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64d65" w14:textId="4464d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Кокпектинского района Восточно-Казахстанской области от 20 февраля 2012 года N 73. Зарегистрировано управлением юстиции Кокпектинского района департамента юстиции Восточно-Казахстанской области 12 марта 2012 года за N 5-15-99. Утратило силу - постановлением акимата Кокпектинского района от 26 марта 2013 года N 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Кокпектинского района от 26.03.2013 N 87.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постановления акимата Кокпектинского района Восточно-Казахстанской области от 21.11.2012 </w:t>
      </w:r>
      <w:r>
        <w:rPr>
          <w:rFonts w:ascii="Times New Roman"/>
          <w:b w:val="false"/>
          <w:i w:val="false"/>
          <w:color w:val="ff0000"/>
          <w:sz w:val="28"/>
        </w:rPr>
        <w:t>№ 376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подпунктами 13)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подпунктами 5-5), 5-6)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в целях социальной защиты лиц, освободившихся из мест лишения свободы, и несовершеннолетних выпускников интернатных организаций, испытывающих трудности в поиске работы, для обеспечения их занятости, акимат Кокпектинского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лиц, </w:t>
      </w:r>
      <w:r>
        <w:rPr>
          <w:rFonts w:ascii="Times New Roman"/>
          <w:b w:val="false"/>
          <w:i w:val="false"/>
          <w:color w:val="000000"/>
          <w:sz w:val="28"/>
        </w:rPr>
        <w:t>состоящих на учете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службы пробации уголовно-исполнительной инспекции, а также лиц, освобожденных из мест лишения свободы, и несовершеннолетних выпускников интернатных организаций в размере один процент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акимата Кокпектинского района Восточно-Казахстанской области от 21.11.2012 </w:t>
      </w:r>
      <w:r>
        <w:rPr>
          <w:rFonts w:ascii="Times New Roman"/>
          <w:b w:val="false"/>
          <w:i w:val="false"/>
          <w:color w:val="000000"/>
          <w:sz w:val="28"/>
        </w:rPr>
        <w:t>№ 376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 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реализацией данного постановления возложить на заместителя акима района Смаилову К.Р.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Д. Мусин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