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c446" w14:textId="d09c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21 декабря 2011 года № 37-2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 от 21 сентября 2012 года № 6-2. Зарегистрировано Департаментом юстиции Восточно-Казахстанской области 26 сентября 2012 года за N 2670. Прекращено действие по истечении срока действия (письмо Кокпектинского районного маслихата от 27 декабря 2012 года № 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Кокпектинского районного маслихата от 27.12.2012 № 205).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сентября 2012 года № 5/72-V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№ 2648)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2012-2014 годы» от 21 декабря 2011 года № 37-2 (зарегистрировано в Реестре государственной регистрации нормативных правовых актов от 30 декабря 2011 года за № 5-15-92, опубликовано в газете «Жулдыз»-«Новая жизнь» от 15 января 2012 года № 4, от 20 января 2012 года № 6, от 29 января 2012 года № 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Беспаев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сентября 2012 года № 6-2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21"/>
        <w:gridCol w:w="500"/>
        <w:gridCol w:w="8836"/>
        <w:gridCol w:w="2405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3684452,0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540981,0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247550,0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247550,0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35306,0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33605,0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13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0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0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0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3120992,0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3120992,0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3120992,0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2376376,0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13531,6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13531,6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754"/>
        <w:gridCol w:w="733"/>
        <w:gridCol w:w="8307"/>
        <w:gridCol w:w="246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3687923,6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315261,0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8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86734,0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80356,0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6378,0</w:t>
            </w:r>
          </w:p>
        </w:tc>
      </w:tr>
      <w:tr>
        <w:trPr>
          <w:trHeight w:val="7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185815,0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174951,0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10864,0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14995,0</w:t>
            </w:r>
          </w:p>
        </w:tc>
      </w:tr>
      <w:tr>
        <w:trPr>
          <w:trHeight w:val="15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14225,3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319,7</w:t>
            </w:r>
          </w:p>
        </w:tc>
      </w:tr>
      <w:tr>
        <w:trPr>
          <w:trHeight w:val="7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13717,0</w:t>
            </w:r>
          </w:p>
        </w:tc>
      </w:tr>
      <w:tr>
        <w:trPr>
          <w:trHeight w:val="13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5312,0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15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2094148,0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162562,0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75849,0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1034,0</w:t>
            </w:r>
          </w:p>
        </w:tc>
      </w:tr>
      <w:tr>
        <w:trPr>
          <w:trHeight w:val="8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85679,0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1748696,0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1671591,0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53402,0</w:t>
            </w:r>
          </w:p>
        </w:tc>
      </w:tr>
      <w:tr>
        <w:trPr>
          <w:trHeight w:val="15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 «Назарбаев интеллектуальные школы» за счет трансфертов из республиканского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25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182890,0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8637,0</w:t>
            </w:r>
          </w:p>
        </w:tc>
      </w:tr>
      <w:tr>
        <w:trPr>
          <w:trHeight w:val="8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6519,0</w:t>
            </w:r>
          </w:p>
        </w:tc>
      </w:tr>
      <w:tr>
        <w:trPr>
          <w:trHeight w:val="10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5849,0</w:t>
            </w:r>
          </w:p>
        </w:tc>
      </w:tr>
      <w:tr>
        <w:trPr>
          <w:trHeight w:val="14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10321,0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126464,0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6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10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273402,0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241237,0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47975,0</w:t>
            </w:r>
          </w:p>
        </w:tc>
      </w:tr>
      <w:tr>
        <w:trPr>
          <w:trHeight w:val="18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56324,0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37998,0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17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32165,0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24261,0</w:t>
            </w:r>
          </w:p>
        </w:tc>
      </w:tr>
      <w:tr>
        <w:trPr>
          <w:trHeight w:val="6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3864,0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418038,2</w:t>
            </w:r>
          </w:p>
        </w:tc>
      </w:tr>
      <w:tr>
        <w:trPr>
          <w:trHeight w:val="10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8368,0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162511,0</w:t>
            </w:r>
          </w:p>
        </w:tc>
      </w:tr>
      <w:tr>
        <w:trPr>
          <w:trHeight w:val="7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11115,0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143896,0</w:t>
            </w:r>
          </w:p>
        </w:tc>
      </w:tr>
      <w:tr>
        <w:trPr>
          <w:trHeight w:val="10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11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37113,0</w:t>
            </w:r>
          </w:p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37113,0</w:t>
            </w:r>
          </w:p>
        </w:tc>
      </w:tr>
      <w:tr>
        <w:trPr>
          <w:trHeight w:val="8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47399,0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47399,0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76454,2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15996,7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8116,3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1090,0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51251,2</w:t>
            </w:r>
          </w:p>
        </w:tc>
      </w:tr>
      <w:tr>
        <w:trPr>
          <w:trHeight w:val="10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86193,0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17082,0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58967,0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299690,0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145241,0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145241,0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5480,0</w:t>
            </w:r>
          </w:p>
        </w:tc>
      </w:tr>
      <w:tr>
        <w:trPr>
          <w:trHeight w:val="11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27312,0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26812,0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10313,0</w:t>
            </w:r>
          </w:p>
        </w:tc>
      </w:tr>
      <w:tr>
        <w:trPr>
          <w:trHeight w:val="6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68299,0</w:t>
            </w:r>
          </w:p>
        </w:tc>
      </w:tr>
      <w:tr>
        <w:trPr>
          <w:trHeight w:val="6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6216,0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58834,0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22172,0</w:t>
            </w:r>
          </w:p>
        </w:tc>
      </w:tr>
      <w:tr>
        <w:trPr>
          <w:trHeight w:val="10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5749,0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85058,0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22645,0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21245,0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13468,0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43649,0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43649,0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28456,0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28456,0</w:t>
            </w:r>
          </w:p>
        </w:tc>
      </w:tr>
      <w:tr>
        <w:trPr>
          <w:trHeight w:val="18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10756,0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127781,0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127281,0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127281,0</w:t>
            </w:r>
          </w:p>
        </w:tc>
      </w:tr>
      <w:tr>
        <w:trPr>
          <w:trHeight w:val="10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34056,0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9609,0</w:t>
            </w:r>
          </w:p>
        </w:tc>
      </w:tr>
      <w:tr>
        <w:trPr>
          <w:trHeight w:val="10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24447,0</w:t>
            </w:r>
          </w:p>
        </w:tc>
      </w:tr>
      <w:tr>
        <w:trPr>
          <w:trHeight w:val="7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6976,0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13271,0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2366,4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2366,4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211,4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33978,0</w:t>
            </w:r>
          </w:p>
        </w:tc>
      </w:tr>
      <w:tr>
        <w:trPr>
          <w:trHeight w:val="10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11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-44049,6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44049,6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