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823e" w14:textId="afd8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 февраля 2012 года № 36
"Об установлении квоты рабочих мест для инвалидов и лиц, освобожденных из
мест лишения свободы"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27 декабря 2012 года N 389. Зарегистрировано Департаментом юстиции Восточно-Казахстанской области 23 января 2013 года N 2836. Утратило силу - постановлением акимата Тарбагатайского района от 28 марта 2013 года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Тарбагатайского района от 28.03.2013 N 134.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 февраля 2012 года № 36 «Об установлении квоты рабочих мест для инвалидов и лиц, освобожденных из мест лишения свободы» (зарегистрировано в Реестре государственной регистрации нормативных правовых актов за № 5-16-124, опубликовано в районной газете «Тарбагатай» № 21-22 от 23 февраля 2012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квоту рабочих мест для инвалидов в размере трех процентов, для </w:t>
      </w:r>
      <w:r>
        <w:rPr>
          <w:rFonts w:ascii="Times New Roman"/>
          <w:b w:val="false"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>, освобожденных из мест лишения свободы и </w:t>
      </w:r>
      <w:r>
        <w:rPr>
          <w:rFonts w:ascii="Times New Roman"/>
          <w:b w:val="false"/>
          <w:i w:val="false"/>
          <w:color w:val="000000"/>
          <w:sz w:val="28"/>
        </w:rPr>
        <w:t>состоящих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в размере одного процента от общей численности рабочих мест.».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Текешов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