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71e8" w14:textId="5b57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29 декабря 2011 года № 835 "Об определении целевых групп населения Уланского района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19 октября 2012 года N 415. Зарегистрировано Департаментом юстиции Восточно-Казахстанской области 15 ноября 2012 года за N 2717. Утратило силу - постановлением акимата Уланского района  от 11 декабря 2012 года N 495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Уланского района от 11.12.2012 N 495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29 декабря 2011 года № 835 «Об определении целевых групп населения Уланского района на 2012 год</w:t>
      </w:r>
      <w:r>
        <w:rPr>
          <w:rFonts w:ascii="Times New Roman"/>
          <w:b/>
          <w:i w:val="false"/>
          <w:color w:val="000000"/>
          <w:sz w:val="28"/>
        </w:rPr>
        <w:t xml:space="preserve">»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(зарегистрировано в Реестре государственной регистрации нормативных правовых актов за номером 5-17-160, опубликовано 24 января 2012 года в районной газете «Ұлан таңы» № 7)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«15) лица, </w:t>
      </w:r>
      <w:r>
        <w:rPr>
          <w:rFonts w:ascii="Times New Roman"/>
          <w:b w:val="false"/>
          <w:i w:val="false"/>
          <w:color w:val="000000"/>
          <w:sz w:val="28"/>
        </w:rPr>
        <w:t>состоящие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Ибраева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Уланского района                      С. Туленбергенов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