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132a" w14:textId="b571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01 ноября 2012 года N 437. Зарегистрировано Департаментом юстиции Восточно-Казахстанской области 21 ноября 2012 года N 2726. Утратило силу постановлением Уланского районного акимата от 27 января 2014 года N 384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Уланского районного акимата от 27.01.2014 N 384.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социальной защиты лиц, </w:t>
      </w:r>
      <w:r>
        <w:rPr>
          <w:rFonts w:ascii="Times New Roman"/>
          <w:b w:val="false"/>
          <w:i w:val="false"/>
          <w:color w:val="000000"/>
          <w:sz w:val="28"/>
        </w:rPr>
        <w:t>состоящих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организаций, испытывающих трудности в поиске работы, для обеспечения их занятости,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 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6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647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установлении квоты рабочих мест для несовершеннолетних выпускников интернатных организаций и лиц, освободившихся из мест лишения свободы» (зарегистрированного в Реестре государственной регистрации нормативных правовых актов за № 5-17-152, опубликованного в газете «Ұлан таңы» № 82 от 4 ноября 2011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22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717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от 6 октября 2011 года № 647 «Об установлении квоты рабочих мест для несовершеннолетних выпускников интернатных организаций и лиц, освободившихся из мест лишения свободы» (зарегистрированного в Реестре государственной регистрации нормативных правовых актов за № 5-17-156, опубликованного в газете «Ұлан таңы» № 98 от 30 декабря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Ибраева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Уланского района                      С. Туленбергенов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