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346b" w14:textId="41c3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26 декабря 2012 года N 93. Зарегистрировано Департаментом юстиции Восточно-Казахстанской области 09 января 2013 года N 2807. Прекращено действие по истечении срока действия (письмо Уланского районного маслихата от 30 декабря 2013 года № 932)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Уланского районного маслихата от 30.12.2013 № 932).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2781)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4689456,2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776255,0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4282,2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3885119,0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4835962,5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46450,0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51950,0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23813,0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23813,0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-216769,3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216769,3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Уланского районного маслихата от 10.12.2013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2013 год нормативы распределения доходов в бюджет района по социальному налогу, индивидуальному подоходному налогу с доходов облагаемых у источника выплаты, индивидуальному подоходному налогу с доходов иностранных граждан, облагаемых у источника выплаты, а также норматив распределения доходов в бюджет района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7 декабря 2012 года № 8/99-V «Об областном бюджете на 2013-2015 годы» (зарегистрировано в Реестре государственной регистрации нормативных правовых актов за номером 2781)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управлению казначейства с 1 января 2013 года производить зачисление сумм доходов в бюджет района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 объем субвенции, передаваемой из областного бюджета в бюджет района на 2013 год в сумме 1869700,0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в расходах бюджета района затраты на аппарат маслихата 18170,0 тысяч тенге, на аппарат акима района 71112,0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2013 год в сумме 12380,0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программ, не подлежащих секвестру в процессе исполнения бюджета на 2013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расходы на 2013 год по аппаратам акимов сельских округов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районном бюджете на 2013 год целевые трансферты на развитие из областного бюджета на строительство и реконструкция объектов культуры, образование и водопроводных сетей. Распределение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2013 год целевые текущие трансферты из областного бюджета в сумме 135241,0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многоквартирного жилого комплекса в поселке Касыма Кайсенова Уланского района Восточно-Казахстанской области Корпус А, Б в сумме 129866,0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повышения компьютерной грамотности населения в сумме 2342,0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типовых залов общеобразовательных школ района  в сумме 3033,0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районном бюджете на 2013 год целевые текущие трансферты из областного бюджета в сумме 49192,0 тысяч тенге на социальную помощь отдельным категориям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в районном бюджете на 2013 год целевые текущие трансферты из республиканского бюджета на решение вопросов обустройства аульных (сельских) округов в реализацию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 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33679,0 тысяч тенге. Распределение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13. Предусмотреть в районном бюджете на 2013 год целевые текущие трансферты из республиканского бюджета в сумме 228320,3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штатной численности местных исполнительных органов в сумме 16276,0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92502,0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 – оснащение учебным оборудованием кабинетов физики, химии, биологии в государственных учреждениях основного среднего и общего среднего образования – 16388,0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ребенка-сироты (детей-сирот) и ребенка (детей), оставшихся без попечения родителей – 14673,0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– 20923,0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- 8327,0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59231,3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решения Уланского районного маслихата от 10.12.2013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районном бюджете на 2013 год целевые трансферты на развитие из республиканского бюджета в сумме 502960,0 тысяч тенге, в том числе: на реконструкцию систем водоснабжения – 329108,0 тысяч тенге и на строительство жилья государственного коммунального жилищного фонда – 173852,0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Уланского районного маслихата от 15.07.2013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15 исключен решением Уланского районного маслихата от 26.02.2013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в районном бюджете на 2013 год целевых трансфертов на развитие из республиканского бюджета на проектирование, развитие, обустройство и приобретение инженерно-коммуникационной инфраструктуры – 69611,0 тысяч тенге, в том числе на строительство инженерных сетей к многоквартирному жилому комплексу в поселке Касыма Кайсенова Уланского района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Уланского районного маслихата от 15.07.2013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17 исключен решением Уланского районного маслихата от 26.02.2013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Учесть, что в составе поступлений районного бюджета на 2013 год предусмотрены кредиты из республиканского бюджета в сумме 137015,0 тысяч тенге и трансферты в сумме 9348,0 тысяч тенге для реализации мер социальной поддержки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Уланского районного маслихата от 15.07.2013 </w:t>
      </w:r>
      <w:r>
        <w:rPr>
          <w:rFonts w:ascii="Times New Roman"/>
          <w:b w:val="false"/>
          <w:i w:val="false"/>
          <w:color w:val="000000"/>
          <w:sz w:val="28"/>
        </w:rPr>
        <w:t>№ 130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19 исключен решением Уланского районного маслихата от 26.02.2013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в районном бюджете на 2013 год погашение долга перед вышестоящими бюджетами в сумме 5500,0 тысяч тенге в соответствии с заключенными кредитными договорами.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Учесть, что в районном бюджете предусмотрен возврат средств в областной бюджет в связи с упразднением ревизионных комиссий районных маслихатов и созданием государственного учреждения - ревизионной комиссии области в сумме 2667,0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в районном бюджете на формирование или увеличение уставного капитала юридических лиц 23813,0 тысяч тенге. Распределение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в редакции решения Уланского районного маслихата от 26.02.2013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22-1. Возврат неиспользованных (недоиспользованных) целевых трансфертов 16921,3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22-1 в соответствии с решением Уланского районного маслихата от 26.02.2013 </w:t>
      </w:r>
      <w:r>
        <w:rPr>
          <w:rFonts w:ascii="Times New Roman"/>
          <w:b w:val="false"/>
          <w:i w:val="false"/>
          <w:color w:val="000000"/>
          <w:sz w:val="28"/>
        </w:rPr>
        <w:t>№ 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Щелоковский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Н. Сейсембина</w:t>
      </w:r>
    </w:p>
    <w:bookmarkStart w:name="z2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Уланского районного маслихата от 10.12.2013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774"/>
        <w:gridCol w:w="541"/>
        <w:gridCol w:w="8885"/>
        <w:gridCol w:w="210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4689456,2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776255,0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339300,0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209066,0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209066,0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213321,0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140320,0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8187,0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57656,0</w:t>
            </w:r>
          </w:p>
        </w:tc>
      </w:tr>
      <w:tr>
        <w:trPr>
          <w:trHeight w:val="4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7158,0</w:t>
            </w:r>
          </w:p>
        </w:tc>
      </w:tr>
      <w:tr>
        <w:trPr>
          <w:trHeight w:val="43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10256,0</w:t>
            </w:r>
          </w:p>
        </w:tc>
      </w:tr>
      <w:tr>
        <w:trPr>
          <w:trHeight w:val="40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746,0</w:t>
            </w:r>
          </w:p>
        </w:tc>
      </w:tr>
      <w:tr>
        <w:trPr>
          <w:trHeight w:val="48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4010,0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147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4312,0</w:t>
            </w:r>
          </w:p>
        </w:tc>
      </w:tr>
      <w:tr>
        <w:trPr>
          <w:trHeight w:val="3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4312,0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4282,2</w:t>
            </w:r>
          </w:p>
        </w:tc>
      </w:tr>
      <w:tr>
        <w:trPr>
          <w:trHeight w:val="4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1612,2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7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2670,0</w:t>
            </w:r>
          </w:p>
        </w:tc>
      </w:tr>
      <w:tr>
        <w:trPr>
          <w:trHeight w:val="4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23800,0</w:t>
            </w:r>
          </w:p>
        </w:tc>
      </w:tr>
      <w:tr>
        <w:trPr>
          <w:trHeight w:val="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6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3885119,0</w:t>
            </w:r>
          </w:p>
        </w:tc>
      </w:tr>
      <w:tr>
        <w:trPr>
          <w:trHeight w:val="6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3885119,0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3885119,0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386"/>
        <w:gridCol w:w="844"/>
        <w:gridCol w:w="803"/>
        <w:gridCol w:w="7999"/>
        <w:gridCol w:w="22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4835962,5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318422,6</w:t>
            </w:r>
          </w:p>
        </w:tc>
      </w:tr>
      <w:tr>
        <w:trPr>
          <w:trHeight w:val="8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293848,6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19179,0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98156,0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79039,0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19117,0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176513,6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162722,5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13791,1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802,0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21864,0</w:t>
            </w:r>
          </w:p>
        </w:tc>
      </w:tr>
      <w:tr>
        <w:trPr>
          <w:trHeight w:val="18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8071,0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91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2502782,7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166976,0</w:t>
            </w:r>
          </w:p>
        </w:tc>
      </w:tr>
      <w:tr>
        <w:trPr>
          <w:trHeight w:val="8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166976,0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74474,0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92502,0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1685216,1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4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( сельской) местности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611,0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1684605,1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1667399,6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17205,5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650590,6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596057,0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596057,0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54533,6</w:t>
            </w:r>
          </w:p>
        </w:tc>
      </w:tr>
      <w:tr>
        <w:trPr>
          <w:trHeight w:val="10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4759,0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9597,0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1016,0</w:t>
            </w:r>
          </w:p>
        </w:tc>
      </w:tr>
      <w:tr>
        <w:trPr>
          <w:trHeight w:val="14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14673,0</w:t>
            </w:r>
          </w:p>
        </w:tc>
      </w:tr>
      <w:tr>
        <w:trPr>
          <w:trHeight w:val="2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22146,6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180379,0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41422,0</w:t>
            </w:r>
          </w:p>
        </w:tc>
      </w:tr>
      <w:tr>
        <w:trPr>
          <w:trHeight w:val="186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13827,0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11743,0</w:t>
            </w:r>
          </w:p>
        </w:tc>
      </w:tr>
      <w:tr>
        <w:trPr>
          <w:trHeight w:val="11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50298,0</w:t>
            </w:r>
          </w:p>
        </w:tc>
      </w:tr>
      <w:tr>
        <w:trPr>
          <w:trHeight w:val="7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31509,0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18250,0</w:t>
            </w:r>
          </w:p>
        </w:tc>
      </w:tr>
      <w:tr>
        <w:trPr>
          <w:trHeight w:val="19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27461,0</w:t>
            </w:r>
          </w:p>
        </w:tc>
      </w:tr>
      <w:tr>
        <w:trPr>
          <w:trHeight w:val="11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25461,0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966435,3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533369,0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39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8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1134,0</w:t>
            </w:r>
          </w:p>
        </w:tc>
      </w:tr>
      <w:tr>
        <w:trPr>
          <w:trHeight w:val="11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515019,0</w:t>
            </w:r>
          </w:p>
        </w:tc>
      </w:tr>
      <w:tr>
        <w:trPr>
          <w:trHeight w:val="8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438928,0</w:t>
            </w:r>
          </w:p>
        </w:tc>
      </w:tr>
      <w:tr>
        <w:trPr>
          <w:trHeight w:val="114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69611,0</w:t>
            </w:r>
          </w:p>
        </w:tc>
      </w:tr>
      <w:tr>
        <w:trPr>
          <w:trHeight w:val="15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6633,0</w:t>
            </w:r>
          </w:p>
        </w:tc>
      </w:tr>
      <w:tr>
        <w:trPr>
          <w:trHeight w:val="8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381739,0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3497,0</w:t>
            </w:r>
          </w:p>
        </w:tc>
      </w:tr>
      <w:tr>
        <w:trPr>
          <w:trHeight w:val="11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4850,0</w:t>
            </w:r>
          </w:p>
        </w:tc>
      </w:tr>
      <w:tr>
        <w:trPr>
          <w:trHeight w:val="12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370792,0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370792,0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51327,3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44282,3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24910,0</w:t>
            </w:r>
          </w:p>
        </w:tc>
      </w:tr>
      <w:tr>
        <w:trPr>
          <w:trHeight w:val="4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13121,3</w:t>
            </w:r>
          </w:p>
        </w:tc>
      </w:tr>
      <w:tr>
        <w:trPr>
          <w:trHeight w:val="12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536792,1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382064,0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86811,0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295253,0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10104,0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2899,0</w:t>
            </w:r>
          </w:p>
        </w:tc>
      </w:tr>
      <w:tr>
        <w:trPr>
          <w:trHeight w:val="11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45459,6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27164,6</w:t>
            </w:r>
          </w:p>
        </w:tc>
      </w:tr>
      <w:tr>
        <w:trPr>
          <w:trHeight w:val="5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21550,6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8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18295,0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5295,0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99164,5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78434,5</w:t>
            </w:r>
          </w:p>
        </w:tc>
      </w:tr>
      <w:tr>
        <w:trPr>
          <w:trHeight w:val="8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8204,0</w:t>
            </w:r>
          </w:p>
        </w:tc>
      </w:tr>
      <w:tr>
        <w:trPr>
          <w:trHeight w:val="73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70230,5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20730,0</w:t>
            </w:r>
          </w:p>
        </w:tc>
      </w:tr>
      <w:tr>
        <w:trPr>
          <w:trHeight w:val="15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14772,0</w:t>
            </w:r>
          </w:p>
        </w:tc>
      </w:tr>
      <w:tr>
        <w:trPr>
          <w:trHeight w:val="4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87505,3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5250,0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10885,0</w:t>
            </w:r>
          </w:p>
        </w:tc>
      </w:tr>
      <w:tr>
        <w:trPr>
          <w:trHeight w:val="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12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306,0</w:t>
            </w:r>
          </w:p>
        </w:tc>
      </w:tr>
      <w:tr>
        <w:trPr>
          <w:trHeight w:val="11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59231,3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31430,3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9599,0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9299,0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118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66527,0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57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87719,7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87719,7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25071,2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25071,2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7136,0</w:t>
            </w:r>
          </w:p>
        </w:tc>
      </w:tr>
      <w:tr>
        <w:trPr>
          <w:trHeight w:val="12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9963,0</w:t>
            </w:r>
          </w:p>
        </w:tc>
      </w:tr>
      <w:tr>
        <w:trPr>
          <w:trHeight w:val="15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9555,4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407,6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20915,0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19163,0</w:t>
            </w:r>
          </w:p>
        </w:tc>
      </w:tr>
      <w:tr>
        <w:trPr>
          <w:trHeight w:val="55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19134,5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18370,5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20381,3</w:t>
            </w:r>
          </w:p>
        </w:tc>
      </w:tr>
      <w:tr>
        <w:trPr>
          <w:trHeight w:val="78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17714,3</w:t>
            </w:r>
          </w:p>
        </w:tc>
      </w:tr>
      <w:tr>
        <w:trPr>
          <w:trHeight w:val="13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76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11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23813,0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-216769,3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216769,3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187015,0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75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  <w:tr>
        <w:trPr>
          <w:trHeight w:val="37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35254,3</w:t>
            </w:r>
          </w:p>
        </w:tc>
      </w:tr>
    </w:tbl>
    <w:bookmarkStart w:name="z2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652"/>
        <w:gridCol w:w="791"/>
        <w:gridCol w:w="692"/>
        <w:gridCol w:w="8084"/>
        <w:gridCol w:w="1910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2727043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817145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372976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341775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26460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219177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219177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219177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208072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141693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138584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8806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11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</w:tr>
      <w:tr>
        <w:trPr>
          <w:trHeight w:val="11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47628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9945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11662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</w:tr>
      <w:tr>
        <w:trPr>
          <w:trHeight w:val="11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11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5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30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</w:t>
            </w:r>
          </w:p>
        </w:tc>
      </w:tr>
      <w:tr>
        <w:trPr>
          <w:trHeight w:val="11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</w:t>
            </w:r>
          </w:p>
        </w:tc>
      </w:tr>
      <w:tr>
        <w:trPr>
          <w:trHeight w:val="11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3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5258</w:t>
            </w:r>
          </w:p>
        </w:tc>
      </w:tr>
      <w:tr>
        <w:trPr>
          <w:trHeight w:val="397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</w:p>
        </w:tc>
      </w:tr>
      <w:tr>
        <w:trPr>
          <w:trHeight w:val="20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</w:t>
            </w:r>
          </w:p>
        </w:tc>
      </w:tr>
      <w:tr>
        <w:trPr>
          <w:trHeight w:val="174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171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142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8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2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38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57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1897442</w:t>
            </w:r>
          </w:p>
        </w:tc>
      </w:tr>
      <w:tr>
        <w:trPr>
          <w:trHeight w:val="5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1897442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1897442</w:t>
            </w:r>
          </w:p>
        </w:tc>
      </w:tr>
      <w:tr>
        <w:trPr>
          <w:trHeight w:val="285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1897442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779"/>
        <w:gridCol w:w="795"/>
        <w:gridCol w:w="795"/>
        <w:gridCol w:w="852"/>
        <w:gridCol w:w="6983"/>
        <w:gridCol w:w="1862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2717043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270136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247699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12822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70841</w:t>
            </w:r>
          </w:p>
        </w:tc>
      </w:tr>
      <w:tr>
        <w:trPr>
          <w:trHeight w:val="70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63358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7483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164036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162318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20284</w:t>
            </w:r>
          </w:p>
        </w:tc>
      </w:tr>
      <w:tr>
        <w:trPr>
          <w:trHeight w:val="17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19115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10662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3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1819384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1708836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1708194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1699587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1699587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33564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</w:p>
        </w:tc>
      </w:tr>
      <w:tr>
        <w:trPr>
          <w:trHeight w:val="6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11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9340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73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168943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142796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142796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44712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38295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</w:p>
        </w:tc>
      </w:tr>
      <w:tr>
        <w:trPr>
          <w:trHeight w:val="6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11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11012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</w:t>
            </w:r>
          </w:p>
        </w:tc>
      </w:tr>
      <w:tr>
        <w:trPr>
          <w:trHeight w:val="6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32297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21781</w:t>
            </w:r>
          </w:p>
        </w:tc>
      </w:tr>
      <w:tr>
        <w:trPr>
          <w:trHeight w:val="174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26147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24097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107836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9530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31623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5125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42083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</w:p>
        </w:tc>
      </w:tr>
      <w:tr>
        <w:trPr>
          <w:trHeight w:val="37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</w:t>
            </w:r>
          </w:p>
        </w:tc>
      </w:tr>
      <w:tr>
        <w:trPr>
          <w:trHeight w:val="99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177962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96621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96621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96621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9844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</w:t>
            </w:r>
          </w:p>
        </w:tc>
      </w:tr>
      <w:tr>
        <w:trPr>
          <w:trHeight w:val="11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5227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44986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28386</w:t>
            </w:r>
          </w:p>
        </w:tc>
      </w:tr>
      <w:tr>
        <w:trPr>
          <w:trHeight w:val="34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26511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18654</w:t>
            </w:r>
          </w:p>
        </w:tc>
      </w:tr>
      <w:tr>
        <w:trPr>
          <w:trHeight w:val="11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14017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11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17232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11543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9907</w:t>
            </w:r>
          </w:p>
        </w:tc>
      </w:tr>
      <w:tr>
        <w:trPr>
          <w:trHeight w:val="11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21107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6757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9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58425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55048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55048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11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12610</w:t>
            </w:r>
          </w:p>
        </w:tc>
      </w:tr>
      <w:tr>
        <w:trPr>
          <w:trHeight w:val="14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55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96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6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14114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8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18409</w:t>
            </w:r>
          </w:p>
        </w:tc>
      </w:tr>
      <w:tr>
        <w:trPr>
          <w:trHeight w:val="117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17959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0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7"/>
        <w:gridCol w:w="670"/>
        <w:gridCol w:w="668"/>
        <w:gridCol w:w="966"/>
        <w:gridCol w:w="8024"/>
        <w:gridCol w:w="1745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4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2764043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956051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436381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436381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399876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30958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256437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162143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4379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</w:tr>
      <w:tr>
        <w:trPr>
          <w:trHeight w:val="12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12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55724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11635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13643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12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</w:tr>
      <w:tr>
        <w:trPr>
          <w:trHeight w:val="12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3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5418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12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</w:p>
        </w:tc>
      </w:tr>
      <w:tr>
        <w:trPr>
          <w:trHeight w:val="12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130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6149</w:t>
            </w:r>
          </w:p>
        </w:tc>
      </w:tr>
      <w:tr>
        <w:trPr>
          <w:trHeight w:val="21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</w:t>
            </w:r>
          </w:p>
        </w:tc>
      </w:tr>
      <w:tr>
        <w:trPr>
          <w:trHeight w:val="198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</w:p>
        </w:tc>
      </w:tr>
      <w:tr>
        <w:trPr>
          <w:trHeight w:val="18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18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8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1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86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6727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4663</w:t>
            </w:r>
          </w:p>
        </w:tc>
      </w:tr>
      <w:tr>
        <w:trPr>
          <w:trHeight w:val="93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жилища из жилищного фонда, находящихся в коммунальной собственности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земельных участков 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1793419</w:t>
            </w:r>
          </w:p>
        </w:tc>
      </w:tr>
      <w:tr>
        <w:trPr>
          <w:trHeight w:val="615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1793419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1793419</w:t>
            </w:r>
          </w:p>
        </w:tc>
      </w:tr>
      <w:tr>
        <w:trPr>
          <w:trHeight w:val="300" w:hRule="atLeast"/>
        </w:trPr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1793419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821"/>
        <w:gridCol w:w="835"/>
        <w:gridCol w:w="836"/>
        <w:gridCol w:w="911"/>
        <w:gridCol w:w="6810"/>
        <w:gridCol w:w="1812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2754043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276286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71942</w:t>
            </w:r>
          </w:p>
        </w:tc>
      </w:tr>
      <w:tr>
        <w:trPr>
          <w:trHeight w:val="7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64942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169884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166384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20791</w:t>
            </w:r>
          </w:p>
        </w:tc>
      </w:tr>
      <w:tr>
        <w:trPr>
          <w:trHeight w:val="18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19591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1855765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76984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1760200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1759558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1751160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1751160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</w:tr>
      <w:tr>
        <w:trPr>
          <w:trHeight w:val="6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18581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9573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78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145366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145366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45831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39252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4014</w:t>
            </w:r>
          </w:p>
        </w:tc>
      </w:tr>
      <w:tr>
        <w:trPr>
          <w:trHeight w:val="70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</w:t>
            </w:r>
          </w:p>
        </w:tc>
      </w:tr>
      <w:tr>
        <w:trPr>
          <w:trHeight w:val="12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12321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11287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</w:t>
            </w:r>
          </w:p>
        </w:tc>
      </w:tr>
      <w:tr>
        <w:trPr>
          <w:trHeight w:val="6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33104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</w:t>
            </w:r>
          </w:p>
        </w:tc>
      </w:tr>
      <w:tr>
        <w:trPr>
          <w:trHeight w:val="21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</w:t>
            </w:r>
          </w:p>
        </w:tc>
      </w:tr>
      <w:tr>
        <w:trPr>
          <w:trHeight w:val="9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87852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9695</w:t>
            </w:r>
          </w:p>
        </w:tc>
      </w:tr>
      <w:tr>
        <w:trPr>
          <w:trHeight w:val="9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6695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9819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</w:t>
            </w:r>
          </w:p>
        </w:tc>
      </w:tr>
      <w:tr>
        <w:trPr>
          <w:trHeight w:val="9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</w:t>
            </w:r>
          </w:p>
        </w:tc>
      </w:tr>
      <w:tr>
        <w:trPr>
          <w:trHeight w:val="10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68338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26490</w:t>
            </w:r>
          </w:p>
        </w:tc>
      </w:tr>
      <w:tr>
        <w:trPr>
          <w:trHeight w:val="3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12878</w:t>
            </w:r>
          </w:p>
        </w:tc>
      </w:tr>
      <w:tr>
        <w:trPr>
          <w:trHeight w:val="105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99036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10091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46102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29095</w:t>
            </w:r>
          </w:p>
        </w:tc>
      </w:tr>
      <w:tr>
        <w:trPr>
          <w:trHeight w:val="37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22195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55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4407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27175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8054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15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4753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31722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21629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2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99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55114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55114</w:t>
            </w:r>
          </w:p>
        </w:tc>
      </w:tr>
      <w:tr>
        <w:trPr>
          <w:trHeight w:val="102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15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18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6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</w:t>
            </w:r>
          </w:p>
        </w:tc>
      </w:tr>
      <w:tr>
        <w:trPr>
          <w:trHeight w:val="6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14463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18861</w:t>
            </w:r>
          </w:p>
        </w:tc>
      </w:tr>
      <w:tr>
        <w:trPr>
          <w:trHeight w:val="154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18411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6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местных бюджетов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"/>
        <w:gridCol w:w="912"/>
        <w:gridCol w:w="954"/>
        <w:gridCol w:w="103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95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декабря 2012 года № 93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«Аппарат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3673"/>
        <w:gridCol w:w="1528"/>
        <w:gridCol w:w="1256"/>
        <w:gridCol w:w="1257"/>
        <w:gridCol w:w="1370"/>
        <w:gridCol w:w="1392"/>
        <w:gridCol w:w="1552"/>
      </w:tblGrid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пп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33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121194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67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315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158262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25216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12256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3648"/>
        <w:gridCol w:w="2843"/>
        <w:gridCol w:w="1494"/>
        <w:gridCol w:w="1320"/>
        <w:gridCol w:w="1167"/>
        <w:gridCol w:w="1582"/>
      </w:tblGrid>
      <w:tr>
        <w:trPr>
          <w:trHeight w:val="88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 и поселков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бюджетных программ</w:t>
            </w:r>
          </w:p>
        </w:tc>
        <w:tc>
          <w:tcPr>
            <w:tcW w:w="1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18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027/040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/3280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7972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/1574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/2181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105855/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121194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Гагаринский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/900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9049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/8407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10405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/3464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12570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6558/2201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26048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/2061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10865</w:t>
            </w:r>
          </w:p>
        </w:tc>
      </w:tr>
      <w:tr>
        <w:trPr>
          <w:trHeight w:val="67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/2475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13086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</w:t>
            </w:r>
          </w:p>
        </w:tc>
      </w:tr>
      <w:tr>
        <w:trPr>
          <w:trHeight w:val="315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112413/26543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1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346144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