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a97b" w14:textId="7f5a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Урджарского района Восточно-Казахстанской области от 21 декабря 2012 года N 9-91/V. Зарегистрировано Департаментом юстиции Восточно-Казахстанской области 14 января 2013 года за N 2822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поправочные коэффициенты к базовым ставкам платы за земельные участки Урджарского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9-91/V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Урджарского района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приложения 1 - в редакции решения Урджарского районного маслихата Восточно-Казахстанской области от 06.11.2015 </w:t>
      </w:r>
      <w:r>
        <w:rPr>
          <w:rFonts w:ascii="Times New Roman"/>
          <w:b w:val="false"/>
          <w:i w:val="false"/>
          <w:color w:val="ff0000"/>
          <w:sz w:val="28"/>
        </w:rPr>
        <w:t>№ 37-440/V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0167"/>
        <w:gridCol w:w="1134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вошедшего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базовой ставке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Жогаргы Егинсу, с. Егинсу, с. Кызылту, с. Бургон, с. Бестерек, с. Ер Кабанбай, с. Казымбет, с. Ново-Андреевка, с. Батпакты, с. Некрасовка, с. Благодатное, с. Сегизбай, с. Карабуйрат, с. Таскескен, с. Карабута, с. Акшокы, с. Подгорное, с. Колденен, с. Кокозек, с. Каратума, с. Келдимурат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Акжар, с. Карамойыл, с. Жанатилек, с. Тасарык, с. Жанай, с. Науалы, с. Ушбулак, с. Карақол, с. Маканчи, с. Кызылжулдуз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Малак, с. Елтай, с. Шолпан, с. Кабанбай, с. Коктерек, с.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Алтыншокы, с. Амангельды, с. 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Лайбулак, с. Айтбай, с. Текебулак, с. Коктал, с. Карабулак, с. 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Сартерек, с. Бекет, с. Бугыбай, с. Кызылбулак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1(Абай), ферма 3, с. Сагат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Барлык 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9-91/V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Урджарского района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приложения 2 - в редакции решения Урджарского районного маслихата Восточно-Казахстанской области от 06.11.2015 </w:t>
      </w:r>
      <w:r>
        <w:rPr>
          <w:rFonts w:ascii="Times New Roman"/>
          <w:b w:val="false"/>
          <w:i w:val="false"/>
          <w:color w:val="ff0000"/>
          <w:sz w:val="28"/>
        </w:rPr>
        <w:t>№ 37-440/V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8212"/>
        <w:gridCol w:w="2173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название кадастровых кварталов, входящих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базовой ставке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05-248-046 (бывш. свх. "Урджарский")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05-248-063 (бывш. свх. им. Фурманова)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05-248-012 (бывш. клх. "Красные Горные Орлы")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05-248-019 (бывш. клх. "40 лет Октября")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05-248-027 (бывш. клх. "Юбилейный")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05-248-038 (бывш. клх. "Казахстан")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05-248-016 (бывш. клх. им. Калинина)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05-248-021 (бывш. клх. им. Чапаева)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05-248-023 (бывш. клх. XX съезда КПСС)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05-248-030 (бывш. клх. им. Ленина)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05-248-014 (бывш. клх. "Красный Дозор")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05-248-025 (бывш. клх. "Новая Жизнь")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05-248-032 (бывш. клх. "Коммунизм Жолы")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05-248-034 (бывш. клх. "Егинсуйский")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05-248-065 (бывш. клх. "Красный партизан")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05-248-067 (бывш. клх. им.Фрунзе)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05-248-069 (бывш. клх. "Каратальский")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05-248-070 (бывш. клх. "70 лет Октября")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05-248-072 (бывш. свх. "Маканчинский")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05-248-078 (бывш. клх. "Коктальский")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05-248-080 (бывш. свх. "Карабулакский")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05-248-041 (бывш. свх. "Каракол" им. Абжанова)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05-248-061 (бывш. свх. "Аркалдинский")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05-248-076 (бывш. свх. "Бахтинский")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05-248-083 (бывш. свх. "Жарбулакский")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05-248-043 (бывш. свх. "Шолпан")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05-248-048 (бывш. свх. "Тасбулак")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05-248-074 (бывш. свх. "Пограничный")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