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03feb" w14:textId="5603f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ограничения в связи со вспышкой бруцеллеза мелкого рогатого скота в селе Каракол Каракольского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Каракольского сельского округа Урджарского района Восточно-Казахстанской области от 02 апреля 2012 года N 4. Зарегистрировано Управлением юстиции Урджарского района Департамента юстиции Восточно-Казахстанской области 16 апреля 2012 года за N 5-18-147. Утратило силу - решением акима Каракольского сельского округа Урджарского района от 18 сентября 2012 года N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акима Каракольского сельского округа Урджарского района от 18.09.2012 N 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от 10 июля 2002 года, на основании представления главного государственного ветеринарно-санитарного инспектора Урджарского района от 11 марта 2012 года № 107 аким Каракольского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ограничения в селе Каракол Каракольского сельского округа, в связи со вспышкой бруцеллеза среди мелкого рогатого скота с введением 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ограничительных мероприятий</w:t>
      </w:r>
      <w:r>
        <w:rPr>
          <w:rFonts w:ascii="Times New Roman"/>
          <w:b w:val="false"/>
          <w:i w:val="false"/>
          <w:color w:val="000000"/>
          <w:sz w:val="28"/>
        </w:rPr>
        <w:t>, согласно действующего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ветеринарно-санитарному инспектору Урджарской районной территориальной инспекции комитета ветеринарного контроля и надзора Министерства сельского хозяйства Республики Казахстан Т. Турыспекову обеспечить контроль за исполнением требований данных ограничительных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ветеринарно-санитарному врачу Каракольского сельского округа М. Мусабаеву организовать проведение оздоровительных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Каракольского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А. Лебаев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Государственный ветеринарно-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санитарный инспектор Урджарской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ветеринарного контроля и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Т. Турыспеков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02 апреля 2012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