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24ab" w14:textId="78e2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13 января 2012 года N 342. Зарегистрировано Управлением юстиции Шемонаихинского района Департамента юстиции Восточно-Казахстанской области 03 февраля 2012 года за N 5-19-163. Прекращено действие по истечении срока, на который постановление было принято (письмо аппарата акима Шемонаихинского района от 06 марта 2013 года № 3/432)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Шемонаихинского района от 06.03.2013 № 3/432).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2012 году, виды, объемы и конкретные условия общественных работ, источники их финансирования,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повышенного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лицам, 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Шемонаихинского района Лонского В.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А. Токтаров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№ 342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источники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Шемонаихинского района от 16.03.2012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242"/>
        <w:gridCol w:w="3003"/>
        <w:gridCol w:w="2460"/>
        <w:gridCol w:w="1562"/>
        <w:gridCol w:w="1347"/>
        <w:gridCol w:w="2403"/>
      </w:tblGrid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  (заявленная потребность)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  (утверждено)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Шемонаиха»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и сорняков на улицах города Шемонаиха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парков, скверов, озеленение, разбивка цветников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Волчанского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одиноко проживающим, престарелым гражданам на дому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Верх-Убинского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Усть-Таловка»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проведении региональной общественной кампании по сбору налогов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проведение региональной общественной кампании по уточнению похозяйственных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в работе по мониторингу социальных карт, базы учета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малообеспеченных граждан округа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Первомайский»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проведение региональной общественной кампании по сбору налогов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проведение региональной общественной кампании по уточнению похозяйственных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Выдрихинского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 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проведении региональной общественной кампании по сбору налогов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Зевакинского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проведении региональной общественной кампании по уточнению по 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Каменевского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 хозяйственных книг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Разинского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тротуаров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Вавилонского сельского округа»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 и тротуаров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акимата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«Многопрофильная средняя школа № 1 им. Н. Островского»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4»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общеобразовательная школа № 5»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сорняков, работы на пришкольном огороде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«Первомайская школа - детский сад им. Д. Карбышева»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«Барашевская средняя школа»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«Ново-Ильинская основная школа»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«Большереченская общеобразовательная средняя школа»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организации досуга детей и подростков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досуга детей и подростков в летний период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организация пропускного режима в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сохранность верхней одежды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«Камышинский комплекс «Школа - детский сад»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школы-детский сад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«Рулихинская средняя школа»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Шемонаихинского района»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призывной кампании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Вручение повесток для призыва граждан в Вооруженные силы Республики Казахстан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административного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Шемонаихинского района»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консьержи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Шемонаихинского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архивных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архивных дел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Шемонаихинского района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территории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с архивными документами: помощь в формировании надзорных производств по уголовным, гражданским, административным делам, формирование нарядов составление описи и акта уничтожения по данным документам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Шемонаихинскому району»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региональной кампании по сбору налогов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уведомлений, разноска и вручение их налогоплательщикам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банковских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формировании дел налогоплательщиков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Расшивка и подборка деклараций формы налоговой отчетности, сопроводительных накладных по горюче смазывающим материалам, составление описи актов проверок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разноске уведомлений об устранении нарушений налогового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вручение всех видов уведомлений, разноска уведомлений об устранении нарушений налогового законодательства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суд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документировании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разноска судебных повесток, иной корреспонденции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уборке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здания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Шемонаихинского района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документировании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разноска служебной корреспонденции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«Шемонаихинский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работа с архивными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входящей и исходящей корреспонденции, формирование архивных дел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Республиканского государственного казенного предприятия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с архивными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«Государственный центр по выплате пенсий пособий» Республики Казахстан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общественной компании по индексации пенсий, пособий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перерасчета, связанного с индексацией пенсий и пособий, формирование пенсионных дел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пенсионных дел к инвентаризации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Шемонаихинского района Восточно-Казахстанской области»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обработка, формирование архивных документов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Шемонаихинского района»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региональной кампании по выполнению районной программы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ярмарок вакансий, мониторинг безработных, оформление документов для заключения договоров по общественным работам, социальным рабочим местам, молодежной практике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по адресной социальной помощи и государственным детским пособиям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 адресной социальной помощи и государственным детским пособиям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 2010-2011 годов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акимата Шемонаихинского района»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формирование дел участников программы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Шемонаихинского района"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Шемонаихинского района»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формирование архивных документов, мониторинг производства сельхозпродукции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Шемонаихинского района»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анкет и архивных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анкетами, формирование архивных дел 2007-2010 годов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творчества» акимата Шемонаихинского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подвального помещения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«Шемонаихинский историко-краеведческий музей» Управление культуры Восточно-Казахстанской области, Восточно-Казахстанского областного акимата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культуры акимата Шемонаихинского района»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уборке помещений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кабинетов, лестничных маршев, фойе, мытье окон с. Камышинка, с.Рулиха, с.Верх-Уба, с.Сугатовка, с.Октябрьское, с. Кр.Шемонаиха, с.Пруггерово, с.Убинка, п.Первомайский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«Шемонаихинская районная территориальная инспекция комитета Госинспекции в Агропромышленном комплексе Министерства сельского хозяйства Республики Казахстан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документов, регистрация входящей, исходящей документации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«Инспектура по сортоиспытанию сельхозкультур Министерства сельского хозяйства Республики Казахстан»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сезонных краткосрочных работ по выращиванию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зерновых, сортировка сортов и гибридов, подготовка семян к хранению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«Психолого-медико-педагогическая консультация» в г.Шемонаиха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«Санаторий Уба»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Шемонаихинского района»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«Первомайский детский туберкулезный санаторий»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и льда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по уходу за больными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детьми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«Первомайское медико-социальное учреждение для престарелых и инвалидов общего типа» (по согласованию)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и льда (5000 кв.м)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уходу за подопечными медико-социального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подопечными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коммунальное государственное предприятие «Первомайский водоканал»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отмостков и крыш в жилых домах (6300 кв.м)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насоснофильтровальной станции и водозабора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проведении подсобных работ по ремонту и прокладке водопроводных и канализационных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водопроводных труб в помещениях, ремонт канализации и водопровода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работе абонентского отдела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неплательщиками, разнос квитанций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уборки помещений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54"/>
        <w:gridCol w:w="3078"/>
        <w:gridCol w:w="2511"/>
        <w:gridCol w:w="1483"/>
        <w:gridCol w:w="1546"/>
        <w:gridCol w:w="2261"/>
      </w:tblGrid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19»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узел почтовой связи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доставке почтовой корреспонденции по городу Шемонаиха и поселку Первомайский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извещений накопительного пенсионного фонда, счетов-извещений Казахтелекома, периодической печати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благоустройства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«Первомайский Учебно-производственный комбинат»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 в организации досуга детей и подростков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в летний период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уборке помещения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здания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«Иртыш»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сезонных краткосрочных работ по выращиванию зерновых и откорму скота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зерновых, их переработка и хранение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108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«Первомайский механический завод»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уборке помещения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здания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«Кедр»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прилегающей территории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 Жәнібек-құрылыс» (по согласованию)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1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 часовой рабочий день, обеденный перерыв 1 час,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 организует работодатель. Оплата труда осуществляется в соответствии с планом финансирования за фактически отработанное время, отраженное в табеле учета рабочего времени, в зависимости от качества, количества и сложности выполненных работ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(женщины, имеющие несовершеннолетних детей, многодетным матерям, инвалидам, лицам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