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7f65" w14:textId="f6a7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13 января 2012 года № 342 "Об организации общественных работ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16 марта 2012 года N 439. Зарегистрировано Управлением юстиции Шемонаихинского района Департамента юстиции Восточно-Казахстанской области 06 апреля 2012 года за N 5-19-168. Прекращено действие по истечении срока, на который постановление было принято (письмо аппарата акима Шемонаихинского района от 06 марта 2013 года № 3/432)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Шемонаихинского района от 06.03.2013 № 3/432).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связи с поступлением дополнительных заявок от работодателей по созданию общественных работ на 2012 год,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«Об организации общественных работ в 2012 году» от 13 января 2012 года № 342 (зарегистрировано в Реестре государственной регистрации нормативных правовых актов от 3 февраля 2012 года за № 5-19-163, опубликовано 10 февраля 2012 года № 6 в газете «Уба-Информ»)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в которых будут проводиться общественные работы в 2012 году, виды, объемы и конкретные условия общественных работ, источники их финансирования» дополнить пунктами 49-56,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А. Токтаров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2012 года № 439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объемы,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498"/>
        <w:gridCol w:w="2606"/>
        <w:gridCol w:w="2812"/>
        <w:gridCol w:w="1137"/>
        <w:gridCol w:w="1376"/>
        <w:gridCol w:w="1656"/>
      </w:tblGrid>
      <w:tr>
        <w:trPr>
          <w:trHeight w:val="24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19»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узел почтовой связи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доставке почтовой корреспонденции по городу Шемонаиха и поселку Первомайский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извещений накопительного пенсионного фонда, счетов-извещений Казахтелекома, периодической печати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благоустройства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«Первомайский Учебно-производственный комбинат»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 в организации досуга детей и подростков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в летний период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уборке помещения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здания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«Иртыш»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сезонных краткосрочных работ по выращиванию зерновых и откорму скота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зерновых, их переработка и хранение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108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«Первомайский механический завод»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уборке помещения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здания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«Кедр»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прилегающей территории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 Жәнібек-құрылыс» (по согласованию)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