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30be" w14:textId="d433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23 августа 2012 года N 698. Зарегистрировано Департаментом юстиции Восточно-Казахстанской области 18 сентября 2012 года N 2650. Утратило силу - постановлением акимата Шемонаихинского района Восточно-Казахстанской области от 03 декабря 2014 года N 403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акимата Шемонаихинского района Восточно-Казахстанской области от 03.12.2014 N 403.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11, </w:t>
      </w:r>
      <w:r>
        <w:rPr>
          <w:rFonts w:ascii="Times New Roman"/>
          <w:b w:val="false"/>
          <w:i w:val="false"/>
          <w:color w:val="000000"/>
          <w:sz w:val="28"/>
        </w:rPr>
        <w:t>статьями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Республике Казахстан"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Преамбула с изменением, внесенным постановлением акимата Шемонаихинского района от 21.11.2013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/>
          <w:color w:val="00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Оказать дополнительную социальную помощь лицам, имеющим право на материальное обеспечение детей-инвалидов, воспитывающихся и обучающихся на дому (далее -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Предоставить социальную помощь в размере 4,7 месячных расчетных показателей ежемесячно на каждого ребенка–инвалида.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социальная помощь на детей–инвалидов (кроме детей–инвалидов, находящихся на полном государственном обеспечении) выплачивается одному из родителей или законному представителю детей-инвалидов, обучающихся и воспитывающихся на дому,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социальная помощь предоставляется с месяца обращения до окончания срока, установленного в заключении межведомственной психолого–медико–педагогической консультации при государственном учреждении "Управление образования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выплата социальной помощи производится за истекший месяц по мере поступления финансирования. При наличии обстоятельств, повлекших прекращение выплаты социальной помощи (достижение ребенком–инвалидом возраста 18 лет, смерть ребенка–инвалида,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"Отдел занятости и социальных программ Шемонаихинского района" (Бабаева Г.Н) обеспечить назначение и выплату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Государственному учреждению "Отдел финансов Шемонаихинского района" (Суслякова О.П) разрешить вопрос по финансированию социальной помощи, в соответствии с планами финансирования по обязательствам и платежам в пределах средств, предусмотренных в местном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Признать утратившим силу постановление от 25 января 2006 года № 1453 "Об утверждении Правил назначения и выплаты материального обеспечения на детей инвалидов, воспитывающихся и обучающихся на дому Шемонаихинского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заместителя акима Шемонаихинского района Лонского В.И.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