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6184" w14:textId="4166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назначения, предоставляемых в собственность или землепользование в зависимости от местных условий и особенностей использования указанных земель 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6 декабря 2012 года № 227 и решение Западно-Казахстанского областного маслихата от 7 декабря 2012 года № 5-3. Зарегистрировано Департаментом юстиции Западно-Казахстанской области 18 января 2013 года № 3154.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и решения - в редакции совместного постановления акимата Западно-Казахстанской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Западно-Казахстанского областного маслихата от 14.12.2022 </w:t>
      </w:r>
      <w:r>
        <w:rPr>
          <w:rFonts w:ascii="Times New Roman"/>
          <w:b w:val="false"/>
          <w:i w:val="false"/>
          <w:color w:val="ff0000"/>
          <w:sz w:val="28"/>
        </w:rPr>
        <w:t>№ 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минимальные размеры земельных участков сельскохозяйственного назначения, предоставляемых в собственность или землепользование в зависимости от местных условий и особенностей использования указанных земель в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6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и решению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назначения, предоставляемых в собственность или землепользование в зависимости от местных условий и особенностей использования указанных земель 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совместного постановления акимата Западно-Казахстанской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Западно-Казахстанского областного маслихата от 14.12.2022 </w:t>
      </w:r>
      <w:r>
        <w:rPr>
          <w:rFonts w:ascii="Times New Roman"/>
          <w:b w:val="false"/>
          <w:i w:val="false"/>
          <w:color w:val="ff0000"/>
          <w:sz w:val="28"/>
        </w:rPr>
        <w:t>№ 16-5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назначения, предоставляемые на право частной собственности или на право временного землепользования (аренды)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 Республики Казахстан для ведения крестьянского или фермерского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Негосударственным юридическим лицам Республики Казахстан для ведения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Шынгырлау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