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ca22" w14:textId="926c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2011 года № 43-3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23 апреля 2012 года № 4-3. Зарегистрировано Департаментом юстиции Западно-Казахстанской области 26 апреля 2012 года за № 7-1-227. Утратило силу решением Уральского городского маслихата Западно-Казахстанской области от 23 января 2013 года № 10-3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Уральского городского маслихата Западно-Казахстанской области от 23.01.2013 № 10-3 (вводится в действие со дня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работ, услуги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городском бюджете на 2012-2014 годы" от 20 декабря 2011 года № 43-3 (зарегистрированное в Реестре государственной регистрации нормативных правовых актов за № 7-1-222, опубликованное 29 декабря 2011 года, 6 января 2012 года, 13 января 2012 года, 20 января 2012 года, 27 января 2012 года, 3 февраля 2012 года, 10 февраля 2012 года, 17 февраля 2012 года, 24 февраля 2012 года, 2 марта 2012 года, 7 марта 2012 года, 16 марта 2012 года, в газете "Пульс города" № 52, № 1, № 2, № 3, № 4, № 5, № 6, № 7, № 8, № 9, № 10, № 11)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18 325 511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9 139 748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77 819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869 518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8 238 426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21 052 989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-2 727 478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2 727 478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3 036 283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-358 092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49 287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"191 914" заменить цифрами "91 913";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"113 663" заменить цифрами "168 858";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"1 179 759" заменить цифрами "1 629 759";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"287 000" заменить цифрами "1 319 593";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 развитие коммунального хозяйства – 402 960 тыс. тенге;"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развитие инженерной инфраструктуры в рамках Программы "Развитие регионов" – 477 891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общеобразовательное обучение – 141 500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отдельным категориям нуждающихся граждан по решениям местных представительных органов – 3 000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– 700 000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обеспечение компенсации потерь и экономической стабильности региона – 1 521 000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– 97 884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реконструкция объектов образования – 33 949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спорта и туризма – 170 000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Учесть, что в расходах городского бюджета на 2012 год предусмотрен возврат неиспользованных (недоиспользованных) целевых трансфертов в областной бюджет в сумме 111 633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"11-1. Учесть, что в городском бюджете на 2012 год предусмотрен кредит из республиканского бюджета на проведение ремонта общего имущества объектов кондоминиума в сумме 111 283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4-й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Е. Бактияр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 А. Шыныбеков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2012 года № 4-3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43-3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"/>
        <w:gridCol w:w="551"/>
        <w:gridCol w:w="372"/>
        <w:gridCol w:w="418"/>
        <w:gridCol w:w="350"/>
        <w:gridCol w:w="7601"/>
        <w:gridCol w:w="2343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18 325 511</w:t>
            </w:r>
          </w:p>
        </w:tc>
      </w:tr>
      <w:tr>
        <w:trPr>
          <w:trHeight w:val="31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9 139 748</w:t>
            </w:r>
          </w:p>
        </w:tc>
      </w:tr>
      <w:tr>
        <w:trPr>
          <w:trHeight w:val="31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3 973 257</w:t>
            </w:r>
          </w:p>
        </w:tc>
      </w:tr>
      <w:tr>
        <w:trPr>
          <w:trHeight w:val="30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3 973 257</w:t>
            </w:r>
          </w:p>
        </w:tc>
      </w:tr>
      <w:tr>
        <w:trPr>
          <w:trHeight w:val="31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2 869 799</w:t>
            </w:r>
          </w:p>
        </w:tc>
      </w:tr>
      <w:tr>
        <w:trPr>
          <w:trHeight w:val="3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2 869 799</w:t>
            </w:r>
          </w:p>
        </w:tc>
      </w:tr>
      <w:tr>
        <w:trPr>
          <w:trHeight w:val="31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1 597 065</w:t>
            </w:r>
          </w:p>
        </w:tc>
      </w:tr>
      <w:tr>
        <w:trPr>
          <w:trHeight w:val="31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885 712</w:t>
            </w:r>
          </w:p>
        </w:tc>
      </w:tr>
      <w:tr>
        <w:trPr>
          <w:trHeight w:val="30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119 590</w:t>
            </w:r>
          </w:p>
        </w:tc>
      </w:tr>
      <w:tr>
        <w:trPr>
          <w:trHeight w:val="30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591 346</w:t>
            </w:r>
          </w:p>
        </w:tc>
      </w:tr>
      <w:tr>
        <w:trPr>
          <w:trHeight w:val="31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1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443 104</w:t>
            </w:r>
          </w:p>
        </w:tc>
      </w:tr>
      <w:tr>
        <w:trPr>
          <w:trHeight w:val="30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182 521</w:t>
            </w:r>
          </w:p>
        </w:tc>
      </w:tr>
      <w:tr>
        <w:trPr>
          <w:trHeight w:val="30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57 423</w:t>
            </w:r>
          </w:p>
        </w:tc>
      </w:tr>
      <w:tr>
        <w:trPr>
          <w:trHeight w:val="31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176 704</w:t>
            </w:r>
          </w:p>
        </w:tc>
      </w:tr>
      <w:tr>
        <w:trPr>
          <w:trHeight w:val="3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26 456</w:t>
            </w:r>
          </w:p>
        </w:tc>
      </w:tr>
      <w:tr>
        <w:trPr>
          <w:trHeight w:val="31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94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256 405</w:t>
            </w:r>
          </w:p>
        </w:tc>
      </w:tr>
      <w:tr>
        <w:trPr>
          <w:trHeight w:val="3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256 405</w:t>
            </w:r>
          </w:p>
        </w:tc>
      </w:tr>
      <w:tr>
        <w:trPr>
          <w:trHeight w:val="3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77 819</w:t>
            </w:r>
          </w:p>
        </w:tc>
      </w:tr>
      <w:tr>
        <w:trPr>
          <w:trHeight w:val="31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25 118</w:t>
            </w:r>
          </w:p>
        </w:tc>
      </w:tr>
      <w:tr>
        <w:trPr>
          <w:trHeight w:val="31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24 888</w:t>
            </w:r>
          </w:p>
        </w:tc>
      </w:tr>
      <w:tr>
        <w:trPr>
          <w:trHeight w:val="31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94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6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52 505</w:t>
            </w:r>
          </w:p>
        </w:tc>
      </w:tr>
      <w:tr>
        <w:trPr>
          <w:trHeight w:val="42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52 505</w:t>
            </w:r>
          </w:p>
        </w:tc>
      </w:tr>
      <w:tr>
        <w:trPr>
          <w:trHeight w:val="49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869 518</w:t>
            </w:r>
          </w:p>
        </w:tc>
      </w:tr>
      <w:tr>
        <w:trPr>
          <w:trHeight w:val="66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436 551</w:t>
            </w:r>
          </w:p>
        </w:tc>
      </w:tr>
      <w:tr>
        <w:trPr>
          <w:trHeight w:val="64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436 551</w:t>
            </w:r>
          </w:p>
        </w:tc>
      </w:tr>
      <w:tr>
        <w:trPr>
          <w:trHeight w:val="31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432 967</w:t>
            </w:r>
          </w:p>
        </w:tc>
      </w:tr>
      <w:tr>
        <w:trPr>
          <w:trHeight w:val="31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432 967</w:t>
            </w:r>
          </w:p>
        </w:tc>
      </w:tr>
      <w:tr>
        <w:trPr>
          <w:trHeight w:val="345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8 238 426</w:t>
            </w:r>
          </w:p>
        </w:tc>
      </w:tr>
      <w:tr>
        <w:trPr>
          <w:trHeight w:val="30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8 238 426</w:t>
            </w:r>
          </w:p>
        </w:tc>
      </w:tr>
      <w:tr>
        <w:trPr>
          <w:trHeight w:val="30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8 238 426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2"/>
        <w:gridCol w:w="763"/>
        <w:gridCol w:w="719"/>
        <w:gridCol w:w="763"/>
        <w:gridCol w:w="6584"/>
        <w:gridCol w:w="2286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21 052 989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244 690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148 839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84 165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84 165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69 668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69 668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28 424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25 963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25 877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25 877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25 877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13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13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52 895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52 895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52 895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7 625 775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1 692 648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1 692 648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1 673 005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5 697 627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5 697 627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5 150 837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408 672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133 041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235 500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201 551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71 191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80 824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33 949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1 052 576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988 129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825 329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274 482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10 604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110 450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138 257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101 042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88 830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19 128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162 800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64 447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64 447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63 457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9 236 243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6 313 506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6 305 133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1 472 477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1 631 049</w:t>
            </w:r>
          </w:p>
        </w:tc>
      </w:tr>
      <w:tr>
        <w:trPr>
          <w:trHeight w:val="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3 201 607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1 540 837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535 453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21 678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496 265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1 005 384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133 933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871 451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1 381 900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1 331 756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168 439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981 088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178 774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50 144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795 602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285 430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267 377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267 377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18 053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348 750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178 711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143 971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170 039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170 039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118 216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83 382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81 143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34 834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11 084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11 084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5 591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59 436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18 673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18 673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72 180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72 180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1 005 378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998 200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998 200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998 200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753 369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11 206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11 206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8 523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742 163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91 913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91 913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600 250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61 076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кондоминиум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111 283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427 891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115 989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115 989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115 989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111 633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-2 727 478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2 727 478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2012 года № 4-3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43-3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581"/>
        <w:gridCol w:w="537"/>
        <w:gridCol w:w="537"/>
        <w:gridCol w:w="537"/>
        <w:gridCol w:w="7144"/>
        <w:gridCol w:w="2283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12 802 546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10 361 742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3 948 941</w:t>
            </w:r>
          </w:p>
        </w:tc>
      </w:tr>
      <w:tr>
        <w:trPr>
          <w:trHeight w:val="30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3 948 941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4 148 623</w:t>
            </w:r>
          </w:p>
        </w:tc>
      </w:tr>
      <w:tr>
        <w:trPr>
          <w:trHeight w:val="3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4 148 623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1 532 053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811 246</w:t>
            </w:r>
          </w:p>
        </w:tc>
      </w:tr>
      <w:tr>
        <w:trPr>
          <w:trHeight w:val="30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127 960</w:t>
            </w:r>
          </w:p>
        </w:tc>
      </w:tr>
      <w:tr>
        <w:trPr>
          <w:trHeight w:val="30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592 399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457 652</w:t>
            </w:r>
          </w:p>
        </w:tc>
      </w:tr>
      <w:tr>
        <w:trPr>
          <w:trHeight w:val="30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191 197</w:t>
            </w:r>
          </w:p>
        </w:tc>
      </w:tr>
      <w:tr>
        <w:trPr>
          <w:trHeight w:val="30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60 295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177 985</w:t>
            </w:r>
          </w:p>
        </w:tc>
      </w:tr>
      <w:tr>
        <w:trPr>
          <w:trHeight w:val="3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28 175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94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274 354</w:t>
            </w:r>
          </w:p>
        </w:tc>
      </w:tr>
      <w:tr>
        <w:trPr>
          <w:trHeight w:val="3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274 354</w:t>
            </w:r>
          </w:p>
        </w:tc>
      </w:tr>
      <w:tr>
        <w:trPr>
          <w:trHeight w:val="3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82 206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26 751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6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26 506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94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6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55 245</w:t>
            </w:r>
          </w:p>
        </w:tc>
      </w:tr>
      <w:tr>
        <w:trPr>
          <w:trHeight w:val="42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55 245</w:t>
            </w:r>
          </w:p>
        </w:tc>
      </w:tr>
      <w:tr>
        <w:trPr>
          <w:trHeight w:val="49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554 713</w:t>
            </w:r>
          </w:p>
        </w:tc>
      </w:tr>
      <w:tr>
        <w:trPr>
          <w:trHeight w:val="66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319 417</w:t>
            </w:r>
          </w:p>
        </w:tc>
      </w:tr>
      <w:tr>
        <w:trPr>
          <w:trHeight w:val="64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319 417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</w:p>
        </w:tc>
      </w:tr>
      <w:tr>
        <w:trPr>
          <w:trHeight w:val="31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</w:p>
        </w:tc>
      </w:tr>
      <w:tr>
        <w:trPr>
          <w:trHeight w:val="34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1 803 885</w:t>
            </w:r>
          </w:p>
        </w:tc>
      </w:tr>
      <w:tr>
        <w:trPr>
          <w:trHeight w:val="30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1 803 885</w:t>
            </w:r>
          </w:p>
        </w:tc>
      </w:tr>
      <w:tr>
        <w:trPr>
          <w:trHeight w:val="30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1 803 885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13"/>
        <w:gridCol w:w="763"/>
        <w:gridCol w:w="722"/>
        <w:gridCol w:w="764"/>
        <w:gridCol w:w="6565"/>
        <w:gridCol w:w="2264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12 490 479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253 718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157 926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93 535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93 535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49 303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49 303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25 724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27 605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55 469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55 469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6 976 436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1 513 959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1 513 959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1 513 959</w:t>
            </w:r>
          </w:p>
        </w:tc>
      </w:tr>
      <w:tr>
        <w:trPr>
          <w:trHeight w:val="4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5 381 790</w:t>
            </w:r>
          </w:p>
        </w:tc>
      </w:tr>
      <w:tr>
        <w:trPr>
          <w:trHeight w:val="4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5 381 790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4 971 630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410 160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80 687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80 687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29 539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49 424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923 784</w:t>
            </w:r>
          </w:p>
        </w:tc>
      </w:tr>
      <w:tr>
        <w:trPr>
          <w:trHeight w:val="2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862 719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693 727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113 018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135 181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154 355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79 401</w:t>
            </w:r>
          </w:p>
        </w:tc>
      </w:tr>
      <w:tr>
        <w:trPr>
          <w:trHeight w:val="1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47 899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95 048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168 992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168 992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61 065</w:t>
            </w:r>
          </w:p>
        </w:tc>
      </w:tr>
      <w:tr>
        <w:trPr>
          <w:trHeight w:val="1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60 006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</w:t>
            </w:r>
          </w:p>
        </w:tc>
      </w:tr>
      <w:tr>
        <w:trPr>
          <w:trHeight w:val="1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3 247 724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1 803 885</w:t>
            </w:r>
          </w:p>
        </w:tc>
      </w:tr>
      <w:tr>
        <w:trPr>
          <w:trHeight w:val="10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1 234 313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1 234 313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569 572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569 572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1 438 625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1 438 625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180 230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910 381</w:t>
            </w:r>
          </w:p>
        </w:tc>
      </w:tr>
      <w:tr>
        <w:trPr>
          <w:trHeight w:val="7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344 317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465 328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264 959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264 959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264 959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24 368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8 570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111 053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82 416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80 020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28 637</w:t>
            </w:r>
          </w:p>
        </w:tc>
      </w:tr>
      <w:tr>
        <w:trPr>
          <w:trHeight w:val="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41 046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11 201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11 201</w:t>
            </w:r>
          </w:p>
        </w:tc>
      </w:tr>
      <w:tr>
        <w:trPr>
          <w:trHeight w:val="1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23 234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17 252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5 982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39 478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8 066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2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17 034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17 034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46 970</w:t>
            </w:r>
          </w:p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46 970</w:t>
            </w:r>
          </w:p>
        </w:tc>
      </w:tr>
      <w:tr>
        <w:trPr>
          <w:trHeight w:val="4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21 012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21 012</w:t>
            </w:r>
          </w:p>
        </w:tc>
      </w:tr>
      <w:tr>
        <w:trPr>
          <w:trHeight w:val="4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25 958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14 506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211 457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203 777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203 777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203 777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221 023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209 513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147 455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147 455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312 067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-312 067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2012 года № 4-3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43-3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"/>
        <w:gridCol w:w="585"/>
        <w:gridCol w:w="541"/>
        <w:gridCol w:w="541"/>
        <w:gridCol w:w="541"/>
        <w:gridCol w:w="7131"/>
        <w:gridCol w:w="2278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13 039 773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11 040 349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5 301 615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5 301 615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3 459 199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3 459 199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1 538 685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804 451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636 277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465 122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196 197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60 295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178 483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30 147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9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275 601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275 601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86 282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26 946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26 684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 учреждениям, финансируемыми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9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6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59 111</w:t>
            </w:r>
          </w:p>
        </w:tc>
      </w:tr>
      <w:tr>
        <w:trPr>
          <w:trHeight w:val="42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59 111</w:t>
            </w:r>
          </w:p>
        </w:tc>
      </w:tr>
      <w:tr>
        <w:trPr>
          <w:trHeight w:val="49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1 893 002</w:t>
            </w:r>
          </w:p>
        </w:tc>
      </w:tr>
      <w:tr>
        <w:trPr>
          <w:trHeight w:val="6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1 657 706</w:t>
            </w:r>
          </w:p>
        </w:tc>
      </w:tr>
      <w:tr>
        <w:trPr>
          <w:trHeight w:val="6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1 657 706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</w:p>
        </w:tc>
      </w:tr>
      <w:tr>
        <w:trPr>
          <w:trHeight w:val="3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3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13"/>
        <w:gridCol w:w="763"/>
        <w:gridCol w:w="722"/>
        <w:gridCol w:w="764"/>
        <w:gridCol w:w="6565"/>
        <w:gridCol w:w="2264"/>
      </w:tblGrid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10 719 773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257 977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160 325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94 835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94 835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49 817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49 817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69 699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69 699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8 336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27 953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23 596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58 797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58 797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7 043 418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1 528 273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1 528 273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1 528 273</w:t>
            </w:r>
          </w:p>
        </w:tc>
      </w:tr>
      <w:tr>
        <w:trPr>
          <w:trHeight w:val="4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5 431 094</w:t>
            </w:r>
          </w:p>
        </w:tc>
      </w:tr>
      <w:tr>
        <w:trPr>
          <w:trHeight w:val="4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5 431 094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5 019 201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411 893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84 051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29 833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959 348</w:t>
            </w:r>
          </w:p>
        </w:tc>
      </w:tr>
      <w:tr>
        <w:trPr>
          <w:trHeight w:val="2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897 446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728 304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119 799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139 692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163 617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79 906</w:t>
            </w:r>
          </w:p>
        </w:tc>
      </w:tr>
      <w:tr>
        <w:trPr>
          <w:trHeight w:val="1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52 149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100 751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169 142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169 142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1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60 779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1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1 352 290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10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1 326 623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1 326 623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191 044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908 309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223 352</w:t>
            </w:r>
          </w:p>
        </w:tc>
      </w:tr>
      <w:tr>
        <w:trPr>
          <w:trHeight w:val="7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473 957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50 071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113 861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83 505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80 965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10 696</w:t>
            </w:r>
          </w:p>
        </w:tc>
      </w:tr>
      <w:tr>
        <w:trPr>
          <w:trHeight w:val="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11 331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23 685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</w:t>
            </w:r>
          </w:p>
        </w:tc>
      </w:tr>
      <w:tr>
        <w:trPr>
          <w:trHeight w:val="1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33 324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</w:t>
            </w:r>
          </w:p>
        </w:tc>
      </w:tr>
      <w:tr>
        <w:trPr>
          <w:trHeight w:val="2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47 599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21 131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26 468</w:t>
            </w:r>
          </w:p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14 631</w:t>
            </w:r>
          </w:p>
        </w:tc>
      </w:tr>
      <w:tr>
        <w:trPr>
          <w:trHeight w:val="4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11 837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153 986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145 845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145 845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145 845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281 025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11 787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11 787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8 744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269 238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206 422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206 422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2 320 000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-2 320 000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