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c7db" w14:textId="196c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Уральска от 15 декабря 2011 года № 3170 "Об организации социальных рабочих мест для целевых групп населения на 2012 год по городу Уральск"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29 марта 2012 года № 702. Зарегистрировано Департаментом юстиции Западно-Казахстанской области 27 апреля 2012 года № 7-1-228. Утратило силу постановлением акимата города Уральска Западно-Казахстанской области от 13 декабря 2012 года № 3193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Уральска Западно-Казахстанской области от 13.12.2012 № 3193.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реализации политики занятости населения,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организации социальных рабочих мест для целевых групп населения на 2012 год по городу Уральск" от 15 декабря 2011 года № 3170 (зарегистрированное в Реестре государственной регистрации нормативных правовых актов за № 7-1-226, опубликованное 26 января 2012 года в газете "Жайық үні" № 4 и 21 января 2011 года в газете "Приуралье" № 8)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Ә. Құттұмұрат-ұлы.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Б. Шакимов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№ 702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потребностью регионального рынка труда</w:t>
      </w:r>
      <w:r>
        <w:br/>
      </w:r>
      <w:r>
        <w:rPr>
          <w:rFonts w:ascii="Times New Roman"/>
          <w:b/>
          <w:i w:val="false"/>
          <w:color w:val="000000"/>
        </w:rPr>
        <w:t>
будут организованы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415"/>
        <w:gridCol w:w="2512"/>
        <w:gridCol w:w="1168"/>
        <w:gridCol w:w="1378"/>
        <w:gridCol w:w="1211"/>
        <w:gridCol w:w="1779"/>
      </w:tblGrid>
      <w:tr>
        <w:trPr>
          <w:trHeight w:val="20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 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в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 (тен-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 платы, который будет 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 из средств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венного бюджета</w:t>
            </w:r>
          </w:p>
        </w:tc>
      </w:tr>
      <w:tr>
        <w:trPr>
          <w:trHeight w:val="23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 – Ледовый Дворец спорта" Управления туризма, физической культуры и спорта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</w:t>
            </w:r>
          </w:p>
        </w:tc>
      </w:tr>
      <w:tr>
        <w:trPr>
          <w:trHeight w:val="46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"Городской парк культуры и отдыха" отдела культуры и развития языков города Уральска акимата города Уральска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"Жайыктепло-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монтер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</w:p>
        </w:tc>
      </w:tr>
      <w:tr>
        <w:trPr>
          <w:trHeight w:val="22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"Оралманы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областной филиал Общественного объединения "Народно-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 партия "Нур Отан"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 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"Уральское общество садоводов-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огородников"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насосных станций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"НУР"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"Жилищный кооператив собственников квартир заводского микрорайона акционерного общества "Агрореммаш"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помещений "БОЛАШАК"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"Джамбула"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"Комплекс"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по обслуживанию общежития "Медик" "Шанырак"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"МУРКЕР"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помещений "Родник"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 собственников квартир "СВАН"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сварщик- сантехник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"Строитель"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Потребительский кооператив собственников квартир "Умит"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"Чайка"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"Шанырак"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"Высота"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"Диана-плюс"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 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 сдель-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22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"АйБекСервис"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"Строительная компания "Алим"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0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ответствен- ностью "Евразия-пресс Батыс"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киоска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"Уральское учебно-произ-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водственное предприятие Казахского общества слепых"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столяр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"АзияТех-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кладовщик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5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"Oral-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ProfProject"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2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"Алим"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делопроиз- 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строения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"БАЙБЕК"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кадрам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"СПС"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"Центр стоматологии Жайык-Дент"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5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"Внешняя Торговая Компания ТРЕЙД"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"Урал-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ТехСервис"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ответствен- ностью "Автошкола "Самат"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"ALIM СОМ"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"AKELA"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 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"КазПРЕССА 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киоска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"СКФ Отелстрой"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"Профиль"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"QHSE-Akbarys"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участка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работ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"Колледж Экономики и Информационных Технологий"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4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Турсынова Ляна Алексеевна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6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Кадыралиев Гарифолла Нуримович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5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Суттибаева Айман Нурмухановна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работник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Турешева Кунслу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Бисенова Гульнара Кусайновна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Исатаева Сауле Есентаевна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0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дорожно-эксплу-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атационное предприятие Отдела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города Уральска Акимата города Уральска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</w:tr>
      <w:tr>
        <w:trPr>
          <w:trHeight w:val="34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"Енбек-Орал"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 предприятия на праве хозяйственного ведения "Енбек" исправительных учреждений Комитета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 Министерства внутренних дел Республики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установке мельниц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мельниц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 сметчик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закупу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областное общественное объединение детей-инвалидов "Бәйтерек"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педагог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1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"Уральское городское общество садоводов-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огородников"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насосных станций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Ассоциация "Научно-произ-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водственный комплекс "КазИИТУ"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"Жұлдыз-Алға"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"Совместное 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предприятияе "Металло-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"Алим"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сухому методу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Инвестиционная компания "Алим"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 экономики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 финансов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дартизации, метрологии и сертифи-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кации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"ALIM СОМ"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"АЕG"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затратам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"Оптово–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розничный рынок сельскохозяй-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товаров "Ел-ырысы"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врач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цеха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техничка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2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"Елис"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"В, С"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"Д"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кондуктор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"СПС"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делопроиз- водитель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"Уральская торгово-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компания"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"ЭКОТЕХМОНТАЖ"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монтажу металло-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монтажу сантехни-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систем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"QHSE-Akbarys"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экскаватора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4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"Запад-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ЭнергоПром"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 по продажам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8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РИА "Таза-пресс"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зданию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"Азов"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"Tax Expert consulting"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Аймурзина Райса Жумагуловна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45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"Айза"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1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Аменова Жасмина Рахимовна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Жантасов Амангали Утарович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кваса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"Парасат"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торговле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снабжению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магазином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оператор– кассир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газели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танты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"Аулетжан"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"В, С, Д, Е"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росварщик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15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Кабиева Алтын Кажыгалиевна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"Сырым А. Б."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