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15a5" w14:textId="27e1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2012 год по Акжаикскому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17 февраля 2012 года № 47. Зарегистрировано Департаментом юстиции Западно-Казахстанской области 26 марта 2012 года № 7-2-131. Утратило силу - постановлением акимата Акжаикского района Западно-Казахстанской области от 26 декабря 2012 года № 370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Акжаикского района Западно-Казахстанской области от 26.12.2012 № 370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улучшения ситуации на рынке труда и организации общественных работ, учитывая заявки и предложения от учреждений и предприятий района,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виды, объемы и конкретные условия общественных работ, размеры, оплаты труда участников и источники их финансирования на 2012 год по Акжаикскому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 М. Хайруллина.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Имангалиев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Акжаикского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2012 года № 47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 которых будут</w:t>
      </w:r>
      <w:r>
        <w:br/>
      </w:r>
      <w:r>
        <w:rPr>
          <w:rFonts w:ascii="Times New Roman"/>
          <w:b/>
          <w:i w:val="false"/>
          <w:color w:val="000000"/>
        </w:rPr>
        <w:t>
производиться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
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на 2012 год по Акжаикскому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3264"/>
        <w:gridCol w:w="2666"/>
        <w:gridCol w:w="2409"/>
        <w:gridCol w:w="3181"/>
      </w:tblGrid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условия 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Аксуатского аульного округа"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Акжолского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Алмалинского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Базартюбинского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Базаршоланского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Бударинского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Есенсайского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Жаикского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Жамбульского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Жанабулакского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Кабыршактин-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Караултюбин-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Курайлысайского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Мергеневского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Саротогайского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Тайпакского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Чапаевского аульного округа"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не менее 1-ой тысячи квадратных метров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"Акжаиский районный отдел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мательства, сельского хозяйства и ветеринарии"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прививке животных и работ по осеменению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скот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Акжаиского района Департамента внутренних дел Западно- Казахстанской области"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Акжаикского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"Жаиыктех-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 Акимата Акжаикского района (на праве хозяйственного ведения)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1-ой тысячи квадратных метров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"Тайпак" Акимата Акжаикского района"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водстве, в уборке территории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20-40 документов, не менее 1-ой тысячи квадратных метров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Западно- Казахстанской области" (Прокуратура Акжаиского района)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казенного предприятия "Государствен-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центр по выплате пенсий Министерства труда и социальной защиты населения Республики Казахстан"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Акжаиский районный филиал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Общественного объединения "Народно- Демократической партии 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Акжаикского районного маслихата"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Акжаикского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предприятия "Акжаикская центральная районная больница" управления здравоохранения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20-40документов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Акжаикскому району Налогового департамента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области Налогового комитета Министерства финансов Республики Казахстан"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"Акжаикский районный отдел земельных отношений"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рабочего времени одного участника общественных работ – не более 40 часов в неделю, учитывая ограничения,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трудовым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5073"/>
        <w:gridCol w:w="3237"/>
        <w:gridCol w:w="1572"/>
        <w:gridCol w:w="1638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их финансирования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безработных, участвующих в общественных работах, регулируется в соответствии с законодательством Республики Казахстан на основании индивидуального трудового договора и зависит от количества, качества и сложности выполняемой работы, но не ниже минимальной заработной платы установленной действующим законодательством Республики Казахстан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организуются центральными и местными исполнительными органами в организациях и финансируются за счет бюджетных средств и средств работодателей по их заявкам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