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009a" w14:textId="3c000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22 декабря 2011 года № 36-2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20 декабря 2012 года № 7-1. Зарегистрировано Департаментом юстиции Западно-Казахстанской области 28 декабря 2012 года № 3126. Утратило силу решением Акжаикского районного маслихата Западно-Казахстанской области от 5 января 2013 года № 8-2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Акжаикского районного маслихата Западно-Казахстанской области от 05.01.2013 № 8-2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7 декабря 2012 года № 5-1 "О внесении изменений и дополнений в решение Западно-Казахстанского областного маслихата от 6 декабря 2011 года № 36-1 "Об областном бюджете на 2012–2014 годы" (зарегистрировано в реестре государственной регистрации нормативно-правовых актов № 3114)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"О районном бюджете на 2012-2014 годы" от 22 декабря 2011 года № 36-2 (зарегистрированное в Реестре государственной регистрации нормативных правовых актов за № 7-2-129, опубликованное 12 января 2012 года,19 января 2012 года, 26 января 2012 года, 2 февраля 2012 года, 9 февраля 2012 года, 16 февраля 2012 года, 1 марта 2012 года, 15 марта 2012 года в газете "Жайык таны" № 2, № 3, № 4, № 5, № 6, № 7, № 8, № 9, № 11),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"3 820 804" заменить цифрой "3 803 200";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"658 178" заменить цифрой "658 318";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"3 500" заменить цифрой "4 426";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"1 868" заменить цифрой "802";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"3 157 258" заменить цифрой "3 139 654";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"3 828 967" заменить цифрой "3 811 649";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"дефицит (профицит) бюджета" цифру "-121 362" заменить цифрой "-121 648";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"финансирование дефицита (использование профицита) бюджета" цифру "121 362" заменить цифрой "121 648";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"погашение займов" цифру "5 697" заменить цифрой "5 411";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М. Мухтар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 Д. Джаксыбаев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Акжаикского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7-1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Акжаикского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36-2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5"/>
        <w:gridCol w:w="741"/>
        <w:gridCol w:w="595"/>
        <w:gridCol w:w="596"/>
        <w:gridCol w:w="8068"/>
        <w:gridCol w:w="1635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3803200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663546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658318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194727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304800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277784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</w:p>
        </w:tc>
      </w:tr>
      <w:tr>
        <w:trPr>
          <w:trHeight w:val="31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</w:t>
            </w:r>
          </w:p>
        </w:tc>
      </w:tr>
      <w:tr>
        <w:trPr>
          <w:trHeight w:val="8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(или)выдачу документов уполномоченными на государственными органами или должностными лицами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4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79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РК, за исключением поступлений от организации нефтяного сектора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5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24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3139654</w:t>
            </w:r>
          </w:p>
        </w:tc>
      </w:tr>
      <w:tr>
        <w:trPr>
          <w:trHeight w:val="52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3139654</w:t>
            </w:r>
          </w:p>
        </w:tc>
      </w:tr>
      <w:tr>
        <w:trPr>
          <w:trHeight w:val="7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3139654</w:t>
            </w:r>
          </w:p>
        </w:tc>
      </w:tr>
      <w:tr>
        <w:trPr>
          <w:trHeight w:val="510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Взаимоотношения областного бюджета, бюджета городов Астаны и Алматы с другими областными бюджетами, бюджетами городов Астаны и Алматы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509"/>
        <w:gridCol w:w="779"/>
        <w:gridCol w:w="717"/>
        <w:gridCol w:w="7942"/>
        <w:gridCol w:w="162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3811649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304654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 выполняющие общие функции государственного управления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286668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210762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209213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3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9493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2483982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200425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размера доплаты за квалификационную категорию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воспитателям детских садов, мини-центров, школ-интернатов, общего типа, специальных (коррекционных) специализированные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47518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2229192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2043628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146946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102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54365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54365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13361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(городского) масштаба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 за счет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319273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297825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297825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102317</w:t>
            </w:r>
          </w:p>
        </w:tc>
      </w:tr>
      <w:tr>
        <w:trPr>
          <w:trHeight w:val="5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17901</w:t>
            </w:r>
          </w:p>
        </w:tc>
      </w:tr>
      <w:tr>
        <w:trPr>
          <w:trHeight w:val="3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24970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77100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8637</w:t>
            </w:r>
          </w:p>
        </w:tc>
      </w:tr>
      <w:tr>
        <w:trPr>
          <w:trHeight w:val="49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21448</w:t>
            </w:r>
          </w:p>
        </w:tc>
      </w:tr>
      <w:tr>
        <w:trPr>
          <w:trHeight w:val="9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18062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231073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196795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122298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 фонда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90748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26569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342778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210944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210944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101886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90034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90034</w:t>
            </w:r>
          </w:p>
        </w:tc>
      </w:tr>
      <w:tr>
        <w:trPr>
          <w:trHeight w:val="3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21584</w:t>
            </w:r>
          </w:p>
        </w:tc>
      </w:tr>
      <w:tr>
        <w:trPr>
          <w:trHeight w:val="40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11974</w:t>
            </w:r>
          </w:p>
        </w:tc>
      </w:tr>
      <w:tr>
        <w:trPr>
          <w:trHeight w:val="5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9449</w:t>
            </w:r>
          </w:p>
        </w:tc>
      </w:tr>
      <w:tr>
        <w:trPr>
          <w:trHeight w:val="7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68233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</w:t>
            </w:r>
          </w:p>
        </w:tc>
      </w:tr>
      <w:tr>
        <w:trPr>
          <w:trHeight w:val="2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собах и кошек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</w:t>
            </w:r>
          </w:p>
        </w:tc>
      </w:tr>
      <w:tr>
        <w:trPr>
          <w:trHeight w:val="3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45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44866</w:t>
            </w:r>
          </w:p>
        </w:tc>
      </w:tr>
      <w:tr>
        <w:trPr>
          <w:trHeight w:val="52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9016</w:t>
            </w:r>
          </w:p>
        </w:tc>
      </w:tr>
      <w:tr>
        <w:trPr>
          <w:trHeight w:val="6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4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</w:t>
            </w:r>
          </w:p>
        </w:tc>
      </w:tr>
      <w:tr>
        <w:trPr>
          <w:trHeight w:val="9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32239</w:t>
            </w:r>
          </w:p>
        </w:tc>
      </w:tr>
      <w:tr>
        <w:trPr>
          <w:trHeight w:val="60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аульного(сельского) округа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</w:t>
            </w:r>
          </w:p>
        </w:tc>
      </w:tr>
      <w:tr>
        <w:trPr>
          <w:trHeight w:val="34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</w:t>
            </w:r>
          </w:p>
        </w:tc>
      </w:tr>
      <w:tr>
        <w:trPr>
          <w:trHeight w:val="4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4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</w:t>
            </w:r>
          </w:p>
        </w:tc>
      </w:tr>
      <w:tr>
        <w:trPr>
          <w:trHeight w:val="8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</w:t>
            </w:r>
          </w:p>
        </w:tc>
      </w:tr>
      <w:tr>
        <w:trPr>
          <w:trHeight w:val="8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территории,охрана окружающей среды и животного мира, земельные отношения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6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108609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76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-121648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121648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27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5411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51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 бюджетных средств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25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