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eb5e" w14:textId="f78e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категории граждан, расходы которых по арендной плате за пользование жилищем в частном жилищном фонде и арендных домах возлагаются на местный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19 июля 2012 года № 5-5. Зарегистрировано Департаментом юстиции Западно-Казахстанской области 20 августа 2012 года № 7-3-133.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Бурлинского районного маслихата Западно-Казахстанской области от 18.09.2020 </w:t>
      </w:r>
      <w:r>
        <w:rPr>
          <w:rFonts w:ascii="Times New Roman"/>
          <w:b w:val="false"/>
          <w:i w:val="false"/>
          <w:color w:val="ff0000"/>
          <w:sz w:val="28"/>
        </w:rPr>
        <w:t>№ 53-4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следующую категорию граждан, расходы которых по плате за пользование жилищем в частном жилищном фонде и арендных домах, возлагаются на местный бюджет: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бюджетных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Бурлинского районного маслихата Западно-Казахстанской области от 18.09.2020 </w:t>
      </w:r>
      <w:r>
        <w:rPr>
          <w:rFonts w:ascii="Times New Roman"/>
          <w:b w:val="false"/>
          <w:i w:val="false"/>
          <w:color w:val="000000"/>
          <w:sz w:val="28"/>
        </w:rPr>
        <w:t>№ 53-4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Кусаинова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