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813d6" w14:textId="6d813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13 декабря 2011 года № 32-1 "О бюджете Бурлинского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14 декабря 2012 года № 8-1. Зарегистрировано Департаментом юстиции Западно-Казахстанской области 28 декабря 2012 года № 3129. Утратило силу решением Бурлинского районного маслихата Западно-Казахстанской области от 8 февраля 2013 года № 9-6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Бурлинского районного маслихата Западно-Казахстанской области от 08.02.2013 № 9-6 (вводится в действие с 01.01.2013)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"О бюджете Бурлинского района на 2012-2014 годы" от 13 декабря 2011 года № 32-1 (зарегистрированное в Реестре государственной регистрации нормативных правовых актов за № 7-3-121, опубликованное 21 января 2012 года, 25 января 2012 года в газете "Бөрлі жаршысы -Бурлинские вести" № 6-7, № 8-9)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 цифру "6 633 023" заменить цифрой "6 770 783";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"3 635 252" заменить цифрой "3 615 564";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"16 228" заменить цифрой "35 916";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"2 894 678" заменить цифрой " 3 032 438";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 цифру "6 650 777" заменить цифрой " 6 727 460";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3) цифру "10 369" заменить цифрой "4 524";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"29 124" заменить цифрой "23 279";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4) в строке "сальдо по операциям с финансовыми активами" цифру "0" заменить цифрой "52 360";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"поступления от финансовых активов государства" цифру "0" заменить цифрой "52 360";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5) цифру "-28 123" заменить цифрой "-13 561";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6) цифру "28 123" заменить цифрой "13 561";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"29 124" заменить цифрой "14 562";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 цифру "1 647 591" заменить цифрой "1 756 227";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цифру "8 194" заменить цифрой "8 188";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цифру "35 853" заменить цифрой "35 553";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цифру "1 656" заменить цифрой "708";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 цифру "6 821" заменить цифрой "5 879";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 цифру " 63 000" заменить цифрой "258 034";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 цифру "255 185" заменить цифрой "195 714";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 цифру "55 398" заменить цифрой "46 041";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семнадцатом цифру "29 124" заменить цифрой "23 279";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А. Агаев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А. Куликешев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№ 8-1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№ 32-1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33"/>
        <w:gridCol w:w="593"/>
        <w:gridCol w:w="573"/>
        <w:gridCol w:w="7873"/>
        <w:gridCol w:w="199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6 770 783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6 770 783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3 615 564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746 097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746 097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2 052 749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2 052 749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510 857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334 542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34 343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135 196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6 776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268 632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6 114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228 918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26 292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7 308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37 229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37 229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35 916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17 447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6 002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10 938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86 865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50 007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3 032 438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3 032 438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1 756 227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1 276 211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555"/>
        <w:gridCol w:w="706"/>
        <w:gridCol w:w="728"/>
        <w:gridCol w:w="7679"/>
        <w:gridCol w:w="202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6 727 460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326 435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294 589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82 241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61 656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193 471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188 019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40 737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3 358 059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457 666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457 666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453 857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 категорию, учителям школ и воспитателям дошкольных организаций образования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2 641 811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2 641 811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2 473 356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31 744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258 582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58 368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200 214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200 214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205 035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175 949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175 949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80 151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29 086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29 086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25 313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1 229 396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413 930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407 834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 жилищного фонда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327 834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619 630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140 089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125 589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478 041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110 415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367 626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195 836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135 830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47 773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31 455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49 210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447 158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229 319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229 319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229 319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43 377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142 522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86 373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86 373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56 149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33 966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31 940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60 913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37 070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366 699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366 699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349 664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325 664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651 093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643 178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634 770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472 109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132 140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18 755</w:t>
            </w:r>
          </w:p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18 755</w:t>
            </w:r>
          </w:p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18 755</w:t>
            </w:r>
          </w:p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ОПЕРАЦИЯМ, ВЫПОЛНЯЕМЫЕ ФИНАНСОВЫМИ АКТИВАМИ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52 360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52 360</w:t>
            </w:r>
          </w:p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52 360</w:t>
            </w:r>
          </w:p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36 360</w:t>
            </w:r>
          </w:p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36 360</w:t>
            </w:r>
          </w:p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-13 561</w:t>
            </w:r>
          </w:p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БЮДЖЕТА (использование профицита)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13 561</w:t>
            </w:r>
          </w:p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4 154</w:t>
            </w:r>
          </w:p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4 154</w:t>
            </w:r>
          </w:p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4 154</w:t>
            </w:r>
          </w:p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4 154</w:t>
            </w:r>
          </w:p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ДОХОД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6 807 253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РАСХОД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6 807 253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