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8702" w14:textId="e6e8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ограничителных мероприятий на территории зимовки Ангиык Сайхинского аульного округа Бокейординского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Сайхинского аульного округа Бокейординского района Западно-Казахстанской области от 28 сентября 2012 года № 31. Зарегистрировано Департаментом юстиции Западно-Казахстанской области 23 октября 2012 года № 3100. Утратило силу решениеа акима Сайхинского аульного округа Бокейординского района Западно-Казахстанской области от 13 ноября 2012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решениеа акима Сайхинского аульного округа Бокейординского района Западно-Казахстанской области от 13.11.2012 № 37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на основании представления главного государственного ветеринарно-санитарного инспектора Бокейординской районной территориальной инспекции Комитета ветеринарного контроля и надзора Министерства сельского хозяйства Республики Казахстан от 20 августа 2012 года № 413 и с целью уничтожения очага инфекционной болезни животных, аким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ограничительных мероприятий на территории зимовки Ангиык Сайхинского аульного округа Бокейординского района, в связи с возникновением заболевания пастереллез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"Бокейординская районная территориальная инспекция Комитета государственной инспекции в агропромышленном комплексе Министерство сельского хозяйства Республики Казахстан (по согласованию), государственному учреждению "Управление государственного санитарно-эпидемиологического надзора по Бокейординскому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области" (по согласованию), государственному учреждению "Бокейординская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 принять меры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главного специалиста аппарата акима Сайхинского аульного округа, ветеринарного врача М. Тулегенова.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Аким Сайхинского аульного округа    Т. Бисекенов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"Бокейординская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_____________Б. Менешев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28.09.2012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"Бокейординская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контроля и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_____________Ж. Султангалиев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28.09.2012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Бокейординскому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Рамазанова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28.09.2012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