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9433" w14:textId="9229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20 февраля 2012 года № 50. Зарегистрировано Департаментом юстиции Западно-Казахстанской области 15 марта 2012 года за № 7-5-140. Утратило силу - постановлением акимата Жангалинского района Западно-Казахстанской области от 4 июня 2012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Жангалинского района Западно-Казахстанской области от 04.06.2012 № 118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 2012 год по Жангалинскому району,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Атауова Б.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Хайретдинов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 № 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113"/>
        <w:gridCol w:w="2173"/>
        <w:gridCol w:w="1093"/>
        <w:gridCol w:w="1153"/>
        <w:gridCol w:w="1113"/>
        <w:gridCol w:w="19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орга-низу-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(тен-ге)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тель-ность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в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который будет 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 из средств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"Мухамбеталиева Ж."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дателями, 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денными планами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 в пределах сумм, 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мотренных на эти цели бюджетом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"Нұр-Талап"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Куспанов Нуржан "Арман"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"Атауов Б. А."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"Изтелеуова А."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"Сарсенгали"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"Қайнар"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"Хамза"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"Әділхан"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"Жуалы-ой"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"Шакрат"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"Мендибай"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"Айбек"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"Казыбек"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"Туманова Л."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"Ахметов Г."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"Ғабды-Ғали"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"Байтал"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"Жубаныш"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"Рахман"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"Мариям"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"Алпыс"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"Ернар"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"Айдархан"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"Жулдызай"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"Атамекен"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"Сагинов"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"Тлеугалиев С"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"С. Мендешева"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"Турарбеков К. Т."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"Мадина"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"Кошпан"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"Сатым"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"Татенова Х."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"Исмагулова С. М."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"Жумагазы"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"Жумабай"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"Наурыз"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"Аслан"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"Темірлан"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"Исмагулова Р. Б."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"Бекболат"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преприниматель "Мамбетов А. Т."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"Бауыр"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"Абзал"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"Байрамгалиев Б."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"Дастан"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"Жантөре"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"Кабиева Р. У."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"Сапаров А. С."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"Байсал"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"Сисенгалиев Х."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"Ерхан"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