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6b01" w14:textId="dae6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целевых групп населения на 2012 год по Жанибекскому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4 апреля 2012 года № 62. Зарегистрировано Департаментом юстиции Западно-Казахстанской области 20 апреля 2012 года № 7-6-137. Утратило силу постановлением акимата Жанибекского района Западно-Казахстанской области от 28 декабря 2012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Жанибекского района Западно-Казахстанской области от 28.12.2012 № 283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2001года №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целевых групп на 2012 год по Жанибекскому району, путем создания временных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- Постановлением акимата Жанибекского района Западно-Казахстанской области от 18.05.2012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Карашина Р.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 Б. Есенгалиев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