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3425" w14:textId="ab43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специалистам здравоохранения, образования, социального обеспечения, культуры, спорта и ветеринарии, прибывшим для работы и проживания в Жанибекском районе, подъемного пособия и социальной поддержки для приобретения или строительства жилья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16 апреля 2012 года № 3-3. Зарегистрировано Департаментом юстиции Западно-Казахстанской области 4 мая 2012 года № 7-6-139. Утратило силу - решением Жанибекского районного маслихата Западно-Казахстанской области от 30 января 2013 года № 10-2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решением Жанибекского районного маслихата Западно-Казахстанской области от 30 января 2013 года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на 2012 год специалистам здравоохранения, образования, социального обеспечения, культуры, спорта и ветеринарии прибывшим для работы и проживания в Жанибекский район подъемного пособия в сумме, равной семидесятикратному месячному расчетному показателю и социальную поддержку для приобретения или строительство жилья –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24 декабря 2010 года № 29-3 "О предоставлении в 2011 году специалистам здравоохранения, образования, социального обеспечения, культуры и спорта, проживающим и работающим в сельской местности Жанибекского района, подъемного пособия и социальной поддержки для приобретения жилья" (зарегистрированное в реестре государственной регистрации нормативных правовых актов за № 7-6-116, опубликованное 1 февраля 2011 года в районной газете "Шұғыла" № 6);.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25 августа 2011 года № 34-2 "О внесении изменений в решение Жанибекского районного маслихата от 24 декабря 2010 года № 29-3 "О предоставлении в 2011 году специалистам здравоохранения, образования, социального обеспечения, культуры и спорта, проживающим и работающим в сельской местности Жанибекского района, подъемного пособия и социальной поддержки для приобретения жилья" (зарегистрированное в реестре государственной регистрации нормативных правовых актов № 7-6-129, опубликованное 2 сентября 2011 года в районной газете "Шұғыла" №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районого маслихата               Е. А. Утебалиев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Т. З.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