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c1f6" w14:textId="3b5c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16 апреля 2012 года № 79. Зарегистрировано Департаментом юстиции Западно-Казахстанской области 24 мая 2012 года № 7-6-141. Утратило силу постановлением акимата Жанибекского района Западно-Казахстанской области от 22 апреля 2016 года № 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Жанибекского района Западно-Казахстанской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 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выполнением настоящего постановления возложить на заместителя акима района Карашина Р. 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