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74f3" w14:textId="ce07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 в постановление акимата Жанибекского района от 30 марта 2012 года № 58 "Об организации и финансировании молодежной практики по Жанибекскому району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18 мая 2012 года № 108. Зарегистрировано Департаментом юстиции Западно-Казахстанской области 20 июня 2012 года № 7-6-143. Утратило силу постановлением акимата Жанибекского района Западно-Казахстанской области от 28 декабря 2012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Жанибекского района Западно-Казахстанской области от 28.12.2012 № 283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"Об организации и финансировании молодежной практики по Жанибекскому району на 2012 год" от 30 марта 2012 года № 58 (зарегистрированное в реестре государственной регистрации нормативных правовых актов № 7-6-136, опубликовано от 1 мая 2012 года в газете "Шугыла" № 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Жанибекского района Р. Карашина.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 Есенгалиев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