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c630" w14:textId="e8ec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14 марта 2012 года № 87. Зарегистрировано Департаментом юстиции Западно-Казахстанской области 23 апреля 2012 года № 7-7-139. Утратило силу постановлением акимата Зеленовского района Западно-Казахстанской области от 4 января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04.01.2013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обеспечения реализации политики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2012 год по Зеленовскому району,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Постановлением акимата Зеленовского района Западно-Казахстанской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"Зеленовский районный отдел занятости и социальных программ" и государственному учреждению "Центр занятости Зеленовского района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Кульжанову Г.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Г. Капаков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