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21153" w14:textId="7b211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Зеленовского районного маслихата от 20 декабря 2011 года № 40-1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28 апреля 2012 года № 3-1. Зарегистрировано Департаментом юстиции Западно-Казахстанской области 4 мая 2012 года № 7-7-142. Утратило силу решением Зеленовского районного маслихата Западно-Казахстанской области от 18 марта 2013 года № 10-7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Зеленовского районного маслихата Западно-Казахстанской области от 18.03.2013 № 10-7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4 апреля 2012 года № 2-3 "О внесении изменений и дополнений в решение Западно-Казахстанского областного маслихата от 6 декабря 2011 года № 36-1 "Об областном бюджете на 2012-2014 годы" (зарегистрированное в Реестре государственной регистрации нормативных правовых актов за № 3078)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"О районном бюджете на 2012-2014 годы" от 20 декабря 2011 года № 40-1 (зарегистрированное в Реестре государственной регистрации нормативных правовых актов за № 7-7-137, опубликованное 21 января 2012 года, 27 марта 2012 года, 31 марта 2012 года, 7 апреля 2012 года, 14 апреля 2012 года в газете "Ауыл тынысы" № 3, № 12, № 13, № 14, № 15)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"3 770 471" заменить цифрой "4 113 682";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"817 262" заменить цифрой "825 262";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"60 296" заменить цифрой "52 296";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"2 883 013" заменить цифрой "3 226 224";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"3 770 471" заменить цифрой "4 087 754";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"чистое бюджетное кредитование" цифру "97 080" заменить цифрой "194 927";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"бюджетные кредиты" цифру "97 080" заменить цифрой "249 507";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"погашение бюджетных кредитов" цифру "0" заменить цифрой "54 580";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"сальдо по операциям с финансовыми активами" цифру "0" заменить цифрой "3 766";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цифру "0" заменить цифрой "3 766";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цифру "-97080" заменить цифрой "-172 765";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цифру "97 080 " заменить цифрой "172 765";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"поступление займов" цифру "97 080" заменить цифрой "249 507";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"погашение займов" цифру "0" заменить цифрой "132 465";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цифрой "55 723";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цифру "338 747" заменить цифрой "614 341";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цифру "14 041" заменить цифрой "15 983";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цифру "17 381" заменить цифрой "17 568";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 цифру "97 080" заменить цифрой "99 507";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 цифру "7 433" заменить цифрой "11 150";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семнадцатым, восемнадцатым, девятнадцатым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средней общеобразовательной школы в селе Махамбет - 110 072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содействию экономическому развитию регионов в рамках Программы "Развитие регионов" - 7 249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кредитование по проведению ремонта общего имущества объектов кондоминиума - 150 000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Учесть, что в районном бюджете на 2012 год предусмотрены целевые трансферты на развитие и целевые текущие трансферты районным бюджетам, выделяемые за счет средств областного бюджета в общей сумме 220 044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школы в селе Асан - 60 000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оборудование медицинских кабинетов в общеобразовательных школах - 2 500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государственные пособия на детей до 18 лет - 15 000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санаторно-курортного лечения ветеранов - 1 200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награждение победителей областного конкурса "Лучший населенный пункт области 2011 года" - 5 000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по проекту "Реконструкция водопровода села Каражар" - 1 800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по проекту "Реконструкция водопровода села Дарьинское" - 1 800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по проекту "Реконструкция водопровода села Мичуринское" - 960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из областного бюджета на завершение реконструкции водопровода в селе Погодаево" - 43 784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жильем отдельных категорий граждан - 77 000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- 11 000 тыс.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Б. Асанов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Р. Исмагулов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апреля 2012 года № 3-1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40-1 от 20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638"/>
        <w:gridCol w:w="534"/>
        <w:gridCol w:w="534"/>
        <w:gridCol w:w="7892"/>
        <w:gridCol w:w="161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4113682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825262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276472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276472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208000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208000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322500</w:t>
            </w:r>
          </w:p>
        </w:tc>
      </w:tr>
      <w:tr>
        <w:trPr>
          <w:trHeight w:val="3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266900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14515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52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6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</w:t>
            </w:r>
          </w:p>
        </w:tc>
      </w:tr>
      <w:tr>
        <w:trPr>
          <w:trHeight w:val="11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</w:t>
            </w:r>
          </w:p>
        </w:tc>
      </w:tr>
      <w:tr>
        <w:trPr>
          <w:trHeight w:val="27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</w:p>
        </w:tc>
      </w:tr>
      <w:tr>
        <w:trPr>
          <w:trHeight w:val="3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6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9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9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42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52296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25137</w:t>
            </w:r>
          </w:p>
        </w:tc>
      </w:tr>
      <w:tr>
        <w:trPr>
          <w:trHeight w:val="33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25137</w:t>
            </w:r>
          </w:p>
        </w:tc>
      </w:tr>
      <w:tr>
        <w:trPr>
          <w:trHeight w:val="6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27159</w:t>
            </w:r>
          </w:p>
        </w:tc>
      </w:tr>
      <w:tr>
        <w:trPr>
          <w:trHeight w:val="30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27159</w:t>
            </w:r>
          </w:p>
        </w:tc>
      </w:tr>
      <w:tr>
        <w:trPr>
          <w:trHeight w:val="28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3226224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3226224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3226224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39"/>
        <w:gridCol w:w="827"/>
        <w:gridCol w:w="639"/>
        <w:gridCol w:w="7260"/>
        <w:gridCol w:w="1682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4087754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376332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349310</w:t>
            </w:r>
          </w:p>
        </w:tc>
      </w:tr>
      <w:tr>
        <w:trPr>
          <w:trHeight w:val="1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</w:t>
            </w:r>
          </w:p>
        </w:tc>
      </w:tr>
      <w:tr>
        <w:trPr>
          <w:trHeight w:val="1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63057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63057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272419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272104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27022</w:t>
            </w:r>
          </w:p>
        </w:tc>
      </w:tr>
      <w:tr>
        <w:trPr>
          <w:trHeight w:val="1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27022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25187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2703206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146304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146304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145620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2498597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2497042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2342736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113249</w:t>
            </w:r>
          </w:p>
        </w:tc>
      </w:tr>
      <w:tr>
        <w:trPr>
          <w:trHeight w:val="12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58305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58305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15097</w:t>
            </w:r>
          </w:p>
        </w:tc>
      </w:tr>
      <w:tr>
        <w:trPr>
          <w:trHeight w:val="12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21397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 - инвалидов, обучающихся на дому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209862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187076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187076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45661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17301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22786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22786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21212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360671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270561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110072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64644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48344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25466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20503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295505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184567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184567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184567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</w:p>
        </w:tc>
      </w:tr>
      <w:tr>
        <w:trPr>
          <w:trHeight w:val="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 физической культуры и спорта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17568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21757</w:t>
            </w:r>
          </w:p>
        </w:tc>
      </w:tr>
      <w:tr>
        <w:trPr>
          <w:trHeight w:val="1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21757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46473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естественных монополий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17801</w:t>
            </w:r>
          </w:p>
        </w:tc>
      </w:tr>
      <w:tr>
        <w:trPr>
          <w:trHeight w:val="1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17801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15811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28672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194927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249507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99507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за пределами страны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-172765</w:t>
            </w:r>
          </w:p>
        </w:tc>
      </w:tr>
      <w:tr>
        <w:trPr>
          <w:trHeight w:val="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