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24d6" w14:textId="6262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Казталовского районного маслихата от 30 июля 2012 года № 7-3 "Об утверждении Правил определения размера и порядка оказания жилищной помощи малообеспеченным семьям (гражданам) в Казталовском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26 декабря 2012 года № 9-6. Зарегистрировано Департаментом юстиции Западно-Казахстанской области 23 января 2013 года № 3164. Утратило силу решением Казталовского районного маслихата Западно-Казахстанской области от 30 октября 2013 года № 18-2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Казталовского районного маслихата Западно-Казахстанской области от 30.10.2013 № 18-2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16 апреля 1997 года </w:t>
      </w:r>
      <w:r>
        <w:rPr>
          <w:rFonts w:ascii="Times New Roman"/>
          <w:b w:val="false"/>
          <w:i w:val="false"/>
          <w:color w:val="000000"/>
          <w:sz w:val="28"/>
        </w:rPr>
        <w:t>"О жилищных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отношениях"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и на основании представления Департамента юстиции Западно-Казахстанской области от 21 ноября 2012 года № 4-5420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"Об утверждении Правил определения размера и порядка оказания жилищной помощи малообеспеченным семьям (гражданам) в Казталовском районе" от 30 июля 2012 года № 7-3 (зарегистрированное в Реестре государственной регистрации нормативных правовых актов за № 7-8-148, опубликованное 2, 10 сентября 2012 года в газете "Ауыл айнасы" № 36, № 37)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Казталовском районе,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2,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проживающим в Казталовском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потребление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пользованием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стоимость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 допустимого уровня расходов семьи (граждан) на эти цели. Доля предельно-допустимых расходов семьи (гражданина) на содержание жилого дома (жилого здания), на арендную плату за пользование жилищем устанавливается к совокупному доходу семьи (гражданина) в размере десяти процентов, стоимость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 и на потребления коммунальных услуг, а также на услуги связи в части увеличения абонентской платы за телефон, подключенный к сети телекоммуникаций, к совокупному доходу семьи (гражданина)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Жилищная помощь оказывается по предъявленным поставщиками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квитанцию–счет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С. Утегулова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Е. Газизов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