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fcfa" w14:textId="cf9f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21 декабря 2011 года № 40-2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20 декабря 2012 года № 7-2. Зарегистрировано Департаментом юстиции Западно-Казахстанской области 28 декабря 2012 года № 3128. Утратило силу - решением Таскалинского районного маслихата Западно-Казахстанской области от 25 января 2013 года № 8-3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Таскалинского районного маслихата Западно-Казахстанской области от 25.01.2013 № 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7 декабря 2012 года № 5-1 "О внесении изменений и дополнений в решение Западно-Казахстанского областного маслихата от 6 декабря 2011 года № 36-1 "Об областном бюджете на 2012-2014 годы" (регистрационный № 3114)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 районном бюджете на 2012-2014 годы" от 21 декабря 2011 года № 40-2 (зарегистрированное в Реестре государственной регистрации нормативных правовых актов за № 7-11-152, опубликованное 6 января, 10 февраля, 17 февраля, 24 февраля, 16 марта, 30 марта 2012 года в районной газете "Екпін" № 1-2, № 7, № 8, № 9, № 12, № 14)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"2 043 940" заменить цифрой "2 043 004";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"195 909" заменить цифрой "196 403";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"2 475" заменить цифрой "1 981";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"1 845 056" заменить цифрой "1 844 120";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"2 088 034" заменить цифрой "2 087 098";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"40 897" заменить цифрой "51 747";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"43 686" заменить цифрой "56 699";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"2 789" заменить цифрой "4 952";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"-97 542" заменить цифрой "-108 392";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"97 542" заменить цифрой "108 392";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"43 686" заменить цифрой "56 699";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"-2 789" заменить цифрой "-4 952";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"450 718" заменить цифрой "462 795";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"4 097" заменить цифрой "4 094";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"4 394" заменить цифрой "4 052";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"773" заменить цифрой "266";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"7 300" заменить цифрой "6 825";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"7276" заменить цифрой "7667";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цифру "43 686" заменить цифрой "56 699";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Фролов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40-2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(тыс.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собс"твенности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871"/>
        <w:gridCol w:w="871"/>
        <w:gridCol w:w="7071"/>
        <w:gridCol w:w="2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общесреднего образования: школы, школы-интернаты: (общего типа, специальных (коррекционных), специализированных для одаренных детей,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 № 40-2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по программе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общеобразовательного обучения в школах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(тыс.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760"/>
        <w:gridCol w:w="1846"/>
        <w:gridCol w:w="1847"/>
        <w:gridCol w:w="2575"/>
        <w:gridCol w:w="39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Амангельденская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Жаксыгулова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Алтынсарина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общеобразовательная школа им.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Мерекенская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Оянская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Семиглавомарская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Чижинская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Шиповска средняя общеобразовательная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Школа-лицей Саулет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(метод. кабинет, бухгалтерия)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