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dc40" w14:textId="5add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21 декабря 2012 года № 7-9. Зарегистрировано Департаментом юстиции Западно-Казахстанской области 10 января 2013 года № 3137. Утратило силу решением Таскалинского районного маслихата Западно-Казахстанской области от 18 марта 2014 года № 22-8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18.03.2014 № 22-8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года № 5-2 "Об областном бюджете на 2013-2015 годы" (зарегистрированное в Реестре государственной регистрации нормативных правовых актов за № 3118)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2 010 265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279 554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1 721 639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2 033 930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70 030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93 695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-7 865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23 665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Таскалинского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14.11.2013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18.12.2013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года № 5-2 "Об областном бюджете на 2013-2015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2013-2015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2013 год норматив распределения доходов, для обеспечения сбалансированности районного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в размере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в размере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следующие поступления с вышестоящих бюджетов: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и бюджетные кредиты – 432 407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1 031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30 055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 – 3 801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16 623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2 824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средней общеобразовательной школы-интерната имени Ыбырая Алтынсарина в селе Таскала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квалификации и переподготовку кадров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35 494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10 628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– 10 612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села Актау – 101 087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села Достык – 62 762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служебного жилища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77 895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Оян Таскалинского района Западно-Казахстанской области – 18 113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Таскала Таскалинского района Западно-Казахстанской области – 43 934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30% на разработку проектно-сметной документации "Реконструкция водопровода села Амангельды Таскалинского района Западно- Казахстанской области" – 4 190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30% на разработку проектно-сметной документации "Реконструкция водопровода села 2-Чижа Таскалинского района Западно- Казахстанской области" – 877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30% на разработку проектно-сметной документации "Реконструкция водопровода села Мерей Таскалинского района Западно- Казахстанской области" – 3 457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4 927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субвенции – 1 367 127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Таскалинского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14.11.2013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18.12.2013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2013 год предусмотрен целевой трансферт в областной бюджет в связи с передачей функций упраздненной ревизионной комиссии районного маслихата в сумме 3 121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2013 год в размере 2 763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Таскалинского районного маслихата Западно-Казахстанской области от 14.11.2013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18.12.2013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 повышение на двадцать пять процентов окладов и тарифных ставок по сравнению со ставками специалистов, занимающихся этими видами деятельности в городских условиях,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перечень местных бюджетных программ, не подлежащих секвестру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аульных округов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В. Фролов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С. Рахимов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Приложение 1 в редакции решения Таскалинского районного маслихата Западно-Казахстанской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11"/>
        <w:gridCol w:w="512"/>
        <w:gridCol w:w="512"/>
        <w:gridCol w:w="8035"/>
        <w:gridCol w:w="200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2 010 265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279 554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92 435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82 810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82 810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96 453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77 492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8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нематириальных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1 721 639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1 721 639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35"/>
        <w:gridCol w:w="842"/>
        <w:gridCol w:w="863"/>
        <w:gridCol w:w="7210"/>
        <w:gridCol w:w="200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2 033 930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1 144 134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993 066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993 066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939 370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-93 695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93 695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506"/>
        <w:gridCol w:w="506"/>
        <w:gridCol w:w="8520"/>
        <w:gridCol w:w="198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1 700 484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276 828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100 235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100 235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86 806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83 805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1 419 556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1 419 556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1 419 556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3"/>
        <w:gridCol w:w="780"/>
        <w:gridCol w:w="822"/>
        <w:gridCol w:w="7335"/>
        <w:gridCol w:w="200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1 700 484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1 084 376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988 393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988 393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933 396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 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506"/>
        <w:gridCol w:w="506"/>
        <w:gridCol w:w="8520"/>
        <w:gridCol w:w="198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1 742 593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281 369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103 082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1 457 124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1 457 124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3"/>
        <w:gridCol w:w="780"/>
        <w:gridCol w:w="822"/>
        <w:gridCol w:w="7335"/>
        <w:gridCol w:w="200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1 742 593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1 088 956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992 910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992 910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188 665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 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53"/>
        <w:gridCol w:w="802"/>
        <w:gridCol w:w="802"/>
        <w:gridCol w:w="920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</w:t>
      </w:r>
      <w:r>
        <w:br/>
      </w:r>
      <w:r>
        <w:rPr>
          <w:rFonts w:ascii="Times New Roman"/>
          <w:b/>
          <w:i w:val="false"/>
          <w:color w:val="000000"/>
        </w:rPr>
        <w:t>
округов 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59"/>
        <w:gridCol w:w="791"/>
        <w:gridCol w:w="769"/>
        <w:gridCol w:w="955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аульный округ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аульный округ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аульный округ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Косщинский аульный округ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Мерейский аульный округ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Мерекенский аульный округ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Чижинский аульный округ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аульный округ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