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267f6" w14:textId="1a267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20)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8 января 2013 года № 7-ө-м. Зарегистрирован в Министерстве юстиции Республики Казахстан 24 января 2013 года № 8299. Утратил силу приказом Министра труда и социальной защиты населения Республики Казахстан от 29 июня 2021 года № 227.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29.06.2021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в целях установления сложности определенных видов работ, присвоения квалификационных разрядов рабочим и определения правильных наименований профессий рабочих,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Единый тарифно - квалификационный </w:t>
      </w:r>
      <w:r>
        <w:rPr>
          <w:rFonts w:ascii="Times New Roman"/>
          <w:b w:val="false"/>
          <w:i w:val="false"/>
          <w:color w:val="000000"/>
          <w:sz w:val="28"/>
        </w:rPr>
        <w:t>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(выпуск 20).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(Сарбасов А. 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 - министра труда и социальной защиты населения Республики Казахстан Егемберды Е. К.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Абденов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2013 года № 7-ө-м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</w:t>
      </w:r>
      <w:r>
        <w:br/>
      </w:r>
      <w:r>
        <w:rPr>
          <w:rFonts w:ascii="Times New Roman"/>
          <w:b/>
          <w:i w:val="false"/>
          <w:color w:val="000000"/>
        </w:rPr>
        <w:t>работ и профессий рабочих (выпуск 20)</w:t>
      </w:r>
      <w:r>
        <w:br/>
      </w:r>
      <w:r>
        <w:rPr>
          <w:rFonts w:ascii="Times New Roman"/>
          <w:b/>
          <w:i w:val="false"/>
          <w:color w:val="000000"/>
        </w:rPr>
        <w:t>Раздел 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 – квалификационный справочник работ и профессий рабочих (далее - ЕТКС) (выпуск 20) состоит из разделов: "Общие профессии производства изделий электронной техники", "Полупроводниковое производство", "Производство радиодеталей", "Электровакуумное производство", "Пьезотехническое производство".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выпуск включает специфичные профессии рабочих для данных производств или видов работ. Профессии рабочих, не являющиеся специфичными для какого-либо конкретного производства или вида работ, помещены в ЕТКС, выпуске 1.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Разряды работ установлены по их сложности без учета условий труда (за исключением экстремальных случаев, влияющих на уровень сложности труда и повышающих требования к квалификации исполнителя). Тарифно-квалификационная характеристика каждой профессии имеет два раздела. Раздел "Характеристика работ" содержит описание работ, которые должен уметь выполнять рабочий. В разделе "Должен знать" содержатся основные требования, предъявляемые к рабочему в отношении специальных знаний, а также знаний положений, инструкций и других руководящих материалов, методов и средств, которые рабочий должен применять.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тарифно-квалификационных характеристиках приводится перечень работ, наиболее типичных для данного разряда профессии рабочего. Этот перечень не исчерпывает всех работ, которые может и должен выполнять рабочий. В необходимых случаях работодатель с учетом специфики может разрабатывать дополнительные перечни работ, соответствующих по сложности их выполнения тем, которые содержатся в тарифно-квалификационных характеристиках профессий рабочих соответствующих разрядов.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Наряду с требованиями к теоретическим и практическим знаниям, содержащимся в разделе "Должен знать", рабочий должен знать: правила по охране труда, производственной санитарии и противопожарной безопасности; правила пользования средствами индивидуальной защиты; требования, предъявляемые к качеству выполняемых работ (услуг), к рациональной организации труда на рабочем месте; виды брака и способы его предупреждения и устранения; производственную сигнализацию.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Рабочий более высокой квалификации помимо работ, перечисленных в его тарифно-квалификационной характеристике присвоенного ему разряда, должен обладать знаниями, навыками и умением выполнять работы, предусмотренные тарифно-квалификационными характеристиками рабочих более низкой квалификации, а также руководить рабочими более низких разрядов этой же профессии. В связи с этим работы, приведенные в тарифно-квалификационных характеристиках профессий более низких разрядов, в характеристике более высоких разрядов, как правило, не указываются.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Тарифно-квалификационные характеристики разработаны применительно к шестиразрядной тарифной сетке.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заполнении документов, подтверждающих трудовую деятельность работника, а также при изменении тарифного разряда, наименование его профессии записывается в соответствии с ЕТКС. Порядок применения тарифно-квалификационных характеристик, присвоения и повышения разрядов, внесения изменений и дополнений приведен в "Общих положениях" выпуска 1 ЕТКС. В ЕТКС, как правило, каждая профессия встречается только в одном разделе.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Тарифно-квалификационные характеристики применяются при тарификации работ и присвоении квалификационных разрядов рабочим в организациях независимо от их формы собственности и организационно-правовых форм, где имеются производства и виды работ, указанные в настоящем разделе, кроме особо оговоренных случаев.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целях удобства пользования, ЕТКС предусматривает алфавитный указатель (приложение 1), содержащий наименования профессий рабочих, диапазон разрядов и нумерацию страниц.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наименований профессий рабочих, предусмотренных настоящими разделами: "Общие профессии производства изделий электронной техники", "Полупроводниковое производство", "Производство радиодеталей", "Электровакуумное производство", "Пьезотехническое производство" с указанием их наименований по действовавшему выпуску ЕТКС, указанных в редакции 2002 года.</w:t>
      </w:r>
    </w:p>
    <w:bookmarkEnd w:id="16"/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Общие профессии производства изделий</w:t>
      </w:r>
      <w:r>
        <w:br/>
      </w:r>
      <w:r>
        <w:rPr>
          <w:rFonts w:ascii="Times New Roman"/>
          <w:b/>
          <w:i w:val="false"/>
          <w:color w:val="000000"/>
        </w:rPr>
        <w:t>электронной техники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Аппаратчик деионизации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деионизации, 2-й разряд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Характеристика работ: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деионизации воды на ионообменных установках, паровых и электрических дистилляторах;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регенерация ионообменных смол;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отсев нужной фракции смолы с помощью сит мокрым и сухим способами;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кислоты и щелочи для регенерации смол;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обессоленной и дистиллированной воды методами простейшего анализа;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окончания регенерации ионообменных смол.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Должен знать: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и назначение важнейших частей, принцип действия ионообменных установок, дистилляторов;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приборов;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процесса обессоливания воды и регенерации смол, способы регулирования процесса в зависимости от внешних условий;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ионообменных смол;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анализа воды;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обессоленной воды;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кислот, щелочей.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Параграф 2. Аппаратчик деионизации, 3-й разряд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Характеристика работ: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деионизации воды на ионообменных установках со смешанным слоем ионообменных смол;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установок для централизованного получения обессоленной воды, для разделения и регенерации смешанных смол;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разделение смешанных смол и их регенерация;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обессоленной воды с помощью солемера и качественных реакций на ион хлора и железа;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кислотности промывных вод с помощью индикаторов;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самостоятельное регулирование процесса по данным анализа воды.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Должен знать: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обслуживаемых схем и установок для централизованного получения обессоленной воды;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установок для разделения и регенерации смешанных смол;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приборов;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процесса получения обессоленной воды в зависимости от температуры и давления исходной воды;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физико-химического процесса обессоливания воды;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 воды для анализа;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проведения качественных реакций на ионы хлора и железа и кислотности воды;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кислотности, жесткости, солесодержания, щелочности воды.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деионизации, 4-й разряд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Характеристика работ: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деионизации воды с выбором оптимальных режимов работы ионообменных установок различных типов;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качества деионизированной воды и замена отработанных смол;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первичная обработка ионообменных смол в стационарных и финишных установках;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ионообменных стационарных установок в работу по выбранной схеме;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самостоятельная наладка и пуск установок.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Должен знать: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ионообменных установок различных типов;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схемы и правила наладки их;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приборов;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индикаторов и прочих реактивов;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количественные и качественные анализы на хлор.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Галтовщик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Галтовщик, 1-й разряд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Характеристика работ: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в галтовочном барабане керамических оснований, алюминиевых и стальных деталей, их промывка в дистиллированной воде после травления и сушка;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отсеивание песка от керамических заготовок, опилок - от стальных и алюминиевых деталей;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кварцевого песка для галтовочного барабана;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опилок в галтовочный барабан.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Должен знать: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наименование и назначение его важнейших частей;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маркировку обрабатываемых материалов;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механической очистки и промывки в воде керамических изделий до и после травления;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механической очистки и промывки в воде заготовок.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Галтовщик, 2-й разряд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Характеристика работ: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галтовка изделий электронной техники, заготовок деталей часов, часовых и технических камней согласно технологическим требованиям;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рассортировка изделий по степени обжига по партиям;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стальных деталей в галтовочном барабане в опилках, смоченных бензином;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заготовок и очистительных материалов в колокольные ванны, шаровые мельницы и вибромельницы согласно нормам загрузки по партиям;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изделий и заготовок и отсев очистительных материалов;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заготовок.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Должен знать: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оптимальное количество заготовок, загружаемых в барабаны;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процесса галтовки;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инструментов;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допускаемые отклонения изделий, заготовок от заданных размеров;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качество применяемых для очистки материалов;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заготовкам после галтовки, способы проверки качества галтовки.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Галтовщик, 3-й разряд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Характеристика работ: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галтовка заготовок и изделий на виброполировальных установках;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заусенцев механическим способом на установках виброгалтовки, валковой мельнице;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заготовок и наполнительных материалов в наполнительные Ұмкости;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заготовок и отделение от наполнителя.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Должен знать: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виброполировальных установок;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оптимальное количество загружаемых заготовок и наполнителя;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процесса обработки;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материалов;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обрабатываемые детали.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Галтовщик, 4-й разряд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Характеристика работ: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галтовка заготовок и изделий на прецизионном оборудовании;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установок и оборудования для полирования и глянцевания;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опытных партий новых деталей,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наполнителей для глянцевания.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Должен знать: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наполнителей и входящих в них компонентов;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наполнителей;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работы установок и оборудования и способы наладки на заданный режим;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полированию и глянцеванию деталей, и способы контроля шероховатости поверхности.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Графитировщик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Графитировщик, 2-й разряд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Характеристика работ: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концов науглероженных керамических оснований токопроводящей массой на графитировочном станке или конвейере;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приспособлений для равномерного нанесения покрытий, определение дефектов нанесенного покрытия;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пригодности токопроводящей массы;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перемешивание и фильтрование коллоиднографитовой массы;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изделий в пазы ленты графитировочной машины и снятие отграфитированных изделий;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мойка графитировочной машины;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роликов и распылителей графитовой массы.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Должен знать: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важнейших частей и принцип действия графитировочных станков и конвейеров;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используемых приспособлений, контрольно-измерительных инструментов и приборов;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состав, основные свойства, правила приготовления и хранения токопроводящей массы;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марки коллоиднографитовой массы.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Графитировщик, 3-й разряд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Характеристика работ: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пластин водорастворимых кристаллов раствором графита на графитировочной машине;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бачков машины графитовой массой;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распылителей графитовой массы и хода ленты машины;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сборка распылителей;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подогревом сжатого воздуха и сушкой пластин.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Должен знать: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обслуживаемого оборудования;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инструментов и приборов;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укладки и снятия изделий;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графитированным пластинам;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заправки бачков графитовой массой;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разборки, сборки и регулирования распылителей и ленты графитировочной машины.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Заготовщик химических полуфабрикатов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Заготовщик химических полуфабрикатов, 2-й разряд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Характеристика работ: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химических растворов и смесей заданного состава и концентрации;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бензолосодержащих лаков, применяемых в пьезотехническом производстве;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перемешивание и фильтрация полученной смеси;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вязкости на вискозиметре;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простых по составу химических полуфабрикатов;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с точностью до 0,1 г и перемешивание компонентов.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Должен знать: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оборудования;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инструментов и приборов, мерной посуды;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весов;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приготовляемых растворов, смесей и полуфабрикатов;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методы приготовления полуфабрикатов, методы их фильтрации и проверки вязкости;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кислот и щелочей;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химреактивов;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химии.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Примеры работ: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лаки, краски, эмали, клеи, смачиватели, пасты маркировочные, моющие растворы на основе поверхностно-активных веществ – приготовление;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растворы для проявления, травления, обезжиривания; растворы роданистого калия и фенолфталеина - приготовление, фильтрация;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смеси глазури и стеклоцемента - приготовление, перемешивание и фильтрация;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шихта из гексагидрата хлористого алюминия, из алюмо-амонийных квасцов – приготовление;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щелочи заданной концентрации - приготовление.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Заготовщик химических полуфабрикатов, 3-й разряд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Характеристика работ: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сложных химических полуфабрикатов и приготовление растворов по заданным рецептам с использованием различного оборудования, приспособлений, химической посуды, весов;</w:t>
      </w:r>
    </w:p>
    <w:bookmarkEnd w:id="171"/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кислот, щелочей, солей разной концентрации;</w:t>
      </w:r>
    </w:p>
    <w:bookmarkEnd w:id="172"/>
    <w:bookmarkStart w:name="z18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травителей для полупроводниковых материалов и их окислов;</w:t>
      </w:r>
    </w:p>
    <w:bookmarkEnd w:id="173"/>
    <w:bookmarkStart w:name="z18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компонентов с точностью до 0,01 г и их перемешивание.</w:t>
      </w:r>
    </w:p>
    <w:bookmarkEnd w:id="174"/>
    <w:bookmarkStart w:name="z18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Должен знать:</w:t>
      </w:r>
    </w:p>
    <w:bookmarkEnd w:id="175"/>
    <w:bookmarkStart w:name="z18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обслуживаемого оборудования;</w:t>
      </w:r>
    </w:p>
    <w:bookmarkEnd w:id="176"/>
    <w:bookmarkStart w:name="z18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универсальных и специальных приспособлений, контрольно-измерительных инструментов и приборов;</w:t>
      </w:r>
    </w:p>
    <w:bookmarkEnd w:id="177"/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и свойства изготовляемых полуфабрикатов и их составных частей;</w:t>
      </w:r>
    </w:p>
    <w:bookmarkEnd w:id="178"/>
    <w:bookmarkStart w:name="z19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применяемыми химическими веществами;</w:t>
      </w:r>
    </w:p>
    <w:bookmarkEnd w:id="179"/>
    <w:bookmarkStart w:name="z1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каждого компонента;</w:t>
      </w:r>
    </w:p>
    <w:bookmarkEnd w:id="180"/>
    <w:bookmarkStart w:name="z19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изготовляемых полуфабрикатов и влияние их качеств на выполнение последующих операций и на нормальную работу приборов.</w:t>
      </w:r>
    </w:p>
    <w:bookmarkEnd w:id="181"/>
    <w:bookmarkStart w:name="z19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Примеры работ:</w:t>
      </w:r>
    </w:p>
    <w:bookmarkEnd w:id="182"/>
    <w:bookmarkStart w:name="z19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клеи эпоксидные, компаунды, краска маркировочная многокомпонентная, лаки двухкомпонентные для всех покрытий, мастика для цоколевки – приготовление;</w:t>
      </w:r>
    </w:p>
    <w:bookmarkEnd w:id="183"/>
    <w:bookmarkStart w:name="z19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проявители, осветители, отбеливатели для обработки фотослоя – приготовление;</w:t>
      </w:r>
    </w:p>
    <w:bookmarkEnd w:id="184"/>
    <w:bookmarkStart w:name="z19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паста серебряная, паста пломбировочная, пасты из глазури и стеклоцемента – приготовление;</w:t>
      </w:r>
    </w:p>
    <w:bookmarkEnd w:id="185"/>
    <w:bookmarkStart w:name="z19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растворы для химического полирования, травления, обезжиривания, для очистки стекла, растворы и лаки для суспензии цветных кинескопов, растворы многокомпонентные – приготовление;</w:t>
      </w:r>
    </w:p>
    <w:bookmarkEnd w:id="186"/>
    <w:bookmarkStart w:name="z19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смолы эпоксидные, наполнители, составы газопоглотительные, травители полупроводниковых материалов и их окислы, флюсы для пайки – приготовление;</w:t>
      </w:r>
    </w:p>
    <w:bookmarkEnd w:id="187"/>
    <w:bookmarkStart w:name="z20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шихта для керамики и ферритов – приготовление;</w:t>
      </w:r>
    </w:p>
    <w:bookmarkEnd w:id="188"/>
    <w:bookmarkStart w:name="z20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эмали - приготовление, разбавление до заданной вязкости;</w:t>
      </w:r>
    </w:p>
    <w:bookmarkEnd w:id="189"/>
    <w:bookmarkStart w:name="z20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эмульсии для снятия маркировочного клейма и лакового покрытия приборов - приготовление.</w:t>
      </w:r>
    </w:p>
    <w:bookmarkEnd w:id="190"/>
    <w:bookmarkStart w:name="z20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Заготовщик химических полуфабрикатов, 4-й разряд</w:t>
      </w:r>
    </w:p>
    <w:bookmarkEnd w:id="191"/>
    <w:bookmarkStart w:name="z20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Характеристика работ:</w:t>
      </w:r>
    </w:p>
    <w:bookmarkEnd w:id="192"/>
    <w:bookmarkStart w:name="z20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химических полуфабрикатов и приготовление растворов с большим количеством компонентов по заданным рецептам;</w:t>
      </w:r>
    </w:p>
    <w:bookmarkEnd w:id="193"/>
    <w:bookmarkStart w:name="z20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стеклокристаллического цемента (шликера) и его нанесение для соединения конусов и экранов цветных кинескопов;</w:t>
      </w:r>
    </w:p>
    <w:bookmarkEnd w:id="194"/>
    <w:bookmarkStart w:name="z20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карбонатов, микропорошков, люминофоров, лаков и компаундов для полимерной защиты и герметизации ИС и полупроводниковых приборов;</w:t>
      </w:r>
    </w:p>
    <w:bookmarkEnd w:id="195"/>
    <w:bookmarkStart w:name="z20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аргонно-изопентановой смеси, перегонка изопентана, химическая очистка инертных газов с последующим компримированием в металлические баллоны;</w:t>
      </w:r>
    </w:p>
    <w:bookmarkEnd w:id="196"/>
    <w:bookmarkStart w:name="z20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пластических масс на основе металлического мелкодисперсного порошка с добавлением связующих веществ;</w:t>
      </w:r>
    </w:p>
    <w:bookmarkEnd w:id="197"/>
    <w:bookmarkStart w:name="z21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многокомпонентных смесей токсичных и радиоактивных газов, составление жидкокристаллических смесей;</w:t>
      </w:r>
    </w:p>
    <w:bookmarkEnd w:id="198"/>
    <w:bookmarkStart w:name="z21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органических тонких пленок с высокой точностью по толщине;</w:t>
      </w:r>
    </w:p>
    <w:bookmarkEnd w:id="199"/>
    <w:bookmarkStart w:name="z21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суспензий и составов для нанесения фоточувствительных пленок и получение фоточувствительных элементов и многослойных пленок;</w:t>
      </w:r>
    </w:p>
    <w:bookmarkEnd w:id="200"/>
    <w:bookmarkStart w:name="z21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прокалка хлорной меди в вытяжном шкафу и загрузка ее в стеклянные ампулы;</w:t>
      </w:r>
    </w:p>
    <w:bookmarkEnd w:id="201"/>
    <w:bookmarkStart w:name="z21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хлора из хлорной меди путем откачки паромасляным насосом и нагревом до различных температур, наполнение металлических баллонов чистым хлором;</w:t>
      </w:r>
    </w:p>
    <w:bookmarkEnd w:id="202"/>
    <w:bookmarkStart w:name="z21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производственных проб по определению качества изготовленных полуфабрикатов.</w:t>
      </w:r>
    </w:p>
    <w:bookmarkEnd w:id="203"/>
    <w:bookmarkStart w:name="z21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Должен знать:</w:t>
      </w:r>
    </w:p>
    <w:bookmarkEnd w:id="204"/>
    <w:bookmarkStart w:name="z21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наладки и проверки на точность обслуживаемого специального оборудования;</w:t>
      </w:r>
    </w:p>
    <w:bookmarkEnd w:id="205"/>
    <w:bookmarkStart w:name="z21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инструментов и приборов;</w:t>
      </w:r>
    </w:p>
    <w:bookmarkEnd w:id="206"/>
    <w:bookmarkStart w:name="z21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требования, предъявляемые к выпускаемой продукции, ее назначение;</w:t>
      </w:r>
    </w:p>
    <w:bookmarkEnd w:id="207"/>
    <w:bookmarkStart w:name="z22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составных частей для получение химических полуфабрикатов с заданными свойствами;</w:t>
      </w:r>
    </w:p>
    <w:bookmarkEnd w:id="208"/>
    <w:bookmarkStart w:name="z22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чистоте материалов и полуфабрикатов;</w:t>
      </w:r>
    </w:p>
    <w:bookmarkEnd w:id="209"/>
    <w:bookmarkStart w:name="z22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химические свойства газов и используемых материалов;</w:t>
      </w:r>
    </w:p>
    <w:bookmarkEnd w:id="210"/>
    <w:bookmarkStart w:name="z22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хлором, бромом, жидким азотом и радиоактивными газами.</w:t>
      </w:r>
    </w:p>
    <w:bookmarkEnd w:id="211"/>
    <w:bookmarkStart w:name="z22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Примеры работ:</w:t>
      </w:r>
    </w:p>
    <w:bookmarkEnd w:id="212"/>
    <w:bookmarkStart w:name="z22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вазелин и его смеси - приготовление и вакуумирование;</w:t>
      </w:r>
    </w:p>
    <w:bookmarkEnd w:id="213"/>
    <w:bookmarkStart w:name="z22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клеи и краски многокомпонентные (трех и более), компаунды многокомпонентные для защиты кристаллов, полупроводниковых материалов и приборов; лаки многокомпонентные для покрытия деталей внутренней арматуры – приготовление;</w:t>
      </w:r>
    </w:p>
    <w:bookmarkEnd w:id="214"/>
    <w:bookmarkStart w:name="z22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масса никелевая, циркониевая; порошок из стекла СТБ-1; суспензия на основе окиси хрома – приготовление;</w:t>
      </w:r>
    </w:p>
    <w:bookmarkEnd w:id="215"/>
    <w:bookmarkStart w:name="z22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мастика на основе клея БФ и эпоксидных смол; маркировочные составы многокомпонентные на эпоксидной основе; микропорошки; пасты для металлизации деталей и узлов; плавильные смеси различных концентраций – приготовление;</w:t>
      </w:r>
    </w:p>
    <w:bookmarkEnd w:id="216"/>
    <w:bookmarkStart w:name="z22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стеклокристаллический цемент для склейки ВОП с оправой - приготовление, нанесение на ВОП и оправу;</w:t>
      </w:r>
    </w:p>
    <w:bookmarkEnd w:id="217"/>
    <w:bookmarkStart w:name="z23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суспензии: для покрытия катодов, анодов, подогревателей, магнитопроводов и сеток; для покрытия анодных плат люминесцентного индикатора и трубок люминесцентных ламп; для цветных кинескопов и других ЭЛТ – приготовление;</w:t>
      </w:r>
    </w:p>
    <w:bookmarkEnd w:id="218"/>
    <w:bookmarkStart w:name="z23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травители двух и более компонентные на основе фтористоводородной кислоты и фторосодержащих солей; цериевый травитель – приготовление;</w:t>
      </w:r>
    </w:p>
    <w:bookmarkEnd w:id="219"/>
    <w:bookmarkStart w:name="z23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шихта многокомпонентная, электролит для гальванопластики и химического никелирования – приготовление;</w:t>
      </w:r>
    </w:p>
    <w:bookmarkEnd w:id="220"/>
    <w:bookmarkStart w:name="z23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штабики стеклянные из стеклянных нитей, цемент стеклокристаллический для склейки ВОП с оправой - приготовление.</w:t>
      </w:r>
    </w:p>
    <w:bookmarkEnd w:id="221"/>
    <w:bookmarkStart w:name="z23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Заготовщик химических полуфабрикатов, 5-й разряд</w:t>
      </w:r>
    </w:p>
    <w:bookmarkEnd w:id="222"/>
    <w:bookmarkStart w:name="z23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Характеристика работ:</w:t>
      </w:r>
    </w:p>
    <w:bookmarkEnd w:id="223"/>
    <w:bookmarkStart w:name="z23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мелкодисперсных суспензий люминофоров путем многократного фракцинирования в силикатном растворе;</w:t>
      </w:r>
    </w:p>
    <w:bookmarkEnd w:id="224"/>
    <w:bookmarkStart w:name="z23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многокомпонентных специальных лаков для нанесения органической пленки на экраны из волоконно-оптических дисков и экраны цветных кинескопов;</w:t>
      </w:r>
    </w:p>
    <w:bookmarkEnd w:id="225"/>
    <w:bookmarkStart w:name="z23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химических полуфабрикатов и растворов на сложном оборудовании с программным управлением;</w:t>
      </w:r>
    </w:p>
    <w:bookmarkEnd w:id="226"/>
    <w:bookmarkStart w:name="z23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многокомпонентных жидкокристаллических смесей с использованием тонкой очистки компонентов на сложном оборудовании;</w:t>
      </w:r>
    </w:p>
    <w:bookmarkEnd w:id="227"/>
    <w:bookmarkStart w:name="z24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фоторезиста, контроль пористости позитивных фоторезисторов электромеханическим методом, очистка фоторезиста через ионообменные смолы;</w:t>
      </w:r>
    </w:p>
    <w:bookmarkEnd w:id="228"/>
    <w:bookmarkStart w:name="z24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пленки клеящей с токопроводящими и электроизоляционными наполнителями заданной толщины методом полива из растворов на литьевых установках;</w:t>
      </w:r>
    </w:p>
    <w:bookmarkEnd w:id="229"/>
    <w:bookmarkStart w:name="z24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финишной и суперфинишной суспензии на основе полировальных порошков определенной рН, проверка рН суспензий с помощью приборов различных типов;</w:t>
      </w:r>
    </w:p>
    <w:bookmarkEnd w:id="230"/>
    <w:bookmarkStart w:name="z24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сбора отходов люминофора и его регенерация;</w:t>
      </w:r>
    </w:p>
    <w:bookmarkEnd w:id="231"/>
    <w:bookmarkStart w:name="z24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экспресс-анализа по содержанию компонентов в перекисно-аммиачных и щелочных растворах.</w:t>
      </w:r>
    </w:p>
    <w:bookmarkEnd w:id="232"/>
    <w:bookmarkStart w:name="z24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Должен знать:</w:t>
      </w:r>
    </w:p>
    <w:bookmarkEnd w:id="233"/>
    <w:bookmarkStart w:name="z24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принцип действия обслуживаемого оборудования;</w:t>
      </w:r>
    </w:p>
    <w:bookmarkEnd w:id="234"/>
    <w:bookmarkStart w:name="z24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настройку и регулировку контрольно-измерительных приборов для проверки качества изготавливаемых химических материалов, полуфабрикатов и растворов;</w:t>
      </w:r>
    </w:p>
    <w:bookmarkEnd w:id="235"/>
    <w:bookmarkStart w:name="z24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физико-химический процесс люминофирования;</w:t>
      </w:r>
    </w:p>
    <w:bookmarkEnd w:id="236"/>
    <w:bookmarkStart w:name="z24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регенерации люминофоров из отходов; состав и свойства фоторезиста.</w:t>
      </w:r>
    </w:p>
    <w:bookmarkEnd w:id="237"/>
    <w:bookmarkStart w:name="z25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Требуется среднее профессиональное образование.</w:t>
      </w:r>
    </w:p>
    <w:bookmarkEnd w:id="238"/>
    <w:bookmarkStart w:name="z25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Заливщик компаундами</w:t>
      </w:r>
    </w:p>
    <w:bookmarkEnd w:id="239"/>
    <w:bookmarkStart w:name="z25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Заливщик компаундами, 2-й разряд</w:t>
      </w:r>
    </w:p>
    <w:bookmarkEnd w:id="240"/>
    <w:bookmarkStart w:name="z25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Характеристика работ:</w:t>
      </w:r>
    </w:p>
    <w:bookmarkEnd w:id="241"/>
    <w:bookmarkStart w:name="z25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компаунда на поверхность простых деталей вручную;</w:t>
      </w:r>
    </w:p>
    <w:bookmarkEnd w:id="242"/>
    <w:bookmarkStart w:name="z25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обработка, очистка и обезжиривание поверхности ацетоном или бензином;</w:t>
      </w:r>
    </w:p>
    <w:bookmarkEnd w:id="243"/>
    <w:bookmarkStart w:name="z25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герметизация приборов методом заклейки специальными смолами;</w:t>
      </w:r>
    </w:p>
    <w:bookmarkEnd w:id="244"/>
    <w:bookmarkStart w:name="z25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в термостате;</w:t>
      </w:r>
    </w:p>
    <w:bookmarkEnd w:id="245"/>
    <w:bookmarkStart w:name="z25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заливки по внешнему виду;</w:t>
      </w:r>
    </w:p>
    <w:bookmarkEnd w:id="246"/>
    <w:bookmarkStart w:name="z25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форм для заливки, промывание форм в бензине, смазка их гидрофобизирующей жидкостью;</w:t>
      </w:r>
    </w:p>
    <w:bookmarkEnd w:id="247"/>
    <w:bookmarkStart w:name="z26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прокаливание форм в термостате;</w:t>
      </w:r>
    </w:p>
    <w:bookmarkEnd w:id="248"/>
    <w:bookmarkStart w:name="z26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заливочных форм и других приспособлений, влияющих на качество заливки.</w:t>
      </w:r>
    </w:p>
    <w:bookmarkEnd w:id="249"/>
    <w:bookmarkStart w:name="z26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Должен знать:</w:t>
      </w:r>
    </w:p>
    <w:bookmarkEnd w:id="250"/>
    <w:bookmarkStart w:name="z26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важнейших частей и принцип действия обслуживаемого оборудования;</w:t>
      </w:r>
    </w:p>
    <w:bookmarkEnd w:id="251"/>
    <w:bookmarkStart w:name="z26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свойство компаундов, стеклоцемента и материалов, применяемых для заливки и изготовления массы для герметизации;</w:t>
      </w:r>
    </w:p>
    <w:bookmarkEnd w:id="252"/>
    <w:bookmarkStart w:name="z26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эпоксидных смол, дибутилфталата, полиэтиленполиамина, ацетона, бензина и правила пользования ими;</w:t>
      </w:r>
    </w:p>
    <w:bookmarkEnd w:id="253"/>
    <w:bookmarkStart w:name="z26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хранения лаков, компаундов и стеклоцемента; технологический процесс заливки;</w:t>
      </w:r>
    </w:p>
    <w:bookmarkEnd w:id="254"/>
    <w:bookmarkStart w:name="z26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заливки; режим сушки заготовок и деталей с нанесенным покрытием;</w:t>
      </w:r>
    </w:p>
    <w:bookmarkEnd w:id="255"/>
    <w:bookmarkStart w:name="z26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устранения;</w:t>
      </w:r>
    </w:p>
    <w:bookmarkEnd w:id="256"/>
    <w:bookmarkStart w:name="z26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проверки качества герметизации.</w:t>
      </w:r>
    </w:p>
    <w:bookmarkEnd w:id="257"/>
    <w:bookmarkStart w:name="z27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Примеры работ:</w:t>
      </w:r>
    </w:p>
    <w:bookmarkEnd w:id="258"/>
    <w:bookmarkStart w:name="z27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болты собранных систем, блоки различного назначения, вилки – заливка;</w:t>
      </w:r>
    </w:p>
    <w:bookmarkEnd w:id="259"/>
    <w:bookmarkStart w:name="z27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детали, заготовки конденсаторов всех видов, конденсаторы – заливка;</w:t>
      </w:r>
    </w:p>
    <w:bookmarkEnd w:id="260"/>
    <w:bookmarkStart w:name="z27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диоды -групповая защита блоков арматуры;</w:t>
      </w:r>
    </w:p>
    <w:bookmarkEnd w:id="261"/>
    <w:bookmarkStart w:name="z27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дроссели, сопротивления, платы, трансформаторы - покрытие эпоксидными смолами;</w:t>
      </w:r>
    </w:p>
    <w:bookmarkEnd w:id="262"/>
    <w:bookmarkStart w:name="z27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изделия типа ТРН-200 - шпаклевка, обволакивание выводов компаундом;</w:t>
      </w:r>
    </w:p>
    <w:bookmarkEnd w:id="263"/>
    <w:bookmarkStart w:name="z27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катушки высоковольтные - пропитка эпоксидными компаундами;</w:t>
      </w:r>
    </w:p>
    <w:bookmarkEnd w:id="264"/>
    <w:bookmarkStart w:name="z27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колпачки микроэлемента М-20 - нанесение компаунда на внутреннюю поверхность и установка в экран;</w:t>
      </w:r>
    </w:p>
    <w:bookmarkEnd w:id="265"/>
    <w:bookmarkStart w:name="z27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магниты - склеивание, вклеивание в наружные поверхности;</w:t>
      </w:r>
    </w:p>
    <w:bookmarkEnd w:id="266"/>
    <w:bookmarkStart w:name="z27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монодисплеи - нанесение полос стеклоцемента по краям платы вручную;</w:t>
      </w:r>
    </w:p>
    <w:bookmarkEnd w:id="267"/>
    <w:bookmarkStart w:name="z28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ножка изолятора -заливка смолой;</w:t>
      </w:r>
    </w:p>
    <w:bookmarkEnd w:id="268"/>
    <w:bookmarkStart w:name="z28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ножка собранная - защита компаундом;</w:t>
      </w:r>
    </w:p>
    <w:bookmarkEnd w:id="269"/>
    <w:bookmarkStart w:name="z28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пластины - нанесение битума через трафарет;</w:t>
      </w:r>
    </w:p>
    <w:bookmarkEnd w:id="270"/>
    <w:bookmarkStart w:name="z28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пластины с готовыми структурами - нанесение защитного покрытия;</w:t>
      </w:r>
    </w:p>
    <w:bookmarkEnd w:id="271"/>
    <w:bookmarkStart w:name="z28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приборы полупроводниковые - нанесение защитного покрытия вручную;</w:t>
      </w:r>
    </w:p>
    <w:bookmarkEnd w:id="272"/>
    <w:bookmarkStart w:name="z28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пьезорезонаторы - герметизация методом заклейки смолами, обезжиривание наружной поверхности;</w:t>
      </w:r>
    </w:p>
    <w:bookmarkEnd w:id="273"/>
    <w:bookmarkStart w:name="z28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резонаторы - герметизация, запайка на ДКВ;</w:t>
      </w:r>
    </w:p>
    <w:bookmarkEnd w:id="274"/>
    <w:bookmarkStart w:name="z28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сердечники тороидальные для специальных трансформаторов - защита торцов компаундом на основе тиокола;</w:t>
      </w:r>
    </w:p>
    <w:bookmarkEnd w:id="275"/>
    <w:bookmarkStart w:name="z28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столб высоковольтный - обмазка поверхности компаундом на основе эпоксидной смолы;</w:t>
      </w:r>
    </w:p>
    <w:bookmarkEnd w:id="276"/>
    <w:bookmarkStart w:name="z28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схемы интегральные - комплектование, заливка, зачистка и контроль;</w:t>
      </w:r>
    </w:p>
    <w:bookmarkEnd w:id="277"/>
    <w:bookmarkStart w:name="z29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торцы таблеточных селеновых выпрямителей в различных корпусах (из триацетатной пленки, полиэтиленовых, стеклолакотканевых, керамических) - заливка эпоксидным компаундом;</w:t>
      </w:r>
    </w:p>
    <w:bookmarkEnd w:id="278"/>
    <w:bookmarkStart w:name="z29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торцы малогабаритных пленочных, бумажных и металлобумажных конденсаторов - заливка композицией эпоксидной смолы.</w:t>
      </w:r>
    </w:p>
    <w:bookmarkEnd w:id="279"/>
    <w:bookmarkStart w:name="z292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Заливщик компаундами, 3-й разряд</w:t>
      </w:r>
    </w:p>
    <w:bookmarkEnd w:id="280"/>
    <w:bookmarkStart w:name="z29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Характеристика работ:</w:t>
      </w:r>
    </w:p>
    <w:bookmarkEnd w:id="281"/>
    <w:bookmarkStart w:name="z29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заливки поверхности сложных приборов компаундом вручную или при помощи приспособлений на специальном оборудовании;</w:t>
      </w:r>
    </w:p>
    <w:bookmarkEnd w:id="282"/>
    <w:bookmarkStart w:name="z29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заливки под микроскопом;</w:t>
      </w:r>
    </w:p>
    <w:bookmarkEnd w:id="283"/>
    <w:bookmarkStart w:name="z29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режимов заливки;</w:t>
      </w:r>
    </w:p>
    <w:bookmarkEnd w:id="284"/>
    <w:bookmarkStart w:name="z29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оптимального времени выдержки залитых приборов на воздухе;</w:t>
      </w:r>
    </w:p>
    <w:bookmarkEnd w:id="285"/>
    <w:bookmarkStart w:name="z29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заделывание эпоксидным компаундом раковин, пор, пузырей;</w:t>
      </w:r>
    </w:p>
    <w:bookmarkEnd w:id="286"/>
    <w:bookmarkStart w:name="z29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собранной арматуры к заливке компаундом;</w:t>
      </w:r>
    </w:p>
    <w:bookmarkEnd w:id="287"/>
    <w:bookmarkStart w:name="z30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компаунда по необходимости;</w:t>
      </w:r>
    </w:p>
    <w:bookmarkEnd w:id="288"/>
    <w:bookmarkStart w:name="z30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вакуумирование компаунда;</w:t>
      </w:r>
    </w:p>
    <w:bookmarkEnd w:id="289"/>
    <w:bookmarkStart w:name="z30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жидкокристаллических индикаторов жидкокристаллической смесью и их герметизация.</w:t>
      </w:r>
    </w:p>
    <w:bookmarkEnd w:id="290"/>
    <w:bookmarkStart w:name="z30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Должен знать:</w:t>
      </w:r>
    </w:p>
    <w:bookmarkEnd w:id="291"/>
    <w:bookmarkStart w:name="z30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обслуживаемого оборудования;</w:t>
      </w:r>
    </w:p>
    <w:bookmarkEnd w:id="292"/>
    <w:bookmarkStart w:name="z30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универсальных приспособлений, контрольно-измерительных инструментов и приборов;</w:t>
      </w:r>
    </w:p>
    <w:bookmarkEnd w:id="293"/>
    <w:bookmarkStart w:name="z30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заливки приборов в зависимости от их назначения;</w:t>
      </w:r>
    </w:p>
    <w:bookmarkEnd w:id="294"/>
    <w:bookmarkStart w:name="z30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компаунда, стеклоцемента и весовые соотношения;</w:t>
      </w:r>
    </w:p>
    <w:bookmarkEnd w:id="295"/>
    <w:bookmarkStart w:name="z30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вязкости защитного материала по вискозиметру;</w:t>
      </w:r>
    </w:p>
    <w:bookmarkEnd w:id="296"/>
    <w:bookmarkStart w:name="z30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и влияние его на время полимеризации компаунда.</w:t>
      </w:r>
    </w:p>
    <w:bookmarkEnd w:id="297"/>
    <w:bookmarkStart w:name="z31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Примеры работ:</w:t>
      </w:r>
    </w:p>
    <w:bookmarkEnd w:id="298"/>
    <w:bookmarkStart w:name="z31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- заливка компаундом на основе эпоксидных и фенольных смол;</w:t>
      </w:r>
    </w:p>
    <w:bookmarkEnd w:id="299"/>
    <w:bookmarkStart w:name="z31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вилки с золотыми контактами - заливка;</w:t>
      </w:r>
    </w:p>
    <w:bookmarkEnd w:id="300"/>
    <w:bookmarkStart w:name="z31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выводы высоковольтные - крепление компаундами;</w:t>
      </w:r>
    </w:p>
    <w:bookmarkEnd w:id="301"/>
    <w:bookmarkStart w:name="z31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диоды СВЧ - нанесение вручную влагозащитного покрытия;</w:t>
      </w:r>
    </w:p>
    <w:bookmarkEnd w:id="302"/>
    <w:bookmarkStart w:name="z31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изделия ТВГ-2 - заливка компаундами;</w:t>
      </w:r>
    </w:p>
    <w:bookmarkEnd w:id="303"/>
    <w:bookmarkStart w:name="z31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индикаторы цифро-знаковые - защита элементов микросхем компаундами;</w:t>
      </w:r>
    </w:p>
    <w:bookmarkEnd w:id="304"/>
    <w:bookmarkStart w:name="z31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кассеты, колодки, ячейки, реле, линейки радиоаппаратуры, магнитофонные головки бытовых магнитофонов, термоблоки, фильтры, платы печатные многослойные - заливка эпоксидными компаундами;</w:t>
      </w:r>
    </w:p>
    <w:bookmarkEnd w:id="305"/>
    <w:bookmarkStart w:name="z31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катушки - пропитка;</w:t>
      </w:r>
    </w:p>
    <w:bookmarkEnd w:id="306"/>
    <w:bookmarkStart w:name="z31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кварцевые резонаторы, контуры, разъемы кабелей, микротрансформаторы - герметизация;</w:t>
      </w:r>
    </w:p>
    <w:bookmarkEnd w:id="307"/>
    <w:bookmarkStart w:name="z32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конденсаторы - заливка компаундом на станке, в заливочных формах;</w:t>
      </w:r>
    </w:p>
    <w:bookmarkEnd w:id="308"/>
    <w:bookmarkStart w:name="z32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магнитные системы - закрепление эпоксидными мастиками, заливка компаундами;</w:t>
      </w:r>
    </w:p>
    <w:bookmarkEnd w:id="309"/>
    <w:bookmarkStart w:name="z32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матрицы диодные полупроводниковые - нанесение защитного покрытия на металлизированную подложку;</w:t>
      </w:r>
    </w:p>
    <w:bookmarkEnd w:id="310"/>
    <w:bookmarkStart w:name="z32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микросборки - прогрев и заливка в корпус;</w:t>
      </w:r>
    </w:p>
    <w:bookmarkEnd w:id="311"/>
    <w:bookmarkStart w:name="z32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микросхемы - приклейка кристалла клеями на основе эпоксидных смол и нанесение защитного слоя под микроскопом;</w:t>
      </w:r>
    </w:p>
    <w:bookmarkEnd w:id="312"/>
    <w:bookmarkStart w:name="z32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микромодули, катушки - заливка пенополиуретаном;</w:t>
      </w:r>
    </w:p>
    <w:bookmarkEnd w:id="313"/>
    <w:bookmarkStart w:name="z32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модули малогабаритные - заливка;</w:t>
      </w:r>
    </w:p>
    <w:bookmarkEnd w:id="314"/>
    <w:bookmarkStart w:name="z32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монодисплеи - нанесение стеклоцемента вручную на анодную плату с соблюдением заданных размеров и свойств нанесенного слоя;</w:t>
      </w:r>
    </w:p>
    <w:bookmarkEnd w:id="315"/>
    <w:bookmarkStart w:name="z32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отклоняющая система типа ОС-11ОС (заливка) - герметизация;</w:t>
      </w:r>
    </w:p>
    <w:bookmarkEnd w:id="316"/>
    <w:bookmarkStart w:name="z32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пластины ферритовые и керамические - вклеивание в волноводную арматуру сечением свыше 10 мм;</w:t>
      </w:r>
    </w:p>
    <w:bookmarkEnd w:id="317"/>
    <w:bookmarkStart w:name="z33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платы, резисторы - обмазка эпокси-красным органическим компаундом типа "СК-2";</w:t>
      </w:r>
    </w:p>
    <w:bookmarkEnd w:id="318"/>
    <w:bookmarkStart w:name="z331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потенциал регулятора - склеивание;</w:t>
      </w:r>
    </w:p>
    <w:bookmarkEnd w:id="319"/>
    <w:bookmarkStart w:name="z332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платы печатные многослойные - заливка компаундом;</w:t>
      </w:r>
    </w:p>
    <w:bookmarkEnd w:id="320"/>
    <w:bookmarkStart w:name="z33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преобразователи электронно-оптические - окончательная герметизация блока с использованием различных клеев;</w:t>
      </w:r>
    </w:p>
    <w:bookmarkEnd w:id="321"/>
    <w:bookmarkStart w:name="z33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приборы полупроводниковые - нанесение защитного покрытия под микроскопом; нанесение клея на ситалловую, керамическую или металлическую подложку методом центрифугирования;</w:t>
      </w:r>
    </w:p>
    <w:bookmarkEnd w:id="322"/>
    <w:bookmarkStart w:name="z335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сердечники тороидальные для специальных трансформаторов и дросселей - герметизация в кожух компаундами;</w:t>
      </w:r>
    </w:p>
    <w:bookmarkEnd w:id="323"/>
    <w:bookmarkStart w:name="z336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стеклоизоляторы - заливка компаундом;</w:t>
      </w:r>
    </w:p>
    <w:bookmarkEnd w:id="324"/>
    <w:bookmarkStart w:name="z33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субблоки - заливка компаундом и сушка в сушильном шкафу;</w:t>
      </w:r>
    </w:p>
    <w:bookmarkEnd w:id="325"/>
    <w:bookmarkStart w:name="z338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транзисторы бескорпусные -приклеивание на платы и герметизация под микроскопом;</w:t>
      </w:r>
    </w:p>
    <w:bookmarkEnd w:id="326"/>
    <w:bookmarkStart w:name="z339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трансформаторы, дроссели: "Малютка", "Источник", "Радиатор" - защитное покрытие компаундом;</w:t>
      </w:r>
    </w:p>
    <w:bookmarkEnd w:id="327"/>
    <w:bookmarkStart w:name="z340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трансформаторы тороидальные, катушки трансформаторов собранные и другие узлы специального назначения - заливка компаундам (заливка, вакуумирование, полимеризация компаунда в формах, заделка раковин и пузырей, снятие компаунда по необходимости);</w:t>
      </w:r>
    </w:p>
    <w:bookmarkEnd w:id="328"/>
    <w:bookmarkStart w:name="z34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ультразвуковые линии задержки - нанесение поглощающего состава и защитного покрытия; заливка компаундом на основе эпоксидных смол;</w:t>
      </w:r>
    </w:p>
    <w:bookmarkEnd w:id="329"/>
    <w:bookmarkStart w:name="z342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фазовращатели - герметизация;</w:t>
      </w:r>
    </w:p>
    <w:bookmarkEnd w:id="330"/>
    <w:bookmarkStart w:name="z343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шины - склеивание эпоксидным клеем.</w:t>
      </w:r>
    </w:p>
    <w:bookmarkEnd w:id="331"/>
    <w:bookmarkStart w:name="z34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Заливщик компаундами, 4-й разряд</w:t>
      </w:r>
    </w:p>
    <w:bookmarkEnd w:id="332"/>
    <w:bookmarkStart w:name="z345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Характеристика работ:</w:t>
      </w:r>
    </w:p>
    <w:bookmarkEnd w:id="333"/>
    <w:bookmarkStart w:name="z34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заливки компаундом вручную поверхности сложных узлов и изделий с особыми условиями приемки, опытных и экспериментальных образцов с точной дозировкой капли для получения покрытия заданного размера;</w:t>
      </w:r>
    </w:p>
    <w:bookmarkEnd w:id="334"/>
    <w:bookmarkStart w:name="z34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заданной температуры в процессе нанесения защитного покрытия с помощью специальных устройств;</w:t>
      </w:r>
    </w:p>
    <w:bookmarkEnd w:id="335"/>
    <w:bookmarkStart w:name="z34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приборов на заливочной машине автоматизированной линии;</w:t>
      </w:r>
    </w:p>
    <w:bookmarkEnd w:id="336"/>
    <w:bookmarkStart w:name="z34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жидкокристаллической смесью и герметизация жидкокристаллических индикаторов сложной конструкции и опытных образцов;</w:t>
      </w:r>
    </w:p>
    <w:bookmarkEnd w:id="337"/>
    <w:bookmarkStart w:name="z35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уход за оборудованием;</w:t>
      </w:r>
    </w:p>
    <w:bookmarkEnd w:id="338"/>
    <w:bookmarkStart w:name="z35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отдельных узлов и в целом заливочной машины автоматизированной линии;</w:t>
      </w:r>
    </w:p>
    <w:bookmarkEnd w:id="339"/>
    <w:bookmarkStart w:name="z35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и геометрических размеров защитного покрытия.</w:t>
      </w:r>
    </w:p>
    <w:bookmarkEnd w:id="340"/>
    <w:bookmarkStart w:name="z35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Должен знать:</w:t>
      </w:r>
    </w:p>
    <w:bookmarkEnd w:id="341"/>
    <w:bookmarkStart w:name="z35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обслуживания различных моделей заливочных машин;</w:t>
      </w:r>
    </w:p>
    <w:bookmarkEnd w:id="342"/>
    <w:bookmarkStart w:name="z35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кинематику, электрическую схему, правила наладки и проверки на точность обслуживаемого оборудования;</w:t>
      </w:r>
    </w:p>
    <w:bookmarkEnd w:id="343"/>
    <w:bookmarkStart w:name="z35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инструментов и приборов;</w:t>
      </w:r>
    </w:p>
    <w:bookmarkEnd w:id="344"/>
    <w:bookmarkStart w:name="z357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причины брака при отвердении слоя композиции.</w:t>
      </w:r>
    </w:p>
    <w:bookmarkEnd w:id="345"/>
    <w:bookmarkStart w:name="z358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Примеры работ:</w:t>
      </w:r>
    </w:p>
    <w:bookmarkEnd w:id="346"/>
    <w:bookmarkStart w:name="z359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импульсных микротрансформаторов для гибридно-пленочных схем - герметизация компаундом методом заливки;</w:t>
      </w:r>
    </w:p>
    <w:bookmarkEnd w:id="347"/>
    <w:bookmarkStart w:name="z360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генераторы СВЧ малогабаритные - заливка эпоксидным клеем (заливка всего прибора);</w:t>
      </w:r>
    </w:p>
    <w:bookmarkEnd w:id="348"/>
    <w:bookmarkStart w:name="z361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генератор высокочастотный - герметизация;</w:t>
      </w:r>
    </w:p>
    <w:bookmarkEnd w:id="349"/>
    <w:bookmarkStart w:name="z362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головки магнитные типа ФГС-З - заливка;</w:t>
      </w:r>
    </w:p>
    <w:bookmarkEnd w:id="350"/>
    <w:bookmarkStart w:name="z363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головки звуковые ферритовые типа ФГЗ4-1 - вклеивание экранов;</w:t>
      </w:r>
    </w:p>
    <w:bookmarkEnd w:id="351"/>
    <w:bookmarkStart w:name="z364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диоды полупроводниковые малогабаритные, индикаторные приборы отображения информации - герметизация нанесением вручную селиконового компаунда;</w:t>
      </w:r>
    </w:p>
    <w:bookmarkEnd w:id="352"/>
    <w:bookmarkStart w:name="z365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изделия типа "Малютка", "Плоский дроссель", "Потенциал" ГИМ СВЧ - заливка компаундом;</w:t>
      </w:r>
    </w:p>
    <w:bookmarkEnd w:id="353"/>
    <w:bookmarkStart w:name="z366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изоляторы - заливка компаундом;</w:t>
      </w:r>
    </w:p>
    <w:bookmarkEnd w:id="354"/>
    <w:bookmarkStart w:name="z367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изделия типа "Габарит" - обволакивание;</w:t>
      </w:r>
    </w:p>
    <w:bookmarkEnd w:id="355"/>
    <w:bookmarkStart w:name="z368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индикаторные приборы, в том числе цифро-знаковые - герметизация компаундами, заполнение жидкокристаллической смесью;</w:t>
      </w:r>
    </w:p>
    <w:bookmarkEnd w:id="356"/>
    <w:bookmarkStart w:name="z369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интегральные устройства в корпусе - герметизация компаундом;</w:t>
      </w:r>
    </w:p>
    <w:bookmarkEnd w:id="357"/>
    <w:bookmarkStart w:name="z370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контакты магнитоуправляемые - заливка спая компаундом;</w:t>
      </w:r>
    </w:p>
    <w:bookmarkEnd w:id="358"/>
    <w:bookmarkStart w:name="z371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конденсаторы - заливка на заливочных головках и автоматах;</w:t>
      </w:r>
    </w:p>
    <w:bookmarkEnd w:id="359"/>
    <w:bookmarkStart w:name="z372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кристаллы - заливка компаундом при бескорпусной сборке под микроскопом;</w:t>
      </w:r>
    </w:p>
    <w:bookmarkEnd w:id="360"/>
    <w:bookmarkStart w:name="z373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линии задержки ультразвуковые - заливка;</w:t>
      </w:r>
    </w:p>
    <w:bookmarkEnd w:id="361"/>
    <w:bookmarkStart w:name="z374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магниты и детали - заливка в пластмассы;</w:t>
      </w:r>
    </w:p>
    <w:bookmarkEnd w:id="362"/>
    <w:bookmarkStart w:name="z375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микросхемы - герметизация пресс-композицией, защита кристалла компаундом;</w:t>
      </w:r>
    </w:p>
    <w:bookmarkEnd w:id="363"/>
    <w:bookmarkStart w:name="z376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микротрансформаторы для гибридно-пленочных схем - герметизация;</w:t>
      </w:r>
    </w:p>
    <w:bookmarkEnd w:id="364"/>
    <w:bookmarkStart w:name="z377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пластины ферритовые и керамические - вклеивание в волноводную арматуру сечением до 10 мм;</w:t>
      </w:r>
    </w:p>
    <w:bookmarkEnd w:id="365"/>
    <w:bookmarkStart w:name="z378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платы печатные - нанесение размерного маскирующего покрытия и маркировочных знаков;</w:t>
      </w:r>
    </w:p>
    <w:bookmarkEnd w:id="366"/>
    <w:bookmarkStart w:name="z379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преобразователь электронно-оптический, фотоэлектронный умножитель - заливка в сложную форму;</w:t>
      </w:r>
    </w:p>
    <w:bookmarkEnd w:id="367"/>
    <w:bookmarkStart w:name="z380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приборы полупроводниковые бескорпусные - заливка эпоксидной смолой; под микроскопом;</w:t>
      </w:r>
    </w:p>
    <w:bookmarkEnd w:id="368"/>
    <w:bookmarkStart w:name="z381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радиокомпоненты (катушки, трансформаторы) - герметизация методом заливки;</w:t>
      </w:r>
    </w:p>
    <w:bookmarkEnd w:id="369"/>
    <w:bookmarkStart w:name="z382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резисторы, выпрямители, катушки индуктивности, датчики, магнитные головки общепромышленного назначения, спецприборы - заливка компаундами;</w:t>
      </w:r>
    </w:p>
    <w:bookmarkEnd w:id="370"/>
    <w:bookmarkStart w:name="z383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столб высоковольтный - замазывание крупного скола компаундом;</w:t>
      </w:r>
    </w:p>
    <w:bookmarkEnd w:id="371"/>
    <w:bookmarkStart w:name="z384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трансформаторы и катушки тороидальные высоковольтные - заливка компаундом;</w:t>
      </w:r>
    </w:p>
    <w:bookmarkEnd w:id="372"/>
    <w:bookmarkStart w:name="z385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узлы сборочные сложной конфигурации - склеивание;</w:t>
      </w:r>
    </w:p>
    <w:bookmarkEnd w:id="373"/>
    <w:bookmarkStart w:name="z386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узлы высоковольтные, термостатирующие устройства - заливка пенополиуретаном;</w:t>
      </w:r>
    </w:p>
    <w:bookmarkEnd w:id="374"/>
    <w:bookmarkStart w:name="z387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электросоединители типа СНП-41 - заливка компаундом.</w:t>
      </w:r>
    </w:p>
    <w:bookmarkEnd w:id="375"/>
    <w:bookmarkStart w:name="z388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Измеритель электрофизических параметров изделий</w:t>
      </w:r>
    </w:p>
    <w:bookmarkEnd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электронной техники</w:t>
      </w:r>
    </w:p>
    <w:bookmarkStart w:name="z390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Измеритель электрофизических параметров изделий</w:t>
      </w:r>
    </w:p>
    <w:bookmarkEnd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электронной техники, 2-й разряд</w:t>
      </w:r>
    </w:p>
    <w:bookmarkStart w:name="z39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Характеристика работ:</w:t>
      </w:r>
    </w:p>
    <w:bookmarkEnd w:id="378"/>
    <w:bookmarkStart w:name="z39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электрических параметров радиодеталей на контрольно-измерительных приборах, автоматах и полуавтоматах в серийном и массовом производствах;</w:t>
      </w:r>
    </w:p>
    <w:bookmarkEnd w:id="379"/>
    <w:bookmarkStart w:name="z39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электрических параметров: индуктивности, омического сопротивления, емкости на заданный номинал;</w:t>
      </w:r>
    </w:p>
    <w:bookmarkEnd w:id="380"/>
    <w:bookmarkStart w:name="z39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электрических параметров селеновых элементов на измерительных пультах;</w:t>
      </w:r>
    </w:p>
    <w:bookmarkEnd w:id="381"/>
    <w:bookmarkStart w:name="z39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проверка на приборах правильности рассортировки изделий по измеряемым параметрам;</w:t>
      </w:r>
    </w:p>
    <w:bookmarkEnd w:id="382"/>
    <w:bookmarkStart w:name="z39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электро- и термотренировка резисторов;</w:t>
      </w:r>
    </w:p>
    <w:bookmarkEnd w:id="383"/>
    <w:bookmarkStart w:name="z39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резисторов и конденсаторов с точностью 5-15 %;</w:t>
      </w:r>
    </w:p>
    <w:bookmarkEnd w:id="384"/>
    <w:bookmarkStart w:name="z39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самостоятельная настройка приборов по эталону на требуемые значения электрических и электромагнитных параметров и периодическая проверка правильности их показаний.</w:t>
      </w:r>
    </w:p>
    <w:bookmarkEnd w:id="385"/>
    <w:bookmarkStart w:name="z40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Должен знать:</w:t>
      </w:r>
    </w:p>
    <w:bookmarkEnd w:id="386"/>
    <w:bookmarkStart w:name="z40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назначение и условия применения контрольно-измерительных аппаратуры и приборов;</w:t>
      </w:r>
    </w:p>
    <w:bookmarkEnd w:id="387"/>
    <w:bookmarkStart w:name="z40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проверки, настройки и регулирования измерительных приборов в процессе работы;</w:t>
      </w:r>
    </w:p>
    <w:bookmarkEnd w:id="388"/>
    <w:bookmarkStart w:name="z40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шкалами и таблицами на погрешность прибора и на изменение емкости после прокаливания;</w:t>
      </w:r>
    </w:p>
    <w:bookmarkEnd w:id="389"/>
    <w:bookmarkStart w:name="z40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номинальные значения и допускаемые величины измеряемых параметров;</w:t>
      </w:r>
    </w:p>
    <w:bookmarkEnd w:id="390"/>
    <w:bookmarkStart w:name="z40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измерения емкости и подгонки заданной емкости;</w:t>
      </w:r>
    </w:p>
    <w:bookmarkEnd w:id="391"/>
    <w:bookmarkStart w:name="z40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величину частот, на которых производится измерение магнитных параметров;</w:t>
      </w:r>
    </w:p>
    <w:bookmarkEnd w:id="392"/>
    <w:bookmarkStart w:name="z40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понятия о переменном токе;</w:t>
      </w:r>
    </w:p>
    <w:bookmarkEnd w:id="393"/>
    <w:bookmarkStart w:name="z40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единицы измерения электрического тока;</w:t>
      </w:r>
    </w:p>
    <w:bookmarkEnd w:id="394"/>
    <w:bookmarkStart w:name="z40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пределы допусков для измерения по заданному классу точности.</w:t>
      </w:r>
    </w:p>
    <w:bookmarkEnd w:id="395"/>
    <w:bookmarkStart w:name="z41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Примеры работ:</w:t>
      </w:r>
    </w:p>
    <w:bookmarkEnd w:id="396"/>
    <w:bookmarkStart w:name="z41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изделия типа ТОЛ, ТОТ, М-63 - измерение электрических параметров;</w:t>
      </w:r>
    </w:p>
    <w:bookmarkEnd w:id="397"/>
    <w:bookmarkStart w:name="z41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кольца альсиферовые - измерение индуктивности и магнитной проницаемости с рассортировкой по группам проницаемости;</w:t>
      </w:r>
    </w:p>
    <w:bookmarkEnd w:id="398"/>
    <w:bookmarkStart w:name="z41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конденсаторы оксидные - измерение емкости, тангенса угла диэлектрических потерь и тока утечки на приборах и автоматах;</w:t>
      </w:r>
    </w:p>
    <w:bookmarkEnd w:id="399"/>
    <w:bookmarkStart w:name="z41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контур промежуточной частоты (фильтр) - измерение параметров;</w:t>
      </w:r>
    </w:p>
    <w:bookmarkEnd w:id="400"/>
    <w:bookmarkStart w:name="z41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конденсаторы и блоки керамические герметизированные трубчатые - измерение стабильности на приборе;</w:t>
      </w:r>
    </w:p>
    <w:bookmarkEnd w:id="401"/>
    <w:bookmarkStart w:name="z41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магнитопроводы из электротехнической стали (толщина ленты 0,03 - 0,35 мм) - измерение электрических параметров и геометрических размеров;</w:t>
      </w:r>
    </w:p>
    <w:bookmarkEnd w:id="402"/>
    <w:bookmarkStart w:name="z41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микротрансформаторы - измерение сопротивления между обмотками;</w:t>
      </w:r>
    </w:p>
    <w:bookmarkEnd w:id="403"/>
    <w:bookmarkStart w:name="z41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пластины ферритовые - измерение электрических параметров на специальном стенде;</w:t>
      </w:r>
    </w:p>
    <w:bookmarkEnd w:id="404"/>
    <w:bookmarkStart w:name="z41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предохранители керамические - измерение электрических параметров;</w:t>
      </w:r>
    </w:p>
    <w:bookmarkEnd w:id="405"/>
    <w:bookmarkStart w:name="z42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10); резисторы постоянные и переменные - измерение электрических параметров;</w:t>
      </w:r>
    </w:p>
    <w:bookmarkEnd w:id="406"/>
    <w:bookmarkStart w:name="z42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радиолампы и кинескопы - проверка межэлектродной емкости и напряжений;</w:t>
      </w:r>
    </w:p>
    <w:bookmarkEnd w:id="407"/>
    <w:bookmarkStart w:name="z42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резисторы постоянные непроволочные - проверка шумомером ЭДС шумов;</w:t>
      </w:r>
    </w:p>
    <w:bookmarkEnd w:id="408"/>
    <w:bookmarkStart w:name="z42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стержни антенн - проверка на приборах добротности и электрической емкости;</w:t>
      </w:r>
    </w:p>
    <w:bookmarkEnd w:id="409"/>
    <w:bookmarkStart w:name="z42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секции и собранные конденсаторы: бумажные, слюдяные, стеклокерамические, пленочные - измерение емкости с рассортировкой по классам точности на приборах;</w:t>
      </w:r>
    </w:p>
    <w:bookmarkEnd w:id="410"/>
    <w:bookmarkStart w:name="z42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сердечники - измерение магнитных параметров, измерение добротности на омметре и индуктивности на ИЕЕВ или мосте УМ-3; проверка удельного сопротивления и напряженности среднего поля на приборе;</w:t>
      </w:r>
    </w:p>
    <w:bookmarkEnd w:id="411"/>
    <w:bookmarkStart w:name="z42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селеновые элементы серий "А", "Я", "Ф", "'Г" всех размеров - измерение прямого и обратного тока;</w:t>
      </w:r>
    </w:p>
    <w:bookmarkEnd w:id="412"/>
    <w:bookmarkStart w:name="z42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трансформаторы - проверка коэффициента трансформации, асимметрии обмоток, тока холостого хода, сопротивления обмоток и изоляции;</w:t>
      </w:r>
    </w:p>
    <w:bookmarkEnd w:id="413"/>
    <w:bookmarkStart w:name="z42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тороиды- измерение на омметре электрических параметров.</w:t>
      </w:r>
    </w:p>
    <w:bookmarkEnd w:id="414"/>
    <w:bookmarkStart w:name="z42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Измеритель электрофизических параметров изделий</w:t>
      </w:r>
    </w:p>
    <w:bookmarkEnd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электронной техники, 3-й разряд</w:t>
      </w:r>
    </w:p>
    <w:bookmarkStart w:name="z431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Характеристика работ:</w:t>
      </w:r>
    </w:p>
    <w:bookmarkEnd w:id="416"/>
    <w:bookmarkStart w:name="z432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емкости, тангенса угла диэлектрических потерь, тока утечки, величины омического сопротивления и других электрических параметров собранных радиодеталей и ферритовых изделий на контрольно-измерительных приборах;</w:t>
      </w:r>
    </w:p>
    <w:bookmarkEnd w:id="417"/>
    <w:bookmarkStart w:name="z433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электрических параметров по нескольким шкалам прибора или по двум и более приборам;</w:t>
      </w:r>
    </w:p>
    <w:bookmarkEnd w:id="418"/>
    <w:bookmarkStart w:name="z434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емкостных, обратных токов рабочих и оптимальных напряжений полупроводниковых детекторов;</w:t>
      </w:r>
    </w:p>
    <w:bookmarkEnd w:id="419"/>
    <w:bookmarkStart w:name="z435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толщины полупроводниковых, диэлектрических, эпитаксиальных слоев методом сферического шлифа, бесконтактным методом, контактным и разрушающим методами;</w:t>
      </w:r>
    </w:p>
    <w:bookmarkEnd w:id="420"/>
    <w:bookmarkStart w:name="z436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типов проводимости, измерение вольтфарадных характеристик и сопротивлений МДП и ПДП-структур, измерение интенсивности электролюминесценции и величин термо ЭДС полупроводниковых материалов;</w:t>
      </w:r>
    </w:p>
    <w:bookmarkEnd w:id="421"/>
    <w:bookmarkStart w:name="z437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электрических параметров селеновых элементов и выпрямителей;</w:t>
      </w:r>
    </w:p>
    <w:bookmarkEnd w:id="422"/>
    <w:bookmarkStart w:name="z438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электрической прочности и сопротивления изоляции;</w:t>
      </w:r>
    </w:p>
    <w:bookmarkEnd w:id="423"/>
    <w:bookmarkStart w:name="z439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отсортированных селеновых элементов на контрольно-проверочном стенде и купроксных выпрямительных элементов на ручном прессе и пульте;</w:t>
      </w:r>
    </w:p>
    <w:bookmarkEnd w:id="424"/>
    <w:bookmarkStart w:name="z440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пооперационный контроль незалитых микромодулей в соответствии с чертежами и ТУ, контроль качества маркировки, проверка токопроводящих линий на электропрочность и величину сопротивления;</w:t>
      </w:r>
    </w:p>
    <w:bookmarkEnd w:id="425"/>
    <w:bookmarkStart w:name="z441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микромодулей по картам сопротивлений и напряжений;</w:t>
      </w:r>
    </w:p>
    <w:bookmarkEnd w:id="426"/>
    <w:bookmarkStart w:name="z442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образцов к измерению, изготовление сферических шлифов;</w:t>
      </w:r>
    </w:p>
    <w:bookmarkEnd w:id="427"/>
    <w:bookmarkStart w:name="z443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 и декапирование образцов в кислотах и травителях;</w:t>
      </w:r>
    </w:p>
    <w:bookmarkEnd w:id="428"/>
    <w:bookmarkStart w:name="z444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приборов на измерение необходимых значений электрических и электрофизических параметров;</w:t>
      </w:r>
    </w:p>
    <w:bookmarkEnd w:id="429"/>
    <w:bookmarkStart w:name="z445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отношений тангенса угла общих потерь к начальной магнитной проницаемости, элементарные расчеты по формулам.</w:t>
      </w:r>
    </w:p>
    <w:bookmarkEnd w:id="430"/>
    <w:bookmarkStart w:name="z446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Должен знать:</w:t>
      </w:r>
    </w:p>
    <w:bookmarkEnd w:id="431"/>
    <w:bookmarkStart w:name="z447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приборов;</w:t>
      </w:r>
    </w:p>
    <w:bookmarkEnd w:id="432"/>
    <w:bookmarkStart w:name="z448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измерения электрических, электрофизических и электромагнитных параметров изделий электронной техники;</w:t>
      </w:r>
    </w:p>
    <w:bookmarkEnd w:id="433"/>
    <w:bookmarkStart w:name="z449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кислот и травителей;</w:t>
      </w:r>
    </w:p>
    <w:bookmarkEnd w:id="434"/>
    <w:bookmarkStart w:name="z450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травления, декапирования и промывки;</w:t>
      </w:r>
    </w:p>
    <w:bookmarkEnd w:id="435"/>
    <w:bookmarkStart w:name="z451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измерения толщины и типов проводимости;</w:t>
      </w:r>
    </w:p>
    <w:bookmarkEnd w:id="436"/>
    <w:bookmarkStart w:name="z452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принципиальные схемы проверки вольт-амперных характеристик и пробивных напряжений;</w:t>
      </w:r>
    </w:p>
    <w:bookmarkEnd w:id="437"/>
    <w:bookmarkStart w:name="z453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точности, пределы измерений и цену делений шкал электроизмерительных приборов;</w:t>
      </w:r>
    </w:p>
    <w:bookmarkEnd w:id="438"/>
    <w:bookmarkStart w:name="z454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теоретические положения электро- и радиотехники.</w:t>
      </w:r>
    </w:p>
    <w:bookmarkEnd w:id="439"/>
    <w:bookmarkStart w:name="z455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Примеры работ:</w:t>
      </w:r>
    </w:p>
    <w:bookmarkEnd w:id="440"/>
    <w:bookmarkStart w:name="z456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выпрямители селеновые из элементов серий "А", "Г", "Я", "Ф" всех размеров - измерение электропараметров;</w:t>
      </w:r>
    </w:p>
    <w:bookmarkEnd w:id="441"/>
    <w:bookmarkStart w:name="z457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двуокись кремния на кремниевой подложке - измерение плотности сквозных дефектов слоя электрохимическим методом под микроскопом при увеличении в 25-50 раз;</w:t>
      </w:r>
    </w:p>
    <w:bookmarkEnd w:id="442"/>
    <w:bookmarkStart w:name="z458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изделия ферритовые, изделия типа ТРН-200 - измерение электрических параметров;</w:t>
      </w:r>
    </w:p>
    <w:bookmarkEnd w:id="443"/>
    <w:bookmarkStart w:name="z459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конденсаторы - измерение электрических параметров;</w:t>
      </w:r>
    </w:p>
    <w:bookmarkEnd w:id="444"/>
    <w:bookmarkStart w:name="z460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кольца ферритовые, альсиферовые и карбонильные - измерение электрических и электромагнитных параметров;</w:t>
      </w:r>
    </w:p>
    <w:bookmarkEnd w:id="445"/>
    <w:bookmarkStart w:name="z461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микротрансформаторы ММТИ - измерение коэффициента трансформации, электрической прочности и сопротивления изоляции, тока намагничивания, индуктивности рассеивания, емкости между обмотками, длительности переднего и заднего фронтов, сигналов, помех;</w:t>
      </w:r>
    </w:p>
    <w:bookmarkEnd w:id="446"/>
    <w:bookmarkStart w:name="z462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многослойные печатные платы -;разметка топологии, замеры переходного сопротивления в отверстиях;</w:t>
      </w:r>
    </w:p>
    <w:bookmarkEnd w:id="447"/>
    <w:bookmarkStart w:name="z463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пластины, слитки полупроводниковых материалов, слои - определение типа проводимости; определение угла отклонения от заданного кристаллографического направления оптическим методом;</w:t>
      </w:r>
    </w:p>
    <w:bookmarkEnd w:id="448"/>
    <w:bookmarkStart w:name="z464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пластины с кристаллами микросхем малой степени интеграции - проверка статических параметров;</w:t>
      </w:r>
    </w:p>
    <w:bookmarkEnd w:id="449"/>
    <w:bookmarkStart w:name="z465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пластины полупроводниковые - определение толщины эпитаксиальных структур методом шарового шлифа;</w:t>
      </w:r>
    </w:p>
    <w:bookmarkEnd w:id="450"/>
    <w:bookmarkStart w:name="z466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платы электронных часов - проверка тока потребления, генерации и диапазона перестройки кварцевого генератора;</w:t>
      </w:r>
    </w:p>
    <w:bookmarkEnd w:id="451"/>
    <w:bookmarkStart w:name="z467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резисторы - измерение и подгонка сопротивлений; измерение величины омического сопротивления в условиях серийного и массового производства с точностью до ±5 %;</w:t>
      </w:r>
    </w:p>
    <w:bookmarkEnd w:id="452"/>
    <w:bookmarkStart w:name="z468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секции металлобумажные, пленочные - измерение электрических параметров;</w:t>
      </w:r>
    </w:p>
    <w:bookmarkEnd w:id="453"/>
    <w:bookmarkStart w:name="z469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секции оксидных конденсаторов - измерение емкости на специальной установке;</w:t>
      </w:r>
    </w:p>
    <w:bookmarkEnd w:id="454"/>
    <w:bookmarkStart w:name="z470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селеновые элементы серий "А", "Я", "Ф", "Г" всех размеров - измерение всех электропараметров;</w:t>
      </w:r>
    </w:p>
    <w:bookmarkEnd w:id="455"/>
    <w:bookmarkStart w:name="z471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слои диэлектрические, поликристаллические, эпитаксиальные - измерение толщины по таблицам цветности, на инфракрасных спектрофотометрах, измерение толщины на поляризационном микроскопе в проходящем ИК-свете по электрооптическому эффекту в арсениде галлия;</w:t>
      </w:r>
    </w:p>
    <w:bookmarkEnd w:id="456"/>
    <w:bookmarkStart w:name="z472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стержни ферритовые - измерение угла поворота плоскости поляризации в заданном диапазоне;</w:t>
      </w:r>
    </w:p>
    <w:bookmarkEnd w:id="457"/>
    <w:bookmarkStart w:name="z473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схемы интегральные - измерение электрофизических параметров, диффузионных и напылительных процессов для ИС Ш степени интеграции;</w:t>
      </w:r>
    </w:p>
    <w:bookmarkEnd w:id="458"/>
    <w:bookmarkStart w:name="z474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трансформаторы и дроссели - измерение электрических параметров;</w:t>
      </w:r>
    </w:p>
    <w:bookmarkEnd w:id="459"/>
    <w:bookmarkStart w:name="z475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ферриты кольцевые марганец-цинковые - измерение емкости, тангенса угла диэлектрических потерь.</w:t>
      </w:r>
    </w:p>
    <w:bookmarkEnd w:id="460"/>
    <w:bookmarkStart w:name="z476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Измеритель электрофизических параметров изделий</w:t>
      </w:r>
    </w:p>
    <w:bookmarkEnd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электронной техники, 4-й разряд</w:t>
      </w:r>
    </w:p>
    <w:bookmarkStart w:name="z47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Характеристика работ:</w:t>
      </w:r>
    </w:p>
    <w:bookmarkEnd w:id="462"/>
    <w:bookmarkStart w:name="z47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температурной стабильности, температурного коэффициента и других электрических параметров радиодеталей;</w:t>
      </w:r>
    </w:p>
    <w:bookmarkEnd w:id="463"/>
    <w:bookmarkStart w:name="z48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электрических параметров конденсаторов на электропрочность между выводами, сопротивления изоляции между выводами, на классы точности по емкости измеряемых конденсаторов;</w:t>
      </w:r>
    </w:p>
    <w:bookmarkEnd w:id="464"/>
    <w:bookmarkStart w:name="z48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электрических и электромагнитных параметров матриц и дешифраторов;</w:t>
      </w:r>
    </w:p>
    <w:bookmarkEnd w:id="465"/>
    <w:bookmarkStart w:name="z48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удельных сопротивлений полупроводниковых материалов, эпитаксиальных структур и поверхностного сопротивления поликристаллических слоев 4-зондовым методом;</w:t>
      </w:r>
    </w:p>
    <w:bookmarkEnd w:id="466"/>
    <w:bookmarkStart w:name="z48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скорости травления диэлектрических слоев, типа проводимости структур, зависимости емкостей и удельных сопротивлений от температуры;</w:t>
      </w:r>
    </w:p>
    <w:bookmarkEnd w:id="467"/>
    <w:bookmarkStart w:name="z48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плотности дислокации структурных дефектов на металлографических микросхемах и однородности распределения плотности по эталонам;</w:t>
      </w:r>
    </w:p>
    <w:bookmarkEnd w:id="468"/>
    <w:bookmarkStart w:name="z48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статических параметров, контроль тестов на функционирование микросхем со степенью интеграции менее 100 эл/мм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;</w:t>
      </w:r>
    </w:p>
    <w:bookmarkEnd w:id="469"/>
    <w:bookmarkStart w:name="z488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всех схем микромодулей по картам сопротивлений, напряжений и электрических параметров в нормальных условиях и при крайних значениях температур в камерах тепла и холода на соответствие требованиям ТУ;</w:t>
      </w:r>
    </w:p>
    <w:bookmarkEnd w:id="470"/>
    <w:bookmarkStart w:name="z489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запитка напряжением различных микромодулей, установленных на стендах;</w:t>
      </w:r>
    </w:p>
    <w:bookmarkEnd w:id="471"/>
    <w:bookmarkStart w:name="z490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по электрическим параметрам и электрической прочности блоков селеновых выпрямителей, измерение селеновых элементов по электрическим параметрам для модуляторов и изделий специального назначения;</w:t>
      </w:r>
    </w:p>
    <w:bookmarkEnd w:id="472"/>
    <w:bookmarkStart w:name="z491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вычисление электрических параметров по формулам и измерение их на приборах;</w:t>
      </w:r>
    </w:p>
    <w:bookmarkEnd w:id="473"/>
    <w:bookmarkStart w:name="z492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настройка установок, стендов и приборов к работе с последующей настройкой по эталонным пластинам;</w:t>
      </w:r>
    </w:p>
    <w:bookmarkEnd w:id="474"/>
    <w:bookmarkStart w:name="z493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показаний приборов и регулировка приборов в процессе работы.</w:t>
      </w:r>
    </w:p>
    <w:bookmarkEnd w:id="475"/>
    <w:bookmarkStart w:name="z494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Должен знать:</w:t>
      </w:r>
    </w:p>
    <w:bookmarkEnd w:id="476"/>
    <w:bookmarkStart w:name="z495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принципиальные схемы, принцип действия и способы проверки на точность обслуживаемого оборудования и приборов;</w:t>
      </w:r>
    </w:p>
    <w:bookmarkEnd w:id="477"/>
    <w:bookmarkStart w:name="z496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приборов;</w:t>
      </w:r>
    </w:p>
    <w:bookmarkEnd w:id="478"/>
    <w:bookmarkStart w:name="z497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характеристики измеряемых изделий;</w:t>
      </w:r>
    </w:p>
    <w:bookmarkEnd w:id="479"/>
    <w:bookmarkStart w:name="z498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настройки, регулировки и устранения мелких неисправностей приборов и автоматов;</w:t>
      </w:r>
    </w:p>
    <w:bookmarkEnd w:id="480"/>
    <w:bookmarkStart w:name="z499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расчетов температурного коэффициента емкости;</w:t>
      </w:r>
    </w:p>
    <w:bookmarkEnd w:id="481"/>
    <w:bookmarkStart w:name="z500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расчетов измерения емкости после воздействия влаги, нагрузки, холода;</w:t>
      </w:r>
    </w:p>
    <w:bookmarkEnd w:id="482"/>
    <w:bookmarkStart w:name="z501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теории электротехники и радиотехники;</w:t>
      </w:r>
    </w:p>
    <w:bookmarkEnd w:id="483"/>
    <w:bookmarkStart w:name="z502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полупроводниковых материалов и эпитаксиальных структур и их свойства;</w:t>
      </w:r>
    </w:p>
    <w:bookmarkEnd w:id="484"/>
    <w:bookmarkStart w:name="z503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расчета величины тока смещения.</w:t>
      </w:r>
    </w:p>
    <w:bookmarkEnd w:id="485"/>
    <w:bookmarkStart w:name="z504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Примеры работ:</w:t>
      </w:r>
    </w:p>
    <w:bookmarkEnd w:id="486"/>
    <w:bookmarkStart w:name="z505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питания ЭКВМ - проверка по всем параметрам;</w:t>
      </w:r>
    </w:p>
    <w:bookmarkEnd w:id="487"/>
    <w:bookmarkStart w:name="z506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диски пьезокерамические - измерение и расчет пьезомодуля Д31 емкости и тангенса угла диэлектрических потерь;</w:t>
      </w:r>
    </w:p>
    <w:bookmarkEnd w:id="488"/>
    <w:bookmarkStart w:name="z507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изделия из ферритов - измерение импульсных температурных характеристик; измерение магнитной проницаемости на массовых схемах;</w:t>
      </w:r>
    </w:p>
    <w:bookmarkEnd w:id="489"/>
    <w:bookmarkStart w:name="z508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конденсаторы и резисторы - измерение температурных коэффициентов, измерение минимальной и максимальной емкости, измерение и вычисление измерения емкости после воздействия влаги, нагрузки и холода;</w:t>
      </w:r>
    </w:p>
    <w:bookmarkEnd w:id="490"/>
    <w:bookmarkStart w:name="z509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матрицы - измерение по электромагнитным параметрам с плотностью от 100 до 200 чисел на 1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 шагом 1-1,5 мм;</w:t>
      </w:r>
    </w:p>
    <w:bookmarkEnd w:id="491"/>
    <w:bookmarkStart w:name="z512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монокристаллический кремний и германий - измерение удельного сопротивления 4-зондовым методом; определение плотности дислокации; изготовление омических контактов для измерения времени жизни методом модуляции проводимости в точечном контакте;</w:t>
      </w:r>
    </w:p>
    <w:bookmarkEnd w:id="492"/>
    <w:bookmarkStart w:name="z513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МПП с количеством точек до 3000 - проверка схемы на установке УКП;</w:t>
      </w:r>
    </w:p>
    <w:bookmarkEnd w:id="493"/>
    <w:bookmarkStart w:name="z514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Пластины памяти и пластины дешифраторов для кубов памяти - измерение электромагнитных параметров; нанесение микрообмотки на матрицы и дешифраторы; нанесение флюсов на выводы пластин; расчет длительности импульса и его амплитуды по показателям осциллографа;</w:t>
      </w:r>
    </w:p>
    <w:bookmarkEnd w:id="494"/>
    <w:bookmarkStart w:name="z515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пластины, квадраты, кольца - измерение и расчет электрических параметров;</w:t>
      </w:r>
    </w:p>
    <w:bookmarkEnd w:id="495"/>
    <w:bookmarkStart w:name="z516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пластины полупроводниковые - замер неплоскостности на установках типа 6019 с выводом значений на дисплей;</w:t>
      </w:r>
    </w:p>
    <w:bookmarkEnd w:id="496"/>
    <w:bookmarkStart w:name="z517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платы печатного монтажа - контроль на короткое замыкание омического сопротивления, целостности цепи тестором и на прозвоночной станции;</w:t>
      </w:r>
    </w:p>
    <w:bookmarkEnd w:id="497"/>
    <w:bookmarkStart w:name="z518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секции накопителей памяти - измерение и сортировка по электрическим параметрам;</w:t>
      </w:r>
    </w:p>
    <w:bookmarkEnd w:id="498"/>
    <w:bookmarkStart w:name="z519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селеновые выпрямители специального назначения - измерение электрических параметров;</w:t>
      </w:r>
    </w:p>
    <w:bookmarkEnd w:id="499"/>
    <w:bookmarkStart w:name="z520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слои и платы (МПП) - проверка на целостность цепей, на отсутствие короткого замыкания, проверка сопротивления изоляции;</w:t>
      </w:r>
    </w:p>
    <w:bookmarkEnd w:id="500"/>
    <w:bookmarkStart w:name="z521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слои структур арсенида галлия - измерение толщины методом декорирования анодным окислением в ультрафиолетовом свете;</w:t>
      </w:r>
    </w:p>
    <w:bookmarkEnd w:id="501"/>
    <w:bookmarkStart w:name="z522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ферриты - измерение СВЧ характеристик на специальных стендах; измерение температурного коэффициента; вычисление электрических параметров по формулам и измерение их на приборе;</w:t>
      </w:r>
    </w:p>
    <w:bookmarkEnd w:id="502"/>
    <w:bookmarkStart w:name="z523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фоторезисторы - измерение ЭДС шумов;</w:t>
      </w:r>
    </w:p>
    <w:bookmarkEnd w:id="503"/>
    <w:bookmarkStart w:name="z524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электронные часы - настройка частоты генератора, проверка функциональных параметров.</w:t>
      </w:r>
    </w:p>
    <w:bookmarkEnd w:id="504"/>
    <w:bookmarkStart w:name="z525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Измеритель электрофизических параметров изделий</w:t>
      </w:r>
    </w:p>
    <w:bookmarkEnd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электронной техники, 5-й разряд</w:t>
      </w:r>
    </w:p>
    <w:bookmarkStart w:name="z527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Характеристика работ:</w:t>
      </w:r>
    </w:p>
    <w:bookmarkEnd w:id="506"/>
    <w:bookmarkStart w:name="z528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напряжения сигнала и напряжения помех, фазового сдвига, величины омического сопротивления и других электрических и электромагнитных параметров радиодеталей на специальных стендах, контрольно-измерительных приборах, осциллографах в условиях опытного и серийного производства;</w:t>
      </w:r>
    </w:p>
    <w:bookmarkEnd w:id="507"/>
    <w:bookmarkStart w:name="z529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петли гистерезиса, определение коэффициента потерь на гистерезис, а также магнитных параметров по петле гистерезиса;</w:t>
      </w:r>
    </w:p>
    <w:bookmarkEnd w:id="508"/>
    <w:bookmarkStart w:name="z530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подсчет величины электромагнитной индукции и поля, необходимой для проверки изделий;</w:t>
      </w:r>
    </w:p>
    <w:bookmarkEnd w:id="509"/>
    <w:bookmarkStart w:name="z531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удельных сопротивлений и толщины полупроводниковых материалов, эпитаксиальных, диэлектрических и поликристаллических слоев различными методами;</w:t>
      </w:r>
    </w:p>
    <w:bookmarkEnd w:id="510"/>
    <w:bookmarkStart w:name="z532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плотности поверхностных состояний на границе раздела полупроводник-диэлектрик;</w:t>
      </w:r>
    </w:p>
    <w:bookmarkEnd w:id="511"/>
    <w:bookmarkStart w:name="z533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концентрации, холловской подвижности и оптического поглощения;</w:t>
      </w:r>
    </w:p>
    <w:bookmarkEnd w:id="512"/>
    <w:bookmarkStart w:name="z534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кристаллов дискретных приборов и микросхем со степенью интеграции до 1000 эл/мм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измерительном оборудовании на предмет разбраковки их по тестам, функционированию, статическим параметрам и динамическим свойствам;</w:t>
      </w:r>
    </w:p>
    <w:bookmarkEnd w:id="513"/>
    <w:bookmarkStart w:name="z535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сложных схем микромодулей по электрическим параметрам;</w:t>
      </w:r>
    </w:p>
    <w:bookmarkEnd w:id="514"/>
    <w:bookmarkStart w:name="z536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микромодулей специального назначения по картам сопротивлений, напряжений и электрическим характеристикам на соответствие требованиям ТУ в нормальных условиях и при крайних значениях температур;</w:t>
      </w:r>
    </w:p>
    <w:bookmarkEnd w:id="515"/>
    <w:bookmarkStart w:name="z537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обслуживаемом контрольно-измерительном оборудовании;</w:t>
      </w:r>
    </w:p>
    <w:bookmarkEnd w:id="516"/>
    <w:bookmarkStart w:name="z538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системы к работе, ввод рабочих программ;</w:t>
      </w:r>
    </w:p>
    <w:bookmarkEnd w:id="517"/>
    <w:bookmarkStart w:name="z539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на измерительных установках с применением ЭВМ;</w:t>
      </w:r>
    </w:p>
    <w:bookmarkEnd w:id="518"/>
    <w:bookmarkStart w:name="z540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режима работы;</w:t>
      </w:r>
    </w:p>
    <w:bookmarkEnd w:id="519"/>
    <w:bookmarkStart w:name="z541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документирование результатов контроля, расчет требуемых характеристик.</w:t>
      </w:r>
    </w:p>
    <w:bookmarkEnd w:id="520"/>
    <w:bookmarkStart w:name="z542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Должен знать:</w:t>
      </w:r>
    </w:p>
    <w:bookmarkEnd w:id="521"/>
    <w:bookmarkStart w:name="z543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принципиальные схемы, принцип действия и способы проверки на точность измерительных установок;</w:t>
      </w:r>
    </w:p>
    <w:bookmarkEnd w:id="522"/>
    <w:bookmarkStart w:name="z544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проверки и регулирования измерительной аппаратуры;</w:t>
      </w:r>
    </w:p>
    <w:bookmarkEnd w:id="523"/>
    <w:bookmarkStart w:name="z545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узлы и пульты управления электронно-вычислительной техникой;</w:t>
      </w:r>
    </w:p>
    <w:bookmarkEnd w:id="524"/>
    <w:bookmarkStart w:name="z546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системы в различных режимах работы;</w:t>
      </w:r>
    </w:p>
    <w:bookmarkEnd w:id="525"/>
    <w:bookmarkStart w:name="z547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тестирования, ввода программы с перфоленты и с пульта, значение систем исчисления, применяемых в вычислительной технике;</w:t>
      </w:r>
    </w:p>
    <w:bookmarkEnd w:id="526"/>
    <w:bookmarkStart w:name="z548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и способы измерения электрических, электрофизических и электромагнитных параметров изделий;</w:t>
      </w:r>
    </w:p>
    <w:bookmarkEnd w:id="527"/>
    <w:bookmarkStart w:name="z549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вычисления по формулам величины магнитного поля и индукции;</w:t>
      </w:r>
    </w:p>
    <w:bookmarkEnd w:id="528"/>
    <w:bookmarkStart w:name="z550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замера расчетных величин по приборам;</w:t>
      </w:r>
    </w:p>
    <w:bookmarkEnd w:id="529"/>
    <w:bookmarkStart w:name="z551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подключения приборов к источникам питания;</w:t>
      </w:r>
    </w:p>
    <w:bookmarkEnd w:id="530"/>
    <w:bookmarkStart w:name="z552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неисправностей;</w:t>
      </w:r>
    </w:p>
    <w:bookmarkEnd w:id="531"/>
    <w:bookmarkStart w:name="z553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радиотехники.</w:t>
      </w:r>
    </w:p>
    <w:bookmarkEnd w:id="532"/>
    <w:bookmarkStart w:name="z554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Требуется среднее профессиональное образование.</w:t>
      </w:r>
    </w:p>
    <w:bookmarkEnd w:id="533"/>
    <w:bookmarkStart w:name="z555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Примеры работ:</w:t>
      </w:r>
    </w:p>
    <w:bookmarkEnd w:id="534"/>
    <w:bookmarkStart w:name="z556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питания для вычислительных машин типа "Минск" - проверка по всем параметрам;</w:t>
      </w:r>
    </w:p>
    <w:bookmarkEnd w:id="535"/>
    <w:bookmarkStart w:name="z557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дешифраторы для кубов памяти - определение фазового сдвига, измерение амплитудного сигнала на стендах и приборах;</w:t>
      </w:r>
    </w:p>
    <w:bookmarkEnd w:id="536"/>
    <w:bookmarkStart w:name="z558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диски, призмы, кольца пьезокерамические - измерение пьезомодуля Д31, емкости и тангенса диэлектрических потерь на измерительном комплексе "Параметр";</w:t>
      </w:r>
    </w:p>
    <w:bookmarkEnd w:id="537"/>
    <w:bookmarkStart w:name="z559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кольца ферритовые с ППГ - измерение электромагнитных параметров;</w:t>
      </w:r>
    </w:p>
    <w:bookmarkEnd w:id="538"/>
    <w:bookmarkStart w:name="z560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конденсаторы, резисторы, микросхемы - измерение и разбраковка по основным параметрам;</w:t>
      </w:r>
    </w:p>
    <w:bookmarkEnd w:id="539"/>
    <w:bookmarkStart w:name="z561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монокристаллический кремний и германий - изготовление образцов и нанесение омических контактов для измерения коэффициента Холла и удельной электропроводимости; контроль линий скольжения; определение времени жизни методом подвижного светового зонда;</w:t>
      </w:r>
    </w:p>
    <w:bookmarkEnd w:id="540"/>
    <w:bookmarkStart w:name="z562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МПП с количеством точек свыше 3000 - проверка схемы на установке УКПМ-2; нахождение в схеме места дефектов согласно протоколу автоматизированного контроля;</w:t>
      </w:r>
    </w:p>
    <w:bookmarkEnd w:id="541"/>
    <w:bookmarkStart w:name="z563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носители заряда - определение концентраций и подвижности в интервале температур методом эффекта Холла;</w:t>
      </w:r>
    </w:p>
    <w:bookmarkEnd w:id="542"/>
    <w:bookmarkStart w:name="z564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пластины кремниевые полированные - выявление и контроль исчезающих и неисчезающих рисок;</w:t>
      </w:r>
    </w:p>
    <w:bookmarkEnd w:id="543"/>
    <w:bookmarkStart w:name="z565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пластины с кристаллами ИМС и дискретных структур транзисторов - разбраковка кристаллов по группам с использованием дисплея ЭВМ;</w:t>
      </w:r>
    </w:p>
    <w:bookmarkEnd w:id="544"/>
    <w:bookmarkStart w:name="z566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пластины опытные и кольца - измерение электромагнитных параметров;</w:t>
      </w:r>
    </w:p>
    <w:bookmarkEnd w:id="545"/>
    <w:bookmarkStart w:name="z567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пластины и кольца с прямоугольной петлей гистерезиса - снятие характеристик, измерение и расчет электрических и электромагнитных параметров;</w:t>
      </w:r>
    </w:p>
    <w:bookmarkEnd w:id="546"/>
    <w:bookmarkStart w:name="z568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пластины полупроводниковые - определение распределения концентрации и подвижности носителей тока по толщине активного слоя эпитаксиальных структур;</w:t>
      </w:r>
    </w:p>
    <w:bookmarkEnd w:id="547"/>
    <w:bookmarkStart w:name="z569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резисторы и конденсаторы мощные - расчет нагрузок, проведение испытаний на высоковольтных высокочастотных установках под нагрузкой; измерение электрических характеристик до и после испытания;</w:t>
      </w:r>
    </w:p>
    <w:bookmarkEnd w:id="548"/>
    <w:bookmarkStart w:name="z570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слои гетероструктурные на арсениде галлия - измерение интенсивности рекомбинационного излучения;</w:t>
      </w:r>
    </w:p>
    <w:bookmarkEnd w:id="549"/>
    <w:bookmarkStart w:name="z571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структуры эпитаксиальные - проведение комплекса измерений на соответствие техническим уровням; измерение распределения удельного сопротивления по глубине эпитаксиального слоя; определение удельного сопротивления эпитаксиального слоя, имеющего одинаковый с подложкой тип проводимости.</w:t>
      </w:r>
    </w:p>
    <w:bookmarkEnd w:id="550"/>
    <w:bookmarkStart w:name="z572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Испытатель деталей и приборов</w:t>
      </w:r>
    </w:p>
    <w:bookmarkEnd w:id="551"/>
    <w:bookmarkStart w:name="z573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Испытатель деталей и приборов, 2-й разряд</w:t>
      </w:r>
    </w:p>
    <w:bookmarkEnd w:id="552"/>
    <w:bookmarkStart w:name="z574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Характеристика работ:</w:t>
      </w:r>
    </w:p>
    <w:bookmarkEnd w:id="553"/>
    <w:bookmarkStart w:name="z575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изделий на электрическую прочность, короткое замыкание, обрыв и выявление других дефектов;</w:t>
      </w:r>
    </w:p>
    <w:bookmarkEnd w:id="554"/>
    <w:bookmarkStart w:name="z576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в процессе испытания электрических параметров приборов и интегральных микросхем и их классификация;</w:t>
      </w:r>
    </w:p>
    <w:bookmarkEnd w:id="555"/>
    <w:bookmarkStart w:name="z577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в процессе работы за исправностью электроизмерительных приборов, испытательного оборудования;</w:t>
      </w:r>
    </w:p>
    <w:bookmarkEnd w:id="556"/>
    <w:bookmarkStart w:name="z578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результатов измерения соответствующей документацией;</w:t>
      </w:r>
    </w:p>
    <w:bookmarkEnd w:id="557"/>
    <w:bookmarkStart w:name="z579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количества годных и бракованных приборов (изделий);</w:t>
      </w:r>
    </w:p>
    <w:bookmarkEnd w:id="558"/>
    <w:bookmarkStart w:name="z580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изделий в испытательную (измерительную) аппаратуру, подача, выдержка и снятие с них напряжения.</w:t>
      </w:r>
    </w:p>
    <w:bookmarkEnd w:id="559"/>
    <w:bookmarkStart w:name="z581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Должен знать:</w:t>
      </w:r>
    </w:p>
    <w:bookmarkEnd w:id="560"/>
    <w:bookmarkStart w:name="z582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частей и принцип действия обслуживаемого оборудования;</w:t>
      </w:r>
    </w:p>
    <w:bookmarkEnd w:id="561"/>
    <w:bookmarkStart w:name="z583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приборов;</w:t>
      </w:r>
    </w:p>
    <w:bookmarkEnd w:id="562"/>
    <w:bookmarkStart w:name="z584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выдержки изделий под напряжением;</w:t>
      </w:r>
    </w:p>
    <w:bookmarkEnd w:id="563"/>
    <w:bookmarkStart w:name="z585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 в пределах выполняемой работы;</w:t>
      </w:r>
    </w:p>
    <w:bookmarkEnd w:id="564"/>
    <w:bookmarkStart w:name="z586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окончательных результатов контрольных испытаний приборов;</w:t>
      </w:r>
    </w:p>
    <w:bookmarkEnd w:id="565"/>
    <w:bookmarkStart w:name="z587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вольт-амперные характеристики.</w:t>
      </w:r>
    </w:p>
    <w:bookmarkEnd w:id="566"/>
    <w:bookmarkStart w:name="z588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Примеры работ:</w:t>
      </w:r>
    </w:p>
    <w:bookmarkEnd w:id="567"/>
    <w:bookmarkStart w:name="z589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питания - испытание в камере влаги ТВК-2А;</w:t>
      </w:r>
    </w:p>
    <w:bookmarkEnd w:id="568"/>
    <w:bookmarkStart w:name="z590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детекторы - измерение прямого и обратного сопротивления;</w:t>
      </w:r>
    </w:p>
    <w:bookmarkEnd w:id="569"/>
    <w:bookmarkStart w:name="z591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заготовки серебряные, собранные конденсаторы и резисторы различных типономиналов - испытания на электрическую и механическую прочность;</w:t>
      </w:r>
    </w:p>
    <w:bookmarkEnd w:id="570"/>
    <w:bookmarkStart w:name="z592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изделия пьезотехнические - проведение климатических испытаний;</w:t>
      </w:r>
    </w:p>
    <w:bookmarkEnd w:id="571"/>
    <w:bookmarkStart w:name="z593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источники излучения высокоинтенсивные - испытания механо-климатические без воздействия электрической нагрузки (вибропрочность, ударопрочность, влагоустойчивость, теплоустойчивость); испытания упаковок; испытания на долговечность и надежность;</w:t>
      </w:r>
    </w:p>
    <w:bookmarkEnd w:id="572"/>
    <w:bookmarkStart w:name="z594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интегральные схемы - измерение выборочных компонентов с металлизацией контактов окон; измерение параметров элементарных тестовых структур;</w:t>
      </w:r>
    </w:p>
    <w:bookmarkEnd w:id="573"/>
    <w:bookmarkStart w:name="z595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элементы пьезотехнические - проведение климатических испытаний с измерением емкости, тангенса угла диэлектрических потерь;</w:t>
      </w:r>
    </w:p>
    <w:bookmarkEnd w:id="574"/>
    <w:bookmarkStart w:name="z596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конденсаторы бумажные и слюдяные различных типов - проверка герметичности под ртутно-кварцевой лампой с предварительным нагревом в конвейерной электропечи или термостате;</w:t>
      </w:r>
    </w:p>
    <w:bookmarkEnd w:id="575"/>
    <w:bookmarkStart w:name="z597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конденсаторы слюдяные опрессованные подстроечные - проверка на пробой на установках, автоматах и полуавтоматах;</w:t>
      </w:r>
    </w:p>
    <w:bookmarkEnd w:id="576"/>
    <w:bookmarkStart w:name="z598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конденсаторы слюдяные и бумажные - проверка герметичности в нагретом этиленгликоле;</w:t>
      </w:r>
    </w:p>
    <w:bookmarkEnd w:id="577"/>
    <w:bookmarkStart w:name="z599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переходы - измерение емкостей, прямого и обратного сопротивления;</w:t>
      </w:r>
    </w:p>
    <w:bookmarkEnd w:id="578"/>
    <w:bookmarkStart w:name="z600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платы, смонтированные в радиоблок, колодки, расшивочные панели, кабели питания и другие радиокомпоненты – испытание;</w:t>
      </w:r>
    </w:p>
    <w:bookmarkEnd w:id="579"/>
    <w:bookmarkStart w:name="z601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платы печатного монтажа - испытание на сопротивление изоляции, многократность изгибов (для ГИП и ТПК), многократную пайку, целостность электрических печей;</w:t>
      </w:r>
    </w:p>
    <w:bookmarkEnd w:id="580"/>
    <w:bookmarkStart w:name="z602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платы печатные, микросхемы, контактирующие, соединительные устройства и кабели – испытание;</w:t>
      </w:r>
    </w:p>
    <w:bookmarkEnd w:id="581"/>
    <w:bookmarkStart w:name="z603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приборы полупроводниковые, интегральные микросхемы – термовыдержка;</w:t>
      </w:r>
    </w:p>
    <w:bookmarkEnd w:id="582"/>
    <w:bookmarkStart w:name="z604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разъемы (электрические соединители) - измерение контактного сопротивления; измерение усилий гнезд калибром;</w:t>
      </w:r>
    </w:p>
    <w:bookmarkEnd w:id="583"/>
    <w:bookmarkStart w:name="z605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резонаторы, фильтры, щитки аппаратные, контуры - проверка сопротивления изоляции; испытание на вибростенде; испытание на герметичность;</w:t>
      </w:r>
    </w:p>
    <w:bookmarkEnd w:id="584"/>
    <w:bookmarkStart w:name="z606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резисторы, термисторы - измерение номинала сопротивления;</w:t>
      </w:r>
    </w:p>
    <w:bookmarkEnd w:id="585"/>
    <w:bookmarkStart w:name="z607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резисторы, конденсаторы бумажные - проверка герметичности в нагретом трансформаторном масле, в воде в ваннах с электро- и парообогревом; радиодетали - проверка герметичности в вакууме и под давлением;</w:t>
      </w:r>
    </w:p>
    <w:bookmarkEnd w:id="586"/>
    <w:bookmarkStart w:name="z608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резисторы проволочные переменные - проверка на пробойной установке и конвейерных станках.</w:t>
      </w:r>
    </w:p>
    <w:bookmarkEnd w:id="587"/>
    <w:bookmarkStart w:name="z609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секции, конденсаторы бумажные и пленочные малогабаритные - проверка электрической прочности на высоковольтной установке.</w:t>
      </w:r>
    </w:p>
    <w:bookmarkEnd w:id="588"/>
    <w:bookmarkStart w:name="z610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сердечники ферритовые марки 0,44 Вт - испытание электрических параметров в разных режимах тепла и холода;</w:t>
      </w:r>
    </w:p>
    <w:bookmarkEnd w:id="589"/>
    <w:bookmarkStart w:name="z611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слюда серебряная для слюдяных конденсаторов - испытание электрической прочности на полуавтомате или автомате;</w:t>
      </w:r>
    </w:p>
    <w:bookmarkEnd w:id="590"/>
    <w:bookmarkStart w:name="z612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таблетки стеклоэмалевых конденсаторов - проверка электрической прочности на пробойной установке;</w:t>
      </w:r>
    </w:p>
    <w:bookmarkEnd w:id="591"/>
    <w:bookmarkStart w:name="z613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твердые схемы - измерение сопротивлений (до 8 элементов), падения напряжения, коэффициента усиления по току;</w:t>
      </w:r>
    </w:p>
    <w:bookmarkEnd w:id="592"/>
    <w:bookmarkStart w:name="z614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трансформаторы, дроссели, катушки индуктивности - испытание и проверка электрических параметров;</w:t>
      </w:r>
    </w:p>
    <w:bookmarkEnd w:id="593"/>
    <w:bookmarkStart w:name="z615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транзисторы - измерение мощности при частоте 1000, 2000, 3000, 5000, 7000 мгц - измерение коэффициента шума при частоте 400 мгц;</w:t>
      </w:r>
    </w:p>
    <w:bookmarkEnd w:id="594"/>
    <w:bookmarkStart w:name="z616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триоды - измерение емкости, сопротивления;</w:t>
      </w:r>
    </w:p>
    <w:bookmarkEnd w:id="595"/>
    <w:bookmarkStart w:name="z617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ферритовые изделия - измерение емкости, икдуктивности.</w:t>
      </w:r>
    </w:p>
    <w:bookmarkEnd w:id="596"/>
    <w:bookmarkStart w:name="z618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Испытатель деталей и приборов, 3-й разряд</w:t>
      </w:r>
    </w:p>
    <w:bookmarkEnd w:id="597"/>
    <w:bookmarkStart w:name="z619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Характеристика работ:</w:t>
      </w:r>
    </w:p>
    <w:bookmarkEnd w:id="598"/>
    <w:bookmarkStart w:name="z620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несложных светотехнических, механических, климатических, термических и других испытаний приборов;</w:t>
      </w:r>
    </w:p>
    <w:bookmarkEnd w:id="599"/>
    <w:bookmarkStart w:name="z621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радиодеталей в импульсном режиме при параллельном и последовательном соединении;</w:t>
      </w:r>
    </w:p>
    <w:bookmarkEnd w:id="600"/>
    <w:bookmarkStart w:name="z622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электропрочности на специальных установках, регулирование зазоров между пластинами при помощи шума;</w:t>
      </w:r>
    </w:p>
    <w:bookmarkEnd w:id="601"/>
    <w:bookmarkStart w:name="z623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радиодеталей токами высокого напряжения переменной полярности, испытание на надежность;</w:t>
      </w:r>
    </w:p>
    <w:bookmarkEnd w:id="602"/>
    <w:bookmarkStart w:name="z624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и регулирование электрических режимов испытания с одновременным отсчетом нескольких параметров при испытании приборов в статическом и динамическом режимах;</w:t>
      </w:r>
    </w:p>
    <w:bookmarkEnd w:id="603"/>
    <w:bookmarkStart w:name="z625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в процессе испытания несложных электрических параметров 2-3 типов приборов, 3-5 типов интегральных микросхем по техническим инструкциям и таблицам норм ТУ на налаженном оборудовании (стендах, полуавтоматах, автоматических агрегатах) и их классификация;</w:t>
      </w:r>
    </w:p>
    <w:bookmarkEnd w:id="604"/>
    <w:bookmarkStart w:name="z626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приборов в работающее оборудование для проверки герметичности;</w:t>
      </w:r>
    </w:p>
    <w:bookmarkEnd w:id="605"/>
    <w:bookmarkStart w:name="z627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емкости, вольт-амперных характеристик, обратных токов;</w:t>
      </w:r>
    </w:p>
    <w:bookmarkEnd w:id="606"/>
    <w:bookmarkStart w:name="z628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построение графиков;</w:t>
      </w:r>
    </w:p>
    <w:bookmarkEnd w:id="607"/>
    <w:bookmarkStart w:name="z629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тренировка приборов в различных режимах и на программных установках;</w:t>
      </w:r>
    </w:p>
    <w:bookmarkEnd w:id="608"/>
    <w:bookmarkStart w:name="z630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проверка настройки установок для испытаний готовых приборов с помощью контрольных приборов (эталонов);</w:t>
      </w:r>
    </w:p>
    <w:bookmarkEnd w:id="609"/>
    <w:bookmarkStart w:name="z631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бракованных приборов и классификация годных приборов.</w:t>
      </w:r>
    </w:p>
    <w:bookmarkEnd w:id="610"/>
    <w:bookmarkStart w:name="z632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Должен знать:</w:t>
      </w:r>
    </w:p>
    <w:bookmarkEnd w:id="611"/>
    <w:bookmarkStart w:name="z633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блок-схему, способы подналадки и принцип работы обслуживаемого оборудования;</w:t>
      </w:r>
    </w:p>
    <w:bookmarkEnd w:id="612"/>
    <w:bookmarkStart w:name="z634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приборов;</w:t>
      </w:r>
    </w:p>
    <w:bookmarkEnd w:id="613"/>
    <w:bookmarkStart w:name="z635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точности, пределы измерений и цену делений шкал электроизмерительных приборов;</w:t>
      </w:r>
    </w:p>
    <w:bookmarkEnd w:id="614"/>
    <w:bookmarkStart w:name="z636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испытаний 2-3 изделий;</w:t>
      </w:r>
    </w:p>
    <w:bookmarkEnd w:id="615"/>
    <w:bookmarkStart w:name="z637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измерения ускорений на ударных, вибрационных стендах;</w:t>
      </w:r>
    </w:p>
    <w:bookmarkEnd w:id="616"/>
    <w:bookmarkStart w:name="z638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измерения температуры и степени влажности в камерах влаги, тепла и холода;</w:t>
      </w:r>
    </w:p>
    <w:bookmarkEnd w:id="617"/>
    <w:bookmarkStart w:name="z639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характеристики радиодеталей;</w:t>
      </w:r>
    </w:p>
    <w:bookmarkEnd w:id="618"/>
    <w:bookmarkStart w:name="z640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испытаний на надежность;</w:t>
      </w:r>
    </w:p>
    <w:bookmarkEnd w:id="619"/>
    <w:bookmarkStart w:name="z641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измерения поверхностного сопротивления;</w:t>
      </w:r>
    </w:p>
    <w:bookmarkEnd w:id="620"/>
    <w:bookmarkStart w:name="z642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предельные значения рабочих температур интегральных микросхем;</w:t>
      </w:r>
    </w:p>
    <w:bookmarkEnd w:id="621"/>
    <w:bookmarkStart w:name="z643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проверки на герметичность;</w:t>
      </w:r>
    </w:p>
    <w:bookmarkEnd w:id="622"/>
    <w:bookmarkStart w:name="z644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ГОСТы на испытываемые изделия;</w:t>
      </w:r>
    </w:p>
    <w:bookmarkEnd w:id="623"/>
    <w:bookmarkStart w:name="z645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испытываемых изделий, наименование и взаимодействие их важнейших узлов и деталей;</w:t>
      </w:r>
    </w:p>
    <w:bookmarkEnd w:id="624"/>
    <w:bookmarkStart w:name="z646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электротехнику и радиотехнику в пределах выполняемой работы.</w:t>
      </w:r>
    </w:p>
    <w:bookmarkEnd w:id="625"/>
    <w:bookmarkStart w:name="z647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Примеры работ:</w:t>
      </w:r>
    </w:p>
    <w:bookmarkEnd w:id="626"/>
    <w:bookmarkStart w:name="z648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телеграфные, блоки модульные, платы, кварцевые резонаторы, блоки питания радиоаппаратуры, приемо-передающие устройства - испытание на вибропрочность;</w:t>
      </w:r>
    </w:p>
    <w:bookmarkEnd w:id="627"/>
    <w:bookmarkStart w:name="z649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видеодетекторы - измерение сопротивления в нулевой и рабочей точке;</w:t>
      </w:r>
    </w:p>
    <w:bookmarkEnd w:id="628"/>
    <w:bookmarkStart w:name="z650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диоды полупроводниковые - измерение постоянного прямого напряжения и постоянного обратного тока, емкости и заряда переключения;</w:t>
      </w:r>
    </w:p>
    <w:bookmarkEnd w:id="629"/>
    <w:bookmarkStart w:name="z651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изделия типа ТРН-200 - испытание на сопротивление изоляции, на обрыв;</w:t>
      </w:r>
    </w:p>
    <w:bookmarkEnd w:id="630"/>
    <w:bookmarkStart w:name="z652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изделия пьезотехнические - проведение климатических и механических испытаний;</w:t>
      </w:r>
    </w:p>
    <w:bookmarkEnd w:id="631"/>
    <w:bookmarkStart w:name="z653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изоляторы - испытание на перекрытие высоким напряжением постоянного и переменного тока;</w:t>
      </w:r>
    </w:p>
    <w:bookmarkEnd w:id="632"/>
    <w:bookmarkStart w:name="z654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индикаторы - измерение светооптических и электрических параметров;</w:t>
      </w:r>
    </w:p>
    <w:bookmarkEnd w:id="633"/>
    <w:bookmarkStart w:name="z655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кольца ППГ ферритовые - испытание на баллистической установке, в климатических камерах тепла и холода с контролем электрических свойств;</w:t>
      </w:r>
    </w:p>
    <w:bookmarkEnd w:id="634"/>
    <w:bookmarkStart w:name="z656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конденсаторы всех видов - испытание током высокого напряжения с одновременным измерением другого электропараметра на специальной установке (комбайн); проверка на теплоустойчивость;</w:t>
      </w:r>
    </w:p>
    <w:bookmarkEnd w:id="635"/>
    <w:bookmarkStart w:name="z657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конденсаторы керамические высоковольтные - испытание напряженности на высокочастотном генераторе;</w:t>
      </w:r>
    </w:p>
    <w:bookmarkEnd w:id="636"/>
    <w:bookmarkStart w:name="z658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конденсаторы высоковольтные - температурные испытания;</w:t>
      </w:r>
    </w:p>
    <w:bookmarkEnd w:id="637"/>
    <w:bookmarkStart w:name="z659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корпуса металлокерамические - проверка герметичности;</w:t>
      </w:r>
    </w:p>
    <w:bookmarkEnd w:id="638"/>
    <w:bookmarkStart w:name="z660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кубы памяти - испытание на циклическое изменение температур;</w:t>
      </w:r>
    </w:p>
    <w:bookmarkEnd w:id="639"/>
    <w:bookmarkStart w:name="z661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лампы генераторные - тренировка, статические испытания на вибропрочность;</w:t>
      </w:r>
    </w:p>
    <w:bookmarkEnd w:id="640"/>
    <w:bookmarkStart w:name="z662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лампы люминесцентные – испытание;</w:t>
      </w:r>
    </w:p>
    <w:bookmarkEnd w:id="641"/>
    <w:bookmarkStart w:name="z663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лампы накаливания - измерение световых параметров;</w:t>
      </w:r>
    </w:p>
    <w:bookmarkEnd w:id="642"/>
    <w:bookmarkStart w:name="z664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лампы неоновые, сигнальные - испытание, тренировка;</w:t>
      </w:r>
    </w:p>
    <w:bookmarkEnd w:id="643"/>
    <w:bookmarkStart w:name="z665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лампы дуговые и импульсные - испытание на долговечность и надежность с проверкой электрических и световых параметров, внешнего вида, габаритных и присоединительных размеров;</w:t>
      </w:r>
    </w:p>
    <w:bookmarkEnd w:id="644"/>
    <w:bookmarkStart w:name="z666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лампы приемно-усилительные - испытания механо-климатические (линейные перегрузки, удароустойчивость, самопробой, зажигание); испытание на виброустойчивость при фиксированной частоте; испытание на короткие замыкания и обрывы, прожиг, термоустойчивость, проверка сопротивления изоляции;</w:t>
      </w:r>
    </w:p>
    <w:bookmarkEnd w:id="645"/>
    <w:bookmarkStart w:name="z667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лампы генераторные, ЛБВ - тренировка, статические испытания и испытания на вибропрочность;</w:t>
      </w:r>
    </w:p>
    <w:bookmarkEnd w:id="646"/>
    <w:bookmarkStart w:name="z668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магнетроны, платикотроны - тренировка, стат.испытания;</w:t>
      </w:r>
    </w:p>
    <w:bookmarkEnd w:id="647"/>
    <w:bookmarkStart w:name="z669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микросхемы, модули СВЧ - опрессовка; измерение статических и динамических параметров; испытание на воздействие линейного ускорения; проверка герметичности; климатические испытания; термоэлектрическая тренировка; термоциклирование; испытание на вибро- и ударопрочность;</w:t>
      </w:r>
    </w:p>
    <w:bookmarkEnd w:id="648"/>
    <w:bookmarkStart w:name="z670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модули СВЧ - испытание на долговечность в статическом режиме (без измерения динамических параметров);</w:t>
      </w:r>
    </w:p>
    <w:bookmarkEnd w:id="649"/>
    <w:bookmarkStart w:name="z671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основание металлокерамического корпуса - проверка герметичности;</w:t>
      </w:r>
    </w:p>
    <w:bookmarkEnd w:id="650"/>
    <w:bookmarkStart w:name="z672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приборы МКЛ, ТКЛ и модули - испытание на долговечность при повышенной температуре в статическом режиме и в режиме дежурного накала (без измерения динамических параметров); измерение конденсаторных узлов и керамических прокладок по всем электрическим параметрам; измерение Ұмкости, электропрочности, термотока;</w:t>
      </w:r>
    </w:p>
    <w:bookmarkEnd w:id="651"/>
    <w:bookmarkStart w:name="z673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приборы полупроводниковые - испытание на ударопрочность и вибропрочность на фиксированной частоте; испытание на влагоустойчивость; электротренировка, электротермотренировка; испытание на герметичность; проверка времени включения, проверка в ждущем режиме и в режиме переключения;</w:t>
      </w:r>
    </w:p>
    <w:bookmarkEnd w:id="652"/>
    <w:bookmarkStart w:name="z674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приборы группы 25 средней сложности - проведение механических и климатических испытаний;</w:t>
      </w:r>
    </w:p>
    <w:bookmarkEnd w:id="653"/>
    <w:bookmarkStart w:name="z675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приборы электровакуумные (стабилитроны, барретеры, декатроны счетные, индикаторы) - испытание и тренировка;</w:t>
      </w:r>
    </w:p>
    <w:bookmarkEnd w:id="654"/>
    <w:bookmarkStart w:name="z676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приемно-усилительные лампы – прожиг;</w:t>
      </w:r>
    </w:p>
    <w:bookmarkEnd w:id="655"/>
    <w:bookmarkStart w:name="z677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пальчиковые приемно-усилительные лампы (ППУЛ) - испытание на термоустойчивость;</w:t>
      </w:r>
    </w:p>
    <w:bookmarkEnd w:id="656"/>
    <w:bookmarkStart w:name="z678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пластины - измерение поверхностных сопротивлений;</w:t>
      </w:r>
    </w:p>
    <w:bookmarkEnd w:id="657"/>
    <w:bookmarkStart w:name="z679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пьезорезонаторы и кварцевые фильтры - проверка герметичности с помощью специальных ванн и трансформатора Тесло;</w:t>
      </w:r>
    </w:p>
    <w:bookmarkEnd w:id="658"/>
    <w:bookmarkStart w:name="z680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пьезокварц - испытание активности в заданном интервале температур с помощью радиоизмерительной аппаратуры;</w:t>
      </w:r>
    </w:p>
    <w:bookmarkEnd w:id="659"/>
    <w:bookmarkStart w:name="z681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радиодетали, узлы - типовые испытания на надежность;</w:t>
      </w:r>
    </w:p>
    <w:bookmarkEnd w:id="660"/>
    <w:bookmarkStart w:name="z682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разъемы (электрические соединители) - проверка герметичности; измерение статической нестабильности контактного сопротивления, измерение суммарных усилий;</w:t>
      </w:r>
    </w:p>
    <w:bookmarkEnd w:id="661"/>
    <w:bookmarkStart w:name="z683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радиолампы сверхминиатюрные - проверка сопротивления изоляции;</w:t>
      </w:r>
    </w:p>
    <w:bookmarkEnd w:id="662"/>
    <w:bookmarkStart w:name="z684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резисторы постоянные и переменные непроволочные - испытание в импульсном режиме при параллельном и последовательном соединении;</w:t>
      </w:r>
    </w:p>
    <w:bookmarkEnd w:id="663"/>
    <w:bookmarkStart w:name="z685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резонаторы - проверка электрических параметров, работоспособности в интервале температур, герметичности методом опрессовки; термотренировка;</w:t>
      </w:r>
    </w:p>
    <w:bookmarkEnd w:id="664"/>
    <w:bookmarkStart w:name="z686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резонаторы кварцевые - измерение электрических параметров по техническим инструкциям в процессе прогона;</w:t>
      </w:r>
    </w:p>
    <w:bookmarkEnd w:id="665"/>
    <w:bookmarkStart w:name="z687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стержни ферритовые для поляризационных вентилей - измерение угла поворота плоскости поляризации в заданном диапазоне частот;</w:t>
      </w:r>
    </w:p>
    <w:bookmarkEnd w:id="666"/>
    <w:bookmarkStart w:name="z688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схемы интегральные - испытания на воздействие линейного ускорения, герметичность, термоциклирование, виброударопрочность; измерение параметров тестовых структур вольт - амперных характеристик, остаточных напряжений, динамических и статических параметров; измерение выборочных параметров, компонентов с металлизацией и без металлизации контактных окон; опрессовка схем в газовой среде (фреон, гелий); проверка пластин на многозондовой установке;</w:t>
      </w:r>
    </w:p>
    <w:bookmarkEnd w:id="667"/>
    <w:bookmarkStart w:name="z689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схемы твердые - измерение вольт-амперных характеристик диодов (1200 элементов); измерение обратных токов при Ик = 5В (60 элементов); измерение емкости при Ик = О; измерение добротности конденсаторов; проверка токопроводящих линий на электропрочность; проверка на герметичность в различных средах; контроль качества паяных и сварных соединений, в том числе вакуумно-жидкостным методом;</w:t>
      </w:r>
    </w:p>
    <w:bookmarkEnd w:id="668"/>
    <w:bookmarkStart w:name="z690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секции и собранные конденсаторы - проверка на короткие замыкания, обрыв и другие дефекты с помошью специальных установок, а также автоматов и полуавтоматов;</w:t>
      </w:r>
    </w:p>
    <w:bookmarkEnd w:id="669"/>
    <w:bookmarkStart w:name="z691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стартеры - испытание на зажигание;</w:t>
      </w:r>
    </w:p>
    <w:bookmarkEnd w:id="670"/>
    <w:bookmarkStart w:name="z692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термисторы - измерение вольт-амперной характеристики, мощности, ЭДС 3-й гармонии;</w:t>
      </w:r>
    </w:p>
    <w:bookmarkEnd w:id="671"/>
    <w:bookmarkStart w:name="z693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трансформаторы и дроссели широкого применения - испытание на надежность по обычным и ускоренным методикам в объеме требований государственного стандарта и ТУ;</w:t>
      </w:r>
    </w:p>
    <w:bookmarkEnd w:id="672"/>
    <w:bookmarkStart w:name="z694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транзисторы СВЧ - измерение токовых параметров арматур, собранных и готовых транзисторов; измерение мощности; проверка вольт-амперных характеристик;</w:t>
      </w:r>
    </w:p>
    <w:bookmarkEnd w:id="673"/>
    <w:bookmarkStart w:name="z695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транзисторы, транзисторные матрицы - измерение электрических параметров; испытание на отсутствие обрывов и коротких замыканий; прожигание; измерение коэффициента усиления;</w:t>
      </w:r>
    </w:p>
    <w:bookmarkEnd w:id="674"/>
    <w:bookmarkStart w:name="z696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триоды - измерение вольт-амперных характеристик; испытания на механическую прочность, на вибропрочность, термоциклирование; измерение остаточных напряжений;</w:t>
      </w:r>
    </w:p>
    <w:bookmarkEnd w:id="675"/>
    <w:bookmarkStart w:name="z697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трубки рентгеновские для промышленного просвечивания, терапии и диагностики со стационарным анодом - тренировка и проверка электрических параметров;</w:t>
      </w:r>
    </w:p>
    <w:bookmarkEnd w:id="676"/>
    <w:bookmarkStart w:name="z698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трубки электроннолучевые, кинескопы регенерируемые - тренировка на программированной установке и прожиг;</w:t>
      </w:r>
    </w:p>
    <w:bookmarkEnd w:id="677"/>
    <w:bookmarkStart w:name="z699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узлы различные, выходные устройства, дроссели, трансформаторы, катушки индуктивности и другое - испытания по всем параметрам;</w:t>
      </w:r>
    </w:p>
    <w:bookmarkEnd w:id="678"/>
    <w:bookmarkStart w:name="z700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ферритовые изделия - испытание по электромагнитным параметрам; испытание на механическую прочность;</w:t>
      </w:r>
    </w:p>
    <w:bookmarkEnd w:id="679"/>
    <w:bookmarkStart w:name="z701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фильтры полосовые кварцевые - снятие амплитудно-частотных характеристик и измерение сопротивления изоляции;</w:t>
      </w:r>
    </w:p>
    <w:bookmarkEnd w:id="680"/>
    <w:bookmarkStart w:name="z702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элементы памяти на ферритовых изделиях, ЦМП, ЦМД - испытание изделий по омическому сопротивлению координатных шин и обмоток считывания; испытание на удар и вибропрочность;</w:t>
      </w:r>
    </w:p>
    <w:bookmarkEnd w:id="681"/>
    <w:bookmarkStart w:name="z703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ячейки печатного монтажа - проверка на функционирование в разных климатических условиях.</w:t>
      </w:r>
    </w:p>
    <w:bookmarkEnd w:id="682"/>
    <w:bookmarkStart w:name="z704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Испытатель деталей и приборов, 4-й разряд</w:t>
      </w:r>
    </w:p>
    <w:bookmarkEnd w:id="683"/>
    <w:bookmarkStart w:name="z705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Характеристика работ:</w:t>
      </w:r>
    </w:p>
    <w:bookmarkEnd w:id="684"/>
    <w:bookmarkStart w:name="z706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контрольных и типовых испытаний деталей и приборов, приемка их и классификация; проверка сложных электрических параметров на измерительном оборудовании;</w:t>
      </w:r>
    </w:p>
    <w:bookmarkEnd w:id="685"/>
    <w:bookmarkStart w:name="z707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механических, климатических испытаний на долговечность и надежность полупроводниковых приборов, приборов СВЧ средней сложности, газоразрядных приборов, блоков электронной вычислительной техники, радиоизмерительных приборов, бытовых электроприборов;</w:t>
      </w:r>
    </w:p>
    <w:bookmarkEnd w:id="686"/>
    <w:bookmarkStart w:name="z708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высоковольтных керамических конденсаторов на реактивную мощность под высоким напряжением при помощи высокочастотного генератора;</w:t>
      </w:r>
    </w:p>
    <w:bookmarkEnd w:id="687"/>
    <w:bookmarkStart w:name="z709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режимов испытания с одновременным отсчетом нескольких параметров при испытании приборов в статическом и динамическом режимах;</w:t>
      </w:r>
    </w:p>
    <w:bookmarkEnd w:id="688"/>
    <w:bookmarkStart w:name="z710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и поддержание, контроль режимов испытаний;</w:t>
      </w:r>
    </w:p>
    <w:bookmarkEnd w:id="689"/>
    <w:bookmarkStart w:name="z711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измерений с применением расчетов по таблицам, прилагаемым к установкам, и построение графиков и диаграмм распределения;</w:t>
      </w:r>
    </w:p>
    <w:bookmarkEnd w:id="690"/>
    <w:bookmarkStart w:name="z712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приборов представителю заказчика;</w:t>
      </w:r>
    </w:p>
    <w:bookmarkEnd w:id="691"/>
    <w:bookmarkStart w:name="z713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тренировка приборов в различных режимах;</w:t>
      </w:r>
    </w:p>
    <w:bookmarkEnd w:id="692"/>
    <w:bookmarkStart w:name="z714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электрическими методами процессов полимеризации сложных изоляционных материалов;</w:t>
      </w:r>
    </w:p>
    <w:bookmarkEnd w:id="693"/>
    <w:bookmarkStart w:name="z715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настройка, наблюдение за режимом работы генератора, наладка и регулирование аппаратуры высоких классов точности;</w:t>
      </w:r>
    </w:p>
    <w:bookmarkEnd w:id="694"/>
    <w:bookmarkStart w:name="z716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протоколов типовых испытаний.</w:t>
      </w:r>
    </w:p>
    <w:bookmarkEnd w:id="695"/>
    <w:bookmarkStart w:name="z717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Должен знать:</w:t>
      </w:r>
    </w:p>
    <w:bookmarkEnd w:id="696"/>
    <w:bookmarkStart w:name="z718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испытательного оборудования, его кинематику, электрическую, вакуумную и другие схемы, правила наладки и проверки на точность;</w:t>
      </w:r>
    </w:p>
    <w:bookmarkEnd w:id="697"/>
    <w:bookmarkStart w:name="z719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приборов;</w:t>
      </w:r>
    </w:p>
    <w:bookmarkEnd w:id="698"/>
    <w:bookmarkStart w:name="z720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испытания сложных изделий;</w:t>
      </w:r>
    </w:p>
    <w:bookmarkEnd w:id="699"/>
    <w:bookmarkStart w:name="z721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измерения основных параметров;</w:t>
      </w:r>
    </w:p>
    <w:bookmarkEnd w:id="700"/>
    <w:bookmarkStart w:name="z722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длительных испытаний нескольких (более 5) типов изделий;</w:t>
      </w:r>
    </w:p>
    <w:bookmarkEnd w:id="701"/>
    <w:bookmarkStart w:name="z723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механических и климатических испытаний;</w:t>
      </w:r>
    </w:p>
    <w:bookmarkEnd w:id="702"/>
    <w:bookmarkStart w:name="z724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испытаний на стабильность, безотказность и долговечность;</w:t>
      </w:r>
    </w:p>
    <w:bookmarkEnd w:id="703"/>
    <w:bookmarkStart w:name="z725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режимы испытаний изделий токами высокой частоты и высоким напряжением;</w:t>
      </w:r>
    </w:p>
    <w:bookmarkEnd w:id="704"/>
    <w:bookmarkStart w:name="z726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типы испытываемых изделий;</w:t>
      </w:r>
    </w:p>
    <w:bookmarkEnd w:id="705"/>
    <w:bookmarkStart w:name="z727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их изготовления;</w:t>
      </w:r>
    </w:p>
    <w:bookmarkEnd w:id="706"/>
    <w:bookmarkStart w:name="z728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принципиальные схемы и типы разводов инверторов;</w:t>
      </w:r>
    </w:p>
    <w:bookmarkEnd w:id="707"/>
    <w:bookmarkStart w:name="z729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пересчетных таблиц, графиков, логарифмической линейки;</w:t>
      </w:r>
    </w:p>
    <w:bookmarkEnd w:id="708"/>
    <w:bookmarkStart w:name="z730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физико-химические процессы в испытываемых изделиях;</w:t>
      </w:r>
    </w:p>
    <w:bookmarkEnd w:id="709"/>
    <w:bookmarkStart w:name="z731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радиотехники, электротехники и СВЧ техники в пределах выполняемой работы.</w:t>
      </w:r>
    </w:p>
    <w:bookmarkEnd w:id="710"/>
    <w:bookmarkStart w:name="z732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Примеры работ:</w:t>
      </w:r>
    </w:p>
    <w:bookmarkEnd w:id="711"/>
    <w:bookmarkStart w:name="z733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агрегаты электроразрывные, разъемы простой конструкции - испытания контрольные, типовые, периодические; испытание опытных образцов;</w:t>
      </w:r>
    </w:p>
    <w:bookmarkEnd w:id="712"/>
    <w:bookmarkStart w:name="z734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телеграфный, звукозаписывающая аппаратура средней сложности - проведение климатических испытаний;</w:t>
      </w:r>
    </w:p>
    <w:bookmarkEnd w:id="713"/>
    <w:bookmarkStart w:name="z735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большие интегральные схемы (БИС) - проверка схем на функционирование; проверка статических параметров;</w:t>
      </w:r>
    </w:p>
    <w:bookmarkEnd w:id="714"/>
    <w:bookmarkStart w:name="z736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блоки и узлы для радиоизделий, ВЧ-генераторы, катушки индуктивности, конденсаторы, трансформаторы, осциллографы, преобразователи, дискриминаторы, коммутаторы, ВЧ-кабели - испытания по всем параметрам;</w:t>
      </w:r>
    </w:p>
    <w:bookmarkEnd w:id="715"/>
    <w:bookmarkStart w:name="z737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блок накопителя - испытание с контрольным проводом; испытание на правильность защитной информации;</w:t>
      </w:r>
    </w:p>
    <w:bookmarkEnd w:id="716"/>
    <w:bookmarkStart w:name="z738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блоки ПЗУ - испытание работоспособности блока формирователя ф-1, ф-2, блока управления и блока элементов перехода; проверка электрических параметров входных и выходных сигналов; типовые испытания на стенде;</w:t>
      </w:r>
    </w:p>
    <w:bookmarkEnd w:id="717"/>
    <w:bookmarkStart w:name="z739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видеодетекторы - измерение чувствительности по току; измерение шумового отношения;</w:t>
      </w:r>
    </w:p>
    <w:bookmarkEnd w:id="718"/>
    <w:bookmarkStart w:name="z740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выпрямители высоковольтные, кенотроны - измерение импульсной эмиссии и испытание ламп на электрическую прочность при обратном напряжении до 40 кв; измерение выпрямленного напряжения;</w:t>
      </w:r>
    </w:p>
    <w:bookmarkEnd w:id="719"/>
    <w:bookmarkStart w:name="z741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гидроакустическая аппаратура, дозиметрические приборы – испытание;</w:t>
      </w:r>
    </w:p>
    <w:bookmarkEnd w:id="720"/>
    <w:bookmarkStart w:name="z742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детали ферритовые – контрольные испытания, типовые испытания; испытания опытных образцов на установке типа 103Ф;</w:t>
      </w:r>
    </w:p>
    <w:bookmarkEnd w:id="721"/>
    <w:bookmarkStart w:name="z743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детекторы СВЧ - измерение: потерь преобразования; выпрямленного тока; шумового отношения; общего коэффициента шума приемников; входного сопротивления; выходного сопротивления; выполнение типовых испытаний по методике, предусмотренной ТУ;</w:t>
      </w:r>
    </w:p>
    <w:bookmarkEnd w:id="722"/>
    <w:bookmarkStart w:name="z744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диоды ДМП - измерение времени восстановления; импульсных параметров, сопротивлений; проверка устойчивости к электровоздействиям; измерение коэффициента усиления по току на высокой частоте; измерение по мощности и напряжению;</w:t>
      </w:r>
    </w:p>
    <w:bookmarkEnd w:id="723"/>
    <w:bookmarkStart w:name="z745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диоды СВЧ - измерение мощности гармонии;</w:t>
      </w:r>
    </w:p>
    <w:bookmarkEnd w:id="724"/>
    <w:bookmarkStart w:name="z746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изделия готовые - проведение приемо-сдаточных испытаний;</w:t>
      </w:r>
    </w:p>
    <w:bookmarkEnd w:id="725"/>
    <w:bookmarkStart w:name="z747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изделия ферритовые - проведение приемо-сдаточных испытаний, в том числе в климатических камерах тепла и холода;</w:t>
      </w:r>
    </w:p>
    <w:bookmarkEnd w:id="726"/>
    <w:bookmarkStart w:name="z748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индикаторы цифро-знаковые - измерение световых и электрических параметров в динамическом и статическом режимах; измерение яркости излучателей методом визуального сравнения с эталонными образцами;</w:t>
      </w:r>
    </w:p>
    <w:bookmarkEnd w:id="727"/>
    <w:bookmarkStart w:name="z749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индикатор вакуумный люминесцентный цифровой и многоразрядный - тренировка и испытания;</w:t>
      </w:r>
    </w:p>
    <w:bookmarkEnd w:id="728"/>
    <w:bookmarkStart w:name="z750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конденсаторы - проверка на теплоустойчивость;</w:t>
      </w:r>
    </w:p>
    <w:bookmarkEnd w:id="729"/>
    <w:bookmarkStart w:name="z751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контакты магнитоуправляемые – тренировка; проверка электрических параметров; проверка герметичности галиевым течеискателем; проверка газового наполнения методом генерации пилы; проверка на наличие посторонних частиц на автомате;</w:t>
      </w:r>
    </w:p>
    <w:bookmarkEnd w:id="730"/>
    <w:bookmarkStart w:name="z752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лампы генераторные, коммутаторные - испытание параметров;</w:t>
      </w:r>
    </w:p>
    <w:bookmarkEnd w:id="731"/>
    <w:bookmarkStart w:name="z753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лампы приемно-усилительные (ПУЛ) - измерение параметров; испытание в динамическом режиме; импульсные испытания;</w:t>
      </w:r>
    </w:p>
    <w:bookmarkEnd w:id="732"/>
    <w:bookmarkStart w:name="z754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лампы ртутные, ртутно-кварцевые - испытание и проверка электрических параметров;</w:t>
      </w:r>
    </w:p>
    <w:bookmarkEnd w:id="733"/>
    <w:bookmarkStart w:name="z755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лампы приемно-усилительные сверхминиатюрные - тренировка на стендах;</w:t>
      </w:r>
    </w:p>
    <w:bookmarkEnd w:id="734"/>
    <w:bookmarkStart w:name="z756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лампы металлокерамические (МКЛ) и титанокерамические (ТКЛ) - испытание параметров и тренировка на статических схемах;</w:t>
      </w:r>
    </w:p>
    <w:bookmarkEnd w:id="735"/>
    <w:bookmarkStart w:name="z757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лампы бегущей волны (ЛБВ) - активировка приборов в сложных режимах;</w:t>
      </w:r>
    </w:p>
    <w:bookmarkEnd w:id="736"/>
    <w:bookmarkStart w:name="z758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лампы ТКЛ и МКЛ особой серии - испытание на долговечность в статическом режиме при нормальной и повышенной температуре; испытание в режиме дежурного накала; испытания несложные в динамическом режиме;</w:t>
      </w:r>
    </w:p>
    <w:bookmarkEnd w:id="737"/>
    <w:bookmarkStart w:name="z759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лампы: дуговые криптоновые с водяным охлаждением, дуговые ксеноновые трубчатые, шаровые, импульсные, стробоскопические шаровые - испытания на долговечность, надежность, механо-климатические (вибропрочность при длительном воздействии, устойчивость к воздействию центробежного ускорения под электрической нагрузкой, удароустойчивость под электрической нагрузкой, влагоустойчивость и теплоустойчивость при длительном воздействии на скручивающий момент и растяжение), проверка электрических параметров и внешнего вида;</w:t>
      </w:r>
    </w:p>
    <w:bookmarkEnd w:id="738"/>
    <w:bookmarkStart w:name="z760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лампы-фары - испытание по световым и электрическим параметрам в темной комнате в полном объеме ТУ по разделу сдаточных испытаний;</w:t>
      </w:r>
    </w:p>
    <w:bookmarkEnd w:id="739"/>
    <w:bookmarkStart w:name="z761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магнитные интегральные схемы – испытания;</w:t>
      </w:r>
    </w:p>
    <w:bookmarkEnd w:id="740"/>
    <w:bookmarkStart w:name="z762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матрицы светодиодные - измерение световых и электрических параметров;</w:t>
      </w:r>
    </w:p>
    <w:bookmarkEnd w:id="741"/>
    <w:bookmarkStart w:name="z763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микропереключатели, микротумблеры, ламповые панели, тумблеры ТВ и ТП - монтаж и испытание на воздействие механических и климатических факторов, виброустойчивость, прочность, теплоустойчивость, влагоустойчивость и сдача изделий представителю заказчика;</w:t>
      </w:r>
    </w:p>
    <w:bookmarkEnd w:id="742"/>
    <w:bookmarkStart w:name="z764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микросборки - измерение входного напряжения логического О, входного напряжения логической 1, выходного напряжения логической 1, времени задержки, тока потребления;</w:t>
      </w:r>
    </w:p>
    <w:bookmarkEnd w:id="743"/>
    <w:bookmarkStart w:name="z765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микросборки герметизированные - испытание на устойчивость к воздействию тепла и холода;</w:t>
      </w:r>
    </w:p>
    <w:bookmarkEnd w:id="744"/>
    <w:bookmarkStart w:name="z766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микросхемы интегральные гибридные - испытание на тепло- и морозоустойчивость; измерение статических и динамических параметров;</w:t>
      </w:r>
    </w:p>
    <w:bookmarkEnd w:id="745"/>
    <w:bookmarkStart w:name="z767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микросхемы - проверка пластин на многозондовой установке; проверка функционирования схем на пластине; измерение температурного дрейфа; измерение динамических параметров; измерение статических параметров при крайних температурах (-60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С -+ 130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С);</w:t>
      </w:r>
    </w:p>
    <w:bookmarkEnd w:id="746"/>
    <w:bookmarkStart w:name="z772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модуль СВЧ - настройка и измерение выходных параметров;</w:t>
      </w:r>
    </w:p>
    <w:bookmarkEnd w:id="747"/>
    <w:bookmarkStart w:name="z773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приборы группы 55 - испытание с проверкой электрических параметров; испытание на вибропрочность, влагоустойчивость и термоустойчивость;</w:t>
      </w:r>
    </w:p>
    <w:bookmarkEnd w:id="748"/>
    <w:bookmarkStart w:name="z774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приборы группы 40, 55 - испытание в динамическом режиме; импульсное испытание;</w:t>
      </w:r>
    </w:p>
    <w:bookmarkEnd w:id="749"/>
    <w:bookmarkStart w:name="z775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приборы индикаторные отображения информации - измерение световых параметров и координат цветности;</w:t>
      </w:r>
    </w:p>
    <w:bookmarkEnd w:id="750"/>
    <w:bookmarkStart w:name="z776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приборы полупроводниковые - испытание по параметрам; измерение параметров при повышенной и пониженной температурах; проверка ВАХ на блоках арматуры; измерение напряжения стабилизации; измерение на наличие коротких замыканий и обрывов; токовая и импульсная тренировка; проверка электропараметров одного, двух типов приборов на ручных установках, полуавтоматах, автоматах при крайних температурах; измерение лавинного пробоя мощных транзисторов; проверка герметичности масс-спектрометрическим методом;</w:t>
      </w:r>
    </w:p>
    <w:bookmarkEnd w:id="751"/>
    <w:bookmarkStart w:name="z777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приборы электровакуумные различной мощности - испытание по всем электрическим параметрам; тренировка;</w:t>
      </w:r>
    </w:p>
    <w:bookmarkEnd w:id="752"/>
    <w:bookmarkStart w:name="z778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приборы СВЧ (магнетроны, клистроны, ЛОВ, ЛБВ) - испытания на вибропрочность, влагоустойчивость и термоустойчивость;</w:t>
      </w:r>
    </w:p>
    <w:bookmarkEnd w:id="753"/>
    <w:bookmarkStart w:name="z779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приборы СВЧ средней сложности, импульсные тиратроны, генераторы шума, приемно-усилительные лампы - испытание на долговечность;</w:t>
      </w:r>
    </w:p>
    <w:bookmarkEnd w:id="754"/>
    <w:bookmarkStart w:name="z780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приборы типа ИПП - настройка по эталонам для замера тангенса угла диэлектрических потерь, электрической прочности, удельного, объемного и поверхностного сопротивления, сопротивления изоляции;</w:t>
      </w:r>
    </w:p>
    <w:bookmarkEnd w:id="755"/>
    <w:bookmarkStart w:name="z781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приборы электровакуумные сверхминиатюрные повышенной надежности - испытание на короткие замыкания и обрывы; испытание на виброустойчивость на фиксированной частоте;</w:t>
      </w:r>
    </w:p>
    <w:bookmarkEnd w:id="756"/>
    <w:bookmarkStart w:name="z782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приборы электронные - снятие и построение характеристик;</w:t>
      </w:r>
    </w:p>
    <w:bookmarkEnd w:id="757"/>
    <w:bookmarkStart w:name="z783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пьезокерамические резонаторы и фильтры - проведение механических и климатических испытаний;</w:t>
      </w:r>
    </w:p>
    <w:bookmarkEnd w:id="758"/>
    <w:bookmarkStart w:name="z784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радиодетали - типовые испытания на надежность;</w:t>
      </w:r>
    </w:p>
    <w:bookmarkEnd w:id="759"/>
    <w:bookmarkStart w:name="z785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разрядники типа Р-22 - испытание и контроль по радиоактивной загрязненности;</w:t>
      </w:r>
    </w:p>
    <w:bookmarkEnd w:id="760"/>
    <w:bookmarkStart w:name="z786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радиолампы сверхминиатюрные - проверка на виброшумы в диапазоне частот;</w:t>
      </w:r>
    </w:p>
    <w:bookmarkEnd w:id="761"/>
    <w:bookmarkStart w:name="z787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резисторы постоянные и переменные непроволочные - температурные испытания; подсчет ТКС; приемо-сдаточные испытания с проверкой по электрическим параметрам;</w:t>
      </w:r>
    </w:p>
    <w:bookmarkEnd w:id="762"/>
    <w:bookmarkStart w:name="z788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резонаторы кварцевые - измерение добротности, динамического сопротивления, мощности рассеивания; снятие ТКЧ;</w:t>
      </w:r>
    </w:p>
    <w:bookmarkEnd w:id="763"/>
    <w:bookmarkStart w:name="z789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счетчики – испытания;</w:t>
      </w:r>
    </w:p>
    <w:bookmarkEnd w:id="764"/>
    <w:bookmarkStart w:name="z790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схемы интегральные - измерение вольт-амперных характеристик на кристаллах; проверка кристаллов на функционирование; проведение испытаний на надежность; испытание по параметрам на соответствие ТУ;</w:t>
      </w:r>
    </w:p>
    <w:bookmarkEnd w:id="765"/>
    <w:bookmarkStart w:name="z791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схемы твердые - проверка разводки по вольт-амперным характеристикам; проверка схем после термокомпрессии и выявление брака;</w:t>
      </w:r>
    </w:p>
    <w:bookmarkEnd w:id="766"/>
    <w:bookmarkStart w:name="z792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ТВС всех типов - проведение периодических испытаний на надежность в объеме требований ГОСТов и ТУ;</w:t>
      </w:r>
    </w:p>
    <w:bookmarkEnd w:id="767"/>
    <w:bookmarkStart w:name="z793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термисторы - измерение чувствительности;</w:t>
      </w:r>
    </w:p>
    <w:bookmarkEnd w:id="768"/>
    <w:bookmarkStart w:name="z794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тиратроны – испытание;</w:t>
      </w:r>
    </w:p>
    <w:bookmarkEnd w:id="769"/>
    <w:bookmarkStart w:name="z795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транзисторы, транзисторные матрицы - проведение термотоковой тренировки; измерение СВЧ параметров; определение энергетических параметров;</w:t>
      </w:r>
    </w:p>
    <w:bookmarkEnd w:id="770"/>
    <w:bookmarkStart w:name="z796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триоды - измерение и испытание всех параметров;</w:t>
      </w:r>
    </w:p>
    <w:bookmarkEnd w:id="771"/>
    <w:bookmarkStart w:name="z797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трубки электроннолучевые - испытание по электрическим параметрам;</w:t>
      </w:r>
    </w:p>
    <w:bookmarkEnd w:id="772"/>
    <w:bookmarkStart w:name="z798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трубки рентгеновские - проверка электрических и рентгенооптических параметров; тренировка; проверка относительной загрязненности спектра излучения побочными линиями;</w:t>
      </w:r>
    </w:p>
    <w:bookmarkEnd w:id="773"/>
    <w:bookmarkStart w:name="z799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установки вибрационные и ударные - установление заданных режимов по ТУ; испытание и тарирование;</w:t>
      </w:r>
    </w:p>
    <w:bookmarkEnd w:id="774"/>
    <w:bookmarkStart w:name="z800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устройства печатающие - испытание на вибростенде;</w:t>
      </w:r>
    </w:p>
    <w:bookmarkEnd w:id="775"/>
    <w:bookmarkStart w:name="z801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фильтры кварцевые - проверка электрических параметров; измерение средней частоты, ширины полосы пропускания, неравномерности амплитудно-частотных характеристик;</w:t>
      </w:r>
    </w:p>
    <w:bookmarkEnd w:id="776"/>
    <w:bookmarkStart w:name="z802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фотоэлементы - измерение электрических и световых параметров;</w:t>
      </w:r>
    </w:p>
    <w:bookmarkEnd w:id="777"/>
    <w:bookmarkStart w:name="z803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фотоумножители многокаскадные - измерение шумов, пороговой чувствительности фототоков; климатические испытания.</w:t>
      </w:r>
    </w:p>
    <w:bookmarkEnd w:id="778"/>
    <w:bookmarkStart w:name="z804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Испытатель деталей и приборов, 5-й разряд</w:t>
      </w:r>
    </w:p>
    <w:bookmarkEnd w:id="779"/>
    <w:bookmarkStart w:name="z805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Характеристика работ:</w:t>
      </w:r>
    </w:p>
    <w:bookmarkEnd w:id="780"/>
    <w:bookmarkStart w:name="z806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контрольные, типовые и комплексные испытания, классификация, проверка электрических параметров всех типов приборов на испытательном оборудовании;</w:t>
      </w:r>
    </w:p>
    <w:bookmarkEnd w:id="781"/>
    <w:bookmarkStart w:name="z807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изделий по электрическим параметрам в статическом и динамическом режимах;</w:t>
      </w:r>
    </w:p>
    <w:bookmarkEnd w:id="782"/>
    <w:bookmarkStart w:name="z808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сложные испытания ЭВП приборов и модульных источников СВЧ на механические и климатические воздействия с применением осциллографов, волномеров, звуковых генераторов и другое;</w:t>
      </w:r>
    </w:p>
    <w:bookmarkEnd w:id="783"/>
    <w:bookmarkStart w:name="z809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контрольные испытания сложных приборов с особыми условиями приемки;</w:t>
      </w:r>
    </w:p>
    <w:bookmarkEnd w:id="784"/>
    <w:bookmarkStart w:name="z810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режимов испытания и наивыгоднейшего режима работы прибора, обеспечивающего наилучшие параметры;</w:t>
      </w:r>
    </w:p>
    <w:bookmarkEnd w:id="785"/>
    <w:bookmarkStart w:name="z811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испытания на лабораторных и универсальных схемах, перестройка схем, регулирование режимов;</w:t>
      </w:r>
    </w:p>
    <w:bookmarkEnd w:id="786"/>
    <w:bookmarkStart w:name="z812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контрольно-измерительной аппаратуры на испытательных установках, нахождение повреждений и принятие мер к их устранению;</w:t>
      </w:r>
    </w:p>
    <w:bookmarkEnd w:id="787"/>
    <w:bookmarkStart w:name="z813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измерений и расчетов по формулам, графикам, таблицам.</w:t>
      </w:r>
    </w:p>
    <w:bookmarkEnd w:id="788"/>
    <w:bookmarkStart w:name="z814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Должен знать:</w:t>
      </w:r>
    </w:p>
    <w:bookmarkEnd w:id="789"/>
    <w:bookmarkStart w:name="z815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кинематику, электрические схемы и способы проверки на точность различных моделей установок, схем, стендов, приборов и контрольно-измерительной аппаратуры;</w:t>
      </w:r>
    </w:p>
    <w:bookmarkEnd w:id="790"/>
    <w:bookmarkStart w:name="z816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их настройки для проведения испытаний;</w:t>
      </w:r>
    </w:p>
    <w:bookmarkEnd w:id="791"/>
    <w:bookmarkStart w:name="z817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высоковольтной и высокочастотной частей схем;</w:t>
      </w:r>
    </w:p>
    <w:bookmarkEnd w:id="792"/>
    <w:bookmarkStart w:name="z818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волномером и осциллографом;</w:t>
      </w:r>
    </w:p>
    <w:bookmarkEnd w:id="793"/>
    <w:bookmarkStart w:name="z819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 на приборы с особыми условиями приемки;</w:t>
      </w:r>
    </w:p>
    <w:bookmarkEnd w:id="794"/>
    <w:bookmarkStart w:name="z820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выбора режима испытания для получения наилучших параметров изделий;</w:t>
      </w:r>
    </w:p>
    <w:bookmarkEnd w:id="795"/>
    <w:bookmarkStart w:name="z821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измерения параметров испытываемых изделий в полном объеме ЧТУ, ОТУ и нормалей;</w:t>
      </w:r>
    </w:p>
    <w:bookmarkEnd w:id="796"/>
    <w:bookmarkStart w:name="z822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измерения ускорений с помощью окселярометров, датчиков и осциллографов;</w:t>
      </w:r>
    </w:p>
    <w:bookmarkEnd w:id="797"/>
    <w:bookmarkStart w:name="z823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испытываемых изделий;</w:t>
      </w:r>
    </w:p>
    <w:bookmarkEnd w:id="798"/>
    <w:bookmarkStart w:name="z824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неисправностей испытательных установок и измерительной аппаратуры;</w:t>
      </w:r>
    </w:p>
    <w:bookmarkEnd w:id="799"/>
    <w:bookmarkStart w:name="z825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и законы радиоэлектроники в объеме проводимых испытаний.</w:t>
      </w:r>
    </w:p>
    <w:bookmarkEnd w:id="800"/>
    <w:bookmarkStart w:name="z826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Примеры работ:</w:t>
      </w:r>
    </w:p>
    <w:bookmarkEnd w:id="801"/>
    <w:bookmarkStart w:name="z827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агрегаты электроразрывные - испытания контрольные, типовые, опытные;</w:t>
      </w:r>
    </w:p>
    <w:bookmarkEnd w:id="802"/>
    <w:bookmarkStart w:name="z828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телеграфные - испытание на обнаружение резонанса конструктивных элементов и узлов;</w:t>
      </w:r>
    </w:p>
    <w:bookmarkEnd w:id="803"/>
    <w:bookmarkStart w:name="z829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БИС - измерение электрических параметров с анализом основных видов брака;</w:t>
      </w:r>
    </w:p>
    <w:bookmarkEnd w:id="804"/>
    <w:bookmarkStart w:name="z830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блоки питания, различная звукозаписывающая аппаратура - испытание прочности изоляции в различных климатических условиях;</w:t>
      </w:r>
    </w:p>
    <w:bookmarkEnd w:id="805"/>
    <w:bookmarkStart w:name="z831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блоки электромеханической аппаратуры - выполнение полного комплекса испытаний на воздействие механических факторов;</w:t>
      </w:r>
    </w:p>
    <w:bookmarkEnd w:id="806"/>
    <w:bookmarkStart w:name="z832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блоки радиоаппаратуры, антенные опытные образцы радиоизделий – испытание;</w:t>
      </w:r>
    </w:p>
    <w:bookmarkEnd w:id="807"/>
    <w:bookmarkStart w:name="z833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вибропреобразователи пьезоэлектрические - испытание и запись амплитудно-частотных характеристик;</w:t>
      </w:r>
    </w:p>
    <w:bookmarkEnd w:id="808"/>
    <w:bookmarkStart w:name="z834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генератор СВЧ металлостеклянный - испытание в динамическом и импульсном режимах;</w:t>
      </w:r>
    </w:p>
    <w:bookmarkEnd w:id="809"/>
    <w:bookmarkStart w:name="z835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детали ферритовые - измерение импульсных параметров с применением генераторной части автомата при климатическом воздействии; определение "тока колена"; измерение амплитуды сигнала разрушенного и неразрушенного нуля; измерение коэффициента магнитомеханической связи, скорости распространения упругой волны; определение механической добротности; измерение температурного коэффициента резонансной частоты; определение температурного коэффициента начальной индуктивности; контрольные и типовые испытания; испытание опытных образцов;</w:t>
      </w:r>
    </w:p>
    <w:bookmarkEnd w:id="810"/>
    <w:bookmarkStart w:name="z836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изделия типа "Габарит" различных вариантов исполнения - испытания на надежность, долговечность, сохранность в полевых и складских условиях в объемах, предусмотренных ГОСТом, ТУ и нормалиями; оформление результатов испытаний и построение интегральных кривых распределения параметров;</w:t>
      </w:r>
    </w:p>
    <w:bookmarkEnd w:id="811"/>
    <w:bookmarkStart w:name="z837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индикаторы цифра-знаковые - измерение световых и электрических параметров кристаллов в динамическом режиме на установках типа "Фотон-12";</w:t>
      </w:r>
    </w:p>
    <w:bookmarkEnd w:id="812"/>
    <w:bookmarkStart w:name="z838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изделия типа "Пик" - испытание;</w:t>
      </w:r>
    </w:p>
    <w:bookmarkEnd w:id="813"/>
    <w:bookmarkStart w:name="z839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источники света - измерение спектрального излучения;</w:t>
      </w:r>
    </w:p>
    <w:bookmarkEnd w:id="814"/>
    <w:bookmarkStart w:name="z840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кинескопы - проведение испытаний: измерение цветности и яркости; измерение спецпараметров (контактной разности потенциалов, сопротивления промежуточного слоя, времени спада при отключении накала, коэффициента газности, электронного изображения блока мишени, катодов и так далее); измерение электрических параметров;</w:t>
      </w:r>
    </w:p>
    <w:bookmarkEnd w:id="815"/>
    <w:bookmarkStart w:name="z841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кинескопы высоковольтные проекционные, кинескопы цветные, скиатроны и кинескопы после регенерации (восстановления) – испытание;</w:t>
      </w:r>
    </w:p>
    <w:bookmarkEnd w:id="816"/>
    <w:bookmarkStart w:name="z842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конденсаторы всех видов - типовые испытания;</w:t>
      </w:r>
    </w:p>
    <w:bookmarkEnd w:id="817"/>
    <w:bookmarkStart w:name="z843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контакты магнитоуправляемые - испытания периодические, типовые и конструктивные;</w:t>
      </w:r>
    </w:p>
    <w:bookmarkEnd w:id="818"/>
    <w:bookmarkStart w:name="z844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лампы газоразрядные - измерение цветности;</w:t>
      </w:r>
    </w:p>
    <w:bookmarkEnd w:id="819"/>
    <w:bookmarkStart w:name="z845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лампы МКЛ - сложные измерения динамических параметров; испытания на долговечность;</w:t>
      </w:r>
    </w:p>
    <w:bookmarkEnd w:id="820"/>
    <w:bookmarkStart w:name="z846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лампы МКЛ импульсные - испытание на долговечность в режиме усиления;</w:t>
      </w:r>
    </w:p>
    <w:bookmarkEnd w:id="821"/>
    <w:bookmarkStart w:name="z847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лампы приемно-усилительные - анализ и исследование опытных и забракованных ламп;</w:t>
      </w:r>
    </w:p>
    <w:bookmarkEnd w:id="822"/>
    <w:bookmarkStart w:name="z848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микросхемы интегральные - проведение испытаний в полном объеме ТУ;</w:t>
      </w:r>
    </w:p>
    <w:bookmarkEnd w:id="823"/>
    <w:bookmarkStart w:name="z849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модули СВЧ - измерение параметров; динамические испытания на долговечность; испытания на вибропрочность и термоустойчивость;</w:t>
      </w:r>
    </w:p>
    <w:bookmarkEnd w:id="824"/>
    <w:bookmarkStart w:name="z850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потенциалоскопы – испытание;</w:t>
      </w:r>
    </w:p>
    <w:bookmarkEnd w:id="825"/>
    <w:bookmarkStart w:name="z851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преобразователи электроннооптические - испытание; измерение параметров;</w:t>
      </w:r>
    </w:p>
    <w:bookmarkEnd w:id="826"/>
    <w:bookmarkStart w:name="z852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приборы единичные и их блоки – испытание;</w:t>
      </w:r>
    </w:p>
    <w:bookmarkEnd w:id="827"/>
    <w:bookmarkStart w:name="z853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приборы СВЧ (магнетроны, скиатроны, ЛБВ, ЛОВ) - испытание на долговечность в динамическом (импульсном) режиме, режиме тепла, холода и циклическом режиме включения питающих напряжений;</w:t>
      </w:r>
    </w:p>
    <w:bookmarkEnd w:id="828"/>
    <w:bookmarkStart w:name="z854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приборы СВЧ особых серий высокой надежности - испытание в полном объеме ТУ;</w:t>
      </w:r>
    </w:p>
    <w:bookmarkEnd w:id="829"/>
    <w:bookmarkStart w:name="z855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приборы стеклокерамические типа СКМ и конденсаторы модулей СВЧ - типовые испытания;</w:t>
      </w:r>
    </w:p>
    <w:bookmarkEnd w:id="830"/>
    <w:bookmarkStart w:name="z856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приборы сложные титанокерамические - испытание и тренировка в импульсном режиме СВЧ;</w:t>
      </w:r>
    </w:p>
    <w:bookmarkEnd w:id="831"/>
    <w:bookmarkStart w:name="z857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приборы типа МП-101 - контрольные испытания одного из видов приборов;</w:t>
      </w:r>
    </w:p>
    <w:bookmarkEnd w:id="832"/>
    <w:bookmarkStart w:name="z858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приборы групп 40, 55 - проведение испытаний в полном объеме ТУ;</w:t>
      </w:r>
    </w:p>
    <w:bookmarkEnd w:id="833"/>
    <w:bookmarkStart w:name="z859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приборы электровакуумные, полупроводниковые и газоразрядные особых серий высокой надежности и приборы в тропическом исполнении - испытание в полном объеме ТУ;</w:t>
      </w:r>
    </w:p>
    <w:bookmarkEnd w:id="834"/>
    <w:bookmarkStart w:name="z860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приемники лучистой энергии - измерение спектральной чувствительности в процессе испытаний; измерение световой чувствительности в процессе испытаний;</w:t>
      </w:r>
    </w:p>
    <w:bookmarkEnd w:id="835"/>
    <w:bookmarkStart w:name="z861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разрядники защитные неуправляемые в металлокерамическом оформлении - замер параметров;</w:t>
      </w:r>
    </w:p>
    <w:bookmarkEnd w:id="836"/>
    <w:bookmarkStart w:name="z862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разъемы электрических соединителей - замер динамической нестабильности контактного сопротивления;</w:t>
      </w:r>
    </w:p>
    <w:bookmarkEnd w:id="837"/>
    <w:bookmarkStart w:name="z863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резонаторы кварцевые, фильтры кварцевые, фильтры электромеханические - испытания конструктивные, конструкторские, типовые и контрольные с измерением всех электрических параметров;</w:t>
      </w:r>
    </w:p>
    <w:bookmarkEnd w:id="838"/>
    <w:bookmarkStart w:name="z864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резисторы тонкопленочные - испытание и функциональная доводка в момент испытания гибридных микросхем;</w:t>
      </w:r>
    </w:p>
    <w:bookmarkEnd w:id="839"/>
    <w:bookmarkStart w:name="z865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системы отклоняющие (ОС) черно-белого изображения всех типов, ТВС всех типов (черно-белого и цветного изображения) - периодические испытания на надежность и долговечность с измерением; математический расчет электрических параметров;</w:t>
      </w:r>
    </w:p>
    <w:bookmarkEnd w:id="840"/>
    <w:bookmarkStart w:name="z866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схемы интегральные всех типов - проверка статических параметров, динамических параметров, параметров при крайних значениях температур; измерение статических и динамических параметров схем высокой степени интеграции;</w:t>
      </w:r>
    </w:p>
    <w:bookmarkEnd w:id="841"/>
    <w:bookmarkStart w:name="z867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схемы интегральные магнитные - снятие характеристик в области работоспособности;</w:t>
      </w:r>
    </w:p>
    <w:bookmarkEnd w:id="842"/>
    <w:bookmarkStart w:name="z868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тиратроны импульсные и выпрямительные - испытание по параметрам с подбором режима работы и расчетом по графикам;</w:t>
      </w:r>
    </w:p>
    <w:bookmarkEnd w:id="843"/>
    <w:bookmarkStart w:name="z869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трубки многолучевые специальные с электростатическим отклонением - испытание с измерением геометрических искажений скорости записи;</w:t>
      </w:r>
    </w:p>
    <w:bookmarkEnd w:id="844"/>
    <w:bookmarkStart w:name="z870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трубки рентгеновские для промышленного просвечивания с вынесенным анодом и панорамные трубки - центровка катода в процессе испытаний;</w:t>
      </w:r>
    </w:p>
    <w:bookmarkEnd w:id="845"/>
    <w:bookmarkStart w:name="z871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трубки электронно-лучевые - испытание по электрическим параметрам;</w:t>
      </w:r>
    </w:p>
    <w:bookmarkEnd w:id="846"/>
    <w:bookmarkStart w:name="z872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фотоумножители многокаскадные - измерение шумов, пороговой чувствительности фототоков - климатические испытания;</w:t>
      </w:r>
    </w:p>
    <w:bookmarkEnd w:id="847"/>
    <w:bookmarkStart w:name="z873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элементы памяти на ферритовых изделиях, пленках - определение ОХИ матриц, сопротивлений и прочности изоляции обмоток при климатических и механических воздействиях;</w:t>
      </w:r>
    </w:p>
    <w:bookmarkEnd w:id="848"/>
    <w:bookmarkStart w:name="z874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электронные приборы - измерение спецпараметров (контактная разность потенциалов сопротивления промежуточного слоя катода и другое); измерение импульсивной мощности; тренировка в динамическом режиме; измерение электрических параметров в импульсном режиме; измерение полезной мощности; измерение в режиме автогенерации; динамическое испытание ИТ, 6С21Д; испытание в соответствии ЧТУ.</w:t>
      </w:r>
    </w:p>
    <w:bookmarkEnd w:id="849"/>
    <w:bookmarkStart w:name="z875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Испытатель деталей и приборов, 6-й разряд</w:t>
      </w:r>
    </w:p>
    <w:bookmarkEnd w:id="850"/>
    <w:bookmarkStart w:name="z876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Характеристика работ:</w:t>
      </w:r>
    </w:p>
    <w:bookmarkEnd w:id="851"/>
    <w:bookmarkStart w:name="z877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сложных, экспериментальных и высокочастотных приборов;</w:t>
      </w:r>
    </w:p>
    <w:bookmarkEnd w:id="852"/>
    <w:bookmarkStart w:name="z878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сложное испытание приборов при разработке конструкций-изделий и технологии производства с применением стандартной аппаратуры (осциллограф, волномер, звуковой генератор, анализатор спектра частот и другое) и дополнительной аппаратуры, необходимой для данной разработки;</w:t>
      </w:r>
    </w:p>
    <w:bookmarkEnd w:id="853"/>
    <w:bookmarkStart w:name="z879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и вычисление по формулам параметров изделий (мощность, коэффициент стоячей волны, потери в режиме передачи и другое);</w:t>
      </w:r>
    </w:p>
    <w:bookmarkEnd w:id="854"/>
    <w:bookmarkStart w:name="z880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и построение модуляционных характеристик в статическом и динамическом режимах;</w:t>
      </w:r>
    </w:p>
    <w:bookmarkEnd w:id="855"/>
    <w:bookmarkStart w:name="z881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комплексом сложного испытательного оборудования;</w:t>
      </w:r>
    </w:p>
    <w:bookmarkEnd w:id="856"/>
    <w:bookmarkStart w:name="z882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паспортов.</w:t>
      </w:r>
    </w:p>
    <w:bookmarkEnd w:id="857"/>
    <w:bookmarkStart w:name="z883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Должен знать:</w:t>
      </w:r>
    </w:p>
    <w:bookmarkEnd w:id="858"/>
    <w:bookmarkStart w:name="z884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способы и правила проверки на точность испытательных установок, схем, стендов и приборов для измерения электрических параметров;</w:t>
      </w:r>
    </w:p>
    <w:bookmarkEnd w:id="859"/>
    <w:bookmarkStart w:name="z885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основных неисправностей оборудования;</w:t>
      </w:r>
    </w:p>
    <w:bookmarkEnd w:id="860"/>
    <w:bookmarkStart w:name="z886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установки, крепления и выверки сложных изделий;</w:t>
      </w:r>
    </w:p>
    <w:bookmarkEnd w:id="861"/>
    <w:bookmarkStart w:name="z887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последовательности процесса испытаний;</w:t>
      </w:r>
    </w:p>
    <w:bookmarkEnd w:id="862"/>
    <w:bookmarkStart w:name="z888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вычисления параметров изделий при помощи формул, таблиц, графиков, номограмм;</w:t>
      </w:r>
    </w:p>
    <w:bookmarkEnd w:id="863"/>
    <w:bookmarkStart w:name="z889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и технологию производства испытываемых изделий и схем;</w:t>
      </w:r>
    </w:p>
    <w:bookmarkEnd w:id="864"/>
    <w:bookmarkStart w:name="z890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входные и выходные параметры изделий.</w:t>
      </w:r>
    </w:p>
    <w:bookmarkEnd w:id="865"/>
    <w:bookmarkStart w:name="z891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Требуется среднее профессиональное образование.</w:t>
      </w:r>
    </w:p>
    <w:bookmarkEnd w:id="866"/>
    <w:bookmarkStart w:name="z892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Примеры работ:</w:t>
      </w:r>
    </w:p>
    <w:bookmarkEnd w:id="867"/>
    <w:bookmarkStart w:name="z893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агрегаты электроразрывные сложные - испытания контрольные, типовые, опытные; испытание установочной партии;</w:t>
      </w:r>
    </w:p>
    <w:bookmarkEnd w:id="868"/>
    <w:bookmarkStart w:name="z894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телеграфные, сложная звукозаписывающая аппаратура - проведение полного комплекса климатических и механических испытаний;</w:t>
      </w:r>
    </w:p>
    <w:bookmarkEnd w:id="869"/>
    <w:bookmarkStart w:name="z895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вакуумметры типа БМБ-8, ВТБ - проверка работы блокировочного устройства; контроль подаваемых напряжений;</w:t>
      </w:r>
    </w:p>
    <w:bookmarkEnd w:id="870"/>
    <w:bookmarkStart w:name="z896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генераторы высокочастотные мощностью 60 кВт – испытание;</w:t>
      </w:r>
    </w:p>
    <w:bookmarkEnd w:id="871"/>
    <w:bookmarkStart w:name="z897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измерители мгновенных напряжений, генераторы импульсов, кубы памяти - испытания по ТУ;</w:t>
      </w:r>
    </w:p>
    <w:bookmarkEnd w:id="872"/>
    <w:bookmarkStart w:name="z898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изделия СВЧ диапазона - замер мощности излучения на рабочих местах;</w:t>
      </w:r>
    </w:p>
    <w:bookmarkEnd w:id="873"/>
    <w:bookmarkStart w:name="z899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изделия микроэлектроники - подготовка измерительных мест с использованием двух лучевых стробоскопических осциллографов, программ;</w:t>
      </w:r>
    </w:p>
    <w:bookmarkEnd w:id="874"/>
    <w:bookmarkStart w:name="z900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изделия СВЧ - вибрационные испытания с применением анализатора спектра;</w:t>
      </w:r>
    </w:p>
    <w:bookmarkEnd w:id="875"/>
    <w:bookmarkStart w:name="z901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клистроны отражательные, импульсные и усилительные - замер параметров, тренировка, настройка;</w:t>
      </w:r>
    </w:p>
    <w:bookmarkEnd w:id="876"/>
    <w:bookmarkStart w:name="z902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кинескопы цветные - испытание на индивидуальных стендах и полуавтоматических агрегатах с применением дополнительных устройств, графиков, таблиц, номограмм для измерения отдельных параметров;</w:t>
      </w:r>
    </w:p>
    <w:bookmarkEnd w:id="877"/>
    <w:bookmarkStart w:name="z903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ЛБВ, ЛОВ, ТКЛ, модули СВЧ - замеры коэффициентов шума, усиления, передачи, отражения, КСВН;</w:t>
      </w:r>
    </w:p>
    <w:bookmarkEnd w:id="878"/>
    <w:bookmarkStart w:name="z904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лампы МКЛ сложные, импульсные - измерение динамических параметров в режиме усиления;</w:t>
      </w:r>
    </w:p>
    <w:bookmarkEnd w:id="879"/>
    <w:bookmarkStart w:name="z905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лампы светоизмерительные образцовые - проверка электрических параметров;</w:t>
      </w:r>
    </w:p>
    <w:bookmarkEnd w:id="880"/>
    <w:bookmarkStart w:name="z906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магнетроны импульсные - проведение периодических и конструктивных испытаний в полном объеме ЧТУ и ОТУ;</w:t>
      </w:r>
    </w:p>
    <w:bookmarkEnd w:id="881"/>
    <w:bookmarkStart w:name="z907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матрицы, накопители, кубы - проведение испытаний новых разработок;</w:t>
      </w:r>
    </w:p>
    <w:bookmarkEnd w:id="882"/>
    <w:bookmarkStart w:name="z908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микросхемы, магнитные интегральные схемы для запоминающих устройств - проведение периодических и конструктивных испытаний;</w:t>
      </w:r>
    </w:p>
    <w:bookmarkEnd w:id="883"/>
    <w:bookmarkStart w:name="z909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модули СВЧ (усилители, умножители, преобразователи) в составе линеек - измерение динамических параметров; испытание на долговечность;</w:t>
      </w:r>
    </w:p>
    <w:bookmarkEnd w:id="884"/>
    <w:bookmarkStart w:name="z910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образцы опытные - измерение электрических параметров;</w:t>
      </w:r>
    </w:p>
    <w:bookmarkEnd w:id="885"/>
    <w:bookmarkStart w:name="z911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приборы полупроводниковые всех типов - проведение периодических испытаний на долговечность с оценкой результатов по действующим ТУ;</w:t>
      </w:r>
    </w:p>
    <w:bookmarkEnd w:id="886"/>
    <w:bookmarkStart w:name="z912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приборы группы 55 - проведение периодических и конструктивных испытаний в полном объеме ЧТУ и ОТУ;</w:t>
      </w:r>
    </w:p>
    <w:bookmarkEnd w:id="887"/>
    <w:bookmarkStart w:name="z913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приборы группы 25 всех типов - проведение периодических испытаний на долговечность с оценкой результатов по действующим ТУ;</w:t>
      </w:r>
    </w:p>
    <w:bookmarkEnd w:id="888"/>
    <w:bookmarkStart w:name="z914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приборы для контроля транзисторов и микросхем, автоматы различных типов - типовые и периодические испытания;</w:t>
      </w:r>
    </w:p>
    <w:bookmarkEnd w:id="889"/>
    <w:bookmarkStart w:name="z915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приборы газоразрядные и ВИС (с ртутным наполнителем) - полные испытания на соответствие требованиям НТД (ОТУ и ЧТУ);</w:t>
      </w:r>
    </w:p>
    <w:bookmarkEnd w:id="890"/>
    <w:bookmarkStart w:name="z916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преобразователи электроннооптические - испытание особо сложных опытных образцов с полной обработкой результатов измерения;</w:t>
      </w:r>
    </w:p>
    <w:bookmarkEnd w:id="891"/>
    <w:bookmarkStart w:name="z917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потенциалоскопы - испытание с анализом брака по видам и причинам возникновения;</w:t>
      </w:r>
    </w:p>
    <w:bookmarkEnd w:id="892"/>
    <w:bookmarkStart w:name="z918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разрядники резонансные - настройка и измерение параметров;</w:t>
      </w:r>
    </w:p>
    <w:bookmarkEnd w:id="893"/>
    <w:bookmarkStart w:name="z919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резонаторы кварцевые, фильтры кварцевые всех типов - запись на магнитную пленку и автоматическое воспроизведение на вибростенде программных испытаний; измерение виброшумов; испытание на акустическое воздействие; измерение звукового давления;</w:t>
      </w:r>
    </w:p>
    <w:bookmarkEnd w:id="894"/>
    <w:bookmarkStart w:name="z920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резонаторы кварцевые - измерение ухода частоты дискриминаторным методом;</w:t>
      </w:r>
    </w:p>
    <w:bookmarkEnd w:id="895"/>
    <w:bookmarkStart w:name="z921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рентгено-телевизионные микроскопы, электронные микроскопы всех типов - периодические испытания;</w:t>
      </w:r>
    </w:p>
    <w:bookmarkEnd w:id="896"/>
    <w:bookmarkStart w:name="z922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системы отклоняющие всех типов для телевизоров цветного изображения - периодические испытания на надежность и долговечность с оценкой результатов испытаний по действующим ТУ; определение причин отказов; математический расчет электрических параметров;</w:t>
      </w:r>
    </w:p>
    <w:bookmarkEnd w:id="897"/>
    <w:bookmarkStart w:name="z923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схемы интегральные - проведение экспериментальных испытаний; построение распределений по параметрам и построение различных функциональных зависимостей, отражающих результаты испытаний; подготовка материалов испытаний к машинной обработке; испытания на специальное воздействие; подготовка и проведение испытаний для определения надежности характеристик; проведение испытаний сложных микросхем в полном объеме требований НТД;</w:t>
      </w:r>
    </w:p>
    <w:bookmarkEnd w:id="898"/>
    <w:bookmarkStart w:name="z924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схемы интегральные СВЧ - измерение параметров;</w:t>
      </w:r>
    </w:p>
    <w:bookmarkEnd w:id="899"/>
    <w:bookmarkStart w:name="z925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суперортиконы – испытание;</w:t>
      </w:r>
    </w:p>
    <w:bookmarkEnd w:id="900"/>
    <w:bookmarkStart w:name="z926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фильтры кварцевые - измерение фазовых характеристик в объеме требований НТД;</w:t>
      </w:r>
    </w:p>
    <w:bookmarkEnd w:id="901"/>
    <w:bookmarkStart w:name="z927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ферритовые изделия - проведение квалификационных испытаний новых марок изделий ЦМП;</w:t>
      </w:r>
    </w:p>
    <w:bookmarkEnd w:id="902"/>
    <w:bookmarkStart w:name="z928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цифровые измерительные приборы, ЭВМ, "Электроника НЦ-ОЗ" - проверка на функционирование.</w:t>
      </w:r>
    </w:p>
    <w:bookmarkEnd w:id="903"/>
    <w:bookmarkStart w:name="z929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Калибровщик магнитопроводов и слюды</w:t>
      </w:r>
    </w:p>
    <w:bookmarkEnd w:id="904"/>
    <w:bookmarkStart w:name="z930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Калибровщик магнитопроводов и слюды, 2-й разряд</w:t>
      </w:r>
    </w:p>
    <w:bookmarkEnd w:id="905"/>
    <w:bookmarkStart w:name="z931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Характеристика работ:</w:t>
      </w:r>
    </w:p>
    <w:bookmarkEnd w:id="906"/>
    <w:bookmarkStart w:name="z932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контроль, проверка слюды по толщине при помощи индикатора (вручную);</w:t>
      </w:r>
    </w:p>
    <w:bookmarkEnd w:id="907"/>
    <w:bookmarkStart w:name="z933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индикатора;</w:t>
      </w:r>
    </w:p>
    <w:bookmarkEnd w:id="908"/>
    <w:bookmarkStart w:name="z934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закраин серебряных слюдяных пластин от затеков;</w:t>
      </w:r>
    </w:p>
    <w:bookmarkEnd w:id="909"/>
    <w:bookmarkStart w:name="z935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серебряных пластин в кассеты и магазины;</w:t>
      </w:r>
    </w:p>
    <w:bookmarkEnd w:id="910"/>
    <w:bookmarkStart w:name="z936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пластин.</w:t>
      </w:r>
    </w:p>
    <w:bookmarkEnd w:id="911"/>
    <w:bookmarkStart w:name="z937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Должен знать:</w:t>
      </w:r>
    </w:p>
    <w:bookmarkEnd w:id="912"/>
    <w:bookmarkStart w:name="z938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выявления брака слюды на индикаторах;</w:t>
      </w:r>
    </w:p>
    <w:bookmarkEnd w:id="913"/>
    <w:bookmarkStart w:name="z939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индикатора;</w:t>
      </w:r>
    </w:p>
    <w:bookmarkEnd w:id="914"/>
    <w:bookmarkStart w:name="z940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габариты и толщину слюды, применяемой в конденсаторе;</w:t>
      </w:r>
    </w:p>
    <w:bookmarkEnd w:id="915"/>
    <w:bookmarkStart w:name="z941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слюды.</w:t>
      </w:r>
    </w:p>
    <w:bookmarkEnd w:id="916"/>
    <w:bookmarkStart w:name="z942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Калибровщик магнитопроводов и слюды, 3-й разряд</w:t>
      </w:r>
    </w:p>
    <w:bookmarkEnd w:id="917"/>
    <w:bookmarkStart w:name="z943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Характеристика работ:</w:t>
      </w:r>
    </w:p>
    <w:bookmarkEnd w:id="918"/>
    <w:bookmarkStart w:name="z944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калибровка и спекание навитых заготовок магнитопроводов различных типов и размеров на полуавтоматах;</w:t>
      </w:r>
    </w:p>
    <w:bookmarkEnd w:id="919"/>
    <w:bookmarkStart w:name="z945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калибровка слюдяных пластин по толщине на специальных автоматах и расслоение пластин вручную по толщине от 0,05 до 0,011 мм при помощи оптиметров, вырубка шайб;</w:t>
      </w:r>
    </w:p>
    <w:bookmarkEnd w:id="920"/>
    <w:bookmarkStart w:name="z946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настройка обслуживаемого оборудования, загрузка деталей в автоматы и полуавтоматы;</w:t>
      </w:r>
    </w:p>
    <w:bookmarkEnd w:id="921"/>
    <w:bookmarkStart w:name="z947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брака серебреной и несеребреной слюды по внешнему виду по емкости;</w:t>
      </w:r>
    </w:p>
    <w:bookmarkEnd w:id="922"/>
    <w:bookmarkStart w:name="z948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оборудования.</w:t>
      </w:r>
    </w:p>
    <w:bookmarkEnd w:id="923"/>
    <w:bookmarkStart w:name="z949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Должен знать:</w:t>
      </w:r>
    </w:p>
    <w:bookmarkEnd w:id="924"/>
    <w:bookmarkStart w:name="z950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способы подналадки обслуживаемого оборудования;</w:t>
      </w:r>
    </w:p>
    <w:bookmarkEnd w:id="925"/>
    <w:bookmarkStart w:name="z951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приспособлений и применяемых контрольно-измерительных инструментов;</w:t>
      </w:r>
    </w:p>
    <w:bookmarkEnd w:id="926"/>
    <w:bookmarkStart w:name="z952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выбора режима термической обработки магнитопроводов;</w:t>
      </w:r>
    </w:p>
    <w:bookmarkEnd w:id="927"/>
    <w:bookmarkStart w:name="z953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слюды;</w:t>
      </w:r>
    </w:p>
    <w:bookmarkEnd w:id="928"/>
    <w:bookmarkStart w:name="z954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обрабатываемых материалов.</w:t>
      </w:r>
    </w:p>
    <w:bookmarkEnd w:id="929"/>
    <w:bookmarkStart w:name="z955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Примеры работ:</w:t>
      </w:r>
    </w:p>
    <w:bookmarkEnd w:id="930"/>
    <w:bookmarkStart w:name="z956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магнитопроводы витые - калибровка на многоручьевых автоматах и полуавтоматах;</w:t>
      </w:r>
    </w:p>
    <w:bookmarkEnd w:id="931"/>
    <w:bookmarkStart w:name="z957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магнитопроводы О-образные, витые ленточные - калибровка, спекание в двухручьевых газовых полуавтоматах.</w:t>
      </w:r>
    </w:p>
    <w:bookmarkEnd w:id="932"/>
    <w:bookmarkStart w:name="z958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Калибровщик магнитопроводов и слюды, 4-й разряд</w:t>
      </w:r>
    </w:p>
    <w:bookmarkEnd w:id="933"/>
    <w:bookmarkStart w:name="z959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Характеристика работ:</w:t>
      </w:r>
    </w:p>
    <w:bookmarkEnd w:id="934"/>
    <w:bookmarkStart w:name="z960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калибровка, отжиг и спекание витых магнитопроводов, изготовленных из электротехнической стали в стационарных оправках на специальных многоручьевых калибровочных автоматах и полуавтоматах;</w:t>
      </w:r>
    </w:p>
    <w:bookmarkEnd w:id="935"/>
    <w:bookmarkStart w:name="z961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отжиг и калибровка экспериментальных, особо стабильных и опытных образцов;</w:t>
      </w:r>
    </w:p>
    <w:bookmarkEnd w:id="936"/>
    <w:bookmarkStart w:name="z962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подбор, установка и поддержание температуры в печи и давления в пневмосистеме;</w:t>
      </w:r>
    </w:p>
    <w:bookmarkEnd w:id="937"/>
    <w:bookmarkStart w:name="z963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и установка режима термической обработки в зависимости от типоразмера магнитопровода;</w:t>
      </w:r>
    </w:p>
    <w:bookmarkEnd w:id="938"/>
    <w:bookmarkStart w:name="z964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режимом работы по приборам и по цвету нагретого металла;</w:t>
      </w:r>
    </w:p>
    <w:bookmarkEnd w:id="939"/>
    <w:bookmarkStart w:name="z965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ремонт и регулирование оборудования в процессе работы;</w:t>
      </w:r>
    </w:p>
    <w:bookmarkEnd w:id="940"/>
    <w:bookmarkStart w:name="z966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выпускаемой продукции.</w:t>
      </w:r>
    </w:p>
    <w:bookmarkEnd w:id="941"/>
    <w:bookmarkStart w:name="z967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Должен знать:</w:t>
      </w:r>
    </w:p>
    <w:bookmarkEnd w:id="942"/>
    <w:bookmarkStart w:name="z968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способы ремонта и подналадки обслуживаемого оборудования;</w:t>
      </w:r>
    </w:p>
    <w:bookmarkEnd w:id="943"/>
    <w:bookmarkStart w:name="z969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приспособлений и контрольно-измерительных инструментов и приборов;</w:t>
      </w:r>
    </w:p>
    <w:bookmarkEnd w:id="944"/>
    <w:bookmarkStart w:name="z970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выбора режимов термической обработки магнитопроводов;</w:t>
      </w:r>
    </w:p>
    <w:bookmarkEnd w:id="945"/>
    <w:bookmarkStart w:name="z971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свойства электротехнической стали;</w:t>
      </w:r>
    </w:p>
    <w:bookmarkEnd w:id="946"/>
    <w:bookmarkStart w:name="z972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радиотехники.</w:t>
      </w:r>
    </w:p>
    <w:bookmarkEnd w:id="947"/>
    <w:bookmarkStart w:name="z973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Примеры работ:</w:t>
      </w:r>
    </w:p>
    <w:bookmarkEnd w:id="948"/>
    <w:bookmarkStart w:name="z974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витые магнитопроводы типа "Габарит", "Малютка", "Потенциал" - калибровка, отжиг и спекание на автоматах и полуавтоматах;</w:t>
      </w:r>
    </w:p>
    <w:bookmarkEnd w:id="949"/>
    <w:bookmarkStart w:name="z975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экспериментальные и опытные образцы – калибровка;</w:t>
      </w:r>
    </w:p>
    <w:bookmarkEnd w:id="950"/>
    <w:bookmarkStart w:name="z976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магнитопроводы витые - калибровка, отжиг и спекание на много ручьевых калибровочных полуавтоматах со стационарными оправками.</w:t>
      </w:r>
    </w:p>
    <w:bookmarkEnd w:id="951"/>
    <w:bookmarkStart w:name="z977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Комплектовщик изделий электронной техники</w:t>
      </w:r>
    </w:p>
    <w:bookmarkEnd w:id="952"/>
    <w:bookmarkStart w:name="z978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Комплектовщик изделий электронной техники,</w:t>
      </w:r>
    </w:p>
    <w:bookmarkEnd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разряд</w:t>
      </w:r>
    </w:p>
    <w:bookmarkStart w:name="z979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Характеристика работ:</w:t>
      </w:r>
    </w:p>
    <w:bookmarkEnd w:id="954"/>
    <w:bookmarkStart w:name="z980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конструкторской и технологической документации, инструмента и узлов в соответствии с заданием;</w:t>
      </w:r>
    </w:p>
    <w:bookmarkEnd w:id="955"/>
    <w:bookmarkStart w:name="z981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комплектующих изделий и материалов;</w:t>
      </w:r>
    </w:p>
    <w:bookmarkEnd w:id="956"/>
    <w:bookmarkStart w:name="z982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полного комплекта изделий, подготовленных к отправке, в соответствии с номенклатурой;</w:t>
      </w:r>
    </w:p>
    <w:bookmarkEnd w:id="957"/>
    <w:bookmarkStart w:name="z983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отправка комплекта чертежей, технологической документации, материалов и инструмента на рабочие места;</w:t>
      </w:r>
    </w:p>
    <w:bookmarkEnd w:id="958"/>
    <w:bookmarkStart w:name="z984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приемо-сдаточной документации и составление комплектовочных ведомостей;</w:t>
      </w:r>
    </w:p>
    <w:bookmarkEnd w:id="959"/>
    <w:bookmarkStart w:name="z985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выполняемой работы.</w:t>
      </w:r>
    </w:p>
    <w:bookmarkEnd w:id="960"/>
    <w:bookmarkStart w:name="z986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Должен знать:</w:t>
      </w:r>
    </w:p>
    <w:bookmarkEnd w:id="961"/>
    <w:bookmarkStart w:name="z987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номенклатуру, размеры и комплектность изделий;</w:t>
      </w:r>
    </w:p>
    <w:bookmarkEnd w:id="962"/>
    <w:bookmarkStart w:name="z988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складирования изделий и предохранения их от порчи;</w:t>
      </w:r>
    </w:p>
    <w:bookmarkEnd w:id="963"/>
    <w:bookmarkStart w:name="z989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упаковки и транспортировки комплектующих деталей и изделий;</w:t>
      </w:r>
    </w:p>
    <w:bookmarkEnd w:id="964"/>
    <w:bookmarkStart w:name="z990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контрольно-измерительных инструментов и приборов;</w:t>
      </w:r>
    </w:p>
    <w:bookmarkEnd w:id="965"/>
    <w:bookmarkStart w:name="z991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пригодности комплектующих изделий.</w:t>
      </w:r>
    </w:p>
    <w:bookmarkEnd w:id="966"/>
    <w:bookmarkStart w:name="z992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Комплектовщик изделий электронной техники,</w:t>
      </w:r>
    </w:p>
    <w:bookmarkEnd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3-й разряд</w:t>
      </w:r>
    </w:p>
    <w:bookmarkStart w:name="z993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Характеристика работ:</w:t>
      </w:r>
    </w:p>
    <w:bookmarkEnd w:id="968"/>
    <w:bookmarkStart w:name="z994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изделий с применением контрольно-измерительных инструментов, аппаратуры, приборов с использованием данных предыдущих испытаний;</w:t>
      </w:r>
    </w:p>
    <w:bookmarkEnd w:id="969"/>
    <w:bookmarkStart w:name="z995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комплектация микромодулей путем подбора и раскладки необходимых элементов на заданную схему микромодуля пинцетом в межоперационную тару;</w:t>
      </w:r>
    </w:p>
    <w:bookmarkEnd w:id="970"/>
    <w:bookmarkStart w:name="z996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комплектация микроэлементов по номенклатуре, количеству и ориентации согласно конструкторской документации на данную схему;</w:t>
      </w:r>
    </w:p>
    <w:bookmarkEnd w:id="971"/>
    <w:bookmarkStart w:name="z997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комплектации;</w:t>
      </w:r>
    </w:p>
    <w:bookmarkEnd w:id="972"/>
    <w:bookmarkStart w:name="z998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технической документации на изделия.</w:t>
      </w:r>
    </w:p>
    <w:bookmarkEnd w:id="973"/>
    <w:bookmarkStart w:name="z999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Должен знать:</w:t>
      </w:r>
    </w:p>
    <w:bookmarkEnd w:id="974"/>
    <w:bookmarkStart w:name="z1000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изделий и приборов;</w:t>
      </w:r>
    </w:p>
    <w:bookmarkEnd w:id="975"/>
    <w:bookmarkStart w:name="z1001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свойства комплектующих материалов;</w:t>
      </w:r>
    </w:p>
    <w:bookmarkEnd w:id="976"/>
    <w:bookmarkStart w:name="z1002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составления карты раскладки по электросхеме на микромодуль;</w:t>
      </w:r>
    </w:p>
    <w:bookmarkEnd w:id="977"/>
    <w:bookmarkStart w:name="z1003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 микроэлементов на электрических схемах;</w:t>
      </w:r>
    </w:p>
    <w:bookmarkEnd w:id="978"/>
    <w:bookmarkStart w:name="z1004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маркировочные обозначения микроэлементов, порядок допустимой замены микроэлементов по процентному допуску номинала;</w:t>
      </w:r>
    </w:p>
    <w:bookmarkEnd w:id="979"/>
    <w:bookmarkStart w:name="z1005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соединения микроэлементов с платой;</w:t>
      </w:r>
    </w:p>
    <w:bookmarkEnd w:id="980"/>
    <w:bookmarkStart w:name="z1006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хранения микроэлементов и скомплектованных микромодулей без упаковки и в герметичной упаковке;</w:t>
      </w:r>
    </w:p>
    <w:bookmarkEnd w:id="981"/>
    <w:bookmarkStart w:name="z1007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учета, транспортировки, укладки, хранения и упаковки комплектуемой продукции;</w:t>
      </w:r>
    </w:p>
    <w:bookmarkEnd w:id="982"/>
    <w:bookmarkStart w:name="z1008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 документации;</w:t>
      </w:r>
    </w:p>
    <w:bookmarkEnd w:id="983"/>
    <w:bookmarkStart w:name="z1009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контрольно-измерительными приборами, инструментами, аппаратурой.</w:t>
      </w:r>
    </w:p>
    <w:bookmarkEnd w:id="984"/>
    <w:bookmarkStart w:name="z1010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Комплектовщик изделий электронной техники,</w:t>
      </w:r>
    </w:p>
    <w:bookmarkEnd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4-й разряд</w:t>
      </w:r>
    </w:p>
    <w:bookmarkStart w:name="z1011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Характеристика работ:</w:t>
      </w:r>
    </w:p>
    <w:bookmarkEnd w:id="986"/>
    <w:bookmarkStart w:name="z1012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различных изделий с применением контрольно-измерительных инструментов, подбор микроэлементов по номенклатуре, количеству и срокам изготовления;</w:t>
      </w:r>
    </w:p>
    <w:bookmarkEnd w:id="987"/>
    <w:bookmarkStart w:name="z1013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микроэлементов на соответствие конструкторской документации и требованиям ТУ;</w:t>
      </w:r>
    </w:p>
    <w:bookmarkEnd w:id="988"/>
    <w:bookmarkStart w:name="z1014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комплектация микромодулей специального назначения различных схем с учетом предъявляемых к ним требований;</w:t>
      </w:r>
    </w:p>
    <w:bookmarkEnd w:id="989"/>
    <w:bookmarkStart w:name="z1015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герметизация скомплектованных микромодулей до передачи на последующие операции;</w:t>
      </w:r>
    </w:p>
    <w:bookmarkEnd w:id="990"/>
    <w:bookmarkStart w:name="z1016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правильности комплектации;</w:t>
      </w:r>
    </w:p>
    <w:bookmarkEnd w:id="991"/>
    <w:bookmarkStart w:name="z1017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сопроводительной документации на микромодули специального назначения.</w:t>
      </w:r>
    </w:p>
    <w:bookmarkEnd w:id="992"/>
    <w:bookmarkStart w:name="z1018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Должен знать:</w:t>
      </w:r>
    </w:p>
    <w:bookmarkEnd w:id="993"/>
    <w:bookmarkStart w:name="z1019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различных изделий и приборов;</w:t>
      </w:r>
    </w:p>
    <w:bookmarkEnd w:id="994"/>
    <w:bookmarkStart w:name="z1020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микроэлементами и скомплектованными микромодулями специального назначения;</w:t>
      </w:r>
    </w:p>
    <w:bookmarkEnd w:id="995"/>
    <w:bookmarkStart w:name="z1021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и виды микроэлементов;</w:t>
      </w:r>
    </w:p>
    <w:bookmarkEnd w:id="996"/>
    <w:bookmarkStart w:name="z1022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проверки микроэлементов по внешнему виду и электрическим параметрам;</w:t>
      </w:r>
    </w:p>
    <w:bookmarkEnd w:id="997"/>
    <w:bookmarkStart w:name="z1023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маркировочные обозначения;</w:t>
      </w:r>
    </w:p>
    <w:bookmarkEnd w:id="998"/>
    <w:bookmarkStart w:name="z1024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пределы допусков по степеням точности, дефекты микроэлементов, отличительные знаки микроэлементов для специальных схем;</w:t>
      </w:r>
    </w:p>
    <w:bookmarkEnd w:id="999"/>
    <w:bookmarkStart w:name="z1025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комплектации микромодулей специального назначения;</w:t>
      </w:r>
    </w:p>
    <w:bookmarkEnd w:id="1000"/>
    <w:bookmarkStart w:name="z1026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проверки комплектации;</w:t>
      </w:r>
    </w:p>
    <w:bookmarkEnd w:id="1001"/>
    <w:bookmarkStart w:name="z1027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герметизации скомплектованных микромодулей;</w:t>
      </w:r>
    </w:p>
    <w:bookmarkEnd w:id="1002"/>
    <w:bookmarkStart w:name="z1028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сроки хранения скомлектованных микромодулей специального назначения;</w:t>
      </w:r>
    </w:p>
    <w:bookmarkEnd w:id="1003"/>
    <w:bookmarkStart w:name="z1029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чертежи, ТУ и конструкторскую документацию на микромодули и правила чтения их;</w:t>
      </w:r>
    </w:p>
    <w:bookmarkEnd w:id="1004"/>
    <w:bookmarkStart w:name="z1030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 сопроводительной документации на микромодули специального назначения.</w:t>
      </w:r>
    </w:p>
    <w:bookmarkEnd w:id="1005"/>
    <w:bookmarkStart w:name="z1031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Контролер деталей и приборов</w:t>
      </w:r>
    </w:p>
    <w:bookmarkEnd w:id="1006"/>
    <w:bookmarkStart w:name="z1032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Контролер деталей и приборов, 2-й разряд</w:t>
      </w:r>
    </w:p>
    <w:bookmarkEnd w:id="1007"/>
    <w:bookmarkStart w:name="z1033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Характеристика работ:</w:t>
      </w:r>
    </w:p>
    <w:bookmarkEnd w:id="1008"/>
    <w:bookmarkStart w:name="z1034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пооперационный контроль и приемка в соответствии с действующей технической документацией несложных деталей и заготовок при помощи измерительного инструмента (микрометры, калибры, мегометры, масштабная линейка, штангенциркуль, микроскоп), а также по внешнему виду;</w:t>
      </w:r>
    </w:p>
    <w:bookmarkEnd w:id="1009"/>
    <w:bookmarkStart w:name="z1035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выборочный контроль на рабочих местах;</w:t>
      </w:r>
    </w:p>
    <w:bookmarkEnd w:id="1010"/>
    <w:bookmarkStart w:name="z1036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вскрытие упаковки и извлечение деталей и приборов для проверки, укладка их в межоперационную тару;</w:t>
      </w:r>
    </w:p>
    <w:bookmarkEnd w:id="1011"/>
    <w:bookmarkStart w:name="z1037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герметичная упаковка проверенных деталей и приборов;</w:t>
      </w:r>
    </w:p>
    <w:bookmarkEnd w:id="1012"/>
    <w:bookmarkStart w:name="z1038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документации на принятую и забракованную продукцию;</w:t>
      </w:r>
    </w:p>
    <w:bookmarkEnd w:id="1013"/>
    <w:bookmarkStart w:name="z1039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проверенной продукции на последующую операцию, промежуточный склад.</w:t>
      </w:r>
    </w:p>
    <w:bookmarkEnd w:id="1014"/>
    <w:bookmarkStart w:name="z1040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Должен знать:</w:t>
      </w:r>
    </w:p>
    <w:bookmarkEnd w:id="1015"/>
    <w:bookmarkStart w:name="z1041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ГОСТы на контролируемые детали;</w:t>
      </w:r>
    </w:p>
    <w:bookmarkEnd w:id="1016"/>
    <w:bookmarkStart w:name="z1042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технологического процесса обработки деталей и несложных узлов на обслуживаемом участке;</w:t>
      </w:r>
    </w:p>
    <w:bookmarkEnd w:id="1017"/>
    <w:bookmarkStart w:name="z1043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инструментов и приборов);</w:t>
      </w:r>
    </w:p>
    <w:bookmarkEnd w:id="1018"/>
    <w:bookmarkStart w:name="z1044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классификацию и виды брака по основным технологическим операциям;</w:t>
      </w:r>
    </w:p>
    <w:bookmarkEnd w:id="1019"/>
    <w:bookmarkStart w:name="z1045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приемки и принципы межоперационного контроля качества;</w:t>
      </w:r>
    </w:p>
    <w:bookmarkEnd w:id="1020"/>
    <w:bookmarkStart w:name="z1046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 приемо-сдаточной документации (в пределах выполняемой работы);</w:t>
      </w:r>
    </w:p>
    <w:bookmarkEnd w:id="1021"/>
    <w:bookmarkStart w:name="z1047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допусков, посадок;</w:t>
      </w:r>
    </w:p>
    <w:bookmarkEnd w:id="1022"/>
    <w:bookmarkStart w:name="z1048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степени точности и шероховатости.</w:t>
      </w:r>
    </w:p>
    <w:bookmarkEnd w:id="1023"/>
    <w:bookmarkStart w:name="z1049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Примеры работ:</w:t>
      </w:r>
    </w:p>
    <w:bookmarkEnd w:id="1024"/>
    <w:bookmarkStart w:name="z1050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аноды, экраны - контроль после сварки;</w:t>
      </w:r>
    </w:p>
    <w:bookmarkEnd w:id="1025"/>
    <w:bookmarkStart w:name="z1051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вкладыши и заготовки для анодов - контроль по размерам и шероховатости обработки поверхности после вакуумной пайки и обезжиривания;</w:t>
      </w:r>
    </w:p>
    <w:bookmarkEnd w:id="1026"/>
    <w:bookmarkStart w:name="z1052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вилки и розетки штепсельные, электросоединители - контроль внешнего вида;</w:t>
      </w:r>
    </w:p>
    <w:bookmarkEnd w:id="1027"/>
    <w:bookmarkStart w:name="z1053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полупроводниковых приборов, приборы полупроводниковые - визуальный, промежуточный контроль;</w:t>
      </w:r>
    </w:p>
    <w:bookmarkEnd w:id="1028"/>
    <w:bookmarkStart w:name="z1054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керамические, магнезированная слюда, складчатые подогреватели после формовки, ножи штампованные после травления, тонкие нити после отжига и никелирования, детали после выпаривания меди, газопоглотители, катоды собранные, ножка катода собранная, цоколи, вкладыши пластмассовые - контроль по внешнему виду;</w:t>
      </w:r>
    </w:p>
    <w:bookmarkEnd w:id="1029"/>
    <w:bookmarkStart w:name="z1055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детали металлические и слюдяные после штамповки, обезжиривания и отжига, блоки-переходники - контроль по внешнему виду и размерам;</w:t>
      </w:r>
    </w:p>
    <w:bookmarkEnd w:id="1030"/>
    <w:bookmarkStart w:name="z1056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детали штепсельных разъемов - контроль после механической обработки, штамповки и прессования;</w:t>
      </w:r>
    </w:p>
    <w:bookmarkEnd w:id="1031"/>
    <w:bookmarkStart w:name="z1057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заготовки для анодов - контроль по размерам и шероховатости после обезжиривания;</w:t>
      </w:r>
    </w:p>
    <w:bookmarkEnd w:id="1032"/>
    <w:bookmarkStart w:name="z1058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заготовки - приемка после покрытия селеном;</w:t>
      </w:r>
    </w:p>
    <w:bookmarkEnd w:id="1033"/>
    <w:bookmarkStart w:name="z1059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заготовки пьезокварца и водорастворимых кристаллов - приемка после распиловки;</w:t>
      </w:r>
    </w:p>
    <w:bookmarkEnd w:id="1034"/>
    <w:bookmarkStart w:name="z1060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кварце- или кристаллодержатели - пооперационная приемка деталей;</w:t>
      </w:r>
    </w:p>
    <w:bookmarkEnd w:id="1035"/>
    <w:bookmarkStart w:name="z1061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колбы для осветительных ламп и радиоламп, штенгеля, бусы, тарелки для маломощных генераторных и приемно-усилительных ламп - контроль с калибровкой по размерам и укладкой в тару;</w:t>
      </w:r>
    </w:p>
    <w:bookmarkEnd w:id="1036"/>
    <w:bookmarkStart w:name="z1062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колпачки кварцевые - выявление брака по внешнему виду и размерам;</w:t>
      </w:r>
    </w:p>
    <w:bookmarkEnd w:id="1037"/>
    <w:bookmarkStart w:name="z1063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конденсаторы керамические подстроечные - проверка качества серебрения, толщины покрытия серебра, прочности, пайки и момента вращения;</w:t>
      </w:r>
    </w:p>
    <w:bookmarkEnd w:id="1038"/>
    <w:bookmarkStart w:name="z1064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корпуса вилок штепсельных, разветвителей, розеток, радиоручек, выключателей - контроль после прессования и зачистки;</w:t>
      </w:r>
    </w:p>
    <w:bookmarkEnd w:id="1039"/>
    <w:bookmarkStart w:name="z1065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корпуса твердых схем - проверка по внешнему виду и геометрическим размерам, проверка на герметичность, прочность сцепления покрытия, качества покрытия;</w:t>
      </w:r>
    </w:p>
    <w:bookmarkEnd w:id="1040"/>
    <w:bookmarkStart w:name="z1066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лампы приемно-усилительные - контроль после заварки, распыления газопоглотителя;</w:t>
      </w:r>
    </w:p>
    <w:bookmarkEnd w:id="1041"/>
    <w:bookmarkStart w:name="z1067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микросхемы - проверка качества металлизированного покрытия керамики, прочности пайки;</w:t>
      </w:r>
    </w:p>
    <w:bookmarkEnd w:id="1042"/>
    <w:bookmarkStart w:name="z1068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панели ламповые, переключатели, тумблеры ТВ и ТО - контроль деталей после прессования; контроль собранных изделий по внешнему виду, правильности сборки, прочности крепления выводов; контроль количества, комплектности, правильности заполнения этикетки, укладки в тару, упаковки готовых изделий; контроль четкости переключения, усилия переключения на контакт и разъем;</w:t>
      </w:r>
    </w:p>
    <w:bookmarkEnd w:id="1043"/>
    <w:bookmarkStart w:name="z1069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пружины магнитоуправляемые контактов - визуальный контроль после штамповки;</w:t>
      </w:r>
    </w:p>
    <w:bookmarkEnd w:id="1044"/>
    <w:bookmarkStart w:name="z1070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пьезорезонаторы - пломбирование металлическим сплавом;</w:t>
      </w:r>
    </w:p>
    <w:bookmarkEnd w:id="1045"/>
    <w:bookmarkStart w:name="z1071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резисторы готовые, конденсаторы, детали установочной керамики, ферритовых изделий, селеновых и купроксных выпрямителей, альсиферовые кольца - контроль и приемка;</w:t>
      </w:r>
    </w:p>
    <w:bookmarkEnd w:id="1046"/>
    <w:bookmarkStart w:name="z1072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резонаторы кварцевые - контроль качества осветления и лужения;</w:t>
      </w:r>
    </w:p>
    <w:bookmarkEnd w:id="1047"/>
    <w:bookmarkStart w:name="z1073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схемы интегральные (1 и 2 степени интеграции) - контроль по внешнему виду (пластин, кристаллов, сборок и готовых изделий); измерение линейных размеров и габаритов (элементов ИС, сборок и готовых изделий на ИС);</w:t>
      </w:r>
    </w:p>
    <w:bookmarkEnd w:id="1048"/>
    <w:bookmarkStart w:name="z1074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стекло дротовое различных диаметров и рецептов в стекольном производстве - приемка и контроль;</w:t>
      </w:r>
    </w:p>
    <w:bookmarkEnd w:id="1049"/>
    <w:bookmarkStart w:name="z1075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стеклотаблетки - визуальный осмотр по внешнему виду и проверка геометрических размеров при помощи измерительных приборов;</w:t>
      </w:r>
    </w:p>
    <w:bookmarkEnd w:id="1050"/>
    <w:bookmarkStart w:name="z1076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товары КБН - контроль несложных изделий по внешнему виду и габаритам;</w:t>
      </w:r>
    </w:p>
    <w:bookmarkEnd w:id="1051"/>
    <w:bookmarkStart w:name="z1077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ферриты (пресс-порошок, шихта) - визуальный промежуточный контроль по внешнему виду;</w:t>
      </w:r>
    </w:p>
    <w:bookmarkEnd w:id="1052"/>
    <w:bookmarkStart w:name="z1078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элементы памяти на ферритовых изделиях, пленках - визуальный промежуточный контроль качества набора, трафаретов, прошивки обмоток, качества паек, внешнего вида изделий.</w:t>
      </w:r>
    </w:p>
    <w:bookmarkEnd w:id="1053"/>
    <w:bookmarkStart w:name="z1079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Контролер деталей и приборов, 3-й разряд</w:t>
      </w:r>
    </w:p>
    <w:bookmarkEnd w:id="1054"/>
    <w:bookmarkStart w:name="z1080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Характеристика работ:</w:t>
      </w:r>
    </w:p>
    <w:bookmarkEnd w:id="1055"/>
    <w:bookmarkStart w:name="z1081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 деталей и узлов приборов средней сложности в соответствии с чертежами, ТУ на изделия, инструкциями по контролю качества и технологической документации;</w:t>
      </w:r>
    </w:p>
    <w:bookmarkEnd w:id="1056"/>
    <w:bookmarkStart w:name="z1082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изделий внешним осмотром и с помощью контрольно-измерительных инструментов, приспособлений и приборов, с применением оптических приборов;</w:t>
      </w:r>
    </w:p>
    <w:bookmarkEnd w:id="1057"/>
    <w:bookmarkStart w:name="z1083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материалов и смесей, участвующих в технологическом процессе;</w:t>
      </w:r>
    </w:p>
    <w:bookmarkEnd w:id="1058"/>
    <w:bookmarkStart w:name="z1084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различных видов брака по эталонным образцам;</w:t>
      </w:r>
    </w:p>
    <w:bookmarkEnd w:id="1059"/>
    <w:bookmarkStart w:name="z1085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резисторов на соответствие действительного значения сопротивления номиналу;</w:t>
      </w:r>
    </w:p>
    <w:bookmarkEnd w:id="1060"/>
    <w:bookmarkStart w:name="z1086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сдаточные испытания приборов по испытательным схемам.</w:t>
      </w:r>
    </w:p>
    <w:bookmarkEnd w:id="1061"/>
    <w:bookmarkStart w:name="z1087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Должен знать:</w:t>
      </w:r>
    </w:p>
    <w:bookmarkEnd w:id="1062"/>
    <w:bookmarkStart w:name="z1088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на основные виды обработки средней сложности деталей и узлов;</w:t>
      </w:r>
    </w:p>
    <w:bookmarkEnd w:id="1063"/>
    <w:bookmarkStart w:name="z1089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принимаемых изделий, способы их проверки;</w:t>
      </w:r>
    </w:p>
    <w:bookmarkEnd w:id="1064"/>
    <w:bookmarkStart w:name="z1090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деталей и узлов;</w:t>
      </w:r>
    </w:p>
    <w:bookmarkEnd w:id="1065"/>
    <w:bookmarkStart w:name="z1091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инструментов, приборов, испытательных схем, контактирующих колодок и приспособлений;</w:t>
      </w:r>
    </w:p>
    <w:bookmarkEnd w:id="1066"/>
    <w:bookmarkStart w:name="z1092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профилактики брака;</w:t>
      </w:r>
    </w:p>
    <w:bookmarkEnd w:id="1067"/>
    <w:bookmarkStart w:name="z1093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контроля изделий на автоматах и полуавтоматах резки, калибровки и разбраковки;</w:t>
      </w:r>
    </w:p>
    <w:bookmarkEnd w:id="1068"/>
    <w:bookmarkStart w:name="z1094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влияние отдельных материалов и компонентов на качество электрических параметров изделий;</w:t>
      </w:r>
    </w:p>
    <w:bookmarkEnd w:id="1069"/>
    <w:bookmarkStart w:name="z1095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допуски, посадки, квалитеты;</w:t>
      </w:r>
    </w:p>
    <w:bookmarkEnd w:id="1070"/>
    <w:bookmarkStart w:name="z1096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электро- и радиотехнику в объеме выполняемой работы.</w:t>
      </w:r>
    </w:p>
    <w:bookmarkEnd w:id="1071"/>
    <w:bookmarkStart w:name="z1097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Примеры работ:</w:t>
      </w:r>
    </w:p>
    <w:bookmarkEnd w:id="1072"/>
    <w:bookmarkStart w:name="z1098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ПУЛ собранная внутренняя - контроль с проверкой на короткие замыкания;</w:t>
      </w:r>
    </w:p>
    <w:bookmarkEnd w:id="1073"/>
    <w:bookmarkStart w:name="z1099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вводы вольфрамовые, молибденовые, коваровые, платиновые - контроль поверхности и размеров;</w:t>
      </w:r>
    </w:p>
    <w:bookmarkEnd w:id="1074"/>
    <w:bookmarkStart w:name="z1100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вилки и розетки штепсельные - контроль сборки "ОС" (отклоняющей системы);</w:t>
      </w:r>
    </w:p>
    <w:bookmarkEnd w:id="1075"/>
    <w:bookmarkStart w:name="z1101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вставки плавкие типа ВП - проверка наличия припоя и провисания плавкого элемента рентгенотелевизионным микроскопом МТР-34;</w:t>
      </w:r>
    </w:p>
    <w:bookmarkEnd w:id="1076"/>
    <w:bookmarkStart w:name="z1102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волноводы ЭВТ - контроль размеров с помощью универсальных измерительных инструментов;</w:t>
      </w:r>
    </w:p>
    <w:bookmarkEnd w:id="1077"/>
    <w:bookmarkStart w:name="z1103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газопоглотители, катодная ножка, катодный блок, анодный блок - контроль на течь на течеискателе ПТИ-7;</w:t>
      </w:r>
    </w:p>
    <w:bookmarkEnd w:id="1078"/>
    <w:bookmarkStart w:name="z1104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детали герконов - визуальный контроль внешнего вида, проверка линейных размеров;</w:t>
      </w:r>
    </w:p>
    <w:bookmarkEnd w:id="1079"/>
    <w:bookmarkStart w:name="z1105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детали контактов магнитоуправляемых - контроль внешнего вида; проверка линейных размеров;</w:t>
      </w:r>
    </w:p>
    <w:bookmarkEnd w:id="1080"/>
    <w:bookmarkStart w:name="z1106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детали металлические после травления и отжига - контроль;</w:t>
      </w:r>
    </w:p>
    <w:bookmarkEnd w:id="1081"/>
    <w:bookmarkStart w:name="z1107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детали металлические штампованные - контроль;</w:t>
      </w:r>
    </w:p>
    <w:bookmarkEnd w:id="1082"/>
    <w:bookmarkStart w:name="z1108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детали МКЛ и ТКЛ - визуальный контроль; контроль толщины гальванического покрытия;</w:t>
      </w:r>
    </w:p>
    <w:bookmarkEnd w:id="1083"/>
    <w:bookmarkStart w:name="z1109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детали, корпуса микросхем, газопоглотители прессованные - контроль по геометрическим размерам и внешнему виду;</w:t>
      </w:r>
    </w:p>
    <w:bookmarkEnd w:id="1084"/>
    <w:bookmarkStart w:name="z1110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детали полупроводниковых приборов - контроль с применением микроскопа, шатографа;</w:t>
      </w:r>
    </w:p>
    <w:bookmarkEnd w:id="1085"/>
    <w:bookmarkStart w:name="z1111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детали ЭВП - промежуточный контроль с помощью универсального контрольно-измерительного инструмента с визуальным осмотром;</w:t>
      </w:r>
    </w:p>
    <w:bookmarkEnd w:id="1086"/>
    <w:bookmarkStart w:name="z1112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детали изделий ПГ2-7, детали различной сложности после механической обработки (втулки, конденсаторы, фланцы, волноводные трубы, стержни и т)д)) – контроль;</w:t>
      </w:r>
    </w:p>
    <w:bookmarkEnd w:id="1087"/>
    <w:bookmarkStart w:name="z1113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детали изделий гр.55 (сильфоны и другое), детали керамические различной сложности - контроль размеров после нанесения покрытия;</w:t>
      </w:r>
    </w:p>
    <w:bookmarkEnd w:id="1088"/>
    <w:bookmarkStart w:name="z1114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детали металлические и керамические - контроль по размерам и чистоте перед пайкой;</w:t>
      </w:r>
    </w:p>
    <w:bookmarkEnd w:id="1089"/>
    <w:bookmarkStart w:name="z1115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детали различной сложности металлические, детали штампованные - контроль размеров по чертежу при помощи микроскопа или универсальных измерительных приборов) контроль внешнего вида с применением кварцевой лампы;</w:t>
      </w:r>
    </w:p>
    <w:bookmarkEnd w:id="1090"/>
    <w:bookmarkStart w:name="z1116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детали установочной керамики - контроль геометрических размеров;</w:t>
      </w:r>
    </w:p>
    <w:bookmarkEnd w:id="1091"/>
    <w:bookmarkStart w:name="z1117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заготовки керамические, панели - приемка по внешнему виду и контроль по электрическим характеристикам;</w:t>
      </w:r>
    </w:p>
    <w:bookmarkEnd w:id="1092"/>
    <w:bookmarkStart w:name="z1118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заготовка кварцевых пластин высокочастотной группы - контроль качества по ТУ;</w:t>
      </w:r>
    </w:p>
    <w:bookmarkEnd w:id="1093"/>
    <w:bookmarkStart w:name="z1119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заготовки металлизированные для фотошаблонов - измерение габаритов и контроль качества маскирующего покрытия;</w:t>
      </w:r>
    </w:p>
    <w:bookmarkEnd w:id="1094"/>
    <w:bookmarkStart w:name="z1120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затравки после распиловки - приемка по размерам, форме и внешнему виду;</w:t>
      </w:r>
    </w:p>
    <w:bookmarkEnd w:id="1095"/>
    <w:bookmarkStart w:name="z1121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катоды синтерированные и оксидированные детали керамические - контроль по внешнему виду;</w:t>
      </w:r>
    </w:p>
    <w:bookmarkEnd w:id="1096"/>
    <w:bookmarkStart w:name="z1122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кварц жильный, шихта, растворы, затравка после распиловки - приемка и проверка качества;</w:t>
      </w:r>
    </w:p>
    <w:bookmarkEnd w:id="1097"/>
    <w:bookmarkStart w:name="z1123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кварце- или кристаллодержатель - окончательная приемка;</w:t>
      </w:r>
    </w:p>
    <w:bookmarkEnd w:id="1098"/>
    <w:bookmarkStart w:name="z1124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керамика для микроминиатюрных ЭВП (размер деталей 5-40 мм) - выпускной контроль на отсутствие посторонних частиц;</w:t>
      </w:r>
    </w:p>
    <w:bookmarkEnd w:id="1099"/>
    <w:bookmarkStart w:name="z1125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колбы для генераторных ламп, электроннолучевых трубок, цифровых индикаторов и других специальных приборов - контроль по размерам и внешнему виду;</w:t>
      </w:r>
    </w:p>
    <w:bookmarkEnd w:id="1100"/>
    <w:bookmarkStart w:name="z1126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конденсаторы всех типов - проверка по внешнему виду, измерение габаритных размеров, измерение ТКЕ;</w:t>
      </w:r>
    </w:p>
    <w:bookmarkEnd w:id="1101"/>
    <w:bookmarkStart w:name="z1127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конденсаторы низковольтные - проверка тангенса угла диэлектрических потерь;</w:t>
      </w:r>
    </w:p>
    <w:bookmarkEnd w:id="1102"/>
    <w:bookmarkStart w:name="z1128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корпуса твердых схем - окончательный контроль и заключение о качестве;</w:t>
      </w:r>
    </w:p>
    <w:bookmarkEnd w:id="1103"/>
    <w:bookmarkStart w:name="z1129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маски и рамы - контроль после оксидирования, визуальный осмотр (контроль);</w:t>
      </w:r>
    </w:p>
    <w:bookmarkEnd w:id="1104"/>
    <w:bookmarkStart w:name="z1130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магнитопроводы - контроль электропараметров;</w:t>
      </w:r>
    </w:p>
    <w:bookmarkEnd w:id="1105"/>
    <w:bookmarkStart w:name="z1131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микропереключатели, микротумблеры, панели ламповые, переключатели, тумблеры ТВ и ТП - контроль деталей после прессования) контроль сборки изделий;</w:t>
      </w:r>
    </w:p>
    <w:bookmarkEnd w:id="1106"/>
    <w:bookmarkStart w:name="z1132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микросборки, перемычки из бронзы - контроль внешнего вида под микроскопом и габаритных размеров с помощью приспособлений;</w:t>
      </w:r>
    </w:p>
    <w:bookmarkEnd w:id="1107"/>
    <w:bookmarkStart w:name="z1133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микросхемы интегральные гибридные - контроль внешнего вида плат, открытых и закрытых микросхем с применением микроскопа) узлы и детали различной сложности - контроль внешнего вида;</w:t>
      </w:r>
    </w:p>
    <w:bookmarkEnd w:id="1108"/>
    <w:bookmarkStart w:name="z1134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микросхемы типа "Тротил" - испытание прочности пайки активных элементов с шариковыми выводами методом обдува сжатым воздухом;</w:t>
      </w:r>
    </w:p>
    <w:bookmarkEnd w:id="1109"/>
    <w:bookmarkStart w:name="z1135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ножи штампованные гребешковые и пальчиковые для электровакуумных приборов, ножки стеклянные собранные - окончательный контроль после травления);</w:t>
      </w:r>
    </w:p>
    <w:bookmarkEnd w:id="1110"/>
    <w:bookmarkStart w:name="z1136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ножки электровакуумных приборов после штамповки, формовки, подрезки - контроль по внешнему виду и геометрическим размерам;</w:t>
      </w:r>
    </w:p>
    <w:bookmarkEnd w:id="1111"/>
    <w:bookmarkStart w:name="z1137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оси керамические - измерение на биение;</w:t>
      </w:r>
    </w:p>
    <w:bookmarkEnd w:id="1112"/>
    <w:bookmarkStart w:name="z1138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пластины слюдяные - контроль и проверка на соответствие техническим требованиям: платы, циркуляторы, диоды, транзисторы - окончательная приемка;</w:t>
      </w:r>
    </w:p>
    <w:bookmarkEnd w:id="1113"/>
    <w:bookmarkStart w:name="z1139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подогреватели - контроль методом взвешивания на торзионных весах и по внешнему виду (визуально);</w:t>
      </w:r>
    </w:p>
    <w:bookmarkEnd w:id="1114"/>
    <w:bookmarkStart w:name="z1140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приборы полупроводниковые - приемка по сдаточным испытаниям одного или нескольких типов приборов) контроль по внешнему виду и габаритам;</w:t>
      </w:r>
    </w:p>
    <w:bookmarkEnd w:id="1115"/>
    <w:bookmarkStart w:name="z1141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приборы групп 40 и 55 - контроль по внешнему виду на расслоение кварца, приварку траверс, заедание штока;</w:t>
      </w:r>
    </w:p>
    <w:bookmarkEnd w:id="1116"/>
    <w:bookmarkStart w:name="z1142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приборы электровакуумные - операционный контроль после сборки ножки, заварки, откачки) контроль внешнего вида) окончательная приемка и контроль по всем параметрам;</w:t>
      </w:r>
    </w:p>
    <w:bookmarkEnd w:id="1117"/>
    <w:bookmarkStart w:name="z1143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проволока, прутки и заготовки различных диаметров, штабики, лента и полосы - контроль механических свойств, размеров, качества поверхности) тонкие сорта проволоки - контроль после волочения, травления, отжига и металлизации;</w:t>
      </w:r>
    </w:p>
    <w:bookmarkEnd w:id="1118"/>
    <w:bookmarkStart w:name="z1144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пьезорезонаторы, пластины пьезокварцевые или из водорастворимых кристаллов - пооперационная приемка по механическим параметрам;</w:t>
      </w:r>
    </w:p>
    <w:bookmarkEnd w:id="1119"/>
    <w:bookmarkStart w:name="z1145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резисторы, реле, счетчики, переключатели, лампы накаливания, радиолампы и электромагнитные реле - контроль по ТУ;</w:t>
      </w:r>
    </w:p>
    <w:bookmarkEnd w:id="1120"/>
    <w:bookmarkStart w:name="z1146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сетки - контроль по внешнему виду с применением микроскопа;</w:t>
      </w:r>
    </w:p>
    <w:bookmarkEnd w:id="1121"/>
    <w:bookmarkStart w:name="z1147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товары КБН - контроль сопротивления изоляции, электропрочности внешнего вида, качества отделки, сборки комплектности, маркировки, геометрических размеров, качества упаковки;</w:t>
      </w:r>
    </w:p>
    <w:bookmarkEnd w:id="1122"/>
    <w:bookmarkStart w:name="z1148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транзисторы и микросхемы среднего уровня интеграции - снятие вольт-амперных характеристик цепей) вскрытие корпусов приборов и осмотр под микроскопом с целю выявления дефектов;</w:t>
      </w:r>
    </w:p>
    <w:bookmarkEnd w:id="1123"/>
    <w:bookmarkStart w:name="z1149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трубки стеклянные, штабики, капилляры, бусы - контроль по внешнему виду, геометрическим размерам и определение качества отжига на полярископе;</w:t>
      </w:r>
    </w:p>
    <w:bookmarkEnd w:id="1124"/>
    <w:bookmarkStart w:name="z1150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узлы и детали различной сложности с различными покрытиями для массовых типов электровакуумных приборов (покрытых катодов, подогревателей, экранов и другое) - контроль по внешнему виду;</w:t>
      </w:r>
    </w:p>
    <w:bookmarkEnd w:id="1125"/>
    <w:bookmarkStart w:name="z1151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узлы комплектующие (на сборке) различной сложности - контроль шероховатости и размеров;</w:t>
      </w:r>
    </w:p>
    <w:bookmarkEnd w:id="1126"/>
    <w:bookmarkStart w:name="z1152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узлы полупроводниковые (платы, циркуляторы, переходы волноводные) - проверка на замыкание, КСВ, потери и развязки;</w:t>
      </w:r>
    </w:p>
    <w:bookmarkEnd w:id="1127"/>
    <w:bookmarkStart w:name="z1153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ферриты - контроль геометрических размеров с применением микроскопа) контроль массы на аналитических и торционных весах;</w:t>
      </w:r>
    </w:p>
    <w:bookmarkEnd w:id="1128"/>
    <w:bookmarkStart w:name="z1154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фотооригиналы промежуточные - контроль внешнего вида, маркировки и расположения рабочей зоны;</w:t>
      </w:r>
    </w:p>
    <w:bookmarkEnd w:id="1129"/>
    <w:bookmarkStart w:name="z1155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фотошаблоны интегральных схем (рабочие) - контроль внешнего вида, маркировки, расположения реперных и тестовых модулей;</w:t>
      </w:r>
    </w:p>
    <w:bookmarkEnd w:id="1130"/>
    <w:bookmarkStart w:name="z1156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цоколи ПУЛ – контроль;</w:t>
      </w:r>
    </w:p>
    <w:bookmarkEnd w:id="1131"/>
    <w:bookmarkStart w:name="z1157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элементы селеновые выпрямительные - окончательная приемка;</w:t>
      </w:r>
    </w:p>
    <w:bookmarkEnd w:id="1132"/>
    <w:bookmarkStart w:name="z1158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элементы памяти на ферритовых изделиях, пленках - контроль качества монтажа по электрическим схемам) контроль качества паек) определение сопротивления изоляции.</w:t>
      </w:r>
    </w:p>
    <w:bookmarkEnd w:id="1133"/>
    <w:bookmarkStart w:name="z1159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Контролер деталей и приборов, 4-й разряд</w:t>
      </w:r>
    </w:p>
    <w:bookmarkEnd w:id="1134"/>
    <w:bookmarkStart w:name="z1160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Характеристика работ:</w:t>
      </w:r>
    </w:p>
    <w:bookmarkEnd w:id="1135"/>
    <w:bookmarkStart w:name="z1161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 кристаллов микросхем и полупроводниковых приборов, сложных оптических деталей, узлов, микроэлементов для микромодулей специального назначения, деталей и готовых изделий. Проверка качества сложных соединений;</w:t>
      </w:r>
    </w:p>
    <w:bookmarkEnd w:id="1136"/>
    <w:bookmarkStart w:name="z1162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точного контрольно-измерительного инструмента, оптических приборов, различных испытательных схем, самостоятельная их настройка;</w:t>
      </w:r>
    </w:p>
    <w:bookmarkEnd w:id="1137"/>
    <w:bookmarkStart w:name="z1163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лабораторных контрольных испытаний;</w:t>
      </w:r>
    </w:p>
    <w:bookmarkEnd w:id="1138"/>
    <w:bookmarkStart w:name="z1164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выборочное прокаливание пластин искусственного пьезокварца;</w:t>
      </w:r>
    </w:p>
    <w:bookmarkEnd w:id="1139"/>
    <w:bookmarkStart w:name="z1165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приборов с классификацией по видам брака (до 20 видов);</w:t>
      </w:r>
    </w:p>
    <w:bookmarkEnd w:id="1140"/>
    <w:bookmarkStart w:name="z1166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соответствия фотошаблонов топологическому чертежу, чистоты поля фотошаблона (процент дефектных модулей), замер критических размеров элементов;</w:t>
      </w:r>
    </w:p>
    <w:bookmarkEnd w:id="1141"/>
    <w:bookmarkStart w:name="z1167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ИЭТ, забракованных в производстве и отказавших при испытаниях и на этапе эксплуатации;</w:t>
      </w:r>
    </w:p>
    <w:bookmarkEnd w:id="1142"/>
    <w:bookmarkStart w:name="z1168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электрических параметров терморезисторов, катушек индуктивности, конденсаторов, диодов;</w:t>
      </w:r>
    </w:p>
    <w:bookmarkEnd w:id="1143"/>
    <w:bookmarkStart w:name="z1169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заключений о качестве сырья и материалов;</w:t>
      </w:r>
    </w:p>
    <w:bookmarkEnd w:id="1144"/>
    <w:bookmarkStart w:name="z1170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приемки и сдачи партии, составление документов и протоколов контроля, оформление документов по рассмотрению рекламации.</w:t>
      </w:r>
    </w:p>
    <w:bookmarkEnd w:id="1145"/>
    <w:bookmarkStart w:name="z1171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Должен знать:</w:t>
      </w:r>
    </w:p>
    <w:bookmarkEnd w:id="1146"/>
    <w:bookmarkStart w:name="z1172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технологической документации и приемке сложны деталей, узлов, приборов, кристаллов микросхем, микроэлементам для микромодулей специального назначения;</w:t>
      </w:r>
    </w:p>
    <w:bookmarkEnd w:id="1147"/>
    <w:bookmarkStart w:name="z1173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инструментов, приборов, микроскопов и аппаратуры, испытательных схем;</w:t>
      </w:r>
    </w:p>
    <w:bookmarkEnd w:id="1148"/>
    <w:bookmarkStart w:name="z1174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к посадок, степень точности и параметры шероховатости;</w:t>
      </w:r>
    </w:p>
    <w:bookmarkEnd w:id="1149"/>
    <w:bookmarkStart w:name="z1175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способы контроля сложных узлов изделий различного назначения;</w:t>
      </w:r>
    </w:p>
    <w:bookmarkEnd w:id="1150"/>
    <w:bookmarkStart w:name="z1176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различных расчетов и вычислений;</w:t>
      </w:r>
    </w:p>
    <w:bookmarkEnd w:id="1151"/>
    <w:bookmarkStart w:name="z1177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процента выхода моноблоков в пьезотехническом производстве;</w:t>
      </w:r>
    </w:p>
    <w:bookmarkEnd w:id="1152"/>
    <w:bookmarkStart w:name="z1178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анализа, порядок рассмотрения рекламаций и оформление соответствующих документов;</w:t>
      </w:r>
    </w:p>
    <w:bookmarkEnd w:id="1153"/>
    <w:bookmarkStart w:name="z1179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прокаливания искусственного пьезокварца, правила эксплуатации муфельной электрической печи;</w:t>
      </w:r>
    </w:p>
    <w:bookmarkEnd w:id="1154"/>
    <w:bookmarkStart w:name="z1180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хранения микроэлементов;</w:t>
      </w:r>
    </w:p>
    <w:bookmarkEnd w:id="1155"/>
    <w:bookmarkStart w:name="z1181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причины брака, меры его предупреждения и устранения;</w:t>
      </w:r>
    </w:p>
    <w:bookmarkEnd w:id="1156"/>
    <w:bookmarkStart w:name="z1182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соответствующей документации на результаты контроля и приемки изделий.</w:t>
      </w:r>
    </w:p>
    <w:bookmarkEnd w:id="1157"/>
    <w:bookmarkStart w:name="z1183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Примеры работ:</w:t>
      </w:r>
    </w:p>
    <w:bookmarkEnd w:id="1158"/>
    <w:bookmarkStart w:name="z1184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баллоны и ножки ПУЛ, ЛБВ и клистроны - контроль;</w:t>
      </w:r>
    </w:p>
    <w:bookmarkEnd w:id="1159"/>
    <w:bookmarkStart w:name="z1185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рентгенотелевизионного микроскопа - проверка на прочность; блоки питания для ЭВМ - контроль по параметрам;</w:t>
      </w:r>
    </w:p>
    <w:bookmarkEnd w:id="1160"/>
    <w:bookmarkStart w:name="z1186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БИС - контроль по внешнему виду качества фотолитографии; составление карты годности кристаллов на пластине;</w:t>
      </w:r>
    </w:p>
    <w:bookmarkEnd w:id="1161"/>
    <w:bookmarkStart w:name="z1187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блоки катодные - проверка центровки на микроскопе БМИ;</w:t>
      </w:r>
    </w:p>
    <w:bookmarkEnd w:id="1162"/>
    <w:bookmarkStart w:name="z1188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блоки ТКЛ и МКЛ катодные, анодно-сетчатые - контроль;</w:t>
      </w:r>
    </w:p>
    <w:bookmarkEnd w:id="1163"/>
    <w:bookmarkStart w:name="z1189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выпрямители селеновые и купроксные - окончательная приемка;</w:t>
      </w:r>
    </w:p>
    <w:bookmarkEnd w:id="1164"/>
    <w:bookmarkStart w:name="z1190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вилки и розетки штепсельные - контроль электропрочности и электропараметров;</w:t>
      </w:r>
    </w:p>
    <w:bookmarkEnd w:id="1165"/>
    <w:bookmarkStart w:name="z1191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герконы, детали герконов - контроль внешнего вида с применением оптических приборов; анализ брака; измерение толщины покрытия;</w:t>
      </w:r>
    </w:p>
    <w:bookmarkEnd w:id="1166"/>
    <w:bookmarkStart w:name="z1192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ГИМ СВЧ - контроль корпусов, оснований и др.; узлов с применением оптических приборов;</w:t>
      </w:r>
    </w:p>
    <w:bookmarkEnd w:id="1167"/>
    <w:bookmarkStart w:name="z1193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датчики ДПУ и ВКГ - контроль;</w:t>
      </w:r>
    </w:p>
    <w:bookmarkEnd w:id="1168"/>
    <w:bookmarkStart w:name="z1194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датчики МИС-10, МИС-11 - контроль плат с помощью универсального инструмента в соответствии с чертежами и ТУ;</w:t>
      </w:r>
    </w:p>
    <w:bookmarkEnd w:id="1169"/>
    <w:bookmarkStart w:name="z1195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детали и узлы внутренней арматуры ПУЛ, генераторные и особо надежная серия ламп, детали оболочки цветного кинескопа - контроль;</w:t>
      </w:r>
    </w:p>
    <w:bookmarkEnd w:id="1170"/>
    <w:bookmarkStart w:name="z1196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детали сложные после механической обработка (штоки, волноводы, переходы волноводные, наконечники полюсные и другое) с большим количеством отверстий и высокой чистотой обработки, детали металлические после отжига, химической полировки - контроль;</w:t>
      </w:r>
    </w:p>
    <w:bookmarkEnd w:id="1171"/>
    <w:bookmarkStart w:name="z1197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детали ЭВП - окончательная приемка и контроль;</w:t>
      </w:r>
    </w:p>
    <w:bookmarkEnd w:id="1172"/>
    <w:bookmarkStart w:name="z1198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детали керамические - контроль под микроскопом;</w:t>
      </w:r>
    </w:p>
    <w:bookmarkEnd w:id="1173"/>
    <w:bookmarkStart w:name="z1199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детали установочной керамики различной конфигурации - контроль геометрических размеров с применением оптических приборов;</w:t>
      </w:r>
    </w:p>
    <w:bookmarkEnd w:id="1174"/>
    <w:bookmarkStart w:name="z1200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детали ферритовые - проверка качества, коэффициента усадки;</w:t>
      </w:r>
    </w:p>
    <w:bookmarkEnd w:id="1175"/>
    <w:bookmarkStart w:name="z1201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детали цифровых индикаторов - контроль на короткое замыкание и величины сопротивления;</w:t>
      </w:r>
    </w:p>
    <w:bookmarkEnd w:id="1176"/>
    <w:bookmarkStart w:name="z1202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заготовки пьезокварца, водорастворимых кристаллов и пьезорезонаторы - контроль по механическим и различным электрическим параметрам;</w:t>
      </w:r>
    </w:p>
    <w:bookmarkEnd w:id="1177"/>
    <w:bookmarkStart w:name="z1203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заготовки для фотошаблонов металлизированные - измерение толщины маскирующего покрытия;</w:t>
      </w:r>
    </w:p>
    <w:bookmarkEnd w:id="1178"/>
    <w:bookmarkStart w:name="z1204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изделия керамические - контроль диэлектрических характеристик;</w:t>
      </w:r>
    </w:p>
    <w:bookmarkEnd w:id="1179"/>
    <w:bookmarkStart w:name="z1205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индикатор вакуумный люминесцентный микроразрядный и цифровой - контроль внешнего вида и габаритов;</w:t>
      </w:r>
    </w:p>
    <w:bookmarkEnd w:id="1180"/>
    <w:bookmarkStart w:name="z1206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изделия из ферритов и магнитодиэлектриков - проведение приемо-сдаточных испытаний в соответствии с ГОСТом, ОСТом, ТУ;</w:t>
      </w:r>
    </w:p>
    <w:bookmarkEnd w:id="1181"/>
    <w:bookmarkStart w:name="z1207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катоды синтезированные, оксидированные (пористые, губчатые, рамочные), катоды косвенного накала ТКЛ - контроль;</w:t>
      </w:r>
    </w:p>
    <w:bookmarkEnd w:id="1182"/>
    <w:bookmarkStart w:name="z1208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кварцедержатели пластмассовые, герметизированные, вакуумные, прецизионные, ультрапрецизионные третьего поколения и пьезосистемы - контроль качества согласно чертежам;</w:t>
      </w:r>
    </w:p>
    <w:bookmarkEnd w:id="1183"/>
    <w:bookmarkStart w:name="z1209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кенотроны высоковольтные и среднегенераторные приборы - контроль;</w:t>
      </w:r>
    </w:p>
    <w:bookmarkEnd w:id="1184"/>
    <w:bookmarkStart w:name="z1210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кинескопы - контроль внешнего вида;</w:t>
      </w:r>
    </w:p>
    <w:bookmarkEnd w:id="1185"/>
    <w:bookmarkStart w:name="z1211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колбы электровакуумных приборов, весовое стекло, заготовки, тарелочки - визуальный контроль, учет и анализ брака;</w:t>
      </w:r>
    </w:p>
    <w:bookmarkEnd w:id="1186"/>
    <w:bookmarkStart w:name="z1212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контакты и пружины штепсельных разъемов - проверка по контуру на проекторе;</w:t>
      </w:r>
    </w:p>
    <w:bookmarkEnd w:id="1187"/>
    <w:bookmarkStart w:name="z1213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кристаллы сегнетовой соли, кристаллы кварца - приемка искусственно выращенных кристаллов;</w:t>
      </w:r>
    </w:p>
    <w:bookmarkEnd w:id="1188"/>
    <w:bookmarkStart w:name="z1214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конденсаторы всех типов - проведение приемо-сдаточных испытаний;</w:t>
      </w:r>
    </w:p>
    <w:bookmarkEnd w:id="1189"/>
    <w:bookmarkStart w:name="z1215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контакты магнитоуправляемые - контроль внешнего вида, контроль на наличие посторонних частиц под микроскопом;</w:t>
      </w:r>
    </w:p>
    <w:bookmarkEnd w:id="1190"/>
    <w:bookmarkStart w:name="z1216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конус цветного кинескопа с нанесенной эмалью - проверка качества;</w:t>
      </w:r>
    </w:p>
    <w:bookmarkEnd w:id="1191"/>
    <w:bookmarkStart w:name="z1217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лампы приемно-усилительные, металлические, пальчиковые, стеклянные - контроль собранных ножек, блоков и пакетов; контроль внешнего вида и габаритов; измерение емкостей (межэлектродных расстояний);</w:t>
      </w:r>
    </w:p>
    <w:bookmarkEnd w:id="1192"/>
    <w:bookmarkStart w:name="z1218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лампы накаливания особой серии высокой надежности - приемка и контроль по всем параметрам в соответствии с особыми требованиями;</w:t>
      </w:r>
    </w:p>
    <w:bookmarkEnd w:id="1193"/>
    <w:bookmarkStart w:name="z1219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лампы стержневой и рамочной конструкции - проведеҒние СРТП;</w:t>
      </w:r>
    </w:p>
    <w:bookmarkEnd w:id="1194"/>
    <w:bookmarkStart w:name="z1220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лампы-фары - определение давления газа; определение точки росы водорода; контроль и приемка в соответствии с чертежами и ТУ;</w:t>
      </w:r>
    </w:p>
    <w:bookmarkEnd w:id="1195"/>
    <w:bookmarkStart w:name="z1221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матрицы памяти - контроль и расчет допустимого сопротивления полуобмоток;</w:t>
      </w:r>
    </w:p>
    <w:bookmarkEnd w:id="1196"/>
    <w:bookmarkStart w:name="z1222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микросхемы, СВЧ-транзисторы, диодные и транзисторные матрицы - контроль внешнего вида, габаритных размеров;</w:t>
      </w:r>
    </w:p>
    <w:bookmarkEnd w:id="1197"/>
    <w:bookmarkStart w:name="z1223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микросхемы СВЧ после гальванического покрытия - контроль по внешнему виду и толщины покрытия с применением оптических приборов;</w:t>
      </w:r>
    </w:p>
    <w:bookmarkEnd w:id="1198"/>
    <w:bookmarkStart w:name="z1224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монтаж печатный - контроль наличия коротких замыканий и обрывов;</w:t>
      </w:r>
    </w:p>
    <w:bookmarkEnd w:id="1199"/>
    <w:bookmarkStart w:name="z1225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ножки плоские электровакуумных приборов - контроль после штамповки и травления с помощью полярископа и других инструментов;</w:t>
      </w:r>
    </w:p>
    <w:bookmarkEnd w:id="1200"/>
    <w:bookmarkStart w:name="z1226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оправка для сборки ТКЛ - контроль;</w:t>
      </w:r>
    </w:p>
    <w:bookmarkEnd w:id="1201"/>
    <w:bookmarkStart w:name="z1227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партии радиодеталей опытные - контроль и проверка по всем электрическим параметрам;</w:t>
      </w:r>
    </w:p>
    <w:bookmarkEnd w:id="1202"/>
    <w:bookmarkStart w:name="z1228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панели ламповые, переключатели, тумблеры ТВ и ТП, микропереключатели и микротумблеры - контроль деталей после прессования, предъявляемых представителю заказчика; контроль сборки изделий, предъявляемых представителю заказчика, контроль по электропараметрам на электроустановках (наличие контакта, переходного сопротивления, электропрочности, сопротивления изоляции, время срабатывания, рабочего хода, дополнительного и дифференциального ходов) изделий, предъявляемых представителям заказчика;</w:t>
      </w:r>
    </w:p>
    <w:bookmarkEnd w:id="1203"/>
    <w:bookmarkStart w:name="z1229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платы, оси в сборе, втулки, крышки изделия ПГ2-7 микросхемы СВЧ - проверка после прессования; изделия ПТ6 и ПТЗ - контроль сборки, усилия переключения, омического сопротивления, замкнутых пар, электрической прочности изоляции и сопротивления изоляции;</w:t>
      </w:r>
    </w:p>
    <w:bookmarkEnd w:id="1204"/>
    <w:bookmarkStart w:name="z1230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платы печатные - контрольное измерение "прозвонка" согласно требованиям ТУ;</w:t>
      </w:r>
    </w:p>
    <w:bookmarkEnd w:id="1205"/>
    <w:bookmarkStart w:name="z1231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пластины затравочные всех типов и срезов - окончательная приемка шлифовки и сверления и оформление документов;</w:t>
      </w:r>
    </w:p>
    <w:bookmarkEnd w:id="1206"/>
    <w:bookmarkStart w:name="z1232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пластины кремния - контроль толщины после шлифовки, контроль качества фотолитографии с применением контрольно-измерительных средств и оптических приборов;</w:t>
      </w:r>
    </w:p>
    <w:bookmarkEnd w:id="1207"/>
    <w:bookmarkStart w:name="z1233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пластины памяти - контроль омического сопротивления полуобмоток;</w:t>
      </w:r>
    </w:p>
    <w:bookmarkEnd w:id="1208"/>
    <w:bookmarkStart w:name="z1234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пластины МИС, кристаллы - выявление брака; контроль по внешнему виду;</w:t>
      </w:r>
    </w:p>
    <w:bookmarkEnd w:id="1209"/>
    <w:bookmarkStart w:name="z1235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пластины стеклянные, индикаторы жидкокристаллические - контроль геометрических размеров с применением оптических приборов;</w:t>
      </w:r>
    </w:p>
    <w:bookmarkEnd w:id="1210"/>
    <w:bookmarkStart w:name="z1236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подогреватели, катоды, детали, покрытые коллоидно-графитовым препаратом - контроль по внешнему виду и геометрическим размерам с применением проектора, микроскопа, МБС и МОСТА постоянного тока;</w:t>
      </w:r>
    </w:p>
    <w:bookmarkEnd w:id="1211"/>
    <w:bookmarkStart w:name="z1237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приборы МКЛ и ТКЛ, приборы полупроводниковые особых серий, высокой надежности, приборы в тропическом исполнении и с особыми условиями приемки - контроль внешнего вида; контроль по всем параметрам; контроль упаковки и сопроводительной документации;</w:t>
      </w:r>
    </w:p>
    <w:bookmarkEnd w:id="1212"/>
    <w:bookmarkStart w:name="z1238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приборы, различные узлы - контроль после сборки, заварки, откачки, распыления газопоглотителей; окончательная приемка и контроль по всем параметрам;</w:t>
      </w:r>
    </w:p>
    <w:bookmarkEnd w:id="1213"/>
    <w:bookmarkStart w:name="z1239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призмы, линзы, пластины - контроль;</w:t>
      </w:r>
    </w:p>
    <w:bookmarkEnd w:id="1214"/>
    <w:bookmarkStart w:name="z1240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приборы генераторные различной мощности, мощные игнитроны с ртутным наполнением, тиратроны, газоразрядные приборы, высоковольтные кенотроны СВЧ - контроль узлов с применением универсального инструмента;</w:t>
      </w:r>
    </w:p>
    <w:bookmarkEnd w:id="1215"/>
    <w:bookmarkStart w:name="z1241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приборы электровакуумные сверхминиатюрные повышенной надежности - контроль внешнего вида;</w:t>
      </w:r>
    </w:p>
    <w:bookmarkEnd w:id="1216"/>
    <w:bookmarkStart w:name="z1242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приборы бескорпусные - контроль защитных покрытий до упаковки в тару и упакованных в тару;</w:t>
      </w:r>
    </w:p>
    <w:bookmarkEnd w:id="1217"/>
    <w:bookmarkStart w:name="z1243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проволока различных диаметров, в том числе из тугоплавких металлов и их сплавов, тонкие сорта - контроль после волочения, отжига, металлизации, травления, никелирования и гальванического покрытия методом взвешивания на торзионных весах; внешнего вида поверхности визуально и под микроскопом; геометрических размеров с применением специального и универсального измерительного инструмента; механических и электрических свойств;</w:t>
      </w:r>
    </w:p>
    <w:bookmarkEnd w:id="1218"/>
    <w:bookmarkStart w:name="z1244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пьезорезонаторы кварцевые - операционная приемка по ТКЧ и частоте;</w:t>
      </w:r>
    </w:p>
    <w:bookmarkEnd w:id="1219"/>
    <w:bookmarkStart w:name="z1245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радиолампы, волноводные переходы, высокочастотные тракты, трансформаторы импульсные силовые - проверка по ТУ;</w:t>
      </w:r>
    </w:p>
    <w:bookmarkEnd w:id="1220"/>
    <w:bookmarkStart w:name="z1246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светильники – приемо-сдаточные испытания;</w:t>
      </w:r>
    </w:p>
    <w:bookmarkEnd w:id="1221"/>
    <w:bookmarkStart w:name="z1247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сетки ППУЛ и МПУЛ, СПУЛ, титанокерамические - контроль основных параметров;</w:t>
      </w:r>
    </w:p>
    <w:bookmarkEnd w:id="1222"/>
    <w:bookmarkStart w:name="z1248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сетки и внутренняя арматура - центровка при помощи микроскопа и проектора; контроль;</w:t>
      </w:r>
    </w:p>
    <w:bookmarkEnd w:id="1223"/>
    <w:bookmarkStart w:name="z1249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спаи вакуумные - контроль под микроскопом БМ после штамповки, высокочастотной пайки и химической обработки;</w:t>
      </w:r>
    </w:p>
    <w:bookmarkEnd w:id="1224"/>
    <w:bookmarkStart w:name="z1250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спирали линии замедления - контроль шага и диаметра на микроскопе, оптическим методом на установке измерения микроструктур;</w:t>
      </w:r>
    </w:p>
    <w:bookmarkEnd w:id="1225"/>
    <w:bookmarkStart w:name="z1251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схемы печатные - контроль после травления; окончательная приемка с проверкой электрических параметров;</w:t>
      </w:r>
    </w:p>
    <w:bookmarkEnd w:id="1226"/>
    <w:bookmarkStart w:name="z1252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схемы интегральные (1У степени интеграции) - определение видов брака; контроль электрических параметров; отбор ИС на все виды испытаний;</w:t>
      </w:r>
    </w:p>
    <w:bookmarkEnd w:id="1227"/>
    <w:bookmarkStart w:name="z1253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транзисторы, теристоры, оптроны - контроль и приемка по ТУ;</w:t>
      </w:r>
    </w:p>
    <w:bookmarkEnd w:id="1228"/>
    <w:bookmarkStart w:name="z1254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трансформаторы и дроссели - контроль электропараметров;</w:t>
      </w:r>
    </w:p>
    <w:bookmarkEnd w:id="1229"/>
    <w:bookmarkStart w:name="z1255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транзисторы и микросхема среднего уровня интеграции - вскрытие корпусов приборов и локализация дефектных узлов и элементов под микроскопом;</w:t>
      </w:r>
    </w:p>
    <w:bookmarkEnd w:id="1230"/>
    <w:bookmarkStart w:name="z1256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трубки кварцевые, ситалловые и керамические стержни - контроль по внешнему виду с применением микроскопа;</w:t>
      </w:r>
    </w:p>
    <w:bookmarkEnd w:id="1231"/>
    <w:bookmarkStart w:name="z1257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трубки электроннолучевые (однолучевые) - контроль собранных арматур и ножек;</w:t>
      </w:r>
    </w:p>
    <w:bookmarkEnd w:id="1232"/>
    <w:bookmarkStart w:name="z1258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трубки электроннолучевые (скиатроны) - контроль после заварки, откачки, цоколевания;</w:t>
      </w:r>
    </w:p>
    <w:bookmarkEnd w:id="1233"/>
    <w:bookmarkStart w:name="z1259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узлы модульные - контроль с применением оптических и контрольно-измерительных приборов;</w:t>
      </w:r>
    </w:p>
    <w:bookmarkEnd w:id="1234"/>
    <w:bookmarkStart w:name="z1260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фотооригиналы промежуточные - аттестация линейных размеров на УИМ-21;</w:t>
      </w:r>
    </w:p>
    <w:bookmarkEnd w:id="1235"/>
    <w:bookmarkStart w:name="z1261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фотошаблоны пленочные - контроль;</w:t>
      </w:r>
    </w:p>
    <w:bookmarkEnd w:id="1236"/>
    <w:bookmarkStart w:name="z1262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экраны - контроль качества покрытия и качества стекла;</w:t>
      </w:r>
    </w:p>
    <w:bookmarkEnd w:id="1237"/>
    <w:bookmarkStart w:name="z1263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элементы памяти на ферритовых изделиях и пленках - контроль геометрических размеров изделий различной конфигурации; контроль электрического монтажа сложных изделий; проверка сопротивления полуобмоток, обмоток считывания и запрета, проверка работоспособности несложных видов матриц.</w:t>
      </w:r>
    </w:p>
    <w:bookmarkEnd w:id="1238"/>
    <w:bookmarkStart w:name="z1264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Контролер деталей и приборов, 5-й разряд</w:t>
      </w:r>
    </w:p>
    <w:bookmarkEnd w:id="1239"/>
    <w:bookmarkStart w:name="z1265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Характеристика работ:</w:t>
      </w:r>
    </w:p>
    <w:bookmarkEnd w:id="1240"/>
    <w:bookmarkStart w:name="z1266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контроль, приемка различных деталей, узлов, готовых изделий с применением контрольно-измерительных средств, специального и универсального инструмента, электрических, оптических приборов, аппаратов и установок рентгенотелевизионного микроскопа;</w:t>
      </w:r>
    </w:p>
    <w:bookmarkEnd w:id="1241"/>
    <w:bookmarkStart w:name="z1267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 сложных оптических деталей с применением интерферометра и автоколлиматора;</w:t>
      </w:r>
    </w:p>
    <w:bookmarkEnd w:id="1242"/>
    <w:bookmarkStart w:name="z1268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электрических характеристик транзисторов, трансформаторов и микроэлементов для микромодулей специального назначения;</w:t>
      </w:r>
    </w:p>
    <w:bookmarkEnd w:id="1243"/>
    <w:bookmarkStart w:name="z1269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самостоятельная настройка аппаратуры и выбор режима испытания;</w:t>
      </w:r>
    </w:p>
    <w:bookmarkEnd w:id="1244"/>
    <w:bookmarkStart w:name="z1270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и испытание опытных образцов изделий с корректировкой технологического процесса;</w:t>
      </w:r>
    </w:p>
    <w:bookmarkEnd w:id="1245"/>
    <w:bookmarkStart w:name="z1271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приемо-сдаточных выборочных и типовых испытаний и оформление соответствующих протоколов;</w:t>
      </w:r>
    </w:p>
    <w:bookmarkEnd w:id="1246"/>
    <w:bookmarkStart w:name="z1272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прутков и проволоки на наличие внутренних дефектов на кавиметре и других приборах;</w:t>
      </w:r>
    </w:p>
    <w:bookmarkEnd w:id="1247"/>
    <w:bookmarkStart w:name="z1273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приборов с классификацией по видам брака (свыше 20 видов);</w:t>
      </w:r>
    </w:p>
    <w:bookmarkEnd w:id="1248"/>
    <w:bookmarkStart w:name="z1274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схемы испытаний на стенде;</w:t>
      </w:r>
    </w:p>
    <w:bookmarkEnd w:id="1249"/>
    <w:bookmarkStart w:name="z1275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видов брака.</w:t>
      </w:r>
    </w:p>
    <w:bookmarkEnd w:id="1250"/>
    <w:bookmarkStart w:name="z1276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Должен знать:</w:t>
      </w:r>
    </w:p>
    <w:bookmarkEnd w:id="1251"/>
    <w:bookmarkStart w:name="z1277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технической документации к приемке особо сложных и точных изделий, деталей и узлов, приборов;</w:t>
      </w:r>
    </w:p>
    <w:bookmarkEnd w:id="1252"/>
    <w:bookmarkStart w:name="z1278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методы контроля всех микроэлементов, технологический процесс их изготовления;</w:t>
      </w:r>
    </w:p>
    <w:bookmarkEnd w:id="1253"/>
    <w:bookmarkStart w:name="z1279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и регулировки контрольно-измерительных инструментов, приборов и аппаратуры, испытательных схем;</w:t>
      </w:r>
    </w:p>
    <w:bookmarkEnd w:id="1254"/>
    <w:bookmarkStart w:name="z1280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контроля испытаний особо сложных деталей и узлов готовых изделий;</w:t>
      </w:r>
    </w:p>
    <w:bookmarkEnd w:id="1255"/>
    <w:bookmarkStart w:name="z1281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монтажа испытательных схем;</w:t>
      </w:r>
    </w:p>
    <w:bookmarkEnd w:id="1256"/>
    <w:bookmarkStart w:name="z1282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сдачи изделий представителю заказчика в соответствии со специальными требованиями;</w:t>
      </w:r>
    </w:p>
    <w:bookmarkEnd w:id="1257"/>
    <w:bookmarkStart w:name="z1283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радиоламп, полупроводниковых диодов и транзисторов;</w:t>
      </w:r>
    </w:p>
    <w:bookmarkEnd w:id="1258"/>
    <w:bookmarkStart w:name="z1284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различных видов брака на параметры и работоспособность контролируемых изделий;</w:t>
      </w:r>
    </w:p>
    <w:bookmarkEnd w:id="1259"/>
    <w:bookmarkStart w:name="z1285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 рекламационных актов;</w:t>
      </w:r>
    </w:p>
    <w:bookmarkEnd w:id="1260"/>
    <w:bookmarkStart w:name="z1286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радио- и электротехники.</w:t>
      </w:r>
    </w:p>
    <w:bookmarkEnd w:id="1261"/>
    <w:bookmarkStart w:name="z1287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Требуется среднее профессиональное образование.</w:t>
      </w:r>
    </w:p>
    <w:bookmarkEnd w:id="1262"/>
    <w:bookmarkStart w:name="z1288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Примеры работ:</w:t>
      </w:r>
    </w:p>
    <w:bookmarkEnd w:id="1263"/>
    <w:bookmarkStart w:name="z1289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катодов ТКЛ - контроль с целью отбора для ламп особой серии;</w:t>
      </w:r>
    </w:p>
    <w:bookmarkEnd w:id="1264"/>
    <w:bookmarkStart w:name="z1290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рентгенотелевизионного микроскопа - контроль работоспособности и юстировка;</w:t>
      </w:r>
    </w:p>
    <w:bookmarkEnd w:id="1265"/>
    <w:bookmarkStart w:name="z1291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герконы, детали герконов, контакты магнитоуправляемые, детали контактов магнитоуправляемых с особыми требованиями - контроль с применением оптических приборов; приемо-сдаточные испытания;</w:t>
      </w:r>
    </w:p>
    <w:bookmarkEnd w:id="1266"/>
    <w:bookmarkStart w:name="z1292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керамические - контроль чистоты поверхности после механической обработки с применением профилометров и профилографов;</w:t>
      </w:r>
    </w:p>
    <w:bookmarkEnd w:id="1267"/>
    <w:bookmarkStart w:name="z1293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и узлы электровакуумных приборов - контроль на рентгенотелевизионном микроскопе; входной контроль материалов по механическим свойствам; контроль по всему производственному циклу;</w:t>
      </w:r>
    </w:p>
    <w:bookmarkEnd w:id="1268"/>
    <w:bookmarkStart w:name="z1294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детали различной конфигурации - контроль после ультразвуковой обработки и обработки лучами лазера;</w:t>
      </w:r>
    </w:p>
    <w:bookmarkEnd w:id="1269"/>
    <w:bookmarkStart w:name="z1295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детали с радиоактивными покрытиями, детали и узлы изделий типа "Пик" - контроль;</w:t>
      </w:r>
    </w:p>
    <w:bookmarkEnd w:id="1270"/>
    <w:bookmarkStart w:name="z1296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детали и узлы с асимметричным расположением отверстий, пазов, уступов и выступов, размеры на которые оговорены высокой степенью точности обработки (корпуса, блоки резонаторные) - контроль после механической обработки, после ультразвуковой обработки, обработки лучами лазера;</w:t>
      </w:r>
    </w:p>
    <w:bookmarkEnd w:id="1271"/>
    <w:bookmarkStart w:name="z1297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детали и узлы шлифованные и полированные стеклянные, керамические, металлокерамические, ситалловые и кварцевые - контроль с применением УИМа, проектора и.других сложных оптических приборов и установок;</w:t>
      </w:r>
    </w:p>
    <w:bookmarkEnd w:id="1272"/>
    <w:bookmarkStart w:name="z1298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диафрагмы, компенсаторы с сеткой, блоки, ускорители, корпуса резонатора, держатели с сетками - контроль по размерам и чистоте с применением проектора, микроскопа прецизионного, микроскопа МБС-1-2 и так далее;</w:t>
      </w:r>
    </w:p>
    <w:bookmarkEnd w:id="1273"/>
    <w:bookmarkStart w:name="z1299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заготовки для фотошаблонов металлизированные - измерение оптической плотности маскирующего покрытия;</w:t>
      </w:r>
    </w:p>
    <w:bookmarkEnd w:id="1274"/>
    <w:bookmarkStart w:name="z1300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интегральные и гибридные схемы - контроль по ТУ;</w:t>
      </w:r>
    </w:p>
    <w:bookmarkEnd w:id="1275"/>
    <w:bookmarkStart w:name="z1301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изделия выдувные из стекломассы различных марок и сложных конфигураций - контроль на соответствие чертежу с применением оптических индикаторных стенкомеров;</w:t>
      </w:r>
    </w:p>
    <w:bookmarkEnd w:id="1276"/>
    <w:bookmarkStart w:name="z1302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изделие ПГ-2-7 - контроль сборки на сопротивление изоляции, электрическую прочность изоляции, сопротивление замкнутых контактов и момента переключения;</w:t>
      </w:r>
    </w:p>
    <w:bookmarkEnd w:id="1277"/>
    <w:bookmarkStart w:name="z1303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катоды после эррозионной обработки, катоды торцевые оксидные - контроль по толщине, весу, качеству покрытия с применением микроскопа;</w:t>
      </w:r>
    </w:p>
    <w:bookmarkEnd w:id="1278"/>
    <w:bookmarkStart w:name="z1304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кинескопы заваренные и откаченные цветные - контроль;</w:t>
      </w:r>
    </w:p>
    <w:bookmarkEnd w:id="1279"/>
    <w:bookmarkStart w:name="z1305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конденсаторы многослойные, высокотемпературные - контроль на соответствие ТУ;</w:t>
      </w:r>
    </w:p>
    <w:bookmarkEnd w:id="1280"/>
    <w:bookmarkStart w:name="z1306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кристаллы, сборки, пластины, микросхемы - контроль по внешнему виду с применением контрольно-измерительных средств, оптических приборов, аппаратов и установок;</w:t>
      </w:r>
    </w:p>
    <w:bookmarkEnd w:id="1281"/>
    <w:bookmarkStart w:name="z1307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кристаллы кварца оптические (искусственно выращенные) - определение качества оптических характеристик, приемка и оформление документов;</w:t>
      </w:r>
    </w:p>
    <w:bookmarkEnd w:id="1282"/>
    <w:bookmarkStart w:name="z1308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микросхемы высокого уровня интеграции - анализ топологии; локализация дефектных элементов;</w:t>
      </w:r>
    </w:p>
    <w:bookmarkEnd w:id="1283"/>
    <w:bookmarkStart w:name="z1309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микросхемы - контроль кристаллов, сборок с применением контрольно-измерительных средств;</w:t>
      </w:r>
    </w:p>
    <w:bookmarkEnd w:id="1284"/>
    <w:bookmarkStart w:name="z1310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микросхемы открытые - контроль монтажа с применением оптических приборов;</w:t>
      </w:r>
    </w:p>
    <w:bookmarkEnd w:id="1285"/>
    <w:bookmarkStart w:name="z1311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модули СВЧ и интегральные модули СВЧ полупроводниковые - окончательная приемка и контроль по всем параметрам в соответствии с ТУ с последующей сдачей проверенных приборов представителю заказчика;</w:t>
      </w:r>
    </w:p>
    <w:bookmarkEnd w:id="1286"/>
    <w:bookmarkStart w:name="z1312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образцы опытные электровакуумных приборов - приемка и контроль по всем параметрам;</w:t>
      </w:r>
    </w:p>
    <w:bookmarkEnd w:id="1287"/>
    <w:bookmarkStart w:name="z1313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панели ламповые, переключатели, тумблеры ТВ и ТП, микропереключатели, микротумблеры - контроль, конструктивные испытания на износоустойчивость с монтажом изделий на электроиспытательных стендах;</w:t>
      </w:r>
    </w:p>
    <w:bookmarkEnd w:id="1288"/>
    <w:bookmarkStart w:name="z1314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пластины кремния - контроль толщины после шлифования, качества фотолитографии с применением контрольно- измерительных средств и оптических приборов;</w:t>
      </w:r>
    </w:p>
    <w:bookmarkEnd w:id="1289"/>
    <w:bookmarkStart w:name="z1315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пластины СИС, СБИС - контроль, разбраковка кристаллов по внешнему виду;</w:t>
      </w:r>
    </w:p>
    <w:bookmarkEnd w:id="1290"/>
    <w:bookmarkStart w:name="z1316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платы - контроль по сопротивлениям, емкостям с применением оборудования высокой точности;</w:t>
      </w:r>
    </w:p>
    <w:bookmarkEnd w:id="1291"/>
    <w:bookmarkStart w:name="z1317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платы печатные - контроль и проверка межконтактных размеров с помощью оптической контрольной линейки; контроль качества пайки элементов согласно монтажной схеме; измерение сопротивления изоляции в соответствии с требованиями ТУ;</w:t>
      </w:r>
    </w:p>
    <w:bookmarkEnd w:id="1292"/>
    <w:bookmarkStart w:name="z1318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приборы группы 25, приборы опытные - приемка и контроль по всем параметрам в соответствии с особыми требованиями; сдача заказчику;</w:t>
      </w:r>
    </w:p>
    <w:bookmarkEnd w:id="1293"/>
    <w:bookmarkStart w:name="z1319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приборы сложные титано- и металлокерамические - контрольные испытания в объеме ЧТС с последующей сдачей представителю заказчика;</w:t>
      </w:r>
    </w:p>
    <w:bookmarkEnd w:id="1294"/>
    <w:bookmarkStart w:name="z1320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приборы СВЧ - окончательная приемка и контроль ламп в динамическом и импульсном режиме и режиме непрерывной генерации с последующей сдачей проверенных приборов представителю заказчика;</w:t>
      </w:r>
    </w:p>
    <w:bookmarkEnd w:id="1295"/>
    <w:bookmarkStart w:name="z1321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приборы твердотельные ферритовые СВЧ - окончательная приемка и контроль по всем параметрам в соответствии с ТУ;</w:t>
      </w:r>
    </w:p>
    <w:bookmarkEnd w:id="1296"/>
    <w:bookmarkStart w:name="z1322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приборы ЭВП сверхминиатюрные, особых серий, высокой надежности - окончательная приемка и контроль по всем параметрам в соответствии с ТУ с последующей сдачей проверенных приборов представителю заказчика;</w:t>
      </w:r>
    </w:p>
    <w:bookmarkEnd w:id="1297"/>
    <w:bookmarkStart w:name="z1323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приборы электровакуумные сверхминиатюрные повышенной надежности - контроль арматуры собранной, сложной конфигурации с междуэлектродными расстояниями до 100 мкм под микроскопом; контроль с частичным анализом причин брака с целью статического регулирования технологического процесса;</w:t>
      </w:r>
    </w:p>
    <w:bookmarkEnd w:id="1298"/>
    <w:bookmarkStart w:name="z1324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приборы электровакуумные (генераторные средней мощности, мощные, приборы с ртутным наполнением, высоковольтные кенотроны, приборы СВЧ) - контроль с применением универсального инструмента и оптических приборов;</w:t>
      </w:r>
    </w:p>
    <w:bookmarkEnd w:id="1299"/>
    <w:bookmarkStart w:name="z1325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проволока из тугоплавких металлов и сплавов - контроль на спирализуемость;</w:t>
      </w:r>
    </w:p>
    <w:bookmarkEnd w:id="1300"/>
    <w:bookmarkStart w:name="z1326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пьезорезонаторы кварцевые, дроссели и блоки - приемка и сдача заказчику;</w:t>
      </w:r>
    </w:p>
    <w:bookmarkEnd w:id="1301"/>
    <w:bookmarkStart w:name="z1327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резонаторы кварцевые (сдвоенные) - контроль по ТУ;</w:t>
      </w:r>
    </w:p>
    <w:bookmarkEnd w:id="1302"/>
    <w:bookmarkStart w:name="z1328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сетки электровакуумных приборов - контроль качества пайки после золочения; контроль покрытия с применением микроскопа;</w:t>
      </w:r>
    </w:p>
    <w:bookmarkEnd w:id="1303"/>
    <w:bookmarkStart w:name="z1329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системы отклоняющие для всех телевизионных приемников - контроль геометрического исполнения, сводимости лучей, остаточного перекрещивания чувствительности на телевизионных установках;</w:t>
      </w:r>
    </w:p>
    <w:bookmarkEnd w:id="1304"/>
    <w:bookmarkStart w:name="z1330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спаи вакуумные - определение течи на гелиевом течеискателе ПГИ-6;</w:t>
      </w:r>
    </w:p>
    <w:bookmarkEnd w:id="1305"/>
    <w:bookmarkStart w:name="z1331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стекла для ОКГ - полный контроль с помощью лазера;</w:t>
      </w:r>
    </w:p>
    <w:bookmarkEnd w:id="1306"/>
    <w:bookmarkStart w:name="z1332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тиратроны высоковольтные с ртутным наполнением - контроль в соответствии с ТУ и ГОСТом;</w:t>
      </w:r>
    </w:p>
    <w:bookmarkEnd w:id="1307"/>
    <w:bookmarkStart w:name="z1333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трансформаторы силовые выходные, строчной развертки, предназначенные для приемников с цветным изображением - контроль параметров на полуавтоматах с применением контрольно-измерительной аппаратуры;</w:t>
      </w:r>
    </w:p>
    <w:bookmarkEnd w:id="1308"/>
    <w:bookmarkStart w:name="z1334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трансформаторы и дроссели типа "Габарит", "Малютка", "Потенциал, "Фактор" - проверка и контроль по всем параметрам в соответствии с особыми требованиями, сдача заказчику; проверка опытных партий и изделий в экспортном исполнении;</w:t>
      </w:r>
    </w:p>
    <w:bookmarkEnd w:id="1309"/>
    <w:bookmarkStart w:name="z1335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трубки электроннолучевые (многолучевые) и потенциалоскопы - контроль собранных арматур и ножек;</w:t>
      </w:r>
    </w:p>
    <w:bookmarkEnd w:id="1310"/>
    <w:bookmarkStart w:name="z1336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узлы сложные и готовые приборы после многослойного гальванического покрытия - контроль по толщине покрытия на определение антикоррозийности и прочности сцепления покрытия;</w:t>
      </w:r>
    </w:p>
    <w:bookmarkEnd w:id="1311"/>
    <w:bookmarkStart w:name="z1337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узлы внутриламповой арматуры с различной конфигурацией, с высокой мощностью центровки и фокусировки электродов - визуальный контроль после сборки и с применением микроскопов и топографов;</w:t>
      </w:r>
    </w:p>
    <w:bookmarkEnd w:id="1312"/>
    <w:bookmarkStart w:name="z1338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ферриты - контроль опытных образцов и технологических проб;</w:t>
      </w:r>
    </w:p>
    <w:bookmarkEnd w:id="1313"/>
    <w:bookmarkStart w:name="z1339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фотооригиналы промежуточные - контроль неровностей края элементов на микроскопе типа "Биолам-М.";</w:t>
      </w:r>
    </w:p>
    <w:bookmarkEnd w:id="1314"/>
    <w:bookmarkStart w:name="z1340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фотошаблоны печатных плат (размером до 180 мм) - аттестация линейных размеров на УИМ-21 (23);</w:t>
      </w:r>
    </w:p>
    <w:bookmarkEnd w:id="1315"/>
    <w:bookmarkStart w:name="z1341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частотомеры - проверка;</w:t>
      </w:r>
    </w:p>
    <w:bookmarkEnd w:id="1316"/>
    <w:bookmarkStart w:name="z1342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экраны трехцветные – приемка;</w:t>
      </w:r>
    </w:p>
    <w:bookmarkEnd w:id="1317"/>
    <w:bookmarkStart w:name="z1343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элементы памяти на ферритовых изделиях и пленках - определение области работоспособности матриц сложных видов; проведение приемо-сдаточных испытаний изделий особых условий поставки.</w:t>
      </w:r>
    </w:p>
    <w:bookmarkEnd w:id="1318"/>
    <w:bookmarkStart w:name="z1344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Контролер деталей и приборов, 6-й разряд</w:t>
      </w:r>
    </w:p>
    <w:bookmarkEnd w:id="1319"/>
    <w:bookmarkStart w:name="z1345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Характеристика работ:</w:t>
      </w:r>
    </w:p>
    <w:bookmarkEnd w:id="1320"/>
    <w:bookmarkStart w:name="z1346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 деталей, узлов, оптических элементов ОКГ и готовых приборов всех типов, изготовленных по 5-7 квалитетам с применением контрольно-измерительных средств, специального и универсального инструмента, оптических приборов;</w:t>
      </w:r>
    </w:p>
    <w:bookmarkEnd w:id="1321"/>
    <w:bookmarkStart w:name="z1347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сложных ИЭТ и их элементов с применением неразрушающих методов контроля;</w:t>
      </w:r>
    </w:p>
    <w:bookmarkEnd w:id="1322"/>
    <w:bookmarkStart w:name="z1348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результатов контроля и анализа средствами вычислительной техники.</w:t>
      </w:r>
    </w:p>
    <w:bookmarkEnd w:id="1323"/>
    <w:bookmarkStart w:name="z1349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Должен знать:</w:t>
      </w:r>
    </w:p>
    <w:bookmarkEnd w:id="1324"/>
    <w:bookmarkStart w:name="z1350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технологической документации к приемке сложных, точных деталей, оптических элементов ОКГ, узлов опытных образцов приборов, машин и механизмов, а также изделий с особыми условиями приемки; назначение, ТУ, эксплуатационные требования, предъявляемые к контролируемым изделиям;</w:t>
      </w:r>
    </w:p>
    <w:bookmarkEnd w:id="1325"/>
    <w:bookmarkStart w:name="z1351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приемки приборов, машин и механизмов в процессе приемо-сдаточных испытаний;</w:t>
      </w:r>
    </w:p>
    <w:bookmarkEnd w:id="1326"/>
    <w:bookmarkStart w:name="z1352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технических расчетов с применением тригонометрических функций и математических таблиц;</w:t>
      </w:r>
    </w:p>
    <w:bookmarkEnd w:id="1327"/>
    <w:bookmarkStart w:name="z1353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спектральный анализ материалов, методы машинной обработки информации на ЭВМ;</w:t>
      </w:r>
    </w:p>
    <w:bookmarkEnd w:id="1328"/>
    <w:bookmarkStart w:name="z1354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принципы организации контроля качества изделий;</w:t>
      </w:r>
    </w:p>
    <w:bookmarkEnd w:id="1329"/>
    <w:bookmarkStart w:name="z1355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вредными и взрывоопасными веществами.</w:t>
      </w:r>
    </w:p>
    <w:bookmarkEnd w:id="1330"/>
    <w:bookmarkStart w:name="z1356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Требуется среднее профессиональное образование.</w:t>
      </w:r>
    </w:p>
    <w:bookmarkEnd w:id="1331"/>
    <w:bookmarkStart w:name="z1357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Примеры работ:</w:t>
      </w:r>
    </w:p>
    <w:bookmarkEnd w:id="1332"/>
    <w:bookmarkStart w:name="z1358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аппаратура измерительная опытная - контроль и проверка по ТУ;</w:t>
      </w:r>
    </w:p>
    <w:bookmarkEnd w:id="1333"/>
    <w:bookmarkStart w:name="z1359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различные - контроль;</w:t>
      </w:r>
    </w:p>
    <w:bookmarkEnd w:id="1334"/>
    <w:bookmarkStart w:name="z1360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катоды и электроды для приборов ЛБВ - контроль после механической обработки и отжига на УИМ и оптиметре;</w:t>
      </w:r>
    </w:p>
    <w:bookmarkEnd w:id="1335"/>
    <w:bookmarkStart w:name="z1361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катоды - контроль эмиссионных покрытий;</w:t>
      </w:r>
    </w:p>
    <w:bookmarkEnd w:id="1336"/>
    <w:bookmarkStart w:name="z1362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магнетроны и корпуса клистронов - контроль резонаторных систем с помощью универсальных измерительных средств;</w:t>
      </w:r>
    </w:p>
    <w:bookmarkEnd w:id="1337"/>
    <w:bookmarkStart w:name="z1363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микросхемы, микромодули (опытные образцы) - контроль и проверка на специальных стендах;</w:t>
      </w:r>
    </w:p>
    <w:bookmarkEnd w:id="1338"/>
    <w:bookmarkStart w:name="z1364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образцы опытные - присадка и контроль по всем параметрам;</w:t>
      </w:r>
    </w:p>
    <w:bookmarkEnd w:id="1339"/>
    <w:bookmarkStart w:name="z1365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ОКГ любого типа - контроль выборочный по всем параметрам;</w:t>
      </w:r>
    </w:p>
    <w:bookmarkEnd w:id="1340"/>
    <w:bookmarkStart w:name="z1366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оптические элементы ОКГ - чистка и контроль;</w:t>
      </w:r>
    </w:p>
    <w:bookmarkEnd w:id="1341"/>
    <w:bookmarkStart w:name="z1367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пластины плоскопараллельные, диски и стержни из ситалла, кварца и ферритов с высокой точностью по плоскости - контроль с применением УИМ-21, ИЗЕ-1 и другое;</w:t>
      </w:r>
    </w:p>
    <w:bookmarkEnd w:id="1342"/>
    <w:bookmarkStart w:name="z1368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приборы полупроводниковые - инжекторный контроль и приемка приборов в экспортном исполнении с оформлением сопроводительной документации;</w:t>
      </w:r>
    </w:p>
    <w:bookmarkEnd w:id="1343"/>
    <w:bookmarkStart w:name="z1369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приборы группы 55 и 40 - окончательный контроль и проверка по электрическим параметрам, сдача заказчику;</w:t>
      </w:r>
    </w:p>
    <w:bookmarkEnd w:id="1344"/>
    <w:bookmarkStart w:name="z1370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приборы электровакуумные особых серий в экспортном исполнении - контроль, приемка, предъявление представителю заказчика;</w:t>
      </w:r>
    </w:p>
    <w:bookmarkEnd w:id="1345"/>
    <w:bookmarkStart w:name="z1371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резонаторы кварцевые (прецизионные, ультрапрецизионные кварцевые третьего поколения), опытные и экспериментальные - контроль согласно ТУ;</w:t>
      </w:r>
    </w:p>
    <w:bookmarkEnd w:id="1346"/>
    <w:bookmarkStart w:name="z1372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система резонаторная прибора группы 55 - контроль углов и расстояний между панелями;</w:t>
      </w:r>
    </w:p>
    <w:bookmarkEnd w:id="1347"/>
    <w:bookmarkStart w:name="z1373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тракт волноводный - измерение КСВ на приборе "Панорама";</w:t>
      </w:r>
    </w:p>
    <w:bookmarkEnd w:id="1348"/>
    <w:bookmarkStart w:name="z1374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телевизоры цветные - оценка параметров отклоняющих систем согласно требованиям технической документации;</w:t>
      </w:r>
    </w:p>
    <w:bookmarkEnd w:id="1349"/>
    <w:bookmarkStart w:name="z1375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ТКЛ - контроль с анализом видов брака;</w:t>
      </w:r>
    </w:p>
    <w:bookmarkEnd w:id="1350"/>
    <w:bookmarkStart w:name="z1376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фотошаблоны интегральных и полупроводниковых схем (эталонные) - контроль и аттестация;</w:t>
      </w:r>
    </w:p>
    <w:bookmarkEnd w:id="1351"/>
    <w:bookmarkStart w:name="z1377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часы электронные - финишный контроль.</w:t>
      </w:r>
    </w:p>
    <w:bookmarkEnd w:id="1352"/>
    <w:bookmarkStart w:name="z1378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Контролер режимов работы технологического оборудования</w:t>
      </w:r>
    </w:p>
    <w:bookmarkEnd w:id="1353"/>
    <w:bookmarkStart w:name="z1379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Контролер режимов работы технологического</w:t>
      </w:r>
    </w:p>
    <w:bookmarkEnd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оборудования, 4-й разряд</w:t>
      </w:r>
    </w:p>
    <w:bookmarkStart w:name="z1381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Характеристика работ:</w:t>
      </w:r>
    </w:p>
    <w:bookmarkEnd w:id="1355"/>
    <w:bookmarkStart w:name="z1382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контроль, регулирование тепловых, электрических и вакуумных параметров технологического оборудования;</w:t>
      </w:r>
    </w:p>
    <w:bookmarkEnd w:id="1356"/>
    <w:bookmarkStart w:name="z1383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параметров технологической энергетики (запыленность, влажность, давление, температура);</w:t>
      </w:r>
    </w:p>
    <w:bookmarkEnd w:id="1357"/>
    <w:bookmarkStart w:name="z1384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исправности испытательных схем по эталонным приборам;</w:t>
      </w:r>
    </w:p>
    <w:bookmarkEnd w:id="1358"/>
    <w:bookmarkStart w:name="z1385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физико-химических параметров технологических жидкостей;</w:t>
      </w:r>
    </w:p>
    <w:bookmarkEnd w:id="1359"/>
    <w:bookmarkStart w:name="z1386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графиков;</w:t>
      </w:r>
    </w:p>
    <w:bookmarkEnd w:id="1360"/>
    <w:bookmarkStart w:name="z1387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журналов рабочей документации.</w:t>
      </w:r>
    </w:p>
    <w:bookmarkEnd w:id="1361"/>
    <w:bookmarkStart w:name="z1388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Должен знать:</w:t>
      </w:r>
    </w:p>
    <w:bookmarkEnd w:id="1362"/>
    <w:bookmarkStart w:name="z1389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устройство технологического оборудования;</w:t>
      </w:r>
    </w:p>
    <w:bookmarkEnd w:id="1363"/>
    <w:bookmarkStart w:name="z1390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техническую документацию на оборудование;</w:t>
      </w:r>
    </w:p>
    <w:bookmarkEnd w:id="1364"/>
    <w:bookmarkStart w:name="z1391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вакуумметрической и электроизмерительной аппаратуры;</w:t>
      </w:r>
    </w:p>
    <w:bookmarkEnd w:id="1365"/>
    <w:bookmarkStart w:name="z1392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контроля физико-химических параметров технологических жидкостей.</w:t>
      </w:r>
    </w:p>
    <w:bookmarkEnd w:id="1366"/>
    <w:bookmarkStart w:name="z1393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Примеры работ:</w:t>
      </w:r>
    </w:p>
    <w:bookmarkEnd w:id="1367"/>
    <w:bookmarkStart w:name="z1394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камеры тепла и холода - контроль температуры;</w:t>
      </w:r>
    </w:p>
    <w:bookmarkEnd w:id="1368"/>
    <w:bookmarkStart w:name="z1395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оборудование контрольно-измерительное и испытательное - проведение проверки режимов работы, работоспособности и соответствия требованиям ГОСТа;</w:t>
      </w:r>
    </w:p>
    <w:bookmarkEnd w:id="1369"/>
    <w:bookmarkStart w:name="z1396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оборудование технологическое - настройка и контроль режимов работы;</w:t>
      </w:r>
    </w:p>
    <w:bookmarkEnd w:id="1370"/>
    <w:bookmarkStart w:name="z1397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оборудование для испытания одного-двух типов изделий - контроль по эталонным (контрольным) приборам;</w:t>
      </w:r>
    </w:p>
    <w:bookmarkEnd w:id="1371"/>
    <w:bookmarkStart w:name="z1398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полуавтоматы откачки - контроль скорости откачки насосов, режима накала и огневых режимов; предельного вакуума и герметичности.</w:t>
      </w:r>
    </w:p>
    <w:bookmarkEnd w:id="1372"/>
    <w:bookmarkStart w:name="z1399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установка полирования - контроль давления;</w:t>
      </w:r>
    </w:p>
    <w:bookmarkEnd w:id="1373"/>
    <w:bookmarkStart w:name="z1400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установки экспонирования - контроль освещенности;</w:t>
      </w:r>
    </w:p>
    <w:bookmarkEnd w:id="1374"/>
    <w:bookmarkStart w:name="z1401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печи отжига технологические - контроль температур;</w:t>
      </w:r>
    </w:p>
    <w:bookmarkEnd w:id="1375"/>
    <w:bookmarkStart w:name="z1402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электролит - контроль плотности и температуры;</w:t>
      </w:r>
    </w:p>
    <w:bookmarkEnd w:id="1376"/>
    <w:bookmarkStart w:name="z1403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ячейки контрольные - проверка.</w:t>
      </w:r>
    </w:p>
    <w:bookmarkEnd w:id="1377"/>
    <w:bookmarkStart w:name="z1404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Контролер режимов работы технологического</w:t>
      </w:r>
    </w:p>
    <w:bookmarkEnd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оборудования, 5-й разряд</w:t>
      </w:r>
    </w:p>
    <w:bookmarkStart w:name="z1406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Характеристика работ:</w:t>
      </w:r>
    </w:p>
    <w:bookmarkEnd w:id="1379"/>
    <w:bookmarkStart w:name="z1407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тепловых, электрических и вакуумных параметров технологического, измерительного, специального оборудования и оборудования по регенерации кинескопов;</w:t>
      </w:r>
    </w:p>
    <w:bookmarkEnd w:id="1380"/>
    <w:bookmarkStart w:name="z1408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выбор, настройка и контроль оптимальных режимов работы оборудования;</w:t>
      </w:r>
    </w:p>
    <w:bookmarkEnd w:id="1381"/>
    <w:bookmarkStart w:name="z1409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графиков, характеристик и диаграмм распределения параметров;</w:t>
      </w:r>
    </w:p>
    <w:bookmarkEnd w:id="1382"/>
    <w:bookmarkStart w:name="z1410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градуировка вакуумметрической аппаратуры.</w:t>
      </w:r>
    </w:p>
    <w:bookmarkEnd w:id="1383"/>
    <w:bookmarkStart w:name="z1411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Должен знать:</w:t>
      </w:r>
    </w:p>
    <w:bookmarkEnd w:id="1384"/>
    <w:bookmarkStart w:name="z1412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взаимодействие всех узлов основного специального технологического и измерительного оборудования;</w:t>
      </w:r>
    </w:p>
    <w:bookmarkEnd w:id="1385"/>
    <w:bookmarkStart w:name="z1413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и регулировки контрольно-измерительных инструментов и приборов;</w:t>
      </w:r>
    </w:p>
    <w:bookmarkEnd w:id="1386"/>
    <w:bookmarkStart w:name="z1414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ГОСТов к оборудованию.</w:t>
      </w:r>
    </w:p>
    <w:bookmarkEnd w:id="1387"/>
    <w:bookmarkStart w:name="z1415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Примеры работ:</w:t>
      </w:r>
    </w:p>
    <w:bookmarkEnd w:id="1388"/>
    <w:bookmarkStart w:name="z1416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оборудование сложное импульсное и генераторы СВЧ - контроль с применением сложных радиотехнических приборов типа ЦИ-8 и ИММ;</w:t>
      </w:r>
    </w:p>
    <w:bookmarkEnd w:id="1389"/>
    <w:bookmarkStart w:name="z1417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оборудование новых типов - освоение в части проверки его режимов и работоспособности;</w:t>
      </w:r>
    </w:p>
    <w:bookmarkEnd w:id="1390"/>
    <w:bookmarkStart w:name="z1418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оборудование испытательное многотиповое - контроль работы по контрольным микросхемам и эквивалентам;</w:t>
      </w:r>
    </w:p>
    <w:bookmarkEnd w:id="1391"/>
    <w:bookmarkStart w:name="z1419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полуавтоматы откачки - контроль предельного вакуума и герметичности; кривые газоотделения - снятие и анализ; работоспособность гнезд – контроль;</w:t>
      </w:r>
    </w:p>
    <w:bookmarkEnd w:id="1392"/>
    <w:bookmarkStart w:name="z1420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приборы контрольно-измерительные (генераторы, осциллографы) - настройка и работа на них;</w:t>
      </w:r>
    </w:p>
    <w:bookmarkEnd w:id="1393"/>
    <w:bookmarkStart w:name="z1421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станки резки, шлифовки - контроль механических параметров;</w:t>
      </w:r>
    </w:p>
    <w:bookmarkEnd w:id="1394"/>
    <w:bookmarkStart w:name="z1422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стенды ударные - проверка ускорения и длительности удара;</w:t>
      </w:r>
    </w:p>
    <w:bookmarkEnd w:id="1395"/>
    <w:bookmarkStart w:name="z1423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стенды вибрационные - контроль параметров согласно ТД.</w:t>
      </w:r>
    </w:p>
    <w:bookmarkEnd w:id="1396"/>
    <w:bookmarkStart w:name="z1424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Контролер режимов работы технологического</w:t>
      </w:r>
    </w:p>
    <w:bookmarkEnd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оборудования, 6-й разряд</w:t>
      </w:r>
    </w:p>
    <w:bookmarkStart w:name="z1426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Характеристика работ:</w:t>
      </w:r>
    </w:p>
    <w:bookmarkEnd w:id="1398"/>
    <w:bookmarkStart w:name="z1427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полный контроль исправности и работоспособности сложного испытательного и технологического оборудования, а также контроль на соответствие требованиям ГОСТов;</w:t>
      </w:r>
    </w:p>
    <w:bookmarkEnd w:id="1399"/>
    <w:bookmarkStart w:name="z1428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 контроль оптимально допустимых режимов работы испытательного оборудования;</w:t>
      </w:r>
    </w:p>
    <w:bookmarkEnd w:id="1400"/>
    <w:bookmarkStart w:name="z1429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и расчет колебательной и выходной мощности коэффициента усиления ЭВП;</w:t>
      </w:r>
    </w:p>
    <w:bookmarkEnd w:id="1401"/>
    <w:bookmarkStart w:name="z1430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количественная и графическая оценка с выбором более рациональных методов контроля сложного испытательного оборудования;</w:t>
      </w:r>
    </w:p>
    <w:bookmarkEnd w:id="1402"/>
    <w:bookmarkStart w:name="z1431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методики контроля вновь осваиваемого (опытного) технологического и испытательного оборудования.</w:t>
      </w:r>
    </w:p>
    <w:bookmarkEnd w:id="1403"/>
    <w:bookmarkStart w:name="z1432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Должен знать:</w:t>
      </w:r>
    </w:p>
    <w:bookmarkEnd w:id="1404"/>
    <w:bookmarkStart w:name="z1433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ГОСТов на измерения параметров ИЭТ;</w:t>
      </w:r>
    </w:p>
    <w:bookmarkEnd w:id="1405"/>
    <w:bookmarkStart w:name="z1434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электро- и радиоизмерительной аппаратуры и приборов, неисправности и методы их устранения в испытательном оборудовании;</w:t>
      </w:r>
    </w:p>
    <w:bookmarkEnd w:id="1406"/>
    <w:bookmarkStart w:name="z1435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измерения, расчета и контроля режимов работы измерительных цепей сложного испытательного оборудования.</w:t>
      </w:r>
    </w:p>
    <w:bookmarkEnd w:id="1407"/>
    <w:bookmarkStart w:name="z1436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Требуется среднее профессиональное образование.</w:t>
      </w:r>
    </w:p>
    <w:bookmarkEnd w:id="1408"/>
    <w:bookmarkStart w:name="z1437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Примеры работ:</w:t>
      </w:r>
    </w:p>
    <w:bookmarkEnd w:id="1409"/>
    <w:bookmarkStart w:name="z1438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мощности - контроль индуктивности, емкости и других элементов схемы согласно технической документации;</w:t>
      </w:r>
    </w:p>
    <w:bookmarkEnd w:id="1410"/>
    <w:bookmarkStart w:name="z1439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измерения внутреннего сопротивления импульсных параметров ЭВП - контроль согласно технической документации;</w:t>
      </w:r>
    </w:p>
    <w:bookmarkEnd w:id="1411"/>
    <w:bookmarkStart w:name="z1440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установки испытательные - контроль соответствия монтажа установки принципиальной схеме и требованиям ГОСТов;</w:t>
      </w:r>
    </w:p>
    <w:bookmarkEnd w:id="1412"/>
    <w:bookmarkStart w:name="z1441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опытные образцы оборудования - испытание с использованием дополнительных приборов и дополнительным монтажом установок;</w:t>
      </w:r>
    </w:p>
    <w:bookmarkEnd w:id="1413"/>
    <w:bookmarkStart w:name="z1442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оборудование высоковольтное для испытания ИЭТ - контроль согласно технической документации;</w:t>
      </w:r>
    </w:p>
    <w:bookmarkEnd w:id="1414"/>
    <w:bookmarkStart w:name="z1443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приставка стробоскопическая СI-8 к осциллографу С1-17 (С1-15) - калибровка и работа с ней;</w:t>
      </w:r>
    </w:p>
    <w:bookmarkEnd w:id="1415"/>
    <w:bookmarkStart w:name="z1444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установки для испытания рентгеновских приборов - периодическая аттестация.</w:t>
      </w:r>
    </w:p>
    <w:bookmarkEnd w:id="1416"/>
    <w:bookmarkStart w:name="z1445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Маркировщик деталей и приборов</w:t>
      </w:r>
    </w:p>
    <w:bookmarkEnd w:id="1417"/>
    <w:bookmarkStart w:name="z1446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Маркировщик деталей и приборов, 1-й разряд</w:t>
      </w:r>
    </w:p>
    <w:bookmarkEnd w:id="1418"/>
    <w:bookmarkStart w:name="z1447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Характеристика работ:</w:t>
      </w:r>
    </w:p>
    <w:bookmarkEnd w:id="1419"/>
    <w:bookmarkStart w:name="z1448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маркирование вручную узлов и деталей радиоаппаратуры, конденсаторов, резисторов и других радиодеталей общего применения;</w:t>
      </w:r>
    </w:p>
    <w:bookmarkEnd w:id="1420"/>
    <w:bookmarkStart w:name="z1449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маркирование и клеймение заготовок и различных элементов радиоаппаратуры (узлов, проводов, трубок и тому подобное) по простым монтажным схемам в легкодоступных местах;</w:t>
      </w:r>
    </w:p>
    <w:bookmarkEnd w:id="1421"/>
    <w:bookmarkStart w:name="z1450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кодировочных знаков (условных обозначений) с применением кисти, пера, рейсфедера или приспособлений;</w:t>
      </w:r>
    </w:p>
    <w:bookmarkEnd w:id="1422"/>
    <w:bookmarkStart w:name="z1451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маркировочной краски до требуемой консистенции.</w:t>
      </w:r>
    </w:p>
    <w:bookmarkEnd w:id="1423"/>
    <w:bookmarkStart w:name="z1452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Должен знать:</w:t>
      </w:r>
    </w:p>
    <w:bookmarkEnd w:id="1424"/>
    <w:bookmarkStart w:name="z1453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инструментов и приспособлений;</w:t>
      </w:r>
    </w:p>
    <w:bookmarkEnd w:id="1425"/>
    <w:bookmarkStart w:name="z1454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и правила маркировки изделий;</w:t>
      </w:r>
    </w:p>
    <w:bookmarkEnd w:id="1426"/>
    <w:bookmarkStart w:name="z1455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маркировочного шрифта и кодировочных знаков;</w:t>
      </w:r>
    </w:p>
    <w:bookmarkEnd w:id="1427"/>
    <w:bookmarkStart w:name="z1456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красок и растворителей, применяемых для маркирования, и правила их подготовки;</w:t>
      </w:r>
    </w:p>
    <w:bookmarkEnd w:id="1428"/>
    <w:bookmarkStart w:name="z1457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условную расцветку красок, принятую для маркирования различных электрических величин, керамических конденсаторов и других радиодеталей;</w:t>
      </w:r>
    </w:p>
    <w:bookmarkEnd w:id="1429"/>
    <w:bookmarkStart w:name="z1458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сушки маркировочных изделий.</w:t>
      </w:r>
    </w:p>
    <w:bookmarkEnd w:id="1430"/>
    <w:bookmarkStart w:name="z1459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Примеры работ:</w:t>
      </w:r>
    </w:p>
    <w:bookmarkEnd w:id="1431"/>
    <w:bookmarkStart w:name="z1460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и узлы радиоаппаратуры - наклеивание различных обозначений (методом декалькомании);</w:t>
      </w:r>
    </w:p>
    <w:bookmarkEnd w:id="1432"/>
    <w:bookmarkStart w:name="z1461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детали, провода, трубки - маркирование с помощью пера и туши;</w:t>
      </w:r>
    </w:p>
    <w:bookmarkEnd w:id="1433"/>
    <w:bookmarkStart w:name="z1462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изделия типа ТРМ-200, резисторы кварцевые, сопротивления нелинейные переменные, трансформаторы типа ТС-100, ТС-180 - маркирование вручную резиновым штемпелем;</w:t>
      </w:r>
    </w:p>
    <w:bookmarkEnd w:id="1434"/>
    <w:bookmarkStart w:name="z1463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конденсаторы керамические трубчатые - нанесение краской полосы или точки на корпусе;</w:t>
      </w:r>
    </w:p>
    <w:bookmarkEnd w:id="1435"/>
    <w:bookmarkStart w:name="z1464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конденсаторы дисковые керамические - нанесение краской указателя группы ТКЕ кистью вручную;</w:t>
      </w:r>
    </w:p>
    <w:bookmarkEnd w:id="1436"/>
    <w:bookmarkStart w:name="z1465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панели, корпуса, радиаторы, коробки, реле, ячейки, схемные обозначения элементов, трансформаторы, катушки - маркировка вручную;</w:t>
      </w:r>
    </w:p>
    <w:bookmarkEnd w:id="1437"/>
    <w:bookmarkStart w:name="z1466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переключатели диапазонов - маркирование личного знака;</w:t>
      </w:r>
    </w:p>
    <w:bookmarkEnd w:id="1438"/>
    <w:bookmarkStart w:name="z1467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резисторы СЗ-4, микроплаты - маркирование кодированной точки резиновым штемпелем вручную;</w:t>
      </w:r>
    </w:p>
    <w:bookmarkEnd w:id="1439"/>
    <w:bookmarkStart w:name="z1468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стенки радиофутляров - оттиск надписей на полуавтоматических прессах типа "БЗП";</w:t>
      </w:r>
    </w:p>
    <w:bookmarkEnd w:id="1440"/>
    <w:bookmarkStart w:name="z1469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чехлы, реле, основания плат - маркирование на приспособлениях.</w:t>
      </w:r>
    </w:p>
    <w:bookmarkEnd w:id="1441"/>
    <w:bookmarkStart w:name="z1470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Маркировщик деталей и приборов, 2-й разряд</w:t>
      </w:r>
    </w:p>
    <w:bookmarkEnd w:id="1442"/>
    <w:bookmarkStart w:name="z1471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Характеристика работ:</w:t>
      </w:r>
    </w:p>
    <w:bookmarkEnd w:id="1443"/>
    <w:bookmarkStart w:name="z1472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маркирование радиодеталей, узлов и готовых приборов методом печатания на машинках и специальных полуавтоматах, маркирование изделий вжиганием с применением прессов;</w:t>
      </w:r>
    </w:p>
    <w:bookmarkEnd w:id="1444"/>
    <w:bookmarkStart w:name="z1473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маркирование сложных элементов монтажных схем в труднодоступных местах;</w:t>
      </w:r>
    </w:p>
    <w:bookmarkEnd w:id="1445"/>
    <w:bookmarkStart w:name="z1474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вручную клейма малого размера на стеклоизделия;</w:t>
      </w:r>
    </w:p>
    <w:bookmarkEnd w:id="1446"/>
    <w:bookmarkStart w:name="z1475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регулирование машинки или полуавтомата; смена клише;</w:t>
      </w:r>
    </w:p>
    <w:bookmarkEnd w:id="1447"/>
    <w:bookmarkStart w:name="z1476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втирание краски в гравировку;</w:t>
      </w:r>
    </w:p>
    <w:bookmarkEnd w:id="1448"/>
    <w:bookmarkStart w:name="z1477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клейма (пуансона) для маркирования вжиганием и установка его в пресс;</w:t>
      </w:r>
    </w:p>
    <w:bookmarkEnd w:id="1449"/>
    <w:bookmarkStart w:name="z1478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вжигания и маркирования;</w:t>
      </w:r>
    </w:p>
    <w:bookmarkEnd w:id="1450"/>
    <w:bookmarkStart w:name="z1479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сопроводительной документации.</w:t>
      </w:r>
    </w:p>
    <w:bookmarkEnd w:id="1451"/>
    <w:bookmarkStart w:name="z1480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Должен знать:</w:t>
      </w:r>
    </w:p>
    <w:bookmarkEnd w:id="1452"/>
    <w:bookmarkStart w:name="z1481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 (маркировочных машин, полуавтоматов, прессов);</w:t>
      </w:r>
    </w:p>
    <w:bookmarkEnd w:id="1453"/>
    <w:bookmarkStart w:name="z1482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наиболее распространенных универсальных и специальных приспособлений;</w:t>
      </w:r>
    </w:p>
    <w:bookmarkEnd w:id="1454"/>
    <w:bookmarkStart w:name="z1483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маркирования различных систем;</w:t>
      </w:r>
    </w:p>
    <w:bookmarkEnd w:id="1455"/>
    <w:bookmarkStart w:name="z1484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набора знаков для маркирования, порядок регулирования температуры;</w:t>
      </w:r>
    </w:p>
    <w:bookmarkEnd w:id="1456"/>
    <w:bookmarkStart w:name="z1485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номинальные значения величин изделий;</w:t>
      </w:r>
    </w:p>
    <w:bookmarkEnd w:id="1457"/>
    <w:bookmarkStart w:name="z1486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 элементов радиосхем;</w:t>
      </w:r>
    </w:p>
    <w:bookmarkEnd w:id="1458"/>
    <w:bookmarkStart w:name="z1487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снятия краски.</w:t>
      </w:r>
    </w:p>
    <w:bookmarkEnd w:id="1459"/>
    <w:bookmarkStart w:name="z1488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Примеры работ:</w:t>
      </w:r>
    </w:p>
    <w:bookmarkEnd w:id="1460"/>
    <w:bookmarkStart w:name="z1489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аппаратура измерительная различных типов, платы печатные, экраны высокочастотных узлов – маркирование;</w:t>
      </w:r>
    </w:p>
    <w:bookmarkEnd w:id="1461"/>
    <w:bookmarkStart w:name="z1490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барабаны грубой настройки - маркирование частот диапазонов;</w:t>
      </w:r>
    </w:p>
    <w:bookmarkEnd w:id="1462"/>
    <w:bookmarkStart w:name="z1491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блоки, приборы изделий, платы печатного монтажа, панели лицевые, приборы полупроводниковые – маркирование;</w:t>
      </w:r>
    </w:p>
    <w:bookmarkEnd w:id="1463"/>
    <w:bookmarkStart w:name="z1492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выпрямители - нанесение полярности кисточкой и маркирование на машинах;</w:t>
      </w:r>
    </w:p>
    <w:bookmarkEnd w:id="1464"/>
    <w:bookmarkStart w:name="z1493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ферритовые - маркирование на автоматах и полуавтоматах;</w:t>
      </w:r>
    </w:p>
    <w:bookmarkEnd w:id="1465"/>
    <w:bookmarkStart w:name="z1494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изделия типа "Габарит" - маркирование штемпелем по окрашенной эмалью поверхности;</w:t>
      </w:r>
    </w:p>
    <w:bookmarkEnd w:id="1466"/>
    <w:bookmarkStart w:name="z1495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изделия типа "Малютка", "Потенциал" - маркирование клейма вручную;</w:t>
      </w:r>
    </w:p>
    <w:bookmarkEnd w:id="1467"/>
    <w:bookmarkStart w:name="z1496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изделия специальные в радиостанции - маркирование внутреннего монтажа;</w:t>
      </w:r>
    </w:p>
    <w:bookmarkEnd w:id="1468"/>
    <w:bookmarkStart w:name="z1497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кабели соединения систем в станции - ручное маркирование по монтажной схеме;</w:t>
      </w:r>
    </w:p>
    <w:bookmarkEnd w:id="1469"/>
    <w:bookmarkStart w:name="z1498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корпусы, патрубки изделия ШР - маркирование на маркировочной машине;</w:t>
      </w:r>
    </w:p>
    <w:bookmarkEnd w:id="1470"/>
    <w:bookmarkStart w:name="z1499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контакты магнитоуправляемые - маркирование вручную и комплектование партий;</w:t>
      </w:r>
    </w:p>
    <w:bookmarkEnd w:id="1471"/>
    <w:bookmarkStart w:name="z1500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микротрансоформаторы ММТ, ММТ-3, М-26 - маркирование вручную перенесением маркируемых знаков клише на нитроэмаль, бумагу, прессшпановую плату;</w:t>
      </w:r>
    </w:p>
    <w:bookmarkEnd w:id="1472"/>
    <w:bookmarkStart w:name="z1501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панели ПЛК-7,9, ПЛК-1,2, резисторы - маркирование на автомате, полуавтомате и сушка в термостате или сушильной камере;</w:t>
      </w:r>
    </w:p>
    <w:bookmarkEnd w:id="1473"/>
    <w:bookmarkStart w:name="z1502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радиодетали - маркирование вручную, на полуавтомате, на маркировочной машине с ножным приводом;</w:t>
      </w:r>
    </w:p>
    <w:bookmarkEnd w:id="1474"/>
    <w:bookmarkStart w:name="z1503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резисторы пленочные - маркирование с последующей лакировкой и сушкой на агрегатах;</w:t>
      </w:r>
    </w:p>
    <w:bookmarkEnd w:id="1475"/>
    <w:bookmarkStart w:name="z1504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резонаторы вакуумные, фильтры - ручное маркирование;</w:t>
      </w:r>
    </w:p>
    <w:bookmarkEnd w:id="1476"/>
    <w:bookmarkStart w:name="z1505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резонаторы кварцевые - маркирование на маркировочной машине или станке модели С-93;</w:t>
      </w:r>
    </w:p>
    <w:bookmarkEnd w:id="1477"/>
    <w:bookmarkStart w:name="z1506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фильтры кварцевые - нанесение букв, цифр и условных обозначений.</w:t>
      </w:r>
    </w:p>
    <w:bookmarkEnd w:id="1478"/>
    <w:bookmarkStart w:name="z1507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Маркировщик деталей и приборов, 3-й разряд</w:t>
      </w:r>
    </w:p>
    <w:bookmarkEnd w:id="1479"/>
    <w:bookmarkStart w:name="z1508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Характеристика работ:</w:t>
      </w:r>
    </w:p>
    <w:bookmarkEnd w:id="1480"/>
    <w:bookmarkStart w:name="z1509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маркирование при помощи специальных приспособлений, автоматов, полуавтоматов, станков и механизмов микромодульных приборов, микросхем, резисторов, приборов в тропическом исполнении со специальной приемкой;</w:t>
      </w:r>
    </w:p>
    <w:bookmarkEnd w:id="1481"/>
    <w:bookmarkStart w:name="z1510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обезжиривание приборов, установка клише, проверка правильности работы оборудования, выполнение процесса маркирования и сушки;</w:t>
      </w:r>
    </w:p>
    <w:bookmarkEnd w:id="1482"/>
    <w:bookmarkStart w:name="z1511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мастики для маркирования;</w:t>
      </w:r>
    </w:p>
    <w:bookmarkEnd w:id="1483"/>
    <w:bookmarkStart w:name="z1512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маркирования;</w:t>
      </w:r>
    </w:p>
    <w:bookmarkEnd w:id="1484"/>
    <w:bookmarkStart w:name="z1513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причин, вызывающих брак, исправление брака.</w:t>
      </w:r>
    </w:p>
    <w:bookmarkEnd w:id="1485"/>
    <w:bookmarkStart w:name="z1514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Должен знать:</w:t>
      </w:r>
    </w:p>
    <w:bookmarkEnd w:id="1486"/>
    <w:bookmarkStart w:name="z1515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обслуживаемого оборудования;</w:t>
      </w:r>
    </w:p>
    <w:bookmarkEnd w:id="1487"/>
    <w:bookmarkStart w:name="z1516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универсальных и специальных приспособлений;</w:t>
      </w:r>
    </w:p>
    <w:bookmarkEnd w:id="1488"/>
    <w:bookmarkStart w:name="z1517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нанесения клейма вручную или с помощью приспособлений;</w:t>
      </w:r>
    </w:p>
    <w:bookmarkEnd w:id="1489"/>
    <w:bookmarkStart w:name="z1518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габаритный чертеж на микромодули и приборы специального назначения;</w:t>
      </w:r>
    </w:p>
    <w:bookmarkEnd w:id="1490"/>
    <w:bookmarkStart w:name="z1519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мастики, методы ее приготовления и хранения;</w:t>
      </w:r>
    </w:p>
    <w:bookmarkEnd w:id="1491"/>
    <w:bookmarkStart w:name="z1520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клейму и маркированным изделиям.</w:t>
      </w:r>
    </w:p>
    <w:bookmarkEnd w:id="1492"/>
    <w:bookmarkStart w:name="z1521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Примеры работ:</w:t>
      </w:r>
    </w:p>
    <w:bookmarkEnd w:id="1493"/>
    <w:bookmarkStart w:name="z1522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генераторы СВЧ и металлостеклянные, индикаторы вакуумные люминесцентные многоразрядные, колбы генераторных приборов, малогабаритные и миниатюрные микрореле – маркирование;</w:t>
      </w:r>
    </w:p>
    <w:bookmarkEnd w:id="1494"/>
    <w:bookmarkStart w:name="z1523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диоды, диодные матрицы, микросхемы, индикаторы цифровые - маркирование с последующей сушкой;</w:t>
      </w:r>
    </w:p>
    <w:bookmarkEnd w:id="1495"/>
    <w:bookmarkStart w:name="z1524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изделия типа "Габарит", "Малютка", "Потенциал" - маркирование при помощи знакооформляющей матрицы и эластичного пуансона; сушка в термостате;</w:t>
      </w:r>
    </w:p>
    <w:bookmarkEnd w:id="1496"/>
    <w:bookmarkStart w:name="z1525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колбы для электровакуумных приборов, ПУЛ - маркирование вручную и на машинах карусельного типа с газовыми горелками;</w:t>
      </w:r>
    </w:p>
    <w:bookmarkEnd w:id="1497"/>
    <w:bookmarkStart w:name="z1526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конденсаторы, резисторы - маркирование вручную, на автоматах, полуавтоматах.и автоматических линиях;</w:t>
      </w:r>
    </w:p>
    <w:bookmarkEnd w:id="1498"/>
    <w:bookmarkStart w:name="z1527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контакты магнитоуправляемые - маркирование на автомате и комплектование партий; контакты миниатюрные - маркирование вручную;</w:t>
      </w:r>
    </w:p>
    <w:bookmarkEnd w:id="1499"/>
    <w:bookmarkStart w:name="z1528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микросборки, корпуса алюминиевые анодированные - маркирование на машине;</w:t>
      </w:r>
    </w:p>
    <w:bookmarkEnd w:id="1500"/>
    <w:bookmarkStart w:name="z1529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микросхемы интегральные, гибридные типа "Тропа", "Трапеция", "Посол", основания микросхем – маркирование;</w:t>
      </w:r>
    </w:p>
    <w:bookmarkEnd w:id="1501"/>
    <w:bookmarkStart w:name="z1530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приборы специального назначения - маркирование по монтажной схеме;</w:t>
      </w:r>
    </w:p>
    <w:bookmarkEnd w:id="1502"/>
    <w:bookmarkStart w:name="z1531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приборы, изготовленные в тропическом варианте - маркирование в труднодоступных местах;</w:t>
      </w:r>
    </w:p>
    <w:bookmarkEnd w:id="1503"/>
    <w:bookmarkStart w:name="z1532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приборы СВЧ, МКЛ, ТКЛ, приборы со специальной приемкой, схемы интегральные – маркирование;</w:t>
      </w:r>
    </w:p>
    <w:bookmarkEnd w:id="1504"/>
    <w:bookmarkStart w:name="z1533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приборы электровакуумные - маркирование цоколя и лампы;</w:t>
      </w:r>
    </w:p>
    <w:bookmarkEnd w:id="1505"/>
    <w:bookmarkStart w:name="z1534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радиолампы сверхминиатюрные, стержневые – маркирование;</w:t>
      </w:r>
    </w:p>
    <w:bookmarkEnd w:id="1506"/>
    <w:bookmarkStart w:name="z1535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схемы твердые - нанесение клейма при помощи специальных приспособлений;</w:t>
      </w:r>
    </w:p>
    <w:bookmarkEnd w:id="1507"/>
    <w:bookmarkStart w:name="z1536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транзисторы полупроводниковые - маркирование на полуавтомате;</w:t>
      </w:r>
    </w:p>
    <w:bookmarkEnd w:id="1508"/>
    <w:bookmarkStart w:name="z1537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трубки электроннолучевые специальные - маркирование цоколя и горловины;</w:t>
      </w:r>
    </w:p>
    <w:bookmarkEnd w:id="1509"/>
    <w:bookmarkStart w:name="z1538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электронные блоки и их детали - маркирование и сушка.</w:t>
      </w:r>
    </w:p>
    <w:bookmarkEnd w:id="1510"/>
    <w:bookmarkStart w:name="z1539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Маркировщик деталей и приборов, 4-й разряд</w:t>
      </w:r>
    </w:p>
    <w:bookmarkEnd w:id="1511"/>
    <w:bookmarkStart w:name="z1540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Характеристика работ:</w:t>
      </w:r>
    </w:p>
    <w:bookmarkEnd w:id="1512"/>
    <w:bookmarkStart w:name="z1541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маркирование радиодеталей, узлов и готовых приборов на полуавтоматах и автоматах с программным управлением;</w:t>
      </w:r>
    </w:p>
    <w:bookmarkEnd w:id="1513"/>
    <w:bookmarkStart w:name="z1542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маркирование микросхем на лазерных установках;</w:t>
      </w:r>
    </w:p>
    <w:bookmarkEnd w:id="1514"/>
    <w:bookmarkStart w:name="z1543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оборудования для получения качественного отпечатка и корректировка режимов работы по мере необходимости;</w:t>
      </w:r>
    </w:p>
    <w:bookmarkEnd w:id="1515"/>
    <w:bookmarkStart w:name="z1544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установка необходимых трафаретов для маркирования лазерным лучом;</w:t>
      </w:r>
    </w:p>
    <w:bookmarkEnd w:id="1516"/>
    <w:bookmarkStart w:name="z1545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деталей и приборов на установке ультрафиолетовой сушки с программным управлением.</w:t>
      </w:r>
    </w:p>
    <w:bookmarkEnd w:id="1517"/>
    <w:bookmarkStart w:name="z1546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Должен знать:</w:t>
      </w:r>
    </w:p>
    <w:bookmarkEnd w:id="1518"/>
    <w:bookmarkStart w:name="z1547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работу и способы подналадки обслуживаемого оборудования;</w:t>
      </w:r>
    </w:p>
    <w:bookmarkEnd w:id="1519"/>
    <w:bookmarkStart w:name="z1548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ввода на дисплей, режимы работы установки;</w:t>
      </w:r>
    </w:p>
    <w:bookmarkEnd w:id="1520"/>
    <w:bookmarkStart w:name="z1549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универсальных и специальных приспособлений;</w:t>
      </w:r>
    </w:p>
    <w:bookmarkEnd w:id="1521"/>
    <w:bookmarkStart w:name="z1550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возможные неисправности в работе оборудования и методы их устранения;</w:t>
      </w:r>
    </w:p>
    <w:bookmarkEnd w:id="1522"/>
    <w:bookmarkStart w:name="z1551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набора знаков для маркирования;</w:t>
      </w:r>
    </w:p>
    <w:bookmarkEnd w:id="1523"/>
    <w:bookmarkStart w:name="z1552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маркирования.</w:t>
      </w:r>
    </w:p>
    <w:bookmarkEnd w:id="1524"/>
    <w:bookmarkStart w:name="z1553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Примеры работ:</w:t>
      </w:r>
    </w:p>
    <w:bookmarkEnd w:id="1525"/>
    <w:bookmarkStart w:name="z1554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интегральные схемы (ИС) в пластмассовом корпусе – маркирование;</w:t>
      </w:r>
    </w:p>
    <w:bookmarkEnd w:id="1526"/>
    <w:bookmarkStart w:name="z1555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большие интегральные схема (БИС), сверхбольшие интегральные схемы (СБИС) - маркирование.</w:t>
      </w:r>
    </w:p>
    <w:bookmarkEnd w:id="1527"/>
    <w:bookmarkStart w:name="z1556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Наклейщик заготовок</w:t>
      </w:r>
    </w:p>
    <w:bookmarkEnd w:id="1528"/>
    <w:bookmarkStart w:name="z1557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Наклейщик заготовок, 1-й разряд</w:t>
      </w:r>
    </w:p>
    <w:bookmarkEnd w:id="1529"/>
    <w:bookmarkStart w:name="z1558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Характеристика работ:</w:t>
      </w:r>
    </w:p>
    <w:bookmarkEnd w:id="1530"/>
    <w:bookmarkStart w:name="z1559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наклеивание заготовок для шлифовки на горячие металлические пластины клеем или мастикой;</w:t>
      </w:r>
    </w:p>
    <w:bookmarkEnd w:id="1531"/>
    <w:bookmarkStart w:name="z1560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промывание заготовок.</w:t>
      </w:r>
    </w:p>
    <w:bookmarkEnd w:id="1532"/>
    <w:bookmarkStart w:name="z1561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Должен знать:</w:t>
      </w:r>
    </w:p>
    <w:bookmarkEnd w:id="1533"/>
    <w:bookmarkStart w:name="z1562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рабочих приспособлений и инструмента, их назначение и условия применения;</w:t>
      </w:r>
    </w:p>
    <w:bookmarkEnd w:id="1534"/>
    <w:bookmarkStart w:name="z1563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маркировку обрабатываемого материала (шлифуемых деталей);</w:t>
      </w:r>
    </w:p>
    <w:bookmarkEnd w:id="1535"/>
    <w:bookmarkStart w:name="z1564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применяемых клеящих составов (мастик);</w:t>
      </w:r>
    </w:p>
    <w:bookmarkEnd w:id="1536"/>
    <w:bookmarkStart w:name="z1565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размещения заготовок на оправке.</w:t>
      </w:r>
    </w:p>
    <w:bookmarkEnd w:id="1537"/>
    <w:bookmarkStart w:name="z1566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Параграф 2. Наклейщик заготовок, 2-й разряд</w:t>
      </w:r>
    </w:p>
    <w:bookmarkEnd w:id="1538"/>
    <w:bookmarkStart w:name="z1567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Характеристика работ:</w:t>
      </w:r>
    </w:p>
    <w:bookmarkEnd w:id="1539"/>
    <w:bookmarkStart w:name="z1568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наклеивание шлифуемых заготовок на плату или на пластину с предварительной промывкой ее в трихлорэтилене;</w:t>
      </w:r>
    </w:p>
    <w:bookmarkEnd w:id="1540"/>
    <w:bookmarkStart w:name="z1569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ориентированная укладка и наклеивание заготовок на горячие металлические пластины на пневмопрессах, наклеивание графитовой прокладки на слиток, приготовление клея и мастики для наклейки, приготовление клеящего состава на основе парафина или воска;</w:t>
      </w:r>
    </w:p>
    <w:bookmarkEnd w:id="1541"/>
    <w:bookmarkStart w:name="z1570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электронагревательного прибора для варки клея в специальной посуде;</w:t>
      </w:r>
    </w:p>
    <w:bookmarkEnd w:id="1542"/>
    <w:bookmarkStart w:name="z1571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визуальным осмотром;</w:t>
      </w:r>
    </w:p>
    <w:bookmarkEnd w:id="1543"/>
    <w:bookmarkStart w:name="z1572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расклеивание заготовок после шлифования, промывание, сушка.</w:t>
      </w:r>
    </w:p>
    <w:bookmarkEnd w:id="1544"/>
    <w:bookmarkStart w:name="z1573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Должен знать:</w:t>
      </w:r>
    </w:p>
    <w:bookmarkEnd w:id="1545"/>
    <w:bookmarkStart w:name="z1574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электронагревательных приборов;</w:t>
      </w:r>
    </w:p>
    <w:bookmarkEnd w:id="1546"/>
    <w:bookmarkStart w:name="z1575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специальных приспособлений и контрольно-измерительных инструментов;</w:t>
      </w:r>
    </w:p>
    <w:bookmarkEnd w:id="1547"/>
    <w:bookmarkStart w:name="z1576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клеящих составов по рецептуре;</w:t>
      </w:r>
    </w:p>
    <w:bookmarkEnd w:id="1548"/>
    <w:bookmarkStart w:name="z1577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наклейки заготовок и деталей;</w:t>
      </w:r>
    </w:p>
    <w:bookmarkEnd w:id="1549"/>
    <w:bookmarkStart w:name="z1578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размещения деталей и заготовок на пластине;</w:t>
      </w:r>
    </w:p>
    <w:bookmarkEnd w:id="1550"/>
    <w:bookmarkStart w:name="z1579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механические свойства обрабатываемых материалов (шлифуемых деталей).</w:t>
      </w:r>
    </w:p>
    <w:bookmarkEnd w:id="1551"/>
    <w:bookmarkStart w:name="z1580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Примеры работ:</w:t>
      </w:r>
    </w:p>
    <w:bookmarkEnd w:id="1552"/>
    <w:bookmarkStart w:name="z1581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керамические типа дисков, плат, крышек - наклеивание на металлические пластины;</w:t>
      </w:r>
    </w:p>
    <w:bookmarkEnd w:id="1553"/>
    <w:bookmarkStart w:name="z1582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керамические металлизированные - наклеивание на металлические пластины;</w:t>
      </w:r>
    </w:p>
    <w:bookmarkEnd w:id="1554"/>
    <w:bookmarkStart w:name="z1583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керамические металлизированные и неметаллизированные - расклеивание; промывание в ацетоне и трихлорэтилене, в растворах с моющим средством;</w:t>
      </w:r>
    </w:p>
    <w:bookmarkEnd w:id="1555"/>
    <w:bookmarkStart w:name="z1584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металлические-наклеивание на керамическую плату;</w:t>
      </w:r>
    </w:p>
    <w:bookmarkEnd w:id="1556"/>
    <w:bookmarkStart w:name="z1585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изделие "Сковорода" - наклеивание этикетки из фольги на пластмассовые ручки.</w:t>
      </w:r>
    </w:p>
    <w:bookmarkEnd w:id="1557"/>
    <w:bookmarkStart w:name="z1586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Наклейщик заготовок, 3-й разряд</w:t>
      </w:r>
    </w:p>
    <w:bookmarkEnd w:id="1558"/>
    <w:bookmarkStart w:name="z1587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Характеристика работ:</w:t>
      </w:r>
    </w:p>
    <w:bookmarkEnd w:id="1559"/>
    <w:bookmarkStart w:name="z1588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наклеивание кристаллов пластин и слитков германия, кремния, арсенида галлия клеящей мастикой (пицеин, щеллак и другое) на оправку в горячем состоянии и ориентированное приклеивание стеклянных капилляров для резки на заготовки;</w:t>
      </w:r>
    </w:p>
    <w:bookmarkEnd w:id="1560"/>
    <w:bookmarkStart w:name="z1589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пластин после обработки и обезжиривание в органических растворителях;</w:t>
      </w:r>
    </w:p>
    <w:bookmarkEnd w:id="1561"/>
    <w:bookmarkStart w:name="z1590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приклеивание центров к слиткам полупроводниковых материалов мастикой;</w:t>
      </w:r>
    </w:p>
    <w:bookmarkEnd w:id="1562"/>
    <w:bookmarkStart w:name="z1591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отклеивание центров;</w:t>
      </w:r>
    </w:p>
    <w:bookmarkEnd w:id="1563"/>
    <w:bookmarkStart w:name="z1592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толщины кристаллов и пластин в процессе обработка;</w:t>
      </w:r>
    </w:p>
    <w:bookmarkEnd w:id="1564"/>
    <w:bookmarkStart w:name="z1593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заготовок с оправки после обработки и промывания согласно инструкции.</w:t>
      </w:r>
    </w:p>
    <w:bookmarkEnd w:id="1565"/>
    <w:bookmarkStart w:name="z1594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Должен знать:</w:t>
      </w:r>
    </w:p>
    <w:bookmarkEnd w:id="1566"/>
    <w:bookmarkStart w:name="z1595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применяемых универсальных и специальных приспособлений, контрольно-измерительных инструментов;</w:t>
      </w:r>
    </w:p>
    <w:bookmarkEnd w:id="1567"/>
    <w:bookmarkStart w:name="z1596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и приклеивания заготовок с ориентацией;</w:t>
      </w:r>
    </w:p>
    <w:bookmarkEnd w:id="1568"/>
    <w:bookmarkStart w:name="z1597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и углы отклонения при ориентированном наклеивании заготовок;</w:t>
      </w:r>
    </w:p>
    <w:bookmarkEnd w:id="1569"/>
    <w:bookmarkStart w:name="z1598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материалов шлифуемых деталей;</w:t>
      </w:r>
    </w:p>
    <w:bookmarkEnd w:id="1570"/>
    <w:bookmarkStart w:name="z1599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мастик и клеев.</w:t>
      </w:r>
    </w:p>
    <w:bookmarkEnd w:id="1571"/>
    <w:bookmarkStart w:name="z1600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Примеры работ:</w:t>
      </w:r>
    </w:p>
    <w:bookmarkEnd w:id="1572"/>
    <w:bookmarkStart w:name="z1601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стеклянные - приклеивание парафиново-канифольной замазкой; охлаждение пакетов водой;</w:t>
      </w:r>
    </w:p>
    <w:bookmarkEnd w:id="1573"/>
    <w:bookmarkStart w:name="z1602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- приклеивание для резки на кристаллы.</w:t>
      </w:r>
    </w:p>
    <w:bookmarkEnd w:id="1574"/>
    <w:bookmarkStart w:name="z1603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пластины для интегральных схем - приклеивание на головку для шлифовки и полировки;</w:t>
      </w:r>
    </w:p>
    <w:bookmarkEnd w:id="1575"/>
    <w:bookmarkStart w:name="z1604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пластины кварцевые - склеивание в пакеты;</w:t>
      </w:r>
    </w:p>
    <w:bookmarkEnd w:id="1576"/>
    <w:bookmarkStart w:name="z1605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приборы полупроводниковые - наклеивание подложек;</w:t>
      </w:r>
    </w:p>
    <w:bookmarkEnd w:id="1577"/>
    <w:bookmarkStart w:name="z1606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сердечники стержневые крупногабаритные – склеивание;</w:t>
      </w:r>
    </w:p>
    <w:bookmarkEnd w:id="1578"/>
    <w:bookmarkStart w:name="z1607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слитки полупроводниковых материалов - ориентированное приклеивание.</w:t>
      </w:r>
    </w:p>
    <w:bookmarkEnd w:id="1579"/>
    <w:bookmarkStart w:name="z1608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Наклейщик заготовок, 4-й разряд</w:t>
      </w:r>
    </w:p>
    <w:bookmarkEnd w:id="1580"/>
    <w:bookmarkStart w:name="z1609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Характеристика работ:</w:t>
      </w:r>
    </w:p>
    <w:bookmarkEnd w:id="1581"/>
    <w:bookmarkStart w:name="z1610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ориентированное приклеивание слитка германия, кремния, арсенида галлия;</w:t>
      </w:r>
    </w:p>
    <w:bookmarkEnd w:id="1582"/>
    <w:bookmarkStart w:name="z1611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слитка к ориентации;</w:t>
      </w:r>
    </w:p>
    <w:bookmarkEnd w:id="1583"/>
    <w:bookmarkStart w:name="z1612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слитка световым методом;</w:t>
      </w:r>
    </w:p>
    <w:bookmarkEnd w:id="1584"/>
    <w:bookmarkStart w:name="z1613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приспособлений для ориентирования;</w:t>
      </w:r>
    </w:p>
    <w:bookmarkEnd w:id="1585"/>
    <w:bookmarkStart w:name="z1614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установки для ориентирования;</w:t>
      </w:r>
    </w:p>
    <w:bookmarkEnd w:id="1586"/>
    <w:bookmarkStart w:name="z1615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приклеивание пластин полупроводниковых материалов диаметром свыше 75 мм на оправку в горячем состоянии вручную или с использованием пневматических или гидравлических прессов;</w:t>
      </w:r>
    </w:p>
    <w:bookmarkEnd w:id="1587"/>
    <w:bookmarkStart w:name="z1616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ориентированная посадка кристаллов на клей под микроскопом, сушка;</w:t>
      </w:r>
    </w:p>
    <w:bookmarkEnd w:id="1588"/>
    <w:bookmarkStart w:name="z1617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приклеивания и сушки.</w:t>
      </w:r>
    </w:p>
    <w:bookmarkEnd w:id="1589"/>
    <w:bookmarkStart w:name="z1618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Должен знать:</w:t>
      </w:r>
    </w:p>
    <w:bookmarkEnd w:id="1590"/>
    <w:bookmarkStart w:name="z1619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условия приклеивания слитков из различных материалов с ориентацией по заданным осям;</w:t>
      </w:r>
    </w:p>
    <w:bookmarkEnd w:id="1591"/>
    <w:bookmarkStart w:name="z1620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кристаллографии применительно к выполняемой работе;</w:t>
      </w:r>
    </w:p>
    <w:bookmarkEnd w:id="1592"/>
    <w:bookmarkStart w:name="z1621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различных специальных и универсальных приспособлений, контрольно-измерительных инструментов и приборов;</w:t>
      </w:r>
    </w:p>
    <w:bookmarkEnd w:id="1593"/>
    <w:bookmarkStart w:name="z1622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условия приклеивания кристаллов с различной ориентацией.</w:t>
      </w:r>
    </w:p>
    <w:bookmarkEnd w:id="1594"/>
    <w:bookmarkStart w:name="z1623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Примеры работ:</w:t>
      </w:r>
    </w:p>
    <w:bookmarkEnd w:id="1595"/>
    <w:bookmarkStart w:name="z1624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слитки полупроводниковых материалов - приклеивание с использованием пневматических и гидравлических приспособлений.</w:t>
      </w:r>
    </w:p>
    <w:bookmarkEnd w:id="1596"/>
    <w:bookmarkStart w:name="z1625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Наладчик-монтажник испытательного оборудования</w:t>
      </w:r>
    </w:p>
    <w:bookmarkEnd w:id="1597"/>
    <w:bookmarkStart w:name="z1626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Наладчик-монтажник испытательного</w:t>
      </w:r>
    </w:p>
    <w:bookmarkEnd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оборудования, 3-й разряд</w:t>
      </w:r>
    </w:p>
    <w:bookmarkStart w:name="z1628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Характеристика работ:</w:t>
      </w:r>
    </w:p>
    <w:bookmarkEnd w:id="1599"/>
    <w:bookmarkStart w:name="z1629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несложных радиоэлектронных блоков испытательного оборудования;</w:t>
      </w:r>
    </w:p>
    <w:bookmarkEnd w:id="1600"/>
    <w:bookmarkStart w:name="z1630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отдельных узлов, соединений, приборов и блоков средней сложности по монтажной схеме с полной заделкой проводников и соединений;</w:t>
      </w:r>
    </w:p>
    <w:bookmarkEnd w:id="1601"/>
    <w:bookmarkStart w:name="z1631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разделка многопроводных бронированных кабелей в резиновой оплетке с заделкой концов в колодки;</w:t>
      </w:r>
    </w:p>
    <w:bookmarkEnd w:id="1602"/>
    <w:bookmarkStart w:name="z1632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всевозможных жгутов из проводов различных марок по шаблонам;</w:t>
      </w:r>
    </w:p>
    <w:bookmarkEnd w:id="1603"/>
    <w:bookmarkStart w:name="z1633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распайка несложных схем ремонтируемых приборов с установкой и пайкой сменяемых деталей и узлов;</w:t>
      </w:r>
    </w:p>
    <w:bookmarkEnd w:id="1604"/>
    <w:bookmarkStart w:name="z1634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электрическая и механическая наладка и регулирование, проверка и испытание электроизмерительной аппаратуры средней сложности, а также балансировка подвижной системы приборов;</w:t>
      </w:r>
    </w:p>
    <w:bookmarkEnd w:id="1605"/>
    <w:bookmarkStart w:name="z1635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основных источников питания;</w:t>
      </w:r>
    </w:p>
    <w:bookmarkEnd w:id="1606"/>
    <w:bookmarkStart w:name="z1636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механических и электрических неисправностей при регулировке и испытаниях;</w:t>
      </w:r>
    </w:p>
    <w:bookmarkEnd w:id="1607"/>
    <w:bookmarkStart w:name="z1637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дефектов в монтируемых схемах и их устранение;</w:t>
      </w:r>
    </w:p>
    <w:bookmarkEnd w:id="1608"/>
    <w:bookmarkStart w:name="z1638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и прозванивание монтируемых схем электроизмерительными приборами, нахождение дефектов и их устранение;</w:t>
      </w:r>
    </w:p>
    <w:bookmarkEnd w:id="1609"/>
    <w:bookmarkStart w:name="z1639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сопротивлений и изоляции проводников;</w:t>
      </w:r>
    </w:p>
    <w:bookmarkEnd w:id="1610"/>
    <w:bookmarkStart w:name="z1640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последовательности монтажа схем.</w:t>
      </w:r>
    </w:p>
    <w:bookmarkEnd w:id="1611"/>
    <w:bookmarkStart w:name="z1641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Должен знать:</w:t>
      </w:r>
    </w:p>
    <w:bookmarkEnd w:id="1612"/>
    <w:bookmarkStart w:name="z1642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неисправностей;</w:t>
      </w:r>
    </w:p>
    <w:bookmarkEnd w:id="1613"/>
    <w:bookmarkStart w:name="z1643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несложных радиоэлектронных блоков и операционного монтажа сложных изделий проводниками различных сечений;</w:t>
      </w:r>
    </w:p>
    <w:bookmarkEnd w:id="1614"/>
    <w:bookmarkStart w:name="z1644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монтируемых механизмов и приборов;</w:t>
      </w:r>
    </w:p>
    <w:bookmarkEnd w:id="1615"/>
    <w:bookmarkStart w:name="z1645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 приборов и узлов в монтажной схеме в общем виде;</w:t>
      </w:r>
    </w:p>
    <w:bookmarkEnd w:id="1616"/>
    <w:bookmarkStart w:name="z1646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монтажные и принципиальные схемы средней сложности;</w:t>
      </w:r>
    </w:p>
    <w:bookmarkEnd w:id="1617"/>
    <w:bookmarkStart w:name="z1647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электротехнике переменных и постоянных токов в пределах выполняемой работы;</w:t>
      </w:r>
    </w:p>
    <w:bookmarkEnd w:id="1618"/>
    <w:bookmarkStart w:name="z1648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и электрические свойства проводников и изоляционных материалов, применяемых при монтаже;</w:t>
      </w:r>
    </w:p>
    <w:bookmarkEnd w:id="1619"/>
    <w:bookmarkStart w:name="z1649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устройство измерительных и электроизмерительных приборов, служащих для проверки полярности, обрывов и коротких замыканий в монтируемой цепи;</w:t>
      </w:r>
    </w:p>
    <w:bookmarkEnd w:id="1620"/>
    <w:bookmarkStart w:name="z1650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включения монтируемых элементов в контрольно-испытательную сеть;</w:t>
      </w:r>
    </w:p>
    <w:bookmarkEnd w:id="1621"/>
    <w:bookmarkStart w:name="z1651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настройки применяемой измерительной аппаратуры;</w:t>
      </w:r>
    </w:p>
    <w:bookmarkEnd w:id="1622"/>
    <w:bookmarkStart w:name="z1652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механической и электрической регулировки электроизмерительной аппаратуры средней сложности;</w:t>
      </w:r>
    </w:p>
    <w:bookmarkEnd w:id="1623"/>
    <w:bookmarkStart w:name="z1653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и подключения их к регулируемым приборам и устройствам;</w:t>
      </w:r>
    </w:p>
    <w:bookmarkEnd w:id="1624"/>
    <w:bookmarkStart w:name="z1654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монтажу и пайке.</w:t>
      </w:r>
    </w:p>
    <w:bookmarkEnd w:id="1625"/>
    <w:bookmarkStart w:name="z1655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Примеры работ</w:t>
      </w:r>
    </w:p>
    <w:bookmarkEnd w:id="1626"/>
    <w:bookmarkStart w:name="z1656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питания клистронов, откачных постов, стенда измерения электрических параметров ЛБВ, усилителей формирования импульсов и другое - монтаж, ремонт, наладка;</w:t>
      </w:r>
    </w:p>
    <w:bookmarkEnd w:id="1627"/>
    <w:bookmarkStart w:name="z1657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 усиления измерителя магнитной индукции - монтаж;</w:t>
      </w:r>
    </w:p>
    <w:bookmarkEnd w:id="1628"/>
    <w:bookmarkStart w:name="z1658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 конденсаторов - настройка и электрическое регулирование;</w:t>
      </w:r>
    </w:p>
    <w:bookmarkEnd w:id="1629"/>
    <w:bookmarkStart w:name="z1659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выпрямители двухполупериодные - монтаж и проверка;</w:t>
      </w:r>
    </w:p>
    <w:bookmarkEnd w:id="1630"/>
    <w:bookmarkStart w:name="z1660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генераторы низкочастотные ГЗ-Зб, ГЗ-ЗЗ, ГЧ-З1 - замена ламп и полупроводниковых приборов; нахождение и устранение неисправностей в блоке генератора;</w:t>
      </w:r>
    </w:p>
    <w:bookmarkEnd w:id="1631"/>
    <w:bookmarkStart w:name="z1661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генераторы звуковые - пооперационная электрическая проверка и регулирование;</w:t>
      </w:r>
    </w:p>
    <w:bookmarkEnd w:id="1632"/>
    <w:bookmarkStart w:name="z1662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делитель напряжения резистивно-емкостный для импульсных сигналов микросекундной и миллисекундной длительности - монтаж и настройка;</w:t>
      </w:r>
    </w:p>
    <w:bookmarkEnd w:id="1633"/>
    <w:bookmarkStart w:name="z1663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измерительные комплексы на базе ЭВМ - ежедневное техническое обслуживание;</w:t>
      </w:r>
    </w:p>
    <w:bookmarkEnd w:id="1634"/>
    <w:bookmarkStart w:name="z1664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измерители электромеханические - пооперационное регулирование;</w:t>
      </w:r>
    </w:p>
    <w:bookmarkEnd w:id="1635"/>
    <w:bookmarkStart w:name="z1665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источники питания всех типов, звуковые генераторы, термоионизационные вакуумметры, ламповые вольтметры - ремонт и регулирование;</w:t>
      </w:r>
    </w:p>
    <w:bookmarkEnd w:id="1636"/>
    <w:bookmarkStart w:name="z1666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камеры тепла ДР-164 - настройка теплового режима; регулирование узла привода вентилятора; замена нагревателя;</w:t>
      </w:r>
    </w:p>
    <w:bookmarkEnd w:id="1637"/>
    <w:bookmarkStart w:name="z1667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механизмы электроизмерительные классов 1-2, 5 - балансировка;</w:t>
      </w:r>
    </w:p>
    <w:bookmarkEnd w:id="1638"/>
    <w:bookmarkStart w:name="z1668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нестандартизованные устройства для измерения R, L, С - настройка;</w:t>
      </w:r>
    </w:p>
    <w:bookmarkEnd w:id="1639"/>
    <w:bookmarkStart w:name="z1669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осциллографы - простой ремонт, настройка;</w:t>
      </w:r>
    </w:p>
    <w:bookmarkEnd w:id="1640"/>
    <w:bookmarkStart w:name="z1670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оборудование испытательное для ОС, ТВС, силовых трансформаторов и дросселей - техническое обслуживание; устранение мелких неисправностей и контроль параметров;</w:t>
      </w:r>
    </w:p>
    <w:bookmarkEnd w:id="1641"/>
    <w:bookmarkStart w:name="z1671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оснастка испытательная - проверка электрических цепей, испытательных разъемов; ремонт разъемов типа РШ;</w:t>
      </w:r>
    </w:p>
    <w:bookmarkEnd w:id="1642"/>
    <w:bookmarkStart w:name="z1672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платы печатные (модули) - распайка микросхем, проверка их функционирования; выявление неисправных элементов и их замена;</w:t>
      </w:r>
    </w:p>
    <w:bookmarkEnd w:id="1643"/>
    <w:bookmarkStart w:name="z1673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приборы электроизмерительные - проверка с подключением эталонного стенда; смена электроизмерительных приборов; намагничивание и перемагничивание магнитов;</w:t>
      </w:r>
    </w:p>
    <w:bookmarkEnd w:id="1644"/>
    <w:bookmarkStart w:name="z1674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приборы термоэлектрической системы, источники питания всех типов, звуковые генераторы, термоионизационные вакуумметры, ламповые вольтметры - ремонт и регулирование;</w:t>
      </w:r>
    </w:p>
    <w:bookmarkEnd w:id="1645"/>
    <w:bookmarkStart w:name="z1675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приставки к характериографу - монтаж и наладка;</w:t>
      </w:r>
    </w:p>
    <w:bookmarkEnd w:id="1646"/>
    <w:bookmarkStart w:name="z1676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потенциалометр - монтаж;</w:t>
      </w:r>
    </w:p>
    <w:bookmarkEnd w:id="1647"/>
    <w:bookmarkStart w:name="z1677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реле цепей высокочастотных передающих устройств - электрическое регулирование;</w:t>
      </w:r>
    </w:p>
    <w:bookmarkEnd w:id="1648"/>
    <w:bookmarkStart w:name="z1678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спецаппаратура - регулирование узлов и блоков;</w:t>
      </w:r>
    </w:p>
    <w:bookmarkEnd w:id="1649"/>
    <w:bookmarkStart w:name="z1679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система блокировки измерительного стенда - проверка и монтаж;</w:t>
      </w:r>
    </w:p>
    <w:bookmarkEnd w:id="1650"/>
    <w:bookmarkStart w:name="z1680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схемы мостовые для измерения R, L, С - настройка;</w:t>
      </w:r>
    </w:p>
    <w:bookmarkEnd w:id="1651"/>
    <w:bookmarkStart w:name="z1681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стенды испытательные - сборка отдельных узлов и блоков, проверка, настройка;</w:t>
      </w:r>
    </w:p>
    <w:bookmarkEnd w:id="1652"/>
    <w:bookmarkStart w:name="z1682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установка контроля загрязнения УЗК-1 - настройка управления и ремонт электронного счета;</w:t>
      </w:r>
    </w:p>
    <w:bookmarkEnd w:id="1653"/>
    <w:bookmarkStart w:name="z1683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установка для измерения вольтемкостной характеристики ЖКМ 346;001 - наладка и регулирование сравнивающего устройства и порогового дискриминатора;</w:t>
      </w:r>
    </w:p>
    <w:bookmarkEnd w:id="1654"/>
    <w:bookmarkStart w:name="z1684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установка прожига периодическими импульсами - ремонт, наладка;</w:t>
      </w:r>
    </w:p>
    <w:bookmarkEnd w:id="1655"/>
    <w:bookmarkStart w:name="z1685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установка испытания статических параметров - ремонт катодных, сеточных и анодных цепей;</w:t>
      </w:r>
    </w:p>
    <w:bookmarkEnd w:id="1656"/>
    <w:bookmarkStart w:name="z1686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установка импульсная намагничивающая - наладка;</w:t>
      </w:r>
    </w:p>
    <w:bookmarkEnd w:id="1657"/>
    <w:bookmarkStart w:name="z1687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цепи коммутации - ремонт, профилактика, замена реле, ключей, тумблеров, установочной аппаратуры;</w:t>
      </w:r>
    </w:p>
    <w:bookmarkEnd w:id="1658"/>
    <w:bookmarkStart w:name="z1688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электродвигатели - чистка коллекторов, смазка, смена двигателей; подключение к установке и прогонка.</w:t>
      </w:r>
    </w:p>
    <w:bookmarkEnd w:id="1659"/>
    <w:bookmarkStart w:name="z1689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Наладчик-монтажник испытательного</w:t>
      </w:r>
    </w:p>
    <w:bookmarkEnd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оборудования, 4-й разряд</w:t>
      </w:r>
    </w:p>
    <w:bookmarkStart w:name="z1691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Характеристика работ:</w:t>
      </w:r>
    </w:p>
    <w:bookmarkEnd w:id="1661"/>
    <w:bookmarkStart w:name="z1692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радиоэлектронных блоков испытательного оборудования средней сложности;</w:t>
      </w:r>
    </w:p>
    <w:bookmarkEnd w:id="1662"/>
    <w:bookmarkStart w:name="z1693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оптимально допустимых режимов работы оборудования и наблюдение за их устойчивостью;</w:t>
      </w:r>
    </w:p>
    <w:bookmarkEnd w:id="1663"/>
    <w:bookmarkStart w:name="z1694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повреждений в междублочных соединениях и элементах СВЧ тракта измерительных стендов;</w:t>
      </w:r>
    </w:p>
    <w:bookmarkEnd w:id="1664"/>
    <w:bookmarkStart w:name="z1695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аппаратуры средней сложности по монтажной схеме и простых опытных приборов по принципиальной схеме с выполнением различных сборочных, заделочных и кабельных работ;</w:t>
      </w:r>
    </w:p>
    <w:bookmarkEnd w:id="1665"/>
    <w:bookmarkStart w:name="z1696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для опытных приборов и аппаратов схем из различных проводников, кабелей, шин и испытание их различными электроизмерительными приборами;</w:t>
      </w:r>
    </w:p>
    <w:bookmarkEnd w:id="1666"/>
    <w:bookmarkStart w:name="z1697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распайка и запайка приборов, блоков, узлов, схем и изготовление по принципиальным и монтажным схемам шаблонов для вязки схем;</w:t>
      </w:r>
    </w:p>
    <w:bookmarkEnd w:id="1667"/>
    <w:bookmarkStart w:name="z1698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монтажных схем и искусственных линий;</w:t>
      </w:r>
    </w:p>
    <w:bookmarkEnd w:id="1668"/>
    <w:bookmarkStart w:name="z1699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разделка и пайка всевозможных проводников, кабелей и шин;</w:t>
      </w:r>
    </w:p>
    <w:bookmarkEnd w:id="1669"/>
    <w:bookmarkStart w:name="z1700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простые расчеты сопротивлений в различных звеньях цепи, испытание сопротивлений и изоляции проводников;</w:t>
      </w:r>
    </w:p>
    <w:bookmarkEnd w:id="1670"/>
    <w:bookmarkStart w:name="z1701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электрическое и механическое регулирование, испытание, проверка сложной электроизмерительной аппаратуры;</w:t>
      </w:r>
    </w:p>
    <w:bookmarkEnd w:id="1671"/>
    <w:bookmarkStart w:name="z1702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различных неполадок при монтаже, нахождение мест повреждений и устранение их путем замены узлов и частей схемы с последующей проверкой под током;</w:t>
      </w:r>
    </w:p>
    <w:bookmarkEnd w:id="1672"/>
    <w:bookmarkStart w:name="z1703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электрических характеристик в соответствии с контрольно-измерительной инструкцией.</w:t>
      </w:r>
    </w:p>
    <w:bookmarkEnd w:id="1673"/>
    <w:bookmarkStart w:name="z1704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Должен знать:</w:t>
      </w:r>
    </w:p>
    <w:bookmarkEnd w:id="1674"/>
    <w:bookmarkStart w:name="z1705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характерных неисправностей испытательного оборудования и монтаж радиоэлектронной аппаратуры;</w:t>
      </w:r>
    </w:p>
    <w:bookmarkEnd w:id="1675"/>
    <w:bookmarkStart w:name="z1706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монтажные и принципиальные схемы групповых соединений аппаратов и приборов, включаемых в монтажную схему;</w:t>
      </w:r>
    </w:p>
    <w:bookmarkEnd w:id="1676"/>
    <w:bookmarkStart w:name="z1707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подводки схем, установки деталей и приборов, последовательность включения их в общую схему;</w:t>
      </w:r>
    </w:p>
    <w:bookmarkEnd w:id="1677"/>
    <w:bookmarkStart w:name="z1708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и электрические свойства различных токопроводящих и изоляционных материалов, применяемых при монтаже;</w:t>
      </w:r>
    </w:p>
    <w:bookmarkEnd w:id="1678"/>
    <w:bookmarkStart w:name="z1709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назначение контрольно-измерительной и вспомогательной аппаратуры (авометр, генераторы, вольтметры, осциллограф и другое);</w:t>
      </w:r>
    </w:p>
    <w:bookmarkEnd w:id="1679"/>
    <w:bookmarkStart w:name="z1710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монтажного инструмента;</w:t>
      </w:r>
    </w:p>
    <w:bookmarkEnd w:id="1680"/>
    <w:bookmarkStart w:name="z1711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подключения источников питания при сборке схем;</w:t>
      </w:r>
    </w:p>
    <w:bookmarkEnd w:id="1681"/>
    <w:bookmarkStart w:name="z1712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радиотехники, импульсной техники;</w:t>
      </w:r>
    </w:p>
    <w:bookmarkEnd w:id="1682"/>
    <w:bookmarkStart w:name="z1713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проверяемой схемы;</w:t>
      </w:r>
    </w:p>
    <w:bookmarkEnd w:id="1683"/>
    <w:bookmarkStart w:name="z1714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микромодулей по картам сопротивлений, напряжений, электропараметрам.</w:t>
      </w:r>
    </w:p>
    <w:bookmarkEnd w:id="1684"/>
    <w:bookmarkStart w:name="z1715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Примеры работ:</w:t>
      </w:r>
    </w:p>
    <w:bookmarkEnd w:id="1685"/>
    <w:bookmarkStart w:name="z1716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автоматы (типа У-701, У-705, У-706, УПС, ПРС, ГП-5) - регулирование по электрическим параметрам;</w:t>
      </w:r>
    </w:p>
    <w:bookmarkEnd w:id="1686"/>
    <w:bookmarkStart w:name="z1717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 замера статпараметров 261;0061 - регулирование узла подачи диодов на контактные площадки; ремонт пороговых устройств;</w:t>
      </w:r>
    </w:p>
    <w:bookmarkEnd w:id="1687"/>
    <w:bookmarkStart w:name="z1718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автоматы затаривания микросхем в платы загрузочные - ремонт и наладка;</w:t>
      </w:r>
    </w:p>
    <w:bookmarkEnd w:id="1688"/>
    <w:bookmarkStart w:name="z1719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автомат классификации 2;650;050/0 9 - регулирование механизма подачи приборов на контактирующие устройства; ремонт и настройка измерительного канала;</w:t>
      </w:r>
    </w:p>
    <w:bookmarkEnd w:id="1689"/>
    <w:bookmarkStart w:name="z1720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амперметры, вольтметры - регулирование и проверка;</w:t>
      </w:r>
    </w:p>
    <w:bookmarkEnd w:id="1690"/>
    <w:bookmarkStart w:name="z1721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блок питания накала со стабилизацией напряжения - сборка и проверка;</w:t>
      </w:r>
    </w:p>
    <w:bookmarkEnd w:id="1691"/>
    <w:bookmarkStart w:name="z1722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блоки реле и управления - монтаж;</w:t>
      </w:r>
    </w:p>
    <w:bookmarkEnd w:id="1692"/>
    <w:bookmarkStart w:name="z1723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блоки реле управления высоковольтных выпрямителей мощностью до 50 Вт - монтаж и наладка;</w:t>
      </w:r>
    </w:p>
    <w:bookmarkEnd w:id="1693"/>
    <w:bookmarkStart w:name="z1724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блоки развертки для испытания электроннолучевых трубок - средний ремонт;</w:t>
      </w:r>
    </w:p>
    <w:bookmarkEnd w:id="1694"/>
    <w:bookmarkStart w:name="z1725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блок лампового микроамперметра - монтаж, настройка;</w:t>
      </w:r>
    </w:p>
    <w:bookmarkEnd w:id="1695"/>
    <w:bookmarkStart w:name="z1726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генераторы кварцевые стационарные двухдиапазонные с питанием от выпрямителей - электрическое регулирование;</w:t>
      </w:r>
    </w:p>
    <w:bookmarkEnd w:id="1696"/>
    <w:bookmarkStart w:name="z1727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генератор пилообразного напряжения - настройка;</w:t>
      </w:r>
    </w:p>
    <w:bookmarkEnd w:id="1697"/>
    <w:bookmarkStart w:name="z1728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задатчики режимов для интегральных микросхем и микромодулей - монтаж, наладка;</w:t>
      </w:r>
    </w:p>
    <w:bookmarkEnd w:id="1698"/>
    <w:bookmarkStart w:name="z1729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датчики импульсов, индикаторы и курсографы - регулирование;</w:t>
      </w:r>
    </w:p>
    <w:bookmarkEnd w:id="1699"/>
    <w:bookmarkStart w:name="z1730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делитель частоты на логических элементах или триггерах интегрального исполнения - монтаж и настройка;</w:t>
      </w:r>
    </w:p>
    <w:bookmarkEnd w:id="1700"/>
    <w:bookmarkStart w:name="z1731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источники питания, построенные на принципе использования дросселей с насыщением - монтаж и наладка;</w:t>
      </w:r>
    </w:p>
    <w:bookmarkEnd w:id="1701"/>
    <w:bookmarkStart w:name="z1732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источники питания высоковольтные стабилизированные - ремонт;</w:t>
      </w:r>
    </w:p>
    <w:bookmarkEnd w:id="1702"/>
    <w:bookmarkStart w:name="z1733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камера климатического бесконтактного регулирования - наладка и ремонт;</w:t>
      </w:r>
    </w:p>
    <w:bookmarkEnd w:id="1703"/>
    <w:bookmarkStart w:name="z1734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камеры тепла 12 КТС, КТС-М - ремонт и наладка;</w:t>
      </w:r>
    </w:p>
    <w:bookmarkEnd w:id="1704"/>
    <w:bookmarkStart w:name="z1735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калибраторы ламповых вольтметров В6-1, В1-4 и ламповые вольтметры типа В3-24 - ремонт и наладка блока генератора переменных напряжений;</w:t>
      </w:r>
    </w:p>
    <w:bookmarkEnd w:id="1705"/>
    <w:bookmarkStart w:name="z1736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камеры термоциклирования КТЦ-0,025 - настройка температурных режимов и ремонт электрической схемы;</w:t>
      </w:r>
    </w:p>
    <w:bookmarkEnd w:id="1706"/>
    <w:bookmarkStart w:name="z1737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коэрцитиметр полуавтоматический - настройка;</w:t>
      </w:r>
    </w:p>
    <w:bookmarkEnd w:id="1707"/>
    <w:bookmarkStart w:name="z1738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линейка по сборке и юстировке реверсивных периодических систем - настройка;</w:t>
      </w:r>
    </w:p>
    <w:bookmarkEnd w:id="1708"/>
    <w:bookmarkStart w:name="z1739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механизмы времени, программные, арретирующие - регулирование;</w:t>
      </w:r>
    </w:p>
    <w:bookmarkEnd w:id="1709"/>
    <w:bookmarkStart w:name="z1740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оборудование для настройки полупроводниковых приборов - наладка и регулирование;</w:t>
      </w:r>
    </w:p>
    <w:bookmarkEnd w:id="1710"/>
    <w:bookmarkStart w:name="z1741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оборудование монтажно-сварочное (релейные блоки, магазины сопротивлений, регуляторы тока и пусковые устройства) - наладка;</w:t>
      </w:r>
    </w:p>
    <w:bookmarkEnd w:id="1711"/>
    <w:bookmarkStart w:name="z1742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оборудование для проведения ЭТТ, в том числе; УСТТ- 0,25 с; термоспутниками 1609 - ремонт, наладка;</w:t>
      </w:r>
    </w:p>
    <w:bookmarkEnd w:id="1712"/>
    <w:bookmarkStart w:name="z1743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платы печатные ЭВМ "Электроника-100", регистр сигнализации, преобразователь аналоговых сигналов, регистр коммутации, блоки индикации, фиксации уровней коммутации, преобразователь тока логарифмический, генератор развертки - простой ремонт, регулирование, настройка, монтаж;</w:t>
      </w:r>
    </w:p>
    <w:bookmarkEnd w:id="1713"/>
    <w:bookmarkStart w:name="z1744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приборы магнитоэлектрической системы класса 0,;2-1,;5, комбинированные приборы типа "Ц" и "ТТ''", мосты и магазины сопротивлений, усилители общего назначения - ремонт, настройка, юстировка;</w:t>
      </w:r>
    </w:p>
    <w:bookmarkEnd w:id="1714"/>
    <w:bookmarkStart w:name="z1745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переключатели высокочастотные различных видов, волноводные и коаксиальные ответвители, термисторные головки и балломеры - проверка и регулирование;</w:t>
      </w:r>
    </w:p>
    <w:bookmarkEnd w:id="1715"/>
    <w:bookmarkStart w:name="z1746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приемник измерительный - ремонт;</w:t>
      </w:r>
    </w:p>
    <w:bookmarkEnd w:id="1716"/>
    <w:bookmarkStart w:name="z1747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приборы с датчиком Холла - монтаж и наладка;</w:t>
      </w:r>
    </w:p>
    <w:bookmarkEnd w:id="1717"/>
    <w:bookmarkStart w:name="z1748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системы измерительные типа цифровой вольтметр, цифропечатающее устройство, перфоратор, компаратор и преобразователь кодов - монтаж и настройка;</w:t>
      </w:r>
    </w:p>
    <w:bookmarkEnd w:id="1718"/>
    <w:bookmarkStart w:name="z1749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системы автоматической поддержки температуры печей - ремонт и наладка;</w:t>
      </w:r>
    </w:p>
    <w:bookmarkEnd w:id="1719"/>
    <w:bookmarkStart w:name="z1750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стабилизаторы электронные постоянного и переменного тока мощностью до 300 Вт - монтаж, наладка, ремонт;</w:t>
      </w:r>
    </w:p>
    <w:bookmarkEnd w:id="1720"/>
    <w:bookmarkStart w:name="z1751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стенд для проведения климатических и механических испытаний, стенды токовой тренировки - ремонт и наладка;</w:t>
      </w:r>
    </w:p>
    <w:bookmarkEnd w:id="1721"/>
    <w:bookmarkStart w:name="z1752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стенд задания режимов УНТМ/Д - проверка источников правого тока и обратного напряжения; настройка блока задания температуры; вывод стенда на тепловой и электрические режимы;</w:t>
      </w:r>
    </w:p>
    <w:bookmarkEnd w:id="1722"/>
    <w:bookmarkStart w:name="z1753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стенд панорамного измерения параметров ЛБВ - ремонт;</w:t>
      </w:r>
    </w:p>
    <w:bookmarkEnd w:id="1723"/>
    <w:bookmarkStart w:name="z1754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стенды испытательные для групповых испытаний ОС, ТВС, ламповых схем строчной развертки - наладка, устранение неисправностей, контроль параметров;</w:t>
      </w:r>
    </w:p>
    <w:bookmarkEnd w:id="1724"/>
    <w:bookmarkStart w:name="z1755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схемы простых стабилизированных источников питания - изготовление, регулирование;</w:t>
      </w:r>
    </w:p>
    <w:bookmarkEnd w:id="1725"/>
    <w:bookmarkStart w:name="z1756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схемы для измерения статических параметров, обратных токов - наладка, ремонт;</w:t>
      </w:r>
    </w:p>
    <w:bookmarkEnd w:id="1726"/>
    <w:bookmarkStart w:name="z1757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схемы для проверки микромодулей при крайних значениях температур (+70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и -40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С) - сборка, ремонт, наладка;</w:t>
      </w:r>
    </w:p>
    <w:bookmarkEnd w:id="1727"/>
    <w:bookmarkStart w:name="z1762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схемы триггерные - наладка;</w:t>
      </w:r>
    </w:p>
    <w:bookmarkEnd w:id="1728"/>
    <w:bookmarkStart w:name="z1763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тиристорные регуляторы напряжения - ремонт;</w:t>
      </w:r>
    </w:p>
    <w:bookmarkEnd w:id="1729"/>
    <w:bookmarkStart w:name="z1764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установки измерения обратных токов - ремонт, наладка;</w:t>
      </w:r>
    </w:p>
    <w:bookmarkEnd w:id="1730"/>
    <w:bookmarkStart w:name="z1765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установки измерения параметров полупроводниковых приборов, испытания транзисторов на тепло и холодоустойчивость, установки термоциклирования - настройка, ремонт;</w:t>
      </w:r>
    </w:p>
    <w:bookmarkEnd w:id="1731"/>
    <w:bookmarkStart w:name="z1766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установка для испытания полупроводниковых приборов при повышенном и пониженном давлении - профилактический ремонт, настройка;</w:t>
      </w:r>
    </w:p>
    <w:bookmarkEnd w:id="1732"/>
    <w:bookmarkStart w:name="z1767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установка для проверки смачиваемости выводов полупроводниковых приборов припоем ПОС-40, ПОС-60 - настройка, профилактический ремонт;</w:t>
      </w:r>
    </w:p>
    <w:bookmarkEnd w:id="1733"/>
    <w:bookmarkStart w:name="z1768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установки контроля герметичности "сухим методом" УКГЭ- ремонт, наладка;</w:t>
      </w:r>
    </w:p>
    <w:bookmarkEnd w:id="1734"/>
    <w:bookmarkStart w:name="z1769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установки вибрационные, ударные, монтажные - ремонт, наладка;</w:t>
      </w:r>
    </w:p>
    <w:bookmarkEnd w:id="1735"/>
    <w:bookmarkStart w:name="z1770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установки замера заряда переключения ТТЛ-490 - настройка калибровки по эталонным емкостям и регулирование длительного фронта импульса;</w:t>
      </w:r>
    </w:p>
    <w:bookmarkEnd w:id="1736"/>
    <w:bookmarkStart w:name="z1771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установки измерения сопротивления детектора в нулевой точке, емкости, добротности - ремонт, наладка;</w:t>
      </w:r>
    </w:p>
    <w:bookmarkEnd w:id="1737"/>
    <w:bookmarkStart w:name="z1772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характериограф - наладка;</w:t>
      </w:r>
    </w:p>
    <w:bookmarkEnd w:id="1738"/>
    <w:bookmarkStart w:name="z1773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цифровые измерительные приборы типа Щ 4312, ЧЗ-З0, ''И2-19, ЧЗ-24 - определение и устранение неисправностей в одном из блоков счетных декад; проверка схемы логических операций;</w:t>
      </w:r>
    </w:p>
    <w:bookmarkEnd w:id="1739"/>
    <w:bookmarkStart w:name="z1774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электрогенератор типа ЗГДА - монтаж и наладка.</w:t>
      </w:r>
    </w:p>
    <w:bookmarkEnd w:id="1740"/>
    <w:bookmarkStart w:name="z1775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Наладчик-монтажник испытательного</w:t>
      </w:r>
    </w:p>
    <w:bookmarkEnd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оборудования, 5-й разряд</w:t>
      </w:r>
    </w:p>
    <w:bookmarkStart w:name="z1777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Характеристика работ:</w:t>
      </w:r>
    </w:p>
    <w:bookmarkEnd w:id="1742"/>
    <w:bookmarkStart w:name="z1778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радиоэлектронных блоков испытательного оборудования и вычислительной техники повышенной сложности;</w:t>
      </w:r>
    </w:p>
    <w:bookmarkEnd w:id="1743"/>
    <w:bookmarkStart w:name="z1779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оборудования для частичного испытания цветных кинескопов;</w:t>
      </w:r>
    </w:p>
    <w:bookmarkEnd w:id="1744"/>
    <w:bookmarkStart w:name="z1780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больших групп различной сложности радиоэлектронных устройств, приборов и аппаратов, входящих в общую схему соединений;</w:t>
      </w:r>
    </w:p>
    <w:bookmarkEnd w:id="1745"/>
    <w:bookmarkStart w:name="z1781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экспериментальных образцов по эскизам и принципиальным схемам;</w:t>
      </w:r>
    </w:p>
    <w:bookmarkEnd w:id="1746"/>
    <w:bookmarkStart w:name="z1782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без образцов схем из различных проводников, кабелей, шин и радиокомпонентов;</w:t>
      </w:r>
    </w:p>
    <w:bookmarkEnd w:id="1747"/>
    <w:bookmarkStart w:name="z1783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схем различными электроизмерительными приборами;</w:t>
      </w:r>
    </w:p>
    <w:bookmarkEnd w:id="1748"/>
    <w:bookmarkStart w:name="z1784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 принципиальным и монтажным схемам шаблонов для вязки схем с обеспечением компактного размещения проводников и с соблюдением технических требований по укладке их;</w:t>
      </w:r>
    </w:p>
    <w:bookmarkEnd w:id="1749"/>
    <w:bookmarkStart w:name="z1785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эскизов принципиальных схем по образцам изделий;</w:t>
      </w:r>
    </w:p>
    <w:bookmarkEnd w:id="1750"/>
    <w:bookmarkStart w:name="z1786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монтажных схем и искусственных линий;</w:t>
      </w:r>
    </w:p>
    <w:bookmarkEnd w:id="1751"/>
    <w:bookmarkStart w:name="z1787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сопротивлений в различных звеньях цепи, испытание сопротивлений и изоляции проводников;</w:t>
      </w:r>
    </w:p>
    <w:bookmarkEnd w:id="1752"/>
    <w:bookmarkStart w:name="z1788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электрическое и механическое регулирование, проверка, испытание сложной электроаппаратуры;</w:t>
      </w:r>
    </w:p>
    <w:bookmarkEnd w:id="1753"/>
    <w:bookmarkStart w:name="z1789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стрелочных приборов и аппаратов различных систем и степеней точности;</w:t>
      </w:r>
    </w:p>
    <w:bookmarkEnd w:id="1754"/>
    <w:bookmarkStart w:name="z1790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программный поиск неисправностей на испытательном и измерительном оборудовании;</w:t>
      </w:r>
    </w:p>
    <w:bookmarkEnd w:id="1755"/>
    <w:bookmarkStart w:name="z1791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изготовление, наладка отдельных плат для радиоэлектронных устройств взамен пришедших в негодность;</w:t>
      </w:r>
    </w:p>
    <w:bookmarkEnd w:id="1756"/>
    <w:bookmarkStart w:name="z1792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прогон контрольных программ при пуске в эксплуатацию измерительного оборудования;</w:t>
      </w:r>
    </w:p>
    <w:bookmarkEnd w:id="1757"/>
    <w:bookmarkStart w:name="z1793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контрольные испытания и сдача радиоэлектронных блоков с демонстрацией работы приборов и целых установок по общей схеме при пуске в эксплуатацию;</w:t>
      </w:r>
    </w:p>
    <w:bookmarkEnd w:id="1758"/>
    <w:bookmarkStart w:name="z1794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профилактические работы на испытательно-измерительном оборудовании.</w:t>
      </w:r>
    </w:p>
    <w:bookmarkEnd w:id="1759"/>
    <w:bookmarkStart w:name="z1795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Должен знать:</w:t>
      </w:r>
    </w:p>
    <w:bookmarkEnd w:id="1760"/>
    <w:bookmarkStart w:name="z1796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выявления различных неисправностей и способы монтажа сложных радиоэлектронных установок, измерительной аппаратуры и объектов с большим количеством входящих приборов и аппаратов с самостоятельными схемами;</w:t>
      </w:r>
    </w:p>
    <w:bookmarkEnd w:id="1761"/>
    <w:bookmarkStart w:name="z1797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всевозможные монтажные и принципиальные схемы групповых соединение аппаратов и приборов;</w:t>
      </w:r>
    </w:p>
    <w:bookmarkEnd w:id="1762"/>
    <w:bookmarkStart w:name="z1798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отдельных приборов, агрегатов, включаемых в монтируемую схему;</w:t>
      </w:r>
    </w:p>
    <w:bookmarkEnd w:id="1763"/>
    <w:bookmarkStart w:name="z1799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различных устройств и радиоламп, включенных в монтируемую схему;</w:t>
      </w:r>
    </w:p>
    <w:bookmarkEnd w:id="1764"/>
    <w:bookmarkStart w:name="z1800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испытания групповых соединений аппаратов и приборов, смонтированных в общей схеме;</w:t>
      </w:r>
    </w:p>
    <w:bookmarkEnd w:id="1765"/>
    <w:bookmarkStart w:name="z1801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и регулировки различных радиоизмерительных устройств, испытательного и измерительного оборудования, порядок и очередность прокладки монтажа;</w:t>
      </w:r>
    </w:p>
    <w:bookmarkEnd w:id="1766"/>
    <w:bookmarkStart w:name="z1802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экранирования проводников и отдельных звеньев;</w:t>
      </w:r>
    </w:p>
    <w:bookmarkEnd w:id="1767"/>
    <w:bookmarkStart w:name="z1803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радиотехники и импульсной техники;</w:t>
      </w:r>
    </w:p>
    <w:bookmarkEnd w:id="1768"/>
    <w:bookmarkStart w:name="z1804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и регулирования различных электроизмерительных приборов.</w:t>
      </w:r>
    </w:p>
    <w:bookmarkEnd w:id="1769"/>
    <w:bookmarkStart w:name="z1805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Требуется среднее профессиональное образование.</w:t>
      </w:r>
    </w:p>
    <w:bookmarkEnd w:id="1770"/>
    <w:bookmarkStart w:name="z1806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Примеры работ:</w:t>
      </w:r>
    </w:p>
    <w:bookmarkEnd w:id="1771"/>
    <w:bookmarkStart w:name="z1807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агрегаты измерения электрических параметров приборов - ремонт, настройка, проверка работоспособности;</w:t>
      </w:r>
    </w:p>
    <w:bookmarkEnd w:id="1772"/>
    <w:bookmarkStart w:name="z1808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анизометр Акулова - настройка;</w:t>
      </w:r>
    </w:p>
    <w:bookmarkEnd w:id="1773"/>
    <w:bookmarkStart w:name="z1809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автоматы со сложными кинематическими и электрическими схемами - наладка и ремонт;</w:t>
      </w:r>
    </w:p>
    <w:bookmarkEnd w:id="1774"/>
    <w:bookmarkStart w:name="z1810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аппаратура ЭВМ и стационарная - регулирование узлов и блоков;</w:t>
      </w:r>
    </w:p>
    <w:bookmarkEnd w:id="1775"/>
    <w:bookmarkStart w:name="z1811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блоки с электромагнитными, эксцентриковыми механизмами - регулирование;</w:t>
      </w:r>
    </w:p>
    <w:bookmarkEnd w:id="1776"/>
    <w:bookmarkStart w:name="z1812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блоки бесконтактного регулирования на тиристорных схемах, блоки управления и питания для испытания на надежность, блоки логические - наладка, ремонт, монтаж;</w:t>
      </w:r>
    </w:p>
    <w:bookmarkEnd w:id="1777"/>
    <w:bookmarkStart w:name="z1813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блоки высоковольтных стабилизированных источников питания - наладка;</w:t>
      </w:r>
    </w:p>
    <w:bookmarkEnd w:id="1778"/>
    <w:bookmarkStart w:name="z1814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выпрямители стабилизированные - настройка и проверка;</w:t>
      </w:r>
    </w:p>
    <w:bookmarkEnd w:id="1779"/>
    <w:bookmarkStart w:name="z1815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вибростенд ВУ 10/3000 - настройка генератора, балансировка динамической катушки вибростола; тарировка стенда с проверкой частоты и ускорения;</w:t>
      </w:r>
    </w:p>
    <w:bookmarkEnd w:id="1780"/>
    <w:bookmarkStart w:name="z1816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делители частоты - регулирование;</w:t>
      </w:r>
    </w:p>
    <w:bookmarkEnd w:id="1781"/>
    <w:bookmarkStart w:name="z1817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измеритель динамических параметров - ремонт и настройка высокочастотного блока;</w:t>
      </w:r>
    </w:p>
    <w:bookmarkEnd w:id="1782"/>
    <w:bookmarkStart w:name="z1818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измерительные системы типа "Виадук", "Интеграл" - настройка;</w:t>
      </w:r>
    </w:p>
    <w:bookmarkEnd w:id="1783"/>
    <w:bookmarkStart w:name="z1819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камеры проходные типа "ПК-5003", "ПК-5005", блоки управления - регулирование температуры, настройка, регулирование, ремонт;</w:t>
      </w:r>
    </w:p>
    <w:bookmarkEnd w:id="1784"/>
    <w:bookmarkStart w:name="z1820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классификатор полуавтоматический - наладка, ремонт;</w:t>
      </w:r>
    </w:p>
    <w:bookmarkEnd w:id="1785"/>
    <w:bookmarkStart w:name="z1821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линейка по сборке и юстировке периодических фокусирующих систем, крутизномеры - настройка;</w:t>
      </w:r>
    </w:p>
    <w:bookmarkEnd w:id="1786"/>
    <w:bookmarkStart w:name="z1822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линии измерительные - настройка, проверка, ремонт;</w:t>
      </w:r>
    </w:p>
    <w:bookmarkEnd w:id="1787"/>
    <w:bookmarkStart w:name="z1823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манипуляторы зондовые "Зонд- А4", "Зонд-А5", "ЭМ-680", "ЭМ-6010", ЭМ-6020" - проверка, настройка, ремонт;</w:t>
      </w:r>
    </w:p>
    <w:bookmarkEnd w:id="1788"/>
    <w:bookmarkStart w:name="z1824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Механизмы с синхронными и контрольно-следящими устройствами - регулирование;</w:t>
      </w:r>
    </w:p>
    <w:bookmarkEnd w:id="1789"/>
    <w:bookmarkStart w:name="z1825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микроскоп электронный, масспектрометры, установки термоциклирования, фотометры плазменные ПФМ - наладка;</w:t>
      </w:r>
    </w:p>
    <w:bookmarkEnd w:id="1790"/>
    <w:bookmarkStart w:name="z1826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отдельные блоки и узлы, входящие в состав установок или конвейерных линий для тренировки и испытания параметров электровакуумных приборов (имитаторов, разверток, электронных гальванометров, измерительных усилителей, низкочастотных и высокочастотных генераторов малой мощности, компараторов, приборов и средств автоматизации и тому подобное) - монтаж и наладка;</w:t>
      </w:r>
    </w:p>
    <w:bookmarkEnd w:id="1791"/>
    <w:bookmarkStart w:name="z1827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приборы измерительные - регулирование оптики, замена нити, балансировка;</w:t>
      </w:r>
    </w:p>
    <w:bookmarkEnd w:id="1792"/>
    <w:bookmarkStart w:name="z1828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приборы корректирующие и программные устройства - регулирование; пантограф электролитической ванны - наладка;</w:t>
      </w:r>
    </w:p>
    <w:bookmarkEnd w:id="1793"/>
    <w:bookmarkStart w:name="z1829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полуавтомат контактирования и разбраковки ПКРМ-2 - настройка кинематической и электронной схемы; регулирование узлов согласования;</w:t>
      </w:r>
    </w:p>
    <w:bookmarkEnd w:id="1794"/>
    <w:bookmarkStart w:name="z1830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приборы, содержащие преобразователи излучения в напряжении, цифровой регистр, аналого-цифровой преобразователь, блок автоматического изменения пределов преобразования - монтаж и настройка;</w:t>
      </w:r>
    </w:p>
    <w:bookmarkEnd w:id="1795"/>
    <w:bookmarkStart w:name="z1831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приборы, содержащие масштабные преобразователи, умножители, амплитудные детекторы и регистраторы аналоговых сигналов - монтаж настройка;</w:t>
      </w:r>
    </w:p>
    <w:bookmarkEnd w:id="1796"/>
    <w:bookmarkStart w:name="z1832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приборы любой сложности, стенды параметров и долговечности ИВИС, приборы питания и зажигания ИВИС, приборы для скоростной фотографии- ремонт, монтаж, наладка;</w:t>
      </w:r>
    </w:p>
    <w:bookmarkEnd w:id="1797"/>
    <w:bookmarkStart w:name="z1833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пульты управления и приборы - монтаж, наладка, ремонт;</w:t>
      </w:r>
    </w:p>
    <w:bookmarkEnd w:id="1798"/>
    <w:bookmarkStart w:name="z1834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системы следящие, спецаппаратура - регулирование;</w:t>
      </w:r>
    </w:p>
    <w:bookmarkEnd w:id="1799"/>
    <w:bookmarkStart w:name="z1835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статические установки - монтаж, настройка;</w:t>
      </w:r>
    </w:p>
    <w:bookmarkEnd w:id="1800"/>
    <w:bookmarkStart w:name="z1836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стенд панорамного измерения параметров ЛБВ, стенды функционального контроля, блоки функционирования - наладка, ремонт, монтаж, сдача в эксплуатацию;</w:t>
      </w:r>
    </w:p>
    <w:bookmarkEnd w:id="1801"/>
    <w:bookmarkStart w:name="z1837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стенд срока службы УНТИС-1 - настройка блоков питания и блока задания температуры; регулирование длительности импульсов и генераторов;</w:t>
      </w:r>
    </w:p>
    <w:bookmarkEnd w:id="1802"/>
    <w:bookmarkStart w:name="z1838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столы монтажно-сварочные типа ССП-2 - ремонт, монтаж и настройка;</w:t>
      </w:r>
    </w:p>
    <w:bookmarkEnd w:id="1803"/>
    <w:bookmarkStart w:name="z1839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схемы строчной развертки (ламповые и полупроводниковые) для испытаний ОС и ТВС - монтаж и настройка, устранение неисправностей;</w:t>
      </w:r>
    </w:p>
    <w:bookmarkEnd w:id="1804"/>
    <w:bookmarkStart w:name="z1840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схемы и стенды сложные для групповых испытаний и замеров параметров силовых трансформаторов и дросселей, в том числе и специального назначения - изготовление, настройка и устранение неисправностей;</w:t>
      </w:r>
    </w:p>
    <w:bookmarkEnd w:id="1805"/>
    <w:bookmarkStart w:name="z1841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схемы и стенды для замеров электрических характеристик источников ВИС - монтаж и настройка;</w:t>
      </w:r>
    </w:p>
    <w:bookmarkEnd w:id="1806"/>
    <w:bookmarkStart w:name="z1842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схема автоматического управления камеры тепла, схемы для проверки микромодулей специального назначения - монтаж, наладка, ремонт;</w:t>
      </w:r>
    </w:p>
    <w:bookmarkEnd w:id="1807"/>
    <w:bookmarkStart w:name="z1843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термобарокамеры КХТБ-0,16 - настройка камеры на повышенную температуру (+125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С) и отрицательную температуру</w:t>
      </w:r>
    </w:p>
    <w:bookmarkEnd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(-60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С), на работу в темпе при пониженном давлении;</w:t>
      </w:r>
    </w:p>
    <w:bookmarkStart w:name="z1849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установка для испытания полупроводниковых приборов, микросхем, установки "Зонд-1А" и "Зонд-А4" - проверка, настройка, ремонт;</w:t>
      </w:r>
    </w:p>
    <w:bookmarkEnd w:id="1809"/>
    <w:bookmarkStart w:name="z1850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установки измерения высокочастотных параметров полупроводниковых приборов и микросхем - проверка, настройка, ремонт;</w:t>
      </w:r>
    </w:p>
    <w:bookmarkEnd w:id="1810"/>
    <w:bookmarkStart w:name="z1851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установки конденсаторной сварки "Ваквелл", "Фесд", "МТК-8002", установка контроля тестовых параметров микросхем на базе измерителя "ЭМ-640" - ремонт и наладка;</w:t>
      </w:r>
    </w:p>
    <w:bookmarkEnd w:id="1811"/>
    <w:bookmarkStart w:name="z1852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установки, стенды испытательные вибрационные электродинамические - ремонт и наладка;</w:t>
      </w:r>
    </w:p>
    <w:bookmarkEnd w:id="1812"/>
    <w:bookmarkStart w:name="z1853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установки испытательные ударные механические - наладка;</w:t>
      </w:r>
    </w:p>
    <w:bookmarkEnd w:id="1813"/>
    <w:bookmarkStart w:name="z1854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узлы функциональные на интегральных схемах типа дифференциальный усилитель, аналоговый сумматор, интегратор, преобразователь напряжения в частоту, регистр, компаратор аналоговых сигналов - монтаж и настройка;</w:t>
      </w:r>
    </w:p>
    <w:bookmarkEnd w:id="1814"/>
    <w:bookmarkStart w:name="z1855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установки измерений потерь преобразования, параметров триодов, установка импульсной тренировки - ремонт, настройка;</w:t>
      </w:r>
    </w:p>
    <w:bookmarkEnd w:id="1815"/>
    <w:bookmarkStart w:name="z1856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установки (стенды) испытания электровакуумных приборов на долговечность - комплексная наладка;</w:t>
      </w:r>
    </w:p>
    <w:bookmarkEnd w:id="1816"/>
    <w:bookmarkStart w:name="z1857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усилители напряжения и мощности различного назначения, усилители осциллографические - монтаж и наладка;</w:t>
      </w:r>
    </w:p>
    <w:bookmarkEnd w:id="1817"/>
    <w:bookmarkStart w:name="z1858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установка испытания на долговечность - комплексная наладка.</w:t>
      </w:r>
    </w:p>
    <w:bookmarkEnd w:id="1818"/>
    <w:bookmarkStart w:name="z1859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Наладчик-монтажник испытательного</w:t>
      </w:r>
    </w:p>
    <w:bookmarkEnd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оборудования, 6-й разряд</w:t>
      </w:r>
    </w:p>
    <w:bookmarkStart w:name="z1861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Характеристика работ:</w:t>
      </w:r>
    </w:p>
    <w:bookmarkEnd w:id="1820"/>
    <w:bookmarkStart w:name="z1862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наладка и регулирование радиоэлектронных блоков испытательного оборудования, вычислительной техники, испытательного оборудования для цветных кинескопов;</w:t>
      </w:r>
    </w:p>
    <w:bookmarkEnd w:id="1821"/>
    <w:bookmarkStart w:name="z1863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наладка и эксплуатация датчиков испытательных сигналов (моноскопные установки, диапроекторы, кинопроекторы, монопроекторы, генераторы цветных полос);</w:t>
      </w:r>
    </w:p>
    <w:bookmarkEnd w:id="1822"/>
    <w:bookmarkStart w:name="z1864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с помощью контрольных тестов в программируемых генераторах импульсов и источниках напряжения, счетчиках, регистрах на дискретной элементной базе и с применением интегральных микросхем;</w:t>
      </w:r>
    </w:p>
    <w:bookmarkEnd w:id="1823"/>
    <w:bookmarkStart w:name="z1865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комплексная наладка и запуск отдельных сложных блоков в измерительных системах;</w:t>
      </w:r>
    </w:p>
    <w:bookmarkEnd w:id="1824"/>
    <w:bookmarkStart w:name="z1866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проверка и сдача приемщику электроизмерительной аппаратуры любой сложности;</w:t>
      </w:r>
    </w:p>
    <w:bookmarkEnd w:id="1825"/>
    <w:bookmarkStart w:name="z1867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электрических цепей для определения параметров радиокомпонентов монтируемых схем;</w:t>
      </w:r>
    </w:p>
    <w:bookmarkEnd w:id="1826"/>
    <w:bookmarkStart w:name="z1868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контрольные испытания смонтированных блоков и радиоустановок при пуске в эксплуатацию.</w:t>
      </w:r>
    </w:p>
    <w:bookmarkEnd w:id="1827"/>
    <w:bookmarkStart w:name="z1869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Должен знать:</w:t>
      </w:r>
    </w:p>
    <w:bookmarkEnd w:id="1828"/>
    <w:bookmarkStart w:name="z1870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выявления неисправностей в радиоэлектронных блоках сложного испытательного оборудования и вычислительной техники;</w:t>
      </w:r>
    </w:p>
    <w:bookmarkEnd w:id="1829"/>
    <w:bookmarkStart w:name="z1871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монтажа электронных блоков, образцов аппаратов и приборов по эскизам и принципиальным схемам;</w:t>
      </w:r>
    </w:p>
    <w:bookmarkEnd w:id="1830"/>
    <w:bookmarkStart w:name="z1872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схем и источников питания;</w:t>
      </w:r>
    </w:p>
    <w:bookmarkEnd w:id="1831"/>
    <w:bookmarkStart w:name="z1873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 построения всевозможных монтажных и принципиальных схем;</w:t>
      </w:r>
    </w:p>
    <w:bookmarkEnd w:id="1832"/>
    <w:bookmarkStart w:name="z1874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практическое применение измерительных средств и приборов;</w:t>
      </w:r>
    </w:p>
    <w:bookmarkEnd w:id="1833"/>
    <w:bookmarkStart w:name="z1875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обнаружения неисправностей электрических параметров и форм сигналов;</w:t>
      </w:r>
    </w:p>
    <w:bookmarkEnd w:id="1834"/>
    <w:bookmarkStart w:name="z1876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и параметры сигналов в радиоэлектронном оборудовании;</w:t>
      </w:r>
    </w:p>
    <w:bookmarkEnd w:id="1835"/>
    <w:bookmarkStart w:name="z1877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воздействие помех на форму и параметры сигналов;</w:t>
      </w:r>
    </w:p>
    <w:bookmarkEnd w:id="1836"/>
    <w:bookmarkStart w:name="z1878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требования, предъявляемые к монтажу аппаратуры и приборов.</w:t>
      </w:r>
    </w:p>
    <w:bookmarkEnd w:id="1837"/>
    <w:bookmarkStart w:name="z1879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Требуется среднее профессиональное образование.</w:t>
      </w:r>
    </w:p>
    <w:bookmarkEnd w:id="1838"/>
    <w:bookmarkStart w:name="z1880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Примеры работ:</w:t>
      </w:r>
    </w:p>
    <w:bookmarkEnd w:id="1839"/>
    <w:bookmarkStart w:name="z1881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анализаторы, информационно-измерительные системы - монтаж, настройка;</w:t>
      </w:r>
    </w:p>
    <w:bookmarkEnd w:id="1840"/>
    <w:bookmarkStart w:name="z1882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измерения мощности на УКВ-диапазоне, функциональные блоки вычислительной техники - ремонт, наладка;</w:t>
      </w:r>
    </w:p>
    <w:bookmarkEnd w:id="1841"/>
    <w:bookmarkStart w:name="z1883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 счетчиков пробоя - монтаж, настройка;</w:t>
      </w:r>
    </w:p>
    <w:bookmarkEnd w:id="1842"/>
    <w:bookmarkStart w:name="z1884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выпрямители высокочастотные, высоковольтные стабилизированные с напряжением 60000 В - наладка;</w:t>
      </w:r>
    </w:p>
    <w:bookmarkEnd w:id="1843"/>
    <w:bookmarkStart w:name="z1885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генераторы квантовые оптические типа СВЧ - наладка и ремонт;</w:t>
      </w:r>
    </w:p>
    <w:bookmarkEnd w:id="1844"/>
    <w:bookmarkStart w:name="z1886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комплексы и линии измерительные (типа "Интеграл", "Эликон", "Виадук" и тому подобное) - настройка, градуировка, проверка, ремонт;</w:t>
      </w:r>
    </w:p>
    <w:bookmarkEnd w:id="1845"/>
    <w:bookmarkStart w:name="z1887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модуляторы всех типов - ремонт и наладка;</w:t>
      </w:r>
    </w:p>
    <w:bookmarkEnd w:id="1846"/>
    <w:bookmarkStart w:name="z1888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модель электрическая сеточная типа МСМ - настройка;</w:t>
      </w:r>
    </w:p>
    <w:bookmarkEnd w:id="1847"/>
    <w:bookmarkStart w:name="z1889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посты откачные с программным управлением - наладка;</w:t>
      </w:r>
    </w:p>
    <w:bookmarkEnd w:id="1848"/>
    <w:bookmarkStart w:name="z1890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приборы для измерения электрических характеристик газоразрядных ламп накачки лазеров - монтаж и настройка;</w:t>
      </w:r>
    </w:p>
    <w:bookmarkEnd w:id="1849"/>
    <w:bookmarkStart w:name="z1891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приборы электростатической системы (С), цифровые типа Щ-1413, свечемеры, фотометры - ремонт, калибровка, регулирование;</w:t>
      </w:r>
    </w:p>
    <w:bookmarkEnd w:id="1850"/>
    <w:bookmarkStart w:name="z1892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стенд динамических испытаний импульсных ЛБВ большой мощности - монтаж, наладка, ремонт;</w:t>
      </w:r>
    </w:p>
    <w:bookmarkEnd w:id="1851"/>
    <w:bookmarkStart w:name="z1893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схемы для измерения импульсных параметров, для проверки работы установок - наладка;</w:t>
      </w:r>
    </w:p>
    <w:bookmarkEnd w:id="1852"/>
    <w:bookmarkStart w:name="z1894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схемы сложные и стенды для замеров электрических и световых характеристик источников ВИС - монтаж, наладка;</w:t>
      </w:r>
    </w:p>
    <w:bookmarkEnd w:id="1853"/>
    <w:bookmarkStart w:name="z1895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схемы сложные и стенды для групповых испытаний и замеров электрических параметров ОС, ТВС и микромодулей всех типономиналов, в том числе и специального назначения - настройка, контроль за их работой, ремонт;</w:t>
      </w:r>
    </w:p>
    <w:bookmarkEnd w:id="1854"/>
    <w:bookmarkStart w:name="z1896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схемы для проверки электрических параметров и испытаний при различных условиях окружающей среды-монтаж, регулирование, настройка;</w:t>
      </w:r>
    </w:p>
    <w:bookmarkEnd w:id="1855"/>
    <w:bookmarkStart w:name="z1897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усилители высокой и низкой частоты, промежуточной частоты (многокаскадные), усилители постоянного тока (многокаскадные) - монтаж, наладка и регулирование;</w:t>
      </w:r>
    </w:p>
    <w:bookmarkEnd w:id="1856"/>
    <w:bookmarkStart w:name="z1898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установки измерения шумов высокочастотных диодов - монтаж и наладка;</w:t>
      </w:r>
    </w:p>
    <w:bookmarkEnd w:id="1857"/>
    <w:bookmarkStart w:name="z1899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усилители, генераторы, высокостабильные источники питания, схемы автоматические - монтаж, регулирование, настройка;</w:t>
      </w:r>
    </w:p>
    <w:bookmarkEnd w:id="1858"/>
    <w:bookmarkStart w:name="z1900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усилительные устройства с выходной мощностью 3 кВт и более - наладка, ремонт;</w:t>
      </w:r>
    </w:p>
    <w:bookmarkEnd w:id="1859"/>
    <w:bookmarkStart w:name="z1901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установки для автоматической записи петли гистерезиса, топографии магнитного поля сложных магнитных систем - монтаж и наладка;</w:t>
      </w:r>
    </w:p>
    <w:bookmarkEnd w:id="1860"/>
    <w:bookmarkStart w:name="z1902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установки динамических и климатических испытаний генераторных импульсных и стробоскопических ламп - ремонт и наладка;</w:t>
      </w:r>
    </w:p>
    <w:bookmarkEnd w:id="1861"/>
    <w:bookmarkStart w:name="z1903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установки для измерения статических и динамических параметров электровакуумных приборов, для измерения импульсных параметров полупроводниковых приборов и микросхем - настройка, градуировка, проверка, ремонт;</w:t>
      </w:r>
    </w:p>
    <w:bookmarkEnd w:id="1862"/>
    <w:bookmarkStart w:name="z1904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установки термокомпрессионной сварки ЭМ-424А;, МС-41П2, аргонно-дуговой сварки типа УРС-3 - ремонт и настройка;</w:t>
      </w:r>
    </w:p>
    <w:bookmarkEnd w:id="1863"/>
    <w:bookmarkStart w:name="z1905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установки потенциометрические типа У-302, У-309, потенциометры Р-307, Р2/1; гальванометры; импульсные многоканальные генераторы; скоростные осциллографы с полосой выше 25 мГц; запоминающие осциллографы; приборы для измерения времени и частоты - ремонт, юстировка, настройка, монтаж;</w:t>
      </w:r>
    </w:p>
    <w:bookmarkEnd w:id="1864"/>
    <w:bookmarkStart w:name="z1906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установки автоматические и полуавтоматические для измерения статических и динамических параметров герконов, интегральных микросхем, полупроводниковых гибридных схем СВЧ - ремонт и наладка;</w:t>
      </w:r>
    </w:p>
    <w:bookmarkEnd w:id="1865"/>
    <w:bookmarkStart w:name="z1907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установки динамических и климатических испытаний герконов - ремонт и наладка;</w:t>
      </w:r>
    </w:p>
    <w:bookmarkEnd w:id="1866"/>
    <w:bookmarkStart w:name="z1908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установки измерения шумов герконов - монтаж и наладка;</w:t>
      </w:r>
    </w:p>
    <w:bookmarkEnd w:id="1867"/>
    <w:bookmarkStart w:name="z1909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установки очистки аргонаэлектроннолучевые - наладка;</w:t>
      </w:r>
    </w:p>
    <w:bookmarkEnd w:id="1868"/>
    <w:bookmarkStart w:name="z1910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фотометры цифровые, радиометры, спектрорадиометры - монтаж и настройка;</w:t>
      </w:r>
    </w:p>
    <w:bookmarkEnd w:id="1869"/>
    <w:bookmarkStart w:name="z1911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центрифуга - ремонт и настройка схем управления;</w:t>
      </w:r>
    </w:p>
    <w:bookmarkEnd w:id="1870"/>
    <w:bookmarkStart w:name="z1912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электроводородные печи типа ИО570020, АЗ6023 - наладка.</w:t>
      </w:r>
    </w:p>
    <w:bookmarkEnd w:id="1871"/>
    <w:bookmarkStart w:name="z1913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Наладчик-монтажник испытательного</w:t>
      </w:r>
    </w:p>
    <w:bookmarkEnd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оборудования, 7-й разряд</w:t>
      </w:r>
    </w:p>
    <w:bookmarkStart w:name="z1915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Характеристика работ:</w:t>
      </w:r>
    </w:p>
    <w:bookmarkEnd w:id="1873"/>
    <w:bookmarkStart w:name="z1916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наладка и регулирование радиоэлектронных блоков испытательного оборудования и вычислительной техники повышенной сложности и устройств автоматики на радиоэлектронной базе с последующим ремонтом и регулировкой;</w:t>
      </w:r>
    </w:p>
    <w:bookmarkEnd w:id="1874"/>
    <w:bookmarkStart w:name="z1917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наладка, проверка, ремонт и сдача в эксплуатацию схем промышленной автоматики, телемеханики, связи, схем управления контактного, релейного, электромагнитного, ионного и полупроводникового электропривода;</w:t>
      </w:r>
    </w:p>
    <w:bookmarkEnd w:id="1875"/>
    <w:bookmarkStart w:name="z1918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диагностирование управляющих систем оборудования с помощью специальных тестовых программ и стендов с применением средств вычислительной техники;</w:t>
      </w:r>
    </w:p>
    <w:bookmarkEnd w:id="1876"/>
    <w:bookmarkStart w:name="z1919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тестовых и корректировка технологических программ контрольно-измерительного и специального технологического оборудования;</w:t>
      </w:r>
    </w:p>
    <w:bookmarkEnd w:id="1877"/>
    <w:bookmarkStart w:name="z1920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систематизация отказов в работе технологического оборудования.</w:t>
      </w:r>
    </w:p>
    <w:bookmarkEnd w:id="1878"/>
    <w:bookmarkStart w:name="z1921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Должен знать:</w:t>
      </w:r>
    </w:p>
    <w:bookmarkEnd w:id="1879"/>
    <w:bookmarkStart w:name="z1922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выявления неисправностей в радиоэлектронных блоках сложного испытательного оборудования и вычислительной техники;</w:t>
      </w:r>
    </w:p>
    <w:bookmarkEnd w:id="1880"/>
    <w:bookmarkStart w:name="z1923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монтажа экспериментальных образцов аппаратов и приборов по эскизам и принципиальным схемам;</w:t>
      </w:r>
    </w:p>
    <w:bookmarkEnd w:id="1881"/>
    <w:bookmarkStart w:name="z1924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законы построения и расчет монтажных и принципиальных схем;</w:t>
      </w:r>
    </w:p>
    <w:bookmarkEnd w:id="1882"/>
    <w:bookmarkStart w:name="z1925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электрических цепей для определения параметров радиокомпонентов монтируемых схем;</w:t>
      </w:r>
    </w:p>
    <w:bookmarkEnd w:id="1883"/>
    <w:bookmarkStart w:name="z1926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составления и корректировки технологических и тестовых программ;</w:t>
      </w:r>
    </w:p>
    <w:bookmarkEnd w:id="1884"/>
    <w:bookmarkStart w:name="z1927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комплекса работ по наладке и поиску неисправностей устройств и систем вычислительной техники;</w:t>
      </w:r>
    </w:p>
    <w:bookmarkEnd w:id="1885"/>
    <w:bookmarkStart w:name="z1928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диагностику уникальных измерительных и управляющих систем и комплексов.</w:t>
      </w:r>
    </w:p>
    <w:bookmarkEnd w:id="1886"/>
    <w:bookmarkStart w:name="z1929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Требуется среднее профессиональное образование.</w:t>
      </w:r>
    </w:p>
    <w:bookmarkEnd w:id="1887"/>
    <w:bookmarkStart w:name="z1930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Примеры работ:</w:t>
      </w:r>
    </w:p>
    <w:bookmarkEnd w:id="1888"/>
    <w:bookmarkStart w:name="z1931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аппаратуры для измерения неэлектрических величин электрическими методами (измерители давления, ускорения, температуры, геометрических размеров; деффектоскопы и так далее) - монтаж, наладка, ремонт;</w:t>
      </w:r>
    </w:p>
    <w:bookmarkEnd w:id="1889"/>
    <w:bookmarkStart w:name="z1932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промышленной автоматики, телемеханики и связи (на радиоэлектронной базе) - ремонт, наладка;</w:t>
      </w:r>
    </w:p>
    <w:bookmarkEnd w:id="1890"/>
    <w:bookmarkStart w:name="z1933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 развертывающих устройств (нестандартные) - ремонт, наладка;</w:t>
      </w:r>
    </w:p>
    <w:bookmarkEnd w:id="1891"/>
    <w:bookmarkStart w:name="z1934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генераторы высокой частоты (синусоидальные, импульсные), квантовые оптические с блоками автоматического управления режимами - ремонт, наладка, подгонка частот;</w:t>
      </w:r>
    </w:p>
    <w:bookmarkEnd w:id="1892"/>
    <w:bookmarkStart w:name="z1935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комплексы сложного автоматического и полуавтоматического оборудования различных систем - выявление неисправностей, ремонт, наладка;</w:t>
      </w:r>
    </w:p>
    <w:bookmarkEnd w:id="1893"/>
    <w:bookmarkStart w:name="z1936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субблоки алгоритмов автоматов тепловой защиты рентгеновской трубки, субблоки обработки телевизионного сигнала (СОТС) - ремонт и наладка;</w:t>
      </w:r>
    </w:p>
    <w:bookmarkEnd w:id="1894"/>
    <w:bookmarkStart w:name="z1937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схемы для испытания электровакуумных изделий и контроля электрических параметров, в том числе с климатическими камерами - монтаж, ремонт, наладка;</w:t>
      </w:r>
    </w:p>
    <w:bookmarkEnd w:id="1895"/>
    <w:bookmarkStart w:name="z1938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схемы и стенды для замеров электрических параметров и характеристик электронно-оптических приборов - настройка и контроль их работы, ремонт;</w:t>
      </w:r>
    </w:p>
    <w:bookmarkEnd w:id="1896"/>
    <w:bookmarkStart w:name="z1939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установки автоматизированные нанесения люминофора на экраны ЭОП - наладка, ремонт.</w:t>
      </w:r>
    </w:p>
    <w:bookmarkEnd w:id="1897"/>
    <w:bookmarkStart w:name="z1940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Наладчик-монтажник испытательного</w:t>
      </w:r>
    </w:p>
    <w:bookmarkEnd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оборудования, 8-й разряд</w:t>
      </w:r>
    </w:p>
    <w:bookmarkStart w:name="z1942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Характеристика работ:</w:t>
      </w:r>
    </w:p>
    <w:bookmarkEnd w:id="1899"/>
    <w:bookmarkStart w:name="z1943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наладка, регулирование и сдача в эксплуатацию сложных систем управления, оборудования на базе микропроцессорной техники с выполнением всех видов восстановительно-ремонтных работ элементов этих систем, программируемых контролеров, микро- и мини-ЭВМ и другого оборудования средств вычислительной техники;</w:t>
      </w:r>
    </w:p>
    <w:bookmarkEnd w:id="1900"/>
    <w:bookmarkStart w:name="z1944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наладка оборудования для испытания цветных кинескопов с использованием импульсных стабилизаторов и специальных развертывающих устройств;</w:t>
      </w:r>
    </w:p>
    <w:bookmarkEnd w:id="1901"/>
    <w:bookmarkStart w:name="z1945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наладка и эксплуатация образцов уникального отечественного и зарубежного оборудования с автоматическим управлением технологическими процессами, с радиоэлектронными схемами;</w:t>
      </w:r>
    </w:p>
    <w:bookmarkEnd w:id="1902"/>
    <w:bookmarkStart w:name="z1946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нестандартного испытательного оборудования, монтаж блоков и проверка их на работоспособность.</w:t>
      </w:r>
    </w:p>
    <w:bookmarkEnd w:id="1903"/>
    <w:bookmarkStart w:name="z1947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Должен знать:</w:t>
      </w:r>
    </w:p>
    <w:bookmarkEnd w:id="1904"/>
    <w:bookmarkStart w:name="z1948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выявления неисправностей в радиоэлектронном уникальном отечественном и зарубежном оборудовании;</w:t>
      </w:r>
    </w:p>
    <w:bookmarkEnd w:id="1905"/>
    <w:bookmarkStart w:name="z1949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построения систем управления на базе микропроцессорной техники, функциональные и структурные схемы микро- и мини-ЭВМ;</w:t>
      </w:r>
    </w:p>
    <w:bookmarkEnd w:id="1906"/>
    <w:bookmarkStart w:name="z1950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настройки систем управления с целью получения заданных характеристик устройств и приборов преобразовательной техники;</w:t>
      </w:r>
    </w:p>
    <w:bookmarkEnd w:id="1907"/>
    <w:bookmarkStart w:name="z1951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программирование и методы ремонта оборудования на базе ЭВМ.</w:t>
      </w:r>
    </w:p>
    <w:bookmarkEnd w:id="1908"/>
    <w:bookmarkStart w:name="z1952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Требуется среднее профессиональное образование.</w:t>
      </w:r>
    </w:p>
    <w:bookmarkEnd w:id="1909"/>
    <w:bookmarkStart w:name="z1953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Примеры работ:</w:t>
      </w:r>
    </w:p>
    <w:bookmarkEnd w:id="1910"/>
    <w:bookmarkStart w:name="z1954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развертки устройств отображения информации, мониторов мини - и микро-ЭВМ и других управляющих систем - наладка, монтаж, регулирование;</w:t>
      </w:r>
    </w:p>
    <w:bookmarkEnd w:id="1911"/>
    <w:bookmarkStart w:name="z1955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сложные на основе БИС - ремонт и наладка;</w:t>
      </w:r>
    </w:p>
    <w:bookmarkEnd w:id="1912"/>
    <w:bookmarkStart w:name="z1956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комплексы измерительные с управляющими ЭВМ (типа "Икомат-110", "Икомат-115", "Викинг" и тому подобное) - настройка, ремонт, диагностика;</w:t>
      </w:r>
    </w:p>
    <w:bookmarkEnd w:id="1913"/>
    <w:bookmarkStart w:name="z1957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контрольно-измерительные системы и устройства с микропроцессорным управлением - монтаж, настройка, регулирование, диагностика;</w:t>
      </w:r>
    </w:p>
    <w:bookmarkEnd w:id="1914"/>
    <w:bookmarkStart w:name="z1958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конвейерные линии и установки для изготовления изделий электровакуумного и полупроводникового производства, снабженные программным управлением и автоматическими системами поддержания заданных параметров - ремонт, наладка;</w:t>
      </w:r>
    </w:p>
    <w:bookmarkEnd w:id="1915"/>
    <w:bookmarkStart w:name="z1959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схемы экспериментальные измерительных устройств и комплексов - монтаж, наладка, ремонт;</w:t>
      </w:r>
    </w:p>
    <w:bookmarkEnd w:id="1916"/>
    <w:bookmarkStart w:name="z1960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установки нанесения тонких пленок типа "Лейбольд", вакуумной обработки и изготовления фотокатода ЭОП, магнитного напыления контактных слоев - ремонт, наладка.</w:t>
      </w:r>
    </w:p>
    <w:bookmarkEnd w:id="1917"/>
    <w:bookmarkStart w:name="z1961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Наладчик технологического оборудования</w:t>
      </w:r>
    </w:p>
    <w:bookmarkEnd w:id="1918"/>
    <w:bookmarkStart w:name="z1962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Наладчик технологического</w:t>
      </w:r>
    </w:p>
    <w:bookmarkEnd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оборудования, 2-й разряд</w:t>
      </w:r>
    </w:p>
    <w:bookmarkStart w:name="z1964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Характеристика работ:</w:t>
      </w:r>
    </w:p>
    <w:bookmarkEnd w:id="1920"/>
    <w:bookmarkStart w:name="z1965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на заданные режимы работы простых видов специального технологического оборудования с определением качества обрабатываемых деталей;</w:t>
      </w:r>
    </w:p>
    <w:bookmarkEnd w:id="1921"/>
    <w:bookmarkStart w:name="z1966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профилактический осмотр обслуживаемого оборудования, определение износа, подгонка и замена отдельных простых деталей и узлов;</w:t>
      </w:r>
    </w:p>
    <w:bookmarkEnd w:id="1922"/>
    <w:bookmarkStart w:name="z1967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ремонте, регулировании и настройке механической, электрической и вакуумной частей простых видов оборудования.</w:t>
      </w:r>
    </w:p>
    <w:bookmarkEnd w:id="1923"/>
    <w:bookmarkStart w:name="z1968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Должен знать:</w:t>
      </w:r>
    </w:p>
    <w:bookmarkEnd w:id="1924"/>
    <w:bookmarkStart w:name="z1969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специального технологического оборудования;</w:t>
      </w:r>
    </w:p>
    <w:bookmarkEnd w:id="1925"/>
    <w:bookmarkStart w:name="z1970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правила и способы наладки, настройки и регулирования его узлов и механизмов;</w:t>
      </w:r>
    </w:p>
    <w:bookmarkEnd w:id="1926"/>
    <w:bookmarkStart w:name="z1971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устройство вспомогательных механизмов, приспособлений и контрольно-измерительных приборов, правила их применения и эксплуатации;</w:t>
      </w:r>
    </w:p>
    <w:bookmarkEnd w:id="1927"/>
    <w:bookmarkStart w:name="z1972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основы электро-, радио- и теплотехники в пределах выполняемой работы;</w:t>
      </w:r>
    </w:p>
    <w:bookmarkEnd w:id="1928"/>
    <w:bookmarkStart w:name="z1973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режимы работы оборудования (огневые, откачные, температурные и тому подобное);</w:t>
      </w:r>
    </w:p>
    <w:bookmarkEnd w:id="1929"/>
    <w:bookmarkStart w:name="z1974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применяемых материалов (основных и вспомогательных), методы их обработки и использования;</w:t>
      </w:r>
    </w:p>
    <w:bookmarkEnd w:id="1930"/>
    <w:bookmarkStart w:name="z1975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обрабатываемых деталей и изделий.</w:t>
      </w:r>
    </w:p>
    <w:bookmarkEnd w:id="1931"/>
    <w:bookmarkStart w:name="z1976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Примеры работ:</w:t>
      </w:r>
    </w:p>
    <w:bookmarkEnd w:id="1932"/>
    <w:bookmarkStart w:name="z1977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автоматы, полуавтоматы, стенды, применяемые в производстве радиодеталей (типа У-701, У-705, У-706,УПС, ПРС, ПРС ПГ-5) - наладка, регулирование механизмов и настройка, текущий ремонт механических блоков;</w:t>
      </w:r>
    </w:p>
    <w:bookmarkEnd w:id="1933"/>
    <w:bookmarkStart w:name="z1978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линия автоматическая для сборки конденсаторов - регулирование и подналадка отдельных агрегатов;</w:t>
      </w:r>
    </w:p>
    <w:bookmarkEnd w:id="1934"/>
    <w:bookmarkStart w:name="z1979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нагреватели для установок деионизации воды - ремонт;</w:t>
      </w:r>
    </w:p>
    <w:bookmarkEnd w:id="1935"/>
    <w:bookmarkStart w:name="z1980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насосы диффузионные - разборка, чистка;</w:t>
      </w:r>
    </w:p>
    <w:bookmarkEnd w:id="1936"/>
    <w:bookmarkStart w:name="z1981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оборудование для изготовления кассет памяти на ферритах, цилиндрических пленках и доменов - наладка;</w:t>
      </w:r>
    </w:p>
    <w:bookmarkEnd w:id="1937"/>
    <w:bookmarkStart w:name="z1982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полуавтоматы маркировки - ремонт и наладка транспортера и насосов подачи краски;</w:t>
      </w:r>
    </w:p>
    <w:bookmarkEnd w:id="1938"/>
    <w:bookmarkStart w:name="z1983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скафандры сборочные - ремонт;</w:t>
      </w:r>
    </w:p>
    <w:bookmarkEnd w:id="1939"/>
    <w:bookmarkStart w:name="z1984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термостаты, шкафы сушильные - наладка, текущее обслуживание;</w:t>
      </w:r>
    </w:p>
    <w:bookmarkEnd w:id="1940"/>
    <w:bookmarkStart w:name="z1985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установка маркировки изделий - замена клише;</w:t>
      </w:r>
    </w:p>
    <w:bookmarkEnd w:id="1941"/>
    <w:bookmarkStart w:name="z1986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установка разварки микросхем - замена электродов, спирали подогрева, разрядников;</w:t>
      </w:r>
    </w:p>
    <w:bookmarkEnd w:id="1942"/>
    <w:bookmarkStart w:name="z1987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установки упаковки - наладка, ремонт;</w:t>
      </w:r>
    </w:p>
    <w:bookmarkEnd w:id="1943"/>
    <w:bookmarkStart w:name="z1988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установки для контроля кассет памяти и накопителей - наладка по электрическим и электромагнитным параметрам;</w:t>
      </w:r>
    </w:p>
    <w:bookmarkEnd w:id="1944"/>
    <w:bookmarkStart w:name="z1989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шкафы газовые - замена ротаметров;</w:t>
      </w:r>
    </w:p>
    <w:bookmarkEnd w:id="1945"/>
    <w:bookmarkStart w:name="z1990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шкафы для химобработки изделий - обслуживание, наладка.</w:t>
      </w:r>
    </w:p>
    <w:bookmarkEnd w:id="1946"/>
    <w:bookmarkStart w:name="z1991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Наладчик технологического</w:t>
      </w:r>
    </w:p>
    <w:bookmarkEnd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оборудования, 3-й разряд</w:t>
      </w:r>
    </w:p>
    <w:bookmarkStart w:name="z1993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Характеристика работ:</w:t>
      </w:r>
    </w:p>
    <w:bookmarkEnd w:id="1948"/>
    <w:bookmarkStart w:name="z1994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специального технологического оборудования;</w:t>
      </w:r>
    </w:p>
    <w:bookmarkEnd w:id="1949"/>
    <w:bookmarkStart w:name="z1995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заданных режимов работы оборудования и наблюдение за их устойчивостью;</w:t>
      </w:r>
    </w:p>
    <w:bookmarkEnd w:id="1950"/>
    <w:bookmarkStart w:name="z1996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проверка обслуживаемого оборудования с определением и устранением неисправностей в узлах, блоках, платах, модулях и механизмах;</w:t>
      </w:r>
    </w:p>
    <w:bookmarkEnd w:id="1951"/>
    <w:bookmarkStart w:name="z1997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вышедших из строя деталей и узлов;</w:t>
      </w:r>
    </w:p>
    <w:bookmarkEnd w:id="1952"/>
    <w:bookmarkStart w:name="z1998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работ, связанных с ремонтом и последующей наладкой механической, электрической и вакуумной частей оборудования;</w:t>
      </w:r>
    </w:p>
    <w:bookmarkEnd w:id="1953"/>
    <w:bookmarkStart w:name="z1999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испытании оборудования средней сложности.</w:t>
      </w:r>
    </w:p>
    <w:bookmarkEnd w:id="1954"/>
    <w:bookmarkStart w:name="z2000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Должен знать:</w:t>
      </w:r>
    </w:p>
    <w:bookmarkEnd w:id="1955"/>
    <w:bookmarkStart w:name="z2001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конструкцию и принцип работы обслуживаемого оборудования, механизмов, узлов, приспособлений, их взаимодействие, правила обслуживания и эксплуатации;</w:t>
      </w:r>
    </w:p>
    <w:bookmarkEnd w:id="1956"/>
    <w:bookmarkStart w:name="z2002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и проверки на точность и устойчивость технологических параметров обслуживаемого оборудования;</w:t>
      </w:r>
    </w:p>
    <w:bookmarkEnd w:id="1957"/>
    <w:bookmarkStart w:name="z2003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обработки изделий на обслуживаемом оборудовании;</w:t>
      </w:r>
    </w:p>
    <w:bookmarkEnd w:id="1958"/>
    <w:bookmarkStart w:name="z2004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оптимальные и допустимые режимы работы оборудования;</w:t>
      </w:r>
    </w:p>
    <w:bookmarkEnd w:id="1959"/>
    <w:bookmarkStart w:name="z2005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инструментов и приборов;</w:t>
      </w:r>
    </w:p>
    <w:bookmarkEnd w:id="1960"/>
    <w:bookmarkStart w:name="z2006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и посадки;</w:t>
      </w:r>
    </w:p>
    <w:bookmarkEnd w:id="1961"/>
    <w:bookmarkStart w:name="z2007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электромеханики, радио- и теплотехники в пределах выполняемой работы;</w:t>
      </w:r>
    </w:p>
    <w:bookmarkEnd w:id="1962"/>
    <w:bookmarkStart w:name="z2008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материалов и методы их обработки, отклонения от заданных параметров, допускаемые при обработке изделий (деталей) на обслуживаемом оборудовании.</w:t>
      </w:r>
    </w:p>
    <w:bookmarkEnd w:id="1963"/>
    <w:bookmarkStart w:name="z2009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Примеры работ:</w:t>
      </w:r>
    </w:p>
    <w:bookmarkEnd w:id="1964"/>
    <w:bookmarkStart w:name="z2010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автоматы сборки бусинковых ножек - наладка;</w:t>
      </w:r>
    </w:p>
    <w:bookmarkEnd w:id="1965"/>
    <w:bookmarkStart w:name="z2011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сварочные и приспособления для формовки деталей простой конфигурации - наладка;</w:t>
      </w:r>
    </w:p>
    <w:bookmarkEnd w:id="1966"/>
    <w:bookmarkStart w:name="z2012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вакуумно-сушильные шкафы - наладка;</w:t>
      </w:r>
    </w:p>
    <w:bookmarkEnd w:id="1967"/>
    <w:bookmarkStart w:name="z2013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катафорезная установка - наладка;</w:t>
      </w:r>
    </w:p>
    <w:bookmarkEnd w:id="1968"/>
    <w:bookmarkStart w:name="z2014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машины моечные без автоматического управления - наладка;</w:t>
      </w:r>
    </w:p>
    <w:bookmarkEnd w:id="1969"/>
    <w:bookmarkStart w:name="z2015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машин цоколевочные - наладка;</w:t>
      </w:r>
    </w:p>
    <w:bookmarkEnd w:id="1970"/>
    <w:bookmarkStart w:name="z2016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машины резки спиралей (без тире) и проволоки - наладка;</w:t>
      </w:r>
    </w:p>
    <w:bookmarkEnd w:id="1971"/>
    <w:bookmarkStart w:name="z2017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намоточные станки СРН-0;5У - наладка;</w:t>
      </w:r>
    </w:p>
    <w:bookmarkEnd w:id="1972"/>
    <w:bookmarkStart w:name="z2018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оборудование и приспособления для вальцовки и зиговки различных деталей - наладка;</w:t>
      </w:r>
    </w:p>
    <w:bookmarkEnd w:id="1973"/>
    <w:bookmarkStart w:name="z2019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оборудование моечное, окрасочное средней сложности - наладка;</w:t>
      </w:r>
    </w:p>
    <w:bookmarkEnd w:id="1974"/>
    <w:bookmarkStart w:name="z2020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оборудование для гальванических покрытий - ремонт механической части и наладка;</w:t>
      </w:r>
    </w:p>
    <w:bookmarkEnd w:id="1975"/>
    <w:bookmarkStart w:name="z2021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операционные станки, ручные прессы - наладка оборудования и приспособления для механической обработки и сборки радиодеталей;</w:t>
      </w:r>
    </w:p>
    <w:bookmarkEnd w:id="1976"/>
    <w:bookmarkStart w:name="z2022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печи терморадиационные - наладка, мелкий ремонт;</w:t>
      </w:r>
    </w:p>
    <w:bookmarkEnd w:id="1977"/>
    <w:bookmarkStart w:name="z2023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печь муфельная КО-14 - ремонт и наладка электрической схемы; замена футеровки; вывод на оптимальный температурный режим;</w:t>
      </w:r>
    </w:p>
    <w:bookmarkEnd w:id="1978"/>
    <w:bookmarkStart w:name="z2024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печи и камеры сушильные - наладка, вывод на режим;</w:t>
      </w:r>
    </w:p>
    <w:bookmarkEnd w:id="1979"/>
    <w:bookmarkStart w:name="z2025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полуавтомат обжига гнезд, полуавтомат лужения контактных пар - наладка;</w:t>
      </w:r>
    </w:p>
    <w:bookmarkEnd w:id="1980"/>
    <w:bookmarkStart w:name="z2026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приспособления для прошивки матриц, для маркировки микросхем - наладка, регулирование;</w:t>
      </w:r>
    </w:p>
    <w:bookmarkEnd w:id="1981"/>
    <w:bookmarkStart w:name="z2027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скафандры химические - ремонт, наладка;</w:t>
      </w:r>
    </w:p>
    <w:bookmarkEnd w:id="1982"/>
    <w:bookmarkStart w:name="z2028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станки маркировочные - наладка;</w:t>
      </w:r>
    </w:p>
    <w:bookmarkEnd w:id="1983"/>
    <w:bookmarkStart w:name="z2029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стенды виброударные - наладка, ремонт;</w:t>
      </w:r>
    </w:p>
    <w:bookmarkEnd w:id="1984"/>
    <w:bookmarkStart w:name="z2030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стендовая аппаратура для контроля запоминающих устройств по электрическим и электромагнитным параметрам - наладка;</w:t>
      </w:r>
    </w:p>
    <w:bookmarkEnd w:id="1985"/>
    <w:bookmarkStart w:name="z2031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столы монтажные и монтажно-сварочные - ремонт;</w:t>
      </w:r>
    </w:p>
    <w:bookmarkEnd w:id="1986"/>
    <w:bookmarkStart w:name="z2032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термопары - изготовление, проверка и установка в оборудовании;</w:t>
      </w:r>
    </w:p>
    <w:bookmarkEnd w:id="1987"/>
    <w:bookmarkStart w:name="z2033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установки аргонодуговой сварки - наладка вакуумной системы;</w:t>
      </w:r>
    </w:p>
    <w:bookmarkEnd w:id="1988"/>
    <w:bookmarkStart w:name="z2034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установки пайки и монтажа кристаллов ЭМ-415М, сборки бескорпусных полупроводниковых приборов ЭМ -413А - наладка, ремонт;</w:t>
      </w:r>
    </w:p>
    <w:bookmarkEnd w:id="1989"/>
    <w:bookmarkStart w:name="z2035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установки вакуумные водородные - установка универсальных измерительных приборов;</w:t>
      </w:r>
    </w:p>
    <w:bookmarkEnd w:id="1990"/>
    <w:bookmarkStart w:name="z2036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установки мойки и сушки пластин 324;0018 - установление требуемой программы на реле времени и балансировка; юстировка центрифуги;</w:t>
      </w:r>
    </w:p>
    <w:bookmarkEnd w:id="1991"/>
    <w:bookmarkStart w:name="z2037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установки нагрева жидких сред и установки ультрафиолетовой стерилизации - ремонт, наладка и техническое обслуживание;</w:t>
      </w:r>
    </w:p>
    <w:bookmarkEnd w:id="1992"/>
    <w:bookmarkStart w:name="z2038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установки нанесения и сушки пластин - ремонт и наладка;</w:t>
      </w:r>
    </w:p>
    <w:bookmarkEnd w:id="1993"/>
    <w:bookmarkStart w:name="z2039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установка нанесения лака ХСЛНЛ-1 - замена подшипников и центрифуги, ремонт электрической схемы установки;</w:t>
      </w:r>
    </w:p>
    <w:bookmarkEnd w:id="1994"/>
    <w:bookmarkStart w:name="z2040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установки нанесения диэлектрических пластин ЖКМ 301712 - ремонт газовой системы; регулирование высокоточных регуляторов температуры;</w:t>
      </w:r>
    </w:p>
    <w:bookmarkEnd w:id="1995"/>
    <w:bookmarkStart w:name="z2041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шкафы вытяжные 2Ш-НЖ, 3Ш-НЖ - футеровка днища, ремонт электросиловой части;</w:t>
      </w:r>
    </w:p>
    <w:bookmarkEnd w:id="1996"/>
    <w:bookmarkStart w:name="z2042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шкаф вакуумно-сушильный БШ - 0,035 - ремонт системы контроля вакуума;</w:t>
      </w:r>
    </w:p>
    <w:bookmarkEnd w:id="1997"/>
    <w:bookmarkStart w:name="z2043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ЭВМ малые для контроля параметров запоминающих устройств - обслуживание;</w:t>
      </w:r>
    </w:p>
    <w:bookmarkEnd w:id="1998"/>
    <w:bookmarkStart w:name="z2044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элементы нагревательные, электропаяльники - наладка и ремонт;</w:t>
      </w:r>
    </w:p>
    <w:bookmarkEnd w:id="1999"/>
    <w:bookmarkStart w:name="z2045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экраны дисковые для водородной печи - изготовление.</w:t>
      </w:r>
    </w:p>
    <w:bookmarkEnd w:id="2000"/>
    <w:bookmarkStart w:name="z2046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Наладчик технологического</w:t>
      </w:r>
    </w:p>
    <w:bookmarkEnd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оборудования, 4-й разряд</w:t>
      </w:r>
    </w:p>
    <w:bookmarkStart w:name="z2048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Характеристика работ:</w:t>
      </w:r>
    </w:p>
    <w:bookmarkEnd w:id="2002"/>
    <w:bookmarkStart w:name="z2049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специального технологического оборудования с различными узлами, схемами и переключениями;</w:t>
      </w:r>
    </w:p>
    <w:bookmarkEnd w:id="2003"/>
    <w:bookmarkStart w:name="z2050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сложных приспособлений;</w:t>
      </w:r>
    </w:p>
    <w:bookmarkEnd w:id="2004"/>
    <w:bookmarkStart w:name="z2051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оптимальных или допустимых режимов работы оборудования и наблюдение за их устойчивостью;</w:t>
      </w:r>
    </w:p>
    <w:bookmarkEnd w:id="2005"/>
    <w:bookmarkStart w:name="z2052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специальными методами качества обрабатываемых изделий и получаемых материалов н полуфабрикатов на обслуживаемом оборудовании;</w:t>
      </w:r>
    </w:p>
    <w:bookmarkEnd w:id="2006"/>
    <w:bookmarkStart w:name="z2053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и профилактический осмотр оборудования;</w:t>
      </w:r>
    </w:p>
    <w:bookmarkEnd w:id="2007"/>
    <w:bookmarkStart w:name="z2054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износа, подгонка и замена отдельных узлов, блоков, каскадов и модулей;</w:t>
      </w:r>
    </w:p>
    <w:bookmarkEnd w:id="2008"/>
    <w:bookmarkStart w:name="z2055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дефектных ведомостей;</w:t>
      </w:r>
    </w:p>
    <w:bookmarkEnd w:id="2009"/>
    <w:bookmarkStart w:name="z2056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отремонтированного оборудования;</w:t>
      </w:r>
    </w:p>
    <w:bookmarkEnd w:id="2010"/>
    <w:bookmarkStart w:name="z2057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расчеты разверток, передач, шестерен и так далее;</w:t>
      </w:r>
    </w:p>
    <w:bookmarkEnd w:id="2011"/>
    <w:bookmarkStart w:name="z2058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испытании и запуске.</w:t>
      </w:r>
    </w:p>
    <w:bookmarkEnd w:id="2012"/>
    <w:bookmarkStart w:name="z2059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Должен знать:</w:t>
      </w:r>
    </w:p>
    <w:bookmarkEnd w:id="2013"/>
    <w:bookmarkStart w:name="z2060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кинематические, электрические и другие схемы специального технологического оборудования;</w:t>
      </w:r>
    </w:p>
    <w:bookmarkEnd w:id="2014"/>
    <w:bookmarkStart w:name="z2061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и проверки на точность обслуживаемого оборудования;</w:t>
      </w:r>
    </w:p>
    <w:bookmarkEnd w:id="2015"/>
    <w:bookmarkStart w:name="z2062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инструментов и приборов;</w:t>
      </w:r>
    </w:p>
    <w:bookmarkEnd w:id="2016"/>
    <w:bookmarkStart w:name="z2063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изготовления изделий на обслуживаемом оборудовании;</w:t>
      </w:r>
    </w:p>
    <w:bookmarkEnd w:id="2017"/>
    <w:bookmarkStart w:name="z2064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применяемых материалов, методы их обработки и использования; систему допусков и посадок;</w:t>
      </w:r>
    </w:p>
    <w:bookmarkEnd w:id="2018"/>
    <w:bookmarkStart w:name="z2065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электро-, радио- и теплотехники в пределах выполняемой работы.</w:t>
      </w:r>
    </w:p>
    <w:bookmarkEnd w:id="2019"/>
    <w:bookmarkStart w:name="z2066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Примеры работ:</w:t>
      </w:r>
    </w:p>
    <w:bookmarkEnd w:id="2020"/>
    <w:bookmarkStart w:name="z2067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 изготовления вывода для прибора типа;Д-2 - наладка;</w:t>
      </w:r>
    </w:p>
    <w:bookmarkEnd w:id="2021"/>
    <w:bookmarkStart w:name="z2068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автоматы заливки и намазки цоколей - наладка;</w:t>
      </w:r>
    </w:p>
    <w:bookmarkEnd w:id="2022"/>
    <w:bookmarkStart w:name="z2069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автоматы прошивки элементов памяти - наладка, регулирование;</w:t>
      </w:r>
    </w:p>
    <w:bookmarkEnd w:id="2023"/>
    <w:bookmarkStart w:name="z2070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автоматы, полуавтоматы изготовления гребешковых и плоских ножек - наладка;</w:t>
      </w:r>
    </w:p>
    <w:bookmarkEnd w:id="2024"/>
    <w:bookmarkStart w:name="z2071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автоматы формовки петлевых подогревателей и нитей катода - наладка;</w:t>
      </w:r>
    </w:p>
    <w:bookmarkEnd w:id="2025"/>
    <w:bookmarkStart w:name="z2072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автоматы изготовления ленточного газопоглотителя - наладка;</w:t>
      </w:r>
    </w:p>
    <w:bookmarkEnd w:id="2026"/>
    <w:bookmarkStart w:name="z2073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автоматы и полуавтоматы штенгелевки и калибровки колб - наладка;</w:t>
      </w:r>
    </w:p>
    <w:bookmarkEnd w:id="2027"/>
    <w:bookmarkStart w:name="z2074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автоматы клеймения и обжига - наладка;</w:t>
      </w:r>
    </w:p>
    <w:bookmarkEnd w:id="2028"/>
    <w:bookmarkStart w:name="z2075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автоматы по изготовлению штырьков ПУЛ - наладка;</w:t>
      </w:r>
    </w:p>
    <w:bookmarkEnd w:id="2029"/>
    <w:bookmarkStart w:name="z2076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автоматы вертикальные и горизонтальные изготовления колб - наладка;</w:t>
      </w:r>
    </w:p>
    <w:bookmarkEnd w:id="2030"/>
    <w:bookmarkStart w:name="z2077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автоматы раскалибровки по геометрическим размерам - наладка;</w:t>
      </w:r>
    </w:p>
    <w:bookmarkEnd w:id="2031"/>
    <w:bookmarkStart w:name="z2078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автоматы серебрения и лужения трубок КБГИ, СГМ, литьевые машинки, автомат обжима, обоймы, спаренные агрегаты, проводящие протяжку и сушку - наладка;</w:t>
      </w:r>
    </w:p>
    <w:bookmarkEnd w:id="2032"/>
    <w:bookmarkStart w:name="z2079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автоматы однопозиционные - текущий ремонт, наладка;</w:t>
      </w:r>
    </w:p>
    <w:bookmarkEnd w:id="2033"/>
    <w:bookmarkStart w:name="z2080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автоматы и полуавтоматы рихтовки, резки и оплавки стеклянных трубок - наладка, ремонт;</w:t>
      </w:r>
    </w:p>
    <w:bookmarkEnd w:id="2034"/>
    <w:bookmarkStart w:name="z2081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автомат приварки вывода к фланцу - ремонт, наладка;</w:t>
      </w:r>
    </w:p>
    <w:bookmarkEnd w:id="2035"/>
    <w:bookmarkStart w:name="z2082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автоматы, полуавтоматы маркировки, лакировки, покраски и сушки - наладка, ремонт и регулирование;</w:t>
      </w:r>
    </w:p>
    <w:bookmarkEnd w:id="2036"/>
    <w:bookmarkStart w:name="z2083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автомат нанесения цеолитовой смеси - наладка;</w:t>
      </w:r>
    </w:p>
    <w:bookmarkEnd w:id="2037"/>
    <w:bookmarkStart w:name="z2084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автоматы серебрения и лужения, трафареты металлизации микроплат - наладка;</w:t>
      </w:r>
    </w:p>
    <w:bookmarkEnd w:id="2038"/>
    <w:bookmarkStart w:name="z2085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автоматы У-701, У-705, У-706 - управление и технический осмотр;</w:t>
      </w:r>
    </w:p>
    <w:bookmarkEnd w:id="2039"/>
    <w:bookmarkStart w:name="z2086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автоматы, полуавтоматы изготовления кольцевых газопоглотителей - наладка;</w:t>
      </w:r>
    </w:p>
    <w:bookmarkEnd w:id="2040"/>
    <w:bookmarkStart w:name="z2087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автоматы формовки кернов катодов - наладка;</w:t>
      </w:r>
    </w:p>
    <w:bookmarkEnd w:id="2041"/>
    <w:bookmarkStart w:name="z2088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автоматы приварки соединителей к кернам катодов - наладка;</w:t>
      </w:r>
    </w:p>
    <w:bookmarkEnd w:id="2042"/>
    <w:bookmarkStart w:name="z2089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автоматы формовки пукли и накатки бурта - наладка;</w:t>
      </w:r>
    </w:p>
    <w:bookmarkEnd w:id="2043"/>
    <w:bookmarkStart w:name="z2090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автоматы формовки спирально-петлевых подогревателей - наладка;</w:t>
      </w:r>
    </w:p>
    <w:bookmarkEnd w:id="2044"/>
    <w:bookmarkStart w:name="z2091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автомат вскрытия транзисторов - ремонт, наладка, настройка;</w:t>
      </w:r>
    </w:p>
    <w:bookmarkEnd w:id="2045"/>
    <w:bookmarkStart w:name="z2092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агрегаты протяжки и сушки керамических заготовок, литьевые машины, агрегаты вальцовки пленки, автоматы серебрения, глазуровки - наладка;</w:t>
      </w:r>
    </w:p>
    <w:bookmarkEnd w:id="2046"/>
    <w:bookmarkStart w:name="z2093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аппараты для выращивания монокристаллов - сборка и наладка механической и электровакуумной частей;</w:t>
      </w:r>
    </w:p>
    <w:bookmarkEnd w:id="2047"/>
    <w:bookmarkStart w:name="z2094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датчик вакуумный типа АТ-2 для измерения давления - градуировка;</w:t>
      </w:r>
    </w:p>
    <w:bookmarkEnd w:id="2048"/>
    <w:bookmarkStart w:name="z2095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дистиллятор - ремонт и наладка;</w:t>
      </w:r>
    </w:p>
    <w:bookmarkEnd w:id="2049"/>
    <w:bookmarkStart w:name="z2096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задатчик электрических режимов И9М2700002 - наладка, ремонт;</w:t>
      </w:r>
    </w:p>
    <w:bookmarkEnd w:id="2050"/>
    <w:bookmarkStart w:name="z2097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индукторы для вакуумной установки - изготовление;</w:t>
      </w:r>
    </w:p>
    <w:bookmarkEnd w:id="2051"/>
    <w:bookmarkStart w:name="z2098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камеры термостарения - наладка, регулировка, ремонт;</w:t>
      </w:r>
    </w:p>
    <w:bookmarkEnd w:id="2052"/>
    <w:bookmarkStart w:name="z2099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лампы монометрические типа МИ-27 и ионизационные - градуировка;</w:t>
      </w:r>
    </w:p>
    <w:bookmarkEnd w:id="2053"/>
    <w:bookmarkStart w:name="z2100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линия алюминирования экранных узлов для ЦЭЛТ - наладка;</w:t>
      </w:r>
    </w:p>
    <w:bookmarkEnd w:id="2054"/>
    <w:bookmarkStart w:name="z2101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машины моечные с автоматическим управлением - наладка;</w:t>
      </w:r>
    </w:p>
    <w:bookmarkEnd w:id="2055"/>
    <w:bookmarkStart w:name="z2102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машины навивки спиралей с прямым и витым тире - наладка и перестройка с заменой отдельных узлов;</w:t>
      </w:r>
    </w:p>
    <w:bookmarkEnd w:id="2056"/>
    <w:bookmarkStart w:name="z2103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машины нанесения экранов - наладка;</w:t>
      </w:r>
    </w:p>
    <w:bookmarkEnd w:id="2057"/>
    <w:bookmarkStart w:name="z2104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мельницы валковые - наладка;</w:t>
      </w:r>
    </w:p>
    <w:bookmarkEnd w:id="2058"/>
    <w:bookmarkStart w:name="z2105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мосты откачки ЛН-4850 - разборка и сборка электроразрядных насосов "НОРД-100";</w:t>
      </w:r>
    </w:p>
    <w:bookmarkEnd w:id="2059"/>
    <w:bookmarkStart w:name="z2106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насосы форвакуумные и диффузионные - разборка, сборка, наладка, очистка, регулирование, запуск в работу;</w:t>
      </w:r>
    </w:p>
    <w:bookmarkEnd w:id="2060"/>
    <w:bookmarkStart w:name="z2107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оборудование сварки шасси с втулкой для ножек металлических ламп - наладка;</w:t>
      </w:r>
    </w:p>
    <w:bookmarkEnd w:id="2061"/>
    <w:bookmarkStart w:name="z2108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оборудование для нанесения внутреннего токопроводящего покрытия - наладка;</w:t>
      </w:r>
    </w:p>
    <w:bookmarkEnd w:id="2062"/>
    <w:bookmarkStart w:name="z2109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оборудование плазмохимическое - наладка, ремонт механической части;</w:t>
      </w:r>
    </w:p>
    <w:bookmarkEnd w:id="2063"/>
    <w:bookmarkStart w:name="z2110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оборудование для литья и прессовки керамики - наладка;</w:t>
      </w:r>
    </w:p>
    <w:bookmarkEnd w:id="2064"/>
    <w:bookmarkStart w:name="z2111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печь диффузионная типа СДО 125/4 - ремонт, вывод на режим;</w:t>
      </w:r>
    </w:p>
    <w:bookmarkEnd w:id="2065"/>
    <w:bookmarkStart w:name="z2112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печи водородные и вакуумные - наладка;</w:t>
      </w:r>
    </w:p>
    <w:bookmarkEnd w:id="2066"/>
    <w:bookmarkStart w:name="z2113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полуавтомат горизонтально-импульсный изготовления баллонов - наладка;</w:t>
      </w:r>
    </w:p>
    <w:bookmarkEnd w:id="2067"/>
    <w:bookmarkStart w:name="z2114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полуавтоматы сварки, армировки, сборки средней сложности - проверка электропараметров;</w:t>
      </w:r>
    </w:p>
    <w:bookmarkEnd w:id="2068"/>
    <w:bookmarkStart w:name="z2115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полуавтоматы развертки, растяжки тарелок и штенгелей - наладка;</w:t>
      </w:r>
    </w:p>
    <w:bookmarkEnd w:id="2069"/>
    <w:bookmarkStart w:name="z2116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полуавтоматы заварки и откачки приборов - наладка;</w:t>
      </w:r>
    </w:p>
    <w:bookmarkEnd w:id="2070"/>
    <w:bookmarkStart w:name="z2117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полуавтоматы ломки пластин типа ПЛП - наладка;</w:t>
      </w:r>
    </w:p>
    <w:bookmarkEnd w:id="2071"/>
    <w:bookmarkStart w:name="z2118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полуавтомат обжига гнезд, полуавтомат лужения контактных пар - текущий ремонт;</w:t>
      </w:r>
    </w:p>
    <w:bookmarkEnd w:id="2072"/>
    <w:bookmarkStart w:name="z2119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полуавтоматы для зачистки, зенковки, нарезки резьбы, сверловки, сборки радиодеталей - наладка;;</w:t>
      </w:r>
    </w:p>
    <w:bookmarkEnd w:id="2073"/>
    <w:bookmarkStart w:name="z2120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полуавтомат обезжиривания деталей ЭОС - наладка;</w:t>
      </w:r>
    </w:p>
    <w:bookmarkEnd w:id="2074"/>
    <w:bookmarkStart w:name="z2121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полуавтоматы заварки и откачки приборов - наладка;</w:t>
      </w:r>
    </w:p>
    <w:bookmarkEnd w:id="2075"/>
    <w:bookmarkStart w:name="z2122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посты откачные с ручным управлением - наладка;</w:t>
      </w:r>
    </w:p>
    <w:bookmarkEnd w:id="2076"/>
    <w:bookmarkStart w:name="z2123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приспособления формовки деталей - наладка;</w:t>
      </w:r>
    </w:p>
    <w:bookmarkEnd w:id="2077"/>
    <w:bookmarkStart w:name="z2124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приборы для аттестации - замена;</w:t>
      </w:r>
    </w:p>
    <w:bookmarkEnd w:id="2078"/>
    <w:bookmarkStart w:name="z2125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оснастка и приспособления для проверки транзисторов на механическую прочность на виброударных и других стендах - ремонт и настройка</w:t>
      </w:r>
    </w:p>
    <w:bookmarkEnd w:id="2079"/>
    <w:bookmarkStart w:name="z2126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система блокировки эпитаксиального, плазмохимического, напылительного, ионнолучевого и другого высоковольтного и высокочастотного оборудования - наладка, регулирование, ремонт;</w:t>
      </w:r>
    </w:p>
    <w:bookmarkEnd w:id="2080"/>
    <w:bookmarkStart w:name="z2127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станки многослойной намотки стальной ленты на ЭЛТ - наладка;</w:t>
      </w:r>
    </w:p>
    <w:bookmarkEnd w:id="2081"/>
    <w:bookmarkStart w:name="z2128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станки намоточные СРМ-05, ЛМ-6, ПР-159, М-350 - наладка;</w:t>
      </w:r>
    </w:p>
    <w:bookmarkEnd w:id="2082"/>
    <w:bookmarkStart w:name="z2129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станки шлифовальные и полировальные доводочные - наладка;</w:t>
      </w:r>
    </w:p>
    <w:bookmarkEnd w:id="2083"/>
    <w:bookmarkStart w:name="z2130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станок намотки П-образных сердечников - наладка; станки СНТИ, СНТИ-2 - наладка;</w:t>
      </w:r>
    </w:p>
    <w:bookmarkEnd w:id="2084"/>
    <w:bookmarkStart w:name="z2131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стенды для испытания на герметичность - наладка;</w:t>
      </w:r>
    </w:p>
    <w:bookmarkEnd w:id="2085"/>
    <w:bookmarkStart w:name="z2132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стенд универсальный для испытаний на надежность - наладка, регулирование, ремонт;</w:t>
      </w:r>
    </w:p>
    <w:bookmarkEnd w:id="2086"/>
    <w:bookmarkStart w:name="z2133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столы монтажные типа И020002, И020005, СС-1, ССП-2, ССП-1 - наладка;</w:t>
      </w:r>
    </w:p>
    <w:bookmarkEnd w:id="2087"/>
    <w:bookmarkStart w:name="z2134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течеискатель ПТИ-7А - настройка на пик гелия;</w:t>
      </w:r>
    </w:p>
    <w:bookmarkEnd w:id="2088"/>
    <w:bookmarkStart w:name="z2135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установки шлифовки и полировки стекла - наладка;</w:t>
      </w:r>
    </w:p>
    <w:bookmarkEnd w:id="2089"/>
    <w:bookmarkStart w:name="z2136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установка водородной пайки - наладка;</w:t>
      </w:r>
    </w:p>
    <w:bookmarkEnd w:id="2090"/>
    <w:bookmarkStart w:name="z2137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установка металлизации керамики - наладка;</w:t>
      </w:r>
    </w:p>
    <w:bookmarkEnd w:id="2091"/>
    <w:bookmarkStart w:name="z2138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установка осушки водорода - наладка;</w:t>
      </w:r>
    </w:p>
    <w:bookmarkEnd w:id="2092"/>
    <w:bookmarkStart w:name="z2139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установка для обезжиривания деталей - наладка;</w:t>
      </w:r>
    </w:p>
    <w:bookmarkEnd w:id="2093"/>
    <w:bookmarkStart w:name="z2140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установка индирования - настройка и регулирование;</w:t>
      </w:r>
    </w:p>
    <w:bookmarkEnd w:id="2094"/>
    <w:bookmarkStart w:name="z2141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установка обезжиривания и освещения кристаллов и переходов - наладка;</w:t>
      </w:r>
    </w:p>
    <w:bookmarkEnd w:id="2095"/>
    <w:bookmarkStart w:name="z2142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установка лакировки и сушки - наладка;</w:t>
      </w:r>
    </w:p>
    <w:bookmarkEnd w:id="2096"/>
    <w:bookmarkStart w:name="z2143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установка карбидирования катодов в вакууме - наладка;</w:t>
      </w:r>
    </w:p>
    <w:bookmarkEnd w:id="2097"/>
    <w:bookmarkStart w:name="z2144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установка одношпиндельная для штамповки плоских ножек - наладка;</w:t>
      </w:r>
    </w:p>
    <w:bookmarkEnd w:id="2098"/>
    <w:bookmarkStart w:name="z2145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установки термокомпрессии типа "Контакт", "Оникс", "Родник" - наладка, ремонт;</w:t>
      </w:r>
    </w:p>
    <w:bookmarkEnd w:id="2099"/>
    <w:bookmarkStart w:name="z2146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установки отжига - наладка;</w:t>
      </w:r>
    </w:p>
    <w:bookmarkEnd w:id="2100"/>
    <w:bookmarkStart w:name="z2147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устройства магнитозагрузочные для укладки кернов в рамки; для оксидирования - наладка;</w:t>
      </w:r>
    </w:p>
    <w:bookmarkEnd w:id="2101"/>
    <w:bookmarkStart w:name="z2148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установки вакуумного напыления - наладка и регулирование механической и вакуумной части;</w:t>
      </w:r>
    </w:p>
    <w:bookmarkEnd w:id="2102"/>
    <w:bookmarkStart w:name="z2149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установки кистевой отмывки пластин - ремонт, наладка, регулирование;</w:t>
      </w:r>
    </w:p>
    <w:bookmarkEnd w:id="2103"/>
    <w:bookmarkStart w:name="z2150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установка вакуумной откачки УВМ-2М-2 - разборка, наладка механической, вакуумной части, сборка;</w:t>
      </w:r>
    </w:p>
    <w:bookmarkEnd w:id="2104"/>
    <w:bookmarkStart w:name="z2151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установки травления - наладка, ремонт;</w:t>
      </w:r>
    </w:p>
    <w:bookmarkEnd w:id="2105"/>
    <w:bookmarkStart w:name="z2152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установки вплавления кристаллов к корпусу полупроводниковых приборов и больших интегральных схем - ремонт и наладка механической и электрической частей;</w:t>
      </w:r>
    </w:p>
    <w:bookmarkEnd w:id="2106"/>
    <w:bookmarkStart w:name="z2153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установки финишной очистки воды УФ-ЮО, У-250, УФ-400 -ремонт и наладка;</w:t>
      </w:r>
    </w:p>
    <w:bookmarkEnd w:id="2107"/>
    <w:bookmarkStart w:name="z2154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установки посадки кристаллов - наладка, ремонт;</w:t>
      </w:r>
    </w:p>
    <w:bookmarkEnd w:id="2108"/>
    <w:bookmarkStart w:name="z2155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установка задубливания ЛФ-6 - наладка;</w:t>
      </w:r>
    </w:p>
    <w:bookmarkEnd w:id="2109"/>
    <w:bookmarkStart w:name="z2156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установки скрайбирования - регулирование, наладка, ремонт;</w:t>
      </w:r>
    </w:p>
    <w:bookmarkEnd w:id="2110"/>
    <w:bookmarkStart w:name="z2157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установка нанесения и сушки фоторезиста - наладка;</w:t>
      </w:r>
    </w:p>
    <w:bookmarkEnd w:id="2111"/>
    <w:bookmarkStart w:name="z2158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установка финишной отмывки пластин - ремонт и наладка;</w:t>
      </w:r>
    </w:p>
    <w:bookmarkEnd w:id="2112"/>
    <w:bookmarkStart w:name="z2159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установки эпитаксиального наращивания - монтаж и наладка узлов газораспределительных систем;</w:t>
      </w:r>
    </w:p>
    <w:bookmarkEnd w:id="2113"/>
    <w:bookmarkStart w:name="z2160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установка для упаковки полупроводниковых приборов - наладка и ремонт;</w:t>
      </w:r>
    </w:p>
    <w:bookmarkEnd w:id="2114"/>
    <w:bookmarkStart w:name="z2161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усилители измерительных приборов ЭПВ, МСР, ПСР и др.; - мелкий ремонт;</w:t>
      </w:r>
    </w:p>
    <w:bookmarkEnd w:id="2115"/>
    <w:bookmarkStart w:name="z2162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устройства газораспределительные к диффузионным установкам - монтаж, наладка;</w:t>
      </w:r>
    </w:p>
    <w:bookmarkEnd w:id="2116"/>
    <w:bookmarkStart w:name="z2163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центрифуга Ц-2000 - наладка, регулировка, ремонт;</w:t>
      </w:r>
    </w:p>
    <w:bookmarkEnd w:id="2117"/>
    <w:bookmarkStart w:name="z2164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элементы нагревательные в электрических, силитовых печах - изготовление и замена.</w:t>
      </w:r>
    </w:p>
    <w:bookmarkEnd w:id="2118"/>
    <w:bookmarkStart w:name="z2165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Наладчик технологического</w:t>
      </w:r>
    </w:p>
    <w:bookmarkEnd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оборудования, 5-й разряд</w:t>
      </w:r>
    </w:p>
    <w:bookmarkStart w:name="z2167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Характеристика работ:</w:t>
      </w:r>
    </w:p>
    <w:bookmarkEnd w:id="2120"/>
    <w:bookmarkStart w:name="z2168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специального технологического оборудования со сложными узлами, схемами и переключениями;</w:t>
      </w:r>
    </w:p>
    <w:bookmarkEnd w:id="2121"/>
    <w:bookmarkStart w:name="z2169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машин для навивки спиралей различных типов и автоматов с фотоэлементом для резки навитой спирали и подогревателей;</w:t>
      </w:r>
    </w:p>
    <w:bookmarkEnd w:id="2122"/>
    <w:bookmarkStart w:name="z2170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оборудования для травления тончайших проволок из тугоплавких и других металлов и нанесения на них гальванических покрытий;</w:t>
      </w:r>
    </w:p>
    <w:bookmarkEnd w:id="2123"/>
    <w:bookmarkStart w:name="z2171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оборудования, определение износа, подгонка и замена узлов;</w:t>
      </w:r>
    </w:p>
    <w:bookmarkEnd w:id="2124"/>
    <w:bookmarkStart w:name="z2172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эскизов на некоторые быстроизнашивающиеся детали оборудования, приспособления и инструменты;</w:t>
      </w:r>
    </w:p>
    <w:bookmarkEnd w:id="2125"/>
    <w:bookmarkStart w:name="z2173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дефектных ведомостей на средний и капитальный ремонт специального и технологического оборудования.</w:t>
      </w:r>
    </w:p>
    <w:bookmarkEnd w:id="2126"/>
    <w:bookmarkStart w:name="z2174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Должен знать:</w:t>
      </w:r>
    </w:p>
    <w:bookmarkEnd w:id="2127"/>
    <w:bookmarkStart w:name="z2175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кинематические, электрические, вакуумные и газовые схемы сложного оборудования;</w:t>
      </w:r>
    </w:p>
    <w:bookmarkEnd w:id="2128"/>
    <w:bookmarkStart w:name="z2176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 с радиоэлектронными и механическими схемами и схемы коммуникаций на обслуживаемом участке, правила наладки и проверки на точность различных моделей основного и вспомогательного оборудования;</w:t>
      </w:r>
    </w:p>
    <w:bookmarkEnd w:id="2129"/>
    <w:bookmarkStart w:name="z2177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настройку и взаимодействие узлов оборудования;</w:t>
      </w:r>
    </w:p>
    <w:bookmarkEnd w:id="2130"/>
    <w:bookmarkStart w:name="z2178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и регулирования контрольно-измерительных приборов и инструментов;</w:t>
      </w:r>
    </w:p>
    <w:bookmarkEnd w:id="2131"/>
    <w:bookmarkStart w:name="z2179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расчета механических передач;</w:t>
      </w:r>
    </w:p>
    <w:bookmarkEnd w:id="2132"/>
    <w:bookmarkStart w:name="z2180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механики, электро-, радио- и теплотехники.</w:t>
      </w:r>
    </w:p>
    <w:bookmarkEnd w:id="2133"/>
    <w:bookmarkStart w:name="z2181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Требуется среднее профессиональное образование.</w:t>
      </w:r>
    </w:p>
    <w:bookmarkEnd w:id="2134"/>
    <w:bookmarkStart w:name="z2182" w:id="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Примеры работ:</w:t>
      </w:r>
    </w:p>
    <w:bookmarkEnd w:id="2135"/>
    <w:bookmarkStart w:name="z2183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автоматы и агрегаты с кинематическими и радио- электронными схемами - наладка и ремонт;</w:t>
      </w:r>
    </w:p>
    <w:bookmarkEnd w:id="2136"/>
    <w:bookmarkStart w:name="z2184" w:id="2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автоматы монтажно-оксидировочные производства люминесцентных ламп - наладка;</w:t>
      </w:r>
    </w:p>
    <w:bookmarkEnd w:id="2137"/>
    <w:bookmarkStart w:name="z2185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автоматы заварки и откачки приборов - наладка;</w:t>
      </w:r>
    </w:p>
    <w:bookmarkEnd w:id="2138"/>
    <w:bookmarkStart w:name="z2186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автоматы вакуумной калибровки и штенгелирования колб - наладка;</w:t>
      </w:r>
    </w:p>
    <w:bookmarkEnd w:id="2139"/>
    <w:bookmarkStart w:name="z2187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автоматы испытания ПУЛ - настройка;</w:t>
      </w:r>
    </w:p>
    <w:bookmarkEnd w:id="2140"/>
    <w:bookmarkStart w:name="z2188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автоматы штамповки ножек с количеством штырьков более 10, линия изготовления колб ППУЛ - наладка;</w:t>
      </w:r>
    </w:p>
    <w:bookmarkEnd w:id="2141"/>
    <w:bookmarkStart w:name="z2189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автоматы для изготовления штырьков - наладка, ремонт;</w:t>
      </w:r>
    </w:p>
    <w:bookmarkEnd w:id="2142"/>
    <w:bookmarkStart w:name="z2190" w:id="2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автоматы сортировки кристаллов и пластин - наладка, ремонт;</w:t>
      </w:r>
    </w:p>
    <w:bookmarkEnd w:id="2143"/>
    <w:bookmarkStart w:name="z2191" w:id="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автоматы изготовления выводов, кристаллодержателей и полупроводниковых приборов - наладка, ремонт;</w:t>
      </w:r>
    </w:p>
    <w:bookmarkEnd w:id="2144"/>
    <w:bookmarkStart w:name="z2192" w:id="2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автомат резки бусы "ОКАМОТО" - наладка;</w:t>
      </w:r>
    </w:p>
    <w:bookmarkEnd w:id="2145"/>
    <w:bookmarkStart w:name="z2193" w:id="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автомат приварки вывода к фланцу для полупроводниковых приборов - ремонт и наладка;</w:t>
      </w:r>
    </w:p>
    <w:bookmarkEnd w:id="2146"/>
    <w:bookmarkStart w:name="z2194" w:id="2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автоматы лужения и маркировки магнитоуправляемых контактов - наладка;</w:t>
      </w:r>
    </w:p>
    <w:bookmarkEnd w:id="2147"/>
    <w:bookmarkStart w:name="z2195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автоматы укладки пружин магнито-управляемых контактов - наладка;</w:t>
      </w:r>
    </w:p>
    <w:bookmarkEnd w:id="2148"/>
    <w:bookmarkStart w:name="z2196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автоматы изготовления, калибровки, штенгелевки, клеймения колб СМЛ - наладка;</w:t>
      </w:r>
    </w:p>
    <w:bookmarkEnd w:id="2149"/>
    <w:bookmarkStart w:name="z2197" w:id="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автоматы, полуавтоматы многопозиционные изготовления кольцевых и порошково-давленных газопоглотителей - наладка, профилактика и изготовление газопоглотителей на них;</w:t>
      </w:r>
    </w:p>
    <w:bookmarkEnd w:id="2150"/>
    <w:bookmarkStart w:name="z2198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автоматы и полуавтоматы штамповки ножек с вольфрамовыми штырьками и ситалловыми шайбами - наладка и ремонт;</w:t>
      </w:r>
    </w:p>
    <w:bookmarkEnd w:id="2151"/>
    <w:bookmarkStart w:name="z2199" w:id="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автоматы монтажные линии сборки нормально-осветительных ламп - наладка;</w:t>
      </w:r>
    </w:p>
    <w:bookmarkEnd w:id="2152"/>
    <w:bookmarkStart w:name="z2200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автоматы и полуавтоматы резки и оплавки стеклянных трубок - наладка, ремонт;</w:t>
      </w:r>
    </w:p>
    <w:bookmarkEnd w:id="2153"/>
    <w:bookmarkStart w:name="z2201" w:id="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автомат пайки волной - наладка; автоматы У-705,;У-706 - наладка и ремонт;</w:t>
      </w:r>
    </w:p>
    <w:bookmarkEnd w:id="2154"/>
    <w:bookmarkStart w:name="z2202" w:id="2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автоматическая линия оформления ВС, БТИ, МЛТ, КБГИ - наладка;</w:t>
      </w:r>
    </w:p>
    <w:bookmarkEnd w:id="2155"/>
    <w:bookmarkStart w:name="z2203" w:id="2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автоматы укладки и штамповки пружин магнитоуправляемых контактов - наладка, ремонт;</w:t>
      </w:r>
    </w:p>
    <w:bookmarkEnd w:id="2156"/>
    <w:bookmarkStart w:name="z2204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агрегаты матирования, алюминирования и стравления колб - наладка;</w:t>
      </w:r>
    </w:p>
    <w:bookmarkEnd w:id="2157"/>
    <w:bookmarkStart w:name="z2205" w:id="2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аппараты для выращивания монокристаллов - наладка системы подачи и регулирования газов;</w:t>
      </w:r>
    </w:p>
    <w:bookmarkEnd w:id="2158"/>
    <w:bookmarkStart w:name="z2206" w:id="2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выводы поджига водорода - монтаж и пайка оловянисто-свинцовым припоем;</w:t>
      </w:r>
    </w:p>
    <w:bookmarkEnd w:id="2159"/>
    <w:bookmarkStart w:name="z2207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генераторы высокочастотные и ультразвуковые - наладка и ремонт;</w:t>
      </w:r>
    </w:p>
    <w:bookmarkEnd w:id="2160"/>
    <w:bookmarkStart w:name="z2208" w:id="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дегазатор - чистка и сборка;</w:t>
      </w:r>
    </w:p>
    <w:bookmarkEnd w:id="2161"/>
    <w:bookmarkStart w:name="z2209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измеритель интегральных схем ИИС-1 - наладка, регулирование и ремонт;</w:t>
      </w:r>
    </w:p>
    <w:bookmarkEnd w:id="2162"/>
    <w:bookmarkStart w:name="z2210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колонка ионнообменная - наладка;</w:t>
      </w:r>
    </w:p>
    <w:bookmarkEnd w:id="2163"/>
    <w:bookmarkStart w:name="z2211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колонки анионитовая и катионитовая для очистки воды - наладка и переключение в рабочем режиме по заданной схеме;</w:t>
      </w:r>
    </w:p>
    <w:bookmarkEnd w:id="2164"/>
    <w:bookmarkStart w:name="z2212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линия нанесения люминофора на экраны ЦЭЛТ - наладка;</w:t>
      </w:r>
    </w:p>
    <w:bookmarkEnd w:id="2165"/>
    <w:bookmarkStart w:name="z2213" w:id="2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лодочки никелевые и молибденовые для нагрева металла газовой горелкой - изготовление;</w:t>
      </w:r>
    </w:p>
    <w:bookmarkEnd w:id="2166"/>
    <w:bookmarkStart w:name="z2214" w:id="2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манипуляторы, загрузчики - ремонт, наладка;</w:t>
      </w:r>
    </w:p>
    <w:bookmarkEnd w:id="2167"/>
    <w:bookmarkStart w:name="z2215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машина конвейерная откачки кинескопов с вращающимися подвесными вакуумными насосами - наладка;</w:t>
      </w:r>
    </w:p>
    <w:bookmarkEnd w:id="2168"/>
    <w:bookmarkStart w:name="z2216" w:id="2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машины навивки спиралей всех типов, автоматические устройства навивки и резки спиралей, автоматы навивки спиралей с постоянным керном - наладка и текущий ремонт;</w:t>
      </w:r>
    </w:p>
    <w:bookmarkEnd w:id="2169"/>
    <w:bookmarkStart w:name="z2217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машины делительные автоматические изготовления стеклянных матриц для производства мелкоструктурных сеток электровакуумных приборов - наладка и обслуживание с подготовкой алмазного инструмента;</w:t>
      </w:r>
    </w:p>
    <w:bookmarkEnd w:id="2170"/>
    <w:bookmarkStart w:name="z2218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машины заварки ЭОС - наладка;</w:t>
      </w:r>
    </w:p>
    <w:bookmarkEnd w:id="2171"/>
    <w:bookmarkStart w:name="z2219" w:id="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монохроматоры вакуумные - техническое обслуживание с заменой электровакуумных приборов;</w:t>
      </w:r>
    </w:p>
    <w:bookmarkEnd w:id="2172"/>
    <w:bookmarkStart w:name="z2220" w:id="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насосы ионно-геттерные - наладка и ремонт;</w:t>
      </w:r>
    </w:p>
    <w:bookmarkEnd w:id="2173"/>
    <w:bookmarkStart w:name="z2221" w:id="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ножи роликовые для резки пермаллоя - настройка;</w:t>
      </w:r>
    </w:p>
    <w:bookmarkEnd w:id="2174"/>
    <w:bookmarkStart w:name="z2222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оборудование сварки колбы с арматурой металлических ламп (главая сварка) - наладка;</w:t>
      </w:r>
    </w:p>
    <w:bookmarkEnd w:id="2175"/>
    <w:bookmarkStart w:name="z2223" w:id="2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оборудование монтажно-сварочное с высокой степенью стабилизации сварочного импульса для монтажа особо надежных ППУЛ - наладка, ремонт;</w:t>
      </w:r>
    </w:p>
    <w:bookmarkEnd w:id="2176"/>
    <w:bookmarkStart w:name="z2224" w:id="2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оборудование механизированных линий по комплексному изготовлению радиодеталей - наладка;</w:t>
      </w:r>
    </w:p>
    <w:bookmarkEnd w:id="2177"/>
    <w:bookmarkStart w:name="z2225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оборудование для производства ЭЛТ (машины алюминирования конвейерные, полуавтоматы заварки ЭОС, станок нанесения токопроводящих покрытий ЭЛТ, машины нанесения и сушки люминофора, оргпленки, смыва лака) - наладка;</w:t>
      </w:r>
    </w:p>
    <w:bookmarkEnd w:id="2178"/>
    <w:bookmarkStart w:name="z2226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печи отжига - намотка алундовых труб молибденовой проволокой с намазкой алунда и засыпкой глинозема;</w:t>
      </w:r>
    </w:p>
    <w:bookmarkEnd w:id="2179"/>
    <w:bookmarkStart w:name="z2227" w:id="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печи колпаковые высокотемпературные - разборка и чистка от алюмината и алюмосиликата;</w:t>
      </w:r>
    </w:p>
    <w:bookmarkEnd w:id="2180"/>
    <w:bookmarkStart w:name="z2228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печи высокотемпературные "Победа" - сварка вольфрамовых муфелей;</w:t>
      </w:r>
    </w:p>
    <w:bookmarkEnd w:id="2181"/>
    <w:bookmarkStart w:name="z2229" w:id="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печи силитовые - разборка и наладка внутренней части;</w:t>
      </w:r>
    </w:p>
    <w:bookmarkEnd w:id="2182"/>
    <w:bookmarkStart w:name="z2230"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печи КО-14 - ремонт и наладка;</w:t>
      </w:r>
    </w:p>
    <w:bookmarkEnd w:id="2183"/>
    <w:bookmarkStart w:name="z2231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печи вакуумные для возгонки рубидия - ремонт и наладка;</w:t>
      </w:r>
    </w:p>
    <w:bookmarkEnd w:id="2184"/>
    <w:bookmarkStart w:name="z2232" w:id="2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печи вакуумно-водородные типа ОКБ-80-86- ремонт, настройка;</w:t>
      </w:r>
    </w:p>
    <w:bookmarkEnd w:id="2185"/>
    <w:bookmarkStart w:name="z2233" w:id="2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печи диффузионные, окислительные, конвейерные, водородные - наладка, ремонт, вывод на режим;</w:t>
      </w:r>
    </w:p>
    <w:bookmarkEnd w:id="2186"/>
    <w:bookmarkStart w:name="z2234" w:id="2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полуавтоматы сборки ножек типа УП-723 - ремонт и наладка;</w:t>
      </w:r>
    </w:p>
    <w:bookmarkEnd w:id="2187"/>
    <w:bookmarkStart w:name="z2235" w:id="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полуавтоматы приварки и формовки контактной пружины - ремонт и наладка;</w:t>
      </w:r>
    </w:p>
    <w:bookmarkEnd w:id="2188"/>
    <w:bookmarkStart w:name="z2236" w:id="2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полуавтоматы многопозиционные с высокочастотным прогревом и автоматическим отпаем для откачки сложных электровакуумных приборов - наладка;</w:t>
      </w:r>
    </w:p>
    <w:bookmarkEnd w:id="2189"/>
    <w:bookmarkStart w:name="z2237" w:id="2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полуавтоматы и приспособления для производства сеток электровакуумных приборов - наладка и текущий ремонт;</w:t>
      </w:r>
    </w:p>
    <w:bookmarkEnd w:id="2190"/>
    <w:bookmarkStart w:name="z2238" w:id="2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полуавтомат откачной с программным управлением - наладка;</w:t>
      </w:r>
    </w:p>
    <w:bookmarkEnd w:id="2191"/>
    <w:bookmarkStart w:name="z2239" w:id="2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полуавтоматы катафорезные - наладка;</w:t>
      </w:r>
    </w:p>
    <w:bookmarkEnd w:id="2192"/>
    <w:bookmarkStart w:name="z2240" w:id="2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полуавтоматы пульверизации и армирования проволоки - наладка;</w:t>
      </w:r>
    </w:p>
    <w:bookmarkEnd w:id="2193"/>
    <w:bookmarkStart w:name="z2241" w:id="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полуавтоматы сборки, разбраковки и испытаний - наладка и ремонт;</w:t>
      </w:r>
    </w:p>
    <w:bookmarkEnd w:id="2194"/>
    <w:bookmarkStart w:name="z2242" w:id="2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полуавтоматы вибрационной химической очистки типа ПВХО - наладка, ремонт;</w:t>
      </w:r>
    </w:p>
    <w:bookmarkEnd w:id="2195"/>
    <w:bookmarkStart w:name="z2243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полуавтоматы сварки и герметизации - ремонт и наладка;</w:t>
      </w:r>
    </w:p>
    <w:bookmarkEnd w:id="2196"/>
    <w:bookmarkStart w:name="z2244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полуавтоматы визуального контроля - наладка;</w:t>
      </w:r>
    </w:p>
    <w:bookmarkEnd w:id="2197"/>
    <w:bookmarkStart w:name="z2245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полуавтоматы приклеивания кристаллов, плат - наладка;</w:t>
      </w:r>
    </w:p>
    <w:bookmarkEnd w:id="2198"/>
    <w:bookmarkStart w:name="z2246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полуавтоматы лужения пластин - наладка;</w:t>
      </w:r>
    </w:p>
    <w:bookmarkEnd w:id="2199"/>
    <w:bookmarkStart w:name="z2247" w:id="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полуавтоматы сборки ножек типа УП-723, автоматы проверки обрывов, коротких замыканий и обратных токов - ремонт и наладка;</w:t>
      </w:r>
    </w:p>
    <w:bookmarkEnd w:id="2200"/>
    <w:bookmarkStart w:name="z2248" w:id="2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полуавтоматы и автоматы приварки и формовки контактной пружины - ремонт и наладка;</w:t>
      </w:r>
    </w:p>
    <w:bookmarkEnd w:id="2201"/>
    <w:bookmarkStart w:name="z2249" w:id="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полуавтоматы холодной сварки, автомат приварки базового вывода ПЖМ-226 - ремонт, наладка;</w:t>
      </w:r>
    </w:p>
    <w:bookmarkEnd w:id="2202"/>
    <w:bookmarkStart w:name="z2250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полуавтоматы скрайбирования - наладка, ремонт;</w:t>
      </w:r>
    </w:p>
    <w:bookmarkEnd w:id="2203"/>
    <w:bookmarkStart w:name="z2251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полуавтоматы классификации полупроводниковых приборов, микросхем - наладка, ремонт;</w:t>
      </w:r>
    </w:p>
    <w:bookmarkEnd w:id="2204"/>
    <w:bookmarkStart w:name="z2252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полуавтоматы нанесения органической пленки - наладка;</w:t>
      </w:r>
    </w:p>
    <w:bookmarkEnd w:id="2205"/>
    <w:bookmarkStart w:name="z2253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полуавтоматы штамповки плоских ножек с механизированной обрубкой выводов - наладка;</w:t>
      </w:r>
    </w:p>
    <w:bookmarkEnd w:id="2206"/>
    <w:bookmarkStart w:name="z2254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полуавтоматы формования конусов кинескопов - наладка;</w:t>
      </w:r>
    </w:p>
    <w:bookmarkEnd w:id="2207"/>
    <w:bookmarkStart w:name="z2255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посты откачные типа "Эскиз Э-358" - ремонт, монтаж и настройка;</w:t>
      </w:r>
    </w:p>
    <w:bookmarkEnd w:id="2208"/>
    <w:bookmarkStart w:name="z2256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посты откачные экспериментальные и опытные - наладка;</w:t>
      </w:r>
    </w:p>
    <w:bookmarkEnd w:id="2209"/>
    <w:bookmarkStart w:name="z2257" w:id="2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прессы одноходовые ППГ, роторные (многопозиционные), автоматический Ф2-1 - наладка;</w:t>
      </w:r>
    </w:p>
    <w:bookmarkEnd w:id="2210"/>
    <w:bookmarkStart w:name="z2258" w:id="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регуляторы времени сварки - наладка, все виды ремонта;</w:t>
      </w:r>
    </w:p>
    <w:bookmarkEnd w:id="2211"/>
    <w:bookmarkStart w:name="z2259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станки контактно-точечной сварки - наладка;</w:t>
      </w:r>
    </w:p>
    <w:bookmarkEnd w:id="2212"/>
    <w:bookmarkStart w:name="z2260" w:id="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станки резки пластин на кристаллы типа М-40 - ремонт, наладка;</w:t>
      </w:r>
    </w:p>
    <w:bookmarkEnd w:id="2213"/>
    <w:bookmarkStart w:name="z2261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станки рихтовки, формовки, растяжки сеток, рубки и резки сеточных полос - наладка и ремонт;</w:t>
      </w:r>
    </w:p>
    <w:bookmarkEnd w:id="2214"/>
    <w:bookmarkStart w:name="z2262"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станок оплавки, станок центробежной формовки - наладка и ремонт;</w:t>
      </w:r>
    </w:p>
    <w:bookmarkEnd w:id="2215"/>
    <w:bookmarkStart w:name="z2263" w:id="2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стенды для испытания на герметичность, виброударный стенд - ремонт, наладка;</w:t>
      </w:r>
    </w:p>
    <w:bookmarkEnd w:id="2216"/>
    <w:bookmarkStart w:name="z2264"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стенды СТТ-2000, И9М2757010, И9М2620011 - наладка, регулирование и ремонт;</w:t>
      </w:r>
    </w:p>
    <w:bookmarkEnd w:id="2217"/>
    <w:bookmarkStart w:name="z2265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течеискатели гелиевые типа ПТИ-6 - наладка, ремонт;</w:t>
      </w:r>
    </w:p>
    <w:bookmarkEnd w:id="2218"/>
    <w:bookmarkStart w:name="z2266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установка алундирования нити (многоручейковая) - наладка;</w:t>
      </w:r>
    </w:p>
    <w:bookmarkEnd w:id="2219"/>
    <w:bookmarkStart w:name="z2267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установки никелирования проволоки и деталей - наладка;</w:t>
      </w:r>
    </w:p>
    <w:bookmarkEnd w:id="2220"/>
    <w:bookmarkStart w:name="z2268" w:id="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установки вакуумные, силитовые и водородные печи - наладка схем регулирования температуры и напряжения;</w:t>
      </w:r>
    </w:p>
    <w:bookmarkEnd w:id="2221"/>
    <w:bookmarkStart w:name="z2269" w:id="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установки эпитаксиального наращивания - наладка термостатирующих систем испарителей;</w:t>
      </w:r>
    </w:p>
    <w:bookmarkEnd w:id="2222"/>
    <w:bookmarkStart w:name="z2270" w:id="2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установки для электролитического травления - наладка;</w:t>
      </w:r>
    </w:p>
    <w:bookmarkEnd w:id="2223"/>
    <w:bookmarkStart w:name="z2271" w:id="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установки травления вибрационно-химические - наладка и ремонт систем пневмогидрораспределения;</w:t>
      </w:r>
    </w:p>
    <w:bookmarkEnd w:id="2224"/>
    <w:bookmarkStart w:name="z2272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установки инфракрасной сушки фоторезистивных пленок - наладка, ремонт;</w:t>
      </w:r>
    </w:p>
    <w:bookmarkEnd w:id="2225"/>
    <w:bookmarkStart w:name="z2273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установки вакуумного напыления типа УВМ;, УРМ - наладка схем регулирования температуры и напряжения, полный профилактический ремонт;</w:t>
      </w:r>
    </w:p>
    <w:bookmarkEnd w:id="2226"/>
    <w:bookmarkStart w:name="z2274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установка прецизионная по резке электротехнической стали, пермаллойных сплавов, драгоценных металлов (нейзильбер) - ремонт, доводка ножей и наладка;</w:t>
      </w:r>
    </w:p>
    <w:bookmarkEnd w:id="2227"/>
    <w:bookmarkStart w:name="z2275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установки для электролитического травления, гальванического лужения, установка ЮРМА-139000 изготовления шариковых электродов - наладка и ремонт;</w:t>
      </w:r>
    </w:p>
    <w:bookmarkEnd w:id="2228"/>
    <w:bookmarkStart w:name="z2276" w:id="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установки измерительные для проверки параметров - ремонт, наладка;</w:t>
      </w:r>
    </w:p>
    <w:bookmarkEnd w:id="2229"/>
    <w:bookmarkStart w:name="z2277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установки ионно-лучевые типа "Везувий" - наладка, ремонт;</w:t>
      </w:r>
    </w:p>
    <w:bookmarkEnd w:id="2230"/>
    <w:bookmarkStart w:name="z2278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установки проявления кремниевых пластин, нанесения фоторезиста, задубливания фоторезиста - наладка, ремонт;</w:t>
      </w:r>
    </w:p>
    <w:bookmarkEnd w:id="2231"/>
    <w:bookmarkStart w:name="z2279" w:id="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установки термокомпрессионной сварки полупроводниковых приборов и больших интегральных схем - ремонт и наладка механической и электрической частей;</w:t>
      </w:r>
    </w:p>
    <w:bookmarkEnd w:id="2232"/>
    <w:bookmarkStart w:name="z2280" w:id="2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установки контроля герметичности - ремонт и наладка;</w:t>
      </w:r>
    </w:p>
    <w:bookmarkEnd w:id="2233"/>
    <w:bookmarkStart w:name="z2281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установки линии фотолитографии типа "Таран", "Лада" - наладка, ремонт;</w:t>
      </w:r>
    </w:p>
    <w:bookmarkEnd w:id="2234"/>
    <w:bookmarkStart w:name="z2282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установки измерительные "Уран", "Вахта" - наладка, регулирование и ремонт;</w:t>
      </w:r>
    </w:p>
    <w:bookmarkEnd w:id="2235"/>
    <w:bookmarkStart w:name="z2283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установка получения обессоленной воды типа УЦ-10 - наладка;</w:t>
      </w:r>
    </w:p>
    <w:bookmarkEnd w:id="2236"/>
    <w:bookmarkStart w:name="z2284" w:id="2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102) установки и полуавтоматы электротермической и инфракрасной заварки магнитоуправлямых контактов - наладка, все виды ремонта, обслуживание;</w:t>
      </w:r>
    </w:p>
    <w:bookmarkEnd w:id="2237"/>
    <w:bookmarkStart w:name="z2285"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103) установки ультразвуковой сварки типа УЗП - промывка, ремонт, наладка, регулирование;</w:t>
      </w:r>
    </w:p>
    <w:bookmarkEnd w:id="2238"/>
    <w:bookmarkStart w:name="z2286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104) установка автоматическая очистки проволоки для герконов - обслуживание;</w:t>
      </w:r>
    </w:p>
    <w:bookmarkEnd w:id="2239"/>
    <w:bookmarkStart w:name="z2287" w:id="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105) установка АДС типа УС-ООЗ - наладка;</w:t>
      </w:r>
    </w:p>
    <w:bookmarkEnd w:id="2240"/>
    <w:bookmarkStart w:name="z2288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106) установка намагничивания типа 2359002 - ремонт;</w:t>
      </w:r>
    </w:p>
    <w:bookmarkEnd w:id="2241"/>
    <w:bookmarkStart w:name="z2289" w:id="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107) установка специальная с анодным напряжением до 50 кВ и отдельные секции - испытания и прогон;</w:t>
      </w:r>
    </w:p>
    <w:bookmarkEnd w:id="2242"/>
    <w:bookmarkStart w:name="z2290" w:id="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108) установки совмещения - ремонт, наладка, регулирование;</w:t>
      </w:r>
    </w:p>
    <w:bookmarkEnd w:id="2243"/>
    <w:bookmarkStart w:name="z2291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109) установки размножения фотошаблонов, ретуши фотошаблонов - наладка и ремонт;</w:t>
      </w:r>
    </w:p>
    <w:bookmarkEnd w:id="2244"/>
    <w:bookmarkStart w:name="z2292" w:id="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110) центрифуги - ремонт, наладка.</w:t>
      </w:r>
    </w:p>
    <w:bookmarkEnd w:id="2245"/>
    <w:bookmarkStart w:name="z2293" w:id="2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Наладчик технологического</w:t>
      </w:r>
    </w:p>
    <w:bookmarkEnd w:id="2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оборудования, 6-й разряд</w:t>
      </w:r>
    </w:p>
    <w:bookmarkStart w:name="z2295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Характеристика работ:</w:t>
      </w:r>
    </w:p>
    <w:bookmarkEnd w:id="2247"/>
    <w:bookmarkStart w:name="z2296" w:id="2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сложного оборудования с автоматическим, программным и механическим управлением со сложными кинематическими, электрическими, вакуумными, газовыми и радиоэлектронными схемами для выпуска сложных приборов;</w:t>
      </w:r>
    </w:p>
    <w:bookmarkEnd w:id="2248"/>
    <w:bookmarkStart w:name="z2297" w:id="2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наладка сложных установок электронно-лучевой, аргонодуговой и термодиффузионной сварки;</w:t>
      </w:r>
    </w:p>
    <w:bookmarkEnd w:id="2249"/>
    <w:bookmarkStart w:name="z2298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наладка сложных масляных и безмасляных вакуумных систем;</w:t>
      </w:r>
    </w:p>
    <w:bookmarkEnd w:id="2250"/>
    <w:bookmarkStart w:name="z2299" w:id="2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 установка оптимально допустимых режимов работы оборудования;</w:t>
      </w:r>
    </w:p>
    <w:bookmarkEnd w:id="2251"/>
    <w:bookmarkStart w:name="z2300" w:id="2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износа, подгонка и замена механических, вакуумных и электронных узлов;</w:t>
      </w:r>
    </w:p>
    <w:bookmarkEnd w:id="2252"/>
    <w:bookmarkStart w:name="z2301" w:id="2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 изготовление индукторов;</w:t>
      </w:r>
    </w:p>
    <w:bookmarkEnd w:id="2253"/>
    <w:bookmarkStart w:name="z2302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всех видов ремонта обслуживаемого оборудования;</w:t>
      </w:r>
    </w:p>
    <w:bookmarkEnd w:id="2254"/>
    <w:bookmarkStart w:name="z2303" w:id="2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эскизов на сложные детали, узлы и необходимую оснастку;</w:t>
      </w:r>
    </w:p>
    <w:bookmarkEnd w:id="2255"/>
    <w:bookmarkStart w:name="z2304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модернизация обслуживаемого оборудования при изменении технологического процесса;</w:t>
      </w:r>
    </w:p>
    <w:bookmarkEnd w:id="2256"/>
    <w:bookmarkStart w:name="z2305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отремонтированного оборудования, проведение климатических испытаний специального технологического оборудования в термокамерах в условиях пониженной и повышенной температуры.</w:t>
      </w:r>
    </w:p>
    <w:bookmarkEnd w:id="2257"/>
    <w:bookmarkStart w:name="z2306"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Должен знать:</w:t>
      </w:r>
    </w:p>
    <w:bookmarkEnd w:id="2258"/>
    <w:bookmarkStart w:name="z2307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кинематические, электронные, оптические и электрические схемы;</w:t>
      </w:r>
    </w:p>
    <w:bookmarkEnd w:id="2259"/>
    <w:bookmarkStart w:name="z2308" w:id="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вакуумные и газовые системы сложного оборудования;</w:t>
      </w:r>
    </w:p>
    <w:bookmarkEnd w:id="2260"/>
    <w:bookmarkStart w:name="z2309" w:id="2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и принцип работы установок с программным управлением;</w:t>
      </w:r>
    </w:p>
    <w:bookmarkEnd w:id="2261"/>
    <w:bookmarkStart w:name="z2310" w:id="2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правила настройки и регулирования контрольно-измерительных приборов всех систем;</w:t>
      </w:r>
    </w:p>
    <w:bookmarkEnd w:id="2262"/>
    <w:bookmarkStart w:name="z2311" w:id="2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и меры предупреждения неисправностей в работе обслуживаемого оборудования;</w:t>
      </w:r>
    </w:p>
    <w:bookmarkEnd w:id="2263"/>
    <w:bookmarkStart w:name="z2312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всех видов ремонта;</w:t>
      </w:r>
    </w:p>
    <w:bookmarkEnd w:id="2264"/>
    <w:bookmarkStart w:name="z2313"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расчеты, связанные с выбором режима работы оборудования, заменой элементов схем и механизмов.</w:t>
      </w:r>
    </w:p>
    <w:bookmarkEnd w:id="2265"/>
    <w:bookmarkStart w:name="z2314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Требуется среднее профессиональное образование.</w:t>
      </w:r>
    </w:p>
    <w:bookmarkEnd w:id="2266"/>
    <w:bookmarkStart w:name="z2315" w:id="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Примеры работ:</w:t>
      </w:r>
    </w:p>
    <w:bookmarkEnd w:id="2267"/>
    <w:bookmarkStart w:name="z2316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автоматы сортировки кристаллов и пластин, автоматы штифтовки - наладка и ремонт.</w:t>
      </w:r>
    </w:p>
    <w:bookmarkEnd w:id="2268"/>
    <w:bookmarkStart w:name="z2317" w:id="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автоматы пайки и откачки титано-керамических ламп - наладка.</w:t>
      </w:r>
    </w:p>
    <w:bookmarkEnd w:id="2269"/>
    <w:bookmarkStart w:name="z2318" w:id="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автоматы и полуавтоматы со специальными узлами для навивки сеток без витков на проскоке, механизированные линии, автоматы и полуавтоматы разделки сеточных полос - наладка и текущий ремонт.</w:t>
      </w:r>
    </w:p>
    <w:bookmarkEnd w:id="2270"/>
    <w:bookmarkStart w:name="z2319" w:id="2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автоматы для вырубки сердечников с ППГ типа Ф2-2, Ф2-4; автоматы инфракрасной заварки герконов - наладка, ремонт;</w:t>
      </w:r>
    </w:p>
    <w:bookmarkEnd w:id="2271"/>
    <w:bookmarkStart w:name="z2320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автоматы У -705М, У-706М, КФА-1 со сложными электронными и механическими схемами - наладка, ремонт;</w:t>
      </w:r>
    </w:p>
    <w:bookmarkEnd w:id="2272"/>
    <w:bookmarkStart w:name="z2321" w:id="2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автоматы намоточные многошпульные с программным управлением марки АМ -99Р (изготовитель Германия) - наладка и ремонт;</w:t>
      </w:r>
    </w:p>
    <w:bookmarkEnd w:id="2273"/>
    <w:bookmarkStart w:name="z2322" w:id="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автоматы и полуавтоматы откачки металлокерамических ламп - наладка;</w:t>
      </w:r>
    </w:p>
    <w:bookmarkEnd w:id="2274"/>
    <w:bookmarkStart w:name="z2323" w:id="2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выпрямители, усилители мощности, блоки стабилизации мощности прецизионные, регуляторы температуры - наладка и ремонт;</w:t>
      </w:r>
    </w:p>
    <w:bookmarkEnd w:id="2275"/>
    <w:bookmarkStart w:name="z2324" w:id="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генераторы высокочастотные с автоматической регулировкой температуры нагрева обрабатываемых приборов и генераторы ламповые - наладка и ремонт;</w:t>
      </w:r>
    </w:p>
    <w:bookmarkEnd w:id="2276"/>
    <w:bookmarkStart w:name="z2325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комплексы измерительные параметров микросхем типа "Элекон" - наладка и ремонт;</w:t>
      </w:r>
    </w:p>
    <w:bookmarkEnd w:id="2277"/>
    <w:bookmarkStart w:name="z2326" w:id="2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кулачки на переменный шаг - установка на автоматы с учетом расчета сеток по чертежу;</w:t>
      </w:r>
    </w:p>
    <w:bookmarkEnd w:id="2278"/>
    <w:bookmarkStart w:name="z2327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линии автоматические по сборке радиодеталей - наладка;</w:t>
      </w:r>
    </w:p>
    <w:bookmarkEnd w:id="2279"/>
    <w:bookmarkStart w:name="z2328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линии вакуумной обработки ЦЭЛТ - наладка и ремонт;</w:t>
      </w:r>
    </w:p>
    <w:bookmarkEnd w:id="2280"/>
    <w:bookmarkStart w:name="z2329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линии механизированные изготовления траверсных сеток - наладка и ремонт;</w:t>
      </w:r>
    </w:p>
    <w:bookmarkEnd w:id="2281"/>
    <w:bookmarkStart w:name="z2330" w:id="2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масс-спектрометр квадрупольный типа КМ - наладка и ремонт;</w:t>
      </w:r>
    </w:p>
    <w:bookmarkEnd w:id="2282"/>
    <w:bookmarkStart w:name="z2331" w:id="2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монохроматоры вакуумные - наладка измерительно-регистрирующей системы, юстировка и ремонт кинематической и оптической схем;</w:t>
      </w:r>
    </w:p>
    <w:bookmarkEnd w:id="2283"/>
    <w:bookmarkStart w:name="z2332" w:id="2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насосы магнито-разрядке типа "Трион-150" - наладка и ремонт;</w:t>
      </w:r>
    </w:p>
    <w:bookmarkEnd w:id="2284"/>
    <w:bookmarkStart w:name="z2333" w:id="2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оборудование агрегатное специальное для металлического формообразования - наладка;</w:t>
      </w:r>
    </w:p>
    <w:bookmarkEnd w:id="2285"/>
    <w:bookmarkStart w:name="z2334" w:id="2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оборудование автоматической линии изготовления герконов - наладка, ремонт;</w:t>
      </w:r>
    </w:p>
    <w:bookmarkEnd w:id="2286"/>
    <w:bookmarkStart w:name="z2335" w:id="2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оборудование для навивки спиралей и подогревателей - наладка и ремонт с самостоятельным изготовлением отдельных узлов и деталей;</w:t>
      </w:r>
    </w:p>
    <w:bookmarkEnd w:id="2287"/>
    <w:bookmarkStart w:name="z2336" w:id="2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оборудование автоматических линий получения микросхем, оборудование напылительное для прецизионной фотолитографии и эпитаксиального наращивания - наладка и ремонт;</w:t>
      </w:r>
    </w:p>
    <w:bookmarkEnd w:id="2288"/>
    <w:bookmarkStart w:name="z2337" w:id="2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печи водородные и электрические (высокотемпературные), печи диффузионные с программным управлением - наладка и ремонт;</w:t>
      </w:r>
    </w:p>
    <w:bookmarkEnd w:id="2289"/>
    <w:bookmarkStart w:name="z2338" w:id="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полуавтоматы и автоматы классификации приборов и разбраковки приборов по группам - наладка и ремонт;</w:t>
      </w:r>
    </w:p>
    <w:bookmarkEnd w:id="2290"/>
    <w:bookmarkStart w:name="z2339" w:id="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полуавтоматы проверки и классификации статических параметров интегральных микросхем ИИС-IM, ИИС-10, типа "Интеграл" - наладка и ремонт;</w:t>
      </w:r>
    </w:p>
    <w:bookmarkEnd w:id="2291"/>
    <w:bookmarkStart w:name="z2340" w:id="2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полуавтоматы контроля структур на пластине типа "Зонд", "Рассвет", "АУТ-100" - ремонт и наладка механической и электрической частей;</w:t>
      </w:r>
    </w:p>
    <w:bookmarkEnd w:id="2292"/>
    <w:bookmarkStart w:name="z2341" w:id="2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посты откачные с автоматическим и программным управлением, со сложной металлической вакуумной системой, с автоматическим индукционным нагревателем арматуры приборов - наладка и ремонт;</w:t>
      </w:r>
    </w:p>
    <w:bookmarkEnd w:id="2293"/>
    <w:bookmarkStart w:name="z2342" w:id="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посты откачные для откачки видиконов и суперортиконов, посты откачные типа СБМ-2-300100 - наладка и ремонт;</w:t>
      </w:r>
    </w:p>
    <w:bookmarkEnd w:id="2294"/>
    <w:bookmarkStart w:name="z2343" w:id="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прессы автоматические Ф2-3 - наладка;</w:t>
      </w:r>
    </w:p>
    <w:bookmarkEnd w:id="2295"/>
    <w:bookmarkStart w:name="z2344" w:id="2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приспособления для шлифовки и полировки пластин кремния и германия - установка со сложной выверкой (точность до 0,001мм);</w:t>
      </w:r>
    </w:p>
    <w:bookmarkEnd w:id="2296"/>
    <w:bookmarkStart w:name="z2345" w:id="2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полуавтоматы откачки МГЛ типа "Железная дорога" - ремонт, монтаж и настройка;</w:t>
      </w:r>
    </w:p>
    <w:bookmarkEnd w:id="2297"/>
    <w:bookmarkStart w:name="z2346" w:id="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станки многопозиционные, многошпиндельные агрегатные типа "АА" - наладка и составление сложных расчетов для наладки;</w:t>
      </w:r>
    </w:p>
    <w:bookmarkEnd w:id="2298"/>
    <w:bookmarkStart w:name="z2347" w:id="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станки с электронными схемами для алмазной резки полупроводниковых материалов - наладка и ремонт;</w:t>
      </w:r>
    </w:p>
    <w:bookmarkEnd w:id="2299"/>
    <w:bookmarkStart w:name="z2348" w:id="2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течеискатели высокочувствительные СВТ-1 - ремонт и наладка;</w:t>
      </w:r>
    </w:p>
    <w:bookmarkEnd w:id="2300"/>
    <w:bookmarkStart w:name="z2349" w:id="2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установки электроннолучевые и электронно-проекционные термодиффузионные - ремонт и наладка;</w:t>
      </w:r>
    </w:p>
    <w:bookmarkEnd w:id="2301"/>
    <w:bookmarkStart w:name="z2350" w:id="2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установки фотопечати экранов - наладка, юстировка и ремонт;</w:t>
      </w:r>
    </w:p>
    <w:bookmarkEnd w:id="2302"/>
    <w:bookmarkStart w:name="z2351" w:id="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установки получения монокристаллов методами Вернейля, Чохральского из растворов в расплаве солей, зонной плавки и так далее - наладка и запуск;</w:t>
      </w:r>
    </w:p>
    <w:bookmarkEnd w:id="2303"/>
    <w:bookmarkStart w:name="z2352" w:id="2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установки получения арсенида галлия из расплава и газовой фазы, установки УВН-2М-2 - наладка и ремонт;</w:t>
      </w:r>
    </w:p>
    <w:bookmarkEnd w:id="2304"/>
    <w:bookmarkStart w:name="z2353" w:id="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установки (автоматы) контактирования и скрайбирования пластин ЗО4ДА-4, А-1, "Алмаз" - наладка и ремонт;</w:t>
      </w:r>
    </w:p>
    <w:bookmarkEnd w:id="2305"/>
    <w:bookmarkStart w:name="z2354"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установки вакуумные, вакуумноплазменные полуавтоматические - наладка систем автоматического управления циклом, систем регулирования мощности испарителей, систем автоматической откачки;</w:t>
      </w:r>
    </w:p>
    <w:bookmarkEnd w:id="2306"/>
    <w:bookmarkStart w:name="z2355" w:id="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установки вакуумного напыления с автоматическим управлением процесса нанесения металлов, диэлектриков, полупроводников, а также;с управлением от ЭВМ - наладка и ремонт;</w:t>
      </w:r>
    </w:p>
    <w:bookmarkEnd w:id="2307"/>
    <w:bookmarkStart w:name="z2356" w:id="2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установки контроля технологических средств типа КТС, проверки статических параметров на пластине типа "ЭМ-640" и "Зонд-А-4М", контроля электрических параметров БИС - наладка, калибровка, ремонт;</w:t>
      </w:r>
    </w:p>
    <w:bookmarkEnd w:id="2308"/>
    <w:bookmarkStart w:name="z2357" w:id="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установки резки пластин - наладка и ремонт;</w:t>
      </w:r>
    </w:p>
    <w:bookmarkEnd w:id="2309"/>
    <w:bookmarkStart w:name="z2358" w:id="2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установки вакуумные (ионно-плазменные) - полный и профилактический ремонт, наладка;</w:t>
      </w:r>
    </w:p>
    <w:bookmarkEnd w:id="2310"/>
    <w:bookmarkStart w:name="z2359" w:id="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установки лазерные типа "Кизил" - полный и профилактический ремонт оптической системы и электросхемы;</w:t>
      </w:r>
    </w:p>
    <w:bookmarkEnd w:id="2311"/>
    <w:bookmarkStart w:name="z2360" w:id="2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установки совмещения и экспонирования всех систем - ремонт и наладка, юстировка оптической системы;</w:t>
      </w:r>
    </w:p>
    <w:bookmarkEnd w:id="2312"/>
    <w:bookmarkStart w:name="z2361" w:id="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установки высокочастотные, высоковольтные, плазменные типа УРМ, УВН и ПУФ-80 - наладка и ремонт;</w:t>
      </w:r>
    </w:p>
    <w:bookmarkEnd w:id="2313"/>
    <w:bookmarkStart w:name="z2362" w:id="2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установки АДС в атмосфере аргона типа УЭС-З - наладка и ремонт;</w:t>
      </w:r>
    </w:p>
    <w:bookmarkEnd w:id="2314"/>
    <w:bookmarkStart w:name="z2363" w:id="2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устройства газораспределения и программаторы диффузионных печей - наладка и запуск;</w:t>
      </w:r>
    </w:p>
    <w:bookmarkEnd w:id="2315"/>
    <w:bookmarkStart w:name="z2364" w:id="2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устройства печатающие, быстродействующие - наладка и ремонт.</w:t>
      </w:r>
    </w:p>
    <w:bookmarkEnd w:id="2316"/>
    <w:bookmarkStart w:name="z2365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6. Наладчик технологического</w:t>
      </w:r>
    </w:p>
    <w:bookmarkEnd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оборудования, 7-й разряд</w:t>
      </w:r>
    </w:p>
    <w:bookmarkStart w:name="z2367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Характеристика работ:</w:t>
      </w:r>
    </w:p>
    <w:bookmarkEnd w:id="2318"/>
    <w:bookmarkStart w:name="z2368" w:id="2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сложного оборудования с программным управлением и кинематическими, электрическими, радиоэлектронными, пневматическими, гидравлическими, вакуумными схемами для вакуума сложных приборов;</w:t>
      </w:r>
    </w:p>
    <w:bookmarkEnd w:id="2319"/>
    <w:bookmarkStart w:name="z2369" w:id="2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оборудования с квантовыми устройствами всех типов;</w:t>
      </w:r>
    </w:p>
    <w:bookmarkEnd w:id="2320"/>
    <w:bookmarkStart w:name="z2370" w:id="2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и выполнение комплекса ремонтно-восстановительных работ элементов механических, оптических, вакуумных, пневматических, электронных и электрических систем технологического оборудования для производства изделий СБИС с минимальными размерами элементов до 2 мкм;</w:t>
      </w:r>
    </w:p>
    <w:bookmarkEnd w:id="2321"/>
    <w:bookmarkStart w:name="z2371" w:id="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всех типов технологического оборудования;</w:t>
      </w:r>
    </w:p>
    <w:bookmarkEnd w:id="2322"/>
    <w:bookmarkStart w:name="z2372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 установка оптимальных режимов работы оборудования повышенной сложности.</w:t>
      </w:r>
    </w:p>
    <w:bookmarkEnd w:id="2323"/>
    <w:bookmarkStart w:name="z2373" w:id="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Должен знать:</w:t>
      </w:r>
    </w:p>
    <w:bookmarkEnd w:id="2324"/>
    <w:bookmarkStart w:name="z2374" w:id="2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кинематические, электрические, радиоэлектронные, пневматические, гидравлические и вакуумные схемы оборудования конструктивные особенности и принципы работы установок с программным управлением;</w:t>
      </w:r>
    </w:p>
    <w:bookmarkEnd w:id="2325"/>
    <w:bookmarkStart w:name="z2375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методику настройки и регулирования контрольно-измерительных приборов всех систем и стендов для диагностирования;</w:t>
      </w:r>
    </w:p>
    <w:bookmarkEnd w:id="2326"/>
    <w:bookmarkStart w:name="z2376" w:id="2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характерные неисправности обслуживаемого оборудования и меры их устранения;</w:t>
      </w:r>
    </w:p>
    <w:bookmarkEnd w:id="2327"/>
    <w:bookmarkStart w:name="z2377" w:id="2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всех видов ремонтных работ.</w:t>
      </w:r>
    </w:p>
    <w:bookmarkEnd w:id="2328"/>
    <w:bookmarkStart w:name="z2378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Требуется среднее профессиональное образование.</w:t>
      </w:r>
    </w:p>
    <w:bookmarkEnd w:id="2329"/>
    <w:bookmarkStart w:name="z2379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Примеры работ:</w:t>
      </w:r>
    </w:p>
    <w:bookmarkEnd w:id="2330"/>
    <w:bookmarkStart w:name="z2380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автоматы монтажа и присоединения выводов и кристаллов типа ЭМ-4085, ЭМ-4085-11, ЭМ-4085-4, ЭМ-4060П2 - наладка и ремонт;</w:t>
      </w:r>
    </w:p>
    <w:bookmarkEnd w:id="2331"/>
    <w:bookmarkStart w:name="z2381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автоматические диффузионные системы с дистанционным программным управлением технологического процесса типа АПЛ и АПЛД - наладка и ремонт;</w:t>
      </w:r>
    </w:p>
    <w:bookmarkEnd w:id="2332"/>
    <w:bookmarkStart w:name="z2382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автоматические и полуавтоматические линии откачки с программным управлением - комплексная наладка;</w:t>
      </w:r>
    </w:p>
    <w:bookmarkEnd w:id="2333"/>
    <w:bookmarkStart w:name="z2383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генератор изображений ЭМ-5089, фотоповторитель ЭМ-5062 - наладка и ремонт;</w:t>
      </w:r>
    </w:p>
    <w:bookmarkEnd w:id="2334"/>
    <w:bookmarkStart w:name="z2384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оборудование эпитаксиального наращивания слоев, магнетронного напыления металлических диэлектрических слоев, плазмохимического травления с автоматическим программным управлением - наладка и ремонт;</w:t>
      </w:r>
    </w:p>
    <w:bookmarkEnd w:id="2335"/>
    <w:bookmarkStart w:name="z2385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пресс гидравлический 160 т ДГ2432А - наладка и ремонт электрической схемы и гидросистемы;</w:t>
      </w:r>
    </w:p>
    <w:bookmarkEnd w:id="2336"/>
    <w:bookmarkStart w:name="z2386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универсальная система управления производственными механизмами УСУПМ-01, устройства электронного управления технологическими процессами ПВК - 15х20 - наладка, ремонт и обслуживание;</w:t>
      </w:r>
    </w:p>
    <w:bookmarkEnd w:id="2337"/>
    <w:bookmarkStart w:name="z2387" w:id="2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установка зондовая ЭМ-б020 - наладка и ремонт;</w:t>
      </w:r>
    </w:p>
    <w:bookmarkEnd w:id="2338"/>
    <w:bookmarkStart w:name="z2388" w:id="2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установки плазменной очистки и микроплазменной сварки - наладка и ремонт;</w:t>
      </w:r>
    </w:p>
    <w:bookmarkEnd w:id="2339"/>
    <w:bookmarkStart w:name="z2389" w:id="2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установки контроля экранов на ТМН с автоматической системой управления - наладка и ремонт.</w:t>
      </w:r>
    </w:p>
    <w:bookmarkEnd w:id="2340"/>
    <w:bookmarkStart w:name="z2390" w:id="2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7. Наладчик технологического</w:t>
      </w:r>
    </w:p>
    <w:bookmarkEnd w:id="2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оборудования, 8-й разряд</w:t>
      </w:r>
    </w:p>
    <w:bookmarkStart w:name="z2392" w:id="2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Характеристика работ:</w:t>
      </w:r>
    </w:p>
    <w:bookmarkEnd w:id="2342"/>
    <w:bookmarkStart w:name="z2393" w:id="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комплексная наладка, регулирование и сдача в эксплуатацию уникального и экспериментального оборудования, оснащенного микропроцессорной техникой, функциональными электронными блоками со сложными гидравлическими, кинематическими, газовыми, вакуумными электрическими и радиоэлектронными схемами;</w:t>
      </w:r>
    </w:p>
    <w:bookmarkEnd w:id="2343"/>
    <w:bookmarkStart w:name="z2394" w:id="2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ремонт компьютерных систем, входящих в комплект обслуживаемого технологического оборудования;</w:t>
      </w:r>
    </w:p>
    <w:bookmarkEnd w:id="2344"/>
    <w:bookmarkStart w:name="z2395" w:id="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датчиков универсальных систем управления различных технологических установок;</w:t>
      </w:r>
    </w:p>
    <w:bookmarkEnd w:id="2345"/>
    <w:bookmarkStart w:name="z2396" w:id="2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диагностика и профилактика неисправностей всех систем и узлов оборудования;</w:t>
      </w:r>
    </w:p>
    <w:bookmarkEnd w:id="2346"/>
    <w:bookmarkStart w:name="z2397" w:id="2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и корректировка технологических программ;</w:t>
      </w:r>
    </w:p>
    <w:bookmarkEnd w:id="2347"/>
    <w:bookmarkStart w:name="z2398" w:id="2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 систематизация отказов работы обслуживаемого технологического оборудования и разработка рекомендаций по повышению их надежности.</w:t>
      </w:r>
    </w:p>
    <w:bookmarkEnd w:id="2348"/>
    <w:bookmarkStart w:name="z2399" w:id="2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Должен знать:</w:t>
      </w:r>
    </w:p>
    <w:bookmarkEnd w:id="2349"/>
    <w:bookmarkStart w:name="z2400" w:id="2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кинематические, гидравлические, пневматические и электрические схемы, вакуумные и газовые системы уникального и экспериментального оборудования;</w:t>
      </w:r>
    </w:p>
    <w:bookmarkEnd w:id="2350"/>
    <w:bookmarkStart w:name="z2401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и принципы работы технологических установок со сложной системой автоматического регулирования технологическими процессами с помощью ЭВМ и микропроцессорной техники;</w:t>
      </w:r>
    </w:p>
    <w:bookmarkEnd w:id="2351"/>
    <w:bookmarkStart w:name="z2402" w:id="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построения систем управления на базе микропроцессорной техники, микро- и мини-ЭВМ;</w:t>
      </w:r>
    </w:p>
    <w:bookmarkEnd w:id="2352"/>
    <w:bookmarkStart w:name="z2403" w:id="2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корректировки технологических и тестовых программ;</w:t>
      </w:r>
    </w:p>
    <w:bookmarkEnd w:id="2353"/>
    <w:bookmarkStart w:name="z2404" w:id="2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языки программирования;</w:t>
      </w:r>
    </w:p>
    <w:bookmarkEnd w:id="2354"/>
    <w:bookmarkStart w:name="z2405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расчеты, связанные с выбором режима работы оборудования, заменой элементов схем и механизмов;</w:t>
      </w:r>
    </w:p>
    <w:bookmarkEnd w:id="2355"/>
    <w:bookmarkStart w:name="z2406" w:id="2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механики, электро-, радио- и теплотехники.</w:t>
      </w:r>
    </w:p>
    <w:bookmarkEnd w:id="2356"/>
    <w:bookmarkStart w:name="z2407" w:id="2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Требуется среднее профессиональное образование.</w:t>
      </w:r>
    </w:p>
    <w:bookmarkEnd w:id="2357"/>
    <w:bookmarkStart w:name="z2408" w:id="2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Примеры работ:</w:t>
      </w:r>
    </w:p>
    <w:bookmarkEnd w:id="2358"/>
    <w:bookmarkStart w:name="z2409" w:id="2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 микролитографии "Лада-150А" - наладка и ремонт;</w:t>
      </w:r>
    </w:p>
    <w:bookmarkEnd w:id="2359"/>
    <w:bookmarkStart w:name="z2410" w:id="2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 плазмохимического удаления фоторезиста "Плазма-125150" - наладка и ремонт;</w:t>
      </w:r>
    </w:p>
    <w:bookmarkEnd w:id="2360"/>
    <w:bookmarkStart w:name="z2411" w:id="2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автоматы плазмохимического травления металлических пленок типа "Плазма НД 125 1М" - наладка и ремонт;</w:t>
      </w:r>
    </w:p>
    <w:bookmarkEnd w:id="2361"/>
    <w:bookmarkStart w:name="z2412" w:id="2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автоматизированный агрегат непрерывного действия с магнетронной системой распыления типа "Оратория 5" - наладка и ремонт;</w:t>
      </w:r>
    </w:p>
    <w:bookmarkEnd w:id="2362"/>
    <w:bookmarkStart w:name="z2413" w:id="2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автоматические комплексы для производства СБИС типа "Основа" - наладка и ремонт;</w:t>
      </w:r>
    </w:p>
    <w:bookmarkEnd w:id="2363"/>
    <w:bookmarkStart w:name="z2414" w:id="2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комплект оборудования для изготовления металлизированных фотошаблонов "Камелия" - наладка;</w:t>
      </w:r>
    </w:p>
    <w:bookmarkEnd w:id="2364"/>
    <w:bookmarkStart w:name="z2415" w:id="2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компьютерные системы типа "Орион", "ДВК" - наладка и ремонт;</w:t>
      </w:r>
    </w:p>
    <w:bookmarkEnd w:id="2365"/>
    <w:bookmarkStart w:name="z2416" w:id="2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оборудование на базе микропроцессорной техники с внутренней самодиагностикой типа "Лада-36" - наладка и ремонт;</w:t>
      </w:r>
    </w:p>
    <w:bookmarkEnd w:id="2366"/>
    <w:bookmarkStart w:name="z2417" w:id="2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роботизированные комплексы сборки микросхем типа "УВПА", "АЗС;А" - наладка и ремонт;</w:t>
      </w:r>
    </w:p>
    <w:bookmarkEnd w:id="2367"/>
    <w:bookmarkStart w:name="z2418" w:id="2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установки автоматизированной разварки микросхем типа ОЗУН-10000, ЭМ-4020, ЭМ-490А - наладка и ремонт;</w:t>
      </w:r>
    </w:p>
    <w:bookmarkEnd w:id="2368"/>
    <w:bookmarkStart w:name="z2419" w:id="2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установки вакуумной обработки и изготовления фотокатодов ЭОП - наладка и ремонт;</w:t>
      </w:r>
    </w:p>
    <w:bookmarkEnd w:id="2369"/>
    <w:bookmarkStart w:name="z2420" w:id="2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установки высокопроизводительные непрерывного действия с магнетронной системой распыления типа "Магма-2М" - наладка и ремонт;</w:t>
      </w:r>
    </w:p>
    <w:bookmarkEnd w:id="2370"/>
    <w:bookmarkStart w:name="z2421" w:id="2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установки осаждения слоев нитрида кремния, поликристаллического кремния, легированных и нелегированных слоев двуокиси кремния типа "Изотрон-4-150", "Изотрон-3-150" - наладка и ремонт;</w:t>
      </w:r>
    </w:p>
    <w:bookmarkEnd w:id="2371"/>
    <w:bookmarkStart w:name="z2422" w:id="2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установки совмещения и мультипликации типа ЭМ-584 (А и Б), АЮР - наладка и ремонт;</w:t>
      </w:r>
    </w:p>
    <w:bookmarkEnd w:id="2372"/>
    <w:bookmarkStart w:name="z2423" w:id="2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установки эпитаксиального наращивания структур А3 В5 типа "Эмос-ЗОО", "Эпитрон" - наладка и ремонт.       </w:t>
      </w:r>
      <w:r>
        <w:rPr>
          <w:rFonts w:ascii="Times New Roman"/>
          <w:b w:val="false"/>
          <w:i w:val="false"/>
          <w:color w:val="000000"/>
          <w:sz w:val="28"/>
        </w:rPr>
        <w:t>16. Намотчик резисторов, секций конденсаторов, спиралей и сеток</w:t>
      </w:r>
    </w:p>
    <w:bookmarkEnd w:id="2373"/>
    <w:bookmarkStart w:name="z2425" w:id="2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Намотчик резисторов, секций конденсаторов,</w:t>
      </w:r>
    </w:p>
    <w:bookmarkEnd w:id="2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спиралей и сеток, 1-й разряд</w:t>
      </w:r>
    </w:p>
    <w:bookmarkStart w:name="z2427" w:id="2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Характеристика работ:</w:t>
      </w:r>
    </w:p>
    <w:bookmarkEnd w:id="2375"/>
    <w:bookmarkStart w:name="z2428" w:id="2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постоянных резисторов на намоточном станке проводом диаметром 0,03-0,55 мм.</w:t>
      </w:r>
    </w:p>
    <w:bookmarkEnd w:id="2376"/>
    <w:bookmarkStart w:name="z2429" w:id="2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Должен знать:</w:t>
      </w:r>
    </w:p>
    <w:bookmarkEnd w:id="2377"/>
    <w:bookmarkStart w:name="z2430" w:id="2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станка для намотки проволочных резисторов, наименование и назначение его важнейших частей;</w:t>
      </w:r>
    </w:p>
    <w:bookmarkEnd w:id="2378"/>
    <w:bookmarkStart w:name="z2431" w:id="2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простых приспособлений и контрольно-измерительных инструментов и приборов;</w:t>
      </w:r>
    </w:p>
    <w:bookmarkEnd w:id="2379"/>
    <w:bookmarkStart w:name="z2432" w:id="2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маркировку применяемых материалов;</w:t>
      </w:r>
    </w:p>
    <w:bookmarkEnd w:id="2380"/>
    <w:bookmarkStart w:name="z2433" w:id="2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 электрических параметров резисторов.</w:t>
      </w:r>
    </w:p>
    <w:bookmarkEnd w:id="2381"/>
    <w:bookmarkStart w:name="z2434" w:id="2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Намотчик резисторов, секций конденсаторов,</w:t>
      </w:r>
    </w:p>
    <w:bookmarkEnd w:id="2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спиралей и сеток, 2-й разряд</w:t>
      </w:r>
    </w:p>
    <w:bookmarkStart w:name="z2436" w:id="2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Характеристика работ:</w:t>
      </w:r>
    </w:p>
    <w:bookmarkEnd w:id="2383"/>
    <w:bookmarkStart w:name="z2437" w:id="2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вручную с применением специальных приспособлений: проволоки различных диаметров на керамические основания постоянных резисторов и контактных узлов переменных резисторов; секций для оксидных, бумажных и пленочных конденсаторов с установкой и регулировкой бумаги и фольги; спиралей и сеток простых типов на намоточных станках;</w:t>
      </w:r>
    </w:p>
    <w:bookmarkEnd w:id="2384"/>
    <w:bookmarkStart w:name="z2438" w:id="2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 приборах соответствия намотки заданному номиналу;</w:t>
      </w:r>
    </w:p>
    <w:bookmarkEnd w:id="2385"/>
    <w:bookmarkStart w:name="z2439" w:id="2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наладка и подналадка намоточного станка.</w:t>
      </w:r>
    </w:p>
    <w:bookmarkEnd w:id="2386"/>
    <w:bookmarkStart w:name="z2440" w:id="2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Должен знать:</w:t>
      </w:r>
    </w:p>
    <w:bookmarkEnd w:id="2387"/>
    <w:bookmarkStart w:name="z2441" w:id="2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важнейших частей и принцип действия обслуживаемого оборудования;</w:t>
      </w:r>
    </w:p>
    <w:bookmarkEnd w:id="2388"/>
    <w:bookmarkStart w:name="z2442" w:id="2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оборудования;</w:t>
      </w:r>
    </w:p>
    <w:bookmarkEnd w:id="2389"/>
    <w:bookmarkStart w:name="z2443" w:id="2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специальных приспособлений и контрольно-измерительных приборов;</w:t>
      </w:r>
    </w:p>
    <w:bookmarkEnd w:id="2390"/>
    <w:bookmarkStart w:name="z2444" w:id="2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и квалитеты на изготавливаемые детали;</w:t>
      </w:r>
    </w:p>
    <w:bookmarkEnd w:id="2391"/>
    <w:bookmarkStart w:name="z2445" w:id="2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механические и электрические свойства применяемых материалов.</w:t>
      </w:r>
    </w:p>
    <w:bookmarkEnd w:id="2392"/>
    <w:bookmarkStart w:name="z2446" w:id="2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Примеры работ:</w:t>
      </w:r>
    </w:p>
    <w:bookmarkEnd w:id="2393"/>
    <w:bookmarkStart w:name="z2447" w:id="2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крючки для ПУЛ - навивка на приспособление с формовкой;</w:t>
      </w:r>
    </w:p>
    <w:bookmarkEnd w:id="2394"/>
    <w:bookmarkStart w:name="z2448" w:id="2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подогреватель для магнетронов - навивка на приспособление;</w:t>
      </w:r>
    </w:p>
    <w:bookmarkEnd w:id="2395"/>
    <w:bookmarkStart w:name="z2449" w:id="2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секции конденсаторов - намотка на станке с установкой и регулировкой лент;</w:t>
      </w:r>
    </w:p>
    <w:bookmarkEnd w:id="2396"/>
    <w:bookmarkStart w:name="z2450" w:id="2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сетки из проволочек константана - намотка на специальных рамках;</w:t>
      </w:r>
    </w:p>
    <w:bookmarkEnd w:id="2397"/>
    <w:bookmarkStart w:name="z2451" w:id="2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сетки для приемно-усилительных ламп и шагом более 0,3 мм - навивание сеточного полотна на автомате типа 2250-Б при обслуживании наладчиком;</w:t>
      </w:r>
    </w:p>
    <w:bookmarkEnd w:id="2398"/>
    <w:bookmarkStart w:name="z2452" w:id="2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сетки с 3 и 4 траверсами (для счетчиков) - навивание сеточного полотна на автомате типа А-500;</w:t>
      </w:r>
    </w:p>
    <w:bookmarkEnd w:id="2399"/>
    <w:bookmarkStart w:name="z2453" w:id="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сетка одной лампы ГУ-50 - навивание вручную и сварка;</w:t>
      </w:r>
    </w:p>
    <w:bookmarkEnd w:id="2400"/>
    <w:bookmarkStart w:name="z2454" w:id="2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спирали из вольфрамовой проволоки диаметром более 0,5 мм - навивка на налаженном специальном оборудовании;</w:t>
      </w:r>
    </w:p>
    <w:bookmarkEnd w:id="2401"/>
    <w:bookmarkStart w:name="z2455" w:id="2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спирали вспомогательные, идущие на последующую обработку - навивка.</w:t>
      </w:r>
    </w:p>
    <w:bookmarkEnd w:id="2402"/>
    <w:bookmarkStart w:name="z2456" w:id="2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Намотчик резисторов, секций конденсаторов,</w:t>
      </w:r>
    </w:p>
    <w:bookmarkEnd w:id="2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спиралей и сеток, 3-й разряд</w:t>
      </w:r>
    </w:p>
    <w:bookmarkStart w:name="z2458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Характеристика работ:</w:t>
      </w:r>
    </w:p>
    <w:bookmarkEnd w:id="2404"/>
    <w:bookmarkStart w:name="z2459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точных резисторов на полуавтоматическом оборудовании проводом малого диаметра с пайкой концов к катодам;</w:t>
      </w:r>
    </w:p>
    <w:bookmarkEnd w:id="2405"/>
    <w:bookmarkStart w:name="z2460" w:id="2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секций для оксидных, бумажных и пленочных конденсаторов на специальных многошпиндельных намоточных станках, полуавтоматах и автоматах с установкой и регулировкой лент;</w:t>
      </w:r>
    </w:p>
    <w:bookmarkEnd w:id="2406"/>
    <w:bookmarkStart w:name="z2461" w:id="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спиралей и сеток на специальном, автоматическом и полуавтоматическом оборудовании;</w:t>
      </w:r>
    </w:p>
    <w:bookmarkEnd w:id="2407"/>
    <w:bookmarkStart w:name="z2462" w:id="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цементирующих материалов для намотки рамочных сеток;</w:t>
      </w:r>
    </w:p>
    <w:bookmarkEnd w:id="2408"/>
    <w:bookmarkStart w:name="z2463" w:id="2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резисторов в заданные номинал с помощью приборов с точностью 0,25 - 0,5 %;</w:t>
      </w:r>
    </w:p>
    <w:bookmarkEnd w:id="2409"/>
    <w:bookmarkStart w:name="z2464" w:id="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с жесткими допусками на точность изготовления при многотипном выпуске изделий;</w:t>
      </w:r>
    </w:p>
    <w:bookmarkEnd w:id="2410"/>
    <w:bookmarkStart w:name="z2465" w:id="2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изделий в процессе работы с применением контрольно-измерительных инструментов;</w:t>
      </w:r>
    </w:p>
    <w:bookmarkEnd w:id="2411"/>
    <w:bookmarkStart w:name="z2466" w:id="2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самостоятельная подналадка и наладка станков, приборов и узлов.</w:t>
      </w:r>
    </w:p>
    <w:bookmarkEnd w:id="2412"/>
    <w:bookmarkStart w:name="z2467" w:id="2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Должен знать:</w:t>
      </w:r>
    </w:p>
    <w:bookmarkEnd w:id="2413"/>
    <w:bookmarkStart w:name="z2468" w:id="2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наладки обслуживаемого оборудования;</w:t>
      </w:r>
    </w:p>
    <w:bookmarkEnd w:id="2414"/>
    <w:bookmarkStart w:name="z2469" w:id="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установки специальных приспособлений;</w:t>
      </w:r>
    </w:p>
    <w:bookmarkEnd w:id="2415"/>
    <w:bookmarkStart w:name="z2470" w:id="2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применяемых контрольно-измерительных инструментов, расчет шага намотки изготовляемых сеток и спиралей;</w:t>
      </w:r>
    </w:p>
    <w:bookmarkEnd w:id="2416"/>
    <w:bookmarkStart w:name="z2471" w:id="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намотки опытных образцов конденсаторов;</w:t>
      </w:r>
    </w:p>
    <w:bookmarkEnd w:id="2417"/>
    <w:bookmarkStart w:name="z2472" w:id="2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допуски, посадки, степень точности и шероховатости;</w:t>
      </w:r>
    </w:p>
    <w:bookmarkEnd w:id="2418"/>
    <w:bookmarkStart w:name="z2473" w:id="2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механические и электрические свойства применяемых материалов.</w:t>
      </w:r>
    </w:p>
    <w:bookmarkEnd w:id="2419"/>
    <w:bookmarkStart w:name="z2474" w:id="2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Примеры работ:</w:t>
      </w:r>
    </w:p>
    <w:bookmarkEnd w:id="2420"/>
    <w:bookmarkStart w:name="z2475" w:id="2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моноспирали и биспирали - намотка;</w:t>
      </w:r>
    </w:p>
    <w:bookmarkEnd w:id="2421"/>
    <w:bookmarkStart w:name="z2476" w:id="2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подогреватели бифилярные и монобифилярные - изготовление и контроль омического сопротивления;</w:t>
      </w:r>
    </w:p>
    <w:bookmarkEnd w:id="2422"/>
    <w:bookmarkStart w:name="z2477" w:id="2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подогреватели монофилярные - навивка с электроподогревом с соблюдением геометрических размеров;</w:t>
      </w:r>
    </w:p>
    <w:bookmarkEnd w:id="2423"/>
    <w:bookmarkStart w:name="z2478" w:id="2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резисторы секционные - намотка на станках;</w:t>
      </w:r>
    </w:p>
    <w:bookmarkEnd w:id="2424"/>
    <w:bookmarkStart w:name="z2479" w:id="2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секции многослойных конденсаторов - намотка на станках;</w:t>
      </w:r>
    </w:p>
    <w:bookmarkEnd w:id="2425"/>
    <w:bookmarkStart w:name="z2480" w:id="2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сетки из константановой проволоки - намотка на металлические рамы с точностью соблюдения требуемого расстояния (шага);</w:t>
      </w:r>
    </w:p>
    <w:bookmarkEnd w:id="2426"/>
    <w:bookmarkStart w:name="z2481" w:id="2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сетки с шагом выше 1 мм и расстоянием между центрами более 12 мм с диаметром навиваемого материала выше 40 мкм - навивка;</w:t>
      </w:r>
    </w:p>
    <w:bookmarkEnd w:id="2427"/>
    <w:bookmarkStart w:name="z2482" w:id="2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сетки рамочные из вольфрамовой проволоки диаметром 8 мкм с допуском по шагу намотки ± 6 мкм, по расстоянию между траверсами ±1 мкм - намотка (навивка);</w:t>
      </w:r>
    </w:p>
    <w:bookmarkEnd w:id="2428"/>
    <w:bookmarkStart w:name="z2483" w:id="2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сетки для приемно-усилительных ламп с шагом менее 0,8 мм - навивание сеточного полотна на автомате А501-М;</w:t>
      </w:r>
    </w:p>
    <w:bookmarkEnd w:id="2429"/>
    <w:bookmarkStart w:name="z2484" w:id="2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спирали из вольфрамовой проволоки диаметром менее 0,5 мм - навивка на специальном оборудовании различных систем.</w:t>
      </w:r>
    </w:p>
    <w:bookmarkEnd w:id="2430"/>
    <w:bookmarkStart w:name="z2485" w:id="2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Намотчик резисторов, секций конденсаторов,</w:t>
      </w:r>
    </w:p>
    <w:bookmarkEnd w:id="2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спиралей и сеток, 4-й разряд</w:t>
      </w:r>
    </w:p>
    <w:bookmarkStart w:name="z2487" w:id="2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Характеристика работ:</w:t>
      </w:r>
    </w:p>
    <w:bookmarkEnd w:id="2432"/>
    <w:bookmarkStart w:name="z2488" w:id="2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навивка опытных, сложных и экспериментальных образцов спиралей и сеток совмещенными витками, переменным шагом и количеством траверс больше двух на оборудовании различных систем с самостоятельной подналадкой его и установкой необходимых приспособлений для контроля геометрических размеров и качества навивки;</w:t>
      </w:r>
    </w:p>
    <w:bookmarkEnd w:id="2433"/>
    <w:bookmarkStart w:name="z2489" w:id="2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навивка и полная обработка спиралей высокой точности для ЛБВ;</w:t>
      </w:r>
    </w:p>
    <w:bookmarkEnd w:id="2434"/>
    <w:bookmarkStart w:name="z2490" w:id="2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с высокой степенью точности с жесткостью допусков порядка ±0,005 мм;</w:t>
      </w:r>
    </w:p>
    <w:bookmarkEnd w:id="2435"/>
    <w:bookmarkStart w:name="z2491" w:id="2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изделий из вольфрамовой проволоки, покрытой благородными металлами (золотом, серебром), минимальными диаметром 8 мкм;</w:t>
      </w:r>
    </w:p>
    <w:bookmarkEnd w:id="2436"/>
    <w:bookmarkStart w:name="z2492" w:id="2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сложной контрольно-измерительной аппаратуры.</w:t>
      </w:r>
    </w:p>
    <w:bookmarkEnd w:id="2437"/>
    <w:bookmarkStart w:name="z2493" w:id="2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Должен знать:</w:t>
      </w:r>
    </w:p>
    <w:bookmarkEnd w:id="2438"/>
    <w:bookmarkStart w:name="z2494" w:id="2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специального оборудования, различных моделей, правила подналадки и установки вспомогательных приспособлений и инструмента с проверкой на точность;</w:t>
      </w:r>
    </w:p>
    <w:bookmarkEnd w:id="2439"/>
    <w:bookmarkStart w:name="z2495" w:id="2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инструментов и приборов;</w:t>
      </w:r>
    </w:p>
    <w:bookmarkEnd w:id="2440"/>
    <w:bookmarkStart w:name="z2496" w:id="2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квалитеты и параметры шероховатости.</w:t>
      </w:r>
    </w:p>
    <w:bookmarkEnd w:id="2441"/>
    <w:bookmarkStart w:name="z2497" w:id="2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Примеры работ:</w:t>
      </w:r>
    </w:p>
    <w:bookmarkEnd w:id="2442"/>
    <w:bookmarkStart w:name="z2498" w:id="2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спирали опытные, сложные и экспериментальные с самостоятельным расчетом сменного инструмента (кулачки, шестерни и так далее) на оборудовании различных систем – навивка;</w:t>
      </w:r>
    </w:p>
    <w:bookmarkEnd w:id="2443"/>
    <w:bookmarkStart w:name="z2499" w:id="2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сетки опытные, сложные, экспериментальные и рамочных конструкций с диаметром навивочного материала ниже 60 мкм – навивка;</w:t>
      </w:r>
    </w:p>
    <w:bookmarkEnd w:id="2444"/>
    <w:bookmarkStart w:name="z2500" w:id="2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спирали ЛБВ - изготовление (длина спирали - до 400 мм, допуск по шагу - 5-20 мкм);</w:t>
      </w:r>
    </w:p>
    <w:bookmarkEnd w:id="2445"/>
    <w:bookmarkStart w:name="z2501" w:id="2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спирали монофилярные с жесткими допусками при навивке (± 0,005 мм) – изготовление;</w:t>
      </w:r>
    </w:p>
    <w:bookmarkEnd w:id="2446"/>
    <w:bookmarkStart w:name="z2502" w:id="2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сетки с шагом ниже 1 мм, расстоянием между центрами менее 12 мм, размером навивочного материала ниже 60 микрон - навивка.</w:t>
      </w:r>
    </w:p>
    <w:bookmarkEnd w:id="2447"/>
    <w:bookmarkStart w:name="z2503" w:id="2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Намотчик резисторов, секций конденсаторов,</w:t>
      </w:r>
    </w:p>
    <w:bookmarkEnd w:id="2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спиралей и сеток, 5-й разряд</w:t>
      </w:r>
    </w:p>
    <w:bookmarkStart w:name="z2505" w:id="2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Характеристика работ:</w:t>
      </w:r>
    </w:p>
    <w:bookmarkEnd w:id="2449"/>
    <w:bookmarkStart w:name="z2506" w:id="2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навивка и полная обработка спиралей высокой точности;</w:t>
      </w:r>
    </w:p>
    <w:bookmarkEnd w:id="2450"/>
    <w:bookmarkStart w:name="z2507" w:id="2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оборудования с самостоятельным подбором режимов работы;</w:t>
      </w:r>
    </w:p>
    <w:bookmarkEnd w:id="2451"/>
    <w:bookmarkStart w:name="z2508" w:id="2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спиралей по геометрическим размерам в процессе изготовления при помощи измерительной аппаратуры высокой точности.</w:t>
      </w:r>
    </w:p>
    <w:bookmarkEnd w:id="2452"/>
    <w:bookmarkStart w:name="z2509" w:id="2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Должен знать:</w:t>
      </w:r>
    </w:p>
    <w:bookmarkEnd w:id="2453"/>
    <w:bookmarkStart w:name="z2510" w:id="2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оптимальных режимов работы оборудования при изготовлении различных типов спиралей;</w:t>
      </w:r>
    </w:p>
    <w:bookmarkEnd w:id="2454"/>
    <w:bookmarkStart w:name="z2511" w:id="2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правила настройки контрольно-измерительных приборов и инструментов;</w:t>
      </w:r>
    </w:p>
    <w:bookmarkEnd w:id="2455"/>
    <w:bookmarkStart w:name="z2512" w:id="2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физико-химические свойства применяемых материалов.</w:t>
      </w:r>
    </w:p>
    <w:bookmarkEnd w:id="2456"/>
    <w:bookmarkStart w:name="z2513" w:id="2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Примеры работ:</w:t>
      </w:r>
    </w:p>
    <w:bookmarkEnd w:id="2457"/>
    <w:bookmarkStart w:name="z2514" w:id="2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спирали для опытных образцов ЛБВ - полное изготовление (длина спирали от 400 мм с допуском по длине 0,2 мм и по шагу - 0,005мм);</w:t>
      </w:r>
    </w:p>
    <w:bookmarkEnd w:id="2458"/>
    <w:bookmarkStart w:name="z2515" w:id="2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сетки сложные экспериментальные с шагом менее 0,2 мм, с минимальным расстоянием между центрами и диаметром навиваемой проволоки до 20 мкм – изготовление;</w:t>
      </w:r>
    </w:p>
    <w:bookmarkEnd w:id="2459"/>
    <w:bookmarkStart w:name="z2516" w:id="2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сетки для СВЧ сложных приборов – навивка.</w:t>
      </w:r>
    </w:p>
    <w:bookmarkEnd w:id="2460"/>
    <w:bookmarkStart w:name="z2517" w:id="2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Настройщик приборов электронной техники</w:t>
      </w:r>
    </w:p>
    <w:bookmarkEnd w:id="2461"/>
    <w:bookmarkStart w:name="z2518" w:id="2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Настройщик приборов электронной техники, 2-й разряд</w:t>
      </w:r>
    </w:p>
    <w:bookmarkEnd w:id="2462"/>
    <w:bookmarkStart w:name="z2519" w:id="2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Характеристика работ:</w:t>
      </w:r>
    </w:p>
    <w:bookmarkEnd w:id="2463"/>
    <w:bookmarkStart w:name="z2520" w:id="2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частоты пьезорезонаторов при помощи металлизации;</w:t>
      </w:r>
    </w:p>
    <w:bookmarkEnd w:id="2464"/>
    <w:bookmarkStart w:name="z2521" w:id="2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серебра на пластинах серебряным, золотым, платиновым, никелевым или другим металлическим слоем методом электролитического покрытия;</w:t>
      </w:r>
    </w:p>
    <w:bookmarkEnd w:id="2465"/>
    <w:bookmarkStart w:name="z2522" w:id="2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ванн готовыми электролитами;</w:t>
      </w:r>
    </w:p>
    <w:bookmarkEnd w:id="2466"/>
    <w:bookmarkStart w:name="z2523" w:id="2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ванн;</w:t>
      </w:r>
    </w:p>
    <w:bookmarkEnd w:id="2467"/>
    <w:bookmarkStart w:name="z2524" w:id="2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растворов;</w:t>
      </w:r>
    </w:p>
    <w:bookmarkEnd w:id="2468"/>
    <w:bookmarkStart w:name="z2525" w:id="2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пьезокварцевых пластин в держатели простой конструкции и окончательная настройка их на заданную частоту.</w:t>
      </w:r>
    </w:p>
    <w:bookmarkEnd w:id="2469"/>
    <w:bookmarkStart w:name="z2526" w:id="2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Должен знать:</w:t>
      </w:r>
    </w:p>
    <w:bookmarkEnd w:id="2470"/>
    <w:bookmarkStart w:name="z2527" w:id="2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оборудования;</w:t>
      </w:r>
    </w:p>
    <w:bookmarkEnd w:id="2471"/>
    <w:bookmarkStart w:name="z2528" w:id="2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наиболее распространенных универсальных и специальных приспособлений;</w:t>
      </w:r>
    </w:p>
    <w:bookmarkEnd w:id="2472"/>
    <w:bookmarkStart w:name="z2529" w:id="2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регулирования гальванической установки;</w:t>
      </w:r>
    </w:p>
    <w:bookmarkEnd w:id="2473"/>
    <w:bookmarkStart w:name="z2530" w:id="2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простейшие методы настройки пьезокварцевых пластин на заданную частоту;</w:t>
      </w:r>
    </w:p>
    <w:bookmarkEnd w:id="2474"/>
    <w:bookmarkStart w:name="z2531" w:id="2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контрольно-измерительных и частото-измерительных приборов (сравнитель частоты, частотомер и другое) и инструмента, применяемого при настройке;</w:t>
      </w:r>
    </w:p>
    <w:bookmarkEnd w:id="2475"/>
    <w:bookmarkStart w:name="z2532" w:id="2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и механические свойства пьезокварца;</w:t>
      </w:r>
    </w:p>
    <w:bookmarkEnd w:id="2476"/>
    <w:bookmarkStart w:name="z2533" w:id="2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и элементарные основы электролиза различных металлов в объеме выполняемой работы;</w:t>
      </w:r>
    </w:p>
    <w:bookmarkEnd w:id="2477"/>
    <w:bookmarkStart w:name="z2534" w:id="2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применяемых электролитов и растворов;</w:t>
      </w:r>
    </w:p>
    <w:bookmarkEnd w:id="2478"/>
    <w:bookmarkStart w:name="z2535" w:id="2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с электролитами;</w:t>
      </w:r>
    </w:p>
    <w:bookmarkEnd w:id="2479"/>
    <w:bookmarkStart w:name="z2536" w:id="2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простейшие конструкции кварцедержателей и методы крепления в них пьезокварцевых пластин;</w:t>
      </w:r>
    </w:p>
    <w:bookmarkEnd w:id="2480"/>
    <w:bookmarkStart w:name="z2537" w:id="2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химическими растворами;</w:t>
      </w:r>
    </w:p>
    <w:bookmarkEnd w:id="2481"/>
    <w:bookmarkStart w:name="z2538" w:id="2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учета и хранения драгоценных металлов;</w:t>
      </w:r>
    </w:p>
    <w:bookmarkEnd w:id="2482"/>
    <w:bookmarkStart w:name="z2539" w:id="2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пластин после закрепления металлизации;</w:t>
      </w:r>
    </w:p>
    <w:bookmarkEnd w:id="2483"/>
    <w:bookmarkStart w:name="z2540" w:id="2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пьезорезонаторов;</w:t>
      </w:r>
    </w:p>
    <w:bookmarkEnd w:id="2484"/>
    <w:bookmarkStart w:name="z2541" w:id="2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понятия по электро- и радиотехнике в объеме выполняемой работы.</w:t>
      </w:r>
    </w:p>
    <w:bookmarkEnd w:id="2485"/>
    <w:bookmarkStart w:name="z2542" w:id="2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Примеры работ:</w:t>
      </w:r>
    </w:p>
    <w:bookmarkEnd w:id="2486"/>
    <w:bookmarkStart w:name="z2543" w:id="2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вибраторы кварцевые с частотой до 20 кГц - предварительная настройка;</w:t>
      </w:r>
    </w:p>
    <w:bookmarkEnd w:id="2487"/>
    <w:bookmarkStart w:name="z2544" w:id="2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пластины пьезокварцевые толщиной 1-1,5 мм - настройка на частоту до 12 мГц с допуском ± 0,0015% с замером активности гальваническим способом;</w:t>
      </w:r>
    </w:p>
    <w:bookmarkEnd w:id="2488"/>
    <w:bookmarkStart w:name="z2545" w:id="2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резонатор с контурными пьезоэлементами - гальваническая настройка;</w:t>
      </w:r>
    </w:p>
    <w:bookmarkEnd w:id="2489"/>
    <w:bookmarkStart w:name="z2546" w:id="2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резонаторы термостатированные - настройка с замером частоты и активности при температуре; термостатирование эталонированием.</w:t>
      </w:r>
    </w:p>
    <w:bookmarkEnd w:id="2490"/>
    <w:bookmarkStart w:name="z2547" w:id="2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Настройщик приборов электронной техники, 3-й разряд</w:t>
      </w:r>
    </w:p>
    <w:bookmarkEnd w:id="2491"/>
    <w:bookmarkStart w:name="z2548" w:id="2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Характеристика работ:</w:t>
      </w:r>
    </w:p>
    <w:bookmarkEnd w:id="2492"/>
    <w:bookmarkStart w:name="z2549" w:id="2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нескольких типов полупроводниковых приборов одной группы на установках для настройки;</w:t>
      </w:r>
    </w:p>
    <w:bookmarkEnd w:id="2493"/>
    <w:bookmarkStart w:name="z2550" w:id="2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проверка пьезокварцевых пластин по частоте и активности на частото-измерительных приборах (сравнители частоты и частотомер) с допуском ± 005 %;</w:t>
      </w:r>
    </w:p>
    <w:bookmarkEnd w:id="2494"/>
    <w:bookmarkStart w:name="z2551" w:id="2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характеристик по частоте и активности и запись их в журнал;</w:t>
      </w:r>
    </w:p>
    <w:bookmarkEnd w:id="2495"/>
    <w:bookmarkStart w:name="z2552" w:id="2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настройка низкочастотных резонаторов напайкой дозированных настроечных дисков с помощью паяльника и снятие излишков припоя скальпелем;</w:t>
      </w:r>
    </w:p>
    <w:bookmarkEnd w:id="2496"/>
    <w:bookmarkStart w:name="z2553" w:id="2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резонаторов на полуавтоматических установках пескоструйного действия;</w:t>
      </w:r>
    </w:p>
    <w:bookmarkEnd w:id="2497"/>
    <w:bookmarkStart w:name="z2554" w:id="2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резонаторов методом напыления и снятия слоя металла в вакууме с точностью до 0,003 %;</w:t>
      </w:r>
    </w:p>
    <w:bookmarkEnd w:id="2498"/>
    <w:bookmarkStart w:name="z2555" w:id="2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частоты пьезокерамических резонаторов при помощи обработки их по диаметру алмазным или корундовым кругом;</w:t>
      </w:r>
    </w:p>
    <w:bookmarkEnd w:id="2499"/>
    <w:bookmarkStart w:name="z2556" w:id="2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деление электрода дисковых пьезоэлементов электроискровым методом;</w:t>
      </w:r>
    </w:p>
    <w:bookmarkEnd w:id="2500"/>
    <w:bookmarkStart w:name="z2557" w:id="2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настройка частоты при помощи травления в ваннах с плавиковой кислотой;</w:t>
      </w:r>
    </w:p>
    <w:bookmarkEnd w:id="2501"/>
    <w:bookmarkStart w:name="z2558" w:id="2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для травления по заданному рецепту;</w:t>
      </w:r>
    </w:p>
    <w:bookmarkEnd w:id="2502"/>
    <w:bookmarkStart w:name="z2559" w:id="2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травильных ванн плавиковой кислотой и другими растворами;</w:t>
      </w:r>
    </w:p>
    <w:bookmarkEnd w:id="2503"/>
    <w:bookmarkStart w:name="z2560" w:id="2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пьезокварцевых пластин в кассеты;</w:t>
      </w:r>
    </w:p>
    <w:bookmarkEnd w:id="2504"/>
    <w:bookmarkStart w:name="z2561" w:id="2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времени травления;</w:t>
      </w:r>
    </w:p>
    <w:bookmarkEnd w:id="2505"/>
    <w:bookmarkStart w:name="z2562" w:id="2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концентрации растворов с помощью ареометров;</w:t>
      </w:r>
    </w:p>
    <w:bookmarkEnd w:id="2506"/>
    <w:bookmarkStart w:name="z2563" w:id="2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ванн;</w:t>
      </w:r>
    </w:p>
    <w:bookmarkEnd w:id="2507"/>
    <w:bookmarkStart w:name="z2564" w:id="2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выдержка кассет в ванне с помощью ареометров;</w:t>
      </w:r>
    </w:p>
    <w:bookmarkEnd w:id="2508"/>
    <w:bookmarkStart w:name="z2565" w:id="2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выдержка кассет в ванне с замером частоты;</w:t>
      </w:r>
    </w:p>
    <w:bookmarkEnd w:id="2509"/>
    <w:bookmarkStart w:name="z2566" w:id="2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кристаллов из кассет;</w:t>
      </w:r>
    </w:p>
    <w:bookmarkEnd w:id="2510"/>
    <w:bookmarkStart w:name="z2567" w:id="2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подшлифовка граней корундовым или другим порошком;</w:t>
      </w:r>
    </w:p>
    <w:bookmarkEnd w:id="2511"/>
    <w:bookmarkStart w:name="z2568" w:id="2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просушка заготовок;</w:t>
      </w:r>
    </w:p>
    <w:bookmarkEnd w:id="2512"/>
    <w:bookmarkStart w:name="z2569" w:id="2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требуемых параметров в соответствии с техническими условиями;</w:t>
      </w:r>
    </w:p>
    <w:bookmarkEnd w:id="2513"/>
    <w:bookmarkStart w:name="z2570" w:id="2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проб на новые партии кристаллов;</w:t>
      </w:r>
    </w:p>
    <w:bookmarkEnd w:id="2514"/>
    <w:bookmarkStart w:name="z2571" w:id="2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блоков питания, отбор триодов, калибровка R и V, настройка узлов.</w:t>
      </w:r>
    </w:p>
    <w:bookmarkEnd w:id="2515"/>
    <w:bookmarkStart w:name="z2572" w:id="2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Должен знать:</w:t>
      </w:r>
    </w:p>
    <w:bookmarkEnd w:id="2516"/>
    <w:bookmarkStart w:name="z2573" w:id="2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обслуживаемого оборудования;</w:t>
      </w:r>
    </w:p>
    <w:bookmarkEnd w:id="2517"/>
    <w:bookmarkStart w:name="z2574" w:id="2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работы, назначение радиоаппаратуры и схему ее включения;</w:t>
      </w:r>
    </w:p>
    <w:bookmarkEnd w:id="2518"/>
    <w:bookmarkStart w:name="z2575" w:id="2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основные параметры настройки нескольких типов полупроводниковых приборов;</w:t>
      </w:r>
    </w:p>
    <w:bookmarkEnd w:id="2519"/>
    <w:bookmarkStart w:name="z2576" w:id="2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операции технологического процесса настраиваемых приборов, их назначение и конструкции, а также взаимодействие узлов и деталей;</w:t>
      </w:r>
    </w:p>
    <w:bookmarkEnd w:id="2520"/>
    <w:bookmarkStart w:name="z2577" w:id="2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подгонки пьезокварцевых пластин на заданную частоту с допуском ±0,005 %;</w:t>
      </w:r>
    </w:p>
    <w:bookmarkEnd w:id="2521"/>
    <w:bookmarkStart w:name="z2578" w:id="2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химического травления пьезокварца;</w:t>
      </w:r>
    </w:p>
    <w:bookmarkEnd w:id="2522"/>
    <w:bookmarkStart w:name="z2579" w:id="2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концентрации раствора и продолжительности травления;</w:t>
      </w:r>
    </w:p>
    <w:bookmarkEnd w:id="2523"/>
    <w:bookmarkStart w:name="z2580" w:id="2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неисправностей настроечного оборудования;</w:t>
      </w:r>
    </w:p>
    <w:bookmarkEnd w:id="2524"/>
    <w:bookmarkStart w:name="z2581" w:id="2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применяемых контрольно-измерительных приборов;</w:t>
      </w:r>
    </w:p>
    <w:bookmarkEnd w:id="2525"/>
    <w:bookmarkStart w:name="z2582" w:id="2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понятия по электро- и радиотехнике в пределах выполняемой работы.</w:t>
      </w:r>
    </w:p>
    <w:bookmarkEnd w:id="2526"/>
    <w:bookmarkStart w:name="z2583" w:id="2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Примеры работ:</w:t>
      </w:r>
    </w:p>
    <w:bookmarkEnd w:id="2527"/>
    <w:bookmarkStart w:name="z2584" w:id="2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вибраторы кварцевые с частотой от 20 кГц до 700 кГц - предварительная настройка;</w:t>
      </w:r>
    </w:p>
    <w:bookmarkEnd w:id="2528"/>
    <w:bookmarkStart w:name="z2585" w:id="2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вибраторы кварцевые - настройка методом "подстроечных шайб";</w:t>
      </w:r>
    </w:p>
    <w:bookmarkEnd w:id="2529"/>
    <w:bookmarkStart w:name="z2586" w:id="2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детекторы - предварительная настройка на низкой частоте (контактирование);</w:t>
      </w:r>
    </w:p>
    <w:bookmarkEnd w:id="2530"/>
    <w:bookmarkStart w:name="z2587" w:id="2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пластины пьезокварцевые толщиной 1 мм - настройка на заданную частоту с допуском ±0,005 % с измерением температурного коэффициента частоты и активности;</w:t>
      </w:r>
    </w:p>
    <w:bookmarkEnd w:id="2531"/>
    <w:bookmarkStart w:name="z2588" w:id="2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резонаторы с полированными пьезоэлементами толщиной 0,1-0,15 мм - настройка с допуском ±0,001 % методом напыления диэлектриком в вакуумных установках;</w:t>
      </w:r>
    </w:p>
    <w:bookmarkEnd w:id="2532"/>
    <w:bookmarkStart w:name="z2589" w:id="2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резонаторы вакуумные типа С2 и Э2 - настройка до заданной частоты методом напыления в вакууме;</w:t>
      </w:r>
    </w:p>
    <w:bookmarkEnd w:id="2533"/>
    <w:bookmarkStart w:name="z2590" w:id="2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резонаторы вакуумные фильтровые с диаметром пластин 5,6 мм - предварительная настройка гальваническим способом;</w:t>
      </w:r>
    </w:p>
    <w:bookmarkEnd w:id="2534"/>
    <w:bookmarkStart w:name="z2591" w:id="2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триоды - настройка по всем параметрам, получение взаимосвязанных параметров.</w:t>
      </w:r>
    </w:p>
    <w:bookmarkEnd w:id="2535"/>
    <w:bookmarkStart w:name="z2592" w:id="2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Настройщик приборов электронной техники, 4-й разряд</w:t>
      </w:r>
    </w:p>
    <w:bookmarkEnd w:id="2536"/>
    <w:bookmarkStart w:name="z2593" w:id="2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Характеристика работ:</w:t>
      </w:r>
    </w:p>
    <w:bookmarkEnd w:id="2537"/>
    <w:bookmarkStart w:name="z2594" w:id="2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двух групп полупроводниковых приборов;</w:t>
      </w:r>
    </w:p>
    <w:bookmarkEnd w:id="2538"/>
    <w:bookmarkStart w:name="z2595" w:id="2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различных узлов, блоков;</w:t>
      </w:r>
    </w:p>
    <w:bookmarkEnd w:id="2539"/>
    <w:bookmarkStart w:name="z2596" w:id="2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резонаторов методом напыления и снятия слоя металла в вакууме с точностью до 0,001 %;</w:t>
      </w:r>
    </w:p>
    <w:bookmarkEnd w:id="2540"/>
    <w:bookmarkStart w:name="z2597" w:id="2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пьезокварцевых пластин с помощью специальной радиоаппаратуры (радиоприемник, звуковой генератор, первичный эталон частоты, частотомер);</w:t>
      </w:r>
    </w:p>
    <w:bookmarkEnd w:id="2541"/>
    <w:bookmarkStart w:name="z2598" w:id="2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пьезокварцевых пластин на точных измерительных приборах с допуском до ±0,003% со снятием характеристик по частоте активности и подгонкой температурного коэффициента частоты с допуском ±1,5х1О-6;</w:t>
      </w:r>
    </w:p>
    <w:bookmarkEnd w:id="2542"/>
    <w:bookmarkStart w:name="z2599" w:id="2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пластин толщиной до 0,4 мм;</w:t>
      </w:r>
    </w:p>
    <w:bookmarkEnd w:id="2543"/>
    <w:bookmarkStart w:name="z2600" w:id="2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пьезокварцевых пластин в держатели сложной конструкции;</w:t>
      </w:r>
    </w:p>
    <w:bookmarkEnd w:id="2544"/>
    <w:bookmarkStart w:name="z2601" w:id="2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настройка частоты и активности в эквивалентах генератора с допуском 0,003% путем сравнения с эталоном частоты и методом "вторичных биений";</w:t>
      </w:r>
    </w:p>
    <w:bookmarkEnd w:id="2545"/>
    <w:bookmarkStart w:name="z2602" w:id="2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частоты кварцевых пьезорезонаторов методом испарения металлов в вакууме при эталонировке частоты резонаторов с точность1х10-5;</w:t>
      </w:r>
    </w:p>
    <w:bookmarkEnd w:id="2546"/>
    <w:bookmarkStart w:name="z2603" w:id="2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эталонов пьезорезонаторов из водорастворимых кристаллов;</w:t>
      </w:r>
    </w:p>
    <w:bookmarkEnd w:id="2547"/>
    <w:bookmarkStart w:name="z2604" w:id="2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пластины в специальное приспособление;</w:t>
      </w:r>
    </w:p>
    <w:bookmarkEnd w:id="2548"/>
    <w:bookmarkStart w:name="z2605" w:id="2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ее на резонансную частоту;</w:t>
      </w:r>
    </w:p>
    <w:bookmarkEnd w:id="2549"/>
    <w:bookmarkStart w:name="z2606" w:id="2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подтравливание пластин, имеющих запас частоты больше требуемой;</w:t>
      </w:r>
    </w:p>
    <w:bookmarkEnd w:id="2550"/>
    <w:bookmarkStart w:name="z2607" w:id="2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сопротивления у резонаторных пластин;</w:t>
      </w:r>
    </w:p>
    <w:bookmarkEnd w:id="2551"/>
    <w:bookmarkStart w:name="z2608" w:id="2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требуемых параметров все. типов приборов в соответствии с ТУ;</w:t>
      </w:r>
    </w:p>
    <w:bookmarkEnd w:id="2552"/>
    <w:bookmarkStart w:name="z2609" w:id="2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своевременное определение дефектов в работе установки и ее подналадка.</w:t>
      </w:r>
    </w:p>
    <w:bookmarkEnd w:id="2553"/>
    <w:bookmarkStart w:name="z2610" w:id="2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Должен знать:</w:t>
      </w:r>
    </w:p>
    <w:bookmarkEnd w:id="2554"/>
    <w:bookmarkStart w:name="z2611" w:id="2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 различных моделей;</w:t>
      </w:r>
    </w:p>
    <w:bookmarkEnd w:id="2555"/>
    <w:bookmarkStart w:name="z2612" w:id="2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измерительных приборов (сравнитель частоты) и инструментов;</w:t>
      </w:r>
    </w:p>
    <w:bookmarkEnd w:id="2556"/>
    <w:bookmarkStart w:name="z2613" w:id="2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измерения частоты;</w:t>
      </w:r>
    </w:p>
    <w:bookmarkEnd w:id="2557"/>
    <w:bookmarkStart w:name="z2614" w:id="2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подгонки частоты в вакууме;</w:t>
      </w:r>
    </w:p>
    <w:bookmarkEnd w:id="2558"/>
    <w:bookmarkStart w:name="z2615" w:id="2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и механические свойства пластин из водорастворимых кристаллов;</w:t>
      </w:r>
    </w:p>
    <w:bookmarkEnd w:id="2559"/>
    <w:bookmarkStart w:name="z2616" w:id="2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подгонки частоты пьезорезонаторов из водорастворимых кристаллов;</w:t>
      </w:r>
    </w:p>
    <w:bookmarkEnd w:id="2560"/>
    <w:bookmarkStart w:name="z2617" w:id="2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настройки пластин из водорастворимых кристаллов на резонансную частоту и способы подтравливания пластин и проверки сопротивления;</w:t>
      </w:r>
    </w:p>
    <w:bookmarkEnd w:id="2561"/>
    <w:bookmarkStart w:name="z2618" w:id="2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типы, конструкции, параметры настраиваемых полупроводниковых приборов;</w:t>
      </w:r>
    </w:p>
    <w:bookmarkEnd w:id="2562"/>
    <w:bookmarkStart w:name="z2619" w:id="2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предварительной подгонке частоты;</w:t>
      </w:r>
    </w:p>
    <w:bookmarkEnd w:id="2563"/>
    <w:bookmarkStart w:name="z2620" w:id="2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понятия по радио- и электротехнике в объеме выполняемой работы.</w:t>
      </w:r>
    </w:p>
    <w:bookmarkEnd w:id="2564"/>
    <w:bookmarkStart w:name="z2621" w:id="2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Примеры работ:</w:t>
      </w:r>
    </w:p>
    <w:bookmarkEnd w:id="2565"/>
    <w:bookmarkStart w:name="z2622" w:id="2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видеодетекторы и СВЧ-детекторы - настройка на сверхвысокой частоте с получением заданных параметров;</w:t>
      </w:r>
    </w:p>
    <w:bookmarkEnd w:id="2566"/>
    <w:bookmarkStart w:name="z2623" w:id="2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микросхемы и микросборки - настройка;</w:t>
      </w:r>
    </w:p>
    <w:bookmarkEnd w:id="2567"/>
    <w:bookmarkStart w:name="z2624" w:id="2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пластины пьезокварцевые - окончательная настройка частоты и активности в эквивалентах генераторов с допуском ± 0,003% путем сравнения с первичным эталоном частоты и методом "вторичных биений";</w:t>
      </w:r>
    </w:p>
    <w:bookmarkEnd w:id="2568"/>
    <w:bookmarkStart w:name="z2625" w:id="2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резонаторы кварцевые низкочастотные - окончательная настройка;</w:t>
      </w:r>
    </w:p>
    <w:bookmarkEnd w:id="2569"/>
    <w:bookmarkStart w:name="z2626" w:id="2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резонаторы кварцевые с частотой от 1 мГц до 20 мГц - окончательная настройка методом вакуумного подпыления;</w:t>
      </w:r>
    </w:p>
    <w:bookmarkEnd w:id="2570"/>
    <w:bookmarkStart w:name="z2627" w:id="2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резонаторы пьезокварцевые толщиной от 0,1 до 0,5мм - окончательная настройка до заданной частоты с допуском 0,0015% и измерением частоты, активности, электрических параметров;</w:t>
      </w:r>
    </w:p>
    <w:bookmarkEnd w:id="2571"/>
    <w:bookmarkStart w:name="z2628" w:id="2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триоды - настройка при сборке ножек с последующей проверкой характеристик готовых приборов.</w:t>
      </w:r>
    </w:p>
    <w:bookmarkEnd w:id="2572"/>
    <w:bookmarkStart w:name="z2629" w:id="2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Настройщик приборов электронной техники, 5-й разряд</w:t>
      </w:r>
    </w:p>
    <w:bookmarkEnd w:id="2573"/>
    <w:bookmarkStart w:name="z2630" w:id="2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Характеристика работ:</w:t>
      </w:r>
    </w:p>
    <w:bookmarkEnd w:id="2574"/>
    <w:bookmarkStart w:name="z2631" w:id="2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трех и более групп полупроводниковых приборов, определение всех параметров путем СВЧ измерений и вычислений по формулам;</w:t>
      </w:r>
    </w:p>
    <w:bookmarkEnd w:id="2575"/>
    <w:bookmarkStart w:name="z2632" w:id="2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опытных приборов на заданные параметры;</w:t>
      </w:r>
    </w:p>
    <w:bookmarkEnd w:id="2576"/>
    <w:bookmarkStart w:name="z2633" w:id="2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приборов при гамма-облучении на стационарной гамма-установке;</w:t>
      </w:r>
    </w:p>
    <w:bookmarkEnd w:id="2577"/>
    <w:bookmarkStart w:name="z2634" w:id="2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пьезокварцевых пластин и проверка их на точных измерительных приборах с допуском ±0,001 % и менее со снятием характеристик по частоте и активности и подгонкой температурного коэффициента частоты с допуском ±1,5х10-7;</w:t>
      </w:r>
    </w:p>
    <w:bookmarkEnd w:id="2578"/>
    <w:bookmarkStart w:name="z2635" w:id="2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опытных и уникальных образцов пьезорезонаторов;</w:t>
      </w:r>
    </w:p>
    <w:bookmarkEnd w:id="2579"/>
    <w:bookmarkStart w:name="z2636" w:id="2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настройка частоты и активности эквивалента генератора с допуском до 0,001% и менее и уникальных пьезорезонаторов путем сравнения с первичным эталоном частоты и другими методами, обеспечивающими точность измерения частоты не ниже 1 х 10-7;</w:t>
      </w:r>
    </w:p>
    <w:bookmarkEnd w:id="2580"/>
    <w:bookmarkStart w:name="z2637" w:id="2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частоты и эквивалентной индуктивности пьезорезонаторов из водорастворимых кристаллов;</w:t>
      </w:r>
    </w:p>
    <w:bookmarkEnd w:id="2581"/>
    <w:bookmarkStart w:name="z2638" w:id="2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подключение пьезорезонаторов в радиоизмерительную схему;</w:t>
      </w:r>
    </w:p>
    <w:bookmarkEnd w:id="2582"/>
    <w:bookmarkStart w:name="z2639" w:id="2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пьезорезонаторов из водорастворимых кристаллов на резонансную частоту для определения запаса частоты;</w:t>
      </w:r>
    </w:p>
    <w:bookmarkEnd w:id="2583"/>
    <w:bookmarkStart w:name="z2640" w:id="2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пьезорезонатора на настроечную и проверочную частоты;</w:t>
      </w:r>
    </w:p>
    <w:bookmarkEnd w:id="2584"/>
    <w:bookmarkStart w:name="z2641" w:id="2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разности в частоте между проверочной и фактической;</w:t>
      </w:r>
    </w:p>
    <w:bookmarkEnd w:id="2585"/>
    <w:bookmarkStart w:name="z2642" w:id="2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подгонка частоты с помощью лазерного излучения, а также ионноплазменным методом с точностью ±5 Гц;</w:t>
      </w:r>
    </w:p>
    <w:bookmarkEnd w:id="2586"/>
    <w:bookmarkStart w:name="z2643" w:id="2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части металлического покрытия и подгонка частоты к номинальной с учетом поправок;</w:t>
      </w:r>
    </w:p>
    <w:bookmarkEnd w:id="2587"/>
    <w:bookmarkStart w:name="z2644" w:id="2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подгонка частоты под вакуумом с допуском ±5Гц;</w:t>
      </w:r>
    </w:p>
    <w:bookmarkEnd w:id="2588"/>
    <w:bookmarkStart w:name="z2645" w:id="2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откачка воздуха из баллона до вакуума 10-2 мм рт.ст.;</w:t>
      </w:r>
    </w:p>
    <w:bookmarkEnd w:id="2589"/>
    <w:bookmarkStart w:name="z2646" w:id="2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вакуума в баллоне с помощью свечения;</w:t>
      </w:r>
    </w:p>
    <w:bookmarkEnd w:id="2590"/>
    <w:bookmarkStart w:name="z2647" w:id="2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дополнительных резонансов;</w:t>
      </w:r>
    </w:p>
    <w:bookmarkEnd w:id="2591"/>
    <w:bookmarkStart w:name="z2648" w:id="2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параметров частоты, эквивалентной индуктивности, активного сопротивления и сопротивления "по половинкам";</w:t>
      </w:r>
    </w:p>
    <w:bookmarkEnd w:id="2592"/>
    <w:bookmarkStart w:name="z2649" w:id="2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установок для настройки и измерений;</w:t>
      </w:r>
    </w:p>
    <w:bookmarkEnd w:id="2593"/>
    <w:bookmarkStart w:name="z2650" w:id="2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своевременное определение и устранение неисправностей в работе установок.</w:t>
      </w:r>
    </w:p>
    <w:bookmarkEnd w:id="2594"/>
    <w:bookmarkStart w:name="z2651" w:id="2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Должен знать:</w:t>
      </w:r>
    </w:p>
    <w:bookmarkEnd w:id="2595"/>
    <w:bookmarkStart w:name="z2652" w:id="2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наладки и регулирования установок и контрольно-измерительных приборов для настройки приборов;</w:t>
      </w:r>
    </w:p>
    <w:bookmarkEnd w:id="2596"/>
    <w:bookmarkStart w:name="z2653" w:id="2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схемы и способы проверки на точность различных моделей оборудования;</w:t>
      </w:r>
    </w:p>
    <w:bookmarkEnd w:id="2597"/>
    <w:bookmarkStart w:name="z2654" w:id="2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типы, конструкции, параметры настройки опытных образцов;</w:t>
      </w:r>
    </w:p>
    <w:bookmarkEnd w:id="2598"/>
    <w:bookmarkStart w:name="z2655" w:id="2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осциллографические методы измерения частоты пьезорезонаторов;</w:t>
      </w:r>
    </w:p>
    <w:bookmarkEnd w:id="2599"/>
    <w:bookmarkStart w:name="z2656" w:id="2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настройки частоты и эквивалентной индуктивности;</w:t>
      </w:r>
    </w:p>
    <w:bookmarkEnd w:id="2600"/>
    <w:bookmarkStart w:name="z2657" w:id="2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части металлического покрытия, подлежащего снятию, и способы снятия металла;</w:t>
      </w:r>
    </w:p>
    <w:bookmarkEnd w:id="2601"/>
    <w:bookmarkStart w:name="z2658" w:id="2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откачки воздуха из баллона и проверки вакуума, нахождения дополнительных резонансов, проверки параметров частоты, эквивалентной индуктивности и сопротивления;</w:t>
      </w:r>
    </w:p>
    <w:bookmarkEnd w:id="2602"/>
    <w:bookmarkStart w:name="z2659" w:id="2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неисправностей оборудования, применяемого при настройке, и методы их устранения.</w:t>
      </w:r>
    </w:p>
    <w:bookmarkEnd w:id="2603"/>
    <w:bookmarkStart w:name="z2660" w:id="2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Требуется среднее профессиональное образование.</w:t>
      </w:r>
    </w:p>
    <w:bookmarkEnd w:id="2604"/>
    <w:bookmarkStart w:name="z2661" w:id="2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Примеры работ:</w:t>
      </w:r>
    </w:p>
    <w:bookmarkEnd w:id="2605"/>
    <w:bookmarkStart w:name="z2662" w:id="2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детекторы полупроводниковые - настройка сигнализаций уровней гамма-излучений на заданные пороги срабатывания; измерение параметров при гамма-излучении.;</w:t>
      </w:r>
    </w:p>
    <w:bookmarkEnd w:id="2606"/>
    <w:bookmarkStart w:name="z2663" w:id="2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резонаторы кварцевые с частотой от 20 мГц до 100 мГц - окончательная настройка методом вакуумного подпыления и методом гальванического золочения;</w:t>
      </w:r>
    </w:p>
    <w:bookmarkEnd w:id="2607"/>
    <w:bookmarkStart w:name="z2664" w:id="2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резонаторы фильтровые высокочастотные от 100мГц и выше толщиной от 0,03 до 1,5 мм - полная настройка с допуском ±0,0015% и ±0.02%;</w:t>
      </w:r>
    </w:p>
    <w:bookmarkEnd w:id="2608"/>
    <w:bookmarkStart w:name="z2665" w:id="2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резонаторы опытные уникальные - настройка до заданной частоты, измерение и расчет всех параметров.</w:t>
      </w:r>
    </w:p>
    <w:bookmarkEnd w:id="2609"/>
    <w:bookmarkStart w:name="z2666" w:id="2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Настройщик приборов электронной техники, 6-й разряд</w:t>
      </w:r>
    </w:p>
    <w:bookmarkEnd w:id="2610"/>
    <w:bookmarkStart w:name="z2667" w:id="2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Характеристика работ:</w:t>
      </w:r>
    </w:p>
    <w:bookmarkEnd w:id="2611"/>
    <w:bookmarkStart w:name="z2668" w:id="2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настройка пьезокварцевых резонаторов в диапазоне частот от 1 кГц до 100 мГц высшего класса точности по ГОСТу при заданных температурах со снятием температурно-частотных характеристик в различных интервалах температур;</w:t>
      </w:r>
    </w:p>
    <w:bookmarkEnd w:id="2612"/>
    <w:bookmarkStart w:name="z2669" w:id="2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и расчет эквивалентных параметров;</w:t>
      </w:r>
    </w:p>
    <w:bookmarkEnd w:id="2613"/>
    <w:bookmarkStart w:name="z2670" w:id="2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настройка, расчет и измерение параметров прецизионных кварцевых резонаторов для эталонов частоты;</w:t>
      </w:r>
    </w:p>
    <w:bookmarkEnd w:id="2614"/>
    <w:bookmarkStart w:name="z2671" w:id="2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настройка пьезокварцевых резонаторов в вакууме при заданных температурах;</w:t>
      </w:r>
    </w:p>
    <w:bookmarkEnd w:id="2615"/>
    <w:bookmarkStart w:name="z2672" w:id="2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фильтровых пьезорезонаторов;</w:t>
      </w:r>
    </w:p>
    <w:bookmarkEnd w:id="2616"/>
    <w:bookmarkStart w:name="z2673" w:id="2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и подгонка моночастотности;</w:t>
      </w:r>
    </w:p>
    <w:bookmarkEnd w:id="2617"/>
    <w:bookmarkStart w:name="z2674" w:id="2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вакуумирование и наполнение пьезорезонаторов инертным газом;</w:t>
      </w:r>
    </w:p>
    <w:bookmarkEnd w:id="2618"/>
    <w:bookmarkStart w:name="z2675" w:id="2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вакуума в баллоне с помощью свечения;</w:t>
      </w:r>
    </w:p>
    <w:bookmarkEnd w:id="2619"/>
    <w:bookmarkStart w:name="z2676" w:id="2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измерения частоты пьезорезонаторов методом сравнения с первичным эталоном частоты и другими методами, обеспечивающими точность измерения не ниже 1 х 10-8;</w:t>
      </w:r>
    </w:p>
    <w:bookmarkEnd w:id="2620"/>
    <w:bookmarkStart w:name="z2677" w:id="2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геометрических размеров пьезоэлементов различных видов колебаний.</w:t>
      </w:r>
    </w:p>
    <w:bookmarkEnd w:id="2621"/>
    <w:bookmarkStart w:name="z2678" w:id="2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Должен знать:</w:t>
      </w:r>
    </w:p>
    <w:bookmarkEnd w:id="2622"/>
    <w:bookmarkStart w:name="z2679" w:id="2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методы измерения частоты пьезорезонаторов;</w:t>
      </w:r>
    </w:p>
    <w:bookmarkEnd w:id="2623"/>
    <w:bookmarkStart w:name="z2680" w:id="2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настройки частоты пьезорезонаторов различных видов колебания;</w:t>
      </w:r>
    </w:p>
    <w:bookmarkEnd w:id="2624"/>
    <w:bookmarkStart w:name="z2681" w:id="2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расчета и измерений эквивалентных параметров;</w:t>
      </w:r>
    </w:p>
    <w:bookmarkEnd w:id="2625"/>
    <w:bookmarkStart w:name="z2682" w:id="2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измерения моночастотности и подавления паразитных резонансов;</w:t>
      </w:r>
    </w:p>
    <w:bookmarkEnd w:id="2626"/>
    <w:bookmarkStart w:name="z2683" w:id="2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принцип действия измерительной аппаратуры;</w:t>
      </w:r>
    </w:p>
    <w:bookmarkEnd w:id="2627"/>
    <w:bookmarkStart w:name="z2684" w:id="2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применяемой при измерениях частоты и параметров пьезорезонаторов, и правила ее эксплуатации;</w:t>
      </w:r>
    </w:p>
    <w:bookmarkEnd w:id="2628"/>
    <w:bookmarkStart w:name="z2685" w:id="2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расчета геометрических размеров пьезоэлементов различных видов колебаний.</w:t>
      </w:r>
    </w:p>
    <w:bookmarkEnd w:id="2629"/>
    <w:bookmarkStart w:name="z2686" w:id="2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Требуется среднее профессиональное образование.</w:t>
      </w:r>
    </w:p>
    <w:bookmarkEnd w:id="2630"/>
    <w:bookmarkStart w:name="z2687" w:id="2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Обогатитель микропорошков</w:t>
      </w:r>
    </w:p>
    <w:bookmarkEnd w:id="2631"/>
    <w:bookmarkStart w:name="z2688" w:id="2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Обогатитель микропорошков, 2-й разряд</w:t>
      </w:r>
    </w:p>
    <w:bookmarkEnd w:id="2632"/>
    <w:bookmarkStart w:name="z2689" w:id="2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Характеристика работ:</w:t>
      </w:r>
    </w:p>
    <w:bookmarkEnd w:id="2633"/>
    <w:bookmarkStart w:name="z2690" w:id="2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обогащение микропорошков в серной кислоте до М10, загрузка микропорошков в ванны, заливка их серной кислотой;</w:t>
      </w:r>
    </w:p>
    <w:bookmarkEnd w:id="2634"/>
    <w:bookmarkStart w:name="z2691" w:id="2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водой обогащенного порошка;</w:t>
      </w:r>
    </w:p>
    <w:bookmarkEnd w:id="2635"/>
    <w:bookmarkStart w:name="z2692" w:id="2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микропорошков с целью выделения основной фракции;</w:t>
      </w:r>
    </w:p>
    <w:bookmarkEnd w:id="2636"/>
    <w:bookmarkStart w:name="z2693" w:id="2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микропорошками конусов для классификации;</w:t>
      </w:r>
    </w:p>
    <w:bookmarkEnd w:id="2637"/>
    <w:bookmarkStart w:name="z2694" w:id="2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микропорошков из отстойников;</w:t>
      </w:r>
    </w:p>
    <w:bookmarkEnd w:id="2638"/>
    <w:bookmarkStart w:name="z2695" w:id="2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конусов и отстойников;</w:t>
      </w:r>
    </w:p>
    <w:bookmarkEnd w:id="2639"/>
    <w:bookmarkStart w:name="z2696" w:id="2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обезвоживание и сушка готовых микропорошков.</w:t>
      </w:r>
    </w:p>
    <w:bookmarkEnd w:id="2640"/>
    <w:bookmarkStart w:name="z2697" w:id="2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Должен знать:</w:t>
      </w:r>
    </w:p>
    <w:bookmarkEnd w:id="2641"/>
    <w:bookmarkStart w:name="z2698" w:id="2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важнейших частей и принцип действия установок для обогащения и сушки микропорошков;</w:t>
      </w:r>
    </w:p>
    <w:bookmarkEnd w:id="2642"/>
    <w:bookmarkStart w:name="z2699" w:id="2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приборов;</w:t>
      </w:r>
    </w:p>
    <w:bookmarkEnd w:id="2643"/>
    <w:bookmarkStart w:name="z2700" w:id="2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обогащения и классификации микропорошков;</w:t>
      </w:r>
    </w:p>
    <w:bookmarkEnd w:id="2644"/>
    <w:bookmarkStart w:name="z2701" w:id="2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обогащения, классификации и сушки микропорошков, назначение и свойства применяемых жидкостей H2SO4; H2 O);</w:t>
      </w:r>
    </w:p>
    <w:bookmarkEnd w:id="2645"/>
    <w:bookmarkStart w:name="z2702" w:id="2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механические свойства микропорошков;</w:t>
      </w:r>
    </w:p>
    <w:bookmarkEnd w:id="2646"/>
    <w:bookmarkStart w:name="z2703" w:id="2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понятия по химии.</w:t>
      </w:r>
    </w:p>
    <w:bookmarkEnd w:id="2647"/>
    <w:bookmarkStart w:name="z2704" w:id="2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Обогатитель микропорошков, 3-й разряд</w:t>
      </w:r>
    </w:p>
    <w:bookmarkEnd w:id="2648"/>
    <w:bookmarkStart w:name="z2705" w:id="2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Характеристика работ:</w:t>
      </w:r>
    </w:p>
    <w:bookmarkEnd w:id="2649"/>
    <w:bookmarkStart w:name="z2706" w:id="2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обогащение микропорошков до любого заданного значения зернистости;</w:t>
      </w:r>
    </w:p>
    <w:bookmarkEnd w:id="2650"/>
    <w:bookmarkStart w:name="z2707" w:id="2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кислотного раствора нужной концентрации;</w:t>
      </w:r>
    </w:p>
    <w:bookmarkEnd w:id="2651"/>
    <w:bookmarkStart w:name="z2708" w:id="2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ванн;</w:t>
      </w:r>
    </w:p>
    <w:bookmarkEnd w:id="2652"/>
    <w:bookmarkStart w:name="z2709" w:id="2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обогащения по данным анализа;</w:t>
      </w:r>
    </w:p>
    <w:bookmarkEnd w:id="2653"/>
    <w:bookmarkStart w:name="z2710" w:id="2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микропорошков;</w:t>
      </w:r>
    </w:p>
    <w:bookmarkEnd w:id="2654"/>
    <w:bookmarkStart w:name="z2711" w:id="2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суспензии одинаковой кондиции из каждого порошка;</w:t>
      </w:r>
    </w:p>
    <w:bookmarkEnd w:id="2655"/>
    <w:bookmarkStart w:name="z2712" w:id="2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микроскопический анализ микропорошка.</w:t>
      </w:r>
    </w:p>
    <w:bookmarkEnd w:id="2656"/>
    <w:bookmarkStart w:name="z2713" w:id="2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Должен знать:</w:t>
      </w:r>
    </w:p>
    <w:bookmarkEnd w:id="2657"/>
    <w:bookmarkStart w:name="z2714" w:id="2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подготовки к рабочему процессу обслуживаемых установок;</w:t>
      </w:r>
    </w:p>
    <w:bookmarkEnd w:id="2658"/>
    <w:bookmarkStart w:name="z2715" w:id="2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приборов;</w:t>
      </w:r>
    </w:p>
    <w:bookmarkEnd w:id="2659"/>
    <w:bookmarkStart w:name="z2716" w:id="2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анализа отмученного микропорошка;</w:t>
      </w:r>
    </w:p>
    <w:bookmarkEnd w:id="2660"/>
    <w:bookmarkStart w:name="z2717" w:id="2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получения проб для анализа;</w:t>
      </w:r>
    </w:p>
    <w:bookmarkEnd w:id="2661"/>
    <w:bookmarkStart w:name="z2718" w:id="2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применяемого материала.</w:t>
      </w:r>
    </w:p>
    <w:bookmarkEnd w:id="2662"/>
    <w:bookmarkStart w:name="z2719" w:id="2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Примеры работ:</w:t>
      </w:r>
    </w:p>
    <w:bookmarkEnd w:id="2663"/>
    <w:bookmarkStart w:name="z2720" w:id="2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взвешивание микропорошка, загрузка в жаростойкую емкость;</w:t>
      </w:r>
    </w:p>
    <w:bookmarkEnd w:id="2664"/>
    <w:bookmarkStart w:name="z2721" w:id="2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загрузка высушенных германиевых отходов в шаровые мельницы, просеивание и взвешивание размолотого осадка;</w:t>
      </w:r>
    </w:p>
    <w:bookmarkEnd w:id="2665"/>
    <w:bookmarkStart w:name="z2722" w:id="2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классификация микропорошка на определение предельной фракции;</w:t>
      </w:r>
    </w:p>
    <w:bookmarkEnd w:id="2666"/>
    <w:bookmarkStart w:name="z2723" w:id="2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переработка промывных растворов, содержащих германий;</w:t>
      </w:r>
    </w:p>
    <w:bookmarkEnd w:id="2667"/>
    <w:bookmarkStart w:name="z2724" w:id="2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переработка пергидрольных растворов;</w:t>
      </w:r>
    </w:p>
    <w:bookmarkEnd w:id="2668"/>
    <w:bookmarkStart w:name="z2725" w:id="2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переработка кусковых отходов германия; переработка германиевых отходов от алмазной резки;</w:t>
      </w:r>
    </w:p>
    <w:bookmarkEnd w:id="2669"/>
    <w:bookmarkStart w:name="z2726" w:id="2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приготовление раствора железоаммониевых квасцов, раствора едкого натрия;</w:t>
      </w:r>
    </w:p>
    <w:bookmarkEnd w:id="2670"/>
    <w:bookmarkStart w:name="z2727" w:id="2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откачка отходов германия из бачков станков алмазной резки (замена бачков, транспортировка бачков);</w:t>
      </w:r>
    </w:p>
    <w:bookmarkEnd w:id="2671"/>
    <w:bookmarkStart w:name="z2728" w:id="2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отмывка отходов германия от соды;</w:t>
      </w:r>
    </w:p>
    <w:bookmarkEnd w:id="2672"/>
    <w:bookmarkStart w:name="z2729" w:id="2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отбор проб промывочных вод на анализ;</w:t>
      </w:r>
    </w:p>
    <w:bookmarkEnd w:id="2673"/>
    <w:bookmarkStart w:name="z2730" w:id="2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сушка отходов германия в сушильных шкафах, чистка сушильных шкафов.</w:t>
      </w:r>
    </w:p>
    <w:bookmarkEnd w:id="2674"/>
    <w:bookmarkStart w:name="z2731" w:id="2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Окрасчик приборов и деталей</w:t>
      </w:r>
    </w:p>
    <w:bookmarkEnd w:id="2675"/>
    <w:bookmarkStart w:name="z2732" w:id="2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Окрасчик приборов и деталей, 1- й разряд</w:t>
      </w:r>
    </w:p>
    <w:bookmarkEnd w:id="2676"/>
    <w:bookmarkStart w:name="z2733" w:id="2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Характеристика работ:</w:t>
      </w:r>
    </w:p>
    <w:bookmarkEnd w:id="2677"/>
    <w:bookmarkStart w:name="z2734" w:id="2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подготовке приборов и деталей к окраске и лакировке;</w:t>
      </w:r>
    </w:p>
    <w:bookmarkEnd w:id="2678"/>
    <w:bookmarkStart w:name="z2735" w:id="2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приборов и деталей в бункеры автоматов и полуавтоматов для окраски и лакировки;</w:t>
      </w:r>
    </w:p>
    <w:bookmarkEnd w:id="2679"/>
    <w:bookmarkStart w:name="z2736" w:id="2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изделий кистью или погружением в ванну;</w:t>
      </w:r>
    </w:p>
    <w:bookmarkEnd w:id="2680"/>
    <w:bookmarkStart w:name="z2737" w:id="2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подкраска, снятие подтеков кистью и сушка после окраски в установке инфракрасного излучения, в электрошкафу или термостате;</w:t>
      </w:r>
    </w:p>
    <w:bookmarkEnd w:id="2681"/>
    <w:bookmarkStart w:name="z2738" w:id="2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маркировочных надписей на деталях методом распыления.</w:t>
      </w:r>
    </w:p>
    <w:bookmarkEnd w:id="2682"/>
    <w:bookmarkStart w:name="z2739" w:id="2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Должен знать:</w:t>
      </w:r>
    </w:p>
    <w:bookmarkEnd w:id="2683"/>
    <w:bookmarkStart w:name="z2740" w:id="2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наиболее распространенных приспособлений, применяемых для окраски и лакировки;</w:t>
      </w:r>
    </w:p>
    <w:bookmarkEnd w:id="2684"/>
    <w:bookmarkStart w:name="z2741" w:id="2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вязкости материалов;</w:t>
      </w:r>
    </w:p>
    <w:bookmarkEnd w:id="2685"/>
    <w:bookmarkStart w:name="z2742" w:id="2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нанесения покрытий на поверхности изделий;</w:t>
      </w:r>
    </w:p>
    <w:bookmarkEnd w:id="2686"/>
    <w:bookmarkStart w:name="z2743" w:id="2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пульверизаторов к работе.</w:t>
      </w:r>
    </w:p>
    <w:bookmarkEnd w:id="2687"/>
    <w:bookmarkStart w:name="z2744" w:id="2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Примеры работ:</w:t>
      </w:r>
    </w:p>
    <w:bookmarkEnd w:id="2688"/>
    <w:bookmarkStart w:name="z2745" w:id="2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переходников - покрытие эмалью кисточкой вручную;</w:t>
      </w:r>
    </w:p>
    <w:bookmarkEnd w:id="2689"/>
    <w:bookmarkStart w:name="z2746" w:id="2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для блоков радиодеталей - покрытие слоем лака методом окунания и сушка в термостате;</w:t>
      </w:r>
    </w:p>
    <w:bookmarkEnd w:id="2690"/>
    <w:bookmarkStart w:name="z2747" w:id="2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переключателей - лакировка;</w:t>
      </w:r>
    </w:p>
    <w:bookmarkEnd w:id="2691"/>
    <w:bookmarkStart w:name="z2748" w:id="2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кольца ферритовые - покрытие слоем лака методом окунания и сушка в термостате;</w:t>
      </w:r>
    </w:p>
    <w:bookmarkEnd w:id="2692"/>
    <w:bookmarkStart w:name="z2749" w:id="2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конденсаторы - покрытие лаком, эмалью вручную, методом окунания, сушка;</w:t>
      </w:r>
    </w:p>
    <w:bookmarkEnd w:id="2693"/>
    <w:bookmarkStart w:name="z2750" w:id="2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конденсаторы оксидные различных типов - цапонирование с помощью пульверизатора после маркировки;</w:t>
      </w:r>
    </w:p>
    <w:bookmarkEnd w:id="2694"/>
    <w:bookmarkStart w:name="z2751" w:id="2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пластины фоторезисторов - покрытие поливинилацетатным лаком кистью вручную и сушка;</w:t>
      </w:r>
    </w:p>
    <w:bookmarkEnd w:id="2695"/>
    <w:bookmarkStart w:name="z2752" w:id="2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стержни, согласованная нагрузка - покрытие лаком вручную;</w:t>
      </w:r>
    </w:p>
    <w:bookmarkEnd w:id="2696"/>
    <w:bookmarkStart w:name="z2753" w:id="2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резисторы постоянные непроволочные углеродистые - лакирование методом окунания с подправкой подтеков кистью и сушка в электрическом шкафу и на открытом воздухе.</w:t>
      </w:r>
    </w:p>
    <w:bookmarkEnd w:id="2697"/>
    <w:bookmarkStart w:name="z2754" w:id="2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Окрасчик приборов и деталей, 2- й разряд</w:t>
      </w:r>
    </w:p>
    <w:bookmarkEnd w:id="2698"/>
    <w:bookmarkStart w:name="z2755" w:id="2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Характеристика работ:</w:t>
      </w:r>
    </w:p>
    <w:bookmarkEnd w:id="2699"/>
    <w:bookmarkStart w:name="z2756" w:id="2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и лакировка простых типов изделий на специальных автоматах и полуавтоматах, а также вручную с помощью приспособлений, методом окунания с последующей сушкой нанесенного покрытия;</w:t>
      </w:r>
    </w:p>
    <w:bookmarkEnd w:id="2700"/>
    <w:bookmarkStart w:name="z2757" w:id="2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лакировка маркировочных надписей кистью с последующей сушкой в термостате и регулированием температуры сушки;</w:t>
      </w:r>
    </w:p>
    <w:bookmarkEnd w:id="2701"/>
    <w:bookmarkStart w:name="z2758" w:id="2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многократное нанесение равномерного слоя лака на поверхность изделий;</w:t>
      </w:r>
    </w:p>
    <w:bookmarkEnd w:id="2702"/>
    <w:bookmarkStart w:name="z2759" w:id="2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несложная наладка агрегатов на размеры окрашиваемых и лакируемых изделий;</w:t>
      </w:r>
    </w:p>
    <w:bookmarkEnd w:id="2703"/>
    <w:bookmarkStart w:name="z2760" w:id="2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налаженных автоматов и полуавтоматов;</w:t>
      </w:r>
    </w:p>
    <w:bookmarkEnd w:id="2704"/>
    <w:bookmarkStart w:name="z2761" w:id="2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режимов окраски и лакирования;</w:t>
      </w:r>
    </w:p>
    <w:bookmarkEnd w:id="2705"/>
    <w:bookmarkStart w:name="z2762" w:id="2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рабочей вязкости эмали, лака, краски по вискозиметру и регулирование рабочей вязкости с помощью растворителей.</w:t>
      </w:r>
    </w:p>
    <w:bookmarkEnd w:id="2706"/>
    <w:bookmarkStart w:name="z2763" w:id="2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230. Должен знать:</w:t>
      </w:r>
    </w:p>
    <w:bookmarkEnd w:id="2707"/>
    <w:bookmarkStart w:name="z2764" w:id="2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оборудования;</w:t>
      </w:r>
    </w:p>
    <w:bookmarkEnd w:id="2708"/>
    <w:bookmarkStart w:name="z2765" w:id="2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наиболее распространенных универсальных и специальных приспособлений;</w:t>
      </w:r>
    </w:p>
    <w:bookmarkEnd w:id="2709"/>
    <w:bookmarkStart w:name="z2766" w:id="2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нанесения покрытий; назначение и основные свойства применяемых красок, лаков, эмалей, растворителей;</w:t>
      </w:r>
    </w:p>
    <w:bookmarkEnd w:id="2710"/>
    <w:bookmarkStart w:name="z2767" w:id="2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сушки;</w:t>
      </w:r>
    </w:p>
    <w:bookmarkEnd w:id="2711"/>
    <w:bookmarkStart w:name="z2768" w:id="2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хранения и пользования лаками, эмалями, красками;</w:t>
      </w:r>
    </w:p>
    <w:bookmarkEnd w:id="2712"/>
    <w:bookmarkStart w:name="z2769" w:id="2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несложной наладки оборудования.</w:t>
      </w:r>
    </w:p>
    <w:bookmarkEnd w:id="2713"/>
    <w:bookmarkStart w:name="z2770" w:id="2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231. Примеры работы:</w:t>
      </w:r>
    </w:p>
    <w:bookmarkEnd w:id="2714"/>
    <w:bookmarkStart w:name="z2771" w:id="2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выпрямители пленочные - покрытие изоляционным лаком и пастой методом окунания или пульверизатором;</w:t>
      </w:r>
    </w:p>
    <w:bookmarkEnd w:id="2715"/>
    <w:bookmarkStart w:name="z2772" w:id="2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выводы приборов - лакировка окунанием;</w:t>
      </w:r>
    </w:p>
    <w:bookmarkEnd w:id="2716"/>
    <w:bookmarkStart w:name="z2773" w:id="2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и приборы - лакировка кистью с последующей сушкой;</w:t>
      </w:r>
    </w:p>
    <w:bookmarkEnd w:id="2717"/>
    <w:bookmarkStart w:name="z2774" w:id="2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для блоков радиодеталей - покрытие слоем лака методом окунания и сушка в термостате;</w:t>
      </w:r>
    </w:p>
    <w:bookmarkEnd w:id="2718"/>
    <w:bookmarkStart w:name="z2775" w:id="2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диоды и триоды - окраска на приспособлениях;</w:t>
      </w:r>
    </w:p>
    <w:bookmarkEnd w:id="2719"/>
    <w:bookmarkStart w:name="z2776" w:id="2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игрушки елочные - нанесение рисунка кисточкой; покрытие лаком с помощью пульверизатора;</w:t>
      </w:r>
    </w:p>
    <w:bookmarkEnd w:id="2720"/>
    <w:bookmarkStart w:name="z2777" w:id="2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изделия - лакировка путем нанесения равномерного слоя вручную с помощью кисточки;</w:t>
      </w:r>
    </w:p>
    <w:bookmarkEnd w:id="2721"/>
    <w:bookmarkStart w:name="z2778" w:id="2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колбы стеклянные - покраска;</w:t>
      </w:r>
    </w:p>
    <w:bookmarkEnd w:id="2722"/>
    <w:bookmarkStart w:name="z2779" w:id="2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конденсаторы трубчатые керамические -;лакирование на центрифуге;</w:t>
      </w:r>
    </w:p>
    <w:bookmarkEnd w:id="2723"/>
    <w:bookmarkStart w:name="z2780" w:id="2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конденсаторы различных типов - окраска пульверизатором;</w:t>
      </w:r>
    </w:p>
    <w:bookmarkEnd w:id="2724"/>
    <w:bookmarkStart w:name="z2781" w:id="2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конденсаторы малогабаритные - покрытие эмалью, лаком, вручную, пульверизатором и методом окунания;</w:t>
      </w:r>
    </w:p>
    <w:bookmarkEnd w:id="2725"/>
    <w:bookmarkStart w:name="z2782" w:id="2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конденсаторы стеклоэмалевые - покрытие эмалью и сушка;</w:t>
      </w:r>
    </w:p>
    <w:bookmarkEnd w:id="2726"/>
    <w:bookmarkStart w:name="z2783" w:id="2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конденсаторы - покрытие на агрегатах эмалью, лаком, сушка;</w:t>
      </w:r>
    </w:p>
    <w:bookmarkEnd w:id="2727"/>
    <w:bookmarkStart w:name="z2784" w:id="2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корпусы и патрубки изделия ШР - лакировка;</w:t>
      </w:r>
    </w:p>
    <w:bookmarkEnd w:id="2728"/>
    <w:bookmarkStart w:name="z2785" w:id="2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крышки конденсаторов - заливка канавки в крышке эмалью;</w:t>
      </w:r>
    </w:p>
    <w:bookmarkEnd w:id="2729"/>
    <w:bookmarkStart w:name="z2786" w:id="2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микросхемы интегральные, гибридные типа "Тропа", "Трапеция", "Посол" - лакировка;</w:t>
      </w:r>
    </w:p>
    <w:bookmarkEnd w:id="2730"/>
    <w:bookmarkStart w:name="z2787" w:id="2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микросборки, залитые компаундом с напыленными проводниками на гранях - лакировки;</w:t>
      </w:r>
    </w:p>
    <w:bookmarkEnd w:id="2731"/>
    <w:bookmarkStart w:name="z2788" w:id="2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модули СВЧ и ГМС - грунтовка и окраска методом пульверизации;</w:t>
      </w:r>
    </w:p>
    <w:bookmarkEnd w:id="2732"/>
    <w:bookmarkStart w:name="z2789" w:id="2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модули, платы, блоки, детали аппаратуры проводной связи - лакировка и сушка;</w:t>
      </w:r>
    </w:p>
    <w:bookmarkEnd w:id="2733"/>
    <w:bookmarkStart w:name="z2790" w:id="2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платы блока ПЗУ - покрытие слоем лака методом окунания и доработка кистью вручную; заклеивание разъемов защитной пленкой;</w:t>
      </w:r>
    </w:p>
    <w:bookmarkEnd w:id="2734"/>
    <w:bookmarkStart w:name="z2791" w:id="2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приборы с объемным плотным монтажом, блоки - лакировка пульверизатором с предохранением отдельных элементов;</w:t>
      </w:r>
    </w:p>
    <w:bookmarkEnd w:id="2735"/>
    <w:bookmarkStart w:name="z2792" w:id="2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приборы полупроводниковые - лакировка, окраска;</w:t>
      </w:r>
    </w:p>
    <w:bookmarkEnd w:id="2736"/>
    <w:bookmarkStart w:name="z2793" w:id="2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пьезоэлементы - лакировка;</w:t>
      </w:r>
    </w:p>
    <w:bookmarkEnd w:id="2737"/>
    <w:bookmarkStart w:name="z2794" w:id="2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радиодетали - покрытие эмалями, лаками на центрифугах, полуавтоматах;</w:t>
      </w:r>
    </w:p>
    <w:bookmarkEnd w:id="2738"/>
    <w:bookmarkStart w:name="z2795" w:id="2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резисторы постоянные и переменные - окраска пульверизатором на агрегатах и сушка в шкафу;</w:t>
      </w:r>
    </w:p>
    <w:bookmarkEnd w:id="2739"/>
    <w:bookmarkStart w:name="z2796" w:id="2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резонаторы, фильтры пьезокварцевые - покрытие маркировочных обозначений лаком вручную кисточкой;</w:t>
      </w:r>
    </w:p>
    <w:bookmarkEnd w:id="2740"/>
    <w:bookmarkStart w:name="z2797" w:id="2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резонаторы герметизированные - защита мест пайки от натекания влаги лаком кисточкой вручную; сушка на воздухе и в сушильном шкафу;</w:t>
      </w:r>
    </w:p>
    <w:bookmarkEnd w:id="2741"/>
    <w:bookmarkStart w:name="z2798" w:id="2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сердечники ПЗУ - покрытие изоляционным лаком на установке и сушка над спиралью;</w:t>
      </w:r>
    </w:p>
    <w:bookmarkEnd w:id="2742"/>
    <w:bookmarkStart w:name="z2799" w:id="2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стаканы - нанесение рисунка кисточкой;</w:t>
      </w:r>
    </w:p>
    <w:bookmarkEnd w:id="2743"/>
    <w:bookmarkStart w:name="z2800" w:id="2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электролампы - окраска и лакировка окунанием и методом пульверизации;</w:t>
      </w:r>
    </w:p>
    <w:bookmarkEnd w:id="2744"/>
    <w:bookmarkStart w:name="z2801" w:id="2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электросоединители всех типов, детали из пластмассы для товаров народного потребления (ТНП) - окраска.</w:t>
      </w:r>
    </w:p>
    <w:bookmarkEnd w:id="2745"/>
    <w:bookmarkStart w:name="z2802" w:id="2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Окрасчик приборов и деталей, 3- й разряд</w:t>
      </w:r>
    </w:p>
    <w:bookmarkEnd w:id="2746"/>
    <w:bookmarkStart w:name="z2803" w:id="2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Характеристика работ:</w:t>
      </w:r>
    </w:p>
    <w:bookmarkEnd w:id="2747"/>
    <w:bookmarkStart w:name="z2804" w:id="2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и лакировка приборов и деталей на оборудовании, а также вручную с помощью специальных приспособлений;</w:t>
      </w:r>
    </w:p>
    <w:bookmarkEnd w:id="2748"/>
    <w:bookmarkStart w:name="z2805" w:id="2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радиодеталей в электростатическом поле на специальном оборудовании;</w:t>
      </w:r>
    </w:p>
    <w:bookmarkEnd w:id="2749"/>
    <w:bookmarkStart w:name="z2806" w:id="2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работе, наладка, проверка и регулирование работы оборудования для нанесения покрытий;</w:t>
      </w:r>
    </w:p>
    <w:bookmarkEnd w:id="2750"/>
    <w:bookmarkStart w:name="z2807" w:id="2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режимов окраски и лакировки и их регулирование в процессе работы;</w:t>
      </w:r>
    </w:p>
    <w:bookmarkEnd w:id="2751"/>
    <w:bookmarkStart w:name="z2808" w:id="2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качества нанесенного защитного покрытия;</w:t>
      </w:r>
    </w:p>
    <w:bookmarkEnd w:id="2752"/>
    <w:bookmarkStart w:name="z2809" w:id="2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возникновения брака.</w:t>
      </w:r>
    </w:p>
    <w:bookmarkEnd w:id="2753"/>
    <w:bookmarkStart w:name="z2810" w:id="2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Должен знать:</w:t>
      </w:r>
    </w:p>
    <w:bookmarkEnd w:id="2754"/>
    <w:bookmarkStart w:name="z2811" w:id="2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подналадки обслуживаемого оборудования;</w:t>
      </w:r>
    </w:p>
    <w:bookmarkEnd w:id="2755"/>
    <w:bookmarkStart w:name="z2812" w:id="2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мелких неисправностей обслуживаемого оборудования;</w:t>
      </w:r>
    </w:p>
    <w:bookmarkEnd w:id="2756"/>
    <w:bookmarkStart w:name="z2813" w:id="2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окраски, лакировки и сушки изделий сложной конфигурации, изготовленных из различных материалов;</w:t>
      </w:r>
    </w:p>
    <w:bookmarkEnd w:id="2757"/>
    <w:bookmarkStart w:name="z2814" w:id="2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и свойства красок, лаков, мастик и эмалей.</w:t>
      </w:r>
    </w:p>
    <w:bookmarkEnd w:id="2758"/>
    <w:bookmarkStart w:name="z2815" w:id="2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234. Примеры работ:</w:t>
      </w:r>
    </w:p>
    <w:bookmarkEnd w:id="2759"/>
    <w:bookmarkStart w:name="z2816" w:id="2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баллон - нанесение селикогеля;</w:t>
      </w:r>
    </w:p>
    <w:bookmarkEnd w:id="2760"/>
    <w:bookmarkStart w:name="z2817" w:id="2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генераторных ламп металлические - грунтовка и окраска кистью или пульверизатором;</w:t>
      </w:r>
    </w:p>
    <w:bookmarkEnd w:id="2761"/>
    <w:bookmarkStart w:name="z2818" w:id="2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диоды и триоды - окраска на полуавтоматах;</w:t>
      </w:r>
    </w:p>
    <w:bookmarkEnd w:id="2762"/>
    <w:bookmarkStart w:name="z2819" w:id="2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кварцевые фильтры и резонаторы - окраска, грунтовка, лакировка, методом пульверизации и вручную;</w:t>
      </w:r>
    </w:p>
    <w:bookmarkEnd w:id="2763"/>
    <w:bookmarkStart w:name="z2820" w:id="2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кинескопы цветные - окраска, лакировка;</w:t>
      </w:r>
    </w:p>
    <w:bookmarkEnd w:id="2764"/>
    <w:bookmarkStart w:name="z2821" w:id="2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колпак - заполнение смесью (цеолит, лак) на полуавтомате;</w:t>
      </w:r>
    </w:p>
    <w:bookmarkEnd w:id="2765"/>
    <w:bookmarkStart w:name="z2822" w:id="2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конденсаторы - изготовление пленки триацетатной и этилцеллюлозной;</w:t>
      </w:r>
    </w:p>
    <w:bookmarkEnd w:id="2766"/>
    <w:bookmarkStart w:name="z2823" w:id="2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колбы стеклянные для фотоламп - окраска внутренней поверхности методом фонтанного распыления на многопозиционной машине;</w:t>
      </w:r>
    </w:p>
    <w:bookmarkEnd w:id="2767"/>
    <w:bookmarkStart w:name="z2824" w:id="2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кристаллы - нанесение равномерного слоя защитного покрытия вручную кисточкой эмалью КО-97;</w:t>
      </w:r>
    </w:p>
    <w:bookmarkEnd w:id="2768"/>
    <w:bookmarkStart w:name="z2825" w:id="2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кристаллы - защита вазелином КВ-З;</w:t>
      </w:r>
    </w:p>
    <w:bookmarkEnd w:id="2769"/>
    <w:bookmarkStart w:name="z2826" w:id="2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магнитопроводы, трансформаторы и дроссели - шпаклевка, грунтовка, лакировка и окраска на окрасочно-сушильных агрегатах методом пульверизации;</w:t>
      </w:r>
    </w:p>
    <w:bookmarkEnd w:id="2770"/>
    <w:bookmarkStart w:name="z2827" w:id="2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переходы - лакировка;</w:t>
      </w:r>
    </w:p>
    <w:bookmarkEnd w:id="2771"/>
    <w:bookmarkStart w:name="z2828" w:id="2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печатные платы, объемный монтаж узлов, блоков - лакировка окунанием, пневматическим распылением кистью;</w:t>
      </w:r>
    </w:p>
    <w:bookmarkEnd w:id="2772"/>
    <w:bookmarkStart w:name="z2829" w:id="2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преобразователи электронно-оптические - окраска, грунтовка, лакировка кисточкой и пульверизатором;</w:t>
      </w:r>
    </w:p>
    <w:bookmarkEnd w:id="2773"/>
    <w:bookmarkStart w:name="z2830" w:id="2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приборы микромодульные - окраска;</w:t>
      </w:r>
    </w:p>
    <w:bookmarkEnd w:id="2774"/>
    <w:bookmarkStart w:name="z2831" w:id="2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приборы металлические - окраска и лакировка методом пульверизации вручную или на оборудовании;</w:t>
      </w:r>
    </w:p>
    <w:bookmarkEnd w:id="2775"/>
    <w:bookmarkStart w:name="z2832" w:id="2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приборы полупроводниковые - лакировка и окраска механическим струйным обливом на автомате; окраска методом окунания с последующим центрифугированием; нанесение эмали на поверхность прибора в области эммитерного вывода с точной дозировкой капли при помощи шприца;</w:t>
      </w:r>
    </w:p>
    <w:bookmarkEnd w:id="2776"/>
    <w:bookmarkStart w:name="z2833" w:id="2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провода монтажные - лакировка на машинах;</w:t>
      </w:r>
    </w:p>
    <w:bookmarkEnd w:id="2777"/>
    <w:bookmarkStart w:name="z2834" w:id="2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рамка взрывозащитная для кинескопов - окраска ВЗР методом электроосаждения;</w:t>
      </w:r>
    </w:p>
    <w:bookmarkEnd w:id="2778"/>
    <w:bookmarkStart w:name="z2835" w:id="2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радиодетали в металлических корпусах - лакировка на машинах с сушкой инфракрасными лучами;</w:t>
      </w:r>
    </w:p>
    <w:bookmarkEnd w:id="2779"/>
    <w:bookmarkStart w:name="z2836" w:id="2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радиодетали и микросхемы - лакировка с сушкой на воздухе;</w:t>
      </w:r>
    </w:p>
    <w:bookmarkEnd w:id="2780"/>
    <w:bookmarkStart w:name="z2837" w:id="2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радиодетали и узлы запоминающих устройств - нанесение влагозащитного покрытия лакам УР-232, Э-4100;</w:t>
      </w:r>
    </w:p>
    <w:bookmarkEnd w:id="2781"/>
    <w:bookmarkStart w:name="z2838" w:id="2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резисторы - окраска и лакировка на автоматах и автоматизированных линиях;</w:t>
      </w:r>
    </w:p>
    <w:bookmarkEnd w:id="2782"/>
    <w:bookmarkStart w:name="z2839" w:id="2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стабилитроны - окраска вручную;</w:t>
      </w:r>
    </w:p>
    <w:bookmarkEnd w:id="2783"/>
    <w:bookmarkStart w:name="z2840" w:id="2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узлы на печатных платах, субблоки, радиоаппаратура с большим количеством ЭРЭ - лакировка с изоляцией мест и ЭРЭ от покрытия - сушка;</w:t>
      </w:r>
    </w:p>
    <w:bookmarkEnd w:id="2784"/>
    <w:bookmarkStart w:name="z2841" w:id="2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фильтры кварцевые - окраска, грунтовка; лакировка методом пульверизации и вручную;</w:t>
      </w:r>
    </w:p>
    <w:bookmarkEnd w:id="2785"/>
    <w:bookmarkStart w:name="z2842" w:id="2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фотоумножители всех типов - окраска, грунтовка, лакировка методом пульверизации и вручную;</w:t>
      </w:r>
    </w:p>
    <w:bookmarkEnd w:id="2786"/>
    <w:bookmarkStart w:name="z2843" w:id="2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электролампы - нанесение кисточкой вручную различных рисунков красками.</w:t>
      </w:r>
    </w:p>
    <w:bookmarkEnd w:id="2787"/>
    <w:bookmarkStart w:name="z2844" w:id="2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Окрасчик приборов и деталей, 4- й разряд</w:t>
      </w:r>
    </w:p>
    <w:bookmarkEnd w:id="2788"/>
    <w:bookmarkStart w:name="z2845" w:id="2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235. Характеристика работ:</w:t>
      </w:r>
    </w:p>
    <w:bookmarkEnd w:id="2789"/>
    <w:bookmarkStart w:name="z2846" w:id="2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окраска, лакировка, грунтовка, шпаклевка деталей и приборов вручную и на оборудовании с применением специальных оправок для защиты мест, не подлежащих окраске;</w:t>
      </w:r>
    </w:p>
    <w:bookmarkEnd w:id="2790"/>
    <w:bookmarkStart w:name="z2847" w:id="2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самостоятельное регулирование режимов окраски, лакировки; наладка обслуживаемого оборудования;</w:t>
      </w:r>
    </w:p>
    <w:bookmarkEnd w:id="2791"/>
    <w:bookmarkStart w:name="z2848" w:id="2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шпаклевки, грунтовки, краски, лака необходимых консистенций, оттенков и цветов;</w:t>
      </w:r>
    </w:p>
    <w:bookmarkEnd w:id="2792"/>
    <w:bookmarkStart w:name="z2849" w:id="2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экспериментальная окраска и отделка изделий при внедрении новых красящих веществ и синтетических материалов;</w:t>
      </w:r>
    </w:p>
    <w:bookmarkEnd w:id="2793"/>
    <w:bookmarkStart w:name="z2850" w:id="2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дефектов и их устранение.</w:t>
      </w:r>
    </w:p>
    <w:bookmarkEnd w:id="2794"/>
    <w:bookmarkStart w:name="z2851" w:id="2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Должен знать:</w:t>
      </w:r>
    </w:p>
    <w:bookmarkEnd w:id="2795"/>
    <w:bookmarkStart w:name="z2852" w:id="2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наладки обслуживаемого оборудования;</w:t>
      </w:r>
    </w:p>
    <w:bookmarkEnd w:id="2796"/>
    <w:bookmarkStart w:name="z2853" w:id="2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всевозможных приспособлений для окраски, лакировки и сушки приборов;</w:t>
      </w:r>
    </w:p>
    <w:bookmarkEnd w:id="2797"/>
    <w:bookmarkStart w:name="z2854" w:id="2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шпаклевки, грунтовки, окраски, лакировки и сушки изделий, изготовленных из различных материалов;</w:t>
      </w:r>
    </w:p>
    <w:bookmarkEnd w:id="2798"/>
    <w:bookmarkStart w:name="z2855" w:id="2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и способы приготовления шпаклевок, красок и лаков различного назначения и вязкости;</w:t>
      </w:r>
    </w:p>
    <w:bookmarkEnd w:id="2799"/>
    <w:bookmarkStart w:name="z2856" w:id="2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защиты непокрываемых участков от покрытия;</w:t>
      </w:r>
    </w:p>
    <w:bookmarkEnd w:id="2800"/>
    <w:bookmarkStart w:name="z2857" w:id="2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брака и их устранение.</w:t>
      </w:r>
    </w:p>
    <w:bookmarkEnd w:id="2801"/>
    <w:bookmarkStart w:name="z2858" w:id="2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237. Примеры работ:</w:t>
      </w:r>
    </w:p>
    <w:bookmarkEnd w:id="2802"/>
    <w:bookmarkStart w:name="z2859" w:id="2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 арматуры приборов типа КТ-810 - защита лаком;</w:t>
      </w:r>
    </w:p>
    <w:bookmarkEnd w:id="2803"/>
    <w:bookmarkStart w:name="z2860" w:id="2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высокочастотные дроссели - шпаклевка, грунтовка, окраска, лакировка;</w:t>
      </w:r>
    </w:p>
    <w:bookmarkEnd w:id="2804"/>
    <w:bookmarkStart w:name="z2861" w:id="2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магнитопроводы в экспортном и всеклиматическом исполнении - окраска;</w:t>
      </w:r>
    </w:p>
    <w:bookmarkEnd w:id="2805"/>
    <w:bookmarkStart w:name="z2862" w:id="2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панели и шильды стереомагнитофонов - окраска нитрокрасками;</w:t>
      </w:r>
    </w:p>
    <w:bookmarkEnd w:id="2806"/>
    <w:bookmarkStart w:name="z2863" w:id="2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переходы, кристаллы микромодульных приборов - защита лаком;</w:t>
      </w:r>
    </w:p>
    <w:bookmarkEnd w:id="2807"/>
    <w:bookmarkStart w:name="z2864" w:id="2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приборы различной конфигурации - окраска синтетическими нитроэмалями;</w:t>
      </w:r>
    </w:p>
    <w:bookmarkEnd w:id="2808"/>
    <w:bookmarkStart w:name="z2865" w:id="2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резисторы и луженые проводники - защита поверхности лаком;</w:t>
      </w:r>
    </w:p>
    <w:bookmarkEnd w:id="2809"/>
    <w:bookmarkStart w:name="z2866" w:id="2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трансформаторы и дроссели типа "Габарит", "Малютка", "Потенциал" - шпаклевка, грунтовка, окраска, лакировка;</w:t>
      </w:r>
    </w:p>
    <w:bookmarkEnd w:id="2810"/>
    <w:bookmarkStart w:name="z2867" w:id="2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трансформаторы и дроссели в экспортном и всеклиматическом исполнении - герметизация;</w:t>
      </w:r>
    </w:p>
    <w:bookmarkEnd w:id="2811"/>
    <w:bookmarkStart w:name="z2868" w:id="2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электроды эммитера, блоки арматур и кристаллы управляемых диодов - защита лаком.</w:t>
      </w:r>
    </w:p>
    <w:bookmarkEnd w:id="2812"/>
    <w:bookmarkStart w:name="z2869" w:id="2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Оператор прецизионной резки</w:t>
      </w:r>
    </w:p>
    <w:bookmarkEnd w:id="2813"/>
    <w:bookmarkStart w:name="z2870" w:id="2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прецизионной резки, 2- й разряд</w:t>
      </w:r>
    </w:p>
    <w:bookmarkEnd w:id="2814"/>
    <w:bookmarkStart w:name="z2871" w:id="2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Характеристика работ:</w:t>
      </w:r>
    </w:p>
    <w:bookmarkEnd w:id="2815"/>
    <w:bookmarkStart w:name="z2872" w:id="2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прецизионная резка заготовок и слитков полупроводниковых материалов на пластины с допуском по толщине ±30 мкм;</w:t>
      </w:r>
    </w:p>
    <w:bookmarkEnd w:id="2816"/>
    <w:bookmarkStart w:name="z2873" w:id="2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и распиловка кристаллов, гальки и блоков под заданным углом среза на распиловочных станках алмазной пилкой с допуском ±30 мин;</w:t>
      </w:r>
    </w:p>
    <w:bookmarkEnd w:id="2817"/>
    <w:bookmarkStart w:name="z2875" w:id="2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кристаллов площадью 100 см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затравочные пластины с соблюдением заданного допуска;</w:t>
      </w:r>
    </w:p>
    <w:bookmarkEnd w:id="2818"/>
    <w:bookmarkStart w:name="z2877" w:id="2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поправки на суппорте распиловочного станка с учетом показаний рентгенгониометра;</w:t>
      </w:r>
    </w:p>
    <w:bookmarkEnd w:id="2819"/>
    <w:bookmarkStart w:name="z2878" w:id="2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режима резки, распиловки;</w:t>
      </w:r>
    </w:p>
    <w:bookmarkEnd w:id="2820"/>
    <w:bookmarkStart w:name="z2879" w:id="2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станка к работе;</w:t>
      </w:r>
    </w:p>
    <w:bookmarkEnd w:id="2821"/>
    <w:bookmarkStart w:name="z2880" w:id="2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режущего инструмента.</w:t>
      </w:r>
    </w:p>
    <w:bookmarkEnd w:id="2822"/>
    <w:bookmarkStart w:name="z2881" w:id="2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239. Должен знать:</w:t>
      </w:r>
    </w:p>
    <w:bookmarkEnd w:id="2823"/>
    <w:bookmarkStart w:name="z2882" w:id="2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оборудования;</w:t>
      </w:r>
    </w:p>
    <w:bookmarkEnd w:id="2824"/>
    <w:bookmarkStart w:name="z2883" w:id="2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универсальных и специальных приспособлений и контрольно-измерительных инструментов;</w:t>
      </w:r>
    </w:p>
    <w:bookmarkEnd w:id="2825"/>
    <w:bookmarkStart w:name="z2884" w:id="2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правила применения, установки и углы режущего инструмента (алмазных пил);</w:t>
      </w:r>
    </w:p>
    <w:bookmarkEnd w:id="2826"/>
    <w:bookmarkStart w:name="z2885" w:id="2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охлаждения обрабатываемого материала;</w:t>
      </w:r>
    </w:p>
    <w:bookmarkEnd w:id="2827"/>
    <w:bookmarkStart w:name="z2886" w:id="2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 ориентирования и резки кристаллов и гальки, заготовок и слитков полупроводниковых материалов;</w:t>
      </w:r>
    </w:p>
    <w:bookmarkEnd w:id="2828"/>
    <w:bookmarkStart w:name="z2887" w:id="2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наладки распиловочного станка с учетом показаний рентгенгониометра;</w:t>
      </w:r>
    </w:p>
    <w:bookmarkEnd w:id="2829"/>
    <w:bookmarkStart w:name="z2888" w:id="2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механические свойства обрабатываемого материала;</w:t>
      </w:r>
    </w:p>
    <w:bookmarkEnd w:id="2830"/>
    <w:bookmarkStart w:name="z2889" w:id="2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резания кристаллов.</w:t>
      </w:r>
    </w:p>
    <w:bookmarkEnd w:id="2831"/>
    <w:bookmarkStart w:name="z2890" w:id="2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Примеры работ:</w:t>
      </w:r>
    </w:p>
    <w:bookmarkEnd w:id="2832"/>
    <w:bookmarkStart w:name="z2891" w:id="2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кристаллы - опиловка по периметру;</w:t>
      </w:r>
    </w:p>
    <w:bookmarkEnd w:id="2833"/>
    <w:bookmarkStart w:name="z2892" w:id="2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кристаллы или галька - ориентирование по плоскости базиса или пирамиды к распиловка на секции и блоки;</w:t>
      </w:r>
    </w:p>
    <w:bookmarkEnd w:id="2834"/>
    <w:bookmarkStart w:name="z2893" w:id="2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кристаллы площадью до 100 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распиловка на затравочные пластины;</w:t>
      </w:r>
    </w:p>
    <w:bookmarkEnd w:id="2835"/>
    <w:bookmarkStart w:name="z2894" w:id="2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кристаллы кварца - распиловка на х-секции с допуском 0,5 мм;</w:t>
      </w:r>
    </w:p>
    <w:bookmarkEnd w:id="2836"/>
    <w:bookmarkStart w:name="z2895" w:id="2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пластины - опиловка дефектов (бортики, запилы, проколы);</w:t>
      </w:r>
    </w:p>
    <w:bookmarkEnd w:id="2837"/>
    <w:bookmarkStart w:name="z2896" w:id="2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пластины затравочные площадью до 100 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распиловка на заготовки с допусков ± от 1 до 0,5 мм;</w:t>
      </w:r>
    </w:p>
    <w:bookmarkEnd w:id="2838"/>
    <w:bookmarkStart w:name="z2897" w:id="2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разметка х-секций на любые срезы;</w:t>
      </w:r>
    </w:p>
    <w:bookmarkEnd w:id="2839"/>
    <w:bookmarkStart w:name="z2898" w:id="2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распиловка на пластины с допусков по углу среза ±6 мин;</w:t>
      </w:r>
    </w:p>
    <w:bookmarkEnd w:id="2840"/>
    <w:bookmarkStart w:name="z2899" w:id="2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слитки кремния - резка на заготовки, притирка торцев слитка;</w:t>
      </w:r>
    </w:p>
    <w:bookmarkEnd w:id="2841"/>
    <w:bookmarkStart w:name="z2900" w:id="2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слитки германия, кремния диаметром 30, 40 мм - резка на пластины, контроль толщины.</w:t>
      </w:r>
    </w:p>
    <w:bookmarkEnd w:id="2842"/>
    <w:bookmarkStart w:name="z2901" w:id="2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прецизионной резки, 3 - й разряд</w:t>
      </w:r>
    </w:p>
    <w:bookmarkEnd w:id="2843"/>
    <w:bookmarkStart w:name="z2902" w:id="2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Характеристика работ:</w:t>
      </w:r>
    </w:p>
    <w:bookmarkEnd w:id="2844"/>
    <w:bookmarkStart w:name="z2903" w:id="2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прецизионная резка заготовок и слитков полупроводниковых материалов на пластины под заданным утлом среза с допуском по толщине ±20 мкм;</w:t>
      </w:r>
    </w:p>
    <w:bookmarkEnd w:id="2845"/>
    <w:bookmarkStart w:name="z2904" w:id="2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и распиловка кристаллов, гальки, блоков пьезокварца, кварца, корунда и пластин из полупроводниковых материалов на распиловочных станках алмазной пилой с допуском ±5 мин. или на сложных станках ленточного и струнного типа С-95, полуавтоматах и ультразвуковой установке;</w:t>
      </w:r>
    </w:p>
    <w:bookmarkEnd w:id="2846"/>
    <w:bookmarkStart w:name="z2905" w:id="2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слитков полупроводниковых материалов на установках ориентации, расчет скорости подачи слитка, крепление слитков, заготовок;</w:t>
      </w:r>
    </w:p>
    <w:bookmarkEnd w:id="2847"/>
    <w:bookmarkStart w:name="z2906" w:id="2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износившегося инструмента и притирка его;</w:t>
      </w:r>
    </w:p>
    <w:bookmarkEnd w:id="2848"/>
    <w:bookmarkStart w:name="z2907" w:id="2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геометрических параметров;</w:t>
      </w:r>
    </w:p>
    <w:bookmarkEnd w:id="2849"/>
    <w:bookmarkStart w:name="z2908" w:id="2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одновременная работа на двух станках резки.</w:t>
      </w:r>
    </w:p>
    <w:bookmarkEnd w:id="2850"/>
    <w:bookmarkStart w:name="z2909" w:id="2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Должен знать:</w:t>
      </w:r>
    </w:p>
    <w:bookmarkEnd w:id="2851"/>
    <w:bookmarkStart w:name="z2910" w:id="2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систему управления и способы подналадки обслуживаемого оборудования, в том числе ультразвуковой установки для резки полупроводниковых материалов;</w:t>
      </w:r>
    </w:p>
    <w:bookmarkEnd w:id="2852"/>
    <w:bookmarkStart w:name="z2911" w:id="2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универсальных и специальных приспособлений, контрольно-измерительных инструментов;</w:t>
      </w:r>
    </w:p>
    <w:bookmarkEnd w:id="2853"/>
    <w:bookmarkStart w:name="z2912" w:id="2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обработки полупроводниковых материалов и методы рационального раскроя их;</w:t>
      </w:r>
    </w:p>
    <w:bookmarkEnd w:id="2854"/>
    <w:bookmarkStart w:name="z2913" w:id="2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кристаллографии (в том числе пьезокварца);</w:t>
      </w:r>
    </w:p>
    <w:bookmarkEnd w:id="2855"/>
    <w:bookmarkStart w:name="z2914" w:id="2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обрабатываемых материалов.</w:t>
      </w:r>
    </w:p>
    <w:bookmarkEnd w:id="2856"/>
    <w:bookmarkStart w:name="z2915" w:id="2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Примеры работ:</w:t>
      </w:r>
    </w:p>
    <w:bookmarkEnd w:id="2857"/>
    <w:bookmarkStart w:name="z2916" w:id="2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пьезокварца - ориентирование для срезов БТ, КТ, ДТ, ЦТ и распиловка на пластины с допуском по толщине ±0,1 мм;</w:t>
      </w:r>
    </w:p>
    <w:bookmarkEnd w:id="2858"/>
    <w:bookmarkStart w:name="z2917" w:id="2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кварца - резка на пластины с различной кристаллографической ориентацией, с допуском по толщине ±0,1мм;</w:t>
      </w:r>
    </w:p>
    <w:bookmarkEnd w:id="2859"/>
    <w:bookmarkStart w:name="z2918" w:id="2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кристаллы или галька пьезокварца - ориентирование по плоскости с допуском ±5 мин; и распиловка на секции;</w:t>
      </w:r>
    </w:p>
    <w:bookmarkEnd w:id="2860"/>
    <w:bookmarkStart w:name="z2919" w:id="2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кристаллы пьезокварца площадью свыше 100см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распиловка на затравочные пластины;</w:t>
      </w:r>
    </w:p>
    <w:bookmarkEnd w:id="2861"/>
    <w:bookmarkStart w:name="z2920" w:id="2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кристаллы кварца, не имеющие естественной огранки - нахождение оси и разметка;</w:t>
      </w:r>
    </w:p>
    <w:bookmarkEnd w:id="2862"/>
    <w:bookmarkStart w:name="z2921" w:id="2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монокристаллы арсенида галлия - прецизионная резка на пластины с точной ориентацией;</w:t>
      </w:r>
    </w:p>
    <w:bookmarkEnd w:id="2863"/>
    <w:bookmarkStart w:name="z2922" w:id="2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монокристаллы арсенида индия и антимонида индия - прецизионная резка с точной ориентацией;</w:t>
      </w:r>
    </w:p>
    <w:bookmarkEnd w:id="2864"/>
    <w:bookmarkStart w:name="z2923" w:id="2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пластины кремния, германия - ультразвуковая резка на кристаллы;</w:t>
      </w:r>
    </w:p>
    <w:bookmarkEnd w:id="2865"/>
    <w:bookmarkStart w:name="z2924" w:id="2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пластины кремния - наклеивание, отклеивание, калибрование с допуском ±0,5мм, снятие базового среза;</w:t>
      </w:r>
    </w:p>
    <w:bookmarkEnd w:id="2866"/>
    <w:bookmarkStart w:name="z2925" w:id="2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пластины с уникальной площадью - опиловка;</w:t>
      </w:r>
    </w:p>
    <w:bookmarkEnd w:id="2867"/>
    <w:bookmarkStart w:name="z2926" w:id="2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пластины затравочные - разметка и резка на заготовки на подрезном станке;</w:t>
      </w:r>
    </w:p>
    <w:bookmarkEnd w:id="2868"/>
    <w:bookmarkStart w:name="z2927" w:id="2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распиловка на пластины с допуском по углу среза ±6 мин; и по толщине ±0,1мм;</w:t>
      </w:r>
    </w:p>
    <w:bookmarkEnd w:id="2869"/>
    <w:bookmarkStart w:name="z2928" w:id="2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слитки германия, кремния диаметром 60 мм - резка на пластины.</w:t>
      </w:r>
    </w:p>
    <w:bookmarkEnd w:id="2870"/>
    <w:bookmarkStart w:name="z2929" w:id="2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прецизионной резки, 4 - й разряд</w:t>
      </w:r>
    </w:p>
    <w:bookmarkEnd w:id="2871"/>
    <w:bookmarkStart w:name="z2930" w:id="2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244. Характеристика работ:</w:t>
      </w:r>
    </w:p>
    <w:bookmarkEnd w:id="2872"/>
    <w:bookmarkStart w:name="z2931" w:id="2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прецизионная резка слитков, заготовок полупроводниковых материалов на полуавтоматах с точностью ориентации ±0,5 градуса;</w:t>
      </w:r>
    </w:p>
    <w:bookmarkEnd w:id="2873"/>
    <w:bookmarkStart w:name="z2932" w:id="2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распиловка и резка кристаллов и заготовок сложных геометрических форм с допуском ±0,05-0,15 мм, а также распиловка кристаллов, гальки, блоков и пластов точно по заданным углам среза, секций на пластины на станках различных конструкций и ультразвуковой установке с допуском по углу среза ±2мин, при толщине заготовок до 1мм с допуском ±0,1мм;</w:t>
      </w:r>
    </w:p>
    <w:bookmarkEnd w:id="2874"/>
    <w:bookmarkStart w:name="z2933" w:id="2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распиловка кристаллов с уникальными площадями;</w:t>
      </w:r>
    </w:p>
    <w:bookmarkEnd w:id="2875"/>
    <w:bookmarkStart w:name="z2934" w:id="2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ориентирование по различным плоскостям и осям с разметкой;</w:t>
      </w:r>
    </w:p>
    <w:bookmarkEnd w:id="2876"/>
    <w:bookmarkStart w:name="z2935" w:id="2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в процессе работы за исправностью станка или установки, их настройка и наладка;</w:t>
      </w:r>
    </w:p>
    <w:bookmarkEnd w:id="2877"/>
    <w:bookmarkStart w:name="z2936" w:id="2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и закрепление режущего инструмента;</w:t>
      </w:r>
    </w:p>
    <w:bookmarkEnd w:id="2878"/>
    <w:bookmarkStart w:name="z2937" w:id="2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приспособлений к ультразвуковым и электроискровым установкам;</w:t>
      </w:r>
    </w:p>
    <w:bookmarkEnd w:id="2879"/>
    <w:bookmarkStart w:name="z2938" w:id="2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износившегося режущего инструмента и приспособлений.</w:t>
      </w:r>
    </w:p>
    <w:bookmarkEnd w:id="2880"/>
    <w:bookmarkStart w:name="z2939" w:id="2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245. Должен знать:</w:t>
      </w:r>
    </w:p>
    <w:bookmarkEnd w:id="2881"/>
    <w:bookmarkStart w:name="z2940" w:id="2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 различных моделей для прецизионной резки кристаллов;</w:t>
      </w:r>
    </w:p>
    <w:bookmarkEnd w:id="2882"/>
    <w:bookmarkStart w:name="z2941" w:id="2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кинематику, электрическую схему, правила наладки и проверки на точность обслуживаемого оборудования; устройство, назначение и условия применения контрольно-измерительных инструментов;</w:t>
      </w:r>
    </w:p>
    <w:bookmarkEnd w:id="2883"/>
    <w:bookmarkStart w:name="z2942" w:id="2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универсальных и специальных приспособлений, геометрию и правила доводки специального режущего инструмента;</w:t>
      </w:r>
    </w:p>
    <w:bookmarkEnd w:id="2884"/>
    <w:bookmarkStart w:name="z2943" w:id="2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квалитеты и параметры шероховатости;</w:t>
      </w:r>
    </w:p>
    <w:bookmarkEnd w:id="2885"/>
    <w:bookmarkStart w:name="z2944" w:id="2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распиловки кристаллов по заданным углам среза;</w:t>
      </w:r>
    </w:p>
    <w:bookmarkEnd w:id="2886"/>
    <w:bookmarkStart w:name="z2945" w:id="2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резки и ломки полупроводниковых материалов.</w:t>
      </w:r>
    </w:p>
    <w:bookmarkEnd w:id="2887"/>
    <w:bookmarkStart w:name="z2946" w:id="2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246. Примеры работ:</w:t>
      </w:r>
    </w:p>
    <w:bookmarkEnd w:id="2888"/>
    <w:bookmarkStart w:name="z2947" w:id="2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и кристаллы - ориентирование, распиловка на х-секции с допуском ± 2 мин; резка на пластины с допуском ± 1,5 мин;</w:t>
      </w:r>
    </w:p>
    <w:bookmarkEnd w:id="2889"/>
    <w:bookmarkStart w:name="z2948" w:id="2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бруски лейкосапфира - резка на пластины толщиной 1мм с точностью ориентации до 3 градусов;</w:t>
      </w:r>
    </w:p>
    <w:bookmarkEnd w:id="2890"/>
    <w:bookmarkStart w:name="z2949" w:id="2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кристаллы или галька пьезокварца - ориентирование по плоскости с допуском ± 2 минут и распиловка на секции;</w:t>
      </w:r>
    </w:p>
    <w:bookmarkEnd w:id="2891"/>
    <w:bookmarkStart w:name="z2950" w:id="2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кристаллы пьезокварца - ориентирование для срезов АТ, ЖТ, МТ, НТ и распиловка с допуском по толщине ± 0,1 мм;</w:t>
      </w:r>
    </w:p>
    <w:bookmarkEnd w:id="2892"/>
    <w:bookmarkStart w:name="z2951" w:id="2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кристаллы пьезокварца - распиловка на затравочные пластины уникальных площадей;</w:t>
      </w:r>
    </w:p>
    <w:bookmarkEnd w:id="2893"/>
    <w:bookmarkStart w:name="z2952" w:id="2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кристаллы пьезокварца - распиловка на затравочные пластины площадью 150 см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 допуском ± 15 минут;</w:t>
      </w:r>
    </w:p>
    <w:bookmarkEnd w:id="2894"/>
    <w:bookmarkStart w:name="z2955" w:id="2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лейкосапфир - резка на бруски с точностью ориентации до 3 градусов;</w:t>
      </w:r>
    </w:p>
    <w:bookmarkEnd w:id="2895"/>
    <w:bookmarkStart w:name="z2956" w:id="2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платы лейкосапфира - обрезка в размер 32х22 мм;</w:t>
      </w:r>
    </w:p>
    <w:bookmarkEnd w:id="2896"/>
    <w:bookmarkStart w:name="z2957" w:id="2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22х26 мм;</w:t>
      </w:r>
    </w:p>
    <w:bookmarkEnd w:id="2897"/>
    <w:bookmarkStart w:name="z2958" w:id="2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пластины кварцевые (пакет) - распиловка на 2-4 части;</w:t>
      </w:r>
    </w:p>
    <w:bookmarkEnd w:id="2898"/>
    <w:bookmarkStart w:name="z2959" w:id="2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пластины кремниевые - ультразвуковое долбление лунок;</w:t>
      </w:r>
    </w:p>
    <w:bookmarkEnd w:id="2899"/>
    <w:bookmarkStart w:name="z2960" w:id="2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слитки кремния диаметром 76 мм - ориентированная резка на пластины;</w:t>
      </w:r>
    </w:p>
    <w:bookmarkEnd w:id="2900"/>
    <w:bookmarkStart w:name="z2961" w:id="2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полупроводниковые материалы - долбление глухих и сквозных отверстий;</w:t>
      </w:r>
    </w:p>
    <w:bookmarkEnd w:id="2901"/>
    <w:bookmarkStart w:name="z2962" w:id="2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стеклоблоки стеклопленочных конденсаторов - ориентирование из плоскости и распиловка на секции.</w:t>
      </w:r>
    </w:p>
    <w:bookmarkEnd w:id="2902"/>
    <w:bookmarkStart w:name="z2963" w:id="2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Оператор прецизионной резки, 5 - й разряд</w:t>
      </w:r>
    </w:p>
    <w:bookmarkEnd w:id="2903"/>
    <w:bookmarkStart w:name="z2964" w:id="2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247. Характеристика работ:</w:t>
      </w:r>
    </w:p>
    <w:bookmarkEnd w:id="2904"/>
    <w:bookmarkStart w:name="z2965" w:id="2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ориентированная прецизионная резка заготовок слитков полупроводниковых материалов на пластины, бруски на станках алмазной резки различных типов с разбросом по толщине ±10 мкм;</w:t>
      </w:r>
    </w:p>
    <w:bookmarkEnd w:id="2905"/>
    <w:bookmarkStart w:name="z2966" w:id="2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выводов полупроводниковых приборов из проволоки специальных сплавов ф 0,4-1,5 мм на полуавтоматах резки;</w:t>
      </w:r>
    </w:p>
    <w:bookmarkEnd w:id="2906"/>
    <w:bookmarkStart w:name="z2967" w:id="2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разброс по длине не более ±0,15 мм, угол среза торца не более 0,25 мм, заусенцы не более 0,03 мм, стрела прогиба не более 0,2 мм;</w:t>
      </w:r>
    </w:p>
    <w:bookmarkEnd w:id="2907"/>
    <w:bookmarkStart w:name="z2968" w:id="2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в процессе работы за исправностью электрической и механической части станка, его настройка и наладка;</w:t>
      </w:r>
    </w:p>
    <w:bookmarkEnd w:id="2908"/>
    <w:bookmarkStart w:name="z2969" w:id="2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настройка режущего инструмента (алмазный нож);</w:t>
      </w:r>
    </w:p>
    <w:bookmarkEnd w:id="2909"/>
    <w:bookmarkStart w:name="z2970" w:id="2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натяжки диска;</w:t>
      </w:r>
    </w:p>
    <w:bookmarkEnd w:id="2910"/>
    <w:bookmarkStart w:name="z2971" w:id="2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оптимальных режимов резки;</w:t>
      </w:r>
    </w:p>
    <w:bookmarkEnd w:id="2911"/>
    <w:bookmarkStart w:name="z2972" w:id="2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в работе оборудования неполадок, порождающих брак;</w:t>
      </w:r>
    </w:p>
    <w:bookmarkEnd w:id="2912"/>
    <w:bookmarkStart w:name="z2973" w:id="2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износившихся алмазных дисков.</w:t>
      </w:r>
    </w:p>
    <w:bookmarkEnd w:id="2913"/>
    <w:bookmarkStart w:name="z2974" w:id="2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Должен знать:</w:t>
      </w:r>
    </w:p>
    <w:bookmarkEnd w:id="2914"/>
    <w:bookmarkStart w:name="z2975" w:id="2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кинематику, электрические схемы и способы проверки на точность различных моделей оборудования, в том числе станков с электронным управлением;</w:t>
      </w:r>
    </w:p>
    <w:bookmarkEnd w:id="2915"/>
    <w:bookmarkStart w:name="z2976" w:id="2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обслуживаемого оборудования;</w:t>
      </w:r>
    </w:p>
    <w:bookmarkEnd w:id="2916"/>
    <w:bookmarkStart w:name="z2977" w:id="2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режимов резания по справочникам и паспорту станка;</w:t>
      </w:r>
    </w:p>
    <w:bookmarkEnd w:id="2917"/>
    <w:bookmarkStart w:name="z2978" w:id="2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и регулировки контрольно-измерительных инструментов;</w:t>
      </w:r>
    </w:p>
    <w:bookmarkEnd w:id="2918"/>
    <w:bookmarkStart w:name="z2979" w:id="2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крепления и выверки обрабатываемых изделий и режущего инструмента.</w:t>
      </w:r>
    </w:p>
    <w:bookmarkEnd w:id="2919"/>
    <w:bookmarkStart w:name="z2980" w:id="2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249. Примеры работ:</w:t>
      </w:r>
    </w:p>
    <w:bookmarkEnd w:id="2920"/>
    <w:bookmarkStart w:name="z2981" w:id="2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пьезокварца - распиловка на элементы с допуском по углу среза ±3 мин. и с допуском по толщине ±0,1 мм на станках, оснащенных пилой с внутренней режущей кромкой;</w:t>
      </w:r>
    </w:p>
    <w:bookmarkEnd w:id="2921"/>
    <w:bookmarkStart w:name="z2982" w:id="2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монокристаллы галий-гадолиниевого, неодим-галлиевого, кальций-германиевого граната - ориентированная резка на пластины;</w:t>
      </w:r>
    </w:p>
    <w:bookmarkEnd w:id="2922"/>
    <w:bookmarkStart w:name="z2983" w:id="2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слитки кремния ф 100 мм - резка на пластины.</w:t>
      </w:r>
    </w:p>
    <w:bookmarkEnd w:id="2923"/>
    <w:bookmarkStart w:name="z2984" w:id="2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Оператор прецизионной резки, 6- й разряд</w:t>
      </w:r>
    </w:p>
    <w:bookmarkEnd w:id="2924"/>
    <w:bookmarkStart w:name="z2985" w:id="2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250. Характеристика работ:</w:t>
      </w:r>
    </w:p>
    <w:bookmarkEnd w:id="2925"/>
    <w:bookmarkStart w:name="z2986" w:id="2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ориентированная прецизионная резка заготовок и слитков полупроводниковых материалов диаметром свыше 100 мм на пластины на автоматизированном агрегате резки с программным управлением с разбросом по толщине ±10мкм;</w:t>
      </w:r>
    </w:p>
    <w:bookmarkEnd w:id="2926"/>
    <w:bookmarkStart w:name="z2987" w:id="2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настройка режущего инструмента, контроль за его исправностью;</w:t>
      </w:r>
    </w:p>
    <w:bookmarkEnd w:id="2927"/>
    <w:bookmarkStart w:name="z2988" w:id="2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агрегата и подналадка режущего инструмента в процессе работы;</w:t>
      </w:r>
    </w:p>
    <w:bookmarkEnd w:id="2928"/>
    <w:bookmarkStart w:name="z2989" w:id="2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и корректировка программ автоматической работы агрегата;</w:t>
      </w:r>
    </w:p>
    <w:bookmarkEnd w:id="2929"/>
    <w:bookmarkStart w:name="z2990" w:id="2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направления и величины ухода режущей кромки, правка режущего инструмента, снижение величины ухода режущей кромки.</w:t>
      </w:r>
    </w:p>
    <w:bookmarkEnd w:id="2930"/>
    <w:bookmarkStart w:name="z2991" w:id="2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251. Должен знать:</w:t>
      </w:r>
    </w:p>
    <w:bookmarkEnd w:id="2931"/>
    <w:bookmarkStart w:name="z2992" w:id="2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основы работа оборудования с программным управлением;</w:t>
      </w:r>
    </w:p>
    <w:bookmarkEnd w:id="2932"/>
    <w:bookmarkStart w:name="z2993" w:id="2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и регулировки параметров работы обслуживаемого оборудования;</w:t>
      </w:r>
    </w:p>
    <w:bookmarkEnd w:id="2933"/>
    <w:bookmarkStart w:name="z2994" w:id="2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качества резки.</w:t>
      </w:r>
    </w:p>
    <w:bookmarkEnd w:id="2934"/>
    <w:bookmarkStart w:name="z2995" w:id="2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Оператор прецизионной фотолитографии</w:t>
      </w:r>
    </w:p>
    <w:bookmarkEnd w:id="2935"/>
    <w:bookmarkStart w:name="z2996" w:id="2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прецизионной фотолитографии, 2- й разряд</w:t>
      </w:r>
    </w:p>
    <w:bookmarkEnd w:id="2936"/>
    <w:bookmarkStart w:name="z2997" w:id="2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252. Характеристика работ:</w:t>
      </w:r>
    </w:p>
    <w:bookmarkEnd w:id="2937"/>
    <w:bookmarkStart w:name="z2998" w:id="2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пластин кремния, заготовок масок, ситалловых, керамических, металлических и стеклянных пластин с маскирующим слоем перед нанесением светочувствительного покрытия (обезжиривание и декапирование, промывка, сушка);</w:t>
      </w:r>
    </w:p>
    <w:bookmarkEnd w:id="2938"/>
    <w:bookmarkStart w:name="z2999" w:id="2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и сушка светочувствительного покрытия; контроль качества выполненной работы (оценка клина проявления, неровности края, замеры линейных размеров с помощью микроскопа МИИ-4);</w:t>
      </w:r>
    </w:p>
    <w:bookmarkEnd w:id="2939"/>
    <w:bookmarkStart w:name="z3000" w:id="2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заготовок в термостате;</w:t>
      </w:r>
    </w:p>
    <w:bookmarkEnd w:id="2940"/>
    <w:bookmarkStart w:name="z3001" w:id="2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светочувствительного покрытия в случае необходимости;</w:t>
      </w:r>
    </w:p>
    <w:bookmarkEnd w:id="2941"/>
    <w:bookmarkStart w:name="z3002" w:id="2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партии пластин для обработки на автоматизированном оборудовании;</w:t>
      </w:r>
    </w:p>
    <w:bookmarkEnd w:id="2942"/>
    <w:bookmarkStart w:name="z3003" w:id="2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разбраковка изделий по параметру неплоскостности, по внешнему виду, по номеру фотолитографии, по типономиналу;</w:t>
      </w:r>
    </w:p>
    <w:bookmarkEnd w:id="2943"/>
    <w:bookmarkStart w:name="z3004" w:id="2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химическая очистка и мытье посуды;</w:t>
      </w:r>
    </w:p>
    <w:bookmarkEnd w:id="2944"/>
    <w:bookmarkStart w:name="z3005" w:id="2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хромовой смеси.</w:t>
      </w:r>
    </w:p>
    <w:bookmarkEnd w:id="2945"/>
    <w:bookmarkStart w:name="z3006" w:id="2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253. Должен знать:</w:t>
      </w:r>
    </w:p>
    <w:bookmarkEnd w:id="2946"/>
    <w:bookmarkStart w:name="z3007" w:id="2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важнейших частей и принцип действия обслуживаемого оборудования (центрифуга, ванна, сушильный шкаф);</w:t>
      </w:r>
    </w:p>
    <w:bookmarkEnd w:id="2947"/>
    <w:bookmarkStart w:name="z3008" w:id="2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специальных приспособлений и приборов для контроля процесса;</w:t>
      </w:r>
    </w:p>
    <w:bookmarkEnd w:id="2948"/>
    <w:bookmarkStart w:name="z3009" w:id="2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фоторезистов;</w:t>
      </w:r>
    </w:p>
    <w:bookmarkEnd w:id="2949"/>
    <w:bookmarkStart w:name="z3010" w:id="2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работу микроскопов;</w:t>
      </w:r>
    </w:p>
    <w:bookmarkEnd w:id="2950"/>
    <w:bookmarkStart w:name="z3011" w:id="2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основные свойства светочувствительных эмульсий, правила хранения и использования их;</w:t>
      </w:r>
    </w:p>
    <w:bookmarkEnd w:id="2951"/>
    <w:bookmarkStart w:name="z3012" w:id="2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химические свойства применяемых материалов.</w:t>
      </w:r>
    </w:p>
    <w:bookmarkEnd w:id="2952"/>
    <w:bookmarkStart w:name="z3013" w:id="2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Примеры работ:</w:t>
      </w:r>
    </w:p>
    <w:bookmarkEnd w:id="2953"/>
    <w:bookmarkStart w:name="z3014" w:id="2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листовые декоративные из меди и медных сплавов - изготовление методом фотохимического травления;</w:t>
      </w:r>
    </w:p>
    <w:bookmarkEnd w:id="2954"/>
    <w:bookmarkStart w:name="z3015" w:id="2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масок - обезжиривание, декапирование, промывание, сушка, нанесение светочувствительного слоя;</w:t>
      </w:r>
    </w:p>
    <w:bookmarkEnd w:id="2955"/>
    <w:bookmarkStart w:name="z3016" w:id="2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заготовки печатных плат - зачистка, декапирование, промывание, сушка;</w:t>
      </w:r>
    </w:p>
    <w:bookmarkEnd w:id="2956"/>
    <w:bookmarkStart w:name="z3017" w:id="2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заготовки пластин, прокладки, изготовленные методом фотохимфрезерования - обезжиривание, сушка;</w:t>
      </w:r>
    </w:p>
    <w:bookmarkEnd w:id="2957"/>
    <w:bookmarkStart w:name="z3018" w:id="2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маски, пластины, фотошаблоны - промывание, сушка, нанесение светочувствительного слоя, задубливание фотослоя;</w:t>
      </w:r>
    </w:p>
    <w:bookmarkEnd w:id="2958"/>
    <w:bookmarkStart w:name="z3019" w:id="2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микросхемы интегральные гибридные типа "Посол" - сушка и полимеризация фоторезиста;</w:t>
      </w:r>
    </w:p>
    <w:bookmarkEnd w:id="2959"/>
    <w:bookmarkStart w:name="z3020" w:id="2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микросхемы пленочные и металлизированные фотошаблоны - изготовление фотохимическим методом;</w:t>
      </w:r>
    </w:p>
    <w:bookmarkEnd w:id="2960"/>
    <w:bookmarkStart w:name="z3021" w:id="2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пластины полупроводниковые и диэлектрические, ферриты - обезжиривание, декапирование, промывание, сушка;</w:t>
      </w:r>
    </w:p>
    <w:bookmarkEnd w:id="2961"/>
    <w:bookmarkStart w:name="z3022" w:id="2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подложки ситалловые - снятие фоточувствительного слоя;</w:t>
      </w:r>
    </w:p>
    <w:bookmarkEnd w:id="2962"/>
    <w:bookmarkStart w:name="z3023" w:id="2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секла 700х700х3 - очистка и обработка ацетоном, полив вручную гравировальной жидкостью.</w:t>
      </w:r>
    </w:p>
    <w:bookmarkEnd w:id="2963"/>
    <w:bookmarkStart w:name="z3024" w:id="2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прецизионной фотолитографии, 3- й разряд</w:t>
      </w:r>
    </w:p>
    <w:bookmarkEnd w:id="2964"/>
    <w:bookmarkStart w:name="z3025" w:id="2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 Характеристика работ:</w:t>
      </w:r>
    </w:p>
    <w:bookmarkEnd w:id="2965"/>
    <w:bookmarkStart w:name="z3026" w:id="2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фотолитографических операций по совмещению элементов рисунка топологии схемы на пластине с соответствующими элементами на фотошаблоне с точностью ±5 мкм на установках совмещения и экспонирования;</w:t>
      </w:r>
    </w:p>
    <w:bookmarkEnd w:id="2966"/>
    <w:bookmarkStart w:name="z3027" w:id="2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экспонирование, проявление и задубливание фотослоя, а также травление различных материалов (окиси кремния, металлов и многокомпонентных стекол, включая многослойные структуры из различных металлов) по заданным в технологии режимам;</w:t>
      </w:r>
    </w:p>
    <w:bookmarkEnd w:id="2967"/>
    <w:bookmarkStart w:name="z3028" w:id="2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травления;</w:t>
      </w:r>
    </w:p>
    <w:bookmarkEnd w:id="2968"/>
    <w:bookmarkStart w:name="z3029" w:id="2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термообработка, отмывка фотошаблонов в процессе их эксплуатации;</w:t>
      </w:r>
    </w:p>
    <w:bookmarkEnd w:id="2969"/>
    <w:bookmarkStart w:name="z3030" w:id="2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для проявления, травления;</w:t>
      </w:r>
    </w:p>
    <w:bookmarkEnd w:id="2970"/>
    <w:bookmarkStart w:name="z3031" w:id="2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фильтрация фоторезиста;</w:t>
      </w:r>
    </w:p>
    <w:bookmarkEnd w:id="2971"/>
    <w:bookmarkStart w:name="z3032" w:id="2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фоторезиста в кислотах, органических растворителях;</w:t>
      </w:r>
    </w:p>
    <w:bookmarkEnd w:id="2972"/>
    <w:bookmarkStart w:name="z3033" w:id="2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защита поверхности пластин пассивирующей пленкой;</w:t>
      </w:r>
    </w:p>
    <w:bookmarkEnd w:id="2973"/>
    <w:bookmarkStart w:name="z3034" w:id="2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клина, проявления и травления на микроскопах;</w:t>
      </w:r>
    </w:p>
    <w:bookmarkEnd w:id="2974"/>
    <w:bookmarkStart w:name="z3035" w:id="2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вязкости фоторезиста.</w:t>
      </w:r>
    </w:p>
    <w:bookmarkEnd w:id="2975"/>
    <w:bookmarkStart w:name="z3036" w:id="2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256. Должен знать:</w:t>
      </w:r>
    </w:p>
    <w:bookmarkEnd w:id="2976"/>
    <w:bookmarkStart w:name="z3037" w:id="2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устройство, правила и способы подналадки оборудования, приспособлений и инструмента (микроскопов, ультрафиолетовой и инфракрасной ламп, термостата, контактных термометров и вискозиметров);</w:t>
      </w:r>
    </w:p>
    <w:bookmarkEnd w:id="2977"/>
    <w:bookmarkStart w:name="z3038" w:id="2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проявления фотослоев;</w:t>
      </w:r>
    </w:p>
    <w:bookmarkEnd w:id="2978"/>
    <w:bookmarkStart w:name="z3039" w:id="2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приемы травления различных материалов (окись кремния, металлы и другое);</w:t>
      </w:r>
    </w:p>
    <w:bookmarkEnd w:id="2979"/>
    <w:bookmarkStart w:name="z3040" w:id="2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времени экспонирования и травления;</w:t>
      </w:r>
    </w:p>
    <w:bookmarkEnd w:id="2980"/>
    <w:bookmarkStart w:name="z3041" w:id="2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фоточувствительных эмульсий и их компонентов.</w:t>
      </w:r>
    </w:p>
    <w:bookmarkEnd w:id="2981"/>
    <w:bookmarkStart w:name="z3042" w:id="2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257. Примеры работ:</w:t>
      </w:r>
    </w:p>
    <w:bookmarkEnd w:id="2982"/>
    <w:bookmarkStart w:name="z3043" w:id="2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масок, ферритовые металлизированные пластины - получение копии изображения схемы (экспонирование, проявление, дубление, окрашивание, промывание и так далее);</w:t>
      </w:r>
    </w:p>
    <w:bookmarkEnd w:id="2983"/>
    <w:bookmarkStart w:name="z3044" w:id="2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маски биметаллические - изготовление методом фотохимического травления;</w:t>
      </w:r>
    </w:p>
    <w:bookmarkEnd w:id="2984"/>
    <w:bookmarkStart w:name="z3045" w:id="2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микросхемы интегральные гибридные типа "Посол" - нанесение фоторезиста; проявление изображения; удаление фоторезиста;</w:t>
      </w:r>
    </w:p>
    <w:bookmarkEnd w:id="2985"/>
    <w:bookmarkStart w:name="z3046" w:id="2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микротрасформаторы планарные - проведение последовательного ряда фотохимических операций;</w:t>
      </w:r>
    </w:p>
    <w:bookmarkEnd w:id="2986"/>
    <w:bookmarkStart w:name="z3047" w:id="2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пластины - нанесение фоторезиста; ретушь фоторезиста в соляной кислоте;</w:t>
      </w:r>
    </w:p>
    <w:bookmarkEnd w:id="2987"/>
    <w:bookmarkStart w:name="z3048" w:id="2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пластины кремния - нанесение, сушка, совмещение некритичных фотогравировок; экспонирование, проявление, задубливание фотослоя;</w:t>
      </w:r>
    </w:p>
    <w:bookmarkEnd w:id="2988"/>
    <w:bookmarkStart w:name="z3049" w:id="2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платы печатные и пластины, изготовляемые методом фотохимфрезерования - проявление и удаление фоторезиста;</w:t>
      </w:r>
    </w:p>
    <w:bookmarkEnd w:id="2989"/>
    <w:bookmarkStart w:name="z3050" w:id="2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пленочные схемы СВЧ - проведение цикла фотолитографических операций;</w:t>
      </w:r>
    </w:p>
    <w:bookmarkEnd w:id="2990"/>
    <w:bookmarkStart w:name="z3051" w:id="2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подложки ситалловые - травление, экспонирование.</w:t>
      </w:r>
    </w:p>
    <w:bookmarkEnd w:id="2991"/>
    <w:bookmarkStart w:name="z3052" w:id="2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прецизионной фотолитографии, 4- й разряд</w:t>
      </w:r>
    </w:p>
    <w:bookmarkEnd w:id="2992"/>
    <w:bookmarkStart w:name="z3053" w:id="2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258. Характеристика работ:</w:t>
      </w:r>
    </w:p>
    <w:bookmarkEnd w:id="2993"/>
    <w:bookmarkStart w:name="z3054" w:id="2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всего цикла фотолитографических операций с разными материалами на одном образце с точностью совмещения ±2мкм;</w:t>
      </w:r>
    </w:p>
    <w:bookmarkEnd w:id="2994"/>
    <w:bookmarkStart w:name="z3055" w:id="2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 многослойных структур (AL-MO-AL) и сложных стекол (ФСС, БСС);</w:t>
      </w:r>
    </w:p>
    <w:bookmarkEnd w:id="2995"/>
    <w:bookmarkStart w:name="z3056" w:id="2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корректировка режимов нанесения, экспонирования, проявления, травления в зависимости от применяемых материалов в пределах технологической документации;</w:t>
      </w:r>
    </w:p>
    <w:bookmarkEnd w:id="2996"/>
    <w:bookmarkStart w:name="z3057" w:id="2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отмывка фотошаблонов, нанесение, сушка фоторезиста, проявление, задубливание, травление на автоматических линиях;</w:t>
      </w:r>
    </w:p>
    <w:bookmarkEnd w:id="2997"/>
    <w:bookmarkStart w:name="z3058" w:id="2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толщины фоторезиста и глубины протравленных элементов с помощью профилографа, профилометра;</w:t>
      </w:r>
    </w:p>
    <w:bookmarkEnd w:id="2998"/>
    <w:bookmarkStart w:name="z3059" w:id="2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адгезии фоторезиста и плотности проколов с помощью соответствующих приборов;</w:t>
      </w:r>
    </w:p>
    <w:bookmarkEnd w:id="2999"/>
    <w:bookmarkStart w:name="z3060" w:id="3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линейных размеров элементов под микроскопом;</w:t>
      </w:r>
    </w:p>
    <w:bookmarkEnd w:id="3000"/>
    <w:bookmarkStart w:name="z3061" w:id="3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совмещение маски и фотошаблона по реперным модулям и элементам;</w:t>
      </w:r>
    </w:p>
    <w:bookmarkEnd w:id="3001"/>
    <w:bookmarkStart w:name="z3062" w:id="3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процента дефектных модулей на фотошаблоне в процессе эксплуатации;</w:t>
      </w:r>
    </w:p>
    <w:bookmarkEnd w:id="3002"/>
    <w:bookmarkStart w:name="z3063" w:id="3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ретушь копии схемы с помощью микроскопа;</w:t>
      </w:r>
    </w:p>
    <w:bookmarkEnd w:id="3003"/>
    <w:bookmarkStart w:name="z3064" w:id="3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аттестация геометрических размеров элементов на маске и пластине кремния с помощью микроскопов с точностью ±3мкм, на фотошаблоне - с точностью ±0,2мкм;</w:t>
      </w:r>
    </w:p>
    <w:bookmarkEnd w:id="3004"/>
    <w:bookmarkStart w:name="z3065" w:id="3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процесса двухсторонней фотолитографии;</w:t>
      </w:r>
    </w:p>
    <w:bookmarkEnd w:id="3005"/>
    <w:bookmarkStart w:name="z3066" w:id="3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неисправностей в работе установок и автоматического оборудования и принятие мер к их устранению.</w:t>
      </w:r>
    </w:p>
    <w:bookmarkEnd w:id="3006"/>
    <w:bookmarkStart w:name="z3067" w:id="3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259. Должен знать:</w:t>
      </w:r>
    </w:p>
    <w:bookmarkEnd w:id="3007"/>
    <w:bookmarkStart w:name="z3068" w:id="3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наладки и проверки на точность поддержания технологических режимов всех установок автоматов, входящих в технологическую линию фотолитографии;</w:t>
      </w:r>
    </w:p>
    <w:bookmarkEnd w:id="3008"/>
    <w:bookmarkStart w:name="z3069" w:id="3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микроскопов;</w:t>
      </w:r>
    </w:p>
    <w:bookmarkEnd w:id="3009"/>
    <w:bookmarkStart w:name="z3070" w:id="3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и корректирования проявляющих и других растворов;</w:t>
      </w:r>
    </w:p>
    <w:bookmarkEnd w:id="3010"/>
    <w:bookmarkStart w:name="z3071" w:id="3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технологического процесса изготовления изделий (транзистора, твердой схемы);</w:t>
      </w:r>
    </w:p>
    <w:bookmarkEnd w:id="3011"/>
    <w:bookmarkStart w:name="z3072" w:id="3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изменения размеров элементов, неровности краев, недостаточной их резкости и методы их устранения;</w:t>
      </w:r>
    </w:p>
    <w:bookmarkEnd w:id="3012"/>
    <w:bookmarkStart w:name="z3073" w:id="3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фотохимический процесс проявления фоточувствительных эмульсий;</w:t>
      </w:r>
    </w:p>
    <w:bookmarkEnd w:id="3013"/>
    <w:bookmarkStart w:name="z3074" w:id="3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дефектов на эталонных и рабочих фотошаблонах;</w:t>
      </w:r>
    </w:p>
    <w:bookmarkEnd w:id="3014"/>
    <w:bookmarkStart w:name="z3075" w:id="3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оптики и фотохимии.</w:t>
      </w:r>
    </w:p>
    <w:bookmarkEnd w:id="3015"/>
    <w:bookmarkStart w:name="z3076" w:id="3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260. Примеры работ:</w:t>
      </w:r>
    </w:p>
    <w:bookmarkEnd w:id="3016"/>
    <w:bookmarkStart w:name="z3077" w:id="3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диоды, ВЧ-транзисторы, фотошаблоны с размерами элементов более или равными 10мкм - проведение всего цикла фотолитографических операций.</w:t>
      </w:r>
    </w:p>
    <w:bookmarkEnd w:id="3017"/>
    <w:bookmarkStart w:name="z3078" w:id="3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масок - электрохимическое никелирование;</w:t>
      </w:r>
    </w:p>
    <w:bookmarkEnd w:id="3018"/>
    <w:bookmarkStart w:name="z3079" w:id="3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микротранзисторы и твердые схемы - проведение полного цикла фотохимических операций при изготовлении;</w:t>
      </w:r>
    </w:p>
    <w:bookmarkEnd w:id="3019"/>
    <w:bookmarkStart w:name="z3080" w:id="3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микросхемы интегральные гибридные типа "Посол" - проведение процессов экспонирования с предварительным совмещением, травление;</w:t>
      </w:r>
    </w:p>
    <w:bookmarkEnd w:id="3020"/>
    <w:bookmarkStart w:name="z3081" w:id="3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микросхемы - проведение полного цикла фотохимических операций при изготовлении;</w:t>
      </w:r>
    </w:p>
    <w:bookmarkEnd w:id="3021"/>
    <w:bookmarkStart w:name="z3082" w:id="3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пластина - проведение полного цикла фотолитографических операций, защита фоторезистом; непланарная сторона пластины - защита;</w:t>
      </w:r>
    </w:p>
    <w:bookmarkEnd w:id="3022"/>
    <w:bookmarkStart w:name="z3083" w:id="3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пластины, фотошаблоны после фотолитографии - контроль качества поверхности под микроскопом МБС;</w:t>
      </w:r>
    </w:p>
    <w:bookmarkEnd w:id="3023"/>
    <w:bookmarkStart w:name="z3084" w:id="3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пластины ИС с размерами элементов более 10 мкм - контроль качества проявления, травления;</w:t>
      </w:r>
    </w:p>
    <w:bookmarkEnd w:id="3024"/>
    <w:bookmarkStart w:name="z3085" w:id="3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платы печатные, микросхемы СВЧ - травление;</w:t>
      </w:r>
    </w:p>
    <w:bookmarkEnd w:id="3025"/>
    <w:bookmarkStart w:name="z3086" w:id="3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подложки, подложки ситалловые, микросхемы СВЧ - нанесение фоторезиста с помощью центрифуги с контролем оборотов по графику; определение толщины слоя фоторезиста;</w:t>
      </w:r>
    </w:p>
    <w:bookmarkEnd w:id="3026"/>
    <w:bookmarkStart w:name="z3087" w:id="3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поликремний - проведение полного цикла фотолитографии;</w:t>
      </w:r>
    </w:p>
    <w:bookmarkEnd w:id="3027"/>
    <w:bookmarkStart w:name="z3088" w:id="3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процесса фотолитографии для получения рельефа из напыленных металлов: ванадий + молибден + алюминий с предварительным совмещением заданной точности;</w:t>
      </w:r>
    </w:p>
    <w:bookmarkEnd w:id="3028"/>
    <w:bookmarkStart w:name="z3089" w:id="3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проекционная фотолитография - подбор экспозиции и резкости на установках проекционной фотолитографии;</w:t>
      </w:r>
    </w:p>
    <w:bookmarkEnd w:id="3029"/>
    <w:bookmarkStart w:name="z3090" w:id="3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сетки мелкоструктурные - изготовление методом фотолитографии;</w:t>
      </w:r>
    </w:p>
    <w:bookmarkEnd w:id="3030"/>
    <w:bookmarkStart w:name="z3091" w:id="3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сетки молибденовые и вольфрамовые - травление;</w:t>
      </w:r>
    </w:p>
    <w:bookmarkEnd w:id="3031"/>
    <w:bookmarkStart w:name="z3092" w:id="3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теневая маска для цветных кинескопов - контроль качества отверстий и поверхности под микроскопом; исправление дефектов под микроскопом;</w:t>
      </w:r>
    </w:p>
    <w:bookmarkEnd w:id="3032"/>
    <w:bookmarkStart w:name="z3093" w:id="3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фотошаблоны эталонные - изготовление;</w:t>
      </w:r>
    </w:p>
    <w:bookmarkEnd w:id="3033"/>
    <w:bookmarkStart w:name="z3094" w:id="3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фотошаблоны - контроль качества поверхности под микроскопом МБС или МБИ - 11; контроль размеров на соответствие с паспортными данными под микроскопом МИИ-4.</w:t>
      </w:r>
    </w:p>
    <w:bookmarkEnd w:id="3034"/>
    <w:bookmarkStart w:name="z3095" w:id="3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Оператор прецизионной фотолитографии, 5- й разряд</w:t>
      </w:r>
    </w:p>
    <w:bookmarkEnd w:id="3035"/>
    <w:bookmarkStart w:name="z3096" w:id="3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261. Характеристика работ:</w:t>
      </w:r>
    </w:p>
    <w:bookmarkEnd w:id="3036"/>
    <w:bookmarkStart w:name="z3097" w:id="3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фотолитографических операций по изготовлению: теневых масок со сложной конфигурацией и ассиметричным расположением отверстий; совмещенных микросхем, состоящих из полупроводниковой активной подложки с напыленными пленочными элементами; выводных рам для интегральных схем, трафаретов и других узлов и деталей, требующих прецизионной обработки;</w:t>
      </w:r>
    </w:p>
    <w:bookmarkEnd w:id="3037"/>
    <w:bookmarkStart w:name="z3098" w:id="3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фотолитографических операций на многослойных структурах с размерами элементов менее 10мкм с точностью совмещения ±1мкм;</w:t>
      </w:r>
    </w:p>
    <w:bookmarkEnd w:id="3038"/>
    <w:bookmarkStart w:name="z3099" w:id="3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и корректировка оптимальных режимов проведения фотолитографических процессов в зависимости от типа подложки, применяемых материалов и результатов выполнения технологических операций, с которых поступает данное изделие;</w:t>
      </w:r>
    </w:p>
    <w:bookmarkEnd w:id="3039"/>
    <w:bookmarkStart w:name="z3100" w:id="3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на установке совмещения с точностью совмещения ±2мкм;</w:t>
      </w:r>
    </w:p>
    <w:bookmarkEnd w:id="3040"/>
    <w:bookmarkStart w:name="z3101" w:id="3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установки совмещения; контроль освещенности рабочей поверхности, зазоров и давления;</w:t>
      </w:r>
    </w:p>
    <w:bookmarkEnd w:id="3041"/>
    <w:bookmarkStart w:name="z3102" w:id="3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величины рассовмещения комплекта эталонных и рабочих фотошаблонов, определение оптической плотности фотошаблонов на микроинтерферометре и микрофотометре, определение оптической прозрачности теневых масок на денситометре с точностью до 2 мкм. Оценка качества фотолитографии ( качества травления, величины рассовмещения, неравномерности края, контроль соответствия топологии на пластине конструкторской документации);</w:t>
      </w:r>
    </w:p>
    <w:bookmarkEnd w:id="3042"/>
    <w:bookmarkStart w:name="z3103" w:id="3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светочувствительных эмульсий и проведение процесса фотоэкспонирования для получения заготовок маски и растворов цветного кинескопа.</w:t>
      </w:r>
    </w:p>
    <w:bookmarkEnd w:id="3043"/>
    <w:bookmarkStart w:name="z3104" w:id="3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262. Должен знать:</w:t>
      </w:r>
    </w:p>
    <w:bookmarkEnd w:id="3044"/>
    <w:bookmarkStart w:name="z3105" w:id="3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механическую, электрическую и оптическую схемы установок совмещения различных моделей;</w:t>
      </w:r>
    </w:p>
    <w:bookmarkEnd w:id="3045"/>
    <w:bookmarkStart w:name="z3106" w:id="3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режимов процесса прецизионной фотолитографии для изготовления твердых и совмещенных микросхем;</w:t>
      </w:r>
    </w:p>
    <w:bookmarkEnd w:id="3046"/>
    <w:bookmarkStart w:name="z3107" w:id="3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и регулирования контрольно-измерительных приборов;</w:t>
      </w:r>
    </w:p>
    <w:bookmarkEnd w:id="3047"/>
    <w:bookmarkStart w:name="z3108" w:id="3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правила работы на установке сравнения фотошаблонов, микроинтерферометре, микрофотометре, денситометре;</w:t>
      </w:r>
    </w:p>
    <w:bookmarkEnd w:id="3048"/>
    <w:bookmarkStart w:name="z3109" w:id="3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крепления и выверки пластин для многократного совмещения;</w:t>
      </w:r>
    </w:p>
    <w:bookmarkEnd w:id="3049"/>
    <w:bookmarkStart w:name="z3110" w:id="3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физико-химических процессов фотолитографического получения микросхем.</w:t>
      </w:r>
    </w:p>
    <w:bookmarkEnd w:id="3050"/>
    <w:bookmarkStart w:name="z3111" w:id="3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263. Примеры работ:</w:t>
      </w:r>
    </w:p>
    <w:bookmarkEnd w:id="3051"/>
    <w:bookmarkStart w:name="z3112" w:id="3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магнитные интегральные схемы - проведение полного цикла фотолитографических операций;</w:t>
      </w:r>
    </w:p>
    <w:bookmarkEnd w:id="3052"/>
    <w:bookmarkStart w:name="z3113" w:id="3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маски теневые и совмещенные микросхемы - проведение полного цикла фотолитографических операций с самостоятельной корректировкой режимов работы;</w:t>
      </w:r>
    </w:p>
    <w:bookmarkEnd w:id="3053"/>
    <w:bookmarkStart w:name="z3114" w:id="3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пластины БИС, ВЧ (СВЧ) транзисторов с размерами элементов менее 10 мкм - проведение всего цикла фотолитографических операций;</w:t>
      </w:r>
    </w:p>
    <w:bookmarkEnd w:id="3054"/>
    <w:bookmarkStart w:name="z3115" w:id="3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пластины, изготавливаемые методом химфрезерования - вытравливание контура с контролем процесса травления под микроскопом; контроль готовых пластин;</w:t>
      </w:r>
    </w:p>
    <w:bookmarkEnd w:id="3055"/>
    <w:bookmarkStart w:name="z3116" w:id="3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платы печатные и пластины, изготавливаемые методом химфрезерования - нанесение фоторезиста на заготовку с определением равномерности покрытия по толщине; экспонирование с предварительным совмещением фотошаблона;</w:t>
      </w:r>
    </w:p>
    <w:bookmarkEnd w:id="3056"/>
    <w:bookmarkStart w:name="z3117" w:id="3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транзистор, диоды - совмещение с точностью от 2 мкм и более;</w:t>
      </w:r>
    </w:p>
    <w:bookmarkEnd w:id="3057"/>
    <w:bookmarkStart w:name="z3118" w:id="3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фоторезист - фильтрация через специальные приспособления;</w:t>
      </w:r>
    </w:p>
    <w:bookmarkEnd w:id="3058"/>
    <w:bookmarkStart w:name="z3119" w:id="3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фотошаблоны - контроль качества под микроскопом с разбраковкой по 5-10 параметрам; изготовление на фотоповторителях;</w:t>
      </w:r>
    </w:p>
    <w:bookmarkEnd w:id="3059"/>
    <w:bookmarkStart w:name="z3120" w:id="3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фотошаблоны рабочие и эталонные - определение рассовмещения комплекта на установке сравнения фотошаблонов;</w:t>
      </w:r>
    </w:p>
    <w:bookmarkEnd w:id="3060"/>
    <w:bookmarkStart w:name="z3121" w:id="3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фотошаблоны эталонные - подготовка к контактной печати.</w:t>
      </w:r>
    </w:p>
    <w:bookmarkEnd w:id="3061"/>
    <w:bookmarkStart w:name="z3122" w:id="3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Оператор прецизионной фотолитографии, 6- й разряд</w:t>
      </w:r>
    </w:p>
    <w:bookmarkEnd w:id="3062"/>
    <w:bookmarkStart w:name="z3123" w:id="3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264. Характеристика работ:</w:t>
      </w:r>
    </w:p>
    <w:bookmarkEnd w:id="3063"/>
    <w:bookmarkStart w:name="z3124" w:id="3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всего цикла фотолитографических операций по изготовлению микросхем и пластин различных типов с размерами элементов менее 5 мкм и точностью совмещения ±0,5 мкм;</w:t>
      </w:r>
    </w:p>
    <w:bookmarkEnd w:id="3064"/>
    <w:bookmarkStart w:name="z3125" w:id="3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всех видов установок совмещения, применяемых в прецизионной фотолитографии;</w:t>
      </w:r>
    </w:p>
    <w:bookmarkEnd w:id="3065"/>
    <w:bookmarkStart w:name="z3126" w:id="3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проявленного и травленного рельефа, работа со всеми видами фоторезисторов (негативным и позитивным) с применением любых типов ламп ультрафиолетового свечения; самостоятельный подбор и корректировка режимов работы;</w:t>
      </w:r>
    </w:p>
    <w:bookmarkEnd w:id="3066"/>
    <w:bookmarkStart w:name="z3127" w:id="3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причин, вызывающих низкое качество фотошаблонов в процессе их изготовления;</w:t>
      </w:r>
    </w:p>
    <w:bookmarkEnd w:id="3067"/>
    <w:bookmarkStart w:name="z3128" w:id="3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аттестация геометрических размеров элементов на маске с помощью микроскопов с точностью ±1 мкм;</w:t>
      </w:r>
    </w:p>
    <w:bookmarkEnd w:id="3068"/>
    <w:bookmarkStart w:name="z3129" w:id="3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сложных фотокопий масок и растров на пластинках из металла марки МП95-9 и стекла путем негативного и позитивного копирования с точностью совмещения оригиналов до 1-2 мкм.</w:t>
      </w:r>
    </w:p>
    <w:bookmarkEnd w:id="3069"/>
    <w:bookmarkStart w:name="z3130" w:id="3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265. Должен знать:</w:t>
      </w:r>
    </w:p>
    <w:bookmarkEnd w:id="3070"/>
    <w:bookmarkStart w:name="z3131" w:id="3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способы и правила проверки на точность оборудования прецизионной фотолитографии различных типов;</w:t>
      </w:r>
    </w:p>
    <w:bookmarkEnd w:id="3071"/>
    <w:bookmarkStart w:name="z3132" w:id="3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химические и физические свойства реагентов и материалов, применяемых в работе;</w:t>
      </w:r>
    </w:p>
    <w:bookmarkEnd w:id="3072"/>
    <w:bookmarkStart w:name="z3133" w:id="3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последовательности и режимов фотолитографических процессов для микросхем, дискретных приборов различной сложности;</w:t>
      </w:r>
    </w:p>
    <w:bookmarkEnd w:id="3073"/>
    <w:bookmarkStart w:name="z3134" w:id="3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расчеты, связанные с выбором оптимальных режимов ведения процесса прецизионной фотолитографии;</w:t>
      </w:r>
    </w:p>
    <w:bookmarkEnd w:id="3074"/>
    <w:bookmarkStart w:name="z3135" w:id="3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пленок на интерферометрах.</w:t>
      </w:r>
    </w:p>
    <w:bookmarkEnd w:id="3075"/>
    <w:bookmarkStart w:name="z3136" w:id="3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266. Требуется среднее профессиональное образование.</w:t>
      </w:r>
    </w:p>
    <w:bookmarkEnd w:id="3076"/>
    <w:bookmarkStart w:name="z3137" w:id="3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267. Примеры работ:</w:t>
      </w:r>
    </w:p>
    <w:bookmarkEnd w:id="3077"/>
    <w:bookmarkStart w:name="z3138" w:id="3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микротранзисторы и твердые схемы - проведение полного цикла фотохимических операций при изготовлении;</w:t>
      </w:r>
    </w:p>
    <w:bookmarkEnd w:id="3078"/>
    <w:bookmarkStart w:name="z3139" w:id="3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пластины БИС, СБИС, транзисторов, СВЧ-транзисторов с размерами элементов менее 5 мкм - контроль после задубливания, травления, фотолитографии; классификация по видам брака;</w:t>
      </w:r>
    </w:p>
    <w:bookmarkEnd w:id="3079"/>
    <w:bookmarkStart w:name="z3140" w:id="3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фотошаблоны образцовые прецизионные - изготовление опытных партий;</w:t>
      </w:r>
    </w:p>
    <w:bookmarkEnd w:id="3080"/>
    <w:bookmarkStart w:name="z3141" w:id="3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фотошаблоны эталонные - определение пригодности изготовленного комплекта для производства рабочих копий.</w:t>
      </w:r>
    </w:p>
    <w:bookmarkEnd w:id="3081"/>
    <w:bookmarkStart w:name="z3142" w:id="3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6. Оператор прецизионной фотолитографии, 7- й разряд</w:t>
      </w:r>
    </w:p>
    <w:bookmarkEnd w:id="3082"/>
    <w:bookmarkStart w:name="z3143" w:id="3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268. Характеристика работ:</w:t>
      </w:r>
    </w:p>
    <w:bookmarkEnd w:id="3083"/>
    <w:bookmarkStart w:name="z3144" w:id="3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полного цикла фотолитографического процесса по изготовлению сверхбольших интегральных схем (СБИС) с размерами элементов 2 мкм, точностью совмещения ±0,15 мкм и размером рабочего модуля 10х10 мм;</w:t>
      </w:r>
    </w:p>
    <w:bookmarkEnd w:id="3084"/>
    <w:bookmarkStart w:name="z3145" w:id="3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установок совмещения и мультипликации всех типов, установок нанесения и сушки, проявления и задубливания фоторезиста на линии типа Лада-150 с программным управлением;</w:t>
      </w:r>
    </w:p>
    <w:bookmarkEnd w:id="3085"/>
    <w:bookmarkStart w:name="z3146" w:id="3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коррекции на совмещение слоев, оценка значения масштаба и разворота на проекционной печати, качества совмещения внутри модуля и по полю пластины;</w:t>
      </w:r>
    </w:p>
    <w:bookmarkEnd w:id="3086"/>
    <w:bookmarkStart w:name="z3147" w:id="3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рабочих программ для обеспечения автоматического режима работы оборудования;</w:t>
      </w:r>
    </w:p>
    <w:bookmarkEnd w:id="3087"/>
    <w:bookmarkStart w:name="z3148" w:id="3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дефектности фоторезиста и локализация узла оборудования, генерирующего дефекты;</w:t>
      </w:r>
    </w:p>
    <w:bookmarkEnd w:id="3088"/>
    <w:bookmarkStart w:name="z3149" w:id="3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линейных размеров на автоматическом измерителе типа "Zeltz";</w:t>
      </w:r>
    </w:p>
    <w:bookmarkEnd w:id="3089"/>
    <w:bookmarkStart w:name="z3150" w:id="3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входной контроль металлизированного промежуточного оригинала (МПО), подготовка его к работе, сборка и выдача в работу с двухсторонней защитой пелликлом.</w:t>
      </w:r>
    </w:p>
    <w:bookmarkEnd w:id="3090"/>
    <w:bookmarkStart w:name="z3151" w:id="3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269. Должен знать:</w:t>
      </w:r>
    </w:p>
    <w:bookmarkEnd w:id="3091"/>
    <w:bookmarkStart w:name="z3152" w:id="3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принцип работы фотолитографического оборудования с программным управлением;</w:t>
      </w:r>
    </w:p>
    <w:bookmarkEnd w:id="3092"/>
    <w:bookmarkStart w:name="z3153" w:id="3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автоматической системой управления движением пластин;</w:t>
      </w:r>
    </w:p>
    <w:bookmarkEnd w:id="3093"/>
    <w:bookmarkStart w:name="z3154" w:id="3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корректировки технологических режимов формирования фоторезистивных покрытий по результатам контроля основных характеристик фоторезиста и лака.</w:t>
      </w:r>
    </w:p>
    <w:bookmarkEnd w:id="3094"/>
    <w:bookmarkStart w:name="z3155" w:id="3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270. Требуется среднее профессиональное образование.</w:t>
      </w:r>
    </w:p>
    <w:bookmarkEnd w:id="3095"/>
    <w:bookmarkStart w:name="z3156" w:id="3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271. Примеры работ:</w:t>
      </w:r>
    </w:p>
    <w:bookmarkEnd w:id="3096"/>
    <w:bookmarkStart w:name="z3157" w:id="3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металлизированные промежуточные оригиналы (МПО) - изготовление пробных отсъемов; контроль совмещаемости слоев;</w:t>
      </w:r>
    </w:p>
    <w:bookmarkEnd w:id="3097"/>
    <w:bookmarkStart w:name="z3158" w:id="3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пластины СБИС с размером элементов 2 мкм - проведение полного технологического цикла фотолитографических операций и контроль качества выполнения их перед проведением плазмо-химических процессов;</w:t>
      </w:r>
    </w:p>
    <w:bookmarkEnd w:id="3098"/>
    <w:bookmarkStart w:name="z3159" w:id="3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рамка контактная - проведение полного цикла фотолитографических операций;</w:t>
      </w:r>
    </w:p>
    <w:bookmarkEnd w:id="3099"/>
    <w:bookmarkStart w:name="z3160" w:id="3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шаблоны пленочные с допуском несовмещения 15 мкм - проведение полного технологического цикла фотолитографических операций.</w:t>
      </w:r>
    </w:p>
    <w:bookmarkEnd w:id="3100"/>
    <w:bookmarkStart w:name="z3161" w:id="3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Оператор установок пескоструйной очистки</w:t>
      </w:r>
    </w:p>
    <w:bookmarkEnd w:id="3101"/>
    <w:bookmarkStart w:name="z3162" w:id="3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установок пескоструйной очистки,</w:t>
      </w:r>
    </w:p>
    <w:bookmarkEnd w:id="3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разряд</w:t>
      </w:r>
    </w:p>
    <w:bookmarkStart w:name="z3163" w:id="3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272. Характеристика работ:</w:t>
      </w:r>
    </w:p>
    <w:bookmarkEnd w:id="3103"/>
    <w:bookmarkStart w:name="z3164" w:id="3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пескоструйная обработка деталей простой конфигурации с помощью пескоструйного аппарата;</w:t>
      </w:r>
    </w:p>
    <w:bookmarkEnd w:id="3104"/>
    <w:bookmarkStart w:name="z3165" w:id="3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песка для пескоструйной очистки (очистка, промывка, сушка и другое);</w:t>
      </w:r>
    </w:p>
    <w:bookmarkEnd w:id="3105"/>
    <w:bookmarkStart w:name="z3166" w:id="3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песка в камеру пескоструйного аппарата;</w:t>
      </w:r>
    </w:p>
    <w:bookmarkEnd w:id="3106"/>
    <w:bookmarkStart w:name="z3167" w:id="3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пескоструйного аппарата.</w:t>
      </w:r>
    </w:p>
    <w:bookmarkEnd w:id="3107"/>
    <w:bookmarkStart w:name="z3168" w:id="3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273. Должен знать:</w:t>
      </w:r>
    </w:p>
    <w:bookmarkEnd w:id="3108"/>
    <w:bookmarkStart w:name="z3169" w:id="3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устройстве и обслуживании оборудования, приспособлений, применяемых при пескоструении, наименование и назначение его важнейших частей;</w:t>
      </w:r>
    </w:p>
    <w:bookmarkEnd w:id="3109"/>
    <w:bookmarkStart w:name="z3170" w:id="3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пескоструйного аппарата песком;</w:t>
      </w:r>
    </w:p>
    <w:bookmarkEnd w:id="3110"/>
    <w:bookmarkStart w:name="z3171" w:id="3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очистки от посторонних примесей, промывки и сушки песка.</w:t>
      </w:r>
    </w:p>
    <w:bookmarkEnd w:id="3111"/>
    <w:bookmarkStart w:name="z3172" w:id="3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установок пескоструйной очистки,</w:t>
      </w:r>
    </w:p>
    <w:bookmarkEnd w:id="3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3-й разряд</w:t>
      </w:r>
    </w:p>
    <w:bookmarkStart w:name="z3173" w:id="3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274. Характеристика работ:</w:t>
      </w:r>
    </w:p>
    <w:bookmarkEnd w:id="3113"/>
    <w:bookmarkStart w:name="z3174" w:id="3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пескоструйная и гидропескоструйная обработка деталей, их очистка сжатым воздухом и кисточкой, ультразвуковая промывка и сушка;</w:t>
      </w:r>
    </w:p>
    <w:bookmarkEnd w:id="3114"/>
    <w:bookmarkStart w:name="z3175" w:id="3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и регулирование рабочего давления воздуха при пескоструении;</w:t>
      </w:r>
    </w:p>
    <w:bookmarkEnd w:id="3115"/>
    <w:bookmarkStart w:name="z3176" w:id="3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и установление пригодности песка для пескоструения;</w:t>
      </w:r>
    </w:p>
    <w:bookmarkEnd w:id="3116"/>
    <w:bookmarkStart w:name="z3177" w:id="3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абразивного микропорошка в бункер микропескоструйного аппарата;</w:t>
      </w:r>
    </w:p>
    <w:bookmarkEnd w:id="3117"/>
    <w:bookmarkStart w:name="z3178" w:id="3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и приспособлений, применяемых при пескоструении, к работе, их наладка и регулирование режимов работы.</w:t>
      </w:r>
    </w:p>
    <w:bookmarkEnd w:id="3118"/>
    <w:bookmarkStart w:name="z3179" w:id="3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275. Должен знать:</w:t>
      </w:r>
    </w:p>
    <w:bookmarkEnd w:id="3119"/>
    <w:bookmarkStart w:name="z3180" w:id="3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оборудования;</w:t>
      </w:r>
    </w:p>
    <w:bookmarkEnd w:id="3120"/>
    <w:bookmarkStart w:name="z3181" w:id="3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первичной обработки с помощью пескоструйного, гидро- и микроструйного аппаратов;</w:t>
      </w:r>
    </w:p>
    <w:bookmarkEnd w:id="3121"/>
    <w:bookmarkStart w:name="z3182" w:id="3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приспособлений, применяемых для пескоструения;</w:t>
      </w:r>
    </w:p>
    <w:bookmarkEnd w:id="3122"/>
    <w:bookmarkStart w:name="z3183" w:id="3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пескоструйного аппарата;</w:t>
      </w:r>
    </w:p>
    <w:bookmarkEnd w:id="3123"/>
    <w:bookmarkStart w:name="z3184" w:id="3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песка для пескоструения, их абразивные свойства;</w:t>
      </w:r>
    </w:p>
    <w:bookmarkEnd w:id="3124"/>
    <w:bookmarkStart w:name="z3185" w:id="3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пескоструйной обработки;</w:t>
      </w:r>
    </w:p>
    <w:bookmarkEnd w:id="3125"/>
    <w:bookmarkStart w:name="z3186" w:id="3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микропорошков и режимы их сушки.</w:t>
      </w:r>
    </w:p>
    <w:bookmarkEnd w:id="3126"/>
    <w:bookmarkStart w:name="z3187" w:id="3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276. Примеры работ:</w:t>
      </w:r>
    </w:p>
    <w:bookmarkEnd w:id="3127"/>
    <w:bookmarkStart w:name="z3188" w:id="3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алюминиевые листы размером 1010х505х0,8 мм - обработка на гидропескоструйном аппарате;</w:t>
      </w:r>
    </w:p>
    <w:bookmarkEnd w:id="3128"/>
    <w:bookmarkStart w:name="z3189" w:id="3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алюминиевая фольга в рулоне размером 0,12х105мм и 0,04х105мм - обработка на гидропескоструйном аппарате;</w:t>
      </w:r>
    </w:p>
    <w:bookmarkEnd w:id="3129"/>
    <w:bookmarkStart w:name="z3190" w:id="3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выводы кварцедержателя - очистка с помощью пескоструйного аппарата;</w:t>
      </w:r>
    </w:p>
    <w:bookmarkEnd w:id="3130"/>
    <w:bookmarkStart w:name="z3191" w:id="3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галька и пьезокварц - полная обработка на пескоструйном аппарате;</w:t>
      </w:r>
    </w:p>
    <w:bookmarkEnd w:id="3131"/>
    <w:bookmarkStart w:name="z3192" w:id="3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керамические для ЭВП - пескоструйная обработка;</w:t>
      </w:r>
    </w:p>
    <w:bookmarkEnd w:id="3132"/>
    <w:bookmarkStart w:name="z3193" w:id="3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лодочки для отжига деталей, подвески монтажа для гальванического покрытия пружин контактных - пескоструйная очистка;</w:t>
      </w:r>
    </w:p>
    <w:bookmarkEnd w:id="3133"/>
    <w:bookmarkStart w:name="z3194" w:id="3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платы различных конфигураций из гетинакса, текстолита и стеклотекстолита - первичная пескоструйная обработка;</w:t>
      </w:r>
    </w:p>
    <w:bookmarkEnd w:id="3134"/>
    <w:bookmarkStart w:name="z3195" w:id="3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платы различных конфигураций - полная обработка на микропескоструйном аппарате;</w:t>
      </w:r>
    </w:p>
    <w:bookmarkEnd w:id="3135"/>
    <w:bookmarkStart w:name="z3196" w:id="3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платы из органического стекла и трубки - полная обработка;</w:t>
      </w:r>
    </w:p>
    <w:bookmarkEnd w:id="3136"/>
    <w:bookmarkStart w:name="z3197" w:id="3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пуансон для прессования экрана кинескопа - обработка внешней поверхности;</w:t>
      </w:r>
    </w:p>
    <w:bookmarkEnd w:id="3137"/>
    <w:bookmarkStart w:name="z3198" w:id="3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кожух - пескоструйная очистка.</w:t>
      </w:r>
    </w:p>
    <w:bookmarkEnd w:id="3138"/>
    <w:bookmarkStart w:name="z3199" w:id="3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установок пескоструйной очистки,</w:t>
      </w:r>
    </w:p>
    <w:bookmarkEnd w:id="3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4-й разряд</w:t>
      </w:r>
    </w:p>
    <w:bookmarkStart w:name="z3200" w:id="3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277. Характеристика работ:</w:t>
      </w:r>
    </w:p>
    <w:bookmarkEnd w:id="3140"/>
    <w:bookmarkStart w:name="z3201" w:id="3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поверхностей деталей различной конфигурации на оправках и выводов плоских миниатюрных многоштырьковых ножек на пескоструйном аппарате карусельного типа и в пескоструйной камере с защитой резьбовых отверстий и отдельных частей поверхности;</w:t>
      </w:r>
    </w:p>
    <w:bookmarkEnd w:id="3141"/>
    <w:bookmarkStart w:name="z3202" w:id="3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стеклоформирующего инструмента с целью обеспечения необходимой степени шероховатости;</w:t>
      </w:r>
    </w:p>
    <w:bookmarkEnd w:id="3142"/>
    <w:bookmarkStart w:name="z3203" w:id="3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пескоструйной обработки в соответствии с ТУ и контрольной документацией;</w:t>
      </w:r>
    </w:p>
    <w:bookmarkEnd w:id="3143"/>
    <w:bookmarkStart w:name="z3204" w:id="3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мелкий ремонт пескоструйного аппарата и приспособлений, применяемых при пескоструении.</w:t>
      </w:r>
    </w:p>
    <w:bookmarkEnd w:id="3144"/>
    <w:bookmarkStart w:name="z3205" w:id="3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278. Должен знать:</w:t>
      </w:r>
    </w:p>
    <w:bookmarkEnd w:id="3145"/>
    <w:bookmarkStart w:name="z3206" w:id="3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пескоструйного, микропескоструйного аппаратов и приспособлений для пескоструения;</w:t>
      </w:r>
    </w:p>
    <w:bookmarkEnd w:id="3146"/>
    <w:bookmarkStart w:name="z3207" w:id="3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процесса обработки поверхностей с помощью пескоструйного и микропескоструйного аппаратов;</w:t>
      </w:r>
    </w:p>
    <w:bookmarkEnd w:id="3147"/>
    <w:bookmarkStart w:name="z3208" w:id="3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контрольно-измерительного инструментов (штангенциркуль, микроскоп, угольник, линейка и другое);</w:t>
      </w:r>
    </w:p>
    <w:bookmarkEnd w:id="3148"/>
    <w:bookmarkStart w:name="z3209" w:id="3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требуемые значения величины давления воздуха при пескоструйной очистке;</w:t>
      </w:r>
    </w:p>
    <w:bookmarkEnd w:id="3149"/>
    <w:bookmarkStart w:name="z3210" w:id="3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неисправности и мелкий ремонт (без замены износившихся частей) пескоструйного и микропескоструйного аппаратов, приспособлений и вспомогательного оборудования. Отсев электрокорунда определенной зернистости.</w:t>
      </w:r>
    </w:p>
    <w:bookmarkEnd w:id="3150"/>
    <w:bookmarkStart w:name="z3211" w:id="3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279. Примеры работ:</w:t>
      </w:r>
    </w:p>
    <w:bookmarkEnd w:id="3151"/>
    <w:bookmarkStart w:name="z3212" w:id="3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волновод - матирование;</w:t>
      </w:r>
    </w:p>
    <w:bookmarkEnd w:id="3152"/>
    <w:bookmarkStart w:name="z3213" w:id="3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выводы плоских однородных ножек для электроннолучевых и фотоэлектрических приборов - очистка с помощью пескоструйного аппарата;</w:t>
      </w:r>
    </w:p>
    <w:bookmarkEnd w:id="3153"/>
    <w:bookmarkStart w:name="z3214" w:id="3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выводы ножек сложной конфигурации, в том числе с многорядным расположением выводов - снятие остекловки;</w:t>
      </w:r>
    </w:p>
    <w:bookmarkEnd w:id="3154"/>
    <w:bookmarkStart w:name="z3215" w:id="3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ножки штампованные - пескоструйная очистка выводов;</w:t>
      </w:r>
    </w:p>
    <w:bookmarkEnd w:id="3155"/>
    <w:bookmarkStart w:name="z3216" w:id="3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рентгено-оптический электронный преобразователь - обработка алюминиевых подложек для экранов;</w:t>
      </w:r>
    </w:p>
    <w:bookmarkEnd w:id="3156"/>
    <w:bookmarkStart w:name="z3217" w:id="3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фланцы различных конфигураций из смолы - полная и местная обработка.</w:t>
      </w:r>
    </w:p>
    <w:bookmarkEnd w:id="3157"/>
    <w:bookmarkStart w:name="z3218" w:id="3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Прессовщик изделий электронной техники</w:t>
      </w:r>
    </w:p>
    <w:bookmarkEnd w:id="3158"/>
    <w:bookmarkStart w:name="z3219" w:id="3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Прессовщик изделий электронной техники, 1-й разряд</w:t>
      </w:r>
    </w:p>
    <w:bookmarkEnd w:id="3159"/>
    <w:bookmarkStart w:name="z3220" w:id="3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280. Характеристика работ:</w:t>
      </w:r>
    </w:p>
    <w:bookmarkEnd w:id="3160"/>
    <w:bookmarkStart w:name="z3221" w:id="3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пьезокерамических деталей и ферритовых изделий простой формы;</w:t>
      </w:r>
    </w:p>
    <w:bookmarkEnd w:id="3161"/>
    <w:bookmarkStart w:name="z3222" w:id="3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пресс-порошка в загрузочный бункер;</w:t>
      </w:r>
    </w:p>
    <w:bookmarkEnd w:id="3162"/>
    <w:bookmarkStart w:name="z3223" w:id="3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протягивание заготовок из керамических, ферритовых и медно-марганцевых масс на гидравлических и ручных прессах в размер по длине и укладка на подставки с последующей сушкой на воздухе;</w:t>
      </w:r>
    </w:p>
    <w:bookmarkEnd w:id="3163"/>
    <w:bookmarkStart w:name="z3224" w:id="3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прессов;</w:t>
      </w:r>
    </w:p>
    <w:bookmarkEnd w:id="3164"/>
    <w:bookmarkStart w:name="z3225" w:id="3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размеров заготовок, изготовленных методом протяжки и прессования.</w:t>
      </w:r>
    </w:p>
    <w:bookmarkEnd w:id="3165"/>
    <w:bookmarkStart w:name="z3226" w:id="3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281. Должен знать:</w:t>
      </w:r>
    </w:p>
    <w:bookmarkEnd w:id="3166"/>
    <w:bookmarkStart w:name="z3227" w:id="3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наименование и назначение его важнейших частей;</w:t>
      </w:r>
    </w:p>
    <w:bookmarkEnd w:id="3167"/>
    <w:bookmarkStart w:name="z3228" w:id="3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наиболее распространенных контрольно-измерительных инструментов;</w:t>
      </w:r>
    </w:p>
    <w:bookmarkEnd w:id="3168"/>
    <w:bookmarkStart w:name="z3229" w:id="3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оборудования для прессования и протягивания;</w:t>
      </w:r>
    </w:p>
    <w:bookmarkEnd w:id="3169"/>
    <w:bookmarkStart w:name="z3230" w:id="3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брака, зависящие от скорости протягивания; характер влияния влажности масс на качество протяжки;</w:t>
      </w:r>
    </w:p>
    <w:bookmarkEnd w:id="3170"/>
    <w:bookmarkStart w:name="z3231" w:id="3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прессованным изделиям;</w:t>
      </w:r>
    </w:p>
    <w:bookmarkEnd w:id="3171"/>
    <w:bookmarkStart w:name="z3232" w:id="3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масс;</w:t>
      </w:r>
    </w:p>
    <w:bookmarkEnd w:id="3172"/>
    <w:bookmarkStart w:name="z3233" w:id="3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обозначения прессованных деталей и изделий, их размеры и формы.</w:t>
      </w:r>
    </w:p>
    <w:bookmarkEnd w:id="3173"/>
    <w:bookmarkStart w:name="z3234" w:id="3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282. Примеры работ:</w:t>
      </w:r>
    </w:p>
    <w:bookmarkEnd w:id="3174"/>
    <w:bookmarkStart w:name="z3235" w:id="3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изделия из окиси бериллия простой формы – прессование;</w:t>
      </w:r>
    </w:p>
    <w:bookmarkEnd w:id="3175"/>
    <w:bookmarkStart w:name="z3236" w:id="3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изделия ферритовые простой конфигурации - прессование на гидравлических прессах;</w:t>
      </w:r>
    </w:p>
    <w:bookmarkEnd w:id="3176"/>
    <w:bookmarkStart w:name="z3237" w:id="3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заготовки простой формы - протягивание на вакуум-прессах.</w:t>
      </w:r>
    </w:p>
    <w:bookmarkEnd w:id="3177"/>
    <w:bookmarkStart w:name="z3238" w:id="3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Прессовщик изделий электронной техники, 2-й разряд</w:t>
      </w:r>
    </w:p>
    <w:bookmarkEnd w:id="3178"/>
    <w:bookmarkStart w:name="z3239" w:id="3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283. Характеристика работ:</w:t>
      </w:r>
    </w:p>
    <w:bookmarkEnd w:id="3179"/>
    <w:bookmarkStart w:name="z3240" w:id="3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керамических и пьезокерамических, ферритовых и стеклоэмалевых деталей и опрессовка секций конденсаторов на гидравлических, механогидравлических прессах и автоматах;</w:t>
      </w:r>
    </w:p>
    <w:bookmarkEnd w:id="3180"/>
    <w:bookmarkStart w:name="z3241" w:id="3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опрессовка пакетов слюдяных конденсаторов;</w:t>
      </w:r>
    </w:p>
    <w:bookmarkEnd w:id="3181"/>
    <w:bookmarkStart w:name="z3242" w:id="3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изделий средней сложности на пневматических прессах, объединенных в полуавтоматическую линию;</w:t>
      </w:r>
    </w:p>
    <w:bookmarkEnd w:id="3182"/>
    <w:bookmarkStart w:name="z3243" w:id="3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опрессовка секций конденсаторов в струбцинах;</w:t>
      </w:r>
    </w:p>
    <w:bookmarkEnd w:id="3183"/>
    <w:bookmarkStart w:name="z3244" w:id="3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порошковых радиокерамических масс и связок;</w:t>
      </w:r>
    </w:p>
    <w:bookmarkEnd w:id="3184"/>
    <w:bookmarkStart w:name="z3245" w:id="3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обслуживание смесителей;</w:t>
      </w:r>
    </w:p>
    <w:bookmarkEnd w:id="3185"/>
    <w:bookmarkStart w:name="z3246" w:id="3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связок в порошковые массы согласно дозировке;</w:t>
      </w:r>
    </w:p>
    <w:bookmarkEnd w:id="3186"/>
    <w:bookmarkStart w:name="z3247" w:id="3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таблеток различной конфигурации методом холодного прессования или с разогревом;</w:t>
      </w:r>
    </w:p>
    <w:bookmarkEnd w:id="3187"/>
    <w:bookmarkStart w:name="z3248" w:id="3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протяжка трубок из керамических масс на механических и гидравлических мундштучных прессах с подогревом и без подогрева;</w:t>
      </w:r>
    </w:p>
    <w:bookmarkEnd w:id="3188"/>
    <w:bookmarkStart w:name="z3249" w:id="3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протягивание изделий диаметром от 3,4 и до 4,5 мм на вакуум-прессах.</w:t>
      </w:r>
    </w:p>
    <w:bookmarkEnd w:id="3189"/>
    <w:bookmarkStart w:name="z3250" w:id="3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размера и веса прессуемых изделий в процессе прессования;</w:t>
      </w:r>
    </w:p>
    <w:bookmarkEnd w:id="3190"/>
    <w:bookmarkStart w:name="z3251" w:id="3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прессования визуально и с помощью различных приспособлений.</w:t>
      </w:r>
    </w:p>
    <w:bookmarkEnd w:id="3191"/>
    <w:bookmarkStart w:name="z3252" w:id="3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284. Должен знать:</w:t>
      </w:r>
    </w:p>
    <w:bookmarkEnd w:id="3192"/>
    <w:bookmarkStart w:name="z3253" w:id="3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действия, устройство обслуживаемого оборудования, правила его эксплуатации;</w:t>
      </w:r>
    </w:p>
    <w:bookmarkEnd w:id="3193"/>
    <w:bookmarkStart w:name="z3254" w:id="3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его важнейших частей;</w:t>
      </w:r>
    </w:p>
    <w:bookmarkEnd w:id="3194"/>
    <w:bookmarkStart w:name="z3255" w:id="3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контрольно-измерительных приборов, приспособлений;</w:t>
      </w:r>
    </w:p>
    <w:bookmarkEnd w:id="3195"/>
    <w:bookmarkStart w:name="z3256" w:id="3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состав и свойства материалов, используемых для прессования;</w:t>
      </w:r>
    </w:p>
    <w:bookmarkEnd w:id="3196"/>
    <w:bookmarkStart w:name="z3257" w:id="3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введения связок в порошковые массы;</w:t>
      </w:r>
    </w:p>
    <w:bookmarkEnd w:id="3197"/>
    <w:bookmarkStart w:name="z3258" w:id="3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факторы, влияющие на качество прессования;</w:t>
      </w:r>
    </w:p>
    <w:bookmarkEnd w:id="3198"/>
    <w:bookmarkStart w:name="z3259" w:id="3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размеры на прессуемые изделия;</w:t>
      </w:r>
    </w:p>
    <w:bookmarkEnd w:id="3199"/>
    <w:bookmarkStart w:name="z3260" w:id="3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брака.</w:t>
      </w:r>
    </w:p>
    <w:bookmarkEnd w:id="3200"/>
    <w:bookmarkStart w:name="z3261" w:id="3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285. Примеры работ:</w:t>
      </w:r>
    </w:p>
    <w:bookmarkEnd w:id="3201"/>
    <w:bookmarkStart w:name="z3262" w:id="3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изделия малогабаритные керамические - прессование;</w:t>
      </w:r>
    </w:p>
    <w:bookmarkEnd w:id="3202"/>
    <w:bookmarkStart w:name="z3263" w:id="3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металлокерамических корпусов интегральных схем - прессование из гранулата, обволоченного алюминиевой пудрой; замоноличивание (опрессовка);</w:t>
      </w:r>
    </w:p>
    <w:bookmarkEnd w:id="3203"/>
    <w:bookmarkStart w:name="z3264" w:id="3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шнурообразные - прессование на гидравлических прессах;</w:t>
      </w:r>
    </w:p>
    <w:bookmarkEnd w:id="3204"/>
    <w:bookmarkStart w:name="z3265" w:id="3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донышко для микросхем - прессование из пресс-порошка на гидропрессе;</w:t>
      </w:r>
    </w:p>
    <w:bookmarkEnd w:id="3205"/>
    <w:bookmarkStart w:name="z3266" w:id="3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заготовки керамических конденсаторов - прессование на одно- и двух ползунковых автоматах;</w:t>
      </w:r>
    </w:p>
    <w:bookmarkEnd w:id="3206"/>
    <w:bookmarkStart w:name="z3267" w:id="3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заготовки металлокерамических корпусов (платы) - подпрессовка металлизационного слоя на линии рихтовки;</w:t>
      </w:r>
    </w:p>
    <w:bookmarkEnd w:id="3207"/>
    <w:bookmarkStart w:name="z3268" w:id="3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изоляторы малогабаритные - прессование на гидравлическом прессе;</w:t>
      </w:r>
    </w:p>
    <w:bookmarkEnd w:id="3208"/>
    <w:bookmarkStart w:name="z3269" w:id="3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изделия пьезокерамические весом до 100 г (в прессованном виде) - прессование на различных прессах;</w:t>
      </w:r>
    </w:p>
    <w:bookmarkEnd w:id="3209"/>
    <w:bookmarkStart w:name="z3270" w:id="3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изделия весом до 50 г (в обожженном виде) - прессование в многоместной пресс-форме;</w:t>
      </w:r>
    </w:p>
    <w:bookmarkEnd w:id="3210"/>
    <w:bookmarkStart w:name="z3271" w:id="3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изделия весом 50-100 г (в обожженном виде) - прессование в одногнездной пресс-форме;</w:t>
      </w:r>
    </w:p>
    <w:bookmarkEnd w:id="3211"/>
    <w:bookmarkStart w:name="z3272" w:id="3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массы керамические и ферритовые - вакуумирование и протяжка;</w:t>
      </w:r>
    </w:p>
    <w:bookmarkEnd w:id="3212"/>
    <w:bookmarkStart w:name="z3273" w:id="3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основания блоков-переходников - прессование на саратовских автоматах и гидравлических прессах;</w:t>
      </w:r>
    </w:p>
    <w:bookmarkEnd w:id="3213"/>
    <w:bookmarkStart w:name="z3274" w:id="3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оси фигурные из различных керамических масс - вакуумирование и протяжка;</w:t>
      </w:r>
    </w:p>
    <w:bookmarkEnd w:id="3214"/>
    <w:bookmarkStart w:name="z3275" w:id="3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резисторы непроволочные постоянные типа ТО-М, пленочного типа МГП - опрессовка на многоместной пресс-форме;</w:t>
      </w:r>
    </w:p>
    <w:bookmarkEnd w:id="3215"/>
    <w:bookmarkStart w:name="z3276" w:id="3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резисторы ТВО - опрессовка с предварительным подогревом;</w:t>
      </w:r>
    </w:p>
    <w:bookmarkEnd w:id="3216"/>
    <w:bookmarkStart w:name="z3277" w:id="3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сердечники ферритовые, подстроечные - прессование на ручных прессах;</w:t>
      </w:r>
    </w:p>
    <w:bookmarkEnd w:id="3217"/>
    <w:bookmarkStart w:name="z3278" w:id="3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сердечники П-образные для трансформаторов, сердечники (П-110А, П-110П; П-110 ), ферритовые кольца для отклоняющей системы телевизоров, кольца раструбные, сердечники чашечные - прессование на автоматах и гидравлических прессах;</w:t>
      </w:r>
    </w:p>
    <w:bookmarkEnd w:id="3218"/>
    <w:bookmarkStart w:name="z3279" w:id="3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сердечники стержневые - прессование на гидравлических прессах; сердечники Ш-образные и кольцевые весом до 10 г - прессование на автоматах;</w:t>
      </w:r>
    </w:p>
    <w:bookmarkEnd w:id="3219"/>
    <w:bookmarkStart w:name="z3280" w:id="3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секции конденсаторов - опрессовка на гидравлическом прессе давлением 10 т, пневматическом прессе;</w:t>
      </w:r>
    </w:p>
    <w:bookmarkEnd w:id="3220"/>
    <w:bookmarkStart w:name="z3281" w:id="3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схемы гибридные (краны, крышки, ножки), радиодетали простой конфигурации - прессование;</w:t>
      </w:r>
    </w:p>
    <w:bookmarkEnd w:id="3221"/>
    <w:bookmarkStart w:name="z3282" w:id="3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таблетки анодные из танталового порошка - прессование;</w:t>
      </w:r>
    </w:p>
    <w:bookmarkEnd w:id="3222"/>
    <w:bookmarkStart w:name="z3283" w:id="3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таблетки для керамических конденсаторов, таблетки стеклянные, коробки для блоков-переходников - прессование на гидравлическом прессе и автомате;</w:t>
      </w:r>
    </w:p>
    <w:bookmarkEnd w:id="3223"/>
    <w:bookmarkStart w:name="z3284" w:id="3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таблетки для герметизации - прессование на автоматическом прессе;</w:t>
      </w:r>
    </w:p>
    <w:bookmarkEnd w:id="3224"/>
    <w:bookmarkStart w:name="z3285" w:id="3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ферритовые изделия различной конфигурации - протяжка на вакуум-прессах; прессование на гидравлических прессах и многопозиционных пресс-автоматах.</w:t>
      </w:r>
    </w:p>
    <w:bookmarkEnd w:id="3225"/>
    <w:bookmarkStart w:name="z3286" w:id="3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Прессовщик изделий электронной техники, 3-й разряд</w:t>
      </w:r>
    </w:p>
    <w:bookmarkEnd w:id="3226"/>
    <w:bookmarkStart w:name="z3287" w:id="3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286. Характеристика работ:</w:t>
      </w:r>
    </w:p>
    <w:bookmarkEnd w:id="3227"/>
    <w:bookmarkStart w:name="z3288" w:id="3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керамических, пьезокерамических и ферритовых деталей из различных пресс-порошков в стационарных и съемных пресс-формах на гидравлических пневматических прессах, на ротационных прессах, многошпиндельных и многопозиционных автоматах;</w:t>
      </w:r>
    </w:p>
    <w:bookmarkEnd w:id="3228"/>
    <w:bookmarkStart w:name="z3289" w:id="3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вакуум-прессование массы и протяжка заготовок различной формы и размеров;</w:t>
      </w:r>
    </w:p>
    <w:bookmarkEnd w:id="3229"/>
    <w:bookmarkStart w:name="z3290" w:id="3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опрессовка бумажных малогабаритных защитных конденсаторов с измерением емкости и допрессовкой;</w:t>
      </w:r>
    </w:p>
    <w:bookmarkEnd w:id="3230"/>
    <w:bookmarkStart w:name="z3291" w:id="3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подпрессовка пакетов слюдяных конденсаторов с доведением емкости до требуемого значения по микрофарадометру;</w:t>
      </w:r>
    </w:p>
    <w:bookmarkEnd w:id="3231"/>
    <w:bookmarkStart w:name="z3292" w:id="3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таблеток из пресс-порошков (фенопласта и аминопласта) на таблетировочных машинах;</w:t>
      </w:r>
    </w:p>
    <w:bookmarkEnd w:id="3232"/>
    <w:bookmarkStart w:name="z3293" w:id="3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керамических ферритовых изделий в магнитном поле из пресс-порошков и паст на гидравлических и пневматических прессах;</w:t>
      </w:r>
    </w:p>
    <w:bookmarkEnd w:id="3233"/>
    <w:bookmarkStart w:name="z3294" w:id="3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экспериментальное прессование ферритовых изделий из паст в магнитном поле с подбором его величины;</w:t>
      </w:r>
    </w:p>
    <w:bookmarkEnd w:id="3234"/>
    <w:bookmarkStart w:name="z3295" w:id="3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опытное прессование изделий сложной конфигурации из массы с приложением магнитного поля;</w:t>
      </w:r>
    </w:p>
    <w:bookmarkEnd w:id="3235"/>
    <w:bookmarkStart w:name="z3296" w:id="3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горячее прессование в магнитном поле изделий из магнитожестких материалов;</w:t>
      </w:r>
    </w:p>
    <w:bookmarkEnd w:id="3236"/>
    <w:bookmarkStart w:name="z3297" w:id="3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по рецепту связок в порожки радиокерамических масс;</w:t>
      </w:r>
    </w:p>
    <w:bookmarkEnd w:id="3237"/>
    <w:bookmarkStart w:name="z3298" w:id="3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смесителей и вакуум-прессов всех систем;</w:t>
      </w:r>
    </w:p>
    <w:bookmarkEnd w:id="3238"/>
    <w:bookmarkStart w:name="z3299" w:id="3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токопроводящей порошкообразной массы на керамику объемных резисторов, нагрев заготовок в электропечи с предварительной теплоизоляцией; запрессовка слоя на гидравлическом многошпиндельном автомате, распрессовка оснований;</w:t>
      </w:r>
    </w:p>
    <w:bookmarkEnd w:id="3239"/>
    <w:bookmarkStart w:name="z3300" w:id="3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величины сопротивления на приборе после запрессовки;</w:t>
      </w:r>
    </w:p>
    <w:bookmarkEnd w:id="3240"/>
    <w:bookmarkStart w:name="z3301" w:id="3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температуры, давления и времени прессования;</w:t>
      </w:r>
    </w:p>
    <w:bookmarkEnd w:id="3241"/>
    <w:bookmarkStart w:name="z3302" w:id="3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прессуемых материалов по влажности, цвету, другим внешним признакам.</w:t>
      </w:r>
    </w:p>
    <w:bookmarkEnd w:id="3242"/>
    <w:bookmarkStart w:name="z3303" w:id="3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287. Должен знать:</w:t>
      </w:r>
    </w:p>
    <w:bookmarkEnd w:id="3243"/>
    <w:bookmarkStart w:name="z3304" w:id="3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обслуживания и способы подналадки автоматов, гидравлических, пневматических и штурвальных прессов, смесителей, вакуум-прессов и вакуум-насосов всех систем;</w:t>
      </w:r>
    </w:p>
    <w:bookmarkEnd w:id="3244"/>
    <w:bookmarkStart w:name="z3305" w:id="3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применение контрольно-измерительных инструментов;</w:t>
      </w:r>
    </w:p>
    <w:bookmarkEnd w:id="3245"/>
    <w:bookmarkStart w:name="z3306" w:id="3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применяемых радиокерамических масс и связок;</w:t>
      </w:r>
    </w:p>
    <w:bookmarkEnd w:id="3246"/>
    <w:bookmarkStart w:name="z3307" w:id="3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керамических, пьезокерамических и ферритовых пресс-порошков;</w:t>
      </w:r>
    </w:p>
    <w:bookmarkEnd w:id="3247"/>
    <w:bookmarkStart w:name="z3308" w:id="3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измерения емкости секций, зависимость емкости и электромагнитных параметров от изменения давления;</w:t>
      </w:r>
    </w:p>
    <w:bookmarkEnd w:id="3248"/>
    <w:bookmarkStart w:name="z3309" w:id="3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зависимость величины магнитного поля от величины зазора магнитопровода; влажность массы;</w:t>
      </w:r>
    </w:p>
    <w:bookmarkEnd w:id="3249"/>
    <w:bookmarkStart w:name="z3310" w:id="3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количества допрессовок и времени прессования;</w:t>
      </w:r>
    </w:p>
    <w:bookmarkEnd w:id="3250"/>
    <w:bookmarkStart w:name="z3311" w:id="3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сопроводительных документов.</w:t>
      </w:r>
    </w:p>
    <w:bookmarkEnd w:id="3251"/>
    <w:bookmarkStart w:name="z3312" w:id="3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288. Примеры работ:</w:t>
      </w:r>
    </w:p>
    <w:bookmarkEnd w:id="3252"/>
    <w:bookmarkStart w:name="z3313" w:id="3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диоды - опрессовка с предварительным подогревам пресс-форм на гидравлических прессах давлением;</w:t>
      </w:r>
    </w:p>
    <w:bookmarkEnd w:id="3253"/>
    <w:bookmarkStart w:name="z3314" w:id="3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для конденсаторов - прессование на многошпиндельном автомате;</w:t>
      </w:r>
    </w:p>
    <w:bookmarkEnd w:id="3254"/>
    <w:bookmarkStart w:name="z3315" w:id="3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изделия - прессование на гидравлических прессах, автоматах 291 из паст в магнитном поле (кольца диаметром 56-86;)</w:t>
      </w:r>
    </w:p>
    <w:bookmarkEnd w:id="3255"/>
    <w:bookmarkStart w:name="z3316" w:id="3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изделия из корундовой массы весом свыше 500 г - прессование на различных прессах;</w:t>
      </w:r>
    </w:p>
    <w:bookmarkEnd w:id="3256"/>
    <w:bookmarkStart w:name="z3317" w:id="3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изделия весом свыше 100 г (в обожженном виде) - прессование в одногнездовой, 2-х и 4-х гнездовой пресс-формах;</w:t>
      </w:r>
    </w:p>
    <w:bookmarkEnd w:id="3257"/>
    <w:bookmarkStart w:name="z3318" w:id="3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изделия пьезокерамические весом до 300 г (в прессованном виде) - прессование на различных прессах;</w:t>
      </w:r>
    </w:p>
    <w:bookmarkEnd w:id="3258"/>
    <w:bookmarkStart w:name="z3319" w:id="3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изоляторы из пресс-порошков - горячее прессование с подогревом пресс-формы;</w:t>
      </w:r>
    </w:p>
    <w:bookmarkEnd w:id="3259"/>
    <w:bookmarkStart w:name="z3320" w:id="3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керамика внутриламповая - прессование;</w:t>
      </w:r>
    </w:p>
    <w:bookmarkEnd w:id="3260"/>
    <w:bookmarkStart w:name="z3321" w:id="3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кольца керамические, плиты, рамки - прессование с запрессовкой различного количества металлических штырьков;</w:t>
      </w:r>
    </w:p>
    <w:bookmarkEnd w:id="3261"/>
    <w:bookmarkStart w:name="z3322" w:id="3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колодки нижние и верхние ПЛК-7,9 - прессование с наладкой на полуавтоматах, объединенных транспортером в линию;</w:t>
      </w:r>
    </w:p>
    <w:bookmarkEnd w:id="3262"/>
    <w:bookmarkStart w:name="z3323" w:id="3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конденсаторы стеклокерамические - горячее прессование;</w:t>
      </w:r>
    </w:p>
    <w:bookmarkEnd w:id="3263"/>
    <w:bookmarkStart w:name="z3324" w:id="3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магнитодиэлектрики всех типов - прессовка и протяжка;</w:t>
      </w:r>
    </w:p>
    <w:bookmarkEnd w:id="3264"/>
    <w:bookmarkStart w:name="z3325" w:id="3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микроплаты и стеклянные таблетки - прессование на двухползунковом автомате;</w:t>
      </w:r>
    </w:p>
    <w:bookmarkEnd w:id="3265"/>
    <w:bookmarkStart w:name="z3326" w:id="3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основания переменных объемных резисторов - запрессовка токопроводящего слоя;</w:t>
      </w:r>
    </w:p>
    <w:bookmarkEnd w:id="3266"/>
    <w:bookmarkStart w:name="z3327" w:id="3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оси фигурные из различных керамических масс - протяжка с вакуумированием;</w:t>
      </w:r>
    </w:p>
    <w:bookmarkEnd w:id="3267"/>
    <w:bookmarkStart w:name="z3328" w:id="3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основание переменных резисторов СП, втулки резьбовые изоляционные, крышки плоские - прессование фенопластов и аминопластов на таблетировочных машинах и гидравлических прессах;</w:t>
      </w:r>
    </w:p>
    <w:bookmarkEnd w:id="3268"/>
    <w:bookmarkStart w:name="z3329" w:id="3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пакеты керамических конденсаторов - прессование на различных прессах;</w:t>
      </w:r>
    </w:p>
    <w:bookmarkEnd w:id="3269"/>
    <w:bookmarkStart w:name="z3330" w:id="3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пакеты слюдяных конденсаторов - опрессовка;</w:t>
      </w:r>
    </w:p>
    <w:bookmarkEnd w:id="3270"/>
    <w:bookmarkStart w:name="z3331" w:id="3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панели ПЛ-1К, 2К, ПЛЗ - прессование на пневматических прессах;</w:t>
      </w:r>
    </w:p>
    <w:bookmarkEnd w:id="3271"/>
    <w:bookmarkStart w:name="z3332" w:id="3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панели ПЛК-50, роторы и статоры подстроечных керамических конденсаторов - прессование на гидравлических прессах;</w:t>
      </w:r>
    </w:p>
    <w:bookmarkEnd w:id="3272"/>
    <w:bookmarkStart w:name="z3333" w:id="3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панели, планки, корпусы с отверстиями сложной конфигурации, мосты, основания переменных конденсаторов - прессование на автоматах, пневматических и гидравлических прессах;</w:t>
      </w:r>
    </w:p>
    <w:bookmarkEnd w:id="3273"/>
    <w:bookmarkStart w:name="z3334" w:id="3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платы переключателей диапазонов - прессование на гидравлических прессах;</w:t>
      </w:r>
    </w:p>
    <w:bookmarkEnd w:id="3274"/>
    <w:bookmarkStart w:name="z3335" w:id="3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раструбы, сердечники П-образные Ш-образные весом свыше 100 г (в обожженном виде), пластинчатые сердечники - прессование на автоматах в одно- и двухместной пресс-форме;</w:t>
      </w:r>
    </w:p>
    <w:bookmarkEnd w:id="3275"/>
    <w:bookmarkStart w:name="z3336" w:id="3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резисторы постоянные объемные типа ТВ0 - прессовка на прессах в мелкосерийном производстве с проверкой величины омического сопротивления на приборе;</w:t>
      </w:r>
    </w:p>
    <w:bookmarkEnd w:id="3276"/>
    <w:bookmarkStart w:name="z3337" w:id="3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резисторы переменные объемные СПО - запрессовка токопроводящего слоя в керамические заготовки на прессах-полуавтоматах с предварительным нагревом до 900-1000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с проверкой на приборах порученных номиналов;</w:t>
      </w:r>
    </w:p>
    <w:bookmarkEnd w:id="3277"/>
    <w:bookmarkStart w:name="z3338" w:id="3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резисторы СП-0,4 - прессование основания, оси с траверсой;</w:t>
      </w:r>
    </w:p>
    <w:bookmarkEnd w:id="3278"/>
    <w:bookmarkStart w:name="z3339" w:id="3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роторы и статоры подстроечных керамических конденсаторов - прессование на многошпиндельных автоматах;</w:t>
      </w:r>
    </w:p>
    <w:bookmarkEnd w:id="3279"/>
    <w:bookmarkStart w:name="z3340" w:id="3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сердечники броневые типа Б, ОБ - прессование из ферритового пресс-порошка на прессах на сдвоенном прессавтомате;</w:t>
      </w:r>
    </w:p>
    <w:bookmarkEnd w:id="3280"/>
    <w:bookmarkStart w:name="z3341" w:id="3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сердечники кольцевые сложной конфигурации - прессование на пресс-автомате;</w:t>
      </w:r>
    </w:p>
    <w:bookmarkEnd w:id="3281"/>
    <w:bookmarkStart w:name="z3342" w:id="3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сердечники ферритовые с ППГ - прессование на роторных пресс-автоматах при многостаночном обслуживании;</w:t>
      </w:r>
    </w:p>
    <w:bookmarkEnd w:id="3282"/>
    <w:bookmarkStart w:name="z3343" w:id="3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сердечники броневые ферритовые типа ОБ, П-образные сердечники типа ПК и всех других типов - прессование на многоместной пресс-форме;</w:t>
      </w:r>
    </w:p>
    <w:bookmarkEnd w:id="3283"/>
    <w:bookmarkStart w:name="z3344" w:id="3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секции бумажных малогабаритных конденсаторов - опрессовка на пневматических прессах;</w:t>
      </w:r>
    </w:p>
    <w:bookmarkEnd w:id="3284"/>
    <w:bookmarkStart w:name="z3345" w:id="3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стеклоизоляторы малогабаритные - прессование на автоматах;</w:t>
      </w:r>
    </w:p>
    <w:bookmarkEnd w:id="3285"/>
    <w:bookmarkStart w:name="z3346" w:id="3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транзисторы - герметизация пресс-материалом К-81-39С методом прессования на гидравлических и пневматических прессах;</w:t>
      </w:r>
    </w:p>
    <w:bookmarkEnd w:id="3286"/>
    <w:bookmarkStart w:name="z3347" w:id="3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трубки для радиокерамики всех типов - протяжка;</w:t>
      </w:r>
    </w:p>
    <w:bookmarkEnd w:id="3287"/>
    <w:bookmarkStart w:name="z3348" w:id="3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ферритовые изделия сложной конфигурации - прессование на гидравлических прессах и пресс-автоматах, протяжка на вакуумных прессах.</w:t>
      </w:r>
    </w:p>
    <w:bookmarkEnd w:id="3288"/>
    <w:bookmarkStart w:name="z3349" w:id="3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Прессовщик изделий электронной техники, 4-й разряд</w:t>
      </w:r>
    </w:p>
    <w:bookmarkEnd w:id="3289"/>
    <w:bookmarkStart w:name="z3350" w:id="3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289. Характеристика работ:</w:t>
      </w:r>
    </w:p>
    <w:bookmarkEnd w:id="3290"/>
    <w:bookmarkStart w:name="z3351" w:id="3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изделий различной конфигурации;</w:t>
      </w:r>
    </w:p>
    <w:bookmarkEnd w:id="3291"/>
    <w:bookmarkStart w:name="z3352" w:id="3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таблеток стеклоэмалевых конденсаторов на пресс-автоматах с одновременным нанесением серебросодержащих обкладок в заданый номинал;</w:t>
      </w:r>
    </w:p>
    <w:bookmarkEnd w:id="3292"/>
    <w:bookmarkStart w:name="z3353" w:id="3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выборочные измерения емкости и электропрочности;</w:t>
      </w:r>
    </w:p>
    <w:bookmarkEnd w:id="3293"/>
    <w:bookmarkStart w:name="z3354" w:id="3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давления;</w:t>
      </w:r>
    </w:p>
    <w:bookmarkEnd w:id="3294"/>
    <w:bookmarkStart w:name="z3355" w:id="3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количества обкладок на заданную емкость;</w:t>
      </w:r>
    </w:p>
    <w:bookmarkEnd w:id="3295"/>
    <w:bookmarkStart w:name="z3356" w:id="3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режимов прессования;</w:t>
      </w:r>
    </w:p>
    <w:bookmarkEnd w:id="3296"/>
    <w:bookmarkStart w:name="z3357" w:id="3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прессования по внешнему виду и электропараметрам;</w:t>
      </w:r>
    </w:p>
    <w:bookmarkEnd w:id="3297"/>
    <w:bookmarkStart w:name="z3358" w:id="3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пакетов конденсаторов с одновременной их металлизацией методом напрессовки металлической пленки с помощью фигурных пуансонов;</w:t>
      </w:r>
    </w:p>
    <w:bookmarkEnd w:id="3298"/>
    <w:bookmarkStart w:name="z3359" w:id="3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пакетов на заданной размер и прессование на полуавтоматической линии;</w:t>
      </w:r>
    </w:p>
    <w:bookmarkEnd w:id="3299"/>
    <w:bookmarkStart w:name="z3360" w:id="3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керамических и пьезокерамических деталей на многошпиндельных автоматах с их наладкой;</w:t>
      </w:r>
    </w:p>
    <w:bookmarkEnd w:id="3300"/>
    <w:bookmarkStart w:name="z3361" w:id="3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ферритовых изделий, новых экспериментальных конструкций на гидропрессах, вакуум-прессах и пресс-автоматах;</w:t>
      </w:r>
    </w:p>
    <w:bookmarkEnd w:id="3301"/>
    <w:bookmarkStart w:name="z3362" w:id="3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герметизация полупроводниковых приборов и микросхем на прессах различных типов;</w:t>
      </w:r>
    </w:p>
    <w:bookmarkEnd w:id="3302"/>
    <w:bookmarkStart w:name="z3363" w:id="3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визуальная проверка приборов, ориентированная загрузка их в прессформы;</w:t>
      </w:r>
    </w:p>
    <w:bookmarkEnd w:id="3303"/>
    <w:bookmarkStart w:name="z3364" w:id="3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перестройка пресс-автомата при переходе на другой номинал;</w:t>
      </w:r>
    </w:p>
    <w:bookmarkEnd w:id="3304"/>
    <w:bookmarkStart w:name="z3365" w:id="3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прессуемых заготовок в спутник;</w:t>
      </w:r>
    </w:p>
    <w:bookmarkEnd w:id="3305"/>
    <w:bookmarkStart w:name="z3366" w:id="3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пресс-форм и настройка пресса на заданный номинал;</w:t>
      </w:r>
    </w:p>
    <w:bookmarkEnd w:id="3306"/>
    <w:bookmarkStart w:name="z3367" w:id="3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порошков и определение гранулометрического состава и влажности;</w:t>
      </w:r>
    </w:p>
    <w:bookmarkEnd w:id="3307"/>
    <w:bookmarkStart w:name="z3368" w:id="3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регулирование температуры в печи;</w:t>
      </w:r>
    </w:p>
    <w:bookmarkEnd w:id="3308"/>
    <w:bookmarkStart w:name="z3369" w:id="3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прессовка крупногабаритных кольцевых и Ш-образных сердечников для специальной аппаратуры;</w:t>
      </w:r>
    </w:p>
    <w:bookmarkEnd w:id="3309"/>
    <w:bookmarkStart w:name="z3370" w:id="3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вакуумирование и протяжка заготовок из всех видов масс;</w:t>
      </w:r>
    </w:p>
    <w:bookmarkEnd w:id="3310"/>
    <w:bookmarkStart w:name="z3371" w:id="3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вакуумирования.</w:t>
      </w:r>
    </w:p>
    <w:bookmarkEnd w:id="3311"/>
    <w:bookmarkStart w:name="z3372" w:id="3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290. Должен знать:</w:t>
      </w:r>
    </w:p>
    <w:bookmarkEnd w:id="3312"/>
    <w:bookmarkStart w:name="z3373" w:id="3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обслуживание пресс-автоматов различных систем;</w:t>
      </w:r>
    </w:p>
    <w:bookmarkEnd w:id="3313"/>
    <w:bookmarkStart w:name="z3374" w:id="3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кинематику, электрическую схему, правила наладки и проверки на точности обслуживаемого оборудования;</w:t>
      </w:r>
    </w:p>
    <w:bookmarkEnd w:id="3314"/>
    <w:bookmarkStart w:name="z3375" w:id="3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контрольно-измерительные приборы, инструменты и приспособления, применяемые при прессовании;</w:t>
      </w:r>
    </w:p>
    <w:bookmarkEnd w:id="3315"/>
    <w:bookmarkStart w:name="z3376" w:id="3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керамических масс;</w:t>
      </w:r>
    </w:p>
    <w:bookmarkEnd w:id="3316"/>
    <w:bookmarkStart w:name="z3377" w:id="3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стеклоэмалевых масс, серебросодержащей пасты, связок;</w:t>
      </w:r>
    </w:p>
    <w:bookmarkEnd w:id="3317"/>
    <w:bookmarkStart w:name="z3378" w:id="3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обжига;</w:t>
      </w:r>
    </w:p>
    <w:bookmarkEnd w:id="3318"/>
    <w:bookmarkStart w:name="z3379" w:id="3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и замены мундштуков;</w:t>
      </w:r>
    </w:p>
    <w:bookmarkEnd w:id="3319"/>
    <w:bookmarkStart w:name="z3380" w:id="3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равномерного распределения порошка в пресс-формы, допустимые пределы износа пресс-форм;</w:t>
      </w:r>
    </w:p>
    <w:bookmarkEnd w:id="3320"/>
    <w:bookmarkStart w:name="z3381" w:id="3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устранения брака при прессовании.</w:t>
      </w:r>
    </w:p>
    <w:bookmarkEnd w:id="3321"/>
    <w:bookmarkStart w:name="z3382" w:id="3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291. Примеры работ:</w:t>
      </w:r>
    </w:p>
    <w:bookmarkEnd w:id="3322"/>
    <w:bookmarkStart w:name="z3383" w:id="3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и изделия экспериментальные сложные - прессование;</w:t>
      </w:r>
    </w:p>
    <w:bookmarkEnd w:id="3323"/>
    <w:bookmarkStart w:name="z3384" w:id="3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резисторов СПЗ-23, СПЗ-24, корпус резистора СПЗ-12 - прессование с применением пресс-форм разъемных приспособлений;</w:t>
      </w:r>
    </w:p>
    <w:bookmarkEnd w:id="3324"/>
    <w:bookmarkStart w:name="z3385" w:id="3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изделия из керамической пленки - горячее прессование с подогревом пресс-форм;</w:t>
      </w:r>
    </w:p>
    <w:bookmarkEnd w:id="3325"/>
    <w:bookmarkStart w:name="z3386" w:id="3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изделия малогабаритные - прессованные;</w:t>
      </w:r>
    </w:p>
    <w:bookmarkEnd w:id="3326"/>
    <w:bookmarkStart w:name="z3387" w:id="3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изделия пьезокерамические весом свыше З00 г (в прессованном виде) - прессованние на различных прессах;</w:t>
      </w:r>
    </w:p>
    <w:bookmarkEnd w:id="3327"/>
    <w:bookmarkStart w:name="z3388" w:id="3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изделия и детали экспериментальные - прессование;</w:t>
      </w:r>
    </w:p>
    <w:bookmarkEnd w:id="3328"/>
    <w:bookmarkStart w:name="z3389" w:id="3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керамика внутриламповая - прессование;</w:t>
      </w:r>
    </w:p>
    <w:bookmarkEnd w:id="3329"/>
    <w:bookmarkStart w:name="z3390" w:id="3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Конденсаторы стеклоэмалевые всех видов и размеров - прессование требуемого номинала с заданным допуском;</w:t>
      </w:r>
    </w:p>
    <w:bookmarkEnd w:id="3330"/>
    <w:bookmarkStart w:name="z3391" w:id="3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конденсаторы монолитные - изготовление на полуавтомате и на автомате;</w:t>
      </w:r>
    </w:p>
    <w:bookmarkEnd w:id="3331"/>
    <w:bookmarkStart w:name="z3392" w:id="3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конденсаторы слюдяные - горячая опрессовка;</w:t>
      </w:r>
    </w:p>
    <w:bookmarkEnd w:id="3332"/>
    <w:bookmarkStart w:name="z3393" w:id="3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конденсаторы керамические монолетные - изготовление пакетов на автоматической и полуавтоматической линиях;</w:t>
      </w:r>
    </w:p>
    <w:bookmarkEnd w:id="3333"/>
    <w:bookmarkStart w:name="z3394" w:id="3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магнитодиэлектрики - прессовка и протяжка всех типов изделий; микросердечники - прессование на автоматах типа Ф2-1 и Ф2-3;</w:t>
      </w:r>
    </w:p>
    <w:bookmarkEnd w:id="3334"/>
    <w:bookmarkStart w:name="z3395" w:id="3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микросердечники - прессование на автоматах типа Ф2-1, Ф2-3;</w:t>
      </w:r>
    </w:p>
    <w:bookmarkEnd w:id="3335"/>
    <w:bookmarkStart w:name="z3396" w:id="3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микросхемы - герметизация прессованием в многоместных (свыше 144 мест) пресс-формах;</w:t>
      </w:r>
    </w:p>
    <w:bookmarkEnd w:id="3336"/>
    <w:bookmarkStart w:name="z3397" w:id="3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микросхемы, транзисторы, диодные матрицы - герметизация на рамках выводных пресс-композиций;</w:t>
      </w:r>
    </w:p>
    <w:bookmarkEnd w:id="3337"/>
    <w:bookmarkStart w:name="z3398" w:id="3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основания для сборки гибридных микросхем - прессование;</w:t>
      </w:r>
    </w:p>
    <w:bookmarkEnd w:id="3338"/>
    <w:bookmarkStart w:name="z3399" w:id="3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платы-заготовки металлокерамических корпусов - прессование на полуавтоматической линии "Ободок-15";</w:t>
      </w:r>
    </w:p>
    <w:bookmarkEnd w:id="3339"/>
    <w:bookmarkStart w:name="z3400" w:id="3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пьезорезонаторы - прессование на многошпиндельном автомате при многостаночном обслуживании;</w:t>
      </w:r>
    </w:p>
    <w:bookmarkEnd w:id="3340"/>
    <w:bookmarkStart w:name="z3401" w:id="3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приборы полупроводниковые - герметизация пресс-материалом;</w:t>
      </w:r>
    </w:p>
    <w:bookmarkEnd w:id="3341"/>
    <w:bookmarkStart w:name="z3402" w:id="3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сердечники для строчных трансформаторов типа ПК, сердечники тонкостенные раструбные - прессование;</w:t>
      </w:r>
    </w:p>
    <w:bookmarkEnd w:id="3342"/>
    <w:bookmarkStart w:name="z3403" w:id="3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сердечники ферритовые с ППГ - прессование на автоматах Ф2-1, Ф2-3 при многостаночном обслуживании;</w:t>
      </w:r>
    </w:p>
    <w:bookmarkEnd w:id="3343"/>
    <w:bookmarkStart w:name="z3404" w:id="3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таблетки мелкогабаритные - прессование на автоматах при многостаночном обслуживании;</w:t>
      </w:r>
    </w:p>
    <w:bookmarkEnd w:id="3344"/>
    <w:bookmarkStart w:name="z3405" w:id="3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трубки керамические для резисторов ТВО до 2 вт - опрессовка с получением нужных номиналов на автомате прессования.</w:t>
      </w:r>
    </w:p>
    <w:bookmarkEnd w:id="3345"/>
    <w:bookmarkStart w:name="z3406" w:id="3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Промывщик деталей и узлов</w:t>
      </w:r>
    </w:p>
    <w:bookmarkEnd w:id="3346"/>
    <w:bookmarkStart w:name="z3407" w:id="3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Промывщик деталей и узлов, 1-й разряд</w:t>
      </w:r>
    </w:p>
    <w:bookmarkEnd w:id="3347"/>
    <w:bookmarkStart w:name="z3408" w:id="3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292. Характеристика работ:</w:t>
      </w:r>
    </w:p>
    <w:bookmarkEnd w:id="3348"/>
    <w:bookmarkStart w:name="z3409" w:id="3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промывание деталей и узлов в воде, бензине, керосине вручную и обслуживание различных моечных машин;</w:t>
      </w:r>
    </w:p>
    <w:bookmarkEnd w:id="3349"/>
    <w:bookmarkStart w:name="z3410" w:id="3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протирка деталей;</w:t>
      </w:r>
    </w:p>
    <w:bookmarkEnd w:id="3350"/>
    <w:bookmarkStart w:name="z3411" w:id="3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после промывания на воздухе, в сушильных шкафах и термостатах, проверка качества промывания.</w:t>
      </w:r>
    </w:p>
    <w:bookmarkEnd w:id="3351"/>
    <w:bookmarkStart w:name="z3412" w:id="3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293. Должен знать:</w:t>
      </w:r>
    </w:p>
    <w:bookmarkEnd w:id="3352"/>
    <w:bookmarkStart w:name="z3413" w:id="3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для промывки и сушки и правила его эксплуатации;</w:t>
      </w:r>
    </w:p>
    <w:bookmarkEnd w:id="3353"/>
    <w:bookmarkStart w:name="z3414" w:id="3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приготовления дистиллированной и горячей воды;</w:t>
      </w:r>
    </w:p>
    <w:bookmarkEnd w:id="3354"/>
    <w:bookmarkStart w:name="z3415" w:id="3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режимы, правила сушки и промывки изделий и деталей;</w:t>
      </w:r>
    </w:p>
    <w:bookmarkEnd w:id="3355"/>
    <w:bookmarkStart w:name="z3416" w:id="3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качества промытых деталей и узлов;</w:t>
      </w:r>
    </w:p>
    <w:bookmarkEnd w:id="3356"/>
    <w:bookmarkStart w:name="z3417" w:id="3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эксплуатации моющих агрегатов конвейерного типа, ванн для промывок, барабанов, центрифуг, сушильных шкафов, термостатов, инструментов и приспособлений, применяемых для промывания.</w:t>
      </w:r>
    </w:p>
    <w:bookmarkEnd w:id="3357"/>
    <w:bookmarkStart w:name="z3418" w:id="3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294. Примеры работ:</w:t>
      </w:r>
    </w:p>
    <w:bookmarkEnd w:id="3358"/>
    <w:bookmarkStart w:name="z3419" w:id="3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втулки, оси, детали крепежные из черного и цветного металла, детали корпусные (малых размеров) - промывание различными моющими растворами, горячей водой в центрифуге, сушка;</w:t>
      </w:r>
    </w:p>
    <w:bookmarkEnd w:id="3359"/>
    <w:bookmarkStart w:name="z3420" w:id="3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державки изделия ТРН-200 - промывание в органические растворителях;</w:t>
      </w:r>
    </w:p>
    <w:bookmarkEnd w:id="3360"/>
    <w:bookmarkStart w:name="z3421" w:id="3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ферритовые - промывание в ваннах УЗГ после шлифования;</w:t>
      </w:r>
    </w:p>
    <w:bookmarkEnd w:id="3361"/>
    <w:bookmarkStart w:name="z3422" w:id="3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стеклянные - промывание водой в ваннах;</w:t>
      </w:r>
    </w:p>
    <w:bookmarkEnd w:id="3362"/>
    <w:bookmarkStart w:name="z3423" w:id="3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диски селеновые - обезжиривание в ванне с растворителями;</w:t>
      </w:r>
    </w:p>
    <w:bookmarkEnd w:id="3363"/>
    <w:bookmarkStart w:name="z3424" w:id="3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заготовки керамические, элементы селеновые - обезжиривание, протирка, промывание и сушка;</w:t>
      </w:r>
    </w:p>
    <w:bookmarkEnd w:id="3364"/>
    <w:bookmarkStart w:name="z3425" w:id="3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каркасы, мостики, платы, штабики для резисторов и другие керамические детали - промывка после шлифования;</w:t>
      </w:r>
    </w:p>
    <w:bookmarkEnd w:id="3365"/>
    <w:bookmarkStart w:name="z3426" w:id="3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конденсаторы керамические - промывание в воде после шлифования или полирования серебряного слоя;</w:t>
      </w:r>
    </w:p>
    <w:bookmarkEnd w:id="3366"/>
    <w:bookmarkStart w:name="z3427" w:id="3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корпуса электросоединителей, детали и изделия ширпотреба - промывание;</w:t>
      </w:r>
    </w:p>
    <w:bookmarkEnd w:id="3367"/>
    <w:bookmarkStart w:name="z3428" w:id="3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листы алюминиевые - обезжиривание вручную;</w:t>
      </w:r>
    </w:p>
    <w:bookmarkEnd w:id="3368"/>
    <w:bookmarkStart w:name="z3429" w:id="3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основание блоков-переходников - промывание после пайки в смеси керосина и ацетона;</w:t>
      </w:r>
    </w:p>
    <w:bookmarkEnd w:id="3369"/>
    <w:bookmarkStart w:name="z3430" w:id="3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пластины трансформаторные - промывание, обезжиривание, сушка;</w:t>
      </w:r>
    </w:p>
    <w:bookmarkEnd w:id="3370"/>
    <w:bookmarkStart w:name="z3431" w:id="3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пластины кремниевые - промывание в бензине вручную;</w:t>
      </w:r>
    </w:p>
    <w:bookmarkEnd w:id="3371"/>
    <w:bookmarkStart w:name="z3432" w:id="3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роторы и статоры керамических конденсаторов - промывание после шлифования;</w:t>
      </w:r>
    </w:p>
    <w:bookmarkEnd w:id="3372"/>
    <w:bookmarkStart w:name="z3433" w:id="3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сердечники П-образные выходных строчных трансформаторов для телевизоров - промывание после шлифования;</w:t>
      </w:r>
    </w:p>
    <w:bookmarkEnd w:id="3373"/>
    <w:bookmarkStart w:name="z3434" w:id="3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тара для межоперационной транспортировки - промывание вручную в воде;</w:t>
      </w:r>
    </w:p>
    <w:bookmarkEnd w:id="3374"/>
    <w:bookmarkStart w:name="z3435" w:id="3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штыри и гнезда - промывание после лужения.</w:t>
      </w:r>
    </w:p>
    <w:bookmarkEnd w:id="3375"/>
    <w:bookmarkStart w:name="z3436" w:id="3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Промывщик деталей и узлов, 2-й разряд</w:t>
      </w:r>
    </w:p>
    <w:bookmarkEnd w:id="3376"/>
    <w:bookmarkStart w:name="z3437" w:id="3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295. Характеристика работ:</w:t>
      </w:r>
    </w:p>
    <w:bookmarkEnd w:id="3377"/>
    <w:bookmarkStart w:name="z3438" w:id="3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очистка, обезжиривание и промывание деталей и узлов в воде, в кислотах и щелочных растворах, органических растворителях, эмульсиях на основе органических растворителей вручную и на моечных машинах;</w:t>
      </w:r>
    </w:p>
    <w:bookmarkEnd w:id="3378"/>
    <w:bookmarkStart w:name="z3439" w:id="3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деталей и узлов наружной и внутренней арматуры с применением ультразвука;</w:t>
      </w:r>
    </w:p>
    <w:bookmarkEnd w:id="3379"/>
    <w:bookmarkStart w:name="z3440" w:id="3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механическая и ручная промывка деталей и узлов в четыреххлористом углероде и треххлорэтилене;</w:t>
      </w:r>
    </w:p>
    <w:bookmarkEnd w:id="3380"/>
    <w:bookmarkStart w:name="z3441" w:id="3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приспособлений для укладки различных по размеру и форме деталей;</w:t>
      </w:r>
    </w:p>
    <w:bookmarkEnd w:id="3381"/>
    <w:bookmarkStart w:name="z3442" w:id="3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растворителей и смесей согласно технологическому процессу и рецептуре;</w:t>
      </w:r>
    </w:p>
    <w:bookmarkEnd w:id="3382"/>
    <w:bookmarkStart w:name="z3443" w:id="3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промывкой деталей;</w:t>
      </w:r>
    </w:p>
    <w:bookmarkEnd w:id="3383"/>
    <w:bookmarkStart w:name="z3444" w:id="3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протирка и сушка деталей после промывки и укладка в тару.</w:t>
      </w:r>
    </w:p>
    <w:bookmarkEnd w:id="3384"/>
    <w:bookmarkStart w:name="z3445" w:id="3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296. Должен знать:</w:t>
      </w:r>
    </w:p>
    <w:bookmarkEnd w:id="3385"/>
    <w:bookmarkStart w:name="z3446" w:id="3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наименование и принцип действия обслуживаемого оборудования;</w:t>
      </w:r>
    </w:p>
    <w:bookmarkEnd w:id="3386"/>
    <w:bookmarkStart w:name="z3447" w:id="3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обрабатываемым деталям и узлам;</w:t>
      </w:r>
    </w:p>
    <w:bookmarkEnd w:id="3387"/>
    <w:bookmarkStart w:name="z3448" w:id="3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свойства и правила хранения применяемых материалов (кислоты, щелочи, растворители);</w:t>
      </w:r>
    </w:p>
    <w:bookmarkEnd w:id="3388"/>
    <w:bookmarkStart w:name="z3449" w:id="3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оптимальные режимы промывка деталей;</w:t>
      </w:r>
    </w:p>
    <w:bookmarkEnd w:id="3389"/>
    <w:bookmarkStart w:name="z3450" w:id="3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приготовления кислотных и щелочных растворов;</w:t>
      </w:r>
    </w:p>
    <w:bookmarkEnd w:id="3390"/>
    <w:bookmarkStart w:name="z3451" w:id="3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качества промытых деталей и узлов.</w:t>
      </w:r>
    </w:p>
    <w:bookmarkEnd w:id="3391"/>
    <w:bookmarkStart w:name="z3452" w:id="3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297. Примеры работ:</w:t>
      </w:r>
    </w:p>
    <w:bookmarkEnd w:id="3392"/>
    <w:bookmarkStart w:name="z3453" w:id="3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батист – обезжиривание;</w:t>
      </w:r>
    </w:p>
    <w:bookmarkEnd w:id="3393"/>
    <w:bookmarkStart w:name="z3454" w:id="3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волноводы – промывание;</w:t>
      </w:r>
    </w:p>
    <w:bookmarkEnd w:id="3394"/>
    <w:bookmarkStart w:name="z3455" w:id="3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ванны (рабочие) для процессов химической очистки кремниевых пластин – промывание;</w:t>
      </w:r>
    </w:p>
    <w:bookmarkEnd w:id="3395"/>
    <w:bookmarkStart w:name="z3456" w:id="3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и узлы - промывание на виброустановке бензином, ацетоном, удаление следов клея; промывание на ультразвуковой установке;</w:t>
      </w:r>
    </w:p>
    <w:bookmarkEnd w:id="3396"/>
    <w:bookmarkStart w:name="z3457" w:id="3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детали, узлы, полупроводниковые приборы и микросхемы - обработка в спирте, ацетоне, ОП-7, в горячей деионизированной воде, сушка;</w:t>
      </w:r>
    </w:p>
    <w:bookmarkEnd w:id="3397"/>
    <w:bookmarkStart w:name="z3458" w:id="3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детали, узлы резонаторов и фильтров - промывание в спирте, обезжиривание и сушка;</w:t>
      </w:r>
    </w:p>
    <w:bookmarkEnd w:id="3398"/>
    <w:bookmarkStart w:name="z3459" w:id="3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детали медные, молибденовые, коваровые, титановые, константановые, никелевые, кварцевые и их сплавы - ультразвуковая обработка;</w:t>
      </w:r>
    </w:p>
    <w:bookmarkEnd w:id="3399"/>
    <w:bookmarkStart w:name="z3460" w:id="3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детали из радиокерамики - промывание в неорганических и органических растворителях, функционирование, сушка, обезжиривание;</w:t>
      </w:r>
    </w:p>
    <w:bookmarkEnd w:id="3400"/>
    <w:bookmarkStart w:name="z3461" w:id="3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детали конденсаторов - обезжиривание;</w:t>
      </w:r>
    </w:p>
    <w:bookmarkEnd w:id="3401"/>
    <w:bookmarkStart w:name="z3462" w:id="3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детали оптические и наклеечные корпуса - промывка от лака, гипса и др; загрязнений в ваннах с различными растворителями;</w:t>
      </w:r>
    </w:p>
    <w:bookmarkEnd w:id="3402"/>
    <w:bookmarkStart w:name="z3463" w:id="3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детали ферритовые - промывание в горячих растворах на агрегатах конвейерного типа после шлифовки и полировки, обезжиривание и сушка, промывание на УЗГ;</w:t>
      </w:r>
    </w:p>
    <w:bookmarkEnd w:id="3403"/>
    <w:bookmarkStart w:name="z3464" w:id="3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детали, узлы резонаторов и фильтров - промывание в спирте, обезжиривание и сушка;</w:t>
      </w:r>
    </w:p>
    <w:bookmarkEnd w:id="3404"/>
    <w:bookmarkStart w:name="z3465" w:id="3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1З) детали и узлы диодов - обезжиривание;</w:t>
      </w:r>
    </w:p>
    <w:bookmarkEnd w:id="3405"/>
    <w:bookmarkStart w:name="z3466" w:id="3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детали различные, хрупкие - промывание, обезжиривание и сушка;</w:t>
      </w:r>
    </w:p>
    <w:bookmarkEnd w:id="3406"/>
    <w:bookmarkStart w:name="z3467" w:id="3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заготовки из стекла - промывка в растворах кислот и щелочей;</w:t>
      </w:r>
    </w:p>
    <w:bookmarkEnd w:id="3407"/>
    <w:bookmarkStart w:name="z3468" w:id="3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заготовки металлические, керамические, детали и узлы элекровакуумных приборов - обозжиривание, промывание и сушка;</w:t>
      </w:r>
    </w:p>
    <w:bookmarkEnd w:id="3408"/>
    <w:bookmarkStart w:name="z3469" w:id="3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керны катодов - обезжиривание;</w:t>
      </w:r>
    </w:p>
    <w:bookmarkEnd w:id="3409"/>
    <w:bookmarkStart w:name="z3470" w:id="3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колбы - мойка в воде вручную и в машинах;</w:t>
      </w:r>
    </w:p>
    <w:bookmarkEnd w:id="3410"/>
    <w:bookmarkStart w:name="z3471" w:id="3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конусы ЭЛТ - промывание;</w:t>
      </w:r>
    </w:p>
    <w:bookmarkEnd w:id="3411"/>
    <w:bookmarkStart w:name="z3472" w:id="3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корпуса твердых схем - обезжиривание арматуры в трихлорэтилене с применением ультразвука; промывание и обезжиривание оснований;</w:t>
      </w:r>
    </w:p>
    <w:bookmarkEnd w:id="3412"/>
    <w:bookmarkStart w:name="z3473" w:id="3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контакты, гнезда, штыри, винты, гайки и другое - промывание;</w:t>
      </w:r>
    </w:p>
    <w:bookmarkEnd w:id="3413"/>
    <w:bookmarkStart w:name="z3474" w:id="3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кристаллы - обработка в горячем растворе фосфорного ангидрида, в изопропиловом спирте и смеси ацетона с толуолом;</w:t>
      </w:r>
    </w:p>
    <w:bookmarkEnd w:id="3414"/>
    <w:bookmarkStart w:name="z3475" w:id="3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листы алюминиевые - обезжиривание на полуавтоматической установке;</w:t>
      </w:r>
    </w:p>
    <w:bookmarkEnd w:id="3415"/>
    <w:bookmarkStart w:name="z3476" w:id="3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маски биметаллические для вакуумного напыления - декапирование в растворе кислоты с последующей отмывкой;</w:t>
      </w:r>
    </w:p>
    <w:bookmarkEnd w:id="3416"/>
    <w:bookmarkStart w:name="z3477" w:id="3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микроплаты - промывание после шлифования;</w:t>
      </w:r>
    </w:p>
    <w:bookmarkEnd w:id="3417"/>
    <w:bookmarkStart w:name="z3478" w:id="3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микросборки, перемычки из бронзы - обезжиривание и осветление в бензине и ангидриде хромовом с серной кислотой; промывание и сушка луженых перемычек в растворителе и спирте;</w:t>
      </w:r>
    </w:p>
    <w:bookmarkEnd w:id="3418"/>
    <w:bookmarkStart w:name="z3479" w:id="3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микросборки, конденсатор на перемычке - промывание в спирте;</w:t>
      </w:r>
    </w:p>
    <w:bookmarkEnd w:id="3419"/>
    <w:bookmarkStart w:name="z3480" w:id="3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микросборки, залитые компаундом - промывание перед вакуумным напылением;</w:t>
      </w:r>
    </w:p>
    <w:bookmarkEnd w:id="3420"/>
    <w:bookmarkStart w:name="z3481" w:id="3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микросборки, алюминиевые анодированные корпуса - промывание в спирто-бензиновой смеси;</w:t>
      </w:r>
    </w:p>
    <w:bookmarkEnd w:id="3421"/>
    <w:bookmarkStart w:name="z3482" w:id="3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микросхемы интегральные гибридные типа "Тропа", "Трапеция", "Посол" - промывание и сушка корпусов;</w:t>
      </w:r>
    </w:p>
    <w:bookmarkEnd w:id="3422"/>
    <w:bookmarkStart w:name="z3483" w:id="3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модули, ячейки - промывание после монтажа вручную;</w:t>
      </w:r>
    </w:p>
    <w:bookmarkEnd w:id="3423"/>
    <w:bookmarkStart w:name="z3484" w:id="3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монокристаллы - отмывка из расплава раствора азотной кислоты на песчаной бане;</w:t>
      </w:r>
    </w:p>
    <w:bookmarkEnd w:id="3424"/>
    <w:bookmarkStart w:name="z3485" w:id="3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ножки с собранной арматурой - промывание в воде, спирте, ацетоне;</w:t>
      </w:r>
    </w:p>
    <w:bookmarkEnd w:id="3425"/>
    <w:bookmarkStart w:name="z3486" w:id="3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пластины, детали никелевые и коваровые - обезжиривание и промывание;</w:t>
      </w:r>
    </w:p>
    <w:bookmarkEnd w:id="3426"/>
    <w:bookmarkStart w:name="z3487" w:id="3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пластина кремниевая - финишное промывание на установке "Фонтан";</w:t>
      </w:r>
    </w:p>
    <w:bookmarkEnd w:id="3427"/>
    <w:bookmarkStart w:name="z3488" w:id="3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платы керамические - промывание;</w:t>
      </w:r>
    </w:p>
    <w:bookmarkEnd w:id="3428"/>
    <w:bookmarkStart w:name="z3489" w:id="3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платы печатные - промывание на установке вибромойки в спирто-бензиновой смеси;</w:t>
      </w:r>
    </w:p>
    <w:bookmarkEnd w:id="3429"/>
    <w:bookmarkStart w:name="z3490" w:id="3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платы печатные, блоки цветности, радиоканалы, развертки, коллекторы и модули - очистка, промывание, сушка и протирка после монтажа на конвейерах вручную раствором гидролизного спирта;</w:t>
      </w:r>
    </w:p>
    <w:bookmarkEnd w:id="3430"/>
    <w:bookmarkStart w:name="z3491" w:id="3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подложки ситалловые, поликоровые и платы полимерные - очистка;</w:t>
      </w:r>
    </w:p>
    <w:bookmarkEnd w:id="3431"/>
    <w:bookmarkStart w:name="z3492" w:id="3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предохранители керамические - промывание в органических растворителях;</w:t>
      </w:r>
    </w:p>
    <w:bookmarkEnd w:id="3432"/>
    <w:bookmarkStart w:name="z3493" w:id="3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приборы квантовые - обработка оптических деталей с применением органических растворителей, кислот и щелочей;</w:t>
      </w:r>
    </w:p>
    <w:bookmarkEnd w:id="3433"/>
    <w:bookmarkStart w:name="z3494" w:id="3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припой свинцово-оловянный - обработка в моноэтаноламине;</w:t>
      </w:r>
    </w:p>
    <w:bookmarkEnd w:id="3434"/>
    <w:bookmarkStart w:name="z3495" w:id="3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проволока всех размеров из цветных металлов - промывание;</w:t>
      </w:r>
    </w:p>
    <w:bookmarkEnd w:id="3435"/>
    <w:bookmarkStart w:name="z3496" w:id="3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пьезорезонаторы - промывание в трихлорэтилене;</w:t>
      </w:r>
    </w:p>
    <w:bookmarkEnd w:id="3436"/>
    <w:bookmarkStart w:name="z3497" w:id="3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радиодетали и узлы - механическое промывание в неорганических и органических растворителях;</w:t>
      </w:r>
    </w:p>
    <w:bookmarkEnd w:id="3437"/>
    <w:bookmarkStart w:name="z3498" w:id="3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радиодетали - промывание в горячих растворах на агрегатах конвейерного типа;</w:t>
      </w:r>
    </w:p>
    <w:bookmarkEnd w:id="3438"/>
    <w:bookmarkStart w:name="z3499" w:id="3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рамки и приспособления - очистка от оксидных масс с применением аминацетата и трихлорэтилена;</w:t>
      </w:r>
    </w:p>
    <w:bookmarkEnd w:id="3439"/>
    <w:bookmarkStart w:name="z3500" w:id="3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сетки на всех стадиях обработки - обезжиривание и промывание;</w:t>
      </w:r>
    </w:p>
    <w:bookmarkEnd w:id="3440"/>
    <w:bookmarkStart w:name="z3501" w:id="3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слюда пистонированная - промывание в спирте, бензоле;</w:t>
      </w:r>
    </w:p>
    <w:bookmarkEnd w:id="3441"/>
    <w:bookmarkStart w:name="z3502" w:id="3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стекло трубчатое для люминесцентных ламп - промывание;</w:t>
      </w:r>
    </w:p>
    <w:bookmarkEnd w:id="3442"/>
    <w:bookmarkStart w:name="z3503" w:id="3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стеклопластины с эмульсионным слоем - обработка в фиксажном растворе, щелочи; промывание в воде; сушка;</w:t>
      </w:r>
    </w:p>
    <w:bookmarkEnd w:id="3443"/>
    <w:bookmarkStart w:name="z3504" w:id="3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тара карболитовая, полистироловая, металлическая различной конструкции и конфигурации - промывание вручную и в машине с применением кислотных растворителей и ультразвука;</w:t>
      </w:r>
    </w:p>
    <w:bookmarkEnd w:id="3444"/>
    <w:bookmarkStart w:name="z3505" w:id="3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транзисторы - промывание после шлифовки и полировки;</w:t>
      </w:r>
    </w:p>
    <w:bookmarkEnd w:id="3445"/>
    <w:bookmarkStart w:name="z3506" w:id="3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триоды собранные, ножки собранные - обезжиривание;</w:t>
      </w:r>
    </w:p>
    <w:bookmarkEnd w:id="3446"/>
    <w:bookmarkStart w:name="z3507" w:id="3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экраны, конусы электроннолучевых трубок - промывание после шлифования и полирования.</w:t>
      </w:r>
    </w:p>
    <w:bookmarkEnd w:id="3447"/>
    <w:bookmarkStart w:name="z3508" w:id="3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Промывщик деталей и узлов, 3-й разряд</w:t>
      </w:r>
    </w:p>
    <w:bookmarkEnd w:id="3448"/>
    <w:bookmarkStart w:name="z3509" w:id="3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298. Характеристика работ:</w:t>
      </w:r>
    </w:p>
    <w:bookmarkEnd w:id="3449"/>
    <w:bookmarkStart w:name="z3510" w:id="3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обезжиривание, очистка, промывание и сушка различных узлов и деталей на полуавтоматических и автоматических установках, на установках звуковой и ультразвуковой очистки с самостоятельным ведением процесса;</w:t>
      </w:r>
    </w:p>
    <w:bookmarkEnd w:id="3450"/>
    <w:bookmarkStart w:name="z3511" w:id="3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установки регенерации трихлорэтилена;</w:t>
      </w:r>
    </w:p>
    <w:bookmarkEnd w:id="3451"/>
    <w:bookmarkStart w:name="z3512" w:id="3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промывание в хромовой смеси различной концентрации;</w:t>
      </w:r>
    </w:p>
    <w:bookmarkEnd w:id="3452"/>
    <w:bookmarkStart w:name="z3513" w:id="3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подложек с применением сушки в потоке нейтрального газа;</w:t>
      </w:r>
    </w:p>
    <w:bookmarkEnd w:id="3453"/>
    <w:bookmarkStart w:name="z3514" w:id="3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органических и солевых загрязнений деталей и узлов с помощью специальных приборов;</w:t>
      </w:r>
    </w:p>
    <w:bookmarkEnd w:id="3454"/>
    <w:bookmarkStart w:name="z3515" w:id="3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воды и трихлорэтилена.</w:t>
      </w:r>
    </w:p>
    <w:bookmarkEnd w:id="3455"/>
    <w:bookmarkStart w:name="z3516" w:id="3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299. Должен знать:</w:t>
      </w:r>
    </w:p>
    <w:bookmarkEnd w:id="3456"/>
    <w:bookmarkStart w:name="z3517" w:id="3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обслуживаемого оборудования для очистки, обезжирования, промывания и сушки деталей, в том числе установок звуковой и ультразвуковой очистки и регенерации трихлорэтилена;</w:t>
      </w:r>
    </w:p>
    <w:bookmarkEnd w:id="3457"/>
    <w:bookmarkStart w:name="z3518" w:id="3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условия применения приборов для определения органических, солевых загрязнений деталей, узлов;</w:t>
      </w:r>
    </w:p>
    <w:bookmarkEnd w:id="3458"/>
    <w:bookmarkStart w:name="z3519" w:id="3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растворов на органические и солевые загрязнения, рецепты промывочных и обезжиривающих составов;</w:t>
      </w:r>
    </w:p>
    <w:bookmarkEnd w:id="3459"/>
    <w:bookmarkStart w:name="z3520" w:id="3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работы с хромовой смесью.</w:t>
      </w:r>
    </w:p>
    <w:bookmarkEnd w:id="3460"/>
    <w:bookmarkStart w:name="z3521" w:id="3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300. Примеры работ:</w:t>
      </w:r>
    </w:p>
    <w:bookmarkEnd w:id="3461"/>
    <w:bookmarkStart w:name="z3522" w:id="3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и узлы электровакуумных приборов - обработка в хромовой смеси; обезжирование; обработка ультразвуком; промывание различными методами; анализ качества промывания с применением специальных приборов;</w:t>
      </w:r>
    </w:p>
    <w:bookmarkEnd w:id="3462"/>
    <w:bookmarkStart w:name="z3523" w:id="3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детали, узлы полупроводниковых приборов, пластины полупроводниковых материалов - обработка в воде, ацетоне, четыреххлористом углероде с использованием ультразвука;</w:t>
      </w:r>
    </w:p>
    <w:bookmarkEnd w:id="3463"/>
    <w:bookmarkStart w:name="z3524" w:id="3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с глухими отверстиями - очистка ультразвуком;</w:t>
      </w:r>
    </w:p>
    <w:bookmarkEnd w:id="3464"/>
    <w:bookmarkStart w:name="z3525" w:id="3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полупроводниковых приборов - отмывание в горячем трихлорэтилене с его непрерывной регенерацией;</w:t>
      </w:r>
    </w:p>
    <w:bookmarkEnd w:id="3465"/>
    <w:bookmarkStart w:name="z3526" w:id="3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диоды в экспортном и тропическом исполнении - промывание в горячей деионизированной воде;</w:t>
      </w:r>
    </w:p>
    <w:bookmarkEnd w:id="3466"/>
    <w:bookmarkStart w:name="z3527" w:id="3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заготовки фотошаблонов - промывание на линии ультразвуковой промывки с применением кислот и органических растворителей;</w:t>
      </w:r>
    </w:p>
    <w:bookmarkEnd w:id="3467"/>
    <w:bookmarkStart w:name="z3528" w:id="3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корпусы, твердые схемы - промывание и сушка;</w:t>
      </w:r>
    </w:p>
    <w:bookmarkEnd w:id="3468"/>
    <w:bookmarkStart w:name="z3529" w:id="3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линии замедления - промывание в ацетоне и спирте;</w:t>
      </w:r>
    </w:p>
    <w:bookmarkEnd w:id="3469"/>
    <w:bookmarkStart w:name="z3530" w:id="3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металлокерамические узлы и детали сложной конфигурации - очистка и обезжирование ультразвуком;</w:t>
      </w:r>
    </w:p>
    <w:bookmarkEnd w:id="3470"/>
    <w:bookmarkStart w:name="z3531" w:id="3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микросхемы, полупроводниковые приборы - промывание в эмульсии на основе органических растворителей и в воде на специальной установке;</w:t>
      </w:r>
    </w:p>
    <w:bookmarkEnd w:id="3471"/>
    <w:bookmarkStart w:name="z3532" w:id="3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микросхемы - обезжирование в кипящем изопропиловом спирте на автомате;</w:t>
      </w:r>
    </w:p>
    <w:bookmarkEnd w:id="3472"/>
    <w:bookmarkStart w:name="z3533" w:id="3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ножка собранная - обработка в растворе щелочи, кислоты; промывание;</w:t>
      </w:r>
    </w:p>
    <w:bookmarkEnd w:id="3473"/>
    <w:bookmarkStart w:name="z3534" w:id="3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пластины полупроводниковых материалов, кристаллы, детали и узлы приборов - промывание в фреоне, изопропиловом спирте и ацетоне;</w:t>
      </w:r>
    </w:p>
    <w:bookmarkEnd w:id="3474"/>
    <w:bookmarkStart w:name="z3535" w:id="3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пластины полупроводниковых материалов - промывание на установках кистевой мойки; сушка; контроль качества обработки под микроскопом;</w:t>
      </w:r>
    </w:p>
    <w:bookmarkEnd w:id="3475"/>
    <w:bookmarkStart w:name="z3536" w:id="3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пластины кремниевые - промывание на ультразвуковых и гидромеханических установках;</w:t>
      </w:r>
    </w:p>
    <w:bookmarkEnd w:id="3476"/>
    <w:bookmarkStart w:name="z3537" w:id="3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платы анодные для люминесцентных индикаторов - обработка в диметилформамиде; обработка ультразвуком в воде и моющих растворах;</w:t>
      </w:r>
    </w:p>
    <w:bookmarkEnd w:id="3477"/>
    <w:bookmarkStart w:name="z3538" w:id="3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проволока вольфрамовая, титановая, молибденовая, молибденрениевая - химическая обработка;</w:t>
      </w:r>
    </w:p>
    <w:bookmarkEnd w:id="3478"/>
    <w:bookmarkStart w:name="z3539" w:id="3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стекло - промывание в хромовой смеси на установках звуковой и ультразвуковой очистки;</w:t>
      </w:r>
    </w:p>
    <w:bookmarkEnd w:id="3479"/>
    <w:bookmarkStart w:name="z3540" w:id="3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узлы и детали электровакуумного и плазмохимического оборудования - обезжирование и промывание.</w:t>
      </w:r>
    </w:p>
    <w:bookmarkEnd w:id="3480"/>
    <w:bookmarkStart w:name="z3541" w:id="3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Промывщик деталей и узлов, 4-й разряд</w:t>
      </w:r>
    </w:p>
    <w:bookmarkEnd w:id="3481"/>
    <w:bookmarkStart w:name="z3542" w:id="3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301. Характеристика работ:</w:t>
      </w:r>
    </w:p>
    <w:bookmarkEnd w:id="3482"/>
    <w:bookmarkStart w:name="z3543" w:id="3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с элементами травления узлов и деталей сложной конфигурации на установках звуковой и ультразвуковой очистки с самостоятельным ведением процесса и наладкой оборудования;</w:t>
      </w:r>
    </w:p>
    <w:bookmarkEnd w:id="3483"/>
    <w:bookmarkStart w:name="z3544" w:id="3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промывание и обезжиривание шлифованного и полированного оптического стекла, кристаллов и масок цветных кинескопов;</w:t>
      </w:r>
    </w:p>
    <w:bookmarkEnd w:id="3484"/>
    <w:bookmarkStart w:name="z3545" w:id="3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промывание рам с масками в органических растворителях;</w:t>
      </w:r>
    </w:p>
    <w:bookmarkEnd w:id="3485"/>
    <w:bookmarkStart w:name="z3546" w:id="3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оборудования.</w:t>
      </w:r>
    </w:p>
    <w:bookmarkEnd w:id="3486"/>
    <w:bookmarkStart w:name="z3547" w:id="3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302. Должен знать:</w:t>
      </w:r>
    </w:p>
    <w:bookmarkEnd w:id="3487"/>
    <w:bookmarkStart w:name="z3548" w:id="3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наладку установок звуковой и ультразвуковой очистки;</w:t>
      </w:r>
    </w:p>
    <w:bookmarkEnd w:id="3488"/>
    <w:bookmarkStart w:name="z3549" w:id="3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рецепты сложных травильных составов;</w:t>
      </w:r>
    </w:p>
    <w:bookmarkEnd w:id="3489"/>
    <w:bookmarkStart w:name="z3550" w:id="3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условия применения различных специальных приспособлений и контрольно-измерительных приборов;</w:t>
      </w:r>
    </w:p>
    <w:bookmarkEnd w:id="3490"/>
    <w:bookmarkStart w:name="z3551" w:id="3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химии и физики в пределах выполняемой работы.</w:t>
      </w:r>
    </w:p>
    <w:bookmarkEnd w:id="3491"/>
    <w:bookmarkStart w:name="z3552" w:id="3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303. Примеры работ:</w:t>
      </w:r>
    </w:p>
    <w:bookmarkEnd w:id="3492"/>
    <w:bookmarkStart w:name="z3553" w:id="3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металлические и керамические различной конфигурации, детали контактов магнитоуправляемых - обезжиривание, травление и обработка ультразвуком;</w:t>
      </w:r>
    </w:p>
    <w:bookmarkEnd w:id="3493"/>
    <w:bookmarkStart w:name="z3554" w:id="3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кварцевые трубы для термического оборудования - травление с применением фтористоводородной кислоты и промывание;</w:t>
      </w:r>
    </w:p>
    <w:bookmarkEnd w:id="3494"/>
    <w:bookmarkStart w:name="z3555" w:id="3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кварцевая и стеклянная оснастка и узлы - травление и промывание;</w:t>
      </w:r>
    </w:p>
    <w:bookmarkEnd w:id="3495"/>
    <w:bookmarkStart w:name="z3556" w:id="3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микросхемы СВЧ - обезжиривание и промывание;</w:t>
      </w:r>
    </w:p>
    <w:bookmarkEnd w:id="3496"/>
    <w:bookmarkStart w:name="z3557" w:id="3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пластины полупроводниковые полированные - промывание в перекисно-аммиачных и кислотных растворах; промывание на финишной установке типа "УМО";</w:t>
      </w:r>
    </w:p>
    <w:bookmarkEnd w:id="3497"/>
    <w:bookmarkStart w:name="z3558" w:id="3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оптические детали из стекла и кристаллов, сборки всех размеров и классов чистоты - промывание.</w:t>
      </w:r>
    </w:p>
    <w:bookmarkEnd w:id="3498"/>
    <w:bookmarkStart w:name="z3559" w:id="3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Пропитчик</w:t>
      </w:r>
    </w:p>
    <w:bookmarkEnd w:id="3499"/>
    <w:bookmarkStart w:name="z3560" w:id="3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Пропитчик, 1-й разряд</w:t>
      </w:r>
    </w:p>
    <w:bookmarkEnd w:id="3500"/>
    <w:bookmarkStart w:name="z3561" w:id="3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304. Характеристика работ:</w:t>
      </w:r>
    </w:p>
    <w:bookmarkEnd w:id="3501"/>
    <w:bookmarkStart w:name="z3562" w:id="3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в открытых ваннах и бачках деталей оксидных и бумажных конденсаторов;</w:t>
      </w:r>
    </w:p>
    <w:bookmarkEnd w:id="3502"/>
    <w:bookmarkStart w:name="z3563" w:id="3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пропиточным составом и подогрев ванн и бачков;</w:t>
      </w:r>
    </w:p>
    <w:bookmarkEnd w:id="3503"/>
    <w:bookmarkStart w:name="z3564" w:id="3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просушка деталей в термостате;</w:t>
      </w:r>
    </w:p>
    <w:bookmarkEnd w:id="3504"/>
    <w:bookmarkStart w:name="z3565" w:id="3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режимов пропитки;</w:t>
      </w:r>
    </w:p>
    <w:bookmarkEnd w:id="3505"/>
    <w:bookmarkStart w:name="z3566" w:id="3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проверка, укладка и выгрузка пропитанных деталей.</w:t>
      </w:r>
    </w:p>
    <w:bookmarkEnd w:id="3506"/>
    <w:bookmarkStart w:name="z3567" w:id="3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305. Должен знать:</w:t>
      </w:r>
    </w:p>
    <w:bookmarkEnd w:id="3507"/>
    <w:bookmarkStart w:name="z3568" w:id="3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3508"/>
    <w:bookmarkStart w:name="z3569" w:id="3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простых приспособлений и приборов для измерения и регулирования температуры нагрева;</w:t>
      </w:r>
    </w:p>
    <w:bookmarkEnd w:id="3509"/>
    <w:bookmarkStart w:name="z3570" w:id="3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заданный режим пропитки деталей;</w:t>
      </w:r>
    </w:p>
    <w:bookmarkEnd w:id="3510"/>
    <w:bookmarkStart w:name="z3571" w:id="3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визуального определения качества пропитки;</w:t>
      </w:r>
    </w:p>
    <w:bookmarkEnd w:id="3511"/>
    <w:bookmarkStart w:name="z3572" w:id="3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применяемых материалов;</w:t>
      </w:r>
    </w:p>
    <w:bookmarkEnd w:id="3512"/>
    <w:bookmarkStart w:name="z3573" w:id="3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процесса пропитки радиодеталей.</w:t>
      </w:r>
    </w:p>
    <w:bookmarkEnd w:id="3513"/>
    <w:bookmarkStart w:name="z3574" w:id="3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306. Примеры работ:</w:t>
      </w:r>
    </w:p>
    <w:bookmarkEnd w:id="3514"/>
    <w:bookmarkStart w:name="z3575" w:id="3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вилки изделий РМГК, РС, РСГ, МР-1-РСГС, РСГСП - пропитка эпоксидной смолой;</w:t>
      </w:r>
    </w:p>
    <w:bookmarkEnd w:id="3515"/>
    <w:bookmarkStart w:name="z3576" w:id="3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установочные, детали керамические, детали переключателей диапазонов и резисторов - пропитка лаком, компаундом, церезином;</w:t>
      </w:r>
    </w:p>
    <w:bookmarkEnd w:id="3516"/>
    <w:bookmarkStart w:name="z3577" w:id="3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изделия картонажные - бакелизация;</w:t>
      </w:r>
    </w:p>
    <w:bookmarkEnd w:id="3517"/>
    <w:bookmarkStart w:name="z3578" w:id="3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катушки различные - пропитка лаками СБ-10ФА окунанием;</w:t>
      </w:r>
    </w:p>
    <w:bookmarkEnd w:id="3518"/>
    <w:bookmarkStart w:name="z3579" w:id="3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кольца, панели - пропитка лаком ФГ-9;</w:t>
      </w:r>
    </w:p>
    <w:bookmarkEnd w:id="3519"/>
    <w:bookmarkStart w:name="z3580" w:id="3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обмотки трансформаторов - покрытие эмалями окунанием;</w:t>
      </w:r>
    </w:p>
    <w:bookmarkEnd w:id="3520"/>
    <w:bookmarkStart w:name="z3581" w:id="3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сердечники карбонильные и тороидальные - пропитка в церезине.</w:t>
      </w:r>
    </w:p>
    <w:bookmarkEnd w:id="3521"/>
    <w:bookmarkStart w:name="z3582" w:id="3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Пропитчик, 2-й разряд</w:t>
      </w:r>
    </w:p>
    <w:bookmarkEnd w:id="3522"/>
    <w:bookmarkStart w:name="z3583" w:id="3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307. Характеристика работ:</w:t>
      </w:r>
    </w:p>
    <w:bookmarkEnd w:id="3523"/>
    <w:bookmarkStart w:name="z3584" w:id="3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секций конденсаторов в электролите и сушка в сушильных шкафах и бачках по установленному режиму;</w:t>
      </w:r>
    </w:p>
    <w:bookmarkEnd w:id="3524"/>
    <w:bookmarkStart w:name="z3585" w:id="3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пропиточных материалов и разведение пропиточных составов до нужной вязкости;</w:t>
      </w:r>
    </w:p>
    <w:bookmarkEnd w:id="3525"/>
    <w:bookmarkStart w:name="z3586" w:id="3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прокалывание на прессе пропиточных отверстий в корпусах конденсаторов.</w:t>
      </w:r>
    </w:p>
    <w:bookmarkEnd w:id="3526"/>
    <w:bookmarkStart w:name="z3587" w:id="3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308. Должен знать:</w:t>
      </w:r>
    </w:p>
    <w:bookmarkEnd w:id="3527"/>
    <w:bookmarkStart w:name="z3588" w:id="3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оборудования;</w:t>
      </w:r>
    </w:p>
    <w:bookmarkEnd w:id="3528"/>
    <w:bookmarkStart w:name="z3589" w:id="3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специальных приспособлений и приборов для контроля процесса;</w:t>
      </w:r>
    </w:p>
    <w:bookmarkEnd w:id="3529"/>
    <w:bookmarkStart w:name="z3590" w:id="3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пропитки и сушки;</w:t>
      </w:r>
    </w:p>
    <w:bookmarkEnd w:id="3530"/>
    <w:bookmarkStart w:name="z3591" w:id="3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пропиточных составов;</w:t>
      </w:r>
    </w:p>
    <w:bookmarkEnd w:id="3531"/>
    <w:bookmarkStart w:name="z3592" w:id="3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 секций конденсаторов.</w:t>
      </w:r>
    </w:p>
    <w:bookmarkEnd w:id="3532"/>
    <w:bookmarkStart w:name="z3593" w:id="3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309. Примеры работ:</w:t>
      </w:r>
    </w:p>
    <w:bookmarkEnd w:id="3533"/>
    <w:bookmarkStart w:name="z3594" w:id="3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блоки, катушки различные - пропитка окунанием лаками и сушка;</w:t>
      </w:r>
    </w:p>
    <w:bookmarkEnd w:id="3534"/>
    <w:bookmarkStart w:name="z3595" w:id="3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изделия типа ТРН-200 и др. – пропитка компаундом, лаком;</w:t>
      </w:r>
    </w:p>
    <w:bookmarkEnd w:id="3535"/>
    <w:bookmarkStart w:name="z3596" w:id="3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конденсаторы бумажные герметизированные - пропитка маслом и сушка;</w:t>
      </w:r>
    </w:p>
    <w:bookmarkEnd w:id="3536"/>
    <w:bookmarkStart w:name="z3597" w:id="3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конденсаторы ниобиевые - электрохимическая обработка анодов в расплавах азотнокислых солей натрия и калия;</w:t>
      </w:r>
    </w:p>
    <w:bookmarkEnd w:id="3537"/>
    <w:bookmarkStart w:name="z3598" w:id="3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материалы пропиточные - вакуумная сушка;</w:t>
      </w:r>
    </w:p>
    <w:bookmarkEnd w:id="3538"/>
    <w:bookmarkStart w:name="z3599" w:id="3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обмотки трансформаторов - покрытие эмалями окунанием;</w:t>
      </w:r>
    </w:p>
    <w:bookmarkEnd w:id="3539"/>
    <w:bookmarkStart w:name="z3600" w:id="3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сердечники тороидальные - пропитка лаками и сушка;</w:t>
      </w:r>
    </w:p>
    <w:bookmarkEnd w:id="3540"/>
    <w:bookmarkStart w:name="z3601" w:id="3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трансформаторы тороидальные - пропитка эпоксидными смолами.</w:t>
      </w:r>
    </w:p>
    <w:bookmarkEnd w:id="3541"/>
    <w:bookmarkStart w:name="z3602" w:id="3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Пропитчик, 3-й разряд</w:t>
      </w:r>
    </w:p>
    <w:bookmarkEnd w:id="3542"/>
    <w:bookmarkStart w:name="z3603" w:id="3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310. Характеристика работ:</w:t>
      </w:r>
    </w:p>
    <w:bookmarkEnd w:id="3543"/>
    <w:bookmarkStart w:name="z3604" w:id="3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пропитки изделий и различных материалов пропиточными материалами в электропечах, ваннах, автоклавах, на установках с электро- или пароподогревом, в вакуумных и ультразвуковых установках, а также в электрошкафах с защитной средой;</w:t>
      </w:r>
    </w:p>
    <w:bookmarkEnd w:id="3544"/>
    <w:bookmarkStart w:name="z3605" w:id="3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ходом процесса пропитки и корректировки режимов по показаниям контрольно-измерительных приборов;</w:t>
      </w:r>
    </w:p>
    <w:bookmarkEnd w:id="3545"/>
    <w:bookmarkStart w:name="z3606" w:id="3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течи в вакуумных установках;</w:t>
      </w:r>
    </w:p>
    <w:bookmarkEnd w:id="3546"/>
    <w:bookmarkStart w:name="z3607" w:id="3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вакуумного масла в насосах;</w:t>
      </w:r>
    </w:p>
    <w:bookmarkEnd w:id="3547"/>
    <w:bookmarkStart w:name="z3608" w:id="3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оборудования, аппаратуры, приборов и пропиточного состава к работе;</w:t>
      </w:r>
    </w:p>
    <w:bookmarkEnd w:id="3548"/>
    <w:bookmarkStart w:name="z3609" w:id="3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изделий в вакуумных установках и электрошкафах;</w:t>
      </w:r>
    </w:p>
    <w:bookmarkEnd w:id="3549"/>
    <w:bookmarkStart w:name="z3610" w:id="3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с изделий излишков пропиточного состава с помощью центрифуги;</w:t>
      </w:r>
    </w:p>
    <w:bookmarkEnd w:id="3550"/>
    <w:bookmarkStart w:name="z3611" w:id="3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пропитки по внешнему виду;</w:t>
      </w:r>
    </w:p>
    <w:bookmarkEnd w:id="3551"/>
    <w:bookmarkStart w:name="z3612" w:id="3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End w:id="3552"/>
    <w:bookmarkStart w:name="z3613" w:id="3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311. Должен знать:</w:t>
      </w:r>
    </w:p>
    <w:bookmarkEnd w:id="3553"/>
    <w:bookmarkStart w:name="z3614" w:id="3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способы подналадки и систему управления обслуживаемого оборудования;</w:t>
      </w:r>
    </w:p>
    <w:bookmarkEnd w:id="3554"/>
    <w:bookmarkStart w:name="z3615" w:id="3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устройство терморегулирующей аппаратуры и контрольно-измерительных приборов;</w:t>
      </w:r>
    </w:p>
    <w:bookmarkEnd w:id="3555"/>
    <w:bookmarkStart w:name="z3616" w:id="3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пропитки изделий;</w:t>
      </w:r>
    </w:p>
    <w:bookmarkEnd w:id="3556"/>
    <w:bookmarkStart w:name="z3617" w:id="3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предупреждения брака продукции;</w:t>
      </w:r>
    </w:p>
    <w:bookmarkEnd w:id="3557"/>
    <w:bookmarkStart w:name="z3618" w:id="3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графики загрузки и выгрузки продукции;</w:t>
      </w:r>
    </w:p>
    <w:bookmarkEnd w:id="3558"/>
    <w:bookmarkStart w:name="z3619" w:id="3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пропиточных материалов и выпускаемой продукции.</w:t>
      </w:r>
    </w:p>
    <w:bookmarkEnd w:id="3559"/>
    <w:bookmarkStart w:name="z3620" w:id="3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312. Примеры работ:</w:t>
      </w:r>
    </w:p>
    <w:bookmarkEnd w:id="3560"/>
    <w:bookmarkStart w:name="z3621" w:id="3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аноды оксидно-полупроводниковых конденсаторов - пропитка в растворах серной кислоты, азотнокислого марганца;</w:t>
      </w:r>
    </w:p>
    <w:bookmarkEnd w:id="3561"/>
    <w:bookmarkStart w:name="z3622" w:id="3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изделия типа "Малютка", "Габарит", "Фактор", "Радиатор" с габаритными размерами до 40х40х40 мм с количеством лепестков до 4-х - герметизация термореактивным порошкам ЭП- 49Д/2 в псевдосжиженном слое;</w:t>
      </w:r>
    </w:p>
    <w:bookmarkEnd w:id="3562"/>
    <w:bookmarkStart w:name="z3623" w:id="3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конденсаторы бумажные, слюдяные, герметизированные и опрессованные - вакуумная сушка и пропитка на вакуум-пропиточных установках;</w:t>
      </w:r>
    </w:p>
    <w:bookmarkEnd w:id="3563"/>
    <w:bookmarkStart w:name="z3624" w:id="3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катушки многослойные - пропитка;</w:t>
      </w:r>
    </w:p>
    <w:bookmarkEnd w:id="3564"/>
    <w:bookmarkStart w:name="z3625" w:id="3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катушки трансформаторов и дросселей, собранные трансформаторы и дроссели - вакуумная пропитка лаками; сушка; шпаклевка торцов компаундами;</w:t>
      </w:r>
    </w:p>
    <w:bookmarkEnd w:id="3565"/>
    <w:bookmarkStart w:name="z3626" w:id="3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магнитопроводы - пропитка на вакуум-пропиточной установке;</w:t>
      </w:r>
    </w:p>
    <w:bookmarkEnd w:id="3566"/>
    <w:bookmarkStart w:name="z3627" w:id="3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сердечники тороидальные для специальных трансформаторов и дросселей - герметизация;</w:t>
      </w:r>
    </w:p>
    <w:bookmarkEnd w:id="3567"/>
    <w:bookmarkStart w:name="z3628" w:id="3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секции конденсаторов, трансформаторов и дросселей - сушка и пропитка на вакуум-пропиточных и ультразвуковых установках;</w:t>
      </w:r>
    </w:p>
    <w:bookmarkEnd w:id="3568"/>
    <w:bookmarkStart w:name="z3629" w:id="3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трансформаторы и дроссели тороидальные - вакуумная пропитка лаком и сушка;</w:t>
      </w:r>
    </w:p>
    <w:bookmarkEnd w:id="3569"/>
    <w:bookmarkStart w:name="z3630" w:id="3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трансформаторы и катушки - пропитка на вакуум-пропиточной установке;</w:t>
      </w:r>
    </w:p>
    <w:bookmarkEnd w:id="3570"/>
    <w:bookmarkStart w:name="z3631" w:id="3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трансформаторы и дроссели в сборе - пропитка в церезине и сушка на автоматизированных и механизированных установках;</w:t>
      </w:r>
    </w:p>
    <w:bookmarkEnd w:id="3571"/>
    <w:bookmarkStart w:name="z3632" w:id="3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узлы катушек - вакуумная пропитка;</w:t>
      </w:r>
    </w:p>
    <w:bookmarkEnd w:id="3572"/>
    <w:bookmarkStart w:name="z3633" w:id="3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шасси и рамы (литье сложного профиля) - пропитка и сушка.</w:t>
      </w:r>
    </w:p>
    <w:bookmarkEnd w:id="3573"/>
    <w:bookmarkStart w:name="z3634" w:id="3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Пропитчик, 4-й разряд</w:t>
      </w:r>
    </w:p>
    <w:bookmarkEnd w:id="3574"/>
    <w:bookmarkStart w:name="z3635" w:id="3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313. Характеристика работ:</w:t>
      </w:r>
    </w:p>
    <w:bookmarkEnd w:id="3575"/>
    <w:bookmarkStart w:name="z3636" w:id="3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и вакуумная заливка бумажных конденсаторов и специальных высоковольтных конденсаторов, собранных по сухому методу и методом мокрой сборки на вакуум-пропиточных установках;</w:t>
      </w:r>
    </w:p>
    <w:bookmarkEnd w:id="3576"/>
    <w:bookmarkStart w:name="z3637" w:id="3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секций и пиролитическое разложение нитрата марганца в парах воды;</w:t>
      </w:r>
    </w:p>
    <w:bookmarkEnd w:id="3577"/>
    <w:bookmarkStart w:name="z3638" w:id="3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изделий электродного производства;</w:t>
      </w:r>
    </w:p>
    <w:bookmarkEnd w:id="3578"/>
    <w:bookmarkStart w:name="z3639" w:id="3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режима пропитки по времени в зависимости от температуры и степени вакуума;</w:t>
      </w:r>
    </w:p>
    <w:bookmarkEnd w:id="3579"/>
    <w:bookmarkStart w:name="z3640" w:id="3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пригодности масс по результатам анализов и внешнему виду;</w:t>
      </w:r>
    </w:p>
    <w:bookmarkEnd w:id="3580"/>
    <w:bookmarkStart w:name="z3641" w:id="3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замеры вакуума при помощи электронных и ртутных приборов;</w:t>
      </w:r>
    </w:p>
    <w:bookmarkEnd w:id="3581"/>
    <w:bookmarkStart w:name="z3642" w:id="3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пропиточных установок для эксплуатации;</w:t>
      </w:r>
    </w:p>
    <w:bookmarkEnd w:id="3582"/>
    <w:bookmarkStart w:name="z3643" w:id="3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и пригодности в эксплуатации вакуумного масла;</w:t>
      </w:r>
    </w:p>
    <w:bookmarkEnd w:id="3583"/>
    <w:bookmarkStart w:name="z3644" w:id="3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пропитки путем замера электрических параметров пропитанных конденсаторов.</w:t>
      </w:r>
    </w:p>
    <w:bookmarkEnd w:id="3584"/>
    <w:bookmarkStart w:name="z3645" w:id="3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314. Должен знать:</w:t>
      </w:r>
    </w:p>
    <w:bookmarkEnd w:id="3585"/>
    <w:bookmarkStart w:name="z3646" w:id="3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вакуумных пропиточных установок различных моделей;</w:t>
      </w:r>
    </w:p>
    <w:bookmarkEnd w:id="3586"/>
    <w:bookmarkStart w:name="z3647" w:id="3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электрическую, вакуумную схемы, правила наладки и проверки исправности установок;</w:t>
      </w:r>
    </w:p>
    <w:bookmarkEnd w:id="3587"/>
    <w:bookmarkStart w:name="z3648" w:id="3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приборов (для замеров степени вакуума, электрических параметров и так далее);</w:t>
      </w:r>
    </w:p>
    <w:bookmarkEnd w:id="3588"/>
    <w:bookmarkStart w:name="z3649" w:id="3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свойства и технические характеристики пропиточных масс, вакуумных и смазочных масел;</w:t>
      </w:r>
    </w:p>
    <w:bookmarkEnd w:id="3589"/>
    <w:bookmarkStart w:name="z3650" w:id="3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приемы обеспечения высокого вакуума;</w:t>
      </w:r>
    </w:p>
    <w:bookmarkEnd w:id="3590"/>
    <w:bookmarkStart w:name="z3651" w:id="3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зависимость электрических параметров изделия от режима пропитки;</w:t>
      </w:r>
    </w:p>
    <w:bookmarkEnd w:id="3591"/>
    <w:bookmarkStart w:name="z3652" w:id="3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корректировки продолжительности пропитки по времени в зависимости от степени вакуума и температуры;</w:t>
      </w:r>
    </w:p>
    <w:bookmarkEnd w:id="3592"/>
    <w:bookmarkStart w:name="z3653" w:id="3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вакуумной техники применительно к выполняемой работе.</w:t>
      </w:r>
    </w:p>
    <w:bookmarkEnd w:id="3593"/>
    <w:bookmarkStart w:name="z3654" w:id="3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315. Примеры работ:</w:t>
      </w:r>
    </w:p>
    <w:bookmarkEnd w:id="3594"/>
    <w:bookmarkStart w:name="z3655" w:id="3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аноды оксидно-полупроводниковых конденсаторов - пропитка в растворе азотнокислого марганца, в парах воды с последующим разложением его в установках;</w:t>
      </w:r>
    </w:p>
    <w:bookmarkEnd w:id="3595"/>
    <w:bookmarkStart w:name="z3656" w:id="3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выпрямители специальные - сборка и пропитка;</w:t>
      </w:r>
    </w:p>
    <w:bookmarkEnd w:id="3596"/>
    <w:bookmarkStart w:name="z3657" w:id="3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изделия типа "Малютка", "Фактор", "Габарит" и "Радиатор" с количеством лепестков до 22 - герметизация термореактивным порошком типа ЭП-43Д/2 в псевдосжиженном слое;</w:t>
      </w:r>
    </w:p>
    <w:bookmarkEnd w:id="3597"/>
    <w:bookmarkStart w:name="z3658" w:id="3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изделия, выполненные на платах со штырьковыми выводами, для схем печатного монтажа – герметизация;</w:t>
      </w:r>
    </w:p>
    <w:bookmarkEnd w:id="3598"/>
    <w:bookmarkStart w:name="z3659" w:id="3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конденсаторы бумажные, комбинированные, пленочные, изготовленные по методу сухой сборки – пропитка;</w:t>
      </w:r>
    </w:p>
    <w:bookmarkEnd w:id="3599"/>
    <w:bookmarkStart w:name="z3660" w:id="3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конденсаторы специальные высоковольтные мокрой сборки – пропитка;</w:t>
      </w:r>
    </w:p>
    <w:bookmarkEnd w:id="3600"/>
    <w:bookmarkStart w:name="z3661" w:id="3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термостаты опытные со сборочной оправкой - заливка продуктом 102 т;</w:t>
      </w:r>
    </w:p>
    <w:bookmarkEnd w:id="3601"/>
    <w:bookmarkStart w:name="z3662" w:id="3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трансформаторы и дроссели тороидальные, катушки трансформаторов и дросселей (специальные) - вакуумная пропитка с тренировочным режимом эпоксидными компаундами; полимеризация в сушильных шкафах.</w:t>
      </w:r>
    </w:p>
    <w:bookmarkEnd w:id="3602"/>
    <w:bookmarkStart w:name="z3663" w:id="3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Резчик в производстве изделий электронной техники</w:t>
      </w:r>
    </w:p>
    <w:bookmarkEnd w:id="3603"/>
    <w:bookmarkStart w:name="z3664" w:id="3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Резчик в производстве изделий электронной</w:t>
      </w:r>
    </w:p>
    <w:bookmarkEnd w:id="3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техники, 2-й разряд</w:t>
      </w:r>
    </w:p>
    <w:bookmarkStart w:name="z3666" w:id="3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316. Характеристика работ:</w:t>
      </w:r>
    </w:p>
    <w:bookmarkEnd w:id="3605"/>
    <w:bookmarkStart w:name="z3667" w:id="3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листов фольги на полосы, а также резка внутренних и наружных выводов на механических ножницах;</w:t>
      </w:r>
    </w:p>
    <w:bookmarkEnd w:id="3606"/>
    <w:bookmarkStart w:name="z3668" w:id="3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горячее оплавление слоя припоя на полосах фольги;</w:t>
      </w:r>
    </w:p>
    <w:bookmarkEnd w:id="3607"/>
    <w:bookmarkStart w:name="z3669" w:id="3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листов фольги из рулонов и отжиг их в муфельной печи;</w:t>
      </w:r>
    </w:p>
    <w:bookmarkEnd w:id="3608"/>
    <w:bookmarkStart w:name="z3670" w:id="3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листов после отжига;</w:t>
      </w:r>
    </w:p>
    <w:bookmarkEnd w:id="3609"/>
    <w:bookmarkStart w:name="z3671" w:id="3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заусенцев и протирка полос;</w:t>
      </w:r>
    </w:p>
    <w:bookmarkEnd w:id="3610"/>
    <w:bookmarkStart w:name="z3672" w:id="3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рационального раскроя листов фольги.</w:t>
      </w:r>
    </w:p>
    <w:bookmarkEnd w:id="3611"/>
    <w:bookmarkStart w:name="z3673" w:id="3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317. Должен знать:</w:t>
      </w:r>
    </w:p>
    <w:bookmarkEnd w:id="3612"/>
    <w:bookmarkStart w:name="z3674" w:id="3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оборудования;</w:t>
      </w:r>
    </w:p>
    <w:bookmarkEnd w:id="3613"/>
    <w:bookmarkStart w:name="z3675" w:id="3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технической эксплуатации механических ножниц и муфельной печи;</w:t>
      </w:r>
    </w:p>
    <w:bookmarkEnd w:id="3614"/>
    <w:bookmarkStart w:name="z3676" w:id="3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отжига листов фольги в муфельной печи;</w:t>
      </w:r>
    </w:p>
    <w:bookmarkEnd w:id="3615"/>
    <w:bookmarkStart w:name="z3677" w:id="3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резке и лужению фольги;</w:t>
      </w:r>
    </w:p>
    <w:bookmarkEnd w:id="3616"/>
    <w:bookmarkStart w:name="z3678" w:id="3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режущего и контрольно-измерительных инструментов, применяемых при резке выводов и лужении фольги;</w:t>
      </w:r>
    </w:p>
    <w:bookmarkEnd w:id="3617"/>
    <w:bookmarkStart w:name="z3679" w:id="3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фольги;</w:t>
      </w:r>
    </w:p>
    <w:bookmarkEnd w:id="3618"/>
    <w:bookmarkStart w:name="z3680" w:id="3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процессы резки выводов, листов фольги, а также лужения и горячего оплавления ее.</w:t>
      </w:r>
    </w:p>
    <w:bookmarkEnd w:id="3619"/>
    <w:bookmarkStart w:name="z3681" w:id="3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Резчик в производстве изделий электронной</w:t>
      </w:r>
    </w:p>
    <w:bookmarkEnd w:id="3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техники, 3-й разряд</w:t>
      </w:r>
    </w:p>
    <w:bookmarkStart w:name="z3683" w:id="3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318. Характеристика работ:</w:t>
      </w:r>
    </w:p>
    <w:bookmarkEnd w:id="3621"/>
    <w:bookmarkStart w:name="z3684" w:id="3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витых магнитопроводов на приспособлениях и станках с ручной подачей заготовок при непараллельности торцев сердечников - не более 0,3 мм, неперпендикулярности плоскостей - не более 0,5 мм, несимметричности сердечников - не более 1 мм.</w:t>
      </w:r>
    </w:p>
    <w:bookmarkEnd w:id="3622"/>
    <w:bookmarkStart w:name="z3685" w:id="3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319. Должен знать:</w:t>
      </w:r>
    </w:p>
    <w:bookmarkEnd w:id="3623"/>
    <w:bookmarkStart w:name="z3686" w:id="3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правила устранения незначительных неисправностей применяемого оборудования;</w:t>
      </w:r>
    </w:p>
    <w:bookmarkEnd w:id="3624"/>
    <w:bookmarkStart w:name="z3687" w:id="3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заправки и установки режущего инструмента;</w:t>
      </w:r>
    </w:p>
    <w:bookmarkEnd w:id="3625"/>
    <w:bookmarkStart w:name="z3688" w:id="3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инструментов;</w:t>
      </w:r>
    </w:p>
    <w:bookmarkEnd w:id="3626"/>
    <w:bookmarkStart w:name="z3689" w:id="3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электро- и радиотехнику в объеме выполняемой работы.</w:t>
      </w:r>
    </w:p>
    <w:bookmarkEnd w:id="3627"/>
    <w:bookmarkStart w:name="z3690" w:id="3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320. Примеры работ:</w:t>
      </w:r>
    </w:p>
    <w:bookmarkEnd w:id="3628"/>
    <w:bookmarkStart w:name="z3691" w:id="3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магнитопроводы витые из стали толщиной 0,75 мм - резка на приспособлениях и станках с ручной подачей.</w:t>
      </w:r>
    </w:p>
    <w:bookmarkEnd w:id="3629"/>
    <w:bookmarkStart w:name="z3692" w:id="3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Резчик в производстве изделий электронной</w:t>
      </w:r>
    </w:p>
    <w:bookmarkEnd w:id="3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техники, 4-й разряд</w:t>
      </w:r>
    </w:p>
    <w:bookmarkStart w:name="z3694" w:id="3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321. Характеристика работ:</w:t>
      </w:r>
    </w:p>
    <w:bookmarkEnd w:id="3631"/>
    <w:bookmarkStart w:name="z3695" w:id="3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заготовок магнитопроводов шириной 5...80 мм, изготовленных из электротехнической стали толщиной 0,35 мм на многоручьевых полуавтоматах резки и фрезерных станках при непараллельности торцев сердечников - не более 0,3мм, неперпендикулярности плоскостей - не более 0,2мм, несимметричности полуколец - не более 0,5мм, шероховатости поверхности - не менее 2,5мкм;</w:t>
      </w:r>
    </w:p>
    <w:bookmarkEnd w:id="3632"/>
    <w:bookmarkStart w:name="z3696" w:id="3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оборудования на режим резки заготовок;</w:t>
      </w:r>
    </w:p>
    <w:bookmarkEnd w:id="3633"/>
    <w:bookmarkStart w:name="z3697" w:id="3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устранение мелких неисправностей в работе агрегата резки;</w:t>
      </w:r>
    </w:p>
    <w:bookmarkEnd w:id="3634"/>
    <w:bookmarkStart w:name="z3698" w:id="3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режущего инструмента;</w:t>
      </w:r>
    </w:p>
    <w:bookmarkEnd w:id="3635"/>
    <w:bookmarkStart w:name="z3699" w:id="3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реза магнитопроводов, сушка их в специальных термошкафах.</w:t>
      </w:r>
    </w:p>
    <w:bookmarkEnd w:id="3636"/>
    <w:bookmarkStart w:name="z3700" w:id="3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322. Должен знать:</w:t>
      </w:r>
    </w:p>
    <w:bookmarkEnd w:id="3637"/>
    <w:bookmarkStart w:name="z3701" w:id="3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работы, правила наладки многоручьевых полуавтоматов резки магнитопроводов;</w:t>
      </w:r>
    </w:p>
    <w:bookmarkEnd w:id="3638"/>
    <w:bookmarkStart w:name="z3702" w:id="3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режущего инструмента, установка и проверка его в рабочем состоянии;</w:t>
      </w:r>
    </w:p>
    <w:bookmarkEnd w:id="3639"/>
    <w:bookmarkStart w:name="z3703" w:id="3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принцип работы применямых контрольно-измерительных инструментов;</w:t>
      </w:r>
    </w:p>
    <w:bookmarkEnd w:id="3640"/>
    <w:bookmarkStart w:name="z3704" w:id="3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квалитеты и параметры шероховатости;</w:t>
      </w:r>
    </w:p>
    <w:bookmarkEnd w:id="3641"/>
    <w:bookmarkStart w:name="z3705" w:id="3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магнитопроводов по электромагнитным параметрам;</w:t>
      </w:r>
    </w:p>
    <w:bookmarkEnd w:id="3642"/>
    <w:bookmarkStart w:name="z3706" w:id="3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 в объеме выполняемой работы.</w:t>
      </w:r>
    </w:p>
    <w:bookmarkEnd w:id="3643"/>
    <w:bookmarkStart w:name="z3707" w:id="3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323. Примеры работ:</w:t>
      </w:r>
    </w:p>
    <w:bookmarkEnd w:id="3644"/>
    <w:bookmarkStart w:name="z3708" w:id="3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магнитопроводы витые шириной 5...40мм - поперечная резка на многоручьевых агрегатах резки;</w:t>
      </w:r>
    </w:p>
    <w:bookmarkEnd w:id="3645"/>
    <w:bookmarkStart w:name="z3709" w:id="3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магнитопроводы витые - поперечная резка на фрезерных станках.</w:t>
      </w:r>
    </w:p>
    <w:bookmarkEnd w:id="3646"/>
    <w:bookmarkStart w:name="z3710" w:id="3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Резчик в производстве изделий электронной</w:t>
      </w:r>
    </w:p>
    <w:bookmarkEnd w:id="3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техники, 5-й разряд</w:t>
      </w:r>
    </w:p>
    <w:bookmarkStart w:name="z3712" w:id="3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324. Характеристика работ:</w:t>
      </w:r>
    </w:p>
    <w:bookmarkEnd w:id="3648"/>
    <w:bookmarkStart w:name="z3713" w:id="3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заготовок магнитопроводов шириной 5...80 мм из электротехнической стали толщиной 0,05...0,15 мм на многоручьевых полуавтоматах резки и на фрезерных станках при непараллельности торцов сердечников - не более 0,2 мм, неперпендикулярности плоскостей - не более 0,1 мм, несимметричности полуколец - не более 0,2мм, шероховатости поверхности - не менее 0,63 мкм;</w:t>
      </w:r>
    </w:p>
    <w:bookmarkEnd w:id="3649"/>
    <w:bookmarkStart w:name="z3714" w:id="3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экспериментальных и опытных образцов;</w:t>
      </w:r>
    </w:p>
    <w:bookmarkEnd w:id="3650"/>
    <w:bookmarkStart w:name="z3715" w:id="3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оборудования на заданный режим работы;</w:t>
      </w:r>
    </w:p>
    <w:bookmarkEnd w:id="3651"/>
    <w:bookmarkStart w:name="z3716" w:id="3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оборудования;</w:t>
      </w:r>
    </w:p>
    <w:bookmarkEnd w:id="3652"/>
    <w:bookmarkStart w:name="z3717" w:id="3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брака при резке магнитопроводов;</w:t>
      </w:r>
    </w:p>
    <w:bookmarkEnd w:id="3653"/>
    <w:bookmarkStart w:name="z3718" w:id="3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реза магнитопроводов.</w:t>
      </w:r>
    </w:p>
    <w:bookmarkEnd w:id="3654"/>
    <w:bookmarkStart w:name="z3719" w:id="3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325. Должен знать:</w:t>
      </w:r>
    </w:p>
    <w:bookmarkEnd w:id="3655"/>
    <w:bookmarkStart w:name="z3720" w:id="3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устройство, принцип работы и правила наладки многоручьевых полуавтоматов резки магнитопроводов и фрезерных станков;</w:t>
      </w:r>
    </w:p>
    <w:bookmarkEnd w:id="3656"/>
    <w:bookmarkStart w:name="z3721" w:id="3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ремонта и наладки обслуживаемого оборудования;</w:t>
      </w:r>
    </w:p>
    <w:bookmarkEnd w:id="3657"/>
    <w:bookmarkStart w:name="z3722" w:id="3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приспособлений и контрольно-измерительных приборов и инструментов;</w:t>
      </w:r>
    </w:p>
    <w:bookmarkEnd w:id="3658"/>
    <w:bookmarkStart w:name="z3723" w:id="3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квалитеты и параметры шероховатости;</w:t>
      </w:r>
    </w:p>
    <w:bookmarkEnd w:id="3659"/>
    <w:bookmarkStart w:name="z3724" w:id="3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магнитопроводов по электромагнитным параметрам;</w:t>
      </w:r>
    </w:p>
    <w:bookmarkEnd w:id="3660"/>
    <w:bookmarkStart w:name="z3725" w:id="3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 в объеме выполняемой работы.</w:t>
      </w:r>
    </w:p>
    <w:bookmarkEnd w:id="3661"/>
    <w:bookmarkStart w:name="z3726" w:id="3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326. Примеры работ:</w:t>
      </w:r>
    </w:p>
    <w:bookmarkEnd w:id="3662"/>
    <w:bookmarkStart w:name="z3727" w:id="3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магнитопроводы витые шириной 5...80 мм - поперечная резка на многоручьевых агрегатах резки и фрезерных станках;</w:t>
      </w:r>
    </w:p>
    <w:bookmarkEnd w:id="3663"/>
    <w:bookmarkStart w:name="z3728" w:id="3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магнитопроводы витые - продольная резка.</w:t>
      </w:r>
    </w:p>
    <w:bookmarkEnd w:id="3664"/>
    <w:bookmarkStart w:name="z3729" w:id="3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Рентгенгониометрист</w:t>
      </w:r>
    </w:p>
    <w:bookmarkEnd w:id="3665"/>
    <w:bookmarkStart w:name="z3730" w:id="3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Рентгенгониометрист, 2-й разряд</w:t>
      </w:r>
    </w:p>
    <w:bookmarkEnd w:id="3666"/>
    <w:bookmarkStart w:name="z3731" w:id="3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327. Характеристика работ:</w:t>
      </w:r>
    </w:p>
    <w:bookmarkEnd w:id="3667"/>
    <w:bookmarkStart w:name="z3732" w:id="3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 помощью рентгенгониометра угла среза кристалла пластин (пьезокварца, кристаллов германия и кремния);</w:t>
      </w:r>
    </w:p>
    <w:bookmarkEnd w:id="3668"/>
    <w:bookmarkStart w:name="z3733" w:id="3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вычисление поправок углов среза по шкале рентгенгониометра с точностью до 1-2' и нанесение данных на пластину пьезокварца;</w:t>
      </w:r>
    </w:p>
    <w:bookmarkEnd w:id="3669"/>
    <w:bookmarkStart w:name="z3734" w:id="3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ориентирование с помощью рентгенгониометра блоков, секций и пластин водорастворимых кристаллов по заданному углу среза;</w:t>
      </w:r>
    </w:p>
    <w:bookmarkEnd w:id="3670"/>
    <w:bookmarkStart w:name="z3735" w:id="3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подшлифовка поверхности блоков и пластин водорастворимых кристаллов под заданный угол среза на притирочной плите шлифпорошком с керосином;</w:t>
      </w:r>
    </w:p>
    <w:bookmarkEnd w:id="3671"/>
    <w:bookmarkStart w:name="z3736" w:id="3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шлифование контрольных сторон блока под угольник;</w:t>
      </w:r>
    </w:p>
    <w:bookmarkEnd w:id="3672"/>
    <w:bookmarkStart w:name="z3737" w:id="3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рентгенгониометра с помощью эталона и регулирование его в процессе работы;</w:t>
      </w:r>
    </w:p>
    <w:bookmarkEnd w:id="3673"/>
    <w:bookmarkStart w:name="z3738" w:id="3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настройки;</w:t>
      </w:r>
    </w:p>
    <w:bookmarkEnd w:id="3674"/>
    <w:bookmarkStart w:name="z3739" w:id="3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приспособления под заданный угол среза;</w:t>
      </w:r>
    </w:p>
    <w:bookmarkEnd w:id="3675"/>
    <w:bookmarkStart w:name="z3740" w:id="3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рентгенгониометра.</w:t>
      </w:r>
    </w:p>
    <w:bookmarkEnd w:id="3676"/>
    <w:bookmarkStart w:name="z3741" w:id="3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328. Должен знать:</w:t>
      </w:r>
    </w:p>
    <w:bookmarkEnd w:id="3677"/>
    <w:bookmarkStart w:name="z3742" w:id="3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правила технической эксплуатации рентгенгониометра;</w:t>
      </w:r>
    </w:p>
    <w:bookmarkEnd w:id="3678"/>
    <w:bookmarkStart w:name="z3743" w:id="3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рентгенгониометра и смены приспособлений;</w:t>
      </w:r>
    </w:p>
    <w:bookmarkEnd w:id="3679"/>
    <w:bookmarkStart w:name="z3744" w:id="3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принцип определения углов среза кристаллов и пластин пьезокварца с помощью рентгенгониометра;</w:t>
      </w:r>
    </w:p>
    <w:bookmarkEnd w:id="3680"/>
    <w:bookmarkStart w:name="z3745" w:id="3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поправок, допуски на определение углов, способы ориентирования и подшлифовки блоков и пластин водорастворимых кристаллов;</w:t>
      </w:r>
    </w:p>
    <w:bookmarkEnd w:id="3681"/>
    <w:bookmarkStart w:name="z3746" w:id="3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 в объеме выполняемой работы.</w:t>
      </w:r>
    </w:p>
    <w:bookmarkEnd w:id="3682"/>
    <w:bookmarkStart w:name="z3747" w:id="3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329. Примеры работ:</w:t>
      </w:r>
    </w:p>
    <w:bookmarkEnd w:id="3683"/>
    <w:bookmarkStart w:name="z3748" w:id="3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кристаллы и пластины пьезокварца - определение с помощью рентгенгониометра ориентировки срезов по максимуму дифракционной кривой с точностью ± 3 минуты по условной оси Z, ±10 минут - по условной оси Х(У);</w:t>
      </w:r>
    </w:p>
    <w:bookmarkEnd w:id="3684"/>
    <w:bookmarkStart w:name="z3749" w:id="3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пластины кварцевые - ориентирование по углу среза с допусками ±3'......±10' и разбраковка их; запись угловых поправок для исправления;</w:t>
      </w:r>
    </w:p>
    <w:bookmarkEnd w:id="3685"/>
    <w:bookmarkStart w:name="z3750" w:id="3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секции и блоки - ориентирование по углу среза с допуском ±10'</w:t>
      </w:r>
    </w:p>
    <w:bookmarkEnd w:id="3686"/>
    <w:bookmarkStart w:name="z3751" w:id="3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Рентгенгониометрист, 3-й разряд</w:t>
      </w:r>
    </w:p>
    <w:bookmarkEnd w:id="3687"/>
    <w:bookmarkStart w:name="z3752" w:id="3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330. Характеристика работ:</w:t>
      </w:r>
    </w:p>
    <w:bookmarkEnd w:id="3688"/>
    <w:bookmarkStart w:name="z3753" w:id="3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ориентирование пьезокварцевых пластин с помощью рентгенгониометра с точностью до 1' методом "узкой вилки";</w:t>
      </w:r>
    </w:p>
    <w:bookmarkEnd w:id="3689"/>
    <w:bookmarkStart w:name="z3754" w:id="3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ориентирование слитков, пластин германия и кремния в заданных кристаллографических плоскостях;</w:t>
      </w:r>
    </w:p>
    <w:bookmarkEnd w:id="3690"/>
    <w:bookmarkStart w:name="z3755" w:id="3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атомных плоскостей для ориентирования любых срезов;</w:t>
      </w:r>
    </w:p>
    <w:bookmarkEnd w:id="3691"/>
    <w:bookmarkStart w:name="z3756" w:id="3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наклеивание пластин на платы по кристаллографическим осям и подшлифовка по заданным углам с точностью ±3' на шлифовальном станке;</w:t>
      </w:r>
    </w:p>
    <w:bookmarkEnd w:id="3692"/>
    <w:bookmarkStart w:name="z3757" w:id="3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рентгенгониометра по эталону атомных плоскостей.</w:t>
      </w:r>
    </w:p>
    <w:bookmarkEnd w:id="3693"/>
    <w:bookmarkStart w:name="z3758" w:id="3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331. Должен знать:</w:t>
      </w:r>
    </w:p>
    <w:bookmarkEnd w:id="3694"/>
    <w:bookmarkStart w:name="z3759" w:id="3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правила технической эксплуатации шлифовальных станков;</w:t>
      </w:r>
    </w:p>
    <w:bookmarkEnd w:id="3695"/>
    <w:bookmarkStart w:name="z3760" w:id="3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рентгенгониометра;</w:t>
      </w:r>
    </w:p>
    <w:bookmarkEnd w:id="3696"/>
    <w:bookmarkStart w:name="z3761" w:id="3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 назначение шлифовальных порошков;</w:t>
      </w:r>
    </w:p>
    <w:bookmarkEnd w:id="3697"/>
    <w:bookmarkStart w:name="z3762" w:id="3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наклеивания пьезокварцевых пластин на платы по кристаллографическим осям;</w:t>
      </w:r>
    </w:p>
    <w:bookmarkEnd w:id="3698"/>
    <w:bookmarkStart w:name="z3763" w:id="3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измерительных инструментов (шаблон, микрометр, лекальный угольник и линейка, концевые меры длины);</w:t>
      </w:r>
    </w:p>
    <w:bookmarkEnd w:id="3699"/>
    <w:bookmarkStart w:name="z3764" w:id="3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пьезокварца;</w:t>
      </w:r>
    </w:p>
    <w:bookmarkEnd w:id="3700"/>
    <w:bookmarkStart w:name="z3765" w:id="3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ориентирования пьезокварцевых пластин с помощью рентгенгониометра и подшлифовка по заданным углам на шлифовальном станке;</w:t>
      </w:r>
    </w:p>
    <w:bookmarkEnd w:id="3701"/>
    <w:bookmarkStart w:name="z3766" w:id="3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кристаллографию пьезокварца в объеме выполняемой работы.</w:t>
      </w:r>
    </w:p>
    <w:bookmarkEnd w:id="3702"/>
    <w:bookmarkStart w:name="z3767" w:id="3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332. Примеры работы:</w:t>
      </w:r>
    </w:p>
    <w:bookmarkEnd w:id="3703"/>
    <w:bookmarkStart w:name="z3768" w:id="3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кристаллы, галька, блоки, пластины пьезокварца - определение с помощью рентгенгониометра ориентировки срезов по максимуму дифракционной кривой с точностью ± 1 минута по условной оси Z, ±5 минут - по условной оси Х(У);</w:t>
      </w:r>
    </w:p>
    <w:bookmarkEnd w:id="3704"/>
    <w:bookmarkStart w:name="z3769" w:id="3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пластины кварцевые - исправление угла среза методом подшлифовки с точностью ±2 минуты по условной оси Z, ±5 минут - по условной оси Х(У); ориентирование по углу среза с допускам ±1'........±3'.</w:t>
      </w:r>
    </w:p>
    <w:bookmarkEnd w:id="3705"/>
    <w:bookmarkStart w:name="z3770" w:id="3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Рентгенгониометрист, 4-й разряд</w:t>
      </w:r>
    </w:p>
    <w:bookmarkEnd w:id="3706"/>
    <w:bookmarkStart w:name="z3771" w:id="3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333. Характеристика работ:</w:t>
      </w:r>
    </w:p>
    <w:bookmarkEnd w:id="3707"/>
    <w:bookmarkStart w:name="z3772" w:id="3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образцов для рентгеновского анализа;</w:t>
      </w:r>
    </w:p>
    <w:bookmarkEnd w:id="3708"/>
    <w:bookmarkStart w:name="z3773" w:id="3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ориентирование пластин рентгенгониометром с точностью до 30";</w:t>
      </w:r>
    </w:p>
    <w:bookmarkEnd w:id="3709"/>
    <w:bookmarkStart w:name="z3774" w:id="3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наклеивание пластин на платы по кристаллографическим осям и подшлифовка по заданным углам;</w:t>
      </w:r>
    </w:p>
    <w:bookmarkEnd w:id="3710"/>
    <w:bookmarkStart w:name="z3775" w:id="3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проверка "0" - счетчика и "0" - образца и корректировка их;</w:t>
      </w:r>
    </w:p>
    <w:bookmarkEnd w:id="3711"/>
    <w:bookmarkStart w:name="z3776" w:id="3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юстировка установки.</w:t>
      </w:r>
    </w:p>
    <w:bookmarkEnd w:id="3712"/>
    <w:bookmarkStart w:name="z3777" w:id="3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334. Должен знать:</w:t>
      </w:r>
    </w:p>
    <w:bookmarkEnd w:id="3713"/>
    <w:bookmarkStart w:name="z3778" w:id="3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ориентирования рентгенгониометром и подшлифовки по заданные углам на шлифовальном станке;</w:t>
      </w:r>
    </w:p>
    <w:bookmarkEnd w:id="3714"/>
    <w:bookmarkStart w:name="z3779" w:id="3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"0" - счетчика и образца; марки и назначение шлифовальных порошков;</w:t>
      </w:r>
    </w:p>
    <w:bookmarkEnd w:id="3715"/>
    <w:bookmarkStart w:name="z3780" w:id="3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измерительных инструментов (шаблон, микрометр, лекальные угольник и линейка, концевые меры длины);</w:t>
      </w:r>
    </w:p>
    <w:bookmarkEnd w:id="3716"/>
    <w:bookmarkStart w:name="z3781" w:id="3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понятия физики, электроники и кристаллографии в объеме выполняемое работы.</w:t>
      </w:r>
    </w:p>
    <w:bookmarkEnd w:id="3717"/>
    <w:bookmarkStart w:name="z3782" w:id="3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335. Примеры работ:</w:t>
      </w:r>
    </w:p>
    <w:bookmarkEnd w:id="3718"/>
    <w:bookmarkStart w:name="z3783" w:id="3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кристаллы, блоки, секции пьезокварца - определение с помощью рентгенгониометра ориентировки срезов методом "узкой вилки" с точностью ±2 минуты;</w:t>
      </w:r>
    </w:p>
    <w:bookmarkEnd w:id="3719"/>
    <w:bookmarkStart w:name="z3784" w:id="3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секции, блоки пьезокварца - исправление угла среза методом подшлифовки с точностью ±2 минуты по условной оси Z, ±3 минуты - по условной оси Х (У).</w:t>
      </w:r>
    </w:p>
    <w:bookmarkEnd w:id="3720"/>
    <w:bookmarkStart w:name="z3785" w:id="3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Рентгенгониометрист, 5-й разряд</w:t>
      </w:r>
    </w:p>
    <w:bookmarkEnd w:id="3721"/>
    <w:bookmarkStart w:name="z3786" w:id="3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336. Характеристика работ:</w:t>
      </w:r>
    </w:p>
    <w:bookmarkEnd w:id="3722"/>
    <w:bookmarkStart w:name="z3787" w:id="3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 помощью рентгенгониометра ориентировки косых и двоякокосых срезов с точностью до 15 секунд;</w:t>
      </w:r>
    </w:p>
    <w:bookmarkEnd w:id="3723"/>
    <w:bookmarkStart w:name="z3788" w:id="3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ориентирование переходных блоков под двоякокосые срезы;</w:t>
      </w:r>
    </w:p>
    <w:bookmarkEnd w:id="3724"/>
    <w:bookmarkStart w:name="z3789" w:id="3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вычисление величины и знака угловых поправок;</w:t>
      </w:r>
    </w:p>
    <w:bookmarkEnd w:id="3725"/>
    <w:bookmarkStart w:name="z3790" w:id="3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кварцевых пластин с точностью 10-15 секунд методом "узкой вилки";</w:t>
      </w:r>
    </w:p>
    <w:bookmarkEnd w:id="3726"/>
    <w:bookmarkStart w:name="z3791" w:id="3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ориентации по заданной плоскости и периодическая проверка правильности ориентации по эталону-слитку с заданной атомной плоскостью;</w:t>
      </w:r>
    </w:p>
    <w:bookmarkEnd w:id="3727"/>
    <w:bookmarkStart w:name="z3792" w:id="3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юстировка установки, включая юстировку гониометрической головки, поправку целей трубки и счетчика;</w:t>
      </w:r>
    </w:p>
    <w:bookmarkEnd w:id="3728"/>
    <w:bookmarkStart w:name="z3793" w:id="3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крепление кристаллодержателей.</w:t>
      </w:r>
    </w:p>
    <w:bookmarkEnd w:id="3729"/>
    <w:bookmarkStart w:name="z3794" w:id="3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337. Должен знать:</w:t>
      </w:r>
    </w:p>
    <w:bookmarkEnd w:id="3730"/>
    <w:bookmarkStart w:name="z3795" w:id="3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рентгеновского аппарата;</w:t>
      </w:r>
    </w:p>
    <w:bookmarkEnd w:id="3731"/>
    <w:bookmarkStart w:name="z3796" w:id="3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рентгеновской установки и гониометрического устройства при проведении рентгеноспектрального анализа;</w:t>
      </w:r>
    </w:p>
    <w:bookmarkEnd w:id="3732"/>
    <w:bookmarkStart w:name="z3797" w:id="3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вертикальной расходимости отраженного рентгеновского луча на точность измерения кварцевых пластин;</w:t>
      </w:r>
    </w:p>
    <w:bookmarkEnd w:id="3733"/>
    <w:bookmarkStart w:name="z3798" w:id="3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вычислений расчетных углов установок рентгенгониометра разных срезов;</w:t>
      </w:r>
    </w:p>
    <w:bookmarkEnd w:id="3734"/>
    <w:bookmarkStart w:name="z3799" w:id="3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 с биссектором на шкалах, градуированных в сотых долях градуса;</w:t>
      </w:r>
    </w:p>
    <w:bookmarkEnd w:id="3735"/>
    <w:bookmarkStart w:name="z3800" w:id="3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юстировку установки;</w:t>
      </w:r>
    </w:p>
    <w:bookmarkEnd w:id="3736"/>
    <w:bookmarkStart w:name="z3801" w:id="3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понятия физики и оптики.</w:t>
      </w:r>
    </w:p>
    <w:bookmarkEnd w:id="3737"/>
    <w:bookmarkStart w:name="z3802" w:id="3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338. Требуется среднее профессиональное образование.</w:t>
      </w:r>
    </w:p>
    <w:bookmarkEnd w:id="3738"/>
    <w:bookmarkStart w:name="z3803" w:id="3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339. Примеры работ</w:t>
      </w:r>
    </w:p>
    <w:bookmarkEnd w:id="3739"/>
    <w:bookmarkStart w:name="z3804" w:id="3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кристаллы, блоки, пластины пьезокварцевые - определение с помощью рентгенгониометра ориентировки срезов методом "узкой вилки" с точностью ±10 секунд по условной оси Z, ±1 минуты - по условной оси Х(У);</w:t>
      </w:r>
    </w:p>
    <w:bookmarkEnd w:id="3740"/>
    <w:bookmarkStart w:name="z3805" w:id="3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пластины пьезокварцевые - исправление угла среза методом подшлифовки с точностью ±З0 секунд по условной оси Z, ±1 минуты - по условной оси Х(У);</w:t>
      </w:r>
    </w:p>
    <w:bookmarkEnd w:id="3741"/>
    <w:bookmarkStart w:name="z3806" w:id="3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произвольный срез пьезокварца - экваториальные измерения с точностью ±30 секунд.</w:t>
      </w:r>
    </w:p>
    <w:bookmarkEnd w:id="3742"/>
    <w:bookmarkStart w:name="z3807" w:id="3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Рентгеномеханик</w:t>
      </w:r>
    </w:p>
    <w:bookmarkEnd w:id="3743"/>
    <w:bookmarkStart w:name="z3808" w:id="3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Парагарф 1. Рентгеномеханик, 4-й разряд</w:t>
      </w:r>
    </w:p>
    <w:bookmarkEnd w:id="3744"/>
    <w:bookmarkStart w:name="z3809" w:id="3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340. Характеристика работ:</w:t>
      </w:r>
    </w:p>
    <w:bookmarkEnd w:id="3745"/>
    <w:bookmarkStart w:name="z3810" w:id="3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состояния механической, электрической части рентгеновского оборудования;</w:t>
      </w:r>
    </w:p>
    <w:bookmarkEnd w:id="3746"/>
    <w:bookmarkStart w:name="z3811" w:id="3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оборудования;</w:t>
      </w:r>
    </w:p>
    <w:bookmarkEnd w:id="3747"/>
    <w:bookmarkStart w:name="z3812" w:id="3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и регулирование работы рентгеновского аппарата и рентгеновских трубок.</w:t>
      </w:r>
    </w:p>
    <w:bookmarkEnd w:id="3748"/>
    <w:bookmarkStart w:name="z3813" w:id="3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341. Должен знать:</w:t>
      </w:r>
    </w:p>
    <w:bookmarkEnd w:id="3749"/>
    <w:bookmarkStart w:name="z3814" w:id="3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механической и электрической части рентгеновского оборудования;</w:t>
      </w:r>
    </w:p>
    <w:bookmarkEnd w:id="3750"/>
    <w:bookmarkStart w:name="z3815" w:id="3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рентгеновского аппарата;</w:t>
      </w:r>
    </w:p>
    <w:bookmarkEnd w:id="3751"/>
    <w:bookmarkStart w:name="z3816" w:id="3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работы рентгенотрубок;</w:t>
      </w:r>
    </w:p>
    <w:bookmarkEnd w:id="3752"/>
    <w:bookmarkStart w:name="z3817" w:id="3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и электромонтажное дело и способы ремонта электронной аппаратуры:</w:t>
      </w:r>
    </w:p>
    <w:bookmarkEnd w:id="3753"/>
    <w:bookmarkStart w:name="z3818" w:id="3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рентгенотехники.</w:t>
      </w:r>
    </w:p>
    <w:bookmarkEnd w:id="3754"/>
    <w:bookmarkStart w:name="z3819" w:id="3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342. Примеры работ:</w:t>
      </w:r>
    </w:p>
    <w:bookmarkEnd w:id="3755"/>
    <w:bookmarkStart w:name="z3820" w:id="3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промышленная рентгеновская установка типа РУП - сборка, разборка, прогон;</w:t>
      </w:r>
    </w:p>
    <w:bookmarkEnd w:id="3756"/>
    <w:bookmarkStart w:name="z3821" w:id="3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рентгенотелевизионный микроскоп МТР-3И, МТР-4 - электрорегулировка генератора разверток, синхрогенератора, видеоусилителя, блоков питания;</w:t>
      </w:r>
    </w:p>
    <w:bookmarkEnd w:id="3757"/>
    <w:bookmarkStart w:name="z3822" w:id="3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рентгенотелевизионный микроскоп МТР-6 - проверка на вакуум узлов и деталей вакуумной системы течеискателя;</w:t>
      </w:r>
    </w:p>
    <w:bookmarkEnd w:id="3758"/>
    <w:bookmarkStart w:name="z3823" w:id="3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трубки рентгеновские - центровка по деталям;</w:t>
      </w:r>
    </w:p>
    <w:bookmarkEnd w:id="3759"/>
    <w:bookmarkStart w:name="z3824" w:id="3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установки типа "УРС", "Ригаку", ПГ-30, ДРК-2 - ремонт и наладка.</w:t>
      </w:r>
    </w:p>
    <w:bookmarkEnd w:id="3760"/>
    <w:bookmarkStart w:name="z3825" w:id="3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Парагарф 2. Рентгеномеханик, 5-й разряд</w:t>
      </w:r>
    </w:p>
    <w:bookmarkEnd w:id="3761"/>
    <w:bookmarkStart w:name="z3826" w:id="3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343. Характеристика работ:</w:t>
      </w:r>
    </w:p>
    <w:bookmarkEnd w:id="3762"/>
    <w:bookmarkStart w:name="z3827" w:id="3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монтаж рентгеновских установок и оборудования;</w:t>
      </w:r>
    </w:p>
    <w:bookmarkEnd w:id="3763"/>
    <w:bookmarkStart w:name="z3828" w:id="3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тренировка и введение в режим рентгеновских установок после текущего ремонта;</w:t>
      </w:r>
    </w:p>
    <w:bookmarkEnd w:id="3764"/>
    <w:bookmarkStart w:name="z3829" w:id="3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силовой, осветительной линии и линии сигнализации;</w:t>
      </w:r>
    </w:p>
    <w:bookmarkEnd w:id="3765"/>
    <w:bookmarkStart w:name="z3830" w:id="3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обслуживаемого оборудования.</w:t>
      </w:r>
    </w:p>
    <w:bookmarkEnd w:id="3766"/>
    <w:bookmarkStart w:name="z3831" w:id="3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344. Должен знать:</w:t>
      </w:r>
    </w:p>
    <w:bookmarkEnd w:id="3767"/>
    <w:bookmarkStart w:name="z3832" w:id="3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принципы работы различных рентгеновских аппаратов и установок;</w:t>
      </w:r>
    </w:p>
    <w:bookmarkEnd w:id="3768"/>
    <w:bookmarkStart w:name="z3833" w:id="3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работы рентгеновских трубок различных систем и конструкций;</w:t>
      </w:r>
    </w:p>
    <w:bookmarkEnd w:id="3769"/>
    <w:bookmarkStart w:name="z3834" w:id="3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и электромонтажное дело и способы ремонта электронной аппаратуры;</w:t>
      </w:r>
    </w:p>
    <w:bookmarkEnd w:id="3770"/>
    <w:bookmarkStart w:name="z3835" w:id="3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производства среднего ремонта обслуживаемого оборудования; основы электроники.</w:t>
      </w:r>
    </w:p>
    <w:bookmarkEnd w:id="3771"/>
    <w:bookmarkStart w:name="z3836" w:id="3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345. Примеры работ:</w:t>
      </w:r>
    </w:p>
    <w:bookmarkEnd w:id="3772"/>
    <w:bookmarkStart w:name="z3837" w:id="3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микроскоп МТР-6 рентгенотелевизионный - механическая регулировка вакуумных узлов; электромеханическое регулирование узлов дистанционного управления и механизма подъема; электрорегулирование источников смещения, отдельных блоков стойки питания;</w:t>
      </w:r>
    </w:p>
    <w:bookmarkEnd w:id="3773"/>
    <w:bookmarkStart w:name="z3838" w:id="3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микроскоп МТР-ЗИ, МТР-4 рентгенотелевизионный - комплексная настройка и ремонт при эксплуатации; электромеханическое регулирование рентгеновских блоков; комплексная настройка и ремонт телевизионного тракта;</w:t>
      </w:r>
    </w:p>
    <w:bookmarkEnd w:id="3774"/>
    <w:bookmarkStart w:name="z3839" w:id="3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промышленная рентгеновская установка типа РУП - электромеханическая регулировка.</w:t>
      </w:r>
    </w:p>
    <w:bookmarkEnd w:id="3775"/>
    <w:bookmarkStart w:name="z3840" w:id="3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Рентгеномеханик, 6-й разряд</w:t>
      </w:r>
    </w:p>
    <w:bookmarkEnd w:id="3776"/>
    <w:bookmarkStart w:name="z3841" w:id="3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346. Характеристика работ:</w:t>
      </w:r>
    </w:p>
    <w:bookmarkEnd w:id="3777"/>
    <w:bookmarkStart w:name="z3842" w:id="3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наладка и монтаж рентгеновских установок и оборудования всех типов;</w:t>
      </w:r>
    </w:p>
    <w:bookmarkEnd w:id="3778"/>
    <w:bookmarkStart w:name="z3843" w:id="3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юстировка рентгеновских камер всех систем;</w:t>
      </w:r>
    </w:p>
    <w:bookmarkEnd w:id="3779"/>
    <w:bookmarkStart w:name="z3844" w:id="3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эксплуатация рентгеновских установок в заданных исследователями режимах;</w:t>
      </w:r>
    </w:p>
    <w:bookmarkEnd w:id="3780"/>
    <w:bookmarkStart w:name="z3845" w:id="3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сложный ремонт рентгеновских камер и установок, в том числе прецизионных;</w:t>
      </w:r>
    </w:p>
    <w:bookmarkEnd w:id="3781"/>
    <w:bookmarkStart w:name="z3846" w:id="3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оборудования лаборатории рентгеноструктурного и рентгеноспектрального анализа.</w:t>
      </w:r>
    </w:p>
    <w:bookmarkEnd w:id="3782"/>
    <w:bookmarkStart w:name="z3847" w:id="3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347. Должен знать:</w:t>
      </w:r>
    </w:p>
    <w:bookmarkEnd w:id="3783"/>
    <w:bookmarkStart w:name="z3848" w:id="3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способы и правила проверки на точность различных типов измерительных приборов, установленных на лабораторном оборудовании;</w:t>
      </w:r>
    </w:p>
    <w:bookmarkEnd w:id="3784"/>
    <w:bookmarkStart w:name="z3849" w:id="3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производства ремонта любой сложности;</w:t>
      </w:r>
    </w:p>
    <w:bookmarkEnd w:id="3785"/>
    <w:bookmarkStart w:name="z3850" w:id="3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установки, крепления и выверки сложных деталей;</w:t>
      </w:r>
    </w:p>
    <w:bookmarkEnd w:id="3786"/>
    <w:bookmarkStart w:name="z3851" w:id="3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основы метода рентгеноструктурного анализа.</w:t>
      </w:r>
    </w:p>
    <w:bookmarkEnd w:id="3787"/>
    <w:bookmarkStart w:name="z3852" w:id="3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348. Требуется среднее профессиональное образование.</w:t>
      </w:r>
    </w:p>
    <w:bookmarkEnd w:id="3788"/>
    <w:bookmarkStart w:name="z3853" w:id="3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349. Примеры работ:</w:t>
      </w:r>
    </w:p>
    <w:bookmarkEnd w:id="3789"/>
    <w:bookmarkStart w:name="z3854" w:id="3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дифрактометры различных типов - обслуживание, наладка, ремонт;</w:t>
      </w:r>
    </w:p>
    <w:bookmarkEnd w:id="3790"/>
    <w:bookmarkStart w:name="z3855" w:id="3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"Дрон-1" - наладка и ремонт;</w:t>
      </w:r>
    </w:p>
    <w:bookmarkEnd w:id="3791"/>
    <w:bookmarkStart w:name="z3856" w:id="3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"Микрофлекс" - обслуживание, наладка;</w:t>
      </w:r>
    </w:p>
    <w:bookmarkEnd w:id="3792"/>
    <w:bookmarkStart w:name="z3857" w:id="3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микроскоп МТР-6 рентгенотелевизионный - комплексная настройка и ремонт в процессе эксплуатации, электрорегулирование ЭОС и вакуумной системы;</w:t>
      </w:r>
    </w:p>
    <w:bookmarkEnd w:id="3793"/>
    <w:bookmarkStart w:name="z3858" w:id="3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микроскоп МТР-3И; МТР-4, МТР-6 - электрорегулирование рентгеновских блоков, стойки питания и отдельных блоков; механическое регулирование источников рентгеновского излучения.</w:t>
      </w:r>
    </w:p>
    <w:bookmarkEnd w:id="3794"/>
    <w:bookmarkStart w:name="z3859" w:id="3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Ретушер прецизионной фотолитографии</w:t>
      </w:r>
    </w:p>
    <w:bookmarkEnd w:id="3795"/>
    <w:bookmarkStart w:name="z3860" w:id="3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Ретушер прецизионной фотолитографии, 1-й разряд</w:t>
      </w:r>
    </w:p>
    <w:bookmarkEnd w:id="3796"/>
    <w:bookmarkStart w:name="z3861" w:id="3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350. Характеристика работ:</w:t>
      </w:r>
    </w:p>
    <w:bookmarkEnd w:id="3797"/>
    <w:bookmarkStart w:name="z3862" w:id="3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ретушь негативов на маркировочные матрицы и товарные знаки;</w:t>
      </w:r>
    </w:p>
    <w:bookmarkEnd w:id="3798"/>
    <w:bookmarkStart w:name="z3863" w:id="3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закраска ретушерной краской точек и царапин, удаленных от края элементов;</w:t>
      </w:r>
    </w:p>
    <w:bookmarkEnd w:id="3799"/>
    <w:bookmarkStart w:name="z3864" w:id="3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заделывание на негативах ярких пятен под общий тон.</w:t>
      </w:r>
    </w:p>
    <w:bookmarkEnd w:id="3800"/>
    <w:bookmarkStart w:name="z3865" w:id="3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351. Должен знать:</w:t>
      </w:r>
    </w:p>
    <w:bookmarkEnd w:id="3801"/>
    <w:bookmarkStart w:name="z3866" w:id="3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получения фотографического изображения;</w:t>
      </w:r>
    </w:p>
    <w:bookmarkEnd w:id="3802"/>
    <w:bookmarkStart w:name="z3867" w:id="3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ретуширования на несложных негативах, изготовленных на пленке, точек и царапин с помощью кисточки.</w:t>
      </w:r>
    </w:p>
    <w:bookmarkEnd w:id="3803"/>
    <w:bookmarkStart w:name="z3868" w:id="3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352. Примеры работ:</w:t>
      </w:r>
    </w:p>
    <w:bookmarkEnd w:id="3804"/>
    <w:bookmarkStart w:name="z3869" w:id="3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негативы товарных знаков и маркировочных матриц - заделка точек и царапин с помощью технической краски и кисточки;</w:t>
      </w:r>
    </w:p>
    <w:bookmarkEnd w:id="3805"/>
    <w:bookmarkStart w:name="z3870" w:id="3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фотошаблоны схем описей с ненасыщенным текстом – ретушь;</w:t>
      </w:r>
    </w:p>
    <w:bookmarkEnd w:id="3806"/>
    <w:bookmarkStart w:name="z3871" w:id="3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фотошаблоны шильдиков - ретушь текста со шрифтом № 5.</w:t>
      </w:r>
    </w:p>
    <w:bookmarkEnd w:id="3807"/>
    <w:bookmarkStart w:name="z3872" w:id="3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Ретушер прецизионной фотолитографии, 2-й разряд</w:t>
      </w:r>
    </w:p>
    <w:bookmarkEnd w:id="3808"/>
    <w:bookmarkStart w:name="z3873" w:id="3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353. Характеристика работ:</w:t>
      </w:r>
    </w:p>
    <w:bookmarkEnd w:id="3809"/>
    <w:bookmarkStart w:name="z3874" w:id="3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ретушь негативов, изготовленных на стекле и пленке, по указанию ретушера более высокой квалификации;</w:t>
      </w:r>
    </w:p>
    <w:bookmarkEnd w:id="3810"/>
    <w:bookmarkStart w:name="z3875" w:id="3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дефектов негативов микросхем, изготовленных на стекле и пленке;</w:t>
      </w:r>
    </w:p>
    <w:bookmarkEnd w:id="3811"/>
    <w:bookmarkStart w:name="z3876" w:id="3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инструмента (колонковая кисть) для ретуширования.</w:t>
      </w:r>
    </w:p>
    <w:bookmarkEnd w:id="3812"/>
    <w:bookmarkStart w:name="z3877" w:id="3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354. Должен знать:</w:t>
      </w:r>
    </w:p>
    <w:bookmarkEnd w:id="3813"/>
    <w:bookmarkStart w:name="z3878" w:id="3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негативов и диапозитивов;</w:t>
      </w:r>
    </w:p>
    <w:bookmarkEnd w:id="3814"/>
    <w:bookmarkStart w:name="z3879" w:id="3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заделки дефектов негативов и диапозитивов микросхем, изготовленных на стекле и пленке;</w:t>
      </w:r>
    </w:p>
    <w:bookmarkEnd w:id="3815"/>
    <w:bookmarkStart w:name="z3880" w:id="3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ретушерной краски и способы ее нанесения.</w:t>
      </w:r>
    </w:p>
    <w:bookmarkEnd w:id="3816"/>
    <w:bookmarkStart w:name="z3881" w:id="3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355. Примеры работ:</w:t>
      </w:r>
    </w:p>
    <w:bookmarkEnd w:id="3817"/>
    <w:bookmarkStart w:name="z3882" w:id="3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негативы микросхем - закраска точек и царапин кисточкой;</w:t>
      </w:r>
    </w:p>
    <w:bookmarkEnd w:id="3818"/>
    <w:bookmarkStart w:name="z3883" w:id="3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негативы маркировочных матриц и плат - закраска дефектов кисточкой и подчистка скальпелем;</w:t>
      </w:r>
    </w:p>
    <w:bookmarkEnd w:id="3819"/>
    <w:bookmarkStart w:name="z3884" w:id="3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фотошаблоны схем, описей с рисунком средней насыщенности - ретушь.</w:t>
      </w:r>
    </w:p>
    <w:bookmarkEnd w:id="3820"/>
    <w:bookmarkStart w:name="z3885" w:id="3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Ретушер прецизионной фотолитографии, 3-й разряд</w:t>
      </w:r>
    </w:p>
    <w:bookmarkEnd w:id="3821"/>
    <w:bookmarkStart w:name="z3886" w:id="3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356. Характеристика работ:</w:t>
      </w:r>
    </w:p>
    <w:bookmarkEnd w:id="3822"/>
    <w:bookmarkStart w:name="z3887" w:id="3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техническая ретушь негативов и диапозитивов микросхем, изготовленных на стекле и пленке, с помощью микроскопа;</w:t>
      </w:r>
    </w:p>
    <w:bookmarkEnd w:id="3823"/>
    <w:bookmarkStart w:name="z3888" w:id="3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на негативах и диапозитивах микросхем дефектов фотографии (точек, царапин н так далее), удаленных от края элементов на 0,2 мм;</w:t>
      </w:r>
    </w:p>
    <w:bookmarkEnd w:id="3824"/>
    <w:bookmarkStart w:name="z3889" w:id="3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кисточкой дефектов края на негативах и диапозитивах, не требующих высокой точности.</w:t>
      </w:r>
    </w:p>
    <w:bookmarkEnd w:id="3825"/>
    <w:bookmarkStart w:name="z3890" w:id="3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357. Должен знать:</w:t>
      </w:r>
    </w:p>
    <w:bookmarkEnd w:id="3826"/>
    <w:bookmarkStart w:name="z3891" w:id="3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образования печатающих и пробельных элементов соответственно по способам печати;</w:t>
      </w:r>
    </w:p>
    <w:bookmarkEnd w:id="3827"/>
    <w:bookmarkStart w:name="z3892" w:id="3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качеству негативов и диапозитивов для черно-белого изображения при различных способах печати;</w:t>
      </w:r>
    </w:p>
    <w:bookmarkEnd w:id="3828"/>
    <w:bookmarkStart w:name="z3893" w:id="3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фотопленок;</w:t>
      </w:r>
    </w:p>
    <w:bookmarkEnd w:id="3829"/>
    <w:bookmarkStart w:name="z3894" w:id="3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рабочих растворов и их применение; устройство и правила пользования микроскопом.</w:t>
      </w:r>
    </w:p>
    <w:bookmarkEnd w:id="3830"/>
    <w:bookmarkStart w:name="z3895" w:id="3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358. Примеры работ:</w:t>
      </w:r>
    </w:p>
    <w:bookmarkEnd w:id="3831"/>
    <w:bookmarkStart w:name="z3896" w:id="3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негативы и диапозитивы плат - микроисправление элементов схемы (соединение обрывов, выравнивание края);</w:t>
      </w:r>
    </w:p>
    <w:bookmarkEnd w:id="3832"/>
    <w:bookmarkStart w:name="z3897" w:id="3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негативы и диапозитивы матриц и плат микросхем - исправление дефектов;</w:t>
      </w:r>
    </w:p>
    <w:bookmarkEnd w:id="3833"/>
    <w:bookmarkStart w:name="z3898" w:id="3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рисунок или схема - исправление дефектов;</w:t>
      </w:r>
    </w:p>
    <w:bookmarkEnd w:id="3834"/>
    <w:bookmarkStart w:name="z3899" w:id="3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фотошаблоны рабочие и контрольные - ретушь маркировочной краской с помощью микроскопа.</w:t>
      </w:r>
    </w:p>
    <w:bookmarkEnd w:id="3835"/>
    <w:bookmarkStart w:name="z3900" w:id="3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Ретушер прецизионной фотолитографии, 4-й разряд</w:t>
      </w:r>
    </w:p>
    <w:bookmarkEnd w:id="3836"/>
    <w:bookmarkStart w:name="z3901" w:id="3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359. Характеристика работ:</w:t>
      </w:r>
    </w:p>
    <w:bookmarkEnd w:id="3837"/>
    <w:bookmarkStart w:name="z3902" w:id="3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техническая ретушь негативов и диапозитивов экспериментальных микросхем, выполненных на стекле;</w:t>
      </w:r>
    </w:p>
    <w:bookmarkEnd w:id="3838"/>
    <w:bookmarkStart w:name="z3903" w:id="3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выкраивание негативов для комбинированных работ (сетка координат, отдельные элементы);</w:t>
      </w:r>
    </w:p>
    <w:bookmarkEnd w:id="3839"/>
    <w:bookmarkStart w:name="z3904" w:id="3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(под микроскопом) негативов и диапозитивов микросхем с нанесением или вырезанием (с помощью скальпеля) отдельных знаков и элементов;</w:t>
      </w:r>
    </w:p>
    <w:bookmarkEnd w:id="3840"/>
    <w:bookmarkStart w:name="z3905" w:id="3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на негативах и диапозитивах, изготовленных на пленке и стекле, точек и царапин, расположенных на краях схемы.</w:t>
      </w:r>
    </w:p>
    <w:bookmarkEnd w:id="3841"/>
    <w:bookmarkStart w:name="z3906" w:id="3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360. Должен знать:</w:t>
      </w:r>
    </w:p>
    <w:bookmarkEnd w:id="3842"/>
    <w:bookmarkStart w:name="z3907" w:id="3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воспроизведения штрихового черно-белого изображения оригиналов;</w:t>
      </w:r>
    </w:p>
    <w:bookmarkEnd w:id="3843"/>
    <w:bookmarkStart w:name="z3908" w:id="3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прорезки линий, а также нанесения надписей и отдельных знаков на негативах и диапозитивах;</w:t>
      </w:r>
    </w:p>
    <w:bookmarkEnd w:id="3844"/>
    <w:bookmarkStart w:name="z3909" w:id="3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заточки инструмента (скальпеля).</w:t>
      </w:r>
    </w:p>
    <w:bookmarkEnd w:id="3845"/>
    <w:bookmarkStart w:name="z3910" w:id="3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361. Примеры работ:</w:t>
      </w:r>
    </w:p>
    <w:bookmarkEnd w:id="3846"/>
    <w:bookmarkStart w:name="z3911" w:id="3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негативы и диапозитивы микросхем типа "Тропа" - устранение всех дефектов;</w:t>
      </w:r>
    </w:p>
    <w:bookmarkEnd w:id="3847"/>
    <w:bookmarkStart w:name="z3912" w:id="3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негативы и диапозитивы всех экспериментальных микросхем - устранение всех дефектов;</w:t>
      </w:r>
    </w:p>
    <w:bookmarkEnd w:id="3848"/>
    <w:bookmarkStart w:name="z3913" w:id="3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негативы ППМ - ретушь промежуточных и рабочих негативов.</w:t>
      </w:r>
    </w:p>
    <w:bookmarkEnd w:id="3849"/>
    <w:bookmarkStart w:name="z3914" w:id="3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Ретушер прецизионной фотолитографии, 5-й разряд</w:t>
      </w:r>
    </w:p>
    <w:bookmarkEnd w:id="3850"/>
    <w:bookmarkStart w:name="z3915" w:id="3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362. Характеристика работ:</w:t>
      </w:r>
    </w:p>
    <w:bookmarkEnd w:id="3851"/>
    <w:bookmarkStart w:name="z3916" w:id="3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ретушь особо точных негативов и диапозитивов микросхем, выполненных на стекле;</w:t>
      </w:r>
    </w:p>
    <w:bookmarkEnd w:id="3852"/>
    <w:bookmarkStart w:name="z3917" w:id="3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совмещение негативов для изготовления фотошаблонов двухсторонних плат;</w:t>
      </w:r>
    </w:p>
    <w:bookmarkEnd w:id="3853"/>
    <w:bookmarkStart w:name="z3918" w:id="3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дефектов негативов и.диапозитивов, выполненных с высокой точностью;</w:t>
      </w:r>
    </w:p>
    <w:bookmarkEnd w:id="3854"/>
    <w:bookmarkStart w:name="z3919" w:id="3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дефектов края негативов и диапозитивов с точностью до 5 мк (работа под микроскопом).</w:t>
      </w:r>
    </w:p>
    <w:bookmarkEnd w:id="3855"/>
    <w:bookmarkStart w:name="z3920" w:id="3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363. Должен знать:</w:t>
      </w:r>
    </w:p>
    <w:bookmarkEnd w:id="3856"/>
    <w:bookmarkStart w:name="z3921" w:id="3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способы определения качества и пригодности негативов и диапозитивов для последующей обработки;</w:t>
      </w:r>
    </w:p>
    <w:bookmarkEnd w:id="3857"/>
    <w:bookmarkStart w:name="z3922" w:id="3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плотность вуали, темного поля, размытость (нерезкость) края элементов;</w:t>
      </w:r>
    </w:p>
    <w:bookmarkEnd w:id="3858"/>
    <w:bookmarkStart w:name="z3923" w:id="3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точности и допуски на выполнение различных элементов негативов и диапозитивов.</w:t>
      </w:r>
    </w:p>
    <w:bookmarkEnd w:id="3859"/>
    <w:bookmarkStart w:name="z3924" w:id="3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364. Примеры работ:</w:t>
      </w:r>
    </w:p>
    <w:bookmarkEnd w:id="3860"/>
    <w:bookmarkStart w:name="z3925" w:id="3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вуаль - устранение на светлых тонах;</w:t>
      </w:r>
    </w:p>
    <w:bookmarkEnd w:id="3861"/>
    <w:bookmarkStart w:name="z3926" w:id="3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негативы и диапозитивы типа "Микро", "Сегмент" - устранение дефектов края (неровность, зазубрины) с точностью до 5 мкм;</w:t>
      </w:r>
    </w:p>
    <w:bookmarkEnd w:id="3862"/>
    <w:bookmarkStart w:name="z3927" w:id="3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схема печатная - ретушь под микроскопом рисунка на стекле с расстоянием между проводниками до 0,3 мм;</w:t>
      </w:r>
    </w:p>
    <w:bookmarkEnd w:id="3863"/>
    <w:bookmarkStart w:name="z3928" w:id="3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фотошаблоны - устранение пилообразности рисунка под микроскопом при величине отклонения до 0,005 мм;</w:t>
      </w:r>
    </w:p>
    <w:bookmarkEnd w:id="3864"/>
    <w:bookmarkStart w:name="z3929" w:id="3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фотошаблоны печатных плат - техническая ретушь с насыщенным рисунком, с расстоянием между проводниками до 0,03 мм.</w:t>
      </w:r>
    </w:p>
    <w:bookmarkEnd w:id="3865"/>
    <w:bookmarkStart w:name="z3930" w:id="3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Сборщик изделий электронной техники</w:t>
      </w:r>
    </w:p>
    <w:bookmarkEnd w:id="3866"/>
    <w:bookmarkStart w:name="z3931" w:id="3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Сборщик изделий электронной техники, 1-й разряд</w:t>
      </w:r>
    </w:p>
    <w:bookmarkEnd w:id="3867"/>
    <w:bookmarkStart w:name="z3932" w:id="3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365. Характеристика работ:</w:t>
      </w:r>
    </w:p>
    <w:bookmarkEnd w:id="3868"/>
    <w:bookmarkStart w:name="z3933" w:id="3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простых кварцевых держателей и пьезорезонаторов;</w:t>
      </w:r>
    </w:p>
    <w:bookmarkEnd w:id="3869"/>
    <w:bookmarkStart w:name="z3934" w:id="3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лужение основания, стоек, выводов;</w:t>
      </w:r>
    </w:p>
    <w:bookmarkEnd w:id="3870"/>
    <w:bookmarkStart w:name="z3935" w:id="3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запрессовка в основание кварцевых держателей, контактных выводов в металлических съемных пресс-формах;</w:t>
      </w:r>
    </w:p>
    <w:bookmarkEnd w:id="3871"/>
    <w:bookmarkStart w:name="z3936" w:id="3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гравировка колпака на гравировальном станке по копирам;</w:t>
      </w:r>
    </w:p>
    <w:bookmarkEnd w:id="3872"/>
    <w:bookmarkStart w:name="z3937" w:id="3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контактов;</w:t>
      </w:r>
    </w:p>
    <w:bookmarkEnd w:id="3873"/>
    <w:bookmarkStart w:name="z3938" w:id="3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приспособлений, простейших сборочных и измерительных инструментов к работе.</w:t>
      </w:r>
    </w:p>
    <w:bookmarkEnd w:id="3874"/>
    <w:bookmarkStart w:name="z3939" w:id="3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366. Должен знать:</w:t>
      </w:r>
    </w:p>
    <w:bookmarkEnd w:id="3875"/>
    <w:bookmarkStart w:name="z3940" w:id="3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устройстве обслуживаемого оборудования;</w:t>
      </w:r>
    </w:p>
    <w:bookmarkEnd w:id="3876"/>
    <w:bookmarkStart w:name="z3941" w:id="3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приспособлений, сборочных и измерительных инструментов;</w:t>
      </w:r>
    </w:p>
    <w:bookmarkEnd w:id="3877"/>
    <w:bookmarkStart w:name="z3942" w:id="3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назначение кварцевых держателей, пьезорезонаторов и другое изделий электронной техники.</w:t>
      </w:r>
    </w:p>
    <w:bookmarkEnd w:id="3878"/>
    <w:bookmarkStart w:name="z3943" w:id="3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367. Примеры работ:</w:t>
      </w:r>
    </w:p>
    <w:bookmarkEnd w:id="3879"/>
    <w:bookmarkStart w:name="z3944" w:id="3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пьезорезонаторы - монтаж пьезоэлементов простых конструкций с посадкой пьезоэлементов в держатель, зачисткой пятен коллоидного серебра, вырубкой шайб припоя, промывкой пьезорезонаторов.</w:t>
      </w:r>
    </w:p>
    <w:bookmarkEnd w:id="3880"/>
    <w:bookmarkStart w:name="z3945" w:id="3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Сборщик изделий электронной техники, 2-й разряд</w:t>
      </w:r>
    </w:p>
    <w:bookmarkEnd w:id="3881"/>
    <w:bookmarkStart w:name="z3946" w:id="3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368. Характеристика работ:</w:t>
      </w:r>
    </w:p>
    <w:bookmarkEnd w:id="3882"/>
    <w:bookmarkStart w:name="z3947" w:id="3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пьезорезнаторов и изделий на основе пьезоэлементов на полуавтоматах, приспособлениях и вручную с обеспечением прочности монтажа и надежности контактов;</w:t>
      </w:r>
    </w:p>
    <w:bookmarkEnd w:id="3883"/>
    <w:bookmarkStart w:name="z3948" w:id="3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узлов 1-3 типов полупроводниковых приборов с применением завальцовки, запрессовки и приварки;</w:t>
      </w:r>
    </w:p>
    <w:bookmarkEnd w:id="3884"/>
    <w:bookmarkStart w:name="z3949" w:id="3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индикаторов, состоящих из небольшого количества деталей, дополнительная герметизация индикатора, резка поляроидной пленки с помощью приспособлений;</w:t>
      </w:r>
    </w:p>
    <w:bookmarkEnd w:id="3885"/>
    <w:bookmarkStart w:name="z3950" w:id="3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армирование керамических плат микросхем на ручных прессах;</w:t>
      </w:r>
    </w:p>
    <w:bookmarkEnd w:id="3886"/>
    <w:bookmarkStart w:name="z3951" w:id="3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выводов в отверстия втулок и плат, установка подложек микросхем в приспособление и нанесение точек эпоксидного клея в места приклеивания;</w:t>
      </w:r>
    </w:p>
    <w:bookmarkEnd w:id="3887"/>
    <w:bookmarkStart w:name="z3952" w:id="3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деталей к работе: проверка на соответствие сопроводительному листу, обезжиривание, протяжка и пайка выводов;</w:t>
      </w:r>
    </w:p>
    <w:bookmarkEnd w:id="3888"/>
    <w:bookmarkStart w:name="z3953" w:id="3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контактов на пьезорезонаторную пластину способом вжигания, изготовление серебросодержащей пасты для вжигания контактов;</w:t>
      </w:r>
    </w:p>
    <w:bookmarkEnd w:id="3889"/>
    <w:bookmarkStart w:name="z3954" w:id="3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пьезокварцевых пластин и резонаторов;</w:t>
      </w:r>
    </w:p>
    <w:bookmarkEnd w:id="3890"/>
    <w:bookmarkStart w:name="z3955" w:id="3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биморфных пьезоэлементов с параллельным и последовательным соединением пластин;</w:t>
      </w:r>
    </w:p>
    <w:bookmarkEnd w:id="3891"/>
    <w:bookmarkStart w:name="z3956" w:id="3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ориентировка пластин по расположению линии травления с проверкой на осциллографе;</w:t>
      </w:r>
    </w:p>
    <w:bookmarkEnd w:id="3892"/>
    <w:bookmarkStart w:name="z3957" w:id="3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обклейка пьезоэлементов фольгой;</w:t>
      </w:r>
    </w:p>
    <w:bookmarkEnd w:id="3893"/>
    <w:bookmarkStart w:name="z3958" w:id="3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полупроводниковых приборов и микросхем в термостатах, конвейерных печах;</w:t>
      </w:r>
    </w:p>
    <w:bookmarkEnd w:id="3894"/>
    <w:bookmarkStart w:name="z3959" w:id="3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деталей и узлов, поступающих на сборку;</w:t>
      </w:r>
    </w:p>
    <w:bookmarkEnd w:id="3895"/>
    <w:bookmarkStart w:name="z3960" w:id="3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сборки измерительными приборами;</w:t>
      </w:r>
    </w:p>
    <w:bookmarkEnd w:id="3896"/>
    <w:bookmarkStart w:name="z3961" w:id="3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оборудования и приборов, применяемых при сборке.</w:t>
      </w:r>
    </w:p>
    <w:bookmarkEnd w:id="3897"/>
    <w:bookmarkStart w:name="z3962" w:id="3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369. Должен знать:</w:t>
      </w:r>
    </w:p>
    <w:bookmarkEnd w:id="3898"/>
    <w:bookmarkStart w:name="z3963" w:id="3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важнейших частей и принцип действия обслуживаемого оборудования; назначение и условия применения специальных приспособлений, контрольно-измерительных инструментов и приборов;</w:t>
      </w:r>
    </w:p>
    <w:bookmarkEnd w:id="3899"/>
    <w:bookmarkStart w:name="z3964" w:id="3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собираемых изделий, технические требования, предъявляемые к ним;</w:t>
      </w:r>
    </w:p>
    <w:bookmarkEnd w:id="3900"/>
    <w:bookmarkStart w:name="z3965" w:id="3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ориентировки и склеивания кристаллических пластин и приклеивания выводов;</w:t>
      </w:r>
    </w:p>
    <w:bookmarkEnd w:id="3901"/>
    <w:bookmarkStart w:name="z3966" w:id="3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параллельный и последовательный способы соединения пластин;</w:t>
      </w:r>
    </w:p>
    <w:bookmarkEnd w:id="3902"/>
    <w:bookmarkStart w:name="z3967" w:id="3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приемы пайки;</w:t>
      </w:r>
    </w:p>
    <w:bookmarkEnd w:id="3903"/>
    <w:bookmarkStart w:name="z3968" w:id="3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сушильных шкафов;</w:t>
      </w:r>
    </w:p>
    <w:bookmarkEnd w:id="3904"/>
    <w:bookmarkStart w:name="z3969" w:id="3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понятия о механических, электрических и диэлектрических свойствах материалов и деталей, идущих на сборку;</w:t>
      </w:r>
    </w:p>
    <w:bookmarkEnd w:id="3905"/>
    <w:bookmarkStart w:name="z3970" w:id="3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отклонения от заданных номинальных значений параметров собираемых изделий;</w:t>
      </w:r>
    </w:p>
    <w:bookmarkEnd w:id="3906"/>
    <w:bookmarkStart w:name="z3971" w:id="3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электротехники в пределах выполняемой работы.</w:t>
      </w:r>
    </w:p>
    <w:bookmarkEnd w:id="3907"/>
    <w:bookmarkStart w:name="z3972" w:id="3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370. Примеры работ:</w:t>
      </w:r>
    </w:p>
    <w:bookmarkEnd w:id="3908"/>
    <w:bookmarkStart w:name="z3973" w:id="3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баллоны - запрессовка прокладки; сборка и сварка кристаллодержателя с трубкой; контроль на приспособлении;</w:t>
      </w:r>
    </w:p>
    <w:bookmarkEnd w:id="3909"/>
    <w:bookmarkStart w:name="z3974" w:id="3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датчики термопарные - прессование, пайка, сборка;</w:t>
      </w:r>
    </w:p>
    <w:bookmarkEnd w:id="3910"/>
    <w:bookmarkStart w:name="z3975" w:id="3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диоды, триоды, транзисторы - загрузка кассет и разгрузка;</w:t>
      </w:r>
    </w:p>
    <w:bookmarkEnd w:id="3911"/>
    <w:bookmarkStart w:name="z3976" w:id="3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детекторы - закрепление смолой;</w:t>
      </w:r>
    </w:p>
    <w:bookmarkEnd w:id="3912"/>
    <w:bookmarkStart w:name="z3977" w:id="3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изделия типа "Вибратор", "Звонок" - сборка;</w:t>
      </w:r>
    </w:p>
    <w:bookmarkEnd w:id="3913"/>
    <w:bookmarkStart w:name="z3978" w:id="3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индикаторы жидкокристаллические, состоящие из 2-х электродов - сборка;</w:t>
      </w:r>
    </w:p>
    <w:bookmarkEnd w:id="3914"/>
    <w:bookmarkStart w:name="z3979" w:id="3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индикаторы катодно-люминесцентные - штенгелевка плоских баллонов (стеклоцементом);</w:t>
      </w:r>
    </w:p>
    <w:bookmarkEnd w:id="3915"/>
    <w:bookmarkStart w:name="z3980" w:id="3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катушки для видеомагнитофона - склеивание чашек;</w:t>
      </w:r>
    </w:p>
    <w:bookmarkEnd w:id="3916"/>
    <w:bookmarkStart w:name="z3981" w:id="3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катушки ММТИ - нанесение эпоксидной смолы;</w:t>
      </w:r>
    </w:p>
    <w:bookmarkEnd w:id="3917"/>
    <w:bookmarkStart w:name="z3982" w:id="3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корпуса интегральных схем - обжим выводов;</w:t>
      </w:r>
    </w:p>
    <w:bookmarkEnd w:id="3918"/>
    <w:bookmarkStart w:name="z3983" w:id="3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микросхемы - приклеивание, закорачивание выводов; обрезка рамки основания корпуса; нанесение метки на основание корпуса;</w:t>
      </w:r>
    </w:p>
    <w:bookmarkEnd w:id="3919"/>
    <w:bookmarkStart w:name="z3984" w:id="3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ножки, баллоны - сборка;</w:t>
      </w:r>
    </w:p>
    <w:bookmarkEnd w:id="3920"/>
    <w:bookmarkStart w:name="z3985" w:id="3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ниппели - сборка с керамической втулкой; завальцовка, развальцовка в корпусе;</w:t>
      </w:r>
    </w:p>
    <w:bookmarkEnd w:id="3921"/>
    <w:bookmarkStart w:name="z3986" w:id="3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поляроидная пленка - снятие защитной пленки;</w:t>
      </w:r>
    </w:p>
    <w:bookmarkEnd w:id="3922"/>
    <w:bookmarkStart w:name="z3987" w:id="3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пьезорезонаторы - монтаж и сборка;</w:t>
      </w:r>
    </w:p>
    <w:bookmarkEnd w:id="3923"/>
    <w:bookmarkStart w:name="z3988" w:id="3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резонаторы кварцевые с основной частотой до 25000 кГц - сборка пьезоэлемента с кварцедержателем;</w:t>
      </w:r>
    </w:p>
    <w:bookmarkEnd w:id="3924"/>
    <w:bookmarkStart w:name="z3989" w:id="3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резонаторы пьезокварцевые герметизированные - пайка держателей;</w:t>
      </w:r>
    </w:p>
    <w:bookmarkEnd w:id="3925"/>
    <w:bookmarkStart w:name="z3990" w:id="3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сердечники - приклеивание прокладок;</w:t>
      </w:r>
    </w:p>
    <w:bookmarkEnd w:id="3926"/>
    <w:bookmarkStart w:name="z3991" w:id="3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схемы твердые - отливка оснований корпусов в сдвоенных пресс-формах;</w:t>
      </w:r>
    </w:p>
    <w:bookmarkEnd w:id="3927"/>
    <w:bookmarkStart w:name="z3992" w:id="3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трубки коваровые - запрессовка во фланец;</w:t>
      </w:r>
    </w:p>
    <w:bookmarkEnd w:id="3928"/>
    <w:bookmarkStart w:name="z3993" w:id="3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транзисторы - монтаж на шайбу;</w:t>
      </w:r>
    </w:p>
    <w:bookmarkEnd w:id="3929"/>
    <w:bookmarkStart w:name="z3994" w:id="3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транзисторы и диодные блоки микросхем типа "Тропа" - приклейка;</w:t>
      </w:r>
    </w:p>
    <w:bookmarkEnd w:id="3930"/>
    <w:bookmarkStart w:name="z3995" w:id="3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фланцы, серебряные кольца - вырубка на прессе;</w:t>
      </w:r>
    </w:p>
    <w:bookmarkEnd w:id="3931"/>
    <w:bookmarkStart w:name="z3996" w:id="3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чашки и кольца ферритовые - нанесение клея не внутреннюю и наружную поверхность;</w:t>
      </w:r>
    </w:p>
    <w:bookmarkEnd w:id="3932"/>
    <w:bookmarkStart w:name="z3997" w:id="3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штифты - сборка с контактной проволокой, запрессовка в корпусе; установка в корпус по осциллографу.</w:t>
      </w:r>
    </w:p>
    <w:bookmarkEnd w:id="3933"/>
    <w:bookmarkStart w:name="z3998" w:id="3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Сборщик изделий электронной техники, 3-й разряд</w:t>
      </w:r>
    </w:p>
    <w:bookmarkEnd w:id="3934"/>
    <w:bookmarkStart w:name="z3999" w:id="3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371. Характеристика работ:</w:t>
      </w:r>
    </w:p>
    <w:bookmarkEnd w:id="3935"/>
    <w:bookmarkStart w:name="z4000" w:id="3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деталей и узлов полупроводниковых приборов, пьезорезонаторов различных типов и сборка изделий на основе пьезоэлементов с применением приспособлений на полуавтоматах и автоматах;</w:t>
      </w:r>
    </w:p>
    <w:bookmarkEnd w:id="3936"/>
    <w:bookmarkStart w:name="z4001" w:id="3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узлов несущей конструкции резонаторов квантовых генераторов различных типов;</w:t>
      </w:r>
    </w:p>
    <w:bookmarkEnd w:id="3937"/>
    <w:bookmarkStart w:name="z4002" w:id="3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юстировка элементов несущей конструкции;</w:t>
      </w:r>
    </w:p>
    <w:bookmarkEnd w:id="3938"/>
    <w:bookmarkStart w:name="z4003" w:id="3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кварцевых держателей различных типов (в том числе для миниатюрных резонаторов) с помощью шаблонов и специальных приспособлений;</w:t>
      </w:r>
    </w:p>
    <w:bookmarkEnd w:id="3939"/>
    <w:bookmarkStart w:name="z4004" w:id="3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катодно-люминесцентных и жидкокристаллических индикаторов средней сложности;</w:t>
      </w:r>
    </w:p>
    <w:bookmarkEnd w:id="3940"/>
    <w:bookmarkStart w:name="z4005" w:id="3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пьезопакетов параллельным и последовательным соединением;</w:t>
      </w:r>
    </w:p>
    <w:bookmarkEnd w:id="3941"/>
    <w:bookmarkStart w:name="z4006" w:id="3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пластин с помощью расплавленной сегнетовой соли, шеллака и специальной замазки;</w:t>
      </w:r>
    </w:p>
    <w:bookmarkEnd w:id="3942"/>
    <w:bookmarkStart w:name="z4007" w:id="3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выводов из многожильного провода и фольги и их приклеивание и припаивание;</w:t>
      </w:r>
    </w:p>
    <w:bookmarkEnd w:id="3943"/>
    <w:bookmarkStart w:name="z4008" w:id="3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пьезопластин и пьезопакетов мерительным инструментом;</w:t>
      </w:r>
    </w:p>
    <w:bookmarkEnd w:id="3944"/>
    <w:bookmarkStart w:name="z4009" w:id="3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армирование керамических плат микросхем на полуавтоматах, приклеивание микросхем на основе ситалла с пассивными элементами к металлическим основаниям, приклеивание полупроводниковых приборов на ситалловую подложку микросхем;</w:t>
      </w:r>
    </w:p>
    <w:bookmarkEnd w:id="3945"/>
    <w:bookmarkStart w:name="z4010" w:id="3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герметизация микросхем в металло-стеклянных корпусах способом пайки с применением оловянно-свинцовых припоев и спиртоканифольного флюса;</w:t>
      </w:r>
    </w:p>
    <w:bookmarkEnd w:id="3946"/>
    <w:bookmarkStart w:name="z4011" w:id="3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кварцевых пластин и пластин водорастворимых кристаллов в держателе с проверкой активности возбуждения на приборах;</w:t>
      </w:r>
    </w:p>
    <w:bookmarkEnd w:id="3947"/>
    <w:bookmarkStart w:name="z4012" w:id="3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припаивание отводов диаметром 0,1- 0,2 мм к малогабаритным пьезоэлементам с точностью ±0,05мм;</w:t>
      </w:r>
    </w:p>
    <w:bookmarkEnd w:id="3948"/>
    <w:bookmarkStart w:name="z4013" w:id="3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разделение электродов электроискрой по фигурной линии;</w:t>
      </w:r>
    </w:p>
    <w:bookmarkEnd w:id="3949"/>
    <w:bookmarkStart w:name="z4014" w:id="3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направления оптической оси Z в кварцевых пластинах с помощью микроскопа;</w:t>
      </w:r>
    </w:p>
    <w:bookmarkEnd w:id="3950"/>
    <w:bookmarkStart w:name="z4015" w:id="3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оси на полированных пьезоэлементах диаметром до 6 мм и толщиной до 50 мк;</w:t>
      </w:r>
    </w:p>
    <w:bookmarkEnd w:id="3951"/>
    <w:bookmarkStart w:name="z4016" w:id="3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рациональной последовательности сборки деталей и узлов;</w:t>
      </w:r>
    </w:p>
    <w:bookmarkEnd w:id="3952"/>
    <w:bookmarkStart w:name="z4017" w:id="3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сборки визуально и с помощью измерительных приборов;</w:t>
      </w:r>
    </w:p>
    <w:bookmarkEnd w:id="3953"/>
    <w:bookmarkStart w:name="z4018" w:id="3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регулирование электроизмерительных приборов в процессе измерения;</w:t>
      </w:r>
    </w:p>
    <w:bookmarkEnd w:id="3954"/>
    <w:bookmarkStart w:name="z4019" w:id="3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деталей и узлов, поступающих на сборку, регулирование режимов сборки.</w:t>
      </w:r>
    </w:p>
    <w:bookmarkEnd w:id="3955"/>
    <w:bookmarkStart w:name="z4020" w:id="3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372. Должен знать:</w:t>
      </w:r>
    </w:p>
    <w:bookmarkEnd w:id="3956"/>
    <w:bookmarkStart w:name="z4021" w:id="3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систему управления, правила настройки сборочных автоматов и агрегатов;</w:t>
      </w:r>
    </w:p>
    <w:bookmarkEnd w:id="3957"/>
    <w:bookmarkStart w:name="z4022" w:id="3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и способы сборки деталей и узлов;</w:t>
      </w:r>
    </w:p>
    <w:bookmarkEnd w:id="3958"/>
    <w:bookmarkStart w:name="z4023" w:id="3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основные свойства применяемых при сборке деталей и узлов;</w:t>
      </w:r>
    </w:p>
    <w:bookmarkEnd w:id="3959"/>
    <w:bookmarkStart w:name="z4024" w:id="3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электрические параметры собираемых узлов, деталей;</w:t>
      </w:r>
    </w:p>
    <w:bookmarkEnd w:id="3960"/>
    <w:bookmarkStart w:name="z4025" w:id="3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контрольно-измерительными инструментами;</w:t>
      </w:r>
    </w:p>
    <w:bookmarkEnd w:id="3961"/>
    <w:bookmarkStart w:name="z4026" w:id="3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армирования керамических плат микросхем;</w:t>
      </w:r>
    </w:p>
    <w:bookmarkEnd w:id="3962"/>
    <w:bookmarkStart w:name="z4027" w:id="3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крепления, монтаж микросхем;</w:t>
      </w:r>
    </w:p>
    <w:bookmarkEnd w:id="3963"/>
    <w:bookmarkStart w:name="z4028" w:id="3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приемы подналадки оборудования;</w:t>
      </w:r>
    </w:p>
    <w:bookmarkEnd w:id="3964"/>
    <w:bookmarkStart w:name="z4029" w:id="3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клея на основе эпоксидных смол;</w:t>
      </w:r>
    </w:p>
    <w:bookmarkEnd w:id="3965"/>
    <w:bookmarkStart w:name="z4030" w:id="3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применяемых материалов;</w:t>
      </w:r>
    </w:p>
    <w:bookmarkEnd w:id="3966"/>
    <w:bookmarkStart w:name="z4031" w:id="3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понятия по электро- и радиотехнике.</w:t>
      </w:r>
    </w:p>
    <w:bookmarkEnd w:id="3967"/>
    <w:bookmarkStart w:name="z4032" w:id="3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373. Примеры работ:</w:t>
      </w:r>
    </w:p>
    <w:bookmarkEnd w:id="3968"/>
    <w:bookmarkStart w:name="z4033" w:id="3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собранная - резка блоков кристаллодержателей;</w:t>
      </w:r>
    </w:p>
    <w:bookmarkEnd w:id="3969"/>
    <w:bookmarkStart w:name="z4034" w:id="3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баллоны, колбы - сборка (сварка) с ножкой;</w:t>
      </w:r>
    </w:p>
    <w:bookmarkEnd w:id="3970"/>
    <w:bookmarkStart w:name="z4035" w:id="3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бусы стеклянные - напаивание на платинитовый вывод с точностью ±0;5мм;</w:t>
      </w:r>
    </w:p>
    <w:bookmarkEnd w:id="3971"/>
    <w:bookmarkStart w:name="z4036" w:id="3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вывод платинитовый - вваривание в стеклоштабик с допуском ±0,3 мм;</w:t>
      </w:r>
    </w:p>
    <w:bookmarkEnd w:id="3972"/>
    <w:bookmarkStart w:name="z4037" w:id="3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детекторы - контактирование (сварка) иглы с кристаллом; ввод держателя с контактной пружиной в баллон;</w:t>
      </w:r>
    </w:p>
    <w:bookmarkEnd w:id="3973"/>
    <w:bookmarkStart w:name="z4038" w:id="3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держатели, кристаллы, выводы, бусы, стеклотрубки, таблетки, фланец, кольца, узлы полупроводниковых приборов, электроды коллектора, блоки арматуры, детали, терристоры, платы - загрузка кассет на вибраторе или с помощью приспособлений;</w:t>
      </w:r>
    </w:p>
    <w:bookmarkEnd w:id="3974"/>
    <w:bookmarkStart w:name="z4039" w:id="3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диоды, триоды - индирование, оловянирование плющенки; осаждение индиевого шарика; формование, сборка арматуры;</w:t>
      </w:r>
    </w:p>
    <w:bookmarkEnd w:id="3975"/>
    <w:bookmarkStart w:name="z4040" w:id="3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изделия средней сложности на основе искусственно выращенного кварца - сборка;</w:t>
      </w:r>
    </w:p>
    <w:bookmarkEnd w:id="3976"/>
    <w:bookmarkStart w:name="z4041" w:id="3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индикаторы катодно-люминесцентные - контактирование выводов контактолом; нанесение изоляционных полос (стеклоцементом);</w:t>
      </w:r>
    </w:p>
    <w:bookmarkEnd w:id="3977"/>
    <w:bookmarkStart w:name="z4042" w:id="3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индикаторы жидкокристаллические - сборка и приклейка выводов;</w:t>
      </w:r>
    </w:p>
    <w:bookmarkEnd w:id="3978"/>
    <w:bookmarkStart w:name="z4043" w:id="3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индикаторы жидкокристаллические для электронных часов - ориентированная загрузка сигнальных и знаковых электродов и герметизация клеем;</w:t>
      </w:r>
    </w:p>
    <w:bookmarkEnd w:id="3979"/>
    <w:bookmarkStart w:name="z4044" w:id="3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корпусы БИС - сборка;</w:t>
      </w:r>
    </w:p>
    <w:bookmarkEnd w:id="3980"/>
    <w:bookmarkStart w:name="z4045" w:id="3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кристаллодержатель - сборка основания, приваривание к ножке;</w:t>
      </w:r>
    </w:p>
    <w:bookmarkEnd w:id="3981"/>
    <w:bookmarkStart w:name="z4046" w:id="3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микросхемы - ручная посадка кристалла в корпус; укладка в кассеты и приклеивание подложки к рамке выводной; обрубка контура основания и гибка выводов; герметизация пайкой; сборка металлостеклянных оснований; установка и ориентирование собранного основания;</w:t>
      </w:r>
    </w:p>
    <w:bookmarkEnd w:id="3982"/>
    <w:bookmarkStart w:name="z4047" w:id="3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микротрансформаторы - приклеивание катушки к плате с ориентацией выводов; приклеивание колпачка к плате;</w:t>
      </w:r>
    </w:p>
    <w:bookmarkEnd w:id="3983"/>
    <w:bookmarkStart w:name="z4048" w:id="3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ножки полупроводниковых приборов - подрезка и расплющивание траверс;</w:t>
      </w:r>
    </w:p>
    <w:bookmarkEnd w:id="3984"/>
    <w:bookmarkStart w:name="z4049" w:id="3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основание металлокерамического корпуса - сборка под пайку;</w:t>
      </w:r>
    </w:p>
    <w:bookmarkEnd w:id="3985"/>
    <w:bookmarkStart w:name="z4050" w:id="3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пластины из клеевой пленки - изготовление;</w:t>
      </w:r>
    </w:p>
    <w:bookmarkEnd w:id="3986"/>
    <w:bookmarkStart w:name="z4051" w:id="3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платы типа "Трапеция", "Тропа" - армирование;</w:t>
      </w:r>
    </w:p>
    <w:bookmarkEnd w:id="3987"/>
    <w:bookmarkStart w:name="z4052" w:id="3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плитки кварцевые - склеивание в пакеты;</w:t>
      </w:r>
    </w:p>
    <w:bookmarkEnd w:id="3988"/>
    <w:bookmarkStart w:name="z4053" w:id="3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приборы полупроводниковые - вплавление стеклоизолятора и коллекторного вывода; припаивание вывода к изолятору; сварка стеклоизоляторов;</w:t>
      </w:r>
    </w:p>
    <w:bookmarkEnd w:id="3989"/>
    <w:bookmarkStart w:name="z4054" w:id="3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пьезорезонаторы бескаркасные и миниатюрные - монтаж и сборка;</w:t>
      </w:r>
    </w:p>
    <w:bookmarkEnd w:id="3990"/>
    <w:bookmarkStart w:name="z4055" w:id="3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резонаторы кварцевые с частотой до 125 МГц по 3 и 5 гармоникам - сборка пьезоэлемента с кварцедержателем;</w:t>
      </w:r>
    </w:p>
    <w:bookmarkEnd w:id="3991"/>
    <w:bookmarkStart w:name="z4056" w:id="3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резонаторы пьезокварцевые - монтаж пьезоэлементов;</w:t>
      </w:r>
    </w:p>
    <w:bookmarkEnd w:id="3992"/>
    <w:bookmarkStart w:name="z4057" w:id="3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стеклоизоляторы - сварка, припаивание вывода к изолятору;</w:t>
      </w:r>
    </w:p>
    <w:bookmarkEnd w:id="3993"/>
    <w:bookmarkStart w:name="z4058" w:id="3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транзисторы - монтаж перехода на ножку, герметизация транзистора пресс-материалом;</w:t>
      </w:r>
    </w:p>
    <w:bookmarkEnd w:id="3994"/>
    <w:bookmarkStart w:name="z4059" w:id="3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триоды - сборка ножки;</w:t>
      </w:r>
    </w:p>
    <w:bookmarkEnd w:id="3995"/>
    <w:bookmarkStart w:name="z4060" w:id="3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трубки атомно-лучевые, элементы ОКГ активные - армирование;</w:t>
      </w:r>
    </w:p>
    <w:bookmarkEnd w:id="3996"/>
    <w:bookmarkStart w:name="z4061" w:id="3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узлы диода - приклеивание кристалла к крышке, кристалла с крышкой к кольцу под микроскопом; припаивание кристалла к пьедестальчику с крышкой под микроскопом; припаивание пьедестальчика к крышке под микроскопом;</w:t>
      </w:r>
    </w:p>
    <w:bookmarkEnd w:id="3997"/>
    <w:bookmarkStart w:name="z4062" w:id="3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узел металлического корпуса - сборка;</w:t>
      </w:r>
    </w:p>
    <w:bookmarkEnd w:id="3998"/>
    <w:bookmarkStart w:name="z4063" w:id="3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фильтры типа "Поток" и "Приемник" - сборка;</w:t>
      </w:r>
    </w:p>
    <w:bookmarkEnd w:id="3999"/>
    <w:bookmarkStart w:name="z4064" w:id="4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фотосопротивления - обработка и сборка корпусов;</w:t>
      </w:r>
    </w:p>
    <w:bookmarkEnd w:id="4000"/>
    <w:bookmarkStart w:name="z4065" w:id="4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электроды - разделение на электроискровой установке.</w:t>
      </w:r>
    </w:p>
    <w:bookmarkEnd w:id="4001"/>
    <w:bookmarkStart w:name="z4066" w:id="4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Сборщик изделий электронной техники, 4-й разряд</w:t>
      </w:r>
    </w:p>
    <w:bookmarkEnd w:id="4002"/>
    <w:bookmarkStart w:name="z4067" w:id="4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374. Характеристика работ:</w:t>
      </w:r>
    </w:p>
    <w:bookmarkEnd w:id="4003"/>
    <w:bookmarkStart w:name="z4068" w:id="4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всех типов микросхем с применением завальцовки, запрессовки, пайки на станках полуавтоматах и автоматах посадки с применением оптических приборов;</w:t>
      </w:r>
    </w:p>
    <w:bookmarkEnd w:id="4004"/>
    <w:bookmarkStart w:name="z4069" w:id="4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деталей и узлов полупроводниковых приборов методом конденсаторной сварки, электросварки и холодной сварки с применением влагопоглотителей и без них, с применением оптических приборов;</w:t>
      </w:r>
    </w:p>
    <w:bookmarkEnd w:id="4005"/>
    <w:bookmarkStart w:name="z4070" w:id="4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опытных полупроводниковых приборов и электронных приборов точного времени;</w:t>
      </w:r>
    </w:p>
    <w:bookmarkEnd w:id="4006"/>
    <w:bookmarkStart w:name="z4071" w:id="4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узлов квантовых генераторов с выверкой и подгонкой деталей;</w:t>
      </w:r>
    </w:p>
    <w:bookmarkEnd w:id="4007"/>
    <w:bookmarkStart w:name="z4072" w:id="4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индикаторов сложной конструкции с большим количеством деталей и межэлектродным расстоянием;</w:t>
      </w:r>
    </w:p>
    <w:bookmarkEnd w:id="4008"/>
    <w:bookmarkStart w:name="z4073" w:id="4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измерение электрических параметров на контрольно-измерительных приборах;</w:t>
      </w:r>
    </w:p>
    <w:bookmarkEnd w:id="4009"/>
    <w:bookmarkStart w:name="z4074" w:id="4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регулирование обслуживаемого оборудования и приспособлений в процессе работы;</w:t>
      </w:r>
    </w:p>
    <w:bookmarkEnd w:id="4010"/>
    <w:bookmarkStart w:name="z4075" w:id="4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последовательности сборочных работ;</w:t>
      </w:r>
    </w:p>
    <w:bookmarkEnd w:id="4011"/>
    <w:bookmarkStart w:name="z4076" w:id="4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сборочных приспособлений;</w:t>
      </w:r>
    </w:p>
    <w:bookmarkEnd w:id="4012"/>
    <w:bookmarkStart w:name="z4077" w:id="4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внешнему виду и с помощью приборов дефектов заготовок, изделий, материалов и компонентов.</w:t>
      </w:r>
    </w:p>
    <w:bookmarkEnd w:id="4013"/>
    <w:bookmarkStart w:name="z4078" w:id="4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375. Должен знать:</w:t>
      </w:r>
    </w:p>
    <w:bookmarkEnd w:id="4014"/>
    <w:bookmarkStart w:name="z4079" w:id="4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правила наладки обслуживаемого оборудования;</w:t>
      </w:r>
    </w:p>
    <w:bookmarkEnd w:id="4015"/>
    <w:bookmarkStart w:name="z4080" w:id="4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условия применения контрольно-измерительных инструментов и приборов;</w:t>
      </w:r>
    </w:p>
    <w:bookmarkEnd w:id="4016"/>
    <w:bookmarkStart w:name="z4081" w:id="4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специальных и универсальных приспособлений;</w:t>
      </w:r>
    </w:p>
    <w:bookmarkEnd w:id="4017"/>
    <w:bookmarkStart w:name="z4082" w:id="4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сборки;</w:t>
      </w:r>
    </w:p>
    <w:bookmarkEnd w:id="4018"/>
    <w:bookmarkStart w:name="z4083" w:id="4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свариваемых узлов и изделий;</w:t>
      </w:r>
    </w:p>
    <w:bookmarkEnd w:id="4019"/>
    <w:bookmarkStart w:name="z4084" w:id="4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определения качества сварки;</w:t>
      </w:r>
    </w:p>
    <w:bookmarkEnd w:id="4020"/>
    <w:bookmarkStart w:name="z4085" w:id="4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рабочие функции деталей и узлов собираемых приборов;</w:t>
      </w:r>
    </w:p>
    <w:bookmarkEnd w:id="4021"/>
    <w:bookmarkStart w:name="z4086" w:id="4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крепления оптических элементов в деталях несущей конструкции;</w:t>
      </w:r>
    </w:p>
    <w:bookmarkEnd w:id="4022"/>
    <w:bookmarkStart w:name="z4087" w:id="4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механические, химические и электрические свойства применяемых материалов;</w:t>
      </w:r>
    </w:p>
    <w:bookmarkEnd w:id="4023"/>
    <w:bookmarkStart w:name="z4088" w:id="4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брака;</w:t>
      </w:r>
    </w:p>
    <w:bookmarkEnd w:id="4024"/>
    <w:bookmarkStart w:name="z4089" w:id="4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квалитеты;</w:t>
      </w:r>
    </w:p>
    <w:bookmarkEnd w:id="4025"/>
    <w:bookmarkStart w:name="z4090" w:id="4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по формулам и таблицам для выполнения установленных работ;</w:t>
      </w:r>
    </w:p>
    <w:bookmarkEnd w:id="4026"/>
    <w:bookmarkStart w:name="z4091" w:id="4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электро- и радиотехники;</w:t>
      </w:r>
    </w:p>
    <w:bookmarkEnd w:id="4027"/>
    <w:bookmarkStart w:name="z4092" w:id="4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физики, оптики и кристаллографии.</w:t>
      </w:r>
    </w:p>
    <w:bookmarkEnd w:id="4028"/>
    <w:bookmarkStart w:name="z4093" w:id="4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376. Примеры работ:</w:t>
      </w:r>
    </w:p>
    <w:bookmarkEnd w:id="4029"/>
    <w:bookmarkStart w:name="z4094" w:id="4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биморфные пьезорезонаторы - соединение пьезокварцевых пластин и монтаж в держателе;</w:t>
      </w:r>
    </w:p>
    <w:bookmarkEnd w:id="4030"/>
    <w:bookmarkStart w:name="z4095" w:id="4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выводы со стеклом - вваривание во фланец;</w:t>
      </w:r>
    </w:p>
    <w:bookmarkEnd w:id="4031"/>
    <w:bookmarkStart w:name="z4096" w:id="4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ножка-колба - сварка на механизме холодной сварки;</w:t>
      </w:r>
    </w:p>
    <w:bookmarkEnd w:id="4032"/>
    <w:bookmarkStart w:name="z4097" w:id="4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диоды - сборка (сварка), настройка под микроскопом, установка электрода под микроскопом;</w:t>
      </w:r>
    </w:p>
    <w:bookmarkEnd w:id="4033"/>
    <w:bookmarkStart w:name="z4098" w:id="4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диоды, триоды и транзисторы - сборка на комплексно-механизированных линиях;</w:t>
      </w:r>
    </w:p>
    <w:bookmarkEnd w:id="4034"/>
    <w:bookmarkStart w:name="z4099" w:id="4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изделия на основе искусственно выращенного кварца - сборка;</w:t>
      </w:r>
    </w:p>
    <w:bookmarkEnd w:id="4035"/>
    <w:bookmarkStart w:name="z4100" w:id="4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индикаторы цифро-знаковые - приклеивание твердых схем токопроводящим клеем;</w:t>
      </w:r>
    </w:p>
    <w:bookmarkEnd w:id="4036"/>
    <w:bookmarkStart w:name="z4101" w:id="4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индикаторы жидкокристаллические с металлическими и ленточными выводами, индикаторы катодно-люминесцентные - сборка;</w:t>
      </w:r>
    </w:p>
    <w:bookmarkEnd w:id="4037"/>
    <w:bookmarkStart w:name="z4102" w:id="4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индикаторы жидкокристаллические для электронных часов - сборка ячеек индикаторов в приспособление для склеивания;</w:t>
      </w:r>
    </w:p>
    <w:bookmarkEnd w:id="4038"/>
    <w:bookmarkStart w:name="z4103" w:id="4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корпуса микросхем - установка в гнезде копира;</w:t>
      </w:r>
    </w:p>
    <w:bookmarkEnd w:id="4039"/>
    <w:bookmarkStart w:name="z4104" w:id="4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микросхемы ДМП - наклеивание, напаивание кристаллов на основание; посадка в корпус; герметизация пайкой и роликовой сваркой, склеиванием;</w:t>
      </w:r>
    </w:p>
    <w:bookmarkEnd w:id="4040"/>
    <w:bookmarkStart w:name="z4105" w:id="4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микросхемы интегральные - пайка косвенным нагревом проводников и выводов активных элементов к облуженным контактным площадкам платы и выводам основания; приваривание вспомогательных перемычек к корпусу;</w:t>
      </w:r>
    </w:p>
    <w:bookmarkEnd w:id="4041"/>
    <w:bookmarkStart w:name="z4106" w:id="4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микросхемы типа "Тротил" - пайка полупроводниковых приборов с шариковыми выводами к плате;</w:t>
      </w:r>
    </w:p>
    <w:bookmarkEnd w:id="4042"/>
    <w:bookmarkStart w:name="z4107" w:id="4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ножка - приваривание базового вывода на автомате; ориентированная посадка кристалла; обрезка коротких выводов;</w:t>
      </w:r>
    </w:p>
    <w:bookmarkEnd w:id="4043"/>
    <w:bookmarkStart w:name="z4108" w:id="4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оптические квантовые генераторы - сборка узлов;</w:t>
      </w:r>
    </w:p>
    <w:bookmarkEnd w:id="4044"/>
    <w:bookmarkStart w:name="z4109" w:id="4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опытные приборы - сборка и наладка юстировочного приспособления;</w:t>
      </w:r>
    </w:p>
    <w:bookmarkEnd w:id="4045"/>
    <w:bookmarkStart w:name="z4110" w:id="4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основания металлокерамических корпусов - сборка;</w:t>
      </w:r>
    </w:p>
    <w:bookmarkEnd w:id="4046"/>
    <w:bookmarkStart w:name="z4111" w:id="4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подложки ситалловые (платы) - приклеивание к основанию на полуавтомате;</w:t>
      </w:r>
    </w:p>
    <w:bookmarkEnd w:id="4047"/>
    <w:bookmarkStart w:name="z4112" w:id="4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полупроводниковые приборы в микромодульном исполнении - трафаретная загрузка кассет, электродов, эмиттера и базы; припайка выводов; приварка собранной арматуры; сварка арматуры с баллонов;</w:t>
      </w:r>
    </w:p>
    <w:bookmarkEnd w:id="4048"/>
    <w:bookmarkStart w:name="z4113" w:id="4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приборы электронные точного времени - сборка;</w:t>
      </w:r>
    </w:p>
    <w:bookmarkEnd w:id="4049"/>
    <w:bookmarkStart w:name="z4114" w:id="4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пьезорезонаторы повышенной прочности - термокомпрессионная сварка тонкой золоченой проволоки к пьезокварцевой пластине; монтаж вибратора в кристаллодержатель;</w:t>
      </w:r>
    </w:p>
    <w:bookmarkEnd w:id="4050"/>
    <w:bookmarkStart w:name="z4115" w:id="4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сборные единицы - сборка пайкой с использованием деталей толщиной менее 300 мкм;</w:t>
      </w:r>
    </w:p>
    <w:bookmarkEnd w:id="4051"/>
    <w:bookmarkStart w:name="z4116" w:id="4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специальные радиодетали - сборка вручную или на автоматах и полуавтоматах;</w:t>
      </w:r>
    </w:p>
    <w:bookmarkEnd w:id="4052"/>
    <w:bookmarkStart w:name="z4117" w:id="4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транзисторы - напаивание блока арматуры; напаивание кристаллов на держатель; припайка базового вывода; присоединение электродных выводов (под микроскопом);</w:t>
      </w:r>
    </w:p>
    <w:bookmarkEnd w:id="4053"/>
    <w:bookmarkStart w:name="z4118" w:id="4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триоды - сборка и запрессовка; монтаж и пайка на микроплате; присоединение электродных выводов (под микроскопом);</w:t>
      </w:r>
    </w:p>
    <w:bookmarkEnd w:id="4054"/>
    <w:bookmarkStart w:name="z4119" w:id="4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фильтры пьезокерамические типа "Поиск" и "Ряд-П" - сборка.</w:t>
      </w:r>
    </w:p>
    <w:bookmarkEnd w:id="4055"/>
    <w:bookmarkStart w:name="z4120" w:id="4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Сборщик изделий электронной техники, 5-й разряд</w:t>
      </w:r>
    </w:p>
    <w:bookmarkEnd w:id="4056"/>
    <w:bookmarkStart w:name="z4121" w:id="4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377. Характеристика работ:</w:t>
      </w:r>
    </w:p>
    <w:bookmarkEnd w:id="4057"/>
    <w:bookmarkStart w:name="z4122" w:id="4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узлов микросхем и квантовых генераторов различных типов;</w:t>
      </w:r>
    </w:p>
    <w:bookmarkEnd w:id="4058"/>
    <w:bookmarkStart w:name="z4123" w:id="4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опытных микросхем;</w:t>
      </w:r>
    </w:p>
    <w:bookmarkEnd w:id="4059"/>
    <w:bookmarkStart w:name="z4124" w:id="4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индикаторов сложной конструкции с применением оптических устройств;</w:t>
      </w:r>
    </w:p>
    <w:bookmarkEnd w:id="4060"/>
    <w:bookmarkStart w:name="z4125" w:id="4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аналоговых многогранных сложно-фигурных индикаторов и экспериментальных индикаторов;</w:t>
      </w:r>
    </w:p>
    <w:bookmarkEnd w:id="4061"/>
    <w:bookmarkStart w:name="z4126" w:id="4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монтаж пьезокварцевых датчиков и их узлов;</w:t>
      </w:r>
    </w:p>
    <w:bookmarkEnd w:id="4062"/>
    <w:bookmarkStart w:name="z4127" w:id="4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монтаж микроминиатюрных, прецизионных и бескаркасных пьезорезонаторов сложных типов;</w:t>
      </w:r>
    </w:p>
    <w:bookmarkEnd w:id="4063"/>
    <w:bookmarkStart w:name="z4128" w:id="4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миниатюрных фильтровых и генераторных резонаторов с повышенными требованиями к механическим воздействиям;</w:t>
      </w:r>
    </w:p>
    <w:bookmarkEnd w:id="4064"/>
    <w:bookmarkStart w:name="z4129" w:id="4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зазора в индикаторе, определение толщины пленочных покрытий;</w:t>
      </w:r>
    </w:p>
    <w:bookmarkEnd w:id="4065"/>
    <w:bookmarkStart w:name="z4130" w:id="4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оптимальных режимов обработки, поднастройка параметров режима обработки на обслуживаемом оборудовании.</w:t>
      </w:r>
    </w:p>
    <w:bookmarkEnd w:id="4066"/>
    <w:bookmarkStart w:name="z4131" w:id="4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378. Должен знать:</w:t>
      </w:r>
    </w:p>
    <w:bookmarkEnd w:id="4067"/>
    <w:bookmarkStart w:name="z4132" w:id="4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принцип действия и условия эксплуатации обслуживаемого оборудования;</w:t>
      </w:r>
    </w:p>
    <w:bookmarkEnd w:id="4068"/>
    <w:bookmarkStart w:name="z4133" w:id="4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и способы сборки экспериментальных образцов изделий электронной техники;</w:t>
      </w:r>
    </w:p>
    <w:bookmarkEnd w:id="4069"/>
    <w:bookmarkStart w:name="z4134" w:id="4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деталей и узлов в собираемых приборах;</w:t>
      </w:r>
    </w:p>
    <w:bookmarkEnd w:id="4070"/>
    <w:bookmarkStart w:name="z4135" w:id="4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монтажа деталей для вакуумно-плотного соединения путем пайки и сварки;</w:t>
      </w:r>
    </w:p>
    <w:bookmarkEnd w:id="4071"/>
    <w:bookmarkStart w:name="z4136" w:id="4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вакуумно-плотных соединений деталей;</w:t>
      </w:r>
    </w:p>
    <w:bookmarkEnd w:id="4072"/>
    <w:bookmarkStart w:name="z4137" w:id="4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правила пользования оптическими приборами;</w:t>
      </w:r>
    </w:p>
    <w:bookmarkEnd w:id="4073"/>
    <w:bookmarkStart w:name="z4138" w:id="4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узлов на герметичность;</w:t>
      </w:r>
    </w:p>
    <w:bookmarkEnd w:id="4074"/>
    <w:bookmarkStart w:name="z4139" w:id="4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вопросы в объеме типовой программы обучения.</w:t>
      </w:r>
    </w:p>
    <w:bookmarkEnd w:id="4075"/>
    <w:bookmarkStart w:name="z4140" w:id="4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379. Примеры работ:</w:t>
      </w:r>
    </w:p>
    <w:bookmarkEnd w:id="4076"/>
    <w:bookmarkStart w:name="z4141" w:id="4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выводы активных элементов в схемах типа "Сегмент-П" - приваривание;</w:t>
      </w:r>
    </w:p>
    <w:bookmarkEnd w:id="4077"/>
    <w:bookmarkStart w:name="z4142" w:id="4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генераторы квантовые - сборка с установкой активного элемента;</w:t>
      </w:r>
    </w:p>
    <w:bookmarkEnd w:id="4078"/>
    <w:bookmarkStart w:name="z4143" w:id="4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датчики давления и линейных ускорений - полная сборка;</w:t>
      </w:r>
    </w:p>
    <w:bookmarkEnd w:id="4079"/>
    <w:bookmarkStart w:name="z4144" w:id="4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диодные матрицы - посадка 2-х и более кристаллов на одно основание;</w:t>
      </w:r>
    </w:p>
    <w:bookmarkEnd w:id="4080"/>
    <w:bookmarkStart w:name="z4145" w:id="4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индикаторы матричного типа - сборка;</w:t>
      </w:r>
    </w:p>
    <w:bookmarkEnd w:id="4081"/>
    <w:bookmarkStart w:name="z4146" w:id="4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индикаторы жидкокристаллические для электронных часов - сборка 6-ти и более функциональных индикаторов;</w:t>
      </w:r>
    </w:p>
    <w:bookmarkEnd w:id="4082"/>
    <w:bookmarkStart w:name="z4147" w:id="4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микросхемы 3-й и высшей степени интеграции - посадка кристаллов на основание и рамку выводную;</w:t>
      </w:r>
    </w:p>
    <w:bookmarkEnd w:id="4083"/>
    <w:bookmarkStart w:name="z4148" w:id="4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микросхемы - пайка конденсаторов к пассивной плате; приклеивание бескорпусных навесных элементов на тонкопленочную пассивную плату под микроскопом;</w:t>
      </w:r>
    </w:p>
    <w:bookmarkEnd w:id="4084"/>
    <w:bookmarkStart w:name="z4149" w:id="4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микрогенераторы - монтаж и сборка;</w:t>
      </w:r>
    </w:p>
    <w:bookmarkEnd w:id="4085"/>
    <w:bookmarkStart w:name="z4150" w:id="4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ОКГ всех типов - точная юстировка оптических резонаторов, настройка и испытание;</w:t>
      </w:r>
    </w:p>
    <w:bookmarkEnd w:id="4086"/>
    <w:bookmarkStart w:name="z4151" w:id="4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пьезорезонаторы микроминиатюрные, прецизионные, бескаркасные, прецизионные с воздушным зазором - полная сборка и монтаж;</w:t>
      </w:r>
    </w:p>
    <w:bookmarkEnd w:id="4087"/>
    <w:bookmarkStart w:name="z4152" w:id="4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схемы твердые - сборка в бескорпусном оформлении; приклеивание кристалла компаундом;</w:t>
      </w:r>
    </w:p>
    <w:bookmarkEnd w:id="4088"/>
    <w:bookmarkStart w:name="z4153" w:id="4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схемы интегральные - сборка импульсной сваркой с самостоятельной наладкой и выбором режимов;</w:t>
      </w:r>
    </w:p>
    <w:bookmarkEnd w:id="4089"/>
    <w:bookmarkStart w:name="z4154" w:id="4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трубки атомно - лучевые - юстировка; измерение точности настройки резонатора;</w:t>
      </w:r>
    </w:p>
    <w:bookmarkEnd w:id="4090"/>
    <w:bookmarkStart w:name="z4155" w:id="4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фотосмесители - сборка и юстировка;</w:t>
      </w:r>
    </w:p>
    <w:bookmarkEnd w:id="4091"/>
    <w:bookmarkStart w:name="z4156" w:id="4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юстировочный узел ОКГ с пьезокерамическим элементом - сборка и настройка.</w:t>
      </w:r>
    </w:p>
    <w:bookmarkEnd w:id="4092"/>
    <w:bookmarkStart w:name="z4157" w:id="4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6. Сборщик изделий электронной техники, 6-й разряд</w:t>
      </w:r>
    </w:p>
    <w:bookmarkEnd w:id="4093"/>
    <w:bookmarkStart w:name="z4158" w:id="4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380. Характеристика работ:</w:t>
      </w:r>
    </w:p>
    <w:bookmarkEnd w:id="4094"/>
    <w:bookmarkStart w:name="z4159" w:id="4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сложных узлов квантовых генераторов различных типов;</w:t>
      </w:r>
    </w:p>
    <w:bookmarkEnd w:id="4095"/>
    <w:bookmarkStart w:name="z4160" w:id="4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квантовых генераторов и настройка резонаторов;</w:t>
      </w:r>
    </w:p>
    <w:bookmarkEnd w:id="4096"/>
    <w:bookmarkStart w:name="z4161" w:id="4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параметров активных элементов.</w:t>
      </w:r>
    </w:p>
    <w:bookmarkEnd w:id="4097"/>
    <w:bookmarkStart w:name="z4162" w:id="4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381. Должен знать:</w:t>
      </w:r>
    </w:p>
    <w:bookmarkEnd w:id="4098"/>
    <w:bookmarkStart w:name="z4163" w:id="4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и способы сборки сложных опытных серийных квантовых генераторов различных типов;</w:t>
      </w:r>
    </w:p>
    <w:bookmarkEnd w:id="4099"/>
    <w:bookmarkStart w:name="z4164" w:id="4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детали и узлы собираемых приборов;</w:t>
      </w:r>
    </w:p>
    <w:bookmarkEnd w:id="4100"/>
    <w:bookmarkStart w:name="z4165" w:id="4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точной настройки резонатора и подборки зеркал;</w:t>
      </w:r>
    </w:p>
    <w:bookmarkEnd w:id="4101"/>
    <w:bookmarkStart w:name="z4166" w:id="4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подбора оптимальных режимов оптических квантовых генераторов;</w:t>
      </w:r>
    </w:p>
    <w:bookmarkEnd w:id="4102"/>
    <w:bookmarkStart w:name="z4167" w:id="4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измерителями мощности;</w:t>
      </w:r>
    </w:p>
    <w:bookmarkEnd w:id="4103"/>
    <w:bookmarkStart w:name="z4168" w:id="4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вредными и взрывоопасными веществами.</w:t>
      </w:r>
    </w:p>
    <w:bookmarkEnd w:id="4104"/>
    <w:bookmarkStart w:name="z4169" w:id="4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382. Примеры работ:</w:t>
      </w:r>
    </w:p>
    <w:bookmarkEnd w:id="4105"/>
    <w:bookmarkStart w:name="z4170" w:id="4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оптические квантовые генераторы различных типов - сборка узлов;</w:t>
      </w:r>
    </w:p>
    <w:bookmarkEnd w:id="4106"/>
    <w:bookmarkStart w:name="z4171" w:id="4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опытные приборы - сборка и настройка;</w:t>
      </w:r>
    </w:p>
    <w:bookmarkEnd w:id="4107"/>
    <w:bookmarkStart w:name="z4172" w:id="4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оптические квантовые генераторы - сборка прибора и измерение параметров;</w:t>
      </w:r>
    </w:p>
    <w:bookmarkEnd w:id="4108"/>
    <w:bookmarkStart w:name="z4173" w:id="4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ОКГ - прецизионная настройка и испытание различных типов ОКГ повышенной сложности;</w:t>
      </w:r>
    </w:p>
    <w:bookmarkEnd w:id="4109"/>
    <w:bookmarkStart w:name="z4174" w:id="4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трубки атомно-лучевые - настройка и измерение параметров.</w:t>
      </w:r>
    </w:p>
    <w:bookmarkEnd w:id="4110"/>
    <w:bookmarkStart w:name="z4175" w:id="4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Сортировщик изделий, сырья и материалов</w:t>
      </w:r>
    </w:p>
    <w:bookmarkEnd w:id="4111"/>
    <w:bookmarkStart w:name="z4176" w:id="4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Сортировщик изделий, сырья и материалов, 1-й разряд</w:t>
      </w:r>
    </w:p>
    <w:bookmarkEnd w:id="4112"/>
    <w:bookmarkStart w:name="z4177" w:id="4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383. Характеристика работ:</w:t>
      </w:r>
    </w:p>
    <w:bookmarkEnd w:id="4113"/>
    <w:bookmarkStart w:name="z4178" w:id="4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по технологическим инструкциям керамических и ферритовых деталей после литья, обжига, шлифования по внешнему виду на отсутствие недоливов, раковин, трещин, сколов, пузырей и другое;</w:t>
      </w:r>
    </w:p>
    <w:bookmarkEnd w:id="4114"/>
    <w:bookmarkStart w:name="z4179" w:id="4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пьезокварцевых пластин с помощью микрометрического инструмента;</w:t>
      </w:r>
    </w:p>
    <w:bookmarkEnd w:id="4115"/>
    <w:bookmarkStart w:name="z4180" w:id="4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подсчет пластин;</w:t>
      </w:r>
    </w:p>
    <w:bookmarkEnd w:id="4116"/>
    <w:bookmarkStart w:name="z4181" w:id="4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группировка пластин по толщине и контурным размерам для дальнейшей обработки.</w:t>
      </w:r>
    </w:p>
    <w:bookmarkEnd w:id="4117"/>
    <w:bookmarkStart w:name="z4182" w:id="4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384. Должен знать:</w:t>
      </w:r>
    </w:p>
    <w:bookmarkEnd w:id="4118"/>
    <w:bookmarkStart w:name="z4183" w:id="4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назначение и условия применения специальных приспособлений и контрольно-измерительных инструментов;</w:t>
      </w:r>
    </w:p>
    <w:bookmarkEnd w:id="4119"/>
    <w:bookmarkStart w:name="z4184" w:id="4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группирован пьезокварцевых пластин;</w:t>
      </w:r>
    </w:p>
    <w:bookmarkEnd w:id="4120"/>
    <w:bookmarkStart w:name="z4185" w:id="4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дефектов.</w:t>
      </w:r>
    </w:p>
    <w:bookmarkEnd w:id="4121"/>
    <w:bookmarkStart w:name="z4186" w:id="4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385. Примеры работ:</w:t>
      </w:r>
    </w:p>
    <w:bookmarkEnd w:id="4122"/>
    <w:bookmarkStart w:name="z4187" w:id="4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блоки-переходники - сортировка после пайки;</w:t>
      </w:r>
    </w:p>
    <w:bookmarkEnd w:id="4123"/>
    <w:bookmarkStart w:name="z4188" w:id="4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керамические - сортировка по внешнему виду;</w:t>
      </w:r>
    </w:p>
    <w:bookmarkEnd w:id="4124"/>
    <w:bookmarkStart w:name="z4189" w:id="4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предохранители стеклянные - сортировка после пайки;</w:t>
      </w:r>
    </w:p>
    <w:bookmarkEnd w:id="4125"/>
    <w:bookmarkStart w:name="z4190" w:id="4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экраны ПЛК-7, 9 - сортировка по внешнему виду на отсутствие трещин, вмятин.</w:t>
      </w:r>
    </w:p>
    <w:bookmarkEnd w:id="4126"/>
    <w:bookmarkStart w:name="z4191" w:id="4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Сортировщик изделий, сырья и материалов, 2-й разряд</w:t>
      </w:r>
    </w:p>
    <w:bookmarkEnd w:id="4127"/>
    <w:bookmarkStart w:name="z4192" w:id="4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386. Характеристика работ:</w:t>
      </w:r>
    </w:p>
    <w:bookmarkEnd w:id="4128"/>
    <w:bookmarkStart w:name="z4193" w:id="4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готовых приборов, пластин, кристаллов, пьезокварца по внешнему виду;</w:t>
      </w:r>
    </w:p>
    <w:bookmarkEnd w:id="4129"/>
    <w:bookmarkStart w:name="z4194" w:id="4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пластин по толщине с помощью измерительных инструментов (индикаторная головка, микрометр, штангенциркуль);</w:t>
      </w:r>
    </w:p>
    <w:bookmarkEnd w:id="4130"/>
    <w:bookmarkStart w:name="z4195" w:id="4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приборов, пластин, кристаллов по типам, размерам, толщине и по несложным видам брака (сколов, проколов, трещин и так далее);</w:t>
      </w:r>
    </w:p>
    <w:bookmarkEnd w:id="4131"/>
    <w:bookmarkStart w:name="z4196" w:id="4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глины и шамота с устранением инородных примесей;</w:t>
      </w:r>
    </w:p>
    <w:bookmarkEnd w:id="4132"/>
    <w:bookmarkStart w:name="z4197" w:id="4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рассортировка керамических и ферритовых изделий по внешнему виду с выборочной проверкой размеров (геометрических или по одному из электрических параметров);</w:t>
      </w:r>
    </w:p>
    <w:bookmarkEnd w:id="4133"/>
    <w:bookmarkStart w:name="z4198" w:id="4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разбраковка по геометрическим размерам стеклянных, керамических и ферритовых деталей на автомате и вручную с помощью контрольно-измерительных приборов и инструментов;</w:t>
      </w:r>
    </w:p>
    <w:bookmarkEnd w:id="4134"/>
    <w:bookmarkStart w:name="z4199" w:id="4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раскалибровка изделий по электрическим параметрам на приборах;</w:t>
      </w:r>
    </w:p>
    <w:bookmarkEnd w:id="4135"/>
    <w:bookmarkStart w:name="z4200" w:id="4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пределов допусков по таблицам;</w:t>
      </w:r>
    </w:p>
    <w:bookmarkEnd w:id="4136"/>
    <w:bookmarkStart w:name="z4201" w:id="4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по приборам дефектов изделий.</w:t>
      </w:r>
    </w:p>
    <w:bookmarkEnd w:id="4137"/>
    <w:bookmarkStart w:name="z4202" w:id="4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387. Должен знать:</w:t>
      </w:r>
    </w:p>
    <w:bookmarkEnd w:id="4138"/>
    <w:bookmarkStart w:name="z4203" w:id="4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назначение и принцип действия обслуживаемого оборудования;</w:t>
      </w:r>
    </w:p>
    <w:bookmarkEnd w:id="4139"/>
    <w:bookmarkStart w:name="z4204" w:id="4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приспособлений и контрольно-измерительных инструментов для ведения процесса сортировки и раскалибровки;</w:t>
      </w:r>
    </w:p>
    <w:bookmarkEnd w:id="4140"/>
    <w:bookmarkStart w:name="z4205" w:id="4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сортировки изделий по внешнему виду и толщине;</w:t>
      </w:r>
    </w:p>
    <w:bookmarkEnd w:id="4141"/>
    <w:bookmarkStart w:name="z4206" w:id="4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дефектов;</w:t>
      </w:r>
    </w:p>
    <w:bookmarkEnd w:id="4142"/>
    <w:bookmarkStart w:name="z4207" w:id="4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свойства полупроводниковых материалов;</w:t>
      </w:r>
    </w:p>
    <w:bookmarkEnd w:id="4143"/>
    <w:bookmarkStart w:name="z4208" w:id="4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типы пьезокварцевых пластин и кристаллов;</w:t>
      </w:r>
    </w:p>
    <w:bookmarkEnd w:id="4144"/>
    <w:bookmarkStart w:name="z4209" w:id="4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характеристику и структуру естественного и искусственного пьезокварца;</w:t>
      </w:r>
    </w:p>
    <w:bookmarkEnd w:id="4145"/>
    <w:bookmarkStart w:name="z4210" w:id="4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документацию и чертежи на сортируемые изделия.</w:t>
      </w:r>
    </w:p>
    <w:bookmarkEnd w:id="4146"/>
    <w:bookmarkStart w:name="z4211" w:id="4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388. Примеры работ:</w:t>
      </w:r>
    </w:p>
    <w:bookmarkEnd w:id="4147"/>
    <w:bookmarkStart w:name="z4212" w:id="4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галька и кристаллы пьезокварца - сортировка по сортам, размерам и качеству;</w:t>
      </w:r>
    </w:p>
    <w:bookmarkEnd w:id="4148"/>
    <w:bookmarkStart w:name="z4213" w:id="4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галька, шамот, тальк и другое материалы - сортировка от инородных предметов и включений;</w:t>
      </w:r>
    </w:p>
    <w:bookmarkEnd w:id="4149"/>
    <w:bookmarkStart w:name="z4214" w:id="4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резисторов, конденсаторов и изоляторов - сортировка по внешнему виду и геометрическим размерам;</w:t>
      </w:r>
    </w:p>
    <w:bookmarkEnd w:id="4150"/>
    <w:bookmarkStart w:name="z4215" w:id="4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и изделия керамические и ферритовые - сортировка по внешнему виду и геометрическим размерам;</w:t>
      </w:r>
    </w:p>
    <w:bookmarkEnd w:id="4151"/>
    <w:bookmarkStart w:name="z4216" w:id="4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комплектующие для модульных трансформаторов - сортировка по внешнему виду и геометрическим размерам;</w:t>
      </w:r>
    </w:p>
    <w:bookmarkEnd w:id="4152"/>
    <w:bookmarkStart w:name="z4217" w:id="4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конденсаторы всех видов (готовые) - сортировка по внешнему виду с выборочной проверкой размеров;</w:t>
      </w:r>
    </w:p>
    <w:bookmarkEnd w:id="4153"/>
    <w:bookmarkStart w:name="z4218" w:id="4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конденсаторы КТЧ-1Т, ММКТ - сортировка с измерением наличия контакта выводов ротора и статора;</w:t>
      </w:r>
    </w:p>
    <w:bookmarkEnd w:id="4154"/>
    <w:bookmarkStart w:name="z4219" w:id="4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конденсаторы КПК-1 - сортировка готовых конденсаторов по внешнему виду с измерением параллельности плоскостей конденсаторов по лекальной линейке;</w:t>
      </w:r>
    </w:p>
    <w:bookmarkEnd w:id="4155"/>
    <w:bookmarkStart w:name="z4220" w:id="4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магниты (детали) МБА и МБИ - разбраковка по внешнему виду;</w:t>
      </w:r>
    </w:p>
    <w:bookmarkEnd w:id="4156"/>
    <w:bookmarkStart w:name="z4221" w:id="4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металлизированная бумага, пленка - сортировка по внешнему виду и геометрическим размерам;</w:t>
      </w:r>
    </w:p>
    <w:bookmarkEnd w:id="4157"/>
    <w:bookmarkStart w:name="z4222" w:id="4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микроплаты - сортировка на просвет;</w:t>
      </w:r>
    </w:p>
    <w:bookmarkEnd w:id="4158"/>
    <w:bookmarkStart w:name="z4223" w:id="4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микросхемы, диодные и транзисторные матрицы - разбраковка по внешнему виду; сортировка по наличию выводов; укладка в тару;</w:t>
      </w:r>
    </w:p>
    <w:bookmarkEnd w:id="4159"/>
    <w:bookmarkStart w:name="z4224" w:id="4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панели (готовые) - сортировка с выборочной проверкой размеров и механических характеристик;</w:t>
      </w:r>
    </w:p>
    <w:bookmarkEnd w:id="4160"/>
    <w:bookmarkStart w:name="z4225" w:id="4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пластины полупроводниковых материалов - сортировка по толщине, клину, прогибу с помощью индикаторной головки;</w:t>
      </w:r>
    </w:p>
    <w:bookmarkEnd w:id="4161"/>
    <w:bookmarkStart w:name="z4226" w:id="4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пленка керамическая - разбраковка на световых установках;</w:t>
      </w:r>
    </w:p>
    <w:bookmarkEnd w:id="4162"/>
    <w:bookmarkStart w:name="z4227" w:id="4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резисторы мощностью от 0,05 до 10 Вт - раскалибровка по геометрическим размерам и внешнему виду;</w:t>
      </w:r>
    </w:p>
    <w:bookmarkEnd w:id="4163"/>
    <w:bookmarkStart w:name="z4228" w:id="4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предохранители керамические - сортировка после пайки;</w:t>
      </w:r>
    </w:p>
    <w:bookmarkEnd w:id="4164"/>
    <w:bookmarkStart w:name="z4229" w:id="4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стеклотрубки - сортировка по наружному и внутреннему диаметру и внешнему виду;</w:t>
      </w:r>
    </w:p>
    <w:bookmarkEnd w:id="4165"/>
    <w:bookmarkStart w:name="z4230" w:id="4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триоды, диоды, кристаллы, арматура собранная - сортировка по внешнему виду;</w:t>
      </w:r>
    </w:p>
    <w:bookmarkEnd w:id="4166"/>
    <w:bookmarkStart w:name="z4231" w:id="4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ферриты марганец-цинковые - разбраковка по внешнему виду и геометрическим размерам вручную.</w:t>
      </w:r>
    </w:p>
    <w:bookmarkEnd w:id="4167"/>
    <w:bookmarkStart w:name="z4232" w:id="4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Сортировщик изделий, сырья и материалов, 3-й разряд</w:t>
      </w:r>
    </w:p>
    <w:bookmarkEnd w:id="4168"/>
    <w:bookmarkStart w:name="z4233" w:id="4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389. Характеристика работ:</w:t>
      </w:r>
    </w:p>
    <w:bookmarkEnd w:id="4169"/>
    <w:bookmarkStart w:name="z4234" w:id="4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кристаллов по группам толщины вручную и на установках вибросортировки;</w:t>
      </w:r>
    </w:p>
    <w:bookmarkEnd w:id="4170"/>
    <w:bookmarkStart w:name="z4235" w:id="4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ориентированная укладка в тару с одновременной сортировкой по несложным видам брака;</w:t>
      </w:r>
    </w:p>
    <w:bookmarkEnd w:id="4171"/>
    <w:bookmarkStart w:name="z4236" w:id="4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 раскалибровка стеклянных, керамических и ферритовых изделий по геометрическим размерам и электрическим параметрам на автоматическом оборудовании;</w:t>
      </w:r>
    </w:p>
    <w:bookmarkEnd w:id="4172"/>
    <w:bookmarkStart w:name="z4237" w:id="4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разбраковка и сортировка пьезокварцевых пластин и кристаллов по типам и видам и группировка их по кристаллофизическим признакам с помощью специальных приспособлений и измерительных приборов;</w:t>
      </w:r>
    </w:p>
    <w:bookmarkEnd w:id="4173"/>
    <w:bookmarkStart w:name="z4238" w:id="4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электроизмерительных приборов и установок сортировки на заданные параметры.</w:t>
      </w:r>
    </w:p>
    <w:bookmarkEnd w:id="4174"/>
    <w:bookmarkStart w:name="z4239" w:id="4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390. Должен знать:</w:t>
      </w:r>
    </w:p>
    <w:bookmarkEnd w:id="4175"/>
    <w:bookmarkStart w:name="z4240" w:id="4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оборудования, применяемого при сортировке и раскалибровке;</w:t>
      </w:r>
    </w:p>
    <w:bookmarkEnd w:id="4176"/>
    <w:bookmarkStart w:name="z4241" w:id="4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контрольно-измерительных инструментов и приборов;</w:t>
      </w:r>
    </w:p>
    <w:bookmarkEnd w:id="4177"/>
    <w:bookmarkStart w:name="z4242" w:id="4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приборов и установок на заданные параметры;</w:t>
      </w:r>
    </w:p>
    <w:bookmarkEnd w:id="4178"/>
    <w:bookmarkStart w:name="z4243" w:id="4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пьезокварцевых пластин;</w:t>
      </w:r>
    </w:p>
    <w:bookmarkEnd w:id="4179"/>
    <w:bookmarkStart w:name="z4244" w:id="4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понятия по кристаллофизике;</w:t>
      </w:r>
    </w:p>
    <w:bookmarkEnd w:id="4180"/>
    <w:bookmarkStart w:name="z4245" w:id="4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ГОСТы на размеры и параметры сортируемых изделий;</w:t>
      </w:r>
    </w:p>
    <w:bookmarkEnd w:id="4181"/>
    <w:bookmarkStart w:name="z4246" w:id="4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электротехнику и радиотехнику в объеме выполняемой работы.</w:t>
      </w:r>
    </w:p>
    <w:bookmarkEnd w:id="4182"/>
    <w:bookmarkStart w:name="z4247" w:id="4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391. Примеры работ:</w:t>
      </w:r>
    </w:p>
    <w:bookmarkEnd w:id="4183"/>
    <w:bookmarkStart w:name="z4248" w:id="4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керамических конденсаторов, газопоглотители, детали вакуумных приборов - сортировка по геометрическим размерам и внешнему виду;</w:t>
      </w:r>
    </w:p>
    <w:bookmarkEnd w:id="4184"/>
    <w:bookmarkStart w:name="z4249" w:id="4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металлокерамических корпусов (платы) - разбраковка по внешнему виду под микроскопом;</w:t>
      </w:r>
    </w:p>
    <w:bookmarkEnd w:id="4185"/>
    <w:bookmarkStart w:name="z4250" w:id="4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изделия ферритовые - разбраковка по внешнему виду и геометрическим размерам на конвейерной линии;</w:t>
      </w:r>
    </w:p>
    <w:bookmarkEnd w:id="4186"/>
    <w:bookmarkStart w:name="z4251" w:id="4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изделия из различных керамических масс и стекла - раскалибровка по геометрическим размерам и внешнему виду различным измерительным инструментом;</w:t>
      </w:r>
    </w:p>
    <w:bookmarkEnd w:id="4187"/>
    <w:bookmarkStart w:name="z4252" w:id="4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конденсаторы керамические подстроечные, стеклокерамические - сортировка;</w:t>
      </w:r>
    </w:p>
    <w:bookmarkEnd w:id="4188"/>
    <w:bookmarkStart w:name="z4253" w:id="4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конденсаторы керамические малогабаритные и их заготовки - сортировка по внешнему виду на соответствие образцам с применением микроскопа;</w:t>
      </w:r>
    </w:p>
    <w:bookmarkEnd w:id="4189"/>
    <w:bookmarkStart w:name="z4254" w:id="4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кристаллы - измерение габаритных размеров на шатографе; сортировка кристаллов по толщине по группам через 5 мкм; разбраковка по внешнему виду и укладка в тару;</w:t>
      </w:r>
    </w:p>
    <w:bookmarkEnd w:id="4190"/>
    <w:bookmarkStart w:name="z4255" w:id="4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корпуса металлокерамические - разбраковка с применением микроскопа после пайки и гальванопокрытия; замер размеров отслоений, смещения ободка и контактных площадок;</w:t>
      </w:r>
    </w:p>
    <w:bookmarkEnd w:id="4191"/>
    <w:bookmarkStart w:name="z4256" w:id="4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корпуса для интегральных схем - разбраковка;</w:t>
      </w:r>
    </w:p>
    <w:bookmarkEnd w:id="4192"/>
    <w:bookmarkStart w:name="z4257" w:id="4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кольца диода - сортировка (разбраковка) по группам под микроскопом;</w:t>
      </w:r>
    </w:p>
    <w:bookmarkEnd w:id="4193"/>
    <w:bookmarkStart w:name="z4258" w:id="4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микросхемы - разбраковка по внешнему виду корпусов; контроль габаритных размеров, проверка качества маркировки;</w:t>
      </w:r>
    </w:p>
    <w:bookmarkEnd w:id="4194"/>
    <w:bookmarkStart w:name="z4259" w:id="4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микроплаты, платы, микротрансформаторы - сортировка под микроскопом на отсутствие трещин;</w:t>
      </w:r>
    </w:p>
    <w:bookmarkEnd w:id="4195"/>
    <w:bookmarkStart w:name="z4260" w:id="4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резисторы различных типов и мощностей - раскалибровка по геометрическим размерам, параметрам и внешнему виду вручную и на автоматах;</w:t>
      </w:r>
    </w:p>
    <w:bookmarkEnd w:id="4196"/>
    <w:bookmarkStart w:name="z4261" w:id="4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резисторы проволочные - сортировка под микроскопом после намотки;</w:t>
      </w:r>
    </w:p>
    <w:bookmarkEnd w:id="4197"/>
    <w:bookmarkStart w:name="z4262" w:id="4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секции пленочные - сортировка и подпрессовка секций на автомате;</w:t>
      </w:r>
    </w:p>
    <w:bookmarkEnd w:id="4198"/>
    <w:bookmarkStart w:name="z4263" w:id="4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стеклоизделия электровакуумного производства - сортировка по внешнему виду и геометрическим размерам;</w:t>
      </w:r>
    </w:p>
    <w:bookmarkEnd w:id="4199"/>
    <w:bookmarkStart w:name="z4264" w:id="4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слюда (серебреная и несеребрҰная) - сортировка по толщине и внешнему виду;</w:t>
      </w:r>
    </w:p>
    <w:bookmarkEnd w:id="4200"/>
    <w:bookmarkStart w:name="z4265" w:id="4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трубки ТШ, ВС, БЛП - сортировка на автоматах типа "Акор";</w:t>
      </w:r>
    </w:p>
    <w:bookmarkEnd w:id="4201"/>
    <w:bookmarkStart w:name="z4266" w:id="4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ферриты марганец-цинковые - разбраковка по магнитной проницаемости на полуавтомате ПРФК и автомате АРФК;</w:t>
      </w:r>
    </w:p>
    <w:bookmarkEnd w:id="4202"/>
    <w:bookmarkStart w:name="z4267" w:id="4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ферритовые сердечники - разбраковка по высоте на калибраторе с помощью индикатора.</w:t>
      </w:r>
    </w:p>
    <w:bookmarkEnd w:id="4203"/>
    <w:bookmarkStart w:name="z4268" w:id="4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Сортировщик изделий, сырья и материалов, 4-й разряд</w:t>
      </w:r>
    </w:p>
    <w:bookmarkEnd w:id="4204"/>
    <w:bookmarkStart w:name="z4269" w:id="4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392. Характеристика работ:</w:t>
      </w:r>
    </w:p>
    <w:bookmarkEnd w:id="4205"/>
    <w:bookmarkStart w:name="z4270" w:id="4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нескольких типов полупроводниковых приборов специального назначения по внешнему виду;</w:t>
      </w:r>
    </w:p>
    <w:bookmarkEnd w:id="4206"/>
    <w:bookmarkStart w:name="z4271" w:id="4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кристаллов, пластин полупроводниковых материалов на установках в ручном, полуавтоматическом и автоматическом режиме работы по группам толщины с точностью ±1мкм;</w:t>
      </w:r>
    </w:p>
    <w:bookmarkEnd w:id="4207"/>
    <w:bookmarkStart w:name="z4272" w:id="4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деталей и узлов полупроводниковых приборов по внешнему виду и размерам с точностью ±0,1 мкм с применением измерительных инструментов и оптических приборов;</w:t>
      </w:r>
    </w:p>
    <w:bookmarkEnd w:id="4208"/>
    <w:bookmarkStart w:name="z4273" w:id="4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разбраковка и сортировка блочков пьезокварца по типам и видам;</w:t>
      </w:r>
    </w:p>
    <w:bookmarkEnd w:id="4209"/>
    <w:bookmarkStart w:name="z4274" w:id="4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направления больших и малых граней в кристаллах и блочках, отсутствие зон роста;</w:t>
      </w:r>
    </w:p>
    <w:bookmarkEnd w:id="4210"/>
    <w:bookmarkStart w:name="z4275" w:id="4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перестройка установок сортировки по эталону, проверка точности эталона на оптиметре.</w:t>
      </w:r>
    </w:p>
    <w:bookmarkEnd w:id="4211"/>
    <w:bookmarkStart w:name="z4276" w:id="4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393. Должен знать:</w:t>
      </w:r>
    </w:p>
    <w:bookmarkEnd w:id="4212"/>
    <w:bookmarkStart w:name="z4277" w:id="4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настройку, перестройку и способы наладки обслуживаемых установок;</w:t>
      </w:r>
    </w:p>
    <w:bookmarkEnd w:id="4213"/>
    <w:bookmarkStart w:name="z4278" w:id="4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приборов и инструментов;</w:t>
      </w:r>
    </w:p>
    <w:bookmarkEnd w:id="4214"/>
    <w:bookmarkStart w:name="z4279" w:id="4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искусственно выращенной кварц;</w:t>
      </w:r>
    </w:p>
    <w:bookmarkEnd w:id="4215"/>
    <w:bookmarkStart w:name="z4280" w:id="4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и виды блочков пьезокварца и их назначение;</w:t>
      </w:r>
    </w:p>
    <w:bookmarkEnd w:id="4216"/>
    <w:bookmarkStart w:name="z4281" w:id="4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роста кристаллов;</w:t>
      </w:r>
    </w:p>
    <w:bookmarkEnd w:id="4217"/>
    <w:bookmarkStart w:name="z4282" w:id="4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морфологии кристаллов искусственного кварца;</w:t>
      </w:r>
    </w:p>
    <w:bookmarkEnd w:id="4218"/>
    <w:bookmarkStart w:name="z4283" w:id="4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нормативно-технической документации по классификации дефектов изделий.</w:t>
      </w:r>
    </w:p>
    <w:bookmarkEnd w:id="4219"/>
    <w:bookmarkStart w:name="z4284" w:id="4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394. Примеры работ:</w:t>
      </w:r>
    </w:p>
    <w:bookmarkEnd w:id="4220"/>
    <w:bookmarkStart w:name="z4285" w:id="4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кварцевые (секции кварцевые ориентированные; пластины кварцевые специальные; бруски кварцевые звукопроводящие) - сортировка;</w:t>
      </w:r>
    </w:p>
    <w:bookmarkEnd w:id="4221"/>
    <w:bookmarkStart w:name="z4286" w:id="4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изоляторы П-образные - разбраковка по внешнему виду и геометрии;</w:t>
      </w:r>
    </w:p>
    <w:bookmarkEnd w:id="4222"/>
    <w:bookmarkStart w:name="z4287" w:id="4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пластины кремния, германия - сортировка по толщине, по группам;</w:t>
      </w:r>
    </w:p>
    <w:bookmarkEnd w:id="4223"/>
    <w:bookmarkStart w:name="z4288" w:id="4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стержни, штабики, пластины, знаки - разбраковка, сортировка по группам;</w:t>
      </w:r>
    </w:p>
    <w:bookmarkEnd w:id="4224"/>
    <w:bookmarkStart w:name="z4289" w:id="4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стеклотрубки, баллоны, держатели, выводы - сортировка по внешнему виду и размерам.</w:t>
      </w:r>
    </w:p>
    <w:bookmarkEnd w:id="4225"/>
    <w:bookmarkStart w:name="z4290" w:id="4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Сушильщик деталей и приборов</w:t>
      </w:r>
    </w:p>
    <w:bookmarkEnd w:id="4226"/>
    <w:bookmarkStart w:name="z4291" w:id="4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Сушильщик деталей и приборов, 1-й разряд</w:t>
      </w:r>
    </w:p>
    <w:bookmarkEnd w:id="4227"/>
    <w:bookmarkStart w:name="z4292" w:id="4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395. Характеристика работ:</w:t>
      </w:r>
    </w:p>
    <w:bookmarkEnd w:id="4228"/>
    <w:bookmarkStart w:name="z4293" w:id="4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в сушильных шкафах, печах, в термостатах керамических заготовок, деталей, узлов, собранных конденсаторов после промывания, окраски, маркировки;</w:t>
      </w:r>
    </w:p>
    <w:bookmarkEnd w:id="4229"/>
    <w:bookmarkStart w:name="z4294" w:id="4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сушки с помощью дистанционных потенциометров и контактных термометров, термопар, термогальванометров, пирометров, вытяжной и приточной вентиляции;</w:t>
      </w:r>
    </w:p>
    <w:bookmarkEnd w:id="4230"/>
    <w:bookmarkStart w:name="z4295" w:id="4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изделий в кассеты, диски, рейки, рамки;</w:t>
      </w:r>
    </w:p>
    <w:bookmarkEnd w:id="4231"/>
    <w:bookmarkStart w:name="z4296" w:id="4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кассет в сушильные камеры с выдержкой в течение заданного времени при установленной температуре сушки.</w:t>
      </w:r>
    </w:p>
    <w:bookmarkEnd w:id="4232"/>
    <w:bookmarkStart w:name="z4297" w:id="4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396. Должен знать:</w:t>
      </w:r>
    </w:p>
    <w:bookmarkEnd w:id="4233"/>
    <w:bookmarkStart w:name="z4298" w:id="4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обслуживания сушильными печей, шкафов, термостатов и приборов для регулирования температуры сушки;</w:t>
      </w:r>
    </w:p>
    <w:bookmarkEnd w:id="4234"/>
    <w:bookmarkStart w:name="z4299" w:id="4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приборов и инструментов;</w:t>
      </w:r>
    </w:p>
    <w:bookmarkEnd w:id="4235"/>
    <w:bookmarkStart w:name="z4300" w:id="4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типоразмеры керамических заготовок, деталей, узлов, собранных конденсаторов;</w:t>
      </w:r>
    </w:p>
    <w:bookmarkEnd w:id="4236"/>
    <w:bookmarkStart w:name="z4301" w:id="4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сушки, способы определения качества сушки.</w:t>
      </w:r>
    </w:p>
    <w:bookmarkEnd w:id="4237"/>
    <w:bookmarkStart w:name="z4302" w:id="4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397. Примеры работ:</w:t>
      </w:r>
    </w:p>
    <w:bookmarkEnd w:id="4238"/>
    <w:bookmarkStart w:name="z4303" w:id="4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арматуры после травления - сушка;</w:t>
      </w:r>
    </w:p>
    <w:bookmarkEnd w:id="4239"/>
    <w:bookmarkStart w:name="z4304" w:id="4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блоки-переходники - сушка после лакировки с регулированием режимов сушки;</w:t>
      </w:r>
    </w:p>
    <w:bookmarkEnd w:id="4240"/>
    <w:bookmarkStart w:name="z4305" w:id="4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заготовки керамических конденсаторов - сушка в сушильном шкафу с электрообогревом;</w:t>
      </w:r>
    </w:p>
    <w:bookmarkEnd w:id="4241"/>
    <w:bookmarkStart w:name="z4306" w:id="4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из керамики ОБ-1 - сушка;</w:t>
      </w:r>
    </w:p>
    <w:bookmarkEnd w:id="4242"/>
    <w:bookmarkStart w:name="z4307" w:id="4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дроссели и трансформаторы (малогабаритные) - сушка в сушильных шкафах, на терморадиационных установках;</w:t>
      </w:r>
    </w:p>
    <w:bookmarkEnd w:id="4243"/>
    <w:bookmarkStart w:name="z4308" w:id="4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конденсаторы всех видов - сушка после окраски, лакировки и маркировки в электросушильных шкафах;</w:t>
      </w:r>
    </w:p>
    <w:bookmarkEnd w:id="4244"/>
    <w:bookmarkStart w:name="z4309" w:id="4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микроплаты - сушка после пайки, мойки, лакировки;</w:t>
      </w:r>
    </w:p>
    <w:bookmarkEnd w:id="4245"/>
    <w:bookmarkStart w:name="z4310" w:id="4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ножка, собранная после освежения и промывания - сушка;</w:t>
      </w:r>
    </w:p>
    <w:bookmarkEnd w:id="4246"/>
    <w:bookmarkStart w:name="z4311" w:id="4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панели ламповые керамические - сушка после склеивания, после маркировки;</w:t>
      </w:r>
    </w:p>
    <w:bookmarkEnd w:id="4247"/>
    <w:bookmarkStart w:name="z4312" w:id="4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радиодетали - сушка в сушильных шкафах и горизонтальных сушилках с электрообогревом;</w:t>
      </w:r>
    </w:p>
    <w:bookmarkEnd w:id="4248"/>
    <w:bookmarkStart w:name="z4313" w:id="4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секции и изоляторы для бумажных проходных конденсаторов - сушка в термошкафу.</w:t>
      </w:r>
    </w:p>
    <w:bookmarkEnd w:id="4249"/>
    <w:bookmarkStart w:name="z4314" w:id="4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Сушильщик деталей и приборов, 2-й разряд</w:t>
      </w:r>
    </w:p>
    <w:bookmarkEnd w:id="4250"/>
    <w:bookmarkStart w:name="z4315" w:id="4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398. Характеристика работ:</w:t>
      </w:r>
    </w:p>
    <w:bookmarkEnd w:id="4251"/>
    <w:bookmarkStart w:name="z4316" w:id="4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конденсаторной бумаги, керамических заготовок, деталей, узлов, приборов, собранных конденсаторов в конвейерных электропечах непрерывного действия, на конвейерных установках с лампами инфракрасного излучения в термостатах, в сушильных шкафах;</w:t>
      </w:r>
    </w:p>
    <w:bookmarkEnd w:id="4252"/>
    <w:bookmarkStart w:name="z4317" w:id="4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в сушильных шкафах собранных трансформаторов и дросселей для специальной аппаратуры после пропитки, шпаклевки, окраски, лакировки и маркировки.</w:t>
      </w:r>
    </w:p>
    <w:bookmarkEnd w:id="4253"/>
    <w:bookmarkStart w:name="z4318" w:id="4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399. Должен знать:</w:t>
      </w:r>
    </w:p>
    <w:bookmarkEnd w:id="4254"/>
    <w:bookmarkStart w:name="z4319" w:id="4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действия, устройство и правила обслуживания конвейерных электропечей, установок инфракрасного излучения, конвейеров ультразвуковой сушки, трехкамерных сушильных шкафов;</w:t>
      </w:r>
    </w:p>
    <w:bookmarkEnd w:id="4255"/>
    <w:bookmarkStart w:name="z4320" w:id="4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приборов, режимы сушки деталей, переходов, сборок и закрытых приборов;</w:t>
      </w:r>
    </w:p>
    <w:bookmarkEnd w:id="4256"/>
    <w:bookmarkStart w:name="z4321" w:id="4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характеристику и свойства кремнийорганических лаковых покрытий;</w:t>
      </w:r>
    </w:p>
    <w:bookmarkEnd w:id="4257"/>
    <w:bookmarkStart w:name="z4322" w:id="4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точку росы;</w:t>
      </w:r>
    </w:p>
    <w:bookmarkEnd w:id="4258"/>
    <w:bookmarkStart w:name="z4323" w:id="4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зависимость между влажностью и точкой росы.</w:t>
      </w:r>
    </w:p>
    <w:bookmarkEnd w:id="4259"/>
    <w:bookmarkStart w:name="z4324" w:id="4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400. Примеры работ:</w:t>
      </w:r>
    </w:p>
    <w:bookmarkEnd w:id="4260"/>
    <w:bookmarkStart w:name="z4325" w:id="4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микросхем - сушка в сушильных шкафах после маркировки, промывания; сушка на конвейерных установках с лампами инфракрасного излучения;</w:t>
      </w:r>
    </w:p>
    <w:bookmarkEnd w:id="4261"/>
    <w:bookmarkStart w:name="z4326" w:id="4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бумага конденсаторная для конденсаторов различных типов - сушка в трехкамерных электросушильных шкафах;</w:t>
      </w:r>
    </w:p>
    <w:bookmarkEnd w:id="4262"/>
    <w:bookmarkStart w:name="z4327" w:id="4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глина - сушка в сушильных барабанах, работающих на газовом топливе;</w:t>
      </w:r>
    </w:p>
    <w:bookmarkEnd w:id="4263"/>
    <w:bookmarkStart w:name="z4328" w:id="4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из керамики ОБ-1 металлизированные, из массы ВК 94-1 - сушка;</w:t>
      </w:r>
    </w:p>
    <w:bookmarkEnd w:id="4264"/>
    <w:bookmarkStart w:name="z4329" w:id="4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заготовки для конденсаторов - сушка в конвейерных сушилках;</w:t>
      </w:r>
    </w:p>
    <w:bookmarkEnd w:id="4265"/>
    <w:bookmarkStart w:name="z4330" w:id="4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изделия огнеупорные - сушка в туннельных сушилках;</w:t>
      </w:r>
    </w:p>
    <w:bookmarkEnd w:id="4266"/>
    <w:bookmarkStart w:name="z4331" w:id="4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изделия типа ТРИ -200, "Габарит", "Малютка", "Потенциал" и др; - сушка в сушильных шкафах, термостатах;</w:t>
      </w:r>
    </w:p>
    <w:bookmarkEnd w:id="4267"/>
    <w:bookmarkStart w:name="z4332" w:id="4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колпачки - промывка и сушка в воздухоочистительной установке;</w:t>
      </w:r>
    </w:p>
    <w:bookmarkEnd w:id="4268"/>
    <w:bookmarkStart w:name="z4333" w:id="4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корпуса стеклокерамические - подсушка стеклопасты на вертикальных и горизонтальных сушилках;</w:t>
      </w:r>
    </w:p>
    <w:bookmarkEnd w:id="4269"/>
    <w:bookmarkStart w:name="z4334" w:id="4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конденсаторы трубчатые керамические - сушка после серебрения в конвейерных электропечах;</w:t>
      </w:r>
    </w:p>
    <w:bookmarkEnd w:id="4270"/>
    <w:bookmarkStart w:name="z4335" w:id="4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конденсаторы различных типов - сушка после окраски, лакировки в конвейерных электропечах или на конвейерных установках с лампами инфракрасного излучения;</w:t>
      </w:r>
    </w:p>
    <w:bookmarkEnd w:id="4271"/>
    <w:bookmarkStart w:name="z4336" w:id="4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конденсаторы микромодульные - сушка в вакуумном шкафу для повышения стабильности;</w:t>
      </w:r>
    </w:p>
    <w:bookmarkEnd w:id="4272"/>
    <w:bookmarkStart w:name="z4337" w:id="4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микроплаты и полиэлементные платы - сушка после промывания и окраски;</w:t>
      </w:r>
    </w:p>
    <w:bookmarkEnd w:id="4273"/>
    <w:bookmarkStart w:name="z4338" w:id="4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микросхемы интегральные гибридные типа "Тропа", "Трапеция", "Посол" - сушка плат с активными элементами;</w:t>
      </w:r>
    </w:p>
    <w:bookmarkEnd w:id="4274"/>
    <w:bookmarkStart w:name="z4339" w:id="4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микротрансформаторы - промывание и сушка на воздухоочистительной установке, сушка в термостате;</w:t>
      </w:r>
    </w:p>
    <w:bookmarkEnd w:id="4275"/>
    <w:bookmarkStart w:name="z4340" w:id="4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ножка собранная - сушка в конвейерных печах;</w:t>
      </w:r>
    </w:p>
    <w:bookmarkEnd w:id="4276"/>
    <w:bookmarkStart w:name="z4341" w:id="4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огнеприпасы алудовые и плитки инфракрасного излучения - сушка в сушильных шкафах;</w:t>
      </w:r>
    </w:p>
    <w:bookmarkEnd w:id="4277"/>
    <w:bookmarkStart w:name="z4342" w:id="4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переходы - ультрафиолетовая сушка;</w:t>
      </w:r>
    </w:p>
    <w:bookmarkEnd w:id="4278"/>
    <w:bookmarkStart w:name="z4343" w:id="4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приборы и переходы полупроводниковые - сушка после травления и защиты;</w:t>
      </w:r>
    </w:p>
    <w:bookmarkEnd w:id="4279"/>
    <w:bookmarkStart w:name="z4344" w:id="4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резисторы постоянные углеродистые и металлизированные - сушка;</w:t>
      </w:r>
    </w:p>
    <w:bookmarkEnd w:id="4280"/>
    <w:bookmarkStart w:name="z4345" w:id="4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трансформаторы к катушки ТВС - сушка в сушильных шкафах.</w:t>
      </w:r>
    </w:p>
    <w:bookmarkEnd w:id="4281"/>
    <w:bookmarkStart w:name="z4346" w:id="4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Сушильщик деталей и приборов, 3-й разряд</w:t>
      </w:r>
    </w:p>
    <w:bookmarkEnd w:id="4282"/>
    <w:bookmarkStart w:name="z4347" w:id="4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401. Характеристика работ:</w:t>
      </w:r>
    </w:p>
    <w:bookmarkEnd w:id="4283"/>
    <w:bookmarkStart w:name="z4348" w:id="4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конденсаторной бумаги, деталей, приборов, переходов в вакуумных сушильных установках, в вакуумных шкафах и на полуавтоматических и автоматических линиях;</w:t>
      </w:r>
    </w:p>
    <w:bookmarkEnd w:id="4284"/>
    <w:bookmarkStart w:name="z4349" w:id="4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сушильной установки к работе;</w:t>
      </w:r>
    </w:p>
    <w:bookmarkEnd w:id="4285"/>
    <w:bookmarkStart w:name="z4350" w:id="4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скорости движения конвейера;</w:t>
      </w:r>
    </w:p>
    <w:bookmarkEnd w:id="4286"/>
    <w:bookmarkStart w:name="z4351" w:id="4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обогрева и доведение температуры до заданной;</w:t>
      </w:r>
    </w:p>
    <w:bookmarkEnd w:id="4287"/>
    <w:bookmarkStart w:name="z4352" w:id="4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насосов для откачки воздуха, а также откачки его до установленного остаточного давления;</w:t>
      </w:r>
    </w:p>
    <w:bookmarkEnd w:id="4288"/>
    <w:bookmarkStart w:name="z4353" w:id="4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деталей в течение заданного времени при установленном вакууме и заданной температуре;</w:t>
      </w:r>
    </w:p>
    <w:bookmarkEnd w:id="4289"/>
    <w:bookmarkStart w:name="z4354" w:id="4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режимов сушки с помощью контрольно-измерительных приборов (вакуумметр, манометр, амперметр, термометр) и регулирующей аппаратуры;</w:t>
      </w:r>
    </w:p>
    <w:bookmarkEnd w:id="4290"/>
    <w:bookmarkStart w:name="z4355" w:id="4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и составление сопроводительных паспортов;</w:t>
      </w:r>
    </w:p>
    <w:bookmarkEnd w:id="4291"/>
    <w:bookmarkStart w:name="z4356" w:id="4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конденсаторной бумаги токами высокой частоты;</w:t>
      </w:r>
    </w:p>
    <w:bookmarkEnd w:id="4292"/>
    <w:bookmarkStart w:name="z4357" w:id="4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поддержание постоянной величины обратной связи по таблице режимов;</w:t>
      </w:r>
    </w:p>
    <w:bookmarkEnd w:id="4293"/>
    <w:bookmarkStart w:name="z4358" w:id="4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установленных режимов с помощью приборов.</w:t>
      </w:r>
    </w:p>
    <w:bookmarkEnd w:id="4294"/>
    <w:bookmarkStart w:name="z4359" w:id="4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402. Должен знать:</w:t>
      </w:r>
    </w:p>
    <w:bookmarkEnd w:id="4295"/>
    <w:bookmarkStart w:name="z4360" w:id="4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систему управления, правила настройки вакуум-сушильных установок и высокочастотных установок;</w:t>
      </w:r>
    </w:p>
    <w:bookmarkEnd w:id="4296"/>
    <w:bookmarkStart w:name="z4361" w:id="4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токов высокой частоты для сушки диэлектриков;</w:t>
      </w:r>
    </w:p>
    <w:bookmarkEnd w:id="4297"/>
    <w:bookmarkStart w:name="z4362" w:id="4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к работе конвейера для сушки деталей, приборов, переходов;</w:t>
      </w:r>
    </w:p>
    <w:bookmarkEnd w:id="4298"/>
    <w:bookmarkStart w:name="z4363" w:id="4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подогрева, воздушных зазоров и скорости движения конвейера;</w:t>
      </w:r>
    </w:p>
    <w:bookmarkEnd w:id="4299"/>
    <w:bookmarkStart w:name="z4364" w:id="4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влагопоглотителей (режим отжига, регенерации), влияние их на параметры и стабильность работы приборов;</w:t>
      </w:r>
    </w:p>
    <w:bookmarkEnd w:id="4300"/>
    <w:bookmarkStart w:name="z4365" w:id="4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энергоносителям; измерительные приборы (ротаметры, психрометры, гигрометры и так далее);</w:t>
      </w:r>
    </w:p>
    <w:bookmarkEnd w:id="4301"/>
    <w:bookmarkStart w:name="z4366" w:id="4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единицы измерения вакуума;</w:t>
      </w:r>
    </w:p>
    <w:bookmarkEnd w:id="4302"/>
    <w:bookmarkStart w:name="z4367" w:id="4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стабилизации электрических параметров;</w:t>
      </w:r>
    </w:p>
    <w:bookmarkEnd w:id="4303"/>
    <w:bookmarkStart w:name="z4368" w:id="4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температурного режима камеры термостарения с учетом поправок и степени точности измерительных приборов.</w:t>
      </w:r>
    </w:p>
    <w:bookmarkEnd w:id="4304"/>
    <w:bookmarkStart w:name="z4369" w:id="4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403. Примеры работ:</w:t>
      </w:r>
    </w:p>
    <w:bookmarkEnd w:id="4305"/>
    <w:bookmarkStart w:name="z4370" w:id="4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бумага конденсаторная - сушка в вакуум-сушильных установках;</w:t>
      </w:r>
    </w:p>
    <w:bookmarkEnd w:id="4306"/>
    <w:bookmarkStart w:name="z4371" w:id="4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из керамики ОБ-1 - сушка в вакуум-сушильных установках;</w:t>
      </w:r>
    </w:p>
    <w:bookmarkEnd w:id="4307"/>
    <w:bookmarkStart w:name="z4372" w:id="4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микросборки - сушка в термостате после склеивания ситалловой подложки с выводной рамкой;</w:t>
      </w:r>
    </w:p>
    <w:bookmarkEnd w:id="4308"/>
    <w:bookmarkStart w:name="z4373" w:id="4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микротрансформаторы ИФМ - термоциклирование и выдержка в термостате;</w:t>
      </w:r>
    </w:p>
    <w:bookmarkEnd w:id="4309"/>
    <w:bookmarkStart w:name="z4374" w:id="4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приборы, переходы, детали полупроводниковые - сушка в вакуум-сушильных шкафах;</w:t>
      </w:r>
    </w:p>
    <w:bookmarkEnd w:id="4310"/>
    <w:bookmarkStart w:name="z4375" w:id="4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приборы полупроводниковые - термостарение;</w:t>
      </w:r>
    </w:p>
    <w:bookmarkEnd w:id="4311"/>
    <w:bookmarkStart w:name="z4376" w:id="4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приборы полупроводниковые, интегральные схемы, узлы и детали полупроводниковых приборов и интегральных схем - сушка после травления, окраски, маркировки, обезжиривания, фотолитографии и нанесения защитного покрытия;</w:t>
      </w:r>
    </w:p>
    <w:bookmarkEnd w:id="4312"/>
    <w:bookmarkStart w:name="z4377" w:id="4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резисторы - сушка на автоматических и механизированных линиях;</w:t>
      </w:r>
    </w:p>
    <w:bookmarkEnd w:id="4313"/>
    <w:bookmarkStart w:name="z4378" w:id="4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трансформаторы и дроссели - сушка на автоматических и механизированных линиях, в вакуум-сушильных установках.</w:t>
      </w:r>
    </w:p>
    <w:bookmarkEnd w:id="4314"/>
    <w:bookmarkStart w:name="z4379" w:id="4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Травильщик прецизионного травления</w:t>
      </w:r>
    </w:p>
    <w:bookmarkEnd w:id="4315"/>
    <w:bookmarkStart w:name="z4380" w:id="4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Травильщик прецизионного травления, 2-й разряд</w:t>
      </w:r>
    </w:p>
    <w:bookmarkEnd w:id="4316"/>
    <w:bookmarkStart w:name="z4381" w:id="4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404. Характеристика работ:</w:t>
      </w:r>
    </w:p>
    <w:bookmarkEnd w:id="4317"/>
    <w:bookmarkStart w:name="z4382" w:id="4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травление, обезжиривание и нейтрализация деталей;</w:t>
      </w:r>
    </w:p>
    <w:bookmarkEnd w:id="4318"/>
    <w:bookmarkStart w:name="z4383" w:id="4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 пластин полупроводниковых приборов и микросхем в кислотах, обработка в органических растворителях;</w:t>
      </w:r>
    </w:p>
    <w:bookmarkEnd w:id="4319"/>
    <w:bookmarkStart w:name="z4384" w:id="4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ванн для травления в кислотах и щелочах;</w:t>
      </w:r>
    </w:p>
    <w:bookmarkEnd w:id="4320"/>
    <w:bookmarkStart w:name="z4385" w:id="4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температуры ванн;</w:t>
      </w:r>
    </w:p>
    <w:bookmarkEnd w:id="4321"/>
    <w:bookmarkStart w:name="z4386" w:id="4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деталей в кассеты или наклеивание их в подставки для травления;</w:t>
      </w:r>
    </w:p>
    <w:bookmarkEnd w:id="4322"/>
    <w:bookmarkStart w:name="z4387" w:id="4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с электронагревательными приборами;</w:t>
      </w:r>
    </w:p>
    <w:bookmarkEnd w:id="4323"/>
    <w:bookmarkStart w:name="z4388" w:id="4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процессов травления по заданным режимам;</w:t>
      </w:r>
    </w:p>
    <w:bookmarkEnd w:id="4324"/>
    <w:bookmarkStart w:name="z4389" w:id="4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процесса травления и определение качества травления при помощи измерительного инструмента;</w:t>
      </w:r>
    </w:p>
    <w:bookmarkEnd w:id="4325"/>
    <w:bookmarkStart w:name="z4390" w:id="4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деталей;</w:t>
      </w:r>
    </w:p>
    <w:bookmarkEnd w:id="4326"/>
    <w:bookmarkStart w:name="z4391" w:id="4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тары, оснастки, приспособлений и химической посуды для особо чистых реактивов в моющих растворах и органических растворителях;</w:t>
      </w:r>
    </w:p>
    <w:bookmarkEnd w:id="4327"/>
    <w:bookmarkStart w:name="z4392" w:id="4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возникновения брака.</w:t>
      </w:r>
    </w:p>
    <w:bookmarkEnd w:id="4328"/>
    <w:bookmarkStart w:name="z4393" w:id="4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405. Должен знать:</w:t>
      </w:r>
    </w:p>
    <w:bookmarkEnd w:id="4329"/>
    <w:bookmarkStart w:name="z4394" w:id="4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важнейших частей, принцип действия обслуживаемого оборудования;</w:t>
      </w:r>
    </w:p>
    <w:bookmarkEnd w:id="4330"/>
    <w:bookmarkStart w:name="z4395" w:id="4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однотипного оборудования для травления и обезжиривания;</w:t>
      </w:r>
    </w:p>
    <w:bookmarkEnd w:id="4331"/>
    <w:bookmarkStart w:name="z4396" w:id="4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отдельных этапов процесса и последовательность их выполнения;</w:t>
      </w:r>
    </w:p>
    <w:bookmarkEnd w:id="4332"/>
    <w:bookmarkStart w:name="z4397" w:id="4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режимы травления, обезжиривания и очистки;</w:t>
      </w:r>
    </w:p>
    <w:bookmarkEnd w:id="4333"/>
    <w:bookmarkStart w:name="z4398" w:id="4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применяемых травильных и обезжиривающих растворов;</w:t>
      </w:r>
    </w:p>
    <w:bookmarkEnd w:id="4334"/>
    <w:bookmarkStart w:name="z4399" w:id="4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чистоты поверхности;</w:t>
      </w:r>
    </w:p>
    <w:bookmarkEnd w:id="4335"/>
    <w:bookmarkStart w:name="z4400" w:id="4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применяемый контрольно-измерительный инструмент;</w:t>
      </w:r>
    </w:p>
    <w:bookmarkEnd w:id="4336"/>
    <w:bookmarkStart w:name="z4401" w:id="4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кислот, щелочей, применяемых материалов, виды брака;</w:t>
      </w:r>
    </w:p>
    <w:bookmarkEnd w:id="4337"/>
    <w:bookmarkStart w:name="z4402" w:id="4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электротехнику и электрохимию в пределах выполняемой работы.</w:t>
      </w:r>
    </w:p>
    <w:bookmarkEnd w:id="4338"/>
    <w:bookmarkStart w:name="z4403" w:id="4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406. Примеры работ:</w:t>
      </w:r>
    </w:p>
    <w:bookmarkEnd w:id="4339"/>
    <w:bookmarkStart w:name="z4404" w:id="4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пьезокварца, выводы, кожухи, накладки, детали и реле радиоизделий из черных, цветных металлов и сплавов - травление;</w:t>
      </w:r>
    </w:p>
    <w:bookmarkEnd w:id="4340"/>
    <w:bookmarkStart w:name="z4405" w:id="4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и эмиттеры фуродитовые - электрохимическое травление;</w:t>
      </w:r>
    </w:p>
    <w:bookmarkEnd w:id="4341"/>
    <w:bookmarkStart w:name="z4406" w:id="4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простые для магнетронов - химическое и электрохимическое травление;</w:t>
      </w:r>
    </w:p>
    <w:bookmarkEnd w:id="4342"/>
    <w:bookmarkStart w:name="z4407" w:id="4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корпусов полупроводниковых приборов - травление в органических растворителях и кислотах; промывание;</w:t>
      </w:r>
    </w:p>
    <w:bookmarkEnd w:id="4343"/>
    <w:bookmarkStart w:name="z4408" w:id="4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из нержавеющей и легированной стали - химическое полирование и травление;</w:t>
      </w:r>
    </w:p>
    <w:bookmarkEnd w:id="4344"/>
    <w:bookmarkStart w:name="z4409" w:id="4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детали с мелкой резьбой - травление;</w:t>
      </w:r>
    </w:p>
    <w:bookmarkEnd w:id="4345"/>
    <w:bookmarkStart w:name="z4410" w:id="4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изделия посудные (цилиндрические и плоские) и арматура к ним - травление;</w:t>
      </w:r>
    </w:p>
    <w:bookmarkEnd w:id="4346"/>
    <w:bookmarkStart w:name="z4411" w:id="4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изоляторы и баллоны кварцевые - травление в 100%-ной плавиковой кислоте;</w:t>
      </w:r>
    </w:p>
    <w:bookmarkEnd w:id="4347"/>
    <w:bookmarkStart w:name="z4412" w:id="4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кварцевые и кремниевые лодочки и кассеты - травление в плавиковой кислоте и хромовой смеси; промывание;</w:t>
      </w:r>
    </w:p>
    <w:bookmarkEnd w:id="4348"/>
    <w:bookmarkStart w:name="z4413" w:id="4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корпуса интегральных схем, блоки арматуры - травление, промывание, обезжиривание и сушка основания;</w:t>
      </w:r>
    </w:p>
    <w:bookmarkEnd w:id="4349"/>
    <w:bookmarkStart w:name="z4414" w:id="4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кристаллы пьезокварца - травление в плавиковой кислоте;</w:t>
      </w:r>
    </w:p>
    <w:bookmarkEnd w:id="4350"/>
    <w:bookmarkStart w:name="z4415" w:id="4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пластины, кристаллы германия, кремния и переходы - подготовка к травлению методом химико-динамического полирования после механическое обработки; химико-динамическое полирование в готовом травителе; травление пластины с одной стороны и защита другой стороны химически стойкими лаками; обезжиривание и промывание;</w:t>
      </w:r>
    </w:p>
    <w:bookmarkEnd w:id="4351"/>
    <w:bookmarkStart w:name="z4416" w:id="4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пластины - качественное промывание пластин перед фотолитографической обработкой и кипячением в кислотах (соляной, серной, азотной, плавиковой) и органических растворителях;</w:t>
      </w:r>
    </w:p>
    <w:bookmarkEnd w:id="4352"/>
    <w:bookmarkStart w:name="z4417" w:id="4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пластины кварцевые - промывка и кипячение в кислотах (соляной, серной, азотной) до травления и перед металлизацией;</w:t>
      </w:r>
    </w:p>
    <w:bookmarkEnd w:id="4353"/>
    <w:bookmarkStart w:name="z4418" w:id="4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пластины кварцевые плоские с двухсторонней сферой с частотой до 15 мГц - травление до заданной чистоты;</w:t>
      </w:r>
    </w:p>
    <w:bookmarkEnd w:id="4354"/>
    <w:bookmarkStart w:name="z4419" w:id="4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пластины кварцевые низкочастотные - травление;</w:t>
      </w:r>
    </w:p>
    <w:bookmarkEnd w:id="4355"/>
    <w:bookmarkStart w:name="z4420" w:id="4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пластины и слитки монокристаллического кремния - травление на установках в открытых ваннах;</w:t>
      </w:r>
    </w:p>
    <w:bookmarkEnd w:id="4356"/>
    <w:bookmarkStart w:name="z4421" w:id="4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проволока из различных металлов разного диаметра - химическое и электрохимическое травление и очистка;</w:t>
      </w:r>
    </w:p>
    <w:bookmarkEnd w:id="4357"/>
    <w:bookmarkStart w:name="z4422" w:id="4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скобы, шасси, спинки, планки, платы, основания и другие механические детали - травление;</w:t>
      </w:r>
    </w:p>
    <w:bookmarkEnd w:id="4358"/>
    <w:bookmarkStart w:name="z4423" w:id="4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слитки, прутки и отходы - травление;</w:t>
      </w:r>
    </w:p>
    <w:bookmarkEnd w:id="4359"/>
    <w:bookmarkStart w:name="z4424" w:id="4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спецприборы - химическая полировка выводов;</w:t>
      </w:r>
    </w:p>
    <w:bookmarkEnd w:id="4360"/>
    <w:bookmarkStart w:name="z4425" w:id="4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стакан спецприбора с вваренными выводами - травление;</w:t>
      </w:r>
    </w:p>
    <w:bookmarkEnd w:id="4361"/>
    <w:bookmarkStart w:name="z4426" w:id="4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стеклокомплекты - химическое обезжиривание;</w:t>
      </w:r>
    </w:p>
    <w:bookmarkEnd w:id="4362"/>
    <w:bookmarkStart w:name="z4427" w:id="4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элементы кристаллические шлифованные и полированные - химическая очистка.</w:t>
      </w:r>
    </w:p>
    <w:bookmarkEnd w:id="4363"/>
    <w:bookmarkStart w:name="z4428" w:id="4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Травильщик прецизионного травления, 3-й разряд</w:t>
      </w:r>
    </w:p>
    <w:bookmarkEnd w:id="4364"/>
    <w:bookmarkStart w:name="z4429" w:id="4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407. Характеристика работ:</w:t>
      </w:r>
    </w:p>
    <w:bookmarkEnd w:id="4365"/>
    <w:bookmarkStart w:name="z4430" w:id="4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травление, химическая очистка деталей, диэлектриков, полупроводников, пластин и металлов до заданной толщины согласно технологической документации;</w:t>
      </w:r>
    </w:p>
    <w:bookmarkEnd w:id="4366"/>
    <w:bookmarkStart w:name="z4431" w:id="4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 деталей с труднодоступными внутренними поверхностями и деталей с резьбой с сохранением данных размеров;</w:t>
      </w:r>
    </w:p>
    <w:bookmarkEnd w:id="4367"/>
    <w:bookmarkStart w:name="z4432" w:id="4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 в расплавленной селитре, в горячих растворах кислот и щелочей;</w:t>
      </w:r>
    </w:p>
    <w:bookmarkEnd w:id="4368"/>
    <w:bookmarkStart w:name="z4433" w:id="4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 окиси кремния, боросиликатного стекла, тонких металлических контактов;</w:t>
      </w:r>
    </w:p>
    <w:bookmarkEnd w:id="4369"/>
    <w:bookmarkStart w:name="z4434" w:id="4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растворения стального и молибденового кернов;</w:t>
      </w:r>
    </w:p>
    <w:bookmarkEnd w:id="4370"/>
    <w:bookmarkStart w:name="z4435" w:id="4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обработки в ультразвуковых ваннах;</w:t>
      </w:r>
    </w:p>
    <w:bookmarkEnd w:id="4371"/>
    <w:bookmarkStart w:name="z4436" w:id="4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промывание деталей на установке химико-динамического полирования;</w:t>
      </w:r>
    </w:p>
    <w:bookmarkEnd w:id="4372"/>
    <w:bookmarkStart w:name="z4437" w:id="4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установки;</w:t>
      </w:r>
    </w:p>
    <w:bookmarkEnd w:id="4373"/>
    <w:bookmarkStart w:name="z4438" w:id="4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на микроскопах с целью определения качества поверхности при различных химических обработках;</w:t>
      </w:r>
    </w:p>
    <w:bookmarkEnd w:id="4374"/>
    <w:bookmarkStart w:name="z4439" w:id="4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электролитов и растворов травителей заданных концентраций;</w:t>
      </w:r>
    </w:p>
    <w:bookmarkEnd w:id="4375"/>
    <w:bookmarkStart w:name="z4440" w:id="4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 корректировка электролитов, фильтрация;</w:t>
      </w:r>
    </w:p>
    <w:bookmarkEnd w:id="4376"/>
    <w:bookmarkStart w:name="z4441" w:id="4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нейтрализация и регенерация отработанных электролитов и растворов;</w:t>
      </w:r>
    </w:p>
    <w:bookmarkEnd w:id="4377"/>
    <w:bookmarkStart w:name="z4442" w:id="4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скорости травления на контрольных деталях и корректировка времени травления;</w:t>
      </w:r>
    </w:p>
    <w:bookmarkEnd w:id="4378"/>
    <w:bookmarkStart w:name="z4443" w:id="4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отсутствия перекиси водорода, щелочей и кислот в промывной воде с помощью индикаторов.</w:t>
      </w:r>
    </w:p>
    <w:bookmarkEnd w:id="4379"/>
    <w:bookmarkStart w:name="z4444" w:id="4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408. Должен знать: </w:t>
      </w:r>
    </w:p>
    <w:bookmarkEnd w:id="4380"/>
    <w:bookmarkStart w:name="z4445" w:id="4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оборудования различных типов для травления;</w:t>
      </w:r>
    </w:p>
    <w:bookmarkEnd w:id="4381"/>
    <w:bookmarkStart w:name="z4446" w:id="4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установок ультразвуковой обработки;</w:t>
      </w:r>
    </w:p>
    <w:bookmarkEnd w:id="4382"/>
    <w:bookmarkStart w:name="z4447" w:id="4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работы на микроскопах, контрольно-измерительных инструментах;</w:t>
      </w:r>
    </w:p>
    <w:bookmarkEnd w:id="4383"/>
    <w:bookmarkStart w:name="z4448" w:id="4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качества травления, обезжиривания и очистки для дальнейших технологических операции;</w:t>
      </w:r>
    </w:p>
    <w:bookmarkEnd w:id="4384"/>
    <w:bookmarkStart w:name="z4449" w:id="4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химические и физические свойства кислот и щелочей;</w:t>
      </w:r>
    </w:p>
    <w:bookmarkEnd w:id="4385"/>
    <w:bookmarkStart w:name="z4450" w:id="4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и свойства травильных и обезжиривающих растворов;</w:t>
      </w:r>
    </w:p>
    <w:bookmarkEnd w:id="4386"/>
    <w:bookmarkStart w:name="z4451" w:id="4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принципиальную схему процесса элекролитической очистки;</w:t>
      </w:r>
    </w:p>
    <w:bookmarkEnd w:id="4387"/>
    <w:bookmarkStart w:name="z4452" w:id="4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методы его предупреждения.</w:t>
      </w:r>
    </w:p>
    <w:bookmarkEnd w:id="4388"/>
    <w:bookmarkStart w:name="z4453" w:id="4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409. Примеры работ:</w:t>
      </w:r>
    </w:p>
    <w:bookmarkEnd w:id="4389"/>
    <w:bookmarkStart w:name="z4454" w:id="4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медные, вкладыши – размерное травление в ультразвуковых установках;</w:t>
      </w:r>
    </w:p>
    <w:bookmarkEnd w:id="4390"/>
    <w:bookmarkStart w:name="z4455" w:id="4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графитовые – травление;</w:t>
      </w:r>
    </w:p>
    <w:bookmarkEnd w:id="4391"/>
    <w:bookmarkStart w:name="z4456" w:id="4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диоды туннельные – контролируемое электрическое травление;</w:t>
      </w:r>
    </w:p>
    <w:bookmarkEnd w:id="4392"/>
    <w:bookmarkStart w:name="z4457" w:id="4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заготовки (лента) молибденовые и вольфрамовые – травление в ваннах, травление в расплавленной калиевой селитре, электротравление, химическое травление, осветление, промывание;</w:t>
      </w:r>
    </w:p>
    <w:bookmarkEnd w:id="4393"/>
    <w:bookmarkStart w:name="z4458" w:id="4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катоды из сплава бериллия – травление;</w:t>
      </w:r>
    </w:p>
    <w:bookmarkEnd w:id="4394"/>
    <w:bookmarkStart w:name="z4459" w:id="4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керамика специальная – травление в плавиковой кислоте;</w:t>
      </w:r>
    </w:p>
    <w:bookmarkEnd w:id="4395"/>
    <w:bookmarkStart w:name="z4460" w:id="4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керн молибденовый – вытравливание из вольфрамовой спирали;</w:t>
      </w:r>
    </w:p>
    <w:bookmarkEnd w:id="4396"/>
    <w:bookmarkStart w:name="z4461" w:id="4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корпусы приборов СВЧ - травление и химическая полировка с проверкой на микроскопе;</w:t>
      </w:r>
    </w:p>
    <w:bookmarkEnd w:id="4397"/>
    <w:bookmarkStart w:name="z4462" w:id="4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кристаллы германия и кремния, пластины из ковара - точное травление;</w:t>
      </w:r>
    </w:p>
    <w:bookmarkEnd w:id="4398"/>
    <w:bookmarkStart w:name="z4463" w:id="4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кристаллы германия и кремния, спаянные в стеклянный корпус - травление;</w:t>
      </w:r>
    </w:p>
    <w:bookmarkEnd w:id="4399"/>
    <w:bookmarkStart w:name="z4464" w:id="4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кристаллы германия и кремния, собранные с кристаллодержателем - травление в растворе фтористоводородной кислоты;</w:t>
      </w:r>
    </w:p>
    <w:bookmarkEnd w:id="4400"/>
    <w:bookmarkStart w:name="z4465" w:id="4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кристаллодержатели, шасси, колбы металлические - травление;</w:t>
      </w:r>
    </w:p>
    <w:bookmarkEnd w:id="4401"/>
    <w:bookmarkStart w:name="z4466" w:id="4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оснастка для установок напыления - отмывка в "царской водке", сбор золота;</w:t>
      </w:r>
    </w:p>
    <w:bookmarkEnd w:id="4402"/>
    <w:bookmarkStart w:name="z4467" w:id="4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переходы собранные - травление, травление в плавиковой кислоте при помощи ультразвуковой обработки;</w:t>
      </w:r>
    </w:p>
    <w:bookmarkEnd w:id="4403"/>
    <w:bookmarkStart w:name="z4468" w:id="4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переходы, пластины кремниевые - силанирование;</w:t>
      </w:r>
    </w:p>
    <w:bookmarkEnd w:id="4404"/>
    <w:bookmarkStart w:name="z4469" w:id="4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переходы, собранные с выводом - травление;</w:t>
      </w:r>
    </w:p>
    <w:bookmarkEnd w:id="4405"/>
    <w:bookmarkStart w:name="z4470" w:id="4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пластины кварцевые - травление в бифториде алюминия при настройке ее на заданную частоту;</w:t>
      </w:r>
    </w:p>
    <w:bookmarkEnd w:id="4406"/>
    <w:bookmarkStart w:name="z4471" w:id="4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пластины из полупроводниковых материалов - маркировка кислотой, реставрация, травление;</w:t>
      </w:r>
    </w:p>
    <w:bookmarkEnd w:id="4407"/>
    <w:bookmarkStart w:name="z4472" w:id="4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пластины и слитки монокристаллического кремния - мелкое и глубокое травление на установках в открытых ваннах с последующей нейтрализацией отходов травителей;</w:t>
      </w:r>
    </w:p>
    <w:bookmarkEnd w:id="4408"/>
    <w:bookmarkStart w:name="z4473" w:id="4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пластины полупроводниковых приборов и микросхем - химическая обработка в перекисно-аммиачных растворах; химико-динамическое полирование; реставрация (травление в растворе фтористоводородной кислоты, кипячение в азотной кислоте, травление в многокомпонентном травителе);</w:t>
      </w:r>
    </w:p>
    <w:bookmarkEnd w:id="4409"/>
    <w:bookmarkStart w:name="z4474" w:id="4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пластины арсенида галлия - химическая обработка;</w:t>
      </w:r>
    </w:p>
    <w:bookmarkEnd w:id="4410"/>
    <w:bookmarkStart w:name="z4475" w:id="4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пластины кремния - снятие боросиликатного стекла; обработка контрольной пластины перед измерением поверхностного сопротивления; смывка пластин после фотогравировки; отмывка пластин перед вжиганием; отмывка пластин перед напылением металлов; травление мезоструктур;</w:t>
      </w:r>
    </w:p>
    <w:bookmarkEnd w:id="4411"/>
    <w:bookmarkStart w:name="z4476" w:id="4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пластины кварцевые - травление в плавиковой кислоте, никелирование; высокочастотные кварцевые пластины - травление в плавиковое кислоте;</w:t>
      </w:r>
    </w:p>
    <w:bookmarkEnd w:id="4412"/>
    <w:bookmarkStart w:name="z4477" w:id="4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пластины кварцевые шлифованные и полированные с частотой от 45 до 200 мГц по 5-й механической гармонике - травление до заданной частоты;</w:t>
      </w:r>
    </w:p>
    <w:bookmarkEnd w:id="4413"/>
    <w:bookmarkStart w:name="z4478" w:id="4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пленки на окисле тонкие - стравливание послойное;</w:t>
      </w:r>
    </w:p>
    <w:bookmarkEnd w:id="4414"/>
    <w:bookmarkStart w:name="z4479" w:id="4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проволока, слитки алюминиевые, навески ванадия, титана, нихрома, никеля, спутники ситалловые, кремниевые - кипячение в органических растворителях; травление в растворах неорганических кислот; промывание;</w:t>
      </w:r>
    </w:p>
    <w:bookmarkEnd w:id="4415"/>
    <w:bookmarkStart w:name="z4480" w:id="4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проволока и испарители вольфрамовые, оснастка и тара металлическая, из оргстекла - химическая обработка в растворах щелочей и кислот;</w:t>
      </w:r>
    </w:p>
    <w:bookmarkEnd w:id="4416"/>
    <w:bookmarkStart w:name="z4481" w:id="4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проволока из тугоплавких металлов и их сплавов - травление, обезжиривание, нейтрализация методом протяжки;</w:t>
      </w:r>
    </w:p>
    <w:bookmarkEnd w:id="4417"/>
    <w:bookmarkStart w:name="z4482" w:id="4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спаи металла со стеклом - размерное травление;</w:t>
      </w:r>
    </w:p>
    <w:bookmarkEnd w:id="4418"/>
    <w:bookmarkStart w:name="z4483" w:id="4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транзисторы - травление;</w:t>
      </w:r>
    </w:p>
    <w:bookmarkEnd w:id="4419"/>
    <w:bookmarkStart w:name="z4484" w:id="4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электроды эммитера и коллектора - травление.</w:t>
      </w:r>
    </w:p>
    <w:bookmarkEnd w:id="4420"/>
    <w:bookmarkStart w:name="z4485" w:id="4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Травильщик прецизионного травления, 4-й разряд</w:t>
      </w:r>
    </w:p>
    <w:bookmarkEnd w:id="4421"/>
    <w:bookmarkStart w:name="z4486" w:id="4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410. Характеристика работ:</w:t>
      </w:r>
    </w:p>
    <w:bookmarkEnd w:id="4422"/>
    <w:bookmarkStart w:name="z4487" w:id="4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 пластин, деталей сложной конфигурации до заданных толщины и параметров шероховатости поверхности (точное травление, химическая и химико-механическая полировка);</w:t>
      </w:r>
    </w:p>
    <w:bookmarkEnd w:id="4423"/>
    <w:bookmarkStart w:name="z4488" w:id="4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химическая обработка в горячих растворах кислот (уксусная, азотная, фтористо-водородная и так далее), щелочей, смесей на установке с точным контролем ведения процесса;</w:t>
      </w:r>
    </w:p>
    <w:bookmarkEnd w:id="4424"/>
    <w:bookmarkStart w:name="z4489" w:id="4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химическое выявление дефектов кристаллической структуры полупроводниковых материалов;</w:t>
      </w:r>
    </w:p>
    <w:bookmarkEnd w:id="4425"/>
    <w:bookmarkStart w:name="z4490" w:id="4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профильное травление деталей с массирующим покрытием;</w:t>
      </w:r>
    </w:p>
    <w:bookmarkEnd w:id="4426"/>
    <w:bookmarkStart w:name="z4491" w:id="4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глубины и ширины профиля на микроскопах;</w:t>
      </w:r>
    </w:p>
    <w:bookmarkEnd w:id="4427"/>
    <w:bookmarkStart w:name="z4492" w:id="4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сложных растворов для травления и химической обработки, электролитов;</w:t>
      </w:r>
    </w:p>
    <w:bookmarkEnd w:id="4428"/>
    <w:bookmarkStart w:name="z4493" w:id="4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оптимальных режимов травления;</w:t>
      </w:r>
    </w:p>
    <w:bookmarkEnd w:id="4429"/>
    <w:bookmarkStart w:name="z4494" w:id="4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суспензий для химической и химико-механической полировки и травителей при опробовании новой технологии;</w:t>
      </w:r>
    </w:p>
    <w:bookmarkEnd w:id="4430"/>
    <w:bookmarkStart w:name="z4495" w:id="4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регенерация ионнообменного слоя, золота;</w:t>
      </w:r>
    </w:p>
    <w:bookmarkEnd w:id="4431"/>
    <w:bookmarkStart w:name="z4496" w:id="4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поверхности деталей и пластин до и после травления;</w:t>
      </w:r>
    </w:p>
    <w:bookmarkEnd w:id="4432"/>
    <w:bookmarkStart w:name="z4497" w:id="4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полированной поверхности деталей и пластин суспензией на основе двуокиси кремния, циркония, окиси хрома;</w:t>
      </w:r>
    </w:p>
    <w:bookmarkEnd w:id="4433"/>
    <w:bookmarkStart w:name="z4498" w:id="4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установок и ультразвуковых полуавтоматов;</w:t>
      </w:r>
    </w:p>
    <w:bookmarkEnd w:id="4434"/>
    <w:bookmarkStart w:name="z4499" w:id="4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шероховатости на микроскопе.</w:t>
      </w:r>
    </w:p>
    <w:bookmarkEnd w:id="4435"/>
    <w:bookmarkStart w:name="z4500" w:id="4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411. Должен знать:</w:t>
      </w:r>
    </w:p>
    <w:bookmarkEnd w:id="4436"/>
    <w:bookmarkStart w:name="z4501" w:id="4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 различных моделей, кинематику, электрическую схему, правила наладки и проверки его на точность;</w:t>
      </w:r>
    </w:p>
    <w:bookmarkEnd w:id="4437"/>
    <w:bookmarkStart w:name="z4502" w:id="4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ванн различных конструкций;</w:t>
      </w:r>
    </w:p>
    <w:bookmarkEnd w:id="4438"/>
    <w:bookmarkStart w:name="z4503" w:id="4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принцип работы пусковых и регулирующих устройств;</w:t>
      </w:r>
    </w:p>
    <w:bookmarkEnd w:id="4439"/>
    <w:bookmarkStart w:name="z4504" w:id="4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инструментов и приборов;</w:t>
      </w:r>
    </w:p>
    <w:bookmarkEnd w:id="4440"/>
    <w:bookmarkStart w:name="z4505" w:id="4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назначение, способы и режимы процессов травления, обезжиривания и очистки;</w:t>
      </w:r>
    </w:p>
    <w:bookmarkEnd w:id="4441"/>
    <w:bookmarkStart w:name="z4506" w:id="4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индикаторов, их применение и приготовление;</w:t>
      </w:r>
    </w:p>
    <w:bookmarkEnd w:id="4442"/>
    <w:bookmarkStart w:name="z4507" w:id="4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травления для различных материалов;</w:t>
      </w:r>
    </w:p>
    <w:bookmarkEnd w:id="4443"/>
    <w:bookmarkStart w:name="z4508" w:id="4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измерения плоскостных и глубинных размеров рельефа;</w:t>
      </w:r>
    </w:p>
    <w:bookmarkEnd w:id="4444"/>
    <w:bookmarkStart w:name="z4509" w:id="4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параметров на отдельных стадиях ведения технологического процесса;</w:t>
      </w:r>
    </w:p>
    <w:bookmarkEnd w:id="4445"/>
    <w:bookmarkStart w:name="z4510" w:id="4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технической документации и сдачи готовой продукции, удельные нормы расхода материалов.</w:t>
      </w:r>
    </w:p>
    <w:bookmarkEnd w:id="4446"/>
    <w:bookmarkStart w:name="z4511" w:id="4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412. Примеры работ:</w:t>
      </w:r>
    </w:p>
    <w:bookmarkEnd w:id="4447"/>
    <w:bookmarkStart w:name="z4512" w:id="4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анодные полюсных наконечников, керны катодов магнетронов - особо качественная очистка поверхности с помощью ультразвуковых установок в щелочных и кислотных растворах, а также в воде, очищенной в ионообменной установке;</w:t>
      </w:r>
    </w:p>
    <w:bookmarkEnd w:id="4448"/>
    <w:bookmarkStart w:name="z4513" w:id="4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и проволока из тугоплавких металлов и их сплавов - травление методом протяжки;</w:t>
      </w:r>
    </w:p>
    <w:bookmarkEnd w:id="4449"/>
    <w:bookmarkStart w:name="z4514" w:id="4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из АРМКО - химическое полирование и травление с применением подогретых кислот (более 80 градусов);</w:t>
      </w:r>
    </w:p>
    <w:bookmarkEnd w:id="4450"/>
    <w:bookmarkStart w:name="z4515" w:id="4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и узлы электронно-оптической системы - точное травление в ваннах, электротравление;</w:t>
      </w:r>
    </w:p>
    <w:bookmarkEnd w:id="4451"/>
    <w:bookmarkStart w:name="z4516" w:id="4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установки полного легирования - нейтрализация в растворах солей, обработка в растворах кислот, в перекиси водорода, кипячение в органических растворителях;</w:t>
      </w:r>
    </w:p>
    <w:bookmarkEnd w:id="4452"/>
    <w:bookmarkStart w:name="z4517" w:id="4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катоды - обработка в различных кислотах на ультразвуковой установке;</w:t>
      </w:r>
    </w:p>
    <w:bookmarkEnd w:id="4453"/>
    <w:bookmarkStart w:name="z4518" w:id="4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колпаки, подколпачное устройство установок напыления - обработка в растворах неорганических кислот, щелочей, перекиси водорода;</w:t>
      </w:r>
    </w:p>
    <w:bookmarkEnd w:id="4454"/>
    <w:bookmarkStart w:name="z4519" w:id="4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кристаллы и пластины германия и кремния - точное травление в заданной размерности; электролитическое вытравливание лунок с двух сторон;</w:t>
      </w:r>
    </w:p>
    <w:bookmarkEnd w:id="4455"/>
    <w:bookmarkStart w:name="z4520" w:id="4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монокристаллы и пластины галлий-гадолинневого граната - точное травление;</w:t>
      </w:r>
    </w:p>
    <w:bookmarkEnd w:id="4456"/>
    <w:bookmarkStart w:name="z4521" w:id="4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основание корпусов и крышек БИС - особо качественная очистка поверхности с помощью ультразвуковой установки с применением толуола; сушка и контроль;</w:t>
      </w:r>
    </w:p>
    <w:bookmarkEnd w:id="4457"/>
    <w:bookmarkStart w:name="z4522" w:id="4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пластины из полупроводниковых материалов - обработка перед термодиффузионными операциями;</w:t>
      </w:r>
    </w:p>
    <w:bookmarkEnd w:id="4458"/>
    <w:bookmarkStart w:name="z4523" w:id="4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пластины из полупроводниковых материалов - обработка перед напылением диэлектрического покрытия с применением соляной кислоты, фтористой кислоты, бидистиллированной воды, кистевой отмывки и сушки на центрифуге; травление разделительных канавок;</w:t>
      </w:r>
    </w:p>
    <w:bookmarkEnd w:id="4459"/>
    <w:bookmarkStart w:name="z4524" w:id="4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пластины и кристаллы германия и кремния, пластина арсенида галлия - точное травление;</w:t>
      </w:r>
    </w:p>
    <w:bookmarkEnd w:id="4460"/>
    <w:bookmarkStart w:name="z4525" w:id="4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пластины кварцевые плоские и плоско-выпуклые с частотой до 20 МГц - травление до заданной частоты;</w:t>
      </w:r>
    </w:p>
    <w:bookmarkEnd w:id="4461"/>
    <w:bookmarkStart w:name="z4526" w:id="4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пластины кремния - химическое высаживание золота;</w:t>
      </w:r>
    </w:p>
    <w:bookmarkEnd w:id="4462"/>
    <w:bookmarkStart w:name="z4527" w:id="4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пластины германия и кремния - химическое полирование в пределах установленных размеров с заданными параметрами шероховатости;</w:t>
      </w:r>
    </w:p>
    <w:bookmarkEnd w:id="4463"/>
    <w:bookmarkStart w:name="z4528" w:id="4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пластины для приборов - промывка на ультразвуковых установках;</w:t>
      </w:r>
    </w:p>
    <w:bookmarkEnd w:id="4464"/>
    <w:bookmarkStart w:name="z4529" w:id="4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пластины - травление с целью получения определенного вытравленного профиля по поверхности;</w:t>
      </w:r>
    </w:p>
    <w:bookmarkEnd w:id="4465"/>
    <w:bookmarkStart w:name="z4530" w:id="4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пластины кремния - травление лунки в установке динамического травления с применением кислот: уксусной, плавиковой, азотной;</w:t>
      </w:r>
    </w:p>
    <w:bookmarkEnd w:id="4466"/>
    <w:bookmarkStart w:name="z4531" w:id="4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пластины кремния полированные - химическая обработка поверхности для выявления нарушенного слоя; глубокое травление в заданной размерности;</w:t>
      </w:r>
    </w:p>
    <w:bookmarkEnd w:id="4467"/>
    <w:bookmarkStart w:name="z4532" w:id="4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пластины кремния - отмывка после эпитаксиального наращивания, перед фотогравировками и диффузией на полуавтомате; определение качества поверхности путем измерения микрорельефа на поверхности с помощью микроскопа;</w:t>
      </w:r>
    </w:p>
    <w:bookmarkEnd w:id="4468"/>
    <w:bookmarkStart w:name="z4533" w:id="4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пластины полупроводниковых приборов и микросхем - химическая обработка на полуавтоматических линиях и установках;</w:t>
      </w:r>
    </w:p>
    <w:bookmarkEnd w:id="4469"/>
    <w:bookmarkStart w:name="z4534" w:id="4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пластины СФАГ - химическая обработка перед диффузией цинка, после диффузии цинка, перед напылением алюминия;</w:t>
      </w:r>
    </w:p>
    <w:bookmarkEnd w:id="4470"/>
    <w:bookmarkStart w:name="z4535" w:id="4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переходы собранные - электролитическое травление мезоструктуры;</w:t>
      </w:r>
    </w:p>
    <w:bookmarkEnd w:id="4471"/>
    <w:bookmarkStart w:name="z4536" w:id="4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пленка эпитаксиальная - химическая обработка;</w:t>
      </w:r>
    </w:p>
    <w:bookmarkEnd w:id="4472"/>
    <w:bookmarkStart w:name="z4537" w:id="4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проволока из цветных металлов и сплавов - травление электромеханическим способом, методом протяжки;</w:t>
      </w:r>
    </w:p>
    <w:bookmarkEnd w:id="4473"/>
    <w:bookmarkStart w:name="z4538" w:id="4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реактивы кварцевые - травление, отмывка, сушка на установках УТКР, ФОКР, УС-1.</w:t>
      </w:r>
    </w:p>
    <w:bookmarkEnd w:id="4474"/>
    <w:bookmarkStart w:name="z4539" w:id="4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Травильщик прецизионного травления, 5-й разряд</w:t>
      </w:r>
    </w:p>
    <w:bookmarkEnd w:id="4475"/>
    <w:bookmarkStart w:name="z4540" w:id="4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413. Характеристика работ:</w:t>
      </w:r>
    </w:p>
    <w:bookmarkEnd w:id="4476"/>
    <w:bookmarkStart w:name="z4541" w:id="4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 деталей в многокомпонентном травителе на установках травления и автоматических линиях;</w:t>
      </w:r>
    </w:p>
    <w:bookmarkEnd w:id="4477"/>
    <w:bookmarkStart w:name="z4542" w:id="4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многостадийное травление;</w:t>
      </w:r>
    </w:p>
    <w:bookmarkEnd w:id="4478"/>
    <w:bookmarkStart w:name="z4543" w:id="4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химическое и химико-механическое травление пластин повышенного диаметра;</w:t>
      </w:r>
    </w:p>
    <w:bookmarkEnd w:id="4479"/>
    <w:bookmarkStart w:name="z4544" w:id="4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глубинное травление пластин кремния и полирование с использованием синтетических материалов;</w:t>
      </w:r>
    </w:p>
    <w:bookmarkEnd w:id="4480"/>
    <w:bookmarkStart w:name="z4545" w:id="4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 (подтравливание) профилированной структуры;</w:t>
      </w:r>
    </w:p>
    <w:bookmarkEnd w:id="4481"/>
    <w:bookmarkStart w:name="z4546" w:id="4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скорости и времени травления профилированных структур;</w:t>
      </w:r>
    </w:p>
    <w:bookmarkEnd w:id="4482"/>
    <w:bookmarkStart w:name="z4547" w:id="4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электролита, насыщение электролита оловом, расчет режима высаживания;</w:t>
      </w:r>
    </w:p>
    <w:bookmarkEnd w:id="4483"/>
    <w:bookmarkStart w:name="z4548" w:id="4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сложных флюсов, светочувствительного слоя, метилоранжа, контактола;</w:t>
      </w:r>
    </w:p>
    <w:bookmarkEnd w:id="4484"/>
    <w:bookmarkStart w:name="z4549" w:id="4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молекулярного серебра;</w:t>
      </w:r>
    </w:p>
    <w:bookmarkEnd w:id="4485"/>
    <w:bookmarkStart w:name="z4550" w:id="4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ультразвуковых установок, применяемых для травления и промывания;</w:t>
      </w:r>
    </w:p>
    <w:bookmarkEnd w:id="4486"/>
    <w:bookmarkStart w:name="z4551" w:id="4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корректировка режимов травления;</w:t>
      </w:r>
    </w:p>
    <w:bookmarkEnd w:id="4487"/>
    <w:bookmarkStart w:name="z4552" w:id="4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глубины травления по интерференционным линиям на микроскопе.</w:t>
      </w:r>
    </w:p>
    <w:bookmarkEnd w:id="4488"/>
    <w:bookmarkStart w:name="z4553" w:id="4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414. Должен знать:</w:t>
      </w:r>
    </w:p>
    <w:bookmarkEnd w:id="4489"/>
    <w:bookmarkStart w:name="z4554" w:id="4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схемы, способы проверки обслуживаемых оборудования и установок;</w:t>
      </w:r>
    </w:p>
    <w:bookmarkEnd w:id="4490"/>
    <w:bookmarkStart w:name="z4555" w:id="4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применяемых установок для травления и промывания;</w:t>
      </w:r>
    </w:p>
    <w:bookmarkEnd w:id="4491"/>
    <w:bookmarkStart w:name="z4556" w:id="4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контактола, реакции осаждения и восстановления;</w:t>
      </w:r>
    </w:p>
    <w:bookmarkEnd w:id="4492"/>
    <w:bookmarkStart w:name="z4557" w:id="4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для работы с солями;</w:t>
      </w:r>
    </w:p>
    <w:bookmarkEnd w:id="4493"/>
    <w:bookmarkStart w:name="z4558" w:id="4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сушки мелкодисперсионного серебра;</w:t>
      </w:r>
    </w:p>
    <w:bookmarkEnd w:id="4494"/>
    <w:bookmarkStart w:name="z4559" w:id="4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 процессов травления и очистки поверхности пластин;</w:t>
      </w:r>
    </w:p>
    <w:bookmarkEnd w:id="4495"/>
    <w:bookmarkStart w:name="z4560" w:id="4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кислот, солей, органических растворителей и деионизированной воды, применяемых в процессе работы;</w:t>
      </w:r>
    </w:p>
    <w:bookmarkEnd w:id="4496"/>
    <w:bookmarkStart w:name="z4561" w:id="4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брака и способы их устранения.</w:t>
      </w:r>
    </w:p>
    <w:bookmarkEnd w:id="4497"/>
    <w:bookmarkStart w:name="z4562" w:id="4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415. Требуется среднее профессиональное образование.</w:t>
      </w:r>
    </w:p>
    <w:bookmarkEnd w:id="4498"/>
    <w:bookmarkStart w:name="z4563" w:id="4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416. Примеры работ:</w:t>
      </w:r>
    </w:p>
    <w:bookmarkEnd w:id="4499"/>
    <w:bookmarkStart w:name="z4564" w:id="4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микропроволока из тугоплавких металлов и их сплавов - травление методом протяжки;</w:t>
      </w:r>
    </w:p>
    <w:bookmarkEnd w:id="4500"/>
    <w:bookmarkStart w:name="z4565" w:id="4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металлы (вольфрам, тантал, кремний) - электролитическое травление;</w:t>
      </w:r>
    </w:p>
    <w:bookmarkEnd w:id="4501"/>
    <w:bookmarkStart w:name="z4566" w:id="4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переходы - силанирование приборов типа ТМ-10;</w:t>
      </w:r>
    </w:p>
    <w:bookmarkEnd w:id="4502"/>
    <w:bookmarkStart w:name="z4567" w:id="4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ножки собранные - обработка в различных реактивах;</w:t>
      </w:r>
    </w:p>
    <w:bookmarkEnd w:id="4503"/>
    <w:bookmarkStart w:name="z4568" w:id="4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пластины, кристаллы - травление и обработка из ультразвуковой установки;</w:t>
      </w:r>
    </w:p>
    <w:bookmarkEnd w:id="4504"/>
    <w:bookmarkStart w:name="z4569" w:id="4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пластины для приборов типа ТС-1, ТС-2, ТС-З, ТМ-10, 1ТЗО1-30, сложные твердые схемы - травление на различных этапах изготовления;</w:t>
      </w:r>
    </w:p>
    <w:bookmarkEnd w:id="4505"/>
    <w:bookmarkStart w:name="z4570" w:id="4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пластины - растравливание на кристаллы;</w:t>
      </w:r>
    </w:p>
    <w:bookmarkEnd w:id="4506"/>
    <w:bookmarkStart w:name="z4571" w:id="4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пластины - обработка под базовое, эмиттерное окисление (отмывка в растворителях на ультразвуковых установках и в растворах комплексообразователей);</w:t>
      </w:r>
    </w:p>
    <w:bookmarkEnd w:id="4507"/>
    <w:bookmarkStart w:name="z4572" w:id="4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пластины - вытравливание канавок определенного профиля по чертежу с заданной точностью;</w:t>
      </w:r>
    </w:p>
    <w:bookmarkEnd w:id="4508"/>
    <w:bookmarkStart w:name="z4573" w:id="4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пластины кварцевые шлифованные и полированные с основной частотой свыше 15 МГц и с частотой от 45 до 110 МГц по 3-й механической гармонике - травление до заданной частоты;</w:t>
      </w:r>
    </w:p>
    <w:bookmarkEnd w:id="4509"/>
    <w:bookmarkStart w:name="z4574" w:id="4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пластины полупроводниковых приборов и микросхем - многостадийная химическая обработка на линии типа "Лада-1"; снятие боросиликатного стекла с последующей химической обработкой в перекисно-аммиачном и перекисно-соляном растворах;</w:t>
      </w:r>
    </w:p>
    <w:bookmarkEnd w:id="4510"/>
    <w:bookmarkStart w:name="z4575" w:id="4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пластины монокристаллического кремния - химическая обработка с заданным качеством поверхности;</w:t>
      </w:r>
    </w:p>
    <w:bookmarkEnd w:id="4511"/>
    <w:bookmarkStart w:name="z4576" w:id="4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проволоки тончайшие вольфрамовые - размерное травление (с диаметра 21......11 микрон до диаметра 17......5 микрон);</w:t>
      </w:r>
    </w:p>
    <w:bookmarkEnd w:id="4512"/>
    <w:bookmarkStart w:name="z4577" w:id="4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стҰкла сложные (ФСе; БСе) - травление;</w:t>
      </w:r>
    </w:p>
    <w:bookmarkEnd w:id="4513"/>
    <w:bookmarkStart w:name="z4578" w:id="4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эпитаксиальные структуры феррит-гранатов для сложных магнитных интегральных схем - травление на разных этапах изготовления.</w:t>
      </w:r>
    </w:p>
    <w:bookmarkEnd w:id="4514"/>
    <w:bookmarkStart w:name="z4579" w:id="4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Травильщик прецизионного травления, 6-й разряд</w:t>
      </w:r>
    </w:p>
    <w:bookmarkEnd w:id="4515"/>
    <w:bookmarkStart w:name="z4580" w:id="4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417. Характеристика работ:</w:t>
      </w:r>
    </w:p>
    <w:bookmarkEnd w:id="4516"/>
    <w:bookmarkStart w:name="z4581" w:id="4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 объемной химической обработки пластин, химического травления диэлектрических пленок (двуокиси кремния, нитрида кремния, фосфоросиликатного стекла) на автоматизированных комплексах, состоящих из шести и более установок;</w:t>
      </w:r>
    </w:p>
    <w:bookmarkEnd w:id="4517"/>
    <w:bookmarkStart w:name="z4582" w:id="4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самостоятельный выбор и задание на ЭВМ программы на приготовление технологических растворов с требуемой концентрацией компонентов;</w:t>
      </w:r>
    </w:p>
    <w:bookmarkEnd w:id="4518"/>
    <w:bookmarkStart w:name="z4583" w:id="4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в ЭВМ технологических параметров химической обработки, отмывки и сушки;</w:t>
      </w:r>
    </w:p>
    <w:bookmarkEnd w:id="4519"/>
    <w:bookmarkStart w:name="z4584" w:id="4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 дисплею и регулирование технологических параметров (время обработки, температура, удельное сопротивление воды);</w:t>
      </w:r>
    </w:p>
    <w:bookmarkEnd w:id="4520"/>
    <w:bookmarkStart w:name="z4585" w:id="4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задание на ЭВМ маршрута движения робота с партиями пластин;</w:t>
      </w:r>
    </w:p>
    <w:bookmarkEnd w:id="4521"/>
    <w:bookmarkStart w:name="z4586" w:id="4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дефектности процесса, оценка уровня дефектности на автоматизированных анализаторах поверхности типа "SUZFSKAN4500";</w:t>
      </w:r>
    </w:p>
    <w:bookmarkEnd w:id="4522"/>
    <w:bookmarkStart w:name="z4587" w:id="4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автоматизированных комплексов химической обработки в режиме "отладка";</w:t>
      </w:r>
    </w:p>
    <w:bookmarkEnd w:id="4523"/>
    <w:bookmarkStart w:name="z4588" w:id="4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отказов автоматизированного комплекса, анализа диагностики, выдаваемой ЭВМ; проведение простых наладочных работ;</w:t>
      </w:r>
    </w:p>
    <w:bookmarkEnd w:id="4524"/>
    <w:bookmarkStart w:name="z4589" w:id="4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подналадка автоматических перегрузчиков пластин;</w:t>
      </w:r>
    </w:p>
    <w:bookmarkEnd w:id="4525"/>
    <w:bookmarkStart w:name="z4590" w:id="4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химическая обработка стеклопластин на автоматических ультразвуковых линиях;</w:t>
      </w:r>
    </w:p>
    <w:bookmarkEnd w:id="4526"/>
    <w:bookmarkStart w:name="z4591" w:id="4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задание параметров обработки стеклопластин путем программирования режимов отмывки на компьютере;</w:t>
      </w:r>
    </w:p>
    <w:bookmarkEnd w:id="4527"/>
    <w:bookmarkStart w:name="z4592" w:id="4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параметров технологического процесса с последующей корректировкой задаваемых режимов с применением контрольных графиков.</w:t>
      </w:r>
    </w:p>
    <w:bookmarkEnd w:id="4528"/>
    <w:bookmarkStart w:name="z4593" w:id="4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418. Должен знать:</w:t>
      </w:r>
    </w:p>
    <w:bookmarkEnd w:id="4529"/>
    <w:bookmarkStart w:name="z4594" w:id="4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работы, конструктивные особенности и правила эксплуатации автоматизированных комплексов химической обработки и автоматических перегрузчиков пластин;</w:t>
      </w:r>
    </w:p>
    <w:bookmarkEnd w:id="4530"/>
    <w:bookmarkStart w:name="z4595" w:id="4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принципы работы на персональном компьютере и способы задания параметров химической обработки на автоматизированных комплексах, состоящих из шести и более установок;</w:t>
      </w:r>
    </w:p>
    <w:bookmarkEnd w:id="4531"/>
    <w:bookmarkStart w:name="z4596" w:id="4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ЭВМ типа IВМР;</w:t>
      </w:r>
    </w:p>
    <w:bookmarkEnd w:id="4532"/>
    <w:bookmarkStart w:name="z4597" w:id="4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сбора и обработки данных на ПЭВМ;</w:t>
      </w:r>
    </w:p>
    <w:bookmarkEnd w:id="4533"/>
    <w:bookmarkStart w:name="z4598" w:id="4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доставки химреагентов;</w:t>
      </w:r>
    </w:p>
    <w:bookmarkEnd w:id="4534"/>
    <w:bookmarkStart w:name="z4599" w:id="4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систем автоматизированной подачи химреактивов;</w:t>
      </w:r>
    </w:p>
    <w:bookmarkEnd w:id="4535"/>
    <w:bookmarkStart w:name="z4600" w:id="4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обработанных изделий;</w:t>
      </w:r>
    </w:p>
    <w:bookmarkEnd w:id="4536"/>
    <w:bookmarkStart w:name="z4601" w:id="4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брака и способы его устранения.</w:t>
      </w:r>
    </w:p>
    <w:bookmarkEnd w:id="4537"/>
    <w:bookmarkStart w:name="z4602" w:id="4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419. Примеры работ:</w:t>
      </w:r>
    </w:p>
    <w:bookmarkEnd w:id="4538"/>
    <w:bookmarkStart w:name="z4603" w:id="4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пластины СБИС - обработка в перекисно-аммиачных растворах и растворах серной кислоты с перекисью водорода на линии "Кубок"; травление SI2O2, SI3N4, ФСС на линии "Кубок Т";</w:t>
      </w:r>
    </w:p>
    <w:bookmarkEnd w:id="4539"/>
    <w:bookmarkStart w:name="z4604" w:id="4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пластины стеклянные - многостадийная химическая обработка на ультразвуковых автоматических линиях.</w:t>
      </w:r>
    </w:p>
    <w:bookmarkEnd w:id="4540"/>
    <w:bookmarkStart w:name="z4605" w:id="4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Цоколевщик</w:t>
      </w:r>
    </w:p>
    <w:bookmarkEnd w:id="4541"/>
    <w:bookmarkStart w:name="z4606" w:id="4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Цоколевщик, 1-й разряд</w:t>
      </w:r>
    </w:p>
    <w:bookmarkEnd w:id="4542"/>
    <w:bookmarkStart w:name="z4607" w:id="4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420. Характеристика работ:</w:t>
      </w:r>
    </w:p>
    <w:bookmarkEnd w:id="4543"/>
    <w:bookmarkStart w:name="z4608" w:id="4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накатка резьбы на цоколе при помощи специального резьбонакатного станка с бункерной подачей деталей на рабочую позицию;</w:t>
      </w:r>
    </w:p>
    <w:bookmarkEnd w:id="4544"/>
    <w:bookmarkStart w:name="z4609" w:id="4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изделий к цоколевке;</w:t>
      </w:r>
    </w:p>
    <w:bookmarkEnd w:id="4545"/>
    <w:bookmarkStart w:name="z4610" w:id="4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расправка выводов, продевание до трех выводов в цоколь;</w:t>
      </w:r>
    </w:p>
    <w:bookmarkEnd w:id="4546"/>
    <w:bookmarkStart w:name="z4611" w:id="4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насадка цоколя на заваренный прибор;</w:t>
      </w:r>
    </w:p>
    <w:bookmarkEnd w:id="4547"/>
    <w:bookmarkStart w:name="z4612" w:id="4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расцоколевка приборов.</w:t>
      </w:r>
    </w:p>
    <w:bookmarkEnd w:id="4548"/>
    <w:bookmarkStart w:name="z4613" w:id="4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421. Должен знать:</w:t>
      </w:r>
    </w:p>
    <w:bookmarkEnd w:id="4549"/>
    <w:bookmarkStart w:name="z4614" w:id="4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резьбонакатного станка, наименование и назначение его важнейших частей, назначение и условия применения приспособлений и контрольно-измерительных инструментов;</w:t>
      </w:r>
    </w:p>
    <w:bookmarkEnd w:id="4550"/>
    <w:bookmarkStart w:name="z4615" w:id="4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продевания выводов в гнезда цоколя;</w:t>
      </w:r>
    </w:p>
    <w:bookmarkEnd w:id="4551"/>
    <w:bookmarkStart w:name="z4616" w:id="4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маркировку материала обрабатываемых деталей;</w:t>
      </w:r>
    </w:p>
    <w:bookmarkEnd w:id="4552"/>
    <w:bookmarkStart w:name="z4617" w:id="4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состав цоколевочной мастики.</w:t>
      </w:r>
    </w:p>
    <w:bookmarkEnd w:id="4553"/>
    <w:bookmarkStart w:name="z4618" w:id="4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422. Примеры работ:</w:t>
      </w:r>
    </w:p>
    <w:bookmarkEnd w:id="4554"/>
    <w:bookmarkStart w:name="z4619" w:id="4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лампы нормально-осветительные - подготовка цоколя и заваренной лампы к цоколевке;</w:t>
      </w:r>
    </w:p>
    <w:bookmarkEnd w:id="4555"/>
    <w:bookmarkStart w:name="z4620" w:id="4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цоколи латунные и железные различных марок - накатка клейма;</w:t>
      </w:r>
    </w:p>
    <w:bookmarkEnd w:id="4556"/>
    <w:bookmarkStart w:name="z4621" w:id="4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цоколь типа Е-10 - накатка резьбы;</w:t>
      </w:r>
    </w:p>
    <w:bookmarkEnd w:id="4557"/>
    <w:bookmarkStart w:name="z4622" w:id="4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цоколь типа 5-10 - накатка бункера;</w:t>
      </w:r>
    </w:p>
    <w:bookmarkEnd w:id="4558"/>
    <w:bookmarkStart w:name="z4623" w:id="4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штифты - выдавливание.</w:t>
      </w:r>
    </w:p>
    <w:bookmarkEnd w:id="4559"/>
    <w:bookmarkStart w:name="z4624" w:id="4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Цоколевщик, 2-й разряд</w:t>
      </w:r>
    </w:p>
    <w:bookmarkEnd w:id="4560"/>
    <w:bookmarkStart w:name="z4625" w:id="4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423. Характеристика работ:</w:t>
      </w:r>
    </w:p>
    <w:bookmarkEnd w:id="4561"/>
    <w:bookmarkStart w:name="z4626" w:id="4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цоколевка приборов с продеванием в цоколь до пяти выводов;</w:t>
      </w:r>
    </w:p>
    <w:bookmarkEnd w:id="4562"/>
    <w:bookmarkStart w:name="z4627" w:id="4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насадка, центровка и ориентировка цоколя;</w:t>
      </w:r>
    </w:p>
    <w:bookmarkEnd w:id="4563"/>
    <w:bookmarkStart w:name="z4628" w:id="4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выводов с помощью электрического и газового паяльников или ванночки с электрическим или газовым подогревом;</w:t>
      </w:r>
    </w:p>
    <w:bookmarkEnd w:id="4564"/>
    <w:bookmarkStart w:name="z4629" w:id="4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расцоколевка приборов, зажим и завальцовка цоколей на специальных приспособлениях;</w:t>
      </w:r>
    </w:p>
    <w:bookmarkEnd w:id="4565"/>
    <w:bookmarkStart w:name="z4630" w:id="4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автоматов и полуавтоматов намазки цоколей мастикой;</w:t>
      </w:r>
    </w:p>
    <w:bookmarkEnd w:id="4566"/>
    <w:bookmarkStart w:name="z4631" w:id="4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приборов;</w:t>
      </w:r>
    </w:p>
    <w:bookmarkEnd w:id="4567"/>
    <w:bookmarkStart w:name="z4632" w:id="4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цоколевки.</w:t>
      </w:r>
    </w:p>
    <w:bookmarkEnd w:id="4568"/>
    <w:bookmarkStart w:name="z4633" w:id="4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424. Должен знать:</w:t>
      </w:r>
    </w:p>
    <w:bookmarkEnd w:id="4569"/>
    <w:bookmarkStart w:name="z4634" w:id="4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устройство станков, машин и приспособлений для цоколевки приборов;</w:t>
      </w:r>
    </w:p>
    <w:bookmarkEnd w:id="4570"/>
    <w:bookmarkStart w:name="z4635" w:id="4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контрольных приборов;</w:t>
      </w:r>
    </w:p>
    <w:bookmarkEnd w:id="4571"/>
    <w:bookmarkStart w:name="z4636" w:id="4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регулирования режимов пайки; применяемые припои и флюсы для пайки;</w:t>
      </w:r>
    </w:p>
    <w:bookmarkEnd w:id="4572"/>
    <w:bookmarkStart w:name="z4637" w:id="4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расположения выводов на цоколях;</w:t>
      </w:r>
    </w:p>
    <w:bookmarkEnd w:id="4573"/>
    <w:bookmarkStart w:name="z4638" w:id="4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цоколевки и изоляции, надеваемой на выводы;</w:t>
      </w:r>
    </w:p>
    <w:bookmarkEnd w:id="4574"/>
    <w:bookmarkStart w:name="z4639" w:id="4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рецепты и свойства применяемых цоколевочных мастик, режимы их сушки;</w:t>
      </w:r>
    </w:p>
    <w:bookmarkEnd w:id="4575"/>
    <w:bookmarkStart w:name="z4640" w:id="4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контроля изделий по качеству цоколевки;</w:t>
      </w:r>
    </w:p>
    <w:bookmarkEnd w:id="4576"/>
    <w:bookmarkStart w:name="z4641" w:id="4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обслуживания.</w:t>
      </w:r>
    </w:p>
    <w:bookmarkEnd w:id="4577"/>
    <w:bookmarkStart w:name="z4642" w:id="4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425. Примеры работ:</w:t>
      </w:r>
    </w:p>
    <w:bookmarkEnd w:id="4578"/>
    <w:bookmarkStart w:name="z4643" w:id="4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выводы металлических приборов - расправка;</w:t>
      </w:r>
    </w:p>
    <w:bookmarkEnd w:id="4579"/>
    <w:bookmarkStart w:name="z4644" w:id="4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выводы цокольных ламп - расправка вручную;</w:t>
      </w:r>
    </w:p>
    <w:bookmarkEnd w:id="4580"/>
    <w:bookmarkStart w:name="z4645" w:id="4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лампы накаливания - цоколевка на полуавтоматах и вручную; припаивание и приваривание выводов к цоколю;</w:t>
      </w:r>
    </w:p>
    <w:bookmarkEnd w:id="4581"/>
    <w:bookmarkStart w:name="z4646" w:id="4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лампы накаливания фокусирующие - фокусирование "тела накала" с припайкой наружного цоколя;</w:t>
      </w:r>
    </w:p>
    <w:bookmarkEnd w:id="4582"/>
    <w:bookmarkStart w:name="z4647" w:id="4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патрон миниатюрный - припаивание концов шнура на газовой горелке;</w:t>
      </w:r>
    </w:p>
    <w:bookmarkEnd w:id="4583"/>
    <w:bookmarkStart w:name="z4648" w:id="4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приборы СВЧ - цоколевка вручную;</w:t>
      </w:r>
    </w:p>
    <w:bookmarkEnd w:id="4584"/>
    <w:bookmarkStart w:name="z4649" w:id="4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приборы электровакуумные с количеством выводов до 5 - цоколевка;</w:t>
      </w:r>
    </w:p>
    <w:bookmarkEnd w:id="4585"/>
    <w:bookmarkStart w:name="z4650" w:id="4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пьезорезонатор - лужение ножек; приклеивание цоколя к стеклянному баллону.</w:t>
      </w:r>
    </w:p>
    <w:bookmarkEnd w:id="4586"/>
    <w:bookmarkStart w:name="z4651" w:id="4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Цоколевщик, 3-й разряд</w:t>
      </w:r>
    </w:p>
    <w:bookmarkEnd w:id="4587"/>
    <w:bookmarkStart w:name="z4652" w:id="4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426. Характеристика работ:</w:t>
      </w:r>
    </w:p>
    <w:bookmarkEnd w:id="4588"/>
    <w:bookmarkStart w:name="z4653" w:id="4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цоколевка приборов с продеванием в цоколь свыше пяти выводов, припаивание выводов к цоколю на аппарате электродуговой сварки;</w:t>
      </w:r>
    </w:p>
    <w:bookmarkEnd w:id="4589"/>
    <w:bookmarkStart w:name="z4654" w:id="4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различных цоколевочных мастик и составов, намазка цоколя мастикой и клеем вручную;</w:t>
      </w:r>
    </w:p>
    <w:bookmarkEnd w:id="4590"/>
    <w:bookmarkStart w:name="z4655" w:id="4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 регулирование режима на установках цоколевки, сушка мастики с самостоятельным подбором режима;</w:t>
      </w:r>
    </w:p>
    <w:bookmarkEnd w:id="4591"/>
    <w:bookmarkStart w:name="z4656" w:id="4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завальцовка цоколей на приспособлении с самостоятельной наладкой.</w:t>
      </w:r>
    </w:p>
    <w:bookmarkEnd w:id="4592"/>
    <w:bookmarkStart w:name="z4657" w:id="4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427. Должен знать:</w:t>
      </w:r>
    </w:p>
    <w:bookmarkEnd w:id="4593"/>
    <w:bookmarkStart w:name="z4658" w:id="4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способы подналадки различных станков, машин, приспособлений и инструментов для цоколевочных работ;</w:t>
      </w:r>
    </w:p>
    <w:bookmarkEnd w:id="4594"/>
    <w:bookmarkStart w:name="z4659" w:id="4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 свойства мастик, припоев и флюсов;</w:t>
      </w:r>
    </w:p>
    <w:bookmarkEnd w:id="4595"/>
    <w:bookmarkStart w:name="z4660" w:id="4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температурные режимы сушки мастик различных составов;</w:t>
      </w:r>
    </w:p>
    <w:bookmarkEnd w:id="4596"/>
    <w:bookmarkStart w:name="z4661" w:id="4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контроля по габаритам и качеству крепления;</w:t>
      </w:r>
    </w:p>
    <w:bookmarkEnd w:id="4597"/>
    <w:bookmarkStart w:name="z4662" w:id="4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обращение с взрывоопасными электровакуумными приборами.</w:t>
      </w:r>
    </w:p>
    <w:bookmarkEnd w:id="4598"/>
    <w:bookmarkStart w:name="z4663" w:id="4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428. Примеры работ:</w:t>
      </w:r>
    </w:p>
    <w:bookmarkEnd w:id="4599"/>
    <w:bookmarkStart w:name="z4664" w:id="4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клистроны - сборка винта настройки;</w:t>
      </w:r>
    </w:p>
    <w:bookmarkEnd w:id="4600"/>
    <w:bookmarkStart w:name="z4665" w:id="4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ЛБВ - герметизация выводов питания с проверкой габаритов;</w:t>
      </w:r>
    </w:p>
    <w:bookmarkEnd w:id="4601"/>
    <w:bookmarkStart w:name="z4666" w:id="4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приборы ПУЛ - установка цоколя в оправке и сушка на станке;</w:t>
      </w:r>
    </w:p>
    <w:bookmarkEnd w:id="4602"/>
    <w:bookmarkStart w:name="z4667" w:id="4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приборы типа ТГИ2-400/16 - цоколевка;</w:t>
      </w:r>
    </w:p>
    <w:bookmarkEnd w:id="4603"/>
    <w:bookmarkStart w:name="z4668" w:id="4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приборы электровакуумные с количеством выводов более пяти - цоколевка;</w:t>
      </w:r>
    </w:p>
    <w:bookmarkEnd w:id="4604"/>
    <w:bookmarkStart w:name="z4669" w:id="4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приборы электровакуумные с несколькими цоколями - цоколевка и фокусировка;</w:t>
      </w:r>
    </w:p>
    <w:bookmarkEnd w:id="4605"/>
    <w:bookmarkStart w:name="z4670" w:id="4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приемно-усилительные металлические лампы - завальцовка цоколя с обжигом купола колбы на полуавтомате "Байерд";</w:t>
      </w:r>
    </w:p>
    <w:bookmarkEnd w:id="4606"/>
    <w:bookmarkStart w:name="z4671" w:id="4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радиатор - напайка на тетрод МКЛ;</w:t>
      </w:r>
    </w:p>
    <w:bookmarkEnd w:id="4607"/>
    <w:bookmarkStart w:name="z4672" w:id="4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ртутно-кварцевые, металлоголоидные лампы - припайка выводов к цоколю электродуговой сваркой;</w:t>
      </w:r>
    </w:p>
    <w:bookmarkEnd w:id="4608"/>
    <w:bookmarkStart w:name="z4673" w:id="4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цоколь верхний - насадка и запрессовка на специальном приспособлении;</w:t>
      </w:r>
    </w:p>
    <w:bookmarkEnd w:id="4609"/>
    <w:bookmarkStart w:name="z4674" w:id="4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цоколи металлические - приклеивание к стеклянным приборам клеем БФ-88.</w:t>
      </w:r>
    </w:p>
    <w:bookmarkEnd w:id="4610"/>
    <w:bookmarkStart w:name="z4675" w:id="4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Цоколевщик, 4-й разряд</w:t>
      </w:r>
    </w:p>
    <w:bookmarkEnd w:id="4611"/>
    <w:bookmarkStart w:name="z4676" w:id="4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429. Характеристика работ:</w:t>
      </w:r>
    </w:p>
    <w:bookmarkEnd w:id="4612"/>
    <w:bookmarkStart w:name="z4677" w:id="4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цоколевка приборов с продеванием в цоколь свыше семи выводов;</w:t>
      </w:r>
    </w:p>
    <w:bookmarkEnd w:id="4613"/>
    <w:bookmarkStart w:name="z4678" w:id="4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цоколевка приборов СВЧ со стеклянной оболочкой;</w:t>
      </w:r>
    </w:p>
    <w:bookmarkEnd w:id="4614"/>
    <w:bookmarkStart w:name="z4679" w:id="4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опрессовка цоколя герметиком;</w:t>
      </w:r>
    </w:p>
    <w:bookmarkEnd w:id="4615"/>
    <w:bookmarkStart w:name="z4680" w:id="4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надварка электродов на контактных электросварочных станках; намазывание цоколя мастикой, клеем, индикатором вручную; нанесение изоляционного покрытия на обрезанные вывода ножки;</w:t>
      </w:r>
    </w:p>
    <w:bookmarkEnd w:id="4616"/>
    <w:bookmarkStart w:name="z4681" w:id="4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цоколевки на герметичность в агрессивной среде под давлением на специальном оборудовании;</w:t>
      </w:r>
    </w:p>
    <w:bookmarkEnd w:id="4617"/>
    <w:bookmarkStart w:name="z4682" w:id="4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 регулирование режима на установках цоколевки;</w:t>
      </w:r>
    </w:p>
    <w:bookmarkEnd w:id="4618"/>
    <w:bookmarkStart w:name="z4683" w:id="4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герметиков для опрессовки цоколей;</w:t>
      </w:r>
    </w:p>
    <w:bookmarkEnd w:id="4619"/>
    <w:bookmarkStart w:name="z4684" w:id="4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цоколевки.</w:t>
      </w:r>
    </w:p>
    <w:bookmarkEnd w:id="4620"/>
    <w:bookmarkStart w:name="z4685" w:id="4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430. Должен знать:</w:t>
      </w:r>
    </w:p>
    <w:bookmarkEnd w:id="4621"/>
    <w:bookmarkStart w:name="z4686" w:id="4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работы, устройство и способы наладки различных станков, машин для цоколевочных работ;</w:t>
      </w:r>
    </w:p>
    <w:bookmarkEnd w:id="4622"/>
    <w:bookmarkStart w:name="z4687" w:id="4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точечной сварки;</w:t>
      </w:r>
    </w:p>
    <w:bookmarkEnd w:id="4623"/>
    <w:bookmarkStart w:name="z4688" w:id="4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к сварке;</w:t>
      </w:r>
    </w:p>
    <w:bookmarkEnd w:id="4624"/>
    <w:bookmarkStart w:name="z4689" w:id="4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регулирования режимов электросварки;</w:t>
      </w:r>
    </w:p>
    <w:bookmarkEnd w:id="4625"/>
    <w:bookmarkStart w:name="z4690" w:id="4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специального оборудования и приспособлений при герметизации цоколя;</w:t>
      </w:r>
    </w:p>
    <w:bookmarkEnd w:id="4626"/>
    <w:bookmarkStart w:name="z4691" w:id="4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проверки герметичности в агрессивной среде под давлением;</w:t>
      </w:r>
    </w:p>
    <w:bookmarkEnd w:id="4627"/>
    <w:bookmarkStart w:name="z4692" w:id="4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контрольных приборов;</w:t>
      </w:r>
    </w:p>
    <w:bookmarkEnd w:id="4628"/>
    <w:bookmarkStart w:name="z4693" w:id="4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 свойства мастик, припоев, флюса, клея, индикаторов, изоляционных покрытий;</w:t>
      </w:r>
    </w:p>
    <w:bookmarkEnd w:id="4629"/>
    <w:bookmarkStart w:name="z4694" w:id="4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взрывоопасными ЭБП, с легковоспламеняющимися жидкостями;</w:t>
      </w:r>
    </w:p>
    <w:bookmarkEnd w:id="4630"/>
    <w:bookmarkStart w:name="z4695" w:id="4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правила работы с электрооборудованием.</w:t>
      </w:r>
    </w:p>
    <w:bookmarkEnd w:id="4631"/>
    <w:bookmarkStart w:name="z4696" w:id="4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431. Примеры работ:</w:t>
      </w:r>
    </w:p>
    <w:bookmarkEnd w:id="4632"/>
    <w:bookmarkStart w:name="z4697" w:id="4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приборы электровакуумные с количеством выводов более семи - цоколевка;</w:t>
      </w:r>
    </w:p>
    <w:bookmarkEnd w:id="4633"/>
    <w:bookmarkStart w:name="z4698" w:id="4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приборы электровакуумные с количеством металлических цоколей, колпачков более восьми - цоколевка;</w:t>
      </w:r>
    </w:p>
    <w:bookmarkEnd w:id="4634"/>
    <w:bookmarkStart w:name="z4699" w:id="4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приборы СБЧ, ЛБВ - герметизация выводов;</w:t>
      </w:r>
    </w:p>
    <w:bookmarkEnd w:id="4635"/>
    <w:bookmarkStart w:name="z4700" w:id="4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приборы СВЧ и ЛБВ - опрессовка цоколей герметиком; проверка на герметичность под давлением.</w:t>
      </w:r>
    </w:p>
    <w:bookmarkEnd w:id="4636"/>
    <w:bookmarkStart w:name="z4701" w:id="4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Шлифовщик изделий электронной техники</w:t>
      </w:r>
    </w:p>
    <w:bookmarkEnd w:id="4637"/>
    <w:bookmarkStart w:name="z4702" w:id="4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Шлифовщик изделий электронной техники, 1-й разряд</w:t>
      </w:r>
    </w:p>
    <w:bookmarkEnd w:id="4638"/>
    <w:bookmarkStart w:name="z4703" w:id="4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432. Характеристика работ:</w:t>
      </w:r>
    </w:p>
    <w:bookmarkEnd w:id="4639"/>
    <w:bookmarkStart w:name="z4704" w:id="4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круглое и плоское шлифование керамических и ферритовых радиодеталей, нетермообработанных заготовок для магнитов по 11-12 квалитетам на шлифовальных станках;</w:t>
      </w:r>
    </w:p>
    <w:bookmarkEnd w:id="4640"/>
    <w:bookmarkStart w:name="z4705" w:id="4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снятие деталей с приспособления станка, измерение скобой или шаблоном и промывание в специальной ванне;</w:t>
      </w:r>
    </w:p>
    <w:bookmarkEnd w:id="4641"/>
    <w:bookmarkStart w:name="z4706" w:id="4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доводка размера деталей вручную на вращающемся металлическом диске;</w:t>
      </w:r>
    </w:p>
    <w:bookmarkEnd w:id="4642"/>
    <w:bookmarkStart w:name="z4707" w:id="4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шлифовальных станков к работе.</w:t>
      </w:r>
    </w:p>
    <w:bookmarkEnd w:id="4643"/>
    <w:bookmarkStart w:name="z4708" w:id="4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433. Должен знать:</w:t>
      </w:r>
    </w:p>
    <w:bookmarkEnd w:id="4644"/>
    <w:bookmarkStart w:name="z4709" w:id="4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4645"/>
    <w:bookmarkStart w:name="z4710" w:id="4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его важнейших частей;</w:t>
      </w:r>
    </w:p>
    <w:bookmarkEnd w:id="4646"/>
    <w:bookmarkStart w:name="z4711" w:id="4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наиболее распространенных простых приспособлений и контрольно-измерительных инструментов;</w:t>
      </w:r>
    </w:p>
    <w:bookmarkEnd w:id="4647"/>
    <w:bookmarkStart w:name="z4712" w:id="4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и формы керамических и ферритовых деталей и заготовок для магнитов;</w:t>
      </w:r>
    </w:p>
    <w:bookmarkEnd w:id="4648"/>
    <w:bookmarkStart w:name="z4713" w:id="4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шлифовальные порошки, охлаждающие жидкости, их свойства и назначение;</w:t>
      </w:r>
    </w:p>
    <w:bookmarkEnd w:id="4649"/>
    <w:bookmarkStart w:name="z4714" w:id="4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окончательной доводки деталей вручную на планшайбе.</w:t>
      </w:r>
    </w:p>
    <w:bookmarkEnd w:id="4650"/>
    <w:bookmarkStart w:name="z4715" w:id="4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434. Примеры работ:</w:t>
      </w:r>
    </w:p>
    <w:bookmarkEnd w:id="4651"/>
    <w:bookmarkStart w:name="z4716" w:id="4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для магнитов – шлифование;</w:t>
      </w:r>
    </w:p>
    <w:bookmarkEnd w:id="4652"/>
    <w:bookmarkStart w:name="z4717" w:id="4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радиодетали керамические и ферритовые - шлифование по диаметру;</w:t>
      </w:r>
    </w:p>
    <w:bookmarkEnd w:id="4653"/>
    <w:bookmarkStart w:name="z4718" w:id="4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сердечники ферритовые П-образные - шлифование по плоскости, доводка вручную надфилем.</w:t>
      </w:r>
    </w:p>
    <w:bookmarkEnd w:id="4654"/>
    <w:bookmarkStart w:name="z4719" w:id="4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Шлифовщик изделий электронной техники, 2-й разряд</w:t>
      </w:r>
    </w:p>
    <w:bookmarkEnd w:id="4655"/>
    <w:bookmarkStart w:name="z4720" w:id="4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435. Характеристика работ:</w:t>
      </w:r>
    </w:p>
    <w:bookmarkEnd w:id="4656"/>
    <w:bookmarkStart w:name="z4721" w:id="4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керамических и ферритовых деталей по 9-11 квалитетам на шлифовальных станках различных типов;</w:t>
      </w:r>
    </w:p>
    <w:bookmarkEnd w:id="4657"/>
    <w:bookmarkStart w:name="z4722" w:id="4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режимов шлифования по технологическим картам;</w:t>
      </w:r>
    </w:p>
    <w:bookmarkEnd w:id="4658"/>
    <w:bookmarkStart w:name="z4723" w:id="4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шлифовальных кругов, порошков и охлаждающих жидкостей при шлифовании;</w:t>
      </w:r>
    </w:p>
    <w:bookmarkEnd w:id="4659"/>
    <w:bookmarkStart w:name="z4724" w:id="4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шлифовальных кругов и приспособлений;</w:t>
      </w:r>
    </w:p>
    <w:bookmarkEnd w:id="4660"/>
    <w:bookmarkStart w:name="z4725" w:id="4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пьезокерамических заготовок и изделий простой конфигурации на вращающейся планшайбе вручную;</w:t>
      </w:r>
    </w:p>
    <w:bookmarkEnd w:id="4661"/>
    <w:bookmarkStart w:name="z4726" w:id="4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и расклеивание пьезокерамических изделий до и после шлифования;</w:t>
      </w:r>
    </w:p>
    <w:bookmarkEnd w:id="4662"/>
    <w:bookmarkStart w:name="z4727" w:id="4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деталей по внешнему виду и размеров деталей и заготовок контрольно-измерительными инструментами.</w:t>
      </w:r>
    </w:p>
    <w:bookmarkEnd w:id="4663"/>
    <w:bookmarkStart w:name="z4728" w:id="4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436. Должен знать:</w:t>
      </w:r>
    </w:p>
    <w:bookmarkEnd w:id="4664"/>
    <w:bookmarkStart w:name="z4729" w:id="4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оборудования; назначение и условия применения наиболее распространенных универсальных и специальных приспособлений средней сложности, контрольно-измерительных инструментов;</w:t>
      </w:r>
    </w:p>
    <w:bookmarkEnd w:id="4665"/>
    <w:bookmarkStart w:name="z4730" w:id="4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и последовательность обработки керамических, пьезокерамических деталей и заготовок для магнитов по 9-11 квалитетам;</w:t>
      </w:r>
    </w:p>
    <w:bookmarkEnd w:id="4666"/>
    <w:bookmarkStart w:name="z4731" w:id="4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и обозначения на чертежах; основные свойства керамики, ферритов и магнитов;</w:t>
      </w:r>
    </w:p>
    <w:bookmarkEnd w:id="4667"/>
    <w:bookmarkStart w:name="z4732" w:id="4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охлаждающих жидкостей и влияние их на квалитеты и параметры шероховатости;</w:t>
      </w:r>
    </w:p>
    <w:bookmarkEnd w:id="4668"/>
    <w:bookmarkStart w:name="z4733" w:id="4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марки и свойства абразивов;</w:t>
      </w:r>
    </w:p>
    <w:bookmarkEnd w:id="4669"/>
    <w:bookmarkStart w:name="z4734" w:id="4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шлифовальных станков на выполняемые работы.</w:t>
      </w:r>
    </w:p>
    <w:bookmarkEnd w:id="4670"/>
    <w:bookmarkStart w:name="z4735" w:id="4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437. Примеры работ:</w:t>
      </w:r>
    </w:p>
    <w:bookmarkEnd w:id="4671"/>
    <w:bookmarkStart w:name="z4736" w:id="4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для магнитов нетермообработанные из равноосных магнитотвердых материалов - шлифование.</w:t>
      </w:r>
    </w:p>
    <w:bookmarkEnd w:id="4672"/>
    <w:bookmarkStart w:name="z4737" w:id="4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Шлифовщик изделий электронной техники, 3-й разряд</w:t>
      </w:r>
    </w:p>
    <w:bookmarkEnd w:id="4673"/>
    <w:bookmarkStart w:name="z4738" w:id="4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438. Характеристика работ:</w:t>
      </w:r>
    </w:p>
    <w:bookmarkEnd w:id="4674"/>
    <w:bookmarkStart w:name="z4739" w:id="4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и доводка ферритов, термообработанных магнитов из равноосных сплавов, керамических и пьезокерамических деталей (тонкая шлифовка) по 8-10 квалитетам и с шероховатостью поверхности 2,5 мкм - 1,25 мкм на круглошлифовальных, внутришлифовальных, плоскошлифовальных, бесцентровошлифовальных и других станках с установкой и креплением деталей;</w:t>
      </w:r>
    </w:p>
    <w:bookmarkEnd w:id="4675"/>
    <w:bookmarkStart w:name="z4740" w:id="4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цилиндрических внутренних и наружных поверхностей;</w:t>
      </w:r>
    </w:p>
    <w:bookmarkEnd w:id="4676"/>
    <w:bookmarkStart w:name="z4741" w:id="4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выверка по индикатору шлифовального круга на станке;</w:t>
      </w:r>
    </w:p>
    <w:bookmarkEnd w:id="4677"/>
    <w:bookmarkStart w:name="z4742" w:id="4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выверка шлифовального круга на "фортуне" с максимальным биением 0,01-0,02 мм;</w:t>
      </w:r>
    </w:p>
    <w:bookmarkEnd w:id="4678"/>
    <w:bookmarkStart w:name="z4743" w:id="4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балансировка и правка шлифовальных кругов с применением шаблонов;</w:t>
      </w:r>
    </w:p>
    <w:bookmarkEnd w:id="4679"/>
    <w:bookmarkStart w:name="z4744" w:id="4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наивыгоднейших режимов шлифования.</w:t>
      </w:r>
    </w:p>
    <w:bookmarkEnd w:id="4680"/>
    <w:bookmarkStart w:name="z4745" w:id="4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439. Должен знать:</w:t>
      </w:r>
    </w:p>
    <w:bookmarkEnd w:id="4681"/>
    <w:bookmarkStart w:name="z4746" w:id="4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станка и правила проверки на точность;</w:t>
      </w:r>
    </w:p>
    <w:bookmarkEnd w:id="4682"/>
    <w:bookmarkStart w:name="z4747" w:id="4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проверки и выверки на отсутствие конусности на круглошлифовальных и внутришлифовальных станках;</w:t>
      </w:r>
    </w:p>
    <w:bookmarkEnd w:id="4683"/>
    <w:bookmarkStart w:name="z4748" w:id="4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кинематику, электрическую схему шлифовальных станков; наладку станков;</w:t>
      </w:r>
    </w:p>
    <w:bookmarkEnd w:id="4684"/>
    <w:bookmarkStart w:name="z4749" w:id="4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допускаемые скорости вращения кругов;</w:t>
      </w:r>
    </w:p>
    <w:bookmarkEnd w:id="4685"/>
    <w:bookmarkStart w:name="z4750" w:id="4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применения универсального торцешлифовального приспособления к станку;</w:t>
      </w:r>
    </w:p>
    <w:bookmarkEnd w:id="4686"/>
    <w:bookmarkStart w:name="z4751" w:id="4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применения контрольно-измерительных инструментов (микрометр, пассаметр, индикатор головного типа), приборов для измерения биения;</w:t>
      </w:r>
    </w:p>
    <w:bookmarkEnd w:id="4687"/>
    <w:bookmarkStart w:name="z4752" w:id="4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и последовательность обработки деталей;</w:t>
      </w:r>
    </w:p>
    <w:bookmarkEnd w:id="4688"/>
    <w:bookmarkStart w:name="z4753" w:id="4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посадок;</w:t>
      </w:r>
    </w:p>
    <w:bookmarkEnd w:id="4689"/>
    <w:bookmarkStart w:name="z4754" w:id="4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шлифовальных кругов, полировальных порошков и абразивных паст.</w:t>
      </w:r>
    </w:p>
    <w:bookmarkEnd w:id="4690"/>
    <w:bookmarkStart w:name="z4755" w:id="4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440. Примеры работ:</w:t>
      </w:r>
    </w:p>
    <w:bookmarkEnd w:id="4691"/>
    <w:bookmarkStart w:name="z4756" w:id="4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бруски (призмы) пьезокерамические - шлифование по плоскости;</w:t>
      </w:r>
    </w:p>
    <w:bookmarkEnd w:id="4692"/>
    <w:bookmarkStart w:name="z4757" w:id="4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вкладыши со скосами и без скосов длиной до 150 мм - изготовление из ферритовых и керамических пластин;</w:t>
      </w:r>
    </w:p>
    <w:bookmarkEnd w:id="4693"/>
    <w:bookmarkStart w:name="z4758" w:id="4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вкладыши конусные (с длиной конуса до 140 мм, диаметром от 4-50 мм) - шлифование;</w:t>
      </w:r>
    </w:p>
    <w:bookmarkEnd w:id="4694"/>
    <w:bookmarkStart w:name="z4759" w:id="4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втулки керамические, стержни, кольца, стаканы - шлифование по наружному диаметру и торцам;</w:t>
      </w:r>
    </w:p>
    <w:bookmarkEnd w:id="4695"/>
    <w:bookmarkStart w:name="z4760" w:id="4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диски, квадраты, кольца, призмы, шайбы и пирамиды пьезокерамические - шлифование;</w:t>
      </w:r>
    </w:p>
    <w:bookmarkEnd w:id="4696"/>
    <w:bookmarkStart w:name="z4761" w:id="4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диски пьезокерамические - шлифование по плоскости и наружному диаметру с применением специальных приспособлений;</w:t>
      </w:r>
    </w:p>
    <w:bookmarkEnd w:id="4697"/>
    <w:bookmarkStart w:name="z4762" w:id="4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изделия из керрографита, кристаллического кремния, карбида кремния (клинья, поглотители, нагрузки, пластины) - шлифование кругом с выдержкой линейного размера с допуском 0,2 мм и двух или нескольких углов в размер;</w:t>
      </w:r>
    </w:p>
    <w:bookmarkEnd w:id="4698"/>
    <w:bookmarkStart w:name="z4763" w:id="4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кольца, цилиндры, изоляторы - шлифование по наружному и внутреннему диаметру с соблюдением эксцентриситета;</w:t>
      </w:r>
    </w:p>
    <w:bookmarkEnd w:id="4699"/>
    <w:bookmarkStart w:name="z4764" w:id="4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конденсаторы керамические монолитные - шлифование в размер на специальном полуавтомате, на шлифовальном станке;</w:t>
      </w:r>
    </w:p>
    <w:bookmarkEnd w:id="4700"/>
    <w:bookmarkStart w:name="z4765" w:id="4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мостики, реле, трубки УВ, УНУ, МЛТ - шлифование на шлифовальном станке;</w:t>
      </w:r>
    </w:p>
    <w:bookmarkEnd w:id="4701"/>
    <w:bookmarkStart w:name="z4766" w:id="4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набор колец - шлифование по наружному диаметру на длину свыше 300 мм;</w:t>
      </w:r>
    </w:p>
    <w:bookmarkEnd w:id="4702"/>
    <w:bookmarkStart w:name="z4767" w:id="4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оси длиной свыше 40 мм и биением 0,2-0,012 мм - шлифование по диаметру;</w:t>
      </w:r>
    </w:p>
    <w:bookmarkEnd w:id="4703"/>
    <w:bookmarkStart w:name="z4768" w:id="4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1З) основания керамические для резисторов типа МЛТ и МТ, изделия установочной керамики - шлифование;</w:t>
      </w:r>
    </w:p>
    <w:bookmarkEnd w:id="4704"/>
    <w:bookmarkStart w:name="z4769" w:id="4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пластины и основания подстроечных керамических конденсаторов - шлифование по диаметру;</w:t>
      </w:r>
    </w:p>
    <w:bookmarkEnd w:id="4705"/>
    <w:bookmarkStart w:name="z4770" w:id="4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пластины пьезокерамические прямоугольной формы - шлифование с предварительной сортировкой по кривизне и внешнему виду;</w:t>
      </w:r>
    </w:p>
    <w:bookmarkEnd w:id="4706"/>
    <w:bookmarkStart w:name="z4771" w:id="4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роторы - обработка наружной шаровой поверхности на шлифовальном станке;</w:t>
      </w:r>
    </w:p>
    <w:bookmarkEnd w:id="4707"/>
    <w:bookmarkStart w:name="z4772" w:id="4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сердечники П-образные - шлифование;</w:t>
      </w:r>
    </w:p>
    <w:bookmarkEnd w:id="4708"/>
    <w:bookmarkStart w:name="z4773" w:id="4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стержни диаметром 5-40 мм - шлифование на бесцентровошлифовальном станке;</w:t>
      </w:r>
    </w:p>
    <w:bookmarkEnd w:id="4709"/>
    <w:bookmarkStart w:name="z4774" w:id="4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термообработанные магниты из магнитотвердых материалов - шлифование с обеспечением параллельности и перпендикулярности не более 0,01 со скосами; шлифование пазов роторных магнитов с заправкой шлифкруга по форме шлифовального паза;</w:t>
      </w:r>
    </w:p>
    <w:bookmarkEnd w:id="4710"/>
    <w:bookmarkStart w:name="z4775" w:id="4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трубочки, головки звукоснимателя - шлифование в размер по наружному диаметру на специальном бесцентровошлифовальном станке-автомате;</w:t>
      </w:r>
    </w:p>
    <w:bookmarkEnd w:id="4711"/>
    <w:bookmarkStart w:name="z4776" w:id="4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ферриты марганец-цинковые - подгонка до заданных номиналов методом шлифования.</w:t>
      </w:r>
    </w:p>
    <w:bookmarkEnd w:id="4712"/>
    <w:bookmarkStart w:name="z4777" w:id="4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Шлифовщик изделий электронной техники, 4-й разряд</w:t>
      </w:r>
    </w:p>
    <w:bookmarkEnd w:id="4713"/>
    <w:bookmarkStart w:name="z4778" w:id="4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441. Характеристика работ:</w:t>
      </w:r>
    </w:p>
    <w:bookmarkEnd w:id="4714"/>
    <w:bookmarkStart w:name="z4779" w:id="4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и доводка (полировка) плоскостей, цилиндрических, конусных, наружных и внутренних поверхностей монокристаллов, ферритовых, керамических и пьезокерамических пластин, дисков, колец и других типов изделий по 6-7 квалитетам и с шероховатостью поверхности 0,63 мкм на шлифовальных станках, оборудованных специальной аппаратурой (реле времени, электронные датчики);</w:t>
      </w:r>
    </w:p>
    <w:bookmarkEnd w:id="4715"/>
    <w:bookmarkStart w:name="z4780" w:id="4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сфер из моно- и поликристаллов ферритов и пьезокерамики с установкой, выверкой и креплением деталей;</w:t>
      </w:r>
    </w:p>
    <w:bookmarkEnd w:id="4716"/>
    <w:bookmarkStart w:name="z4781" w:id="4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на станках всех типов термообработанных магнитов из сплавов с монокристаллической столбчатой структурой;</w:t>
      </w:r>
    </w:p>
    <w:bookmarkEnd w:id="4717"/>
    <w:bookmarkStart w:name="z4782" w:id="4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выверка деталей по несколькими плоскостям и граням;</w:t>
      </w:r>
    </w:p>
    <w:bookmarkEnd w:id="4718"/>
    <w:bookmarkStart w:name="z4783" w:id="4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с микроскопом и с контрольно-измерительными инструментами.</w:t>
      </w:r>
    </w:p>
    <w:bookmarkEnd w:id="4719"/>
    <w:bookmarkStart w:name="z4784" w:id="4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442. Должен знать:</w:t>
      </w:r>
    </w:p>
    <w:bookmarkEnd w:id="4720"/>
    <w:bookmarkStart w:name="z4785" w:id="4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кинематическую и электрическую схемы, правила наладки и проверки на точность шлифовальных станков различных типов;</w:t>
      </w:r>
    </w:p>
    <w:bookmarkEnd w:id="4721"/>
    <w:bookmarkStart w:name="z4786" w:id="4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условия применения универсальных и специальных приспособлений;</w:t>
      </w:r>
    </w:p>
    <w:bookmarkEnd w:id="4722"/>
    <w:bookmarkStart w:name="z4787" w:id="4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применения контрольно-измерительной аппаратуры и инструмента;</w:t>
      </w:r>
    </w:p>
    <w:bookmarkEnd w:id="4723"/>
    <w:bookmarkStart w:name="z4788" w:id="4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режима шлифования ферритовых пластин и термообработанных магнитов с моно- и поликристаллической столбчатой структурой, имеющих повышенные до 10-12 мм припуски на шлифование;</w:t>
      </w:r>
    </w:p>
    <w:bookmarkEnd w:id="4724"/>
    <w:bookmarkStart w:name="z4789" w:id="4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чистоты и точности, предъявляемые к обрабатываемым деталям из монокорунда;</w:t>
      </w:r>
    </w:p>
    <w:bookmarkEnd w:id="4725"/>
    <w:bookmarkStart w:name="z4790" w:id="4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характеристику шлифовальных кругов в зависимости от формы и твердости, связки, зернистости, а также в зависимости от обрабатываемого материала;</w:t>
      </w:r>
    </w:p>
    <w:bookmarkEnd w:id="4726"/>
    <w:bookmarkStart w:name="z4791" w:id="4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правила работы с микроскопом.</w:t>
      </w:r>
    </w:p>
    <w:bookmarkEnd w:id="4727"/>
    <w:bookmarkStart w:name="z4792" w:id="4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443. Примеры работ:</w:t>
      </w:r>
    </w:p>
    <w:bookmarkEnd w:id="4728"/>
    <w:bookmarkStart w:name="z4793" w:id="4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статоров и роторов подстроечных керамических конденсаторов - шлифование по периметру; снятие уголка; подшлифовка со стороны основания;</w:t>
      </w:r>
    </w:p>
    <w:bookmarkEnd w:id="4729"/>
    <w:bookmarkStart w:name="z4794" w:id="4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бруски (призмы), пластины пьезокерамические - шлифование торцов и по плоскости;</w:t>
      </w:r>
    </w:p>
    <w:bookmarkEnd w:id="4730"/>
    <w:bookmarkStart w:name="z4795" w:id="4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бруски (призмы), пластины пьезокерамические, полученные методом "резол" - шлифование;</w:t>
      </w:r>
    </w:p>
    <w:bookmarkEnd w:id="4731"/>
    <w:bookmarkStart w:name="z4796" w:id="4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бруски (призмы), пластины трапецеидальные - шлифование углов с допуском на симметричность угла относительно большего основания до 16 минут;</w:t>
      </w:r>
    </w:p>
    <w:bookmarkEnd w:id="4732"/>
    <w:bookmarkStart w:name="z4797" w:id="4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бруски (призмы), трубки (полые цилиндры) - шлифование фасок на плоскошлифовальных и внутришлифовальных станках;</w:t>
      </w:r>
    </w:p>
    <w:bookmarkEnd w:id="4733"/>
    <w:bookmarkStart w:name="z4798" w:id="4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дешифраторы кубов памяти - шлифование с доводкой;</w:t>
      </w:r>
    </w:p>
    <w:bookmarkEnd w:id="4734"/>
    <w:bookmarkStart w:name="z4799" w:id="4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диски пьезокерамические - шлифование по плоскости и по наружному диаметру с применением специальных приспособлений с отношением толщины к диаметру от 0,20 до 0,10;</w:t>
      </w:r>
    </w:p>
    <w:bookmarkEnd w:id="4735"/>
    <w:bookmarkStart w:name="z4800" w:id="4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заготовки варисторов на основе двуокиси титана и окиси цинка - шлифование по плоскости;</w:t>
      </w:r>
    </w:p>
    <w:bookmarkEnd w:id="4736"/>
    <w:bookmarkStart w:name="z4801" w:id="4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изделия керамические из массы ВК 94-1 диаметром 19;;;;80 мм - шлифование по 6-7 квалитетам с глубиной врезания 0,01-0,025 мм и допуском по толщине 0,0З мм;</w:t>
      </w:r>
    </w:p>
    <w:bookmarkEnd w:id="4737"/>
    <w:bookmarkStart w:name="z4802" w:id="4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изделия пьезокерамические сферической формы - шлифование;</w:t>
      </w:r>
    </w:p>
    <w:bookmarkEnd w:id="4738"/>
    <w:bookmarkStart w:name="z4803" w:id="4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катушка индуктивности - шлифование;</w:t>
      </w:r>
    </w:p>
    <w:bookmarkEnd w:id="4739"/>
    <w:bookmarkStart w:name="z4804" w:id="4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кольца, шайбы - шлифование по плоскости на плоскошлифовальных станках; шлифование по внутреннему диаметру размером до 60 мм и по наружному до 100 мм;</w:t>
      </w:r>
    </w:p>
    <w:bookmarkEnd w:id="4740"/>
    <w:bookmarkStart w:name="z4805" w:id="4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матрица для кубов памяти - шлифование и доводка;</w:t>
      </w:r>
    </w:p>
    <w:bookmarkEnd w:id="4741"/>
    <w:bookmarkStart w:name="z4806" w:id="4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магниты и магнитные системы из сплавов с моно- и поликристаллической структурой - шлифование сквозных продольных пазов в цилиндрических магнитах; шлифование несквозных пазов и статическая балансировка роторных 4, 6, 8, 12-полюсных магнитов с выборкой материала пазов для устранения дисбаланса; шлифование полюсов, Ш-образных магнитов с размером вылета среднего полюса по 6-7 квалитетам;</w:t>
      </w:r>
    </w:p>
    <w:bookmarkEnd w:id="4742"/>
    <w:bookmarkStart w:name="z4807" w:id="4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микровкладыши ферритовые и керамические со скосами и фасками, цилиндрические - изготовление;</w:t>
      </w:r>
    </w:p>
    <w:bookmarkEnd w:id="4743"/>
    <w:bookmarkStart w:name="z4808" w:id="4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пластины и диски пьезокерамические толщиной 0,25 мм - шлифование и доводка по плоскости и контуру с допуском по толщине ±0,002 мм и контуру ±0,01мм;</w:t>
      </w:r>
    </w:p>
    <w:bookmarkEnd w:id="4744"/>
    <w:bookmarkStart w:name="z4809" w:id="4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пластины пьезокерамические толщиной 0,2 мм - шлифование фасок без применения шаблона;</w:t>
      </w:r>
    </w:p>
    <w:bookmarkEnd w:id="4745"/>
    <w:bookmarkStart w:name="z4810" w:id="4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пластины и диски пьезокерамические толщиной 0,2 мм - тонкое шлифование по 6-7 квалитетам с соблюдением плоскопараллельности в пределах ±0,01 мм;</w:t>
      </w:r>
    </w:p>
    <w:bookmarkEnd w:id="4746"/>
    <w:bookmarkStart w:name="z4811" w:id="4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пластины, диски, цилиндры, кольца, трапеции из пьезокерамики - полировка на полировальном станке с шероховатостью поверхности 0,63 мкм;</w:t>
      </w:r>
    </w:p>
    <w:bookmarkEnd w:id="4747"/>
    <w:bookmarkStart w:name="z4812" w:id="4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пластины из синтетических монокристаллов толщиной до 2 мм, длиной до 200 мм - шлифование с точностью ориентации оптической оси ±З0 минут;</w:t>
      </w:r>
    </w:p>
    <w:bookmarkEnd w:id="4748"/>
    <w:bookmarkStart w:name="z4813" w:id="4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пластины и основания для подстроечных керамических конденсаторов - шлифование по плоскости, доводка;</w:t>
      </w:r>
    </w:p>
    <w:bookmarkEnd w:id="4749"/>
    <w:bookmarkStart w:name="z4814" w:id="4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стержни керамические и трубки типа ТШ - шлифование;</w:t>
      </w:r>
    </w:p>
    <w:bookmarkEnd w:id="4750"/>
    <w:bookmarkStart w:name="z4815" w:id="4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стержни резьбовые - шлифование по 8-9 квалитетам (для резьб);</w:t>
      </w:r>
    </w:p>
    <w:bookmarkEnd w:id="4751"/>
    <w:bookmarkStart w:name="z4816" w:id="4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стержни с пазом типа "гентель", стержни типа "скалка" - шлифование;</w:t>
      </w:r>
    </w:p>
    <w:bookmarkEnd w:id="4752"/>
    <w:bookmarkStart w:name="z4817" w:id="4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стержни (цилиндры), диски толщиной более 1 мм - шлифование по наружному диаметру на бесцентрово-шлифовальном станке;</w:t>
      </w:r>
    </w:p>
    <w:bookmarkEnd w:id="4753"/>
    <w:bookmarkStart w:name="z4818" w:id="4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трубки из корунда с внутренним диаметром 0,6 мм ± 0,05 мм, длиной до 100 мм - внутреннее шлифование;</w:t>
      </w:r>
    </w:p>
    <w:bookmarkEnd w:id="4754"/>
    <w:bookmarkStart w:name="z4819" w:id="4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элементы призматические - шлифование углов по заданному размеру с контролем угла по специальному приспособлению;</w:t>
      </w:r>
    </w:p>
    <w:bookmarkEnd w:id="4755"/>
    <w:bookmarkStart w:name="z4820" w:id="4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цилиндры из синтетических монокристаллов длиной до 320 мм - шлифование.</w:t>
      </w:r>
    </w:p>
    <w:bookmarkEnd w:id="4756"/>
    <w:bookmarkStart w:name="z4821" w:id="4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Шлифовщик изделий электронной техники, 5-й разряд</w:t>
      </w:r>
    </w:p>
    <w:bookmarkEnd w:id="4757"/>
    <w:bookmarkStart w:name="z4822" w:id="4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444. Характеристика работ:</w:t>
      </w:r>
    </w:p>
    <w:bookmarkEnd w:id="4758"/>
    <w:bookmarkStart w:name="z4823" w:id="4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и доводка строго ориентированных изделий различных форм и конфигураций из синтетических монокристаллов, многоконусных наружных и внутренних поверхностей, малоустойчивых микродеталей по 5-6 квалитетам и с шероховатостью 0,32-0,16 мкм на уникальных шлифовальных станках различных типов и станках, оборудованных специальной электронной аппаратурой, включая станки с программным управлением;</w:t>
      </w:r>
    </w:p>
    <w:bookmarkEnd w:id="4759"/>
    <w:bookmarkStart w:name="z4824" w:id="4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алмазным инструментом углов на трапецеидальных брусках и пластинах с допуском на симметричность угла относительно большего основания от 16 до 5 минут с предварительной сортировкой изделий по неплоскостности и прямоугольности;</w:t>
      </w:r>
    </w:p>
    <w:bookmarkEnd w:id="4760"/>
    <w:bookmarkStart w:name="z4825" w:id="4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термообработанных тонкостенных магнитов различной формы, секторных магнитов, магнитных систем сложной конфигурации;</w:t>
      </w:r>
    </w:p>
    <w:bookmarkEnd w:id="4761"/>
    <w:bookmarkStart w:name="z4826" w:id="4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деталей с выверкой по плоскостям, граням и поверхностям вращения;</w:t>
      </w:r>
    </w:p>
    <w:bookmarkEnd w:id="4762"/>
    <w:bookmarkStart w:name="z4827" w:id="4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различных станков с установкой сложных приспособление;</w:t>
      </w:r>
    </w:p>
    <w:bookmarkEnd w:id="4763"/>
    <w:bookmarkStart w:name="z4828" w:id="4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контрольные измерения изделий с помощью сложных оптических приборов.</w:t>
      </w:r>
    </w:p>
    <w:bookmarkEnd w:id="4764"/>
    <w:bookmarkStart w:name="z4829" w:id="4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445. Должен знать:</w:t>
      </w:r>
    </w:p>
    <w:bookmarkEnd w:id="4765"/>
    <w:bookmarkStart w:name="z4830" w:id="4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кинематику, электрические схемы, наладку и правила проверки на точность шлифовальных станков;</w:t>
      </w:r>
    </w:p>
    <w:bookmarkEnd w:id="4766"/>
    <w:bookmarkStart w:name="z4831" w:id="4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станков, оборудованных электронной аппаратурой;</w:t>
      </w:r>
    </w:p>
    <w:bookmarkEnd w:id="4767"/>
    <w:bookmarkStart w:name="z4832" w:id="4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расчеты, связанные с наладкой станков;</w:t>
      </w:r>
    </w:p>
    <w:bookmarkEnd w:id="4768"/>
    <w:bookmarkStart w:name="z4833" w:id="4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универсальных и специальных приспособлений;</w:t>
      </w:r>
    </w:p>
    <w:bookmarkEnd w:id="4769"/>
    <w:bookmarkStart w:name="z4834" w:id="4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шлифования магнитов из спеченных, литых и деформируемых материалов, обладающих ориентировкой магнитной и кристаллической структурой;</w:t>
      </w:r>
    </w:p>
    <w:bookmarkEnd w:id="4770"/>
    <w:bookmarkStart w:name="z4835" w:id="4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шлифования магнитов сложной конфигурации без применения специальных приспособлений;</w:t>
      </w:r>
    </w:p>
    <w:bookmarkEnd w:id="4771"/>
    <w:bookmarkStart w:name="z4836" w:id="4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технологии изготовления пьезоэлементов на шлифовальных станках;</w:t>
      </w:r>
    </w:p>
    <w:bookmarkEnd w:id="4772"/>
    <w:bookmarkStart w:name="z4837" w:id="4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правки, балансировки и установки алмазных и абразивных кругов;</w:t>
      </w:r>
    </w:p>
    <w:bookmarkEnd w:id="4773"/>
    <w:bookmarkStart w:name="z4838" w:id="4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рациональных режимов шлифования при работе с алмазными кругами различной зернистости;</w:t>
      </w:r>
    </w:p>
    <w:bookmarkEnd w:id="4774"/>
    <w:bookmarkStart w:name="z4839" w:id="4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шлифовальных кругов;</w:t>
      </w:r>
    </w:p>
    <w:bookmarkEnd w:id="4775"/>
    <w:bookmarkStart w:name="z4840" w:id="4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правила обращения с микроскопом и другими контрольно-измерительными инструментами;</w:t>
      </w:r>
    </w:p>
    <w:bookmarkEnd w:id="4776"/>
    <w:bookmarkStart w:name="z4841" w:id="4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ориентации монокристаллов оптическим, радиоспектрометрическим и рентгеновским методами;</w:t>
      </w:r>
    </w:p>
    <w:bookmarkEnd w:id="4777"/>
    <w:bookmarkStart w:name="z4842" w:id="4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теории резания.</w:t>
      </w:r>
    </w:p>
    <w:bookmarkEnd w:id="4778"/>
    <w:bookmarkStart w:name="z4843" w:id="4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446. Примеры работ:</w:t>
      </w:r>
    </w:p>
    <w:bookmarkEnd w:id="4779"/>
    <w:bookmarkStart w:name="z4844" w:id="4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статоров и роторов подстроечных керамических конденсаторов - шлифование и полирование по плоскости;</w:t>
      </w:r>
    </w:p>
    <w:bookmarkEnd w:id="4780"/>
    <w:bookmarkStart w:name="z4845" w:id="4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вкладыши цилиндрические - изготовление из монокристаллов с отклонением от оси кристалла и непараллельностью торцов 0,002 мм;</w:t>
      </w:r>
    </w:p>
    <w:bookmarkEnd w:id="4781"/>
    <w:bookmarkStart w:name="z4846" w:id="4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вкладыши керамические - шлифование по наружному и внутреннему диаметру;</w:t>
      </w:r>
    </w:p>
    <w:bookmarkEnd w:id="4782"/>
    <w:bookmarkStart w:name="z4847" w:id="4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ферритовые - изготовление для гироскопа сложной формы;</w:t>
      </w:r>
    </w:p>
    <w:bookmarkEnd w:id="4783"/>
    <w:bookmarkStart w:name="z4848" w:id="4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типа "микроскала" - изготовление;</w:t>
      </w:r>
    </w:p>
    <w:bookmarkEnd w:id="4784"/>
    <w:bookmarkStart w:name="z4849" w:id="4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диски толщиной менее 1 мм - шлифование по наружному диаметру на бесцентрово-шлифовальном станке и доводка по плоскости с допуском ±0,01мм на станках для двустороннего шлифования;</w:t>
      </w:r>
    </w:p>
    <w:bookmarkEnd w:id="4785"/>
    <w:bookmarkStart w:name="z4850" w:id="4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диски пьезокерамические - шлифование по плоскости с отношением толщины к диаметру от 0,10 до 0,05;</w:t>
      </w:r>
    </w:p>
    <w:bookmarkEnd w:id="4786"/>
    <w:bookmarkStart w:name="z4851" w:id="4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изделия керамические - прорезка пазов и доводка шлифованием до заданных размеров;</w:t>
      </w:r>
    </w:p>
    <w:bookmarkEnd w:id="4787"/>
    <w:bookmarkStart w:name="z4852" w:id="4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изделия пьезокерамические - прорезка пазов нарезка каналов;</w:t>
      </w:r>
    </w:p>
    <w:bookmarkEnd w:id="4788"/>
    <w:bookmarkStart w:name="z4853" w:id="4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кольца - шлифование внутреннего диаметра размером от 60 до 90 мм и наружного диаметра размером от 100 до 120 мм;</w:t>
      </w:r>
    </w:p>
    <w:bookmarkEnd w:id="4789"/>
    <w:bookmarkStart w:name="z4854" w:id="4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кольца для ЛБВ, тонкостенные кольца - шлифование по торцам, наружному и внутреннему диаметрам;</w:t>
      </w:r>
    </w:p>
    <w:bookmarkEnd w:id="4790"/>
    <w:bookmarkStart w:name="z4855" w:id="4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магниты и магнитные системы сложной формы, тонкостенные с продольными пазами - шлифование с применением универсальных приспособлений;</w:t>
      </w:r>
    </w:p>
    <w:bookmarkEnd w:id="4791"/>
    <w:bookmarkStart w:name="z4856" w:id="4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ориентированные пластины из корунда толщиной более 1 мм, длиной до З00 мм - изготовление с точностью ориентации оптической оси ±З0 минут;</w:t>
      </w:r>
    </w:p>
    <w:bookmarkEnd w:id="4792"/>
    <w:bookmarkStart w:name="z4857" w:id="4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пластины из корунда различных размеров - шлифование с точностью ориентации оптической оси 120 минут;</w:t>
      </w:r>
    </w:p>
    <w:bookmarkEnd w:id="4793"/>
    <w:bookmarkStart w:name="z4858" w:id="4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пластины и линзы из монокристаллов германия - шлифование и полирование;</w:t>
      </w:r>
    </w:p>
    <w:bookmarkEnd w:id="4794"/>
    <w:bookmarkStart w:name="z4859" w:id="4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призматические элементы - нарезание пазов с предварительной настройкой оборудования и приспособлений для нарезания и контролем геометрических размеров; шлифование углов по заданному допуску на угол и симметричность угла относительно большего основания;</w:t>
      </w:r>
    </w:p>
    <w:bookmarkEnd w:id="4795"/>
    <w:bookmarkStart w:name="z4860" w:id="4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пьезокерамические изделия сферической формы диаметром до 50 мм -шлифование;</w:t>
      </w:r>
    </w:p>
    <w:bookmarkEnd w:id="4796"/>
    <w:bookmarkStart w:name="z4861" w:id="4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стержни, пластины и другие керамические изделия - шлифование;</w:t>
      </w:r>
    </w:p>
    <w:bookmarkEnd w:id="4797"/>
    <w:bookmarkStart w:name="z4862" w:id="4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сферы из монокристаллов - изготовление;</w:t>
      </w:r>
    </w:p>
    <w:bookmarkEnd w:id="4798"/>
    <w:bookmarkStart w:name="z4863" w:id="4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трубки из корунда длиной до 150 мм - внутреннее шлифование отверстий по 6-7 квалитетам.</w:t>
      </w:r>
    </w:p>
    <w:bookmarkEnd w:id="4799"/>
    <w:bookmarkStart w:name="z4864" w:id="4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6. Шлифовщик изделий электронной техники, 6-й разряд</w:t>
      </w:r>
    </w:p>
    <w:bookmarkEnd w:id="4800"/>
    <w:bookmarkStart w:name="z4865" w:id="4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447. Характеристика работ:</w:t>
      </w:r>
    </w:p>
    <w:bookmarkEnd w:id="4801"/>
    <w:bookmarkStart w:name="z4866" w:id="4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и доводка строго ориентированных изделий из синтетических монокристаллов по 4-5 квалитетам на шлифовальных станках различных типов;</w:t>
      </w:r>
    </w:p>
    <w:bookmarkEnd w:id="4802"/>
    <w:bookmarkStart w:name="z4867" w:id="4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опытных изделий с допуском на линейные размеры ±0,005 мм;</w:t>
      </w:r>
    </w:p>
    <w:bookmarkEnd w:id="4803"/>
    <w:bookmarkStart w:name="z4868" w:id="4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алмазным инструментом углов на трапецеидальных брусках и пластинах с допуском на симметричность угла относительно большего основания менее 5 минут;</w:t>
      </w:r>
    </w:p>
    <w:bookmarkEnd w:id="4804"/>
    <w:bookmarkStart w:name="z4869" w:id="4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нарезание угловых пазов с точностью на углы менее 10 минут;</w:t>
      </w:r>
    </w:p>
    <w:bookmarkEnd w:id="4805"/>
    <w:bookmarkStart w:name="z4870" w:id="4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изделий сферической формы диаметром свыше 50 мм или менее 10 мм с допусками: на толщину менее 0,1 мм при отношении радиуса к диаметру 0,6-0,8, при отношении толщины к диаметру менее 0,10;</w:t>
      </w:r>
    </w:p>
    <w:bookmarkEnd w:id="4806"/>
    <w:bookmarkStart w:name="z4871" w:id="4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крупногабаритных колец по внутреннему и наружному диаметру с толщиной стенки меньше 15 мм, с наружном диаметром свыше 100 мм;</w:t>
      </w:r>
    </w:p>
    <w:bookmarkEnd w:id="4807"/>
    <w:bookmarkStart w:name="z4872" w:id="4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плоских деталей при отношении толщины к большему размеру менее 0,05 с допусками: на толщину менее 0,2 мм, на углы менее 5 минут;</w:t>
      </w:r>
    </w:p>
    <w:bookmarkEnd w:id="4808"/>
    <w:bookmarkStart w:name="z4873" w:id="4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монокристаллов оптическим, радиоспектрометрическим и рентгеновским методами;</w:t>
      </w:r>
    </w:p>
    <w:bookmarkEnd w:id="4809"/>
    <w:bookmarkStart w:name="z4874" w:id="4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контрольные измерения изделий из синтетических монокристаллов с применением сложных оптических приборов;</w:t>
      </w:r>
    </w:p>
    <w:bookmarkEnd w:id="4810"/>
    <w:bookmarkStart w:name="z4875" w:id="4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 и выявление неисправностей.</w:t>
      </w:r>
    </w:p>
    <w:bookmarkEnd w:id="4811"/>
    <w:bookmarkStart w:name="z4876" w:id="4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448. Должен знать:</w:t>
      </w:r>
    </w:p>
    <w:bookmarkEnd w:id="4812"/>
    <w:bookmarkStart w:name="z4877" w:id="4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шлифовального оборудования и приборов, применяемых при шлифовании и контрольных измерениях;</w:t>
      </w:r>
    </w:p>
    <w:bookmarkEnd w:id="4813"/>
    <w:bookmarkStart w:name="z4878" w:id="4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шлифования изделий любой формы и размеров из синтетических монокристаллов с применением приспособлений;</w:t>
      </w:r>
    </w:p>
    <w:bookmarkEnd w:id="4814"/>
    <w:bookmarkStart w:name="z4879" w:id="4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оптимальные способы обработки и доводки точных сферических деталей;</w:t>
      </w:r>
    </w:p>
    <w:bookmarkEnd w:id="4815"/>
    <w:bookmarkStart w:name="z4880" w:id="4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обработки всех сложных и точных керамических деталей на данной и последующих операциях;</w:t>
      </w:r>
    </w:p>
    <w:bookmarkEnd w:id="4816"/>
    <w:bookmarkStart w:name="z4881" w:id="4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порядок наладки оборудования и приспособлений;</w:t>
      </w:r>
    </w:p>
    <w:bookmarkEnd w:id="4817"/>
    <w:bookmarkStart w:name="z4882" w:id="4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кристаллографии в объеме выполняемых работ.</w:t>
      </w:r>
    </w:p>
    <w:bookmarkEnd w:id="4818"/>
    <w:bookmarkStart w:name="z4883" w:id="4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449. Примеры работ:</w:t>
      </w:r>
    </w:p>
    <w:bookmarkEnd w:id="4819"/>
    <w:bookmarkStart w:name="z4884" w:id="4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диски, пластины - шлифование по плоскости с отношением толщины к большему размеру (длине или диаметру) менее 0,05;</w:t>
      </w:r>
    </w:p>
    <w:bookmarkEnd w:id="4820"/>
    <w:bookmarkStart w:name="z4885" w:id="4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кольца - шлифование наружного диаметра свыше 120 мм и внутреннего диаметра свыше 90 мм;</w:t>
      </w:r>
    </w:p>
    <w:bookmarkEnd w:id="4821"/>
    <w:bookmarkStart w:name="z4886" w:id="4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бруски (призмы), пластины трапецеидальные - шлифование углов с допусков на симметричность угла относительно большего основания менее 5 мм.</w:t>
      </w:r>
    </w:p>
    <w:bookmarkEnd w:id="4822"/>
    <w:bookmarkStart w:name="z4887" w:id="4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Юстировщик деталей и приборов</w:t>
      </w:r>
    </w:p>
    <w:bookmarkEnd w:id="4823"/>
    <w:bookmarkStart w:name="z4888" w:id="4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Юстировщик деталей и приборов, 2-й разряд</w:t>
      </w:r>
    </w:p>
    <w:bookmarkEnd w:id="4824"/>
    <w:bookmarkStart w:name="z4889" w:id="4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450. Характеристика работ:</w:t>
      </w:r>
    </w:p>
    <w:bookmarkEnd w:id="4825"/>
    <w:bookmarkStart w:name="z4890" w:id="4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юстировка радиодеталей до номинала методом шлифования (грубое шлифование) токопроводящего слоя;</w:t>
      </w:r>
    </w:p>
    <w:bookmarkEnd w:id="4826"/>
    <w:bookmarkStart w:name="z4891" w:id="4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величина сопротивления (резисторы) и емкости (конденсаторы) по показаниям контрольно-измерительных приборов;</w:t>
      </w:r>
    </w:p>
    <w:bookmarkEnd w:id="4827"/>
    <w:bookmarkStart w:name="z4892" w:id="4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выводов после шлифования.</w:t>
      </w:r>
    </w:p>
    <w:bookmarkEnd w:id="4828"/>
    <w:bookmarkStart w:name="z4893" w:id="4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451. Должен знать:</w:t>
      </w:r>
    </w:p>
    <w:bookmarkEnd w:id="4829"/>
    <w:bookmarkStart w:name="z4894" w:id="4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важнейших частей и принцип действия станков для подгонки номиналов радиодеталей;</w:t>
      </w:r>
    </w:p>
    <w:bookmarkEnd w:id="4830"/>
    <w:bookmarkStart w:name="z4895" w:id="4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инструментов и приборов;</w:t>
      </w:r>
    </w:p>
    <w:bookmarkEnd w:id="4831"/>
    <w:bookmarkStart w:name="z4896" w:id="4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получения заданного номинала в зависимости от исходных величин омического сопротивления, емкости;</w:t>
      </w:r>
    </w:p>
    <w:bookmarkEnd w:id="4832"/>
    <w:bookmarkStart w:name="z4897" w:id="4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керамики и токопроводящих слоев.</w:t>
      </w:r>
    </w:p>
    <w:bookmarkEnd w:id="4833"/>
    <w:bookmarkStart w:name="z4898" w:id="4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452. Примеры работ:</w:t>
      </w:r>
    </w:p>
    <w:bookmarkEnd w:id="4834"/>
    <w:bookmarkStart w:name="z4899" w:id="4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конденсаторы керамические - подгонка емкости на станке до заданного номинала с отклонением величины емкости ±5-10%;</w:t>
      </w:r>
    </w:p>
    <w:bookmarkEnd w:id="4835"/>
    <w:bookmarkStart w:name="z4900" w:id="4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пакеты или заготовки конденсаторов различных типов с серебросодержащими электродами - подгонка емкости;</w:t>
      </w:r>
    </w:p>
    <w:bookmarkEnd w:id="4836"/>
    <w:bookmarkStart w:name="z4901" w:id="4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пьезоэлементы толщиной 1 мм - подгонка с использованием подгоночных машин; измерение частоты;</w:t>
      </w:r>
    </w:p>
    <w:bookmarkEnd w:id="4837"/>
    <w:bookmarkStart w:name="z4902" w:id="4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резисторы постоянные и переменные - подгонка на станках до заданного номинала с отклонениями ±10-20 %.</w:t>
      </w:r>
    </w:p>
    <w:bookmarkEnd w:id="4838"/>
    <w:bookmarkStart w:name="z4903" w:id="4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Юстировщик деталей и приборов, 3-й разряд</w:t>
      </w:r>
    </w:p>
    <w:bookmarkEnd w:id="4839"/>
    <w:bookmarkStart w:name="z4904" w:id="4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453. Характеристика работ:</w:t>
      </w:r>
    </w:p>
    <w:bookmarkEnd w:id="4840"/>
    <w:bookmarkStart w:name="z4905" w:id="4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юстировка сопротивлений до номинала с точностью ±5-2% с помощью луча оптического квантового генератора;</w:t>
      </w:r>
    </w:p>
    <w:bookmarkEnd w:id="4841"/>
    <w:bookmarkStart w:name="z4906" w:id="4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в заданный номинал сложных малогабаритных резисторов с лужением и пайкой концов провода диаметром 0,02-0,03 мм и прецизионных конденсаторов;</w:t>
      </w:r>
    </w:p>
    <w:bookmarkEnd w:id="4842"/>
    <w:bookmarkStart w:name="z4907" w:id="4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номинала переменных объемных резисторов, керамических конденсаторов постоянной емкости методом шлифования (тонкое шлифование) и полирования;</w:t>
      </w:r>
    </w:p>
    <w:bookmarkEnd w:id="4843"/>
    <w:bookmarkStart w:name="z4908" w:id="4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режимов шлифования и полирования;</w:t>
      </w:r>
    </w:p>
    <w:bookmarkEnd w:id="4844"/>
    <w:bookmarkStart w:name="z4909" w:id="4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шлифовка ребер микромодулей и доведение их до заданных размеров;</w:t>
      </w:r>
    </w:p>
    <w:bookmarkEnd w:id="4845"/>
    <w:bookmarkStart w:name="z4910" w:id="4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прибора на заданный номинал и измерение величины сопротивления резисторов и емкости конденсаторов;</w:t>
      </w:r>
    </w:p>
    <w:bookmarkEnd w:id="4846"/>
    <w:bookmarkStart w:name="z4911" w:id="4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станков автоматов и полуавтоматов для шлифования;</w:t>
      </w:r>
    </w:p>
    <w:bookmarkEnd w:id="4847"/>
    <w:bookmarkStart w:name="z4912" w:id="4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шлифованной поверхности.</w:t>
      </w:r>
    </w:p>
    <w:bookmarkEnd w:id="4848"/>
    <w:bookmarkStart w:name="z4913" w:id="4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454. Должен знать:</w:t>
      </w:r>
    </w:p>
    <w:bookmarkEnd w:id="4849"/>
    <w:bookmarkStart w:name="z4914" w:id="4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настройки станков для подгонки номиналов радиодеталей;</w:t>
      </w:r>
    </w:p>
    <w:bookmarkEnd w:id="4850"/>
    <w:bookmarkStart w:name="z4915" w:id="4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приспособлений, установок юстировки сопротивлений, инструментов и контрольно-измерительной аппаратуры;</w:t>
      </w:r>
    </w:p>
    <w:bookmarkEnd w:id="4851"/>
    <w:bookmarkStart w:name="z4916" w:id="4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деталей и инструмента;</w:t>
      </w:r>
    </w:p>
    <w:bookmarkEnd w:id="4852"/>
    <w:bookmarkStart w:name="z4917" w:id="4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шлифования; правила определения допусков на заданный номинал;</w:t>
      </w:r>
    </w:p>
    <w:bookmarkEnd w:id="4853"/>
    <w:bookmarkStart w:name="z4918" w:id="4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материалов радиодеталей и токопроводящих слоев;</w:t>
      </w:r>
    </w:p>
    <w:bookmarkEnd w:id="4854"/>
    <w:bookmarkStart w:name="z4919" w:id="4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в пределах выполняемых работ.</w:t>
      </w:r>
    </w:p>
    <w:bookmarkEnd w:id="4855"/>
    <w:bookmarkStart w:name="z4920" w:id="4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455. Примеры работ:</w:t>
      </w:r>
    </w:p>
    <w:bookmarkEnd w:id="4856"/>
    <w:bookmarkStart w:name="z4921" w:id="4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конденсаторы керамические, прецизионные - подгонка емкости в заданный номинал;</w:t>
      </w:r>
    </w:p>
    <w:bookmarkEnd w:id="4857"/>
    <w:bookmarkStart w:name="z4922" w:id="4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металлические валы для непроволочных резисторов – шлифование, доводка;</w:t>
      </w:r>
    </w:p>
    <w:bookmarkEnd w:id="4858"/>
    <w:bookmarkStart w:name="z4923" w:id="4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микромодули - шлифование торцов и доведение их до заданных размеров;</w:t>
      </w:r>
    </w:p>
    <w:bookmarkEnd w:id="4859"/>
    <w:bookmarkStart w:name="z4924" w:id="4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микросборки, залитые компаундом - шлифование граней и доведение их до заданных размеров;</w:t>
      </w:r>
    </w:p>
    <w:bookmarkEnd w:id="4860"/>
    <w:bookmarkStart w:name="z4925" w:id="4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пьезоэлементы толщиной 1 мм - ручная и машинная подгонка, измерение частоты с точностью 1х103;</w:t>
      </w:r>
    </w:p>
    <w:bookmarkEnd w:id="4861"/>
    <w:bookmarkStart w:name="z4926" w:id="4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резисторы - подгонка сопротивлений до номинала с точностью ±5-2 %.</w:t>
      </w:r>
    </w:p>
    <w:bookmarkEnd w:id="4862"/>
    <w:bookmarkStart w:name="z4927" w:id="4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Юстировщик деталей и приборов, 4-й разряд</w:t>
      </w:r>
    </w:p>
    <w:bookmarkEnd w:id="4863"/>
    <w:bookmarkStart w:name="z4928" w:id="4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456. Характеристика работ:</w:t>
      </w:r>
    </w:p>
    <w:bookmarkEnd w:id="4864"/>
    <w:bookmarkStart w:name="z4929" w:id="4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юстировка сопротивлений до номинала с точностью ±2-1% с помощью луча оптического квантового генератора;</w:t>
      </w:r>
    </w:p>
    <w:bookmarkEnd w:id="4865"/>
    <w:bookmarkStart w:name="z4930" w:id="4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в заданный номинал точных малогабаритных радиодеталей со сваркой концов микропровода толщиной до 12 микрон и точностью подгонки до 0,005% под микроскопом с использованием измерительных приборов со степенью точности 0,005;</w:t>
      </w:r>
    </w:p>
    <w:bookmarkEnd w:id="4866"/>
    <w:bookmarkStart w:name="z4931" w:id="4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микроскопа и измерительных приборов;</w:t>
      </w:r>
    </w:p>
    <w:bookmarkEnd w:id="4867"/>
    <w:bookmarkStart w:name="z4932" w:id="4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величины сопротивления резистора и емкости конденсатора;</w:t>
      </w:r>
    </w:p>
    <w:bookmarkEnd w:id="4868"/>
    <w:bookmarkStart w:name="z4933" w:id="4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юстировка электронных приборов средней сложности в соответствии с техническими условиями;</w:t>
      </w:r>
    </w:p>
    <w:bookmarkEnd w:id="4869"/>
    <w:bookmarkStart w:name="z4934" w:id="4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электрическая проверка электронно-измерительных систем масс-спектрометров с использованием контрольно-измерительных приборов;</w:t>
      </w:r>
    </w:p>
    <w:bookmarkEnd w:id="4870"/>
    <w:bookmarkStart w:name="z4935" w:id="4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правильности сборки анализатора и его работоспособности в условиях высокого вакуума.</w:t>
      </w:r>
    </w:p>
    <w:bookmarkEnd w:id="4871"/>
    <w:bookmarkStart w:name="z4936" w:id="4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457. Должен знать:</w:t>
      </w:r>
    </w:p>
    <w:bookmarkEnd w:id="4872"/>
    <w:bookmarkStart w:name="z4937" w:id="4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действия, электрические схемы и режимы работы применяемого оборудования и приборов;</w:t>
      </w:r>
    </w:p>
    <w:bookmarkEnd w:id="4873"/>
    <w:bookmarkStart w:name="z4938" w:id="4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выполнения технологического процесса подгонки номинала радиодеталей;</w:t>
      </w:r>
    </w:p>
    <w:bookmarkEnd w:id="4874"/>
    <w:bookmarkStart w:name="z4939" w:id="4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проверки на точность обслуживаемых приборов, масс-спектрометров и течеискателей; принципиальные электрические и вакуумные схемы и схемы соединений;</w:t>
      </w:r>
    </w:p>
    <w:bookmarkEnd w:id="4875"/>
    <w:bookmarkStart w:name="z4940" w:id="4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принцип работы источников ионов с электронной бомбардировкой и приемных систем;</w:t>
      </w:r>
    </w:p>
    <w:bookmarkEnd w:id="4876"/>
    <w:bookmarkStart w:name="z4941" w:id="4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разделения ионов в масс-анализаторе;</w:t>
      </w:r>
    </w:p>
    <w:bookmarkEnd w:id="4877"/>
    <w:bookmarkStart w:name="z4942" w:id="4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действия электронно-измерительных приборов, используемых в процессе юстировки и настройки;</w:t>
      </w:r>
    </w:p>
    <w:bookmarkEnd w:id="4878"/>
    <w:bookmarkStart w:name="z4943" w:id="4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процессы сорбции и десорбции на поверхностях, находящихся под высоким вакуумом;</w:t>
      </w:r>
    </w:p>
    <w:bookmarkEnd w:id="4879"/>
    <w:bookmarkStart w:name="z4944" w:id="4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движения заряженных частиц в условиях электрического и магнитного полей;</w:t>
      </w:r>
    </w:p>
    <w:bookmarkEnd w:id="4880"/>
    <w:bookmarkStart w:name="z4945" w:id="4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последовательность юстировки масс-спектрометров;</w:t>
      </w:r>
    </w:p>
    <w:bookmarkEnd w:id="4881"/>
    <w:bookmarkStart w:name="z4946" w:id="4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допустимых величин сопротивлений после подгонки;</w:t>
      </w:r>
    </w:p>
    <w:bookmarkEnd w:id="4882"/>
    <w:bookmarkStart w:name="z4947" w:id="4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электротехники в пределах выполняемой работы.</w:t>
      </w:r>
    </w:p>
    <w:bookmarkEnd w:id="4883"/>
    <w:bookmarkStart w:name="z4948" w:id="4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458. Примеры работ:</w:t>
      </w:r>
    </w:p>
    <w:bookmarkEnd w:id="4884"/>
    <w:bookmarkStart w:name="z4949" w:id="4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масс-спектрометры однополюсные - юстировка, проверка, настройка;</w:t>
      </w:r>
    </w:p>
    <w:bookmarkEnd w:id="4885"/>
    <w:bookmarkStart w:name="z4950" w:id="4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микросхемы - подгонка сопротивлений с точностью ±2-1%</w:t>
      </w:r>
    </w:p>
    <w:bookmarkEnd w:id="4886"/>
    <w:bookmarkStart w:name="z4951" w:id="4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резисторы - подгонка сопротивлений до номинала с точностью ±2-1%;</w:t>
      </w:r>
    </w:p>
    <w:bookmarkEnd w:id="4887"/>
    <w:bookmarkStart w:name="z4952" w:id="4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течеискатели масс-спектрометрические - юстировка, настройка, проверка.</w:t>
      </w:r>
    </w:p>
    <w:bookmarkEnd w:id="4888"/>
    <w:bookmarkStart w:name="z4953" w:id="4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Юстировщик деталей и приборов, 5-й разряд</w:t>
      </w:r>
    </w:p>
    <w:bookmarkEnd w:id="4889"/>
    <w:bookmarkStart w:name="z4954" w:id="4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459. Характеристика работ:</w:t>
      </w:r>
    </w:p>
    <w:bookmarkEnd w:id="4890"/>
    <w:bookmarkStart w:name="z4955" w:id="4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юстировка и настройка электронных приборов и электронографов отечественного производства или зарубежных моделей;</w:t>
      </w:r>
    </w:p>
    <w:bookmarkEnd w:id="4891"/>
    <w:bookmarkStart w:name="z4956" w:id="4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юстировка резисторов сложных гибридных микросхем с точностью ±1-0,5% до номинала или соотношений двух и более резисторов с точностью ±5% и менее с помощью оптического квантового генератора;</w:t>
      </w:r>
    </w:p>
    <w:bookmarkEnd w:id="4892"/>
    <w:bookmarkStart w:name="z4957" w:id="4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электрическая проверка аналитической части масс-спектрометров;</w:t>
      </w:r>
    </w:p>
    <w:bookmarkEnd w:id="4893"/>
    <w:bookmarkStart w:name="z4958" w:id="4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аберраций и дискриминационных эффектов;</w:t>
      </w:r>
    </w:p>
    <w:bookmarkEnd w:id="4894"/>
    <w:bookmarkStart w:name="z4959" w:id="4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газов и паров жидкости в анализатор;</w:t>
      </w:r>
    </w:p>
    <w:bookmarkEnd w:id="4895"/>
    <w:bookmarkStart w:name="z4960" w:id="4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твердой пробы для анализа;</w:t>
      </w:r>
    </w:p>
    <w:bookmarkEnd w:id="4896"/>
    <w:bookmarkStart w:name="z4961" w:id="4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неисправностей в настраиваемых приборах и их устранение;</w:t>
      </w:r>
    </w:p>
    <w:bookmarkEnd w:id="4897"/>
    <w:bookmarkStart w:name="z4962" w:id="4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макетных схем для проверки управления работой узлов масс-спектрометров.</w:t>
      </w:r>
    </w:p>
    <w:bookmarkEnd w:id="4898"/>
    <w:bookmarkStart w:name="z4963" w:id="4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460. Должен знать:</w:t>
      </w:r>
    </w:p>
    <w:bookmarkEnd w:id="4899"/>
    <w:bookmarkStart w:name="z4964" w:id="4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способы проверки на точность, принципиальные электронные, электрические и вакуумные схемы обслуживаемых приборов, методы определения разрешающей способности электронных микроскопов;</w:t>
      </w:r>
    </w:p>
    <w:bookmarkEnd w:id="4900"/>
    <w:bookmarkStart w:name="z4965" w:id="4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изготовления диафрагм;</w:t>
      </w:r>
    </w:p>
    <w:bookmarkEnd w:id="4901"/>
    <w:bookmarkStart w:name="z4966" w:id="4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получения эталонных электронограмм и определение константы прибора;</w:t>
      </w:r>
    </w:p>
    <w:bookmarkEnd w:id="4902"/>
    <w:bookmarkStart w:name="z4967" w:id="4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перенастройки микроскопов в различные режимы (дифракция, микродифракция, отражение и так далее);</w:t>
      </w:r>
    </w:p>
    <w:bookmarkEnd w:id="4903"/>
    <w:bookmarkStart w:name="z4968" w:id="4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электроизмерительных приборов и приспособлений, применяемых при юстировке и настройке приборов;</w:t>
      </w:r>
    </w:p>
    <w:bookmarkEnd w:id="4904"/>
    <w:bookmarkStart w:name="z4969" w:id="4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установления режимов работы систем ионообразования в процессе юстировки;</w:t>
      </w:r>
    </w:p>
    <w:bookmarkEnd w:id="4905"/>
    <w:bookmarkStart w:name="z4970" w:id="4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рассеянных полей на фокусировку заряженных частиц;</w:t>
      </w:r>
    </w:p>
    <w:bookmarkEnd w:id="4906"/>
    <w:bookmarkStart w:name="z4971" w:id="4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правила по приготовлению объектов.</w:t>
      </w:r>
    </w:p>
    <w:bookmarkEnd w:id="4907"/>
    <w:bookmarkStart w:name="z4972" w:id="4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461. Требуется среднее профессиональное образование.</w:t>
      </w:r>
    </w:p>
    <w:bookmarkEnd w:id="4908"/>
    <w:bookmarkStart w:name="z4973" w:id="4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462. Примеры работ:</w:t>
      </w:r>
    </w:p>
    <w:bookmarkEnd w:id="4909"/>
    <w:bookmarkStart w:name="z4974" w:id="4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масс-спектрометры времяпролетные, промышленного контроля и хромато-эффузиомасс-спектрометры - настройка и юстировка;</w:t>
      </w:r>
    </w:p>
    <w:bookmarkEnd w:id="4910"/>
    <w:bookmarkStart w:name="z4975" w:id="4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микроскоп УЭМ-6Т электронный - настройка и юстировка;</w:t>
      </w:r>
    </w:p>
    <w:bookmarkEnd w:id="4911"/>
    <w:bookmarkStart w:name="z4976" w:id="4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микроскоп ЕF-4 (Германия) электронный - перестройка из режима "на просвет" в режим дифракции;</w:t>
      </w:r>
    </w:p>
    <w:bookmarkEnd w:id="4912"/>
    <w:bookmarkStart w:name="z4977" w:id="4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микроскопы электронные просвечивающие и растровые типа РЭМП-4 - перестройка ЭОС в режим дифракции, устранение одного, двух видов аберраций; работы в режимах "вторичные или отраженные электроны", в режиме микроанализа;</w:t>
      </w:r>
    </w:p>
    <w:bookmarkEnd w:id="4913"/>
    <w:bookmarkStart w:name="z4978" w:id="4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рентгеновский электронно-оптический преобразователь - юстировка плоскостная и центровка.</w:t>
      </w:r>
    </w:p>
    <w:bookmarkEnd w:id="4914"/>
    <w:bookmarkStart w:name="z4979" w:id="4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Юстировщик деталей и приборов, 6-й разряд</w:t>
      </w:r>
    </w:p>
    <w:bookmarkEnd w:id="4915"/>
    <w:bookmarkStart w:name="z4980" w:id="4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463. Характеристика работ:</w:t>
      </w:r>
    </w:p>
    <w:bookmarkEnd w:id="4916"/>
    <w:bookmarkStart w:name="z4981" w:id="4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юстировка и настройка масс-спектрометров, а также электронно-вычислительных приставок и масс-спектрометрических информационно-управляемых систем в соответствии с техническими инструкциями, программами лабораторий госнадзора, специальными инструкциями;</w:t>
      </w:r>
    </w:p>
    <w:bookmarkEnd w:id="4917"/>
    <w:bookmarkStart w:name="z4982" w:id="4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юстировка различных типов электронных микроскопов и электронографов отечественного и зарубежного производства;</w:t>
      </w:r>
    </w:p>
    <w:bookmarkEnd w:id="4918"/>
    <w:bookmarkStart w:name="z4983" w:id="4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юстировка и настройка опытных образцов электронных микроскопов, электронографов, масс- спектрометров и участие в их испытаниях;</w:t>
      </w:r>
    </w:p>
    <w:bookmarkEnd w:id="4919"/>
    <w:bookmarkStart w:name="z4984" w:id="4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методик абсолютных и относительных измерений на масс-спектральных приборах;</w:t>
      </w:r>
    </w:p>
    <w:bookmarkEnd w:id="4920"/>
    <w:bookmarkStart w:name="z4985" w:id="4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по стыковке масс-спектральных приборов с комплексами электронно-вычислительных машин (ЭВМ), ввод программы и обеспечение режимов управления ЭВМ масс-спектрометрическими приборами.</w:t>
      </w:r>
    </w:p>
    <w:bookmarkEnd w:id="4921"/>
    <w:bookmarkStart w:name="z4986" w:id="4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464. Должен знать:</w:t>
      </w:r>
    </w:p>
    <w:bookmarkEnd w:id="4922"/>
    <w:bookmarkStart w:name="z4987" w:id="4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способы и правила проверки на точность масс-спектрометров и различных типов микроскопов, их электронные и электрические схемы;</w:t>
      </w:r>
    </w:p>
    <w:bookmarkEnd w:id="4923"/>
    <w:bookmarkStart w:name="z4988" w:id="4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аберраций и их устранение;</w:t>
      </w:r>
    </w:p>
    <w:bookmarkEnd w:id="4924"/>
    <w:bookmarkStart w:name="z4989" w:id="4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способы, правила и последовательность юстировки серийных масс-спектрометров;</w:t>
      </w:r>
    </w:p>
    <w:bookmarkEnd w:id="4925"/>
    <w:bookmarkStart w:name="z4990" w:id="4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установления режимов работы систем ионообразования, развертки спектромасс, детектирования заряженных частиц;</w:t>
      </w:r>
    </w:p>
    <w:bookmarkEnd w:id="4926"/>
    <w:bookmarkStart w:name="z4991" w:id="4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источники питания линз и пушки, их параметры и настройку;</w:t>
      </w:r>
    </w:p>
    <w:bookmarkEnd w:id="4927"/>
    <w:bookmarkStart w:name="z4992" w:id="4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предельной разрешающей способности электронного микроскопа;</w:t>
      </w:r>
    </w:p>
    <w:bookmarkEnd w:id="4928"/>
    <w:bookmarkStart w:name="z4993" w:id="4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выявления неисправностей в настраиваемых приборах и способы их устранения.</w:t>
      </w:r>
    </w:p>
    <w:bookmarkEnd w:id="4929"/>
    <w:bookmarkStart w:name="z4994" w:id="4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465. Требуется среднее профессиональное образование.</w:t>
      </w:r>
    </w:p>
    <w:bookmarkEnd w:id="4930"/>
    <w:bookmarkStart w:name="z4995" w:id="4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466. Примеры работ:</w:t>
      </w:r>
    </w:p>
    <w:bookmarkEnd w:id="4931"/>
    <w:bookmarkStart w:name="z4996" w:id="4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масс-спектрометры вторичной ионной эмиссии, квадрупольные, лазерные, одинарной и двойной фокусировки - настройка и юстировка;</w:t>
      </w:r>
    </w:p>
    <w:bookmarkEnd w:id="4932"/>
    <w:bookmarkStart w:name="z4997" w:id="4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микроанализаторы ХА-ЗА растровые (Япония) - настройка и юстировка;</w:t>
      </w:r>
    </w:p>
    <w:bookmarkEnd w:id="4933"/>
    <w:bookmarkStart w:name="z4998" w:id="4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микроскопы электронные просвечивающие и растровые типа РЭМП-2, РЗИП-4 - настройка, проверка, юстировка, устранение всех видов аберраций; перестройка ЭОС в различные виды работ (отражение, дифракция, микродифракция и так далее);</w:t>
      </w:r>
    </w:p>
    <w:bookmarkEnd w:id="4934"/>
    <w:bookmarkStart w:name="z4999" w:id="4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микроскопы электронные - замена электронных ламп и опорных батарей в блоке стабилизатора высокого напряжения и последующая юстировка;</w:t>
      </w:r>
    </w:p>
    <w:bookmarkEnd w:id="4935"/>
    <w:bookmarkStart w:name="z5000" w:id="4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микроскопы РЭМП-4, МТР-6 - настройка источников питания и высоковольтных источников;</w:t>
      </w:r>
    </w:p>
    <w:bookmarkEnd w:id="4936"/>
    <w:bookmarkStart w:name="z5001" w:id="4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микроскопы растровые "Минисэм" (Япония), "Квикскан" (Япония) - настройка и юстировка.</w:t>
      </w:r>
    </w:p>
    <w:bookmarkEnd w:id="4937"/>
    <w:bookmarkStart w:name="z5002" w:id="4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6. Юстировщик деталей и приборов, 7-й разряд</w:t>
      </w:r>
    </w:p>
    <w:bookmarkEnd w:id="4938"/>
    <w:bookmarkStart w:name="z5003" w:id="4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467. Характеристика работ:</w:t>
      </w:r>
    </w:p>
    <w:bookmarkEnd w:id="4939"/>
    <w:bookmarkStart w:name="z5004" w:id="4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юстировка и настройка цветных дисплейных комплексов с подбором, корректировкой и измерением параметров отклоняющей системы; изменение распределения магнитного поля в кинескопе на основе анализа деформации электронных триад;</w:t>
      </w:r>
    </w:p>
    <w:bookmarkEnd w:id="4940"/>
    <w:bookmarkStart w:name="z5005" w:id="4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и вычисление по формулам параметров "геометрические искажения растра", координат цветности свечения экрана, яркостных характеристик комплекса;</w:t>
      </w:r>
    </w:p>
    <w:bookmarkEnd w:id="4941"/>
    <w:bookmarkStart w:name="z5006" w:id="4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с испытательным оборудованием, колориметром, яркомером, контрастомером.</w:t>
      </w:r>
    </w:p>
    <w:bookmarkEnd w:id="4942"/>
    <w:bookmarkStart w:name="z5007" w:id="4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468. Должен знать:</w:t>
      </w:r>
    </w:p>
    <w:bookmarkEnd w:id="4943"/>
    <w:bookmarkStart w:name="z5008" w:id="4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последовательности процессов испытания дисплейных комплексов;</w:t>
      </w:r>
    </w:p>
    <w:bookmarkEnd w:id="4944"/>
    <w:bookmarkStart w:name="z5009" w:id="4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вычисления электрических параметров и светотехнических характеристик при помощи формул, таблиц, графиков, монограмм.</w:t>
      </w:r>
    </w:p>
    <w:bookmarkEnd w:id="4945"/>
    <w:bookmarkStart w:name="z5010" w:id="4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469. Требуется среднее профессиональное образование.</w:t>
      </w:r>
    </w:p>
    <w:bookmarkEnd w:id="4946"/>
    <w:bookmarkStart w:name="z5011" w:id="49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4-раздел. Полупроводниковое производство</w:t>
      </w:r>
    </w:p>
    <w:bookmarkEnd w:id="4947"/>
    <w:bookmarkStart w:name="z5012" w:id="4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Аппаратчик восстановления полупроводниковых материалов</w:t>
      </w:r>
    </w:p>
    <w:bookmarkEnd w:id="4948"/>
    <w:bookmarkStart w:name="z5013" w:id="4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восстановления полупроводниковых материалов</w:t>
      </w:r>
    </w:p>
    <w:bookmarkEnd w:id="4949"/>
    <w:bookmarkStart w:name="z5014" w:id="4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470. Характеристика работ:</w:t>
      </w:r>
    </w:p>
    <w:bookmarkEnd w:id="4950"/>
    <w:bookmarkStart w:name="z5015" w:id="4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 восстановления полупроводниковых материалов (хлориды кремния, германия, моносилана и другое) в электрических печах с заданными электрофизическими, фотоэлектрическими и оптическими свойствами, геометрическими размерами, а также конденсации продуктов реакции из парогазовой смеси;</w:t>
      </w:r>
    </w:p>
    <w:bookmarkEnd w:id="4951"/>
    <w:bookmarkStart w:name="z5016" w:id="4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дозированное легирование в процессе восстановления;</w:t>
      </w:r>
    </w:p>
    <w:bookmarkEnd w:id="4952"/>
    <w:bookmarkStart w:name="z5017" w:id="4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режимами процессов и их регулирование;</w:t>
      </w:r>
    </w:p>
    <w:bookmarkEnd w:id="4953"/>
    <w:bookmarkStart w:name="z5018" w:id="4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процесса согласно режимной карте, скорости подачи исходных компонентов и газа-восстановителя, силы тока и напряжения, давления и разрежения в системе, расхода газа и охлаждаемой воды;</w:t>
      </w:r>
    </w:p>
    <w:bookmarkEnd w:id="4954"/>
    <w:bookmarkStart w:name="z5019" w:id="4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обслуживание печей, вакуумной аппаратуры, установок тонкой очистки водорода, установок конденсации продуктов реакции, контрольно-измерительных приборов, средств автоматики и сигнализации;</w:t>
      </w:r>
    </w:p>
    <w:bookmarkEnd w:id="4955"/>
    <w:bookmarkStart w:name="z5020" w:id="4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сырья и материалов, подача и загрузка сырья и полуфабрикатов;</w:t>
      </w:r>
    </w:p>
    <w:bookmarkEnd w:id="4956"/>
    <w:bookmarkStart w:name="z5021" w:id="4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лигатуры, графитовой и другой оснастки;</w:t>
      </w:r>
    </w:p>
    <w:bookmarkEnd w:id="4957"/>
    <w:bookmarkStart w:name="z5022" w:id="4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4958"/>
    <w:bookmarkStart w:name="z5023" w:id="4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продувка реактора нейтральным газом;</w:t>
      </w:r>
    </w:p>
    <w:bookmarkEnd w:id="4959"/>
    <w:bookmarkStart w:name="z5024" w:id="4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оборудования;</w:t>
      </w:r>
    </w:p>
    <w:bookmarkEnd w:id="4960"/>
    <w:bookmarkStart w:name="z5025" w:id="4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демонтаж печей;</w:t>
      </w:r>
    </w:p>
    <w:bookmarkEnd w:id="4961"/>
    <w:bookmarkStart w:name="z5026" w:id="4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реактора и переноска его к месту демонтажа;</w:t>
      </w:r>
    </w:p>
    <w:bookmarkEnd w:id="4962"/>
    <w:bookmarkStart w:name="z5027" w:id="4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герметичности печей;</w:t>
      </w:r>
    </w:p>
    <w:bookmarkEnd w:id="4963"/>
    <w:bookmarkStart w:name="z5028" w:id="4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и наладка аппаратуры;</w:t>
      </w:r>
    </w:p>
    <w:bookmarkEnd w:id="4964"/>
    <w:bookmarkStart w:name="z5029" w:id="4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реактора;</w:t>
      </w:r>
    </w:p>
    <w:bookmarkEnd w:id="4965"/>
    <w:bookmarkStart w:name="z5030" w:id="4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печей, воздуховодов, конденсаторов от побочных продуктов реакции;</w:t>
      </w:r>
    </w:p>
    <w:bookmarkEnd w:id="4966"/>
    <w:bookmarkStart w:name="z5031" w:id="4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показателей работы печи, хода технологического процесса;</w:t>
      </w:r>
    </w:p>
    <w:bookmarkEnd w:id="4967"/>
    <w:bookmarkStart w:name="z5032" w:id="4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вскрытие печей после процесса и выгрузка готовой продукции;</w:t>
      </w:r>
    </w:p>
    <w:bookmarkEnd w:id="4968"/>
    <w:bookmarkStart w:name="z5033" w:id="4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постоянное поддержание чистоты на рабочем месте;</w:t>
      </w:r>
    </w:p>
    <w:bookmarkEnd w:id="4969"/>
    <w:bookmarkStart w:name="z5034" w:id="4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дегазация оборудования и помещений при загрязнении их токсичными веществами.</w:t>
      </w:r>
    </w:p>
    <w:bookmarkEnd w:id="4970"/>
    <w:bookmarkStart w:name="z5035" w:id="4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471. Должен знать:</w:t>
      </w:r>
    </w:p>
    <w:bookmarkEnd w:id="4971"/>
    <w:bookmarkStart w:name="z5036" w:id="4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производства;</w:t>
      </w:r>
    </w:p>
    <w:bookmarkEnd w:id="4972"/>
    <w:bookmarkStart w:name="z5037" w:id="4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и методы восстановления полупроводниковых материалов;</w:t>
      </w:r>
    </w:p>
    <w:bookmarkEnd w:id="4973"/>
    <w:bookmarkStart w:name="z5038" w:id="4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основного и вспомогательного оборудования, контрольно-измерительных приборов, средств автоматики и сигнализации;</w:t>
      </w:r>
    </w:p>
    <w:bookmarkEnd w:id="4974"/>
    <w:bookmarkStart w:name="z5039" w:id="4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сырья, готовой продукции и вспомогательных материалов;</w:t>
      </w:r>
    </w:p>
    <w:bookmarkEnd w:id="4975"/>
    <w:bookmarkStart w:name="z5040" w:id="4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сырье, готовую продукцию и вспомогательные материалы;</w:t>
      </w:r>
    </w:p>
    <w:bookmarkEnd w:id="4976"/>
    <w:bookmarkStart w:name="z5041" w:id="4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легированная и правила расчета лигатуры;</w:t>
      </w:r>
    </w:p>
    <w:bookmarkEnd w:id="4977"/>
    <w:bookmarkStart w:name="z5042" w:id="4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режимные карты и рабочие инструкции;</w:t>
      </w:r>
    </w:p>
    <w:bookmarkEnd w:id="4978"/>
    <w:bookmarkStart w:name="z5043" w:id="4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вакуумной техники, физики, химии, электроники, кристаллографии; основы технологических процессов;</w:t>
      </w:r>
    </w:p>
    <w:bookmarkEnd w:id="4979"/>
    <w:bookmarkStart w:name="z5044" w:id="4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выявления и устранения неисправностей в работе обслуживаемого оборудования;</w:t>
      </w:r>
    </w:p>
    <w:bookmarkEnd w:id="4980"/>
    <w:bookmarkStart w:name="z5045" w:id="4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технологических и энергетических коммуникаций.</w:t>
      </w:r>
    </w:p>
    <w:bookmarkEnd w:id="4981"/>
    <w:bookmarkStart w:name="z5046" w:id="4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процесса восстановления полупроводниковых материалов под руководством аппаратчика более высокой квалификации-3-й разряд.</w:t>
      </w:r>
    </w:p>
    <w:bookmarkEnd w:id="4982"/>
    <w:bookmarkStart w:name="z5047" w:id="4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процесса восстановления полупроводниковых материалов с корректировкой процесса; при подготовке и обработке оснастки - 4-й разряд.</w:t>
      </w:r>
    </w:p>
    <w:bookmarkEnd w:id="4983"/>
    <w:bookmarkStart w:name="z5048" w:id="4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процесса восстановления полупроводниковых материалов с отработкой технологии по заданным свойствам, наладке технологии и технологического оборудования- 5-й разряд.</w:t>
      </w:r>
    </w:p>
    <w:bookmarkEnd w:id="4984"/>
    <w:bookmarkStart w:name="z5049" w:id="4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472. Требуется среднее профессиональное образование.</w:t>
      </w:r>
    </w:p>
    <w:bookmarkEnd w:id="4985"/>
    <w:bookmarkStart w:name="z5050" w:id="4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Аппаратчик по выращиванию монокристаллов и лент</w:t>
      </w:r>
    </w:p>
    <w:bookmarkEnd w:id="4986"/>
    <w:bookmarkStart w:name="z5051" w:id="4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по выращиванию монокристаллов и лент,</w:t>
      </w:r>
    </w:p>
    <w:bookmarkEnd w:id="4987"/>
    <w:bookmarkStart w:name="z5052" w:id="4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3-й разряд</w:t>
      </w:r>
    </w:p>
    <w:bookmarkEnd w:id="4988"/>
    <w:bookmarkStart w:name="z5053" w:id="4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473. Характеристика работ:</w:t>
      </w:r>
    </w:p>
    <w:bookmarkEnd w:id="4989"/>
    <w:bookmarkStart w:name="z5054" w:id="4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выращивание монокристаллов без жестких электрофизических параметров;</w:t>
      </w:r>
    </w:p>
    <w:bookmarkEnd w:id="4990"/>
    <w:bookmarkStart w:name="z5055" w:id="4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 синтеза и выращивания многокомпонентных полупроводниковых материалов, очистки исходных элементов, применяемых для синтеза, путем зонной плавки, направленной кристаллизации Чохральского, термообработки, высокотемпературной ректификации и дистилляции под руководством аппаратчика более высокой квалификации;</w:t>
      </w:r>
    </w:p>
    <w:bookmarkEnd w:id="4991"/>
    <w:bookmarkStart w:name="z5056" w:id="4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лигатур методом сплавления, дозированный разлив и расфасовка в герметичные контейнеры;</w:t>
      </w:r>
    </w:p>
    <w:bookmarkEnd w:id="4992"/>
    <w:bookmarkStart w:name="z5057" w:id="4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полученного продукта в контейнеры и их герметизация;</w:t>
      </w:r>
    </w:p>
    <w:bookmarkEnd w:id="4993"/>
    <w:bookmarkStart w:name="z5058" w:id="4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вакуумных установок с высокочастотным нагревом, их подготовка, пуск и остановка, загрузка и разгрузка;</w:t>
      </w:r>
    </w:p>
    <w:bookmarkEnd w:id="4994"/>
    <w:bookmarkStart w:name="z5059" w:id="4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режимами процесса и регулирование их;</w:t>
      </w:r>
    </w:p>
    <w:bookmarkEnd w:id="4995"/>
    <w:bookmarkStart w:name="z5060" w:id="4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приточно-вытяжной вентиляции, сигнализаторами горючих и токсичных газов, величиной давления газов в газопроводах;</w:t>
      </w:r>
    </w:p>
    <w:bookmarkEnd w:id="4996"/>
    <w:bookmarkStart w:name="z5061" w:id="4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своевременное определение неисправностей в работе установок и принятие мер к их устранению;</w:t>
      </w:r>
    </w:p>
    <w:bookmarkEnd w:id="4997"/>
    <w:bookmarkStart w:name="z5062" w:id="4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режимов процесса по показаниям приборов в журнале;</w:t>
      </w:r>
    </w:p>
    <w:bookmarkEnd w:id="4998"/>
    <w:bookmarkStart w:name="z5063" w:id="4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чистоты на рабочем месте;</w:t>
      </w:r>
    </w:p>
    <w:bookmarkEnd w:id="4999"/>
    <w:bookmarkStart w:name="z5064" w:id="5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дегазация оборудования и помещений при заражении их токсичными веществами.</w:t>
      </w:r>
    </w:p>
    <w:bookmarkEnd w:id="5000"/>
    <w:bookmarkStart w:name="z5065" w:id="5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474. Должен знать:</w:t>
      </w:r>
    </w:p>
    <w:bookmarkEnd w:id="5001"/>
    <w:bookmarkStart w:name="z5066" w:id="5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обслуживаемого основного и вспомогательного оборудования;</w:t>
      </w:r>
    </w:p>
    <w:bookmarkEnd w:id="5002"/>
    <w:bookmarkStart w:name="z5067" w:id="5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устройство контрольно-измерительных приборов, средств сигнализации и автоматики;</w:t>
      </w:r>
    </w:p>
    <w:bookmarkEnd w:id="5003"/>
    <w:bookmarkStart w:name="z5068" w:id="5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сырья, готовой продукции, вспомогательных материалов, реактивов, газов;</w:t>
      </w:r>
    </w:p>
    <w:bookmarkEnd w:id="5004"/>
    <w:bookmarkStart w:name="z5069" w:id="5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магнитные и технологические свойства выращиваемых сплавов;</w:t>
      </w:r>
    </w:p>
    <w:bookmarkEnd w:id="5005"/>
    <w:bookmarkStart w:name="z5070" w:id="5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электротехники в пределах выполняемой работы.</w:t>
      </w:r>
    </w:p>
    <w:bookmarkEnd w:id="5006"/>
    <w:bookmarkStart w:name="z5071" w:id="5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по выращиванию монокристаллов и лент,</w:t>
      </w:r>
    </w:p>
    <w:bookmarkEnd w:id="5007"/>
    <w:bookmarkStart w:name="z5072" w:id="5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4-й разряд</w:t>
      </w:r>
    </w:p>
    <w:bookmarkEnd w:id="5008"/>
    <w:bookmarkStart w:name="z5073" w:id="5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475. Характеристика работ:</w:t>
      </w:r>
    </w:p>
    <w:bookmarkEnd w:id="5009"/>
    <w:bookmarkStart w:name="z5074" w:id="5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выращивания монокристаллов органических и неорганических материалов с соблюдением требований по структуре и геометрическим размерам;</w:t>
      </w:r>
    </w:p>
    <w:bookmarkEnd w:id="5010"/>
    <w:bookmarkStart w:name="z5075" w:id="5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вакуумных установок с индукционным нагревом, с нагревателем электросопротивления, а также генераторов высокой частоты;</w:t>
      </w:r>
    </w:p>
    <w:bookmarkEnd w:id="5011"/>
    <w:bookmarkStart w:name="z5076" w:id="5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отжиг исходных материалов и выращенных монокристаллов для получения необходимых параметров;</w:t>
      </w:r>
    </w:p>
    <w:bookmarkEnd w:id="5012"/>
    <w:bookmarkStart w:name="z5077" w:id="5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сырья и аппаратуры для роста кристаллов;</w:t>
      </w:r>
    </w:p>
    <w:bookmarkEnd w:id="5013"/>
    <w:bookmarkStart w:name="z5078" w:id="5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плавления и кристаллизации, диаметра получаемого слитка, напряжения, вакуума, расхода газа и охлаждаемой воды по показаниям контрольно-измерительных приборов и визуально;</w:t>
      </w:r>
    </w:p>
    <w:bookmarkEnd w:id="5014"/>
    <w:bookmarkStart w:name="z5079" w:id="5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документации;</w:t>
      </w:r>
    </w:p>
    <w:bookmarkEnd w:id="5015"/>
    <w:bookmarkStart w:name="z5080" w:id="5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оборудования;</w:t>
      </w:r>
    </w:p>
    <w:bookmarkEnd w:id="5016"/>
    <w:bookmarkStart w:name="z5081" w:id="5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герметичности оборудования.</w:t>
      </w:r>
    </w:p>
    <w:bookmarkEnd w:id="5017"/>
    <w:bookmarkStart w:name="z5082" w:id="5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476. Должен знать:</w:t>
      </w:r>
    </w:p>
    <w:bookmarkEnd w:id="5018"/>
    <w:bookmarkStart w:name="z5083" w:id="5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способы наладки и проверки обслуживаемого основного и вспомогательного оборудования;</w:t>
      </w:r>
    </w:p>
    <w:bookmarkEnd w:id="5019"/>
    <w:bookmarkStart w:name="z5084" w:id="5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технологического процесса роста монокристаллов и правила регулирования его;</w:t>
      </w:r>
    </w:p>
    <w:bookmarkEnd w:id="5020"/>
    <w:bookmarkStart w:name="z5085" w:id="5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контрольно-измерительных приборов, их устройство и условия применения;</w:t>
      </w:r>
    </w:p>
    <w:bookmarkEnd w:id="5021"/>
    <w:bookmarkStart w:name="z5086" w:id="5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ГОСТы и технические условия на готовую продукцию;</w:t>
      </w:r>
    </w:p>
    <w:bookmarkEnd w:id="5022"/>
    <w:bookmarkStart w:name="z5087" w:id="5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оборудования, предупреждения брака и производственных потерь;</w:t>
      </w:r>
    </w:p>
    <w:bookmarkEnd w:id="5023"/>
    <w:bookmarkStart w:name="z5088" w:id="5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сырья на единицу готовой продукции;</w:t>
      </w:r>
    </w:p>
    <w:bookmarkEnd w:id="5024"/>
    <w:bookmarkStart w:name="z5089" w:id="5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теории в пределах выполняемой работы.</w:t>
      </w:r>
    </w:p>
    <w:bookmarkEnd w:id="5025"/>
    <w:bookmarkStart w:name="z5090" w:id="5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по выращиванию монокристаллов и лент,</w:t>
      </w:r>
    </w:p>
    <w:bookmarkEnd w:id="5026"/>
    <w:bookmarkStart w:name="z5091" w:id="5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5-й разряд</w:t>
      </w:r>
    </w:p>
    <w:bookmarkEnd w:id="5027"/>
    <w:bookmarkStart w:name="z5092" w:id="5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477. Характеристика работ:</w:t>
      </w:r>
    </w:p>
    <w:bookmarkEnd w:id="5028"/>
    <w:bookmarkStart w:name="z5093" w:id="5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выращивания монокристаллов различных материалов с повышенными требованиями по структуре, геометрическим размерам, электрофизическим, оптическим, фотоэлектрическим параметрам;</w:t>
      </w:r>
    </w:p>
    <w:bookmarkEnd w:id="5029"/>
    <w:bookmarkStart w:name="z5094" w:id="5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подборка и настройка температурных режимов установок;</w:t>
      </w:r>
    </w:p>
    <w:bookmarkEnd w:id="5030"/>
    <w:bookmarkStart w:name="z5095" w:id="5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печами периодического и непрерывного действия;</w:t>
      </w:r>
    </w:p>
    <w:bookmarkEnd w:id="5031"/>
    <w:bookmarkStart w:name="z5096" w:id="5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установок с автоматической регулировкой температуры и технологического режима выращивания монокристаллов в контролируемой среде.</w:t>
      </w:r>
    </w:p>
    <w:bookmarkEnd w:id="5032"/>
    <w:bookmarkStart w:name="z5097" w:id="5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478. Должен знать:</w:t>
      </w:r>
    </w:p>
    <w:bookmarkEnd w:id="5033"/>
    <w:bookmarkStart w:name="z5098" w:id="5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различных типов и конструкций основного и вспомогательного оборудования, применяемого для получения монокристаллов;</w:t>
      </w:r>
    </w:p>
    <w:bookmarkEnd w:id="5034"/>
    <w:bookmarkStart w:name="z5099" w:id="5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составления и правила использования программ выращивания монокристаллов;</w:t>
      </w:r>
    </w:p>
    <w:bookmarkEnd w:id="5035"/>
    <w:bookmarkStart w:name="z5100" w:id="5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термопар и область их применения;</w:t>
      </w:r>
    </w:p>
    <w:bookmarkEnd w:id="5036"/>
    <w:bookmarkStart w:name="z5101" w:id="5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физики, химии, электро- и вакуумной техники, технологию получения чистых веществ.</w:t>
      </w:r>
    </w:p>
    <w:bookmarkEnd w:id="5037"/>
    <w:bookmarkStart w:name="z5102" w:id="5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479. Требуется среднее профессиональное образование.</w:t>
      </w:r>
    </w:p>
    <w:bookmarkEnd w:id="5038"/>
    <w:bookmarkStart w:name="z5103" w:id="5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Аппаратчик по выращиванию монокристаллов и лент,</w:t>
      </w:r>
    </w:p>
    <w:bookmarkEnd w:id="5039"/>
    <w:bookmarkStart w:name="z5104" w:id="5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6-й разряд</w:t>
      </w:r>
    </w:p>
    <w:bookmarkEnd w:id="5040"/>
    <w:bookmarkStart w:name="z5105" w:id="5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480. Характеристика работ:</w:t>
      </w:r>
    </w:p>
    <w:bookmarkEnd w:id="5041"/>
    <w:bookmarkStart w:name="z5106" w:id="5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выращивания монокристаллов различных материалов всеми известными методами;</w:t>
      </w:r>
    </w:p>
    <w:bookmarkEnd w:id="5042"/>
    <w:bookmarkStart w:name="z5107" w:id="5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выращивания опытных образцов монокристаллов;</w:t>
      </w:r>
    </w:p>
    <w:bookmarkEnd w:id="5043"/>
    <w:bookmarkStart w:name="z5108" w:id="5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освоение нового, более производительного технологического оборудования;</w:t>
      </w:r>
    </w:p>
    <w:bookmarkEnd w:id="5044"/>
    <w:bookmarkStart w:name="z5109" w:id="5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шихты для плавки, введение в шихту лигатуры в соответствии с ее заданным составом с учетом сопротивления загруженных материалов;</w:t>
      </w:r>
    </w:p>
    <w:bookmarkEnd w:id="5045"/>
    <w:bookmarkStart w:name="z5110" w:id="5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обслуживание установок в процессе работы;</w:t>
      </w:r>
    </w:p>
    <w:bookmarkEnd w:id="5046"/>
    <w:bookmarkStart w:name="z5111" w:id="5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неисправностей электрической части оборудования;</w:t>
      </w:r>
    </w:p>
    <w:bookmarkEnd w:id="5047"/>
    <w:bookmarkStart w:name="z5112" w:id="5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годности слитков монокристаллов.</w:t>
      </w:r>
    </w:p>
    <w:bookmarkEnd w:id="5048"/>
    <w:bookmarkStart w:name="z5113" w:id="5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481. Должен знать:</w:t>
      </w:r>
    </w:p>
    <w:bookmarkEnd w:id="5049"/>
    <w:bookmarkStart w:name="z5114" w:id="5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способы и правила проверки на точность установок по выращиванию монокристаллов;</w:t>
      </w:r>
    </w:p>
    <w:bookmarkEnd w:id="5050"/>
    <w:bookmarkStart w:name="z5115" w:id="5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способы выращивания кристаллов из различных полупроводниковых материалов;</w:t>
      </w:r>
    </w:p>
    <w:bookmarkEnd w:id="5051"/>
    <w:bookmarkStart w:name="z5116" w:id="5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применение выращиваемых монокристаллов;</w:t>
      </w:r>
    </w:p>
    <w:bookmarkEnd w:id="5052"/>
    <w:bookmarkStart w:name="z5117" w:id="5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кристаллографии;</w:t>
      </w:r>
    </w:p>
    <w:bookmarkEnd w:id="5053"/>
    <w:bookmarkStart w:name="z5118" w:id="5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электрические свойства полупроводниковых материалов;</w:t>
      </w:r>
    </w:p>
    <w:bookmarkEnd w:id="5054"/>
    <w:bookmarkStart w:name="z5119" w:id="5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различные расчеты, связанные с выполнением работ.</w:t>
      </w:r>
    </w:p>
    <w:bookmarkEnd w:id="5055"/>
    <w:bookmarkStart w:name="z5120" w:id="5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482. Требуется среднее профессиональное образование.</w:t>
      </w:r>
    </w:p>
    <w:bookmarkEnd w:id="5056"/>
    <w:bookmarkStart w:name="z5121" w:id="5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Аппаратчик по выращиванию монокристаллов и лент</w:t>
      </w:r>
    </w:p>
    <w:bookmarkEnd w:id="5057"/>
    <w:bookmarkStart w:name="z5122" w:id="5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по выращиванию монокристаллов и лент,</w:t>
      </w:r>
    </w:p>
    <w:bookmarkEnd w:id="5058"/>
    <w:bookmarkStart w:name="z5123" w:id="5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3-й разряд</w:t>
      </w:r>
    </w:p>
    <w:bookmarkEnd w:id="5059"/>
    <w:bookmarkStart w:name="z5124" w:id="5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483. Характеристика работ:</w:t>
      </w:r>
    </w:p>
    <w:bookmarkEnd w:id="5060"/>
    <w:bookmarkStart w:name="z5125" w:id="5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подогрева вторичного воздуха для циклонной печи и подогрева воздуха, идущего на сушку материалов регулирование температуры в цепи аппаратов газового тракта;</w:t>
      </w:r>
    </w:p>
    <w:bookmarkEnd w:id="5061"/>
    <w:bookmarkStart w:name="z5126" w:id="5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5062"/>
    <w:bookmarkStart w:name="z5127" w:id="5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монометрическим и температурным режимами аппаратов и выходом грубых возгонов (оборотных материалов), за поступлением воды в змеевики и кессоны водоохлаждаемых аппаратов;</w:t>
      </w:r>
    </w:p>
    <w:bookmarkEnd w:id="5063"/>
    <w:bookmarkStart w:name="z5128" w:id="5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переключение газопроводов;</w:t>
      </w:r>
    </w:p>
    <w:bookmarkEnd w:id="5064"/>
    <w:bookmarkStart w:name="z5129" w:id="5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из аппаратов уловленной пыли;</w:t>
      </w:r>
    </w:p>
    <w:bookmarkEnd w:id="5065"/>
    <w:bookmarkStart w:name="z5130" w:id="5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газопроводов и водоохлаждаемых поверхностей оборудования от осевших материалов;</w:t>
      </w:r>
    </w:p>
    <w:bookmarkEnd w:id="5066"/>
    <w:bookmarkStart w:name="z5131" w:id="5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дробеочистки рекуператора, запорных и выпускаемых затворов, дросселей, задвижек и другого оборудования, участие в их ремонте;</w:t>
      </w:r>
    </w:p>
    <w:bookmarkEnd w:id="5067"/>
    <w:bookmarkStart w:name="z5132" w:id="5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 газов водой путем впрыскивания ее форсунками;</w:t>
      </w:r>
    </w:p>
    <w:bookmarkEnd w:id="5068"/>
    <w:bookmarkStart w:name="z5133" w:id="5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увлажнение и затаривание материалов.</w:t>
      </w:r>
    </w:p>
    <w:bookmarkEnd w:id="5069"/>
    <w:bookmarkStart w:name="z5134" w:id="5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484. Должен знать:</w:t>
      </w:r>
    </w:p>
    <w:bookmarkEnd w:id="5070"/>
    <w:bookmarkStart w:name="z5135" w:id="5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аппаратов, выпускных механизмов и другого обслуживаемого оборудования, их назначение и взаимодействие;</w:t>
      </w:r>
    </w:p>
    <w:bookmarkEnd w:id="5071"/>
    <w:bookmarkStart w:name="z5136" w:id="5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тяги и температуры газа на режим работы всего газового тракта цеха;</w:t>
      </w:r>
    </w:p>
    <w:bookmarkEnd w:id="5072"/>
    <w:bookmarkStart w:name="z5137" w:id="5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газовой, воздушной и водяной коммуникаций;</w:t>
      </w:r>
    </w:p>
    <w:bookmarkEnd w:id="5073"/>
    <w:bookmarkStart w:name="z5138" w:id="5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газов;</w:t>
      </w:r>
    </w:p>
    <w:bookmarkEnd w:id="5074"/>
    <w:bookmarkStart w:name="z5139" w:id="5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основные свойства возгонов и сырья;</w:t>
      </w:r>
    </w:p>
    <w:bookmarkEnd w:id="5075"/>
    <w:bookmarkStart w:name="z5140" w:id="5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обслуживанию аппаратов.</w:t>
      </w:r>
    </w:p>
    <w:bookmarkEnd w:id="5076"/>
    <w:bookmarkStart w:name="z5141" w:id="5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под руководством аппаратчика более высокой квалификации - 4-й разряд.</w:t>
      </w:r>
    </w:p>
    <w:bookmarkEnd w:id="5077"/>
    <w:bookmarkStart w:name="z5142" w:id="5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Аппаратчик по получению высокочистых материалов для</w:t>
      </w:r>
    </w:p>
    <w:bookmarkEnd w:id="5078"/>
    <w:bookmarkStart w:name="z5143" w:id="5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полупроводникового производства</w:t>
      </w:r>
    </w:p>
    <w:bookmarkEnd w:id="5079"/>
    <w:bookmarkStart w:name="z5144" w:id="5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по получению высокочистых материалов для</w:t>
      </w:r>
    </w:p>
    <w:bookmarkEnd w:id="5080"/>
    <w:bookmarkStart w:name="z5145" w:id="5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полупроводникового производства</w:t>
      </w:r>
    </w:p>
    <w:bookmarkEnd w:id="5081"/>
    <w:bookmarkStart w:name="z5146" w:id="5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485. Характеристика работ:</w:t>
      </w:r>
    </w:p>
    <w:bookmarkEnd w:id="5082"/>
    <w:bookmarkStart w:name="z5147" w:id="5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 очистки водорода от примесей и его осушки, получения заготовок из синтетической двуокиси кремния методом высокотемпературного гидролиза, термообработки заготовок (остекловывания), раздувки или обжига при изготовлении изделий и аппаратов требуемых геометрических размеров, доводка их вручную;</w:t>
      </w:r>
    </w:p>
    <w:bookmarkEnd w:id="5083"/>
    <w:bookmarkStart w:name="z5148" w:id="5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герметичности коммуникаций;</w:t>
      </w:r>
    </w:p>
    <w:bookmarkEnd w:id="5084"/>
    <w:bookmarkStart w:name="z5149" w:id="5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продувка системы азотом;</w:t>
      </w:r>
    </w:p>
    <w:bookmarkEnd w:id="5085"/>
    <w:bookmarkStart w:name="z5150" w:id="5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очищенного водорода к печам восстановления;</w:t>
      </w:r>
    </w:p>
    <w:bookmarkEnd w:id="5086"/>
    <w:bookmarkStart w:name="z5151" w:id="5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пульта управления очистки и вакуумных насосов;</w:t>
      </w:r>
    </w:p>
    <w:bookmarkEnd w:id="5087"/>
    <w:bookmarkStart w:name="z5152" w:id="5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температурой на адсорберах блока очистки водорода;</w:t>
      </w:r>
    </w:p>
    <w:bookmarkEnd w:id="5088"/>
    <w:bookmarkStart w:name="z5153" w:id="5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сырья и материалов, подача и загрузка сырья, полуфабрикатов, реактивов и их дозирование;</w:t>
      </w:r>
    </w:p>
    <w:bookmarkEnd w:id="5089"/>
    <w:bookmarkStart w:name="z5154" w:id="5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процесса, вакуума, подачи воды, газа;</w:t>
      </w:r>
    </w:p>
    <w:bookmarkEnd w:id="5090"/>
    <w:bookmarkStart w:name="z5155" w:id="5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кислот и щелочей заданной концентрации;</w:t>
      </w:r>
    </w:p>
    <w:bookmarkEnd w:id="5091"/>
    <w:bookmarkStart w:name="z5156" w:id="5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 отклонений от норм технологического режима;</w:t>
      </w:r>
    </w:p>
    <w:bookmarkEnd w:id="5092"/>
    <w:bookmarkStart w:name="z5157" w:id="5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пуск, наладка и обслуживание печей, аппаратов, механизмов, электроустановок, контрольно-измерительных приборов, средств автоматики и сигнализации;</w:t>
      </w:r>
    </w:p>
    <w:bookmarkEnd w:id="5093"/>
    <w:bookmarkStart w:name="z5158" w:id="5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записи показателей работы обслуживаемого оборудования, хода технологического процесса;</w:t>
      </w:r>
    </w:p>
    <w:bookmarkEnd w:id="5094"/>
    <w:bookmarkStart w:name="z5159" w:id="5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постоянное поддержание технологической чистоты оборудования и рабочего места;</w:t>
      </w:r>
    </w:p>
    <w:bookmarkEnd w:id="5095"/>
    <w:bookmarkStart w:name="z5160" w:id="5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оборудования и коммуникаций;</w:t>
      </w:r>
    </w:p>
    <w:bookmarkEnd w:id="5096"/>
    <w:bookmarkStart w:name="z5161" w:id="5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механической части оборудования.</w:t>
      </w:r>
    </w:p>
    <w:bookmarkEnd w:id="5097"/>
    <w:bookmarkStart w:name="z5162" w:id="5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486. Должен знать:</w:t>
      </w:r>
    </w:p>
    <w:bookmarkEnd w:id="5098"/>
    <w:bookmarkStart w:name="z5163" w:id="5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основного и вспомогательного оборудования, контрольно-измерительных приборов, средств автоматики, сигнализации и сосудов, работающих под давлением;</w:t>
      </w:r>
    </w:p>
    <w:bookmarkEnd w:id="5099"/>
    <w:bookmarkStart w:name="z5164" w:id="5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применяемых сырья, полуфабрикатов, реактивов, газов, готовой продукции и вспомогательных материалов;</w:t>
      </w:r>
    </w:p>
    <w:bookmarkEnd w:id="5100"/>
    <w:bookmarkStart w:name="z5165" w:id="5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сырье, готовую продукцию и вспомогательные материалы;</w:t>
      </w:r>
    </w:p>
    <w:bookmarkEnd w:id="5101"/>
    <w:bookmarkStart w:name="z5166" w:id="5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сырья на единицу готовой продукции;</w:t>
      </w:r>
    </w:p>
    <w:bookmarkEnd w:id="5102"/>
    <w:bookmarkStart w:name="z5167" w:id="5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основы технологического процесса;</w:t>
      </w:r>
    </w:p>
    <w:bookmarkEnd w:id="5103"/>
    <w:bookmarkStart w:name="z5168" w:id="5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производства;</w:t>
      </w:r>
    </w:p>
    <w:bookmarkEnd w:id="5104"/>
    <w:bookmarkStart w:name="z5169" w:id="5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работе, предупреждения брака и производственных потерь;</w:t>
      </w:r>
    </w:p>
    <w:bookmarkEnd w:id="5105"/>
    <w:bookmarkStart w:name="z5170" w:id="5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физики, химии, электротехники и электроники.</w:t>
      </w:r>
    </w:p>
    <w:bookmarkEnd w:id="5106"/>
    <w:bookmarkStart w:name="z5171" w:id="5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 термической обработке заготовок (остекловыванию) и выполнении вспомогательных работ по очистке и осушке водорода - 3-й разряд.</w:t>
      </w:r>
    </w:p>
    <w:bookmarkEnd w:id="5107"/>
    <w:bookmarkStart w:name="z5172" w:id="5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процесса высокотемпературного гидролиза, раздувки и обжига при изготовлении изделий из синтетической двуокиси кремния; очистки и осушки водорода под руководством аппаратчика более высокой квалификации - 4-й разряд.</w:t>
      </w:r>
    </w:p>
    <w:bookmarkEnd w:id="5108"/>
    <w:bookmarkStart w:name="z5173" w:id="5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процесса высокотемпературного гидролиза; раздувки или обжига при изготовлении изделий из синтетической двуокиси кремния, очистки и осушки водорода, наладки технологии и технологического оборудования - 5-й разряд.</w:t>
      </w:r>
    </w:p>
    <w:bookmarkEnd w:id="5109"/>
    <w:bookmarkStart w:name="z5174" w:id="5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по получению высокочистых материалов для</w:t>
      </w:r>
    </w:p>
    <w:bookmarkEnd w:id="5110"/>
    <w:bookmarkStart w:name="z5175" w:id="5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полупроводникового производства</w:t>
      </w:r>
    </w:p>
    <w:bookmarkEnd w:id="5111"/>
    <w:bookmarkStart w:name="z5176" w:id="5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487. Характеристика работ:</w:t>
      </w:r>
    </w:p>
    <w:bookmarkEnd w:id="5112"/>
    <w:bookmarkStart w:name="z5177" w:id="5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 получения хлоридов и других соединений и элементов, их химической и сорбционной очистки;</w:t>
      </w:r>
    </w:p>
    <w:bookmarkEnd w:id="5113"/>
    <w:bookmarkStart w:name="z5178" w:id="5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очистки полупроводниковых материалов методом электрорафинирования с предварительной гидрохимической обработкой;</w:t>
      </w:r>
    </w:p>
    <w:bookmarkEnd w:id="5114"/>
    <w:bookmarkStart w:name="z5179" w:id="5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получения гидроокиси и выделения полупроводниковых элементов методом электролиза из растворов;</w:t>
      </w:r>
    </w:p>
    <w:bookmarkEnd w:id="5115"/>
    <w:bookmarkStart w:name="z5180" w:id="5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нейтрализации сточных и промывных вод и обезвреживания отходящих газов до санитарных норм, разложения силанов, отходов, концентратов и других материалов, содержащих полупроводниковые элементы и конденсации хлоридов;</w:t>
      </w:r>
    </w:p>
    <w:bookmarkEnd w:id="5116"/>
    <w:bookmarkStart w:name="z5181" w:id="5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5117"/>
    <w:bookmarkStart w:name="z5182" w:id="5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гидролиза хлоридов и осаждения солей, содержащих полупроводниковые элементы;</w:t>
      </w:r>
    </w:p>
    <w:bookmarkEnd w:id="5118"/>
    <w:bookmarkStart w:name="z5183" w:id="5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хлористого водорода и его соединений;</w:t>
      </w:r>
    </w:p>
    <w:bookmarkEnd w:id="5119"/>
    <w:bookmarkStart w:name="z5184" w:id="5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сырья и материалов, подача и загрузка сырья и полуфабрикатов и их дозирование, фильтрация, химическая и гидрохимическая обработка сырья;</w:t>
      </w:r>
    </w:p>
    <w:bookmarkEnd w:id="5120"/>
    <w:bookmarkStart w:name="z5185" w:id="5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 отклонений от норм технологического режима;</w:t>
      </w:r>
    </w:p>
    <w:bookmarkEnd w:id="5121"/>
    <w:bookmarkStart w:name="z5186" w:id="5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пуск, наладка и обслуживание аппаратов, механизмов, контрольно-измерительных приборов, средств автоматики и сигнализации;</w:t>
      </w:r>
    </w:p>
    <w:bookmarkEnd w:id="5122"/>
    <w:bookmarkStart w:name="z5187" w:id="5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снятие, дегазация, установка контрольно-измерительных приборов;</w:t>
      </w:r>
    </w:p>
    <w:bookmarkEnd w:id="5123"/>
    <w:bookmarkStart w:name="z5188" w:id="5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документации, учҰт готовой продукции;</w:t>
      </w:r>
    </w:p>
    <w:bookmarkEnd w:id="5124"/>
    <w:bookmarkStart w:name="z5189" w:id="5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оборудования и коммуникаций;</w:t>
      </w:r>
    </w:p>
    <w:bookmarkEnd w:id="5125"/>
    <w:bookmarkStart w:name="z5190" w:id="5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постоянное поддержание чистоты на рабочем месте;</w:t>
      </w:r>
    </w:p>
    <w:bookmarkEnd w:id="5126"/>
    <w:bookmarkStart w:name="z5191" w:id="5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End w:id="5127"/>
    <w:bookmarkStart w:name="z5192" w:id="5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488. Должен знать:</w:t>
      </w:r>
    </w:p>
    <w:bookmarkEnd w:id="5128"/>
    <w:bookmarkStart w:name="z5193" w:id="5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основного и вспомогательного оборудования, контрольно-измерительных приборов, средств автоматики и сигнализации;</w:t>
      </w:r>
    </w:p>
    <w:bookmarkEnd w:id="5129"/>
    <w:bookmarkStart w:name="z5194" w:id="5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работе оборудования, предупреждения брака и производственных потерь;</w:t>
      </w:r>
    </w:p>
    <w:bookmarkEnd w:id="5130"/>
    <w:bookmarkStart w:name="z5195" w:id="5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физики, химии, электротехники и электроники;</w:t>
      </w:r>
    </w:p>
    <w:bookmarkEnd w:id="5131"/>
    <w:bookmarkStart w:name="z5196" w:id="5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сырья, полуфабрикатов, готовой продукции и вспомогательных материалов;</w:t>
      </w:r>
    </w:p>
    <w:bookmarkEnd w:id="5132"/>
    <w:bookmarkStart w:name="z5197" w:id="5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сырье, готовую продукцию и вспомогательные материалы;</w:t>
      </w:r>
    </w:p>
    <w:bookmarkEnd w:id="5133"/>
    <w:bookmarkStart w:name="z5198" w:id="5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коммуникаций;</w:t>
      </w:r>
    </w:p>
    <w:bookmarkEnd w:id="5134"/>
    <w:bookmarkStart w:name="z5199" w:id="5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производства.</w:t>
      </w:r>
    </w:p>
    <w:bookmarkEnd w:id="5135"/>
    <w:bookmarkStart w:name="z5200" w:id="5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процессов нейтрализации, химической очистки, фильтрации, осаждения, гидролиза под руководством аппаратчика более высокой квалификации - 3-й разряд.</w:t>
      </w:r>
    </w:p>
    <w:bookmarkEnd w:id="5136"/>
    <w:bookmarkStart w:name="z5201" w:id="5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процессов нейтрализации, химической очистки, фильтрации, осаждения, гидролиза; ведении процессов ректификации хлоридов и силанов, очистки полупроводниковых элементов методом электрорафинирования под руководством аппаратчика более высокой квалификации - 4-й разряд.</w:t>
      </w:r>
    </w:p>
    <w:bookmarkEnd w:id="5137"/>
    <w:bookmarkStart w:name="z5202" w:id="5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процесса ректификации хлоридов и силанов; при очистке полупроводниковых элементов методом электрорафинирования; при ведении процессов получения силанов, гидроокиси и других элементов и соединений путем хлорирования, непрерывного гидролиза и электролиза, наладки технологии и технологического оборудования под руководством аппаратчика более высокой квалификации - 5-й разряд.</w:t>
      </w:r>
    </w:p>
    <w:bookmarkEnd w:id="5138"/>
    <w:bookmarkStart w:name="z5203" w:id="5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489. Требуется среднее профессиональное образование.</w:t>
      </w:r>
    </w:p>
    <w:bookmarkEnd w:id="5139"/>
    <w:bookmarkStart w:name="z5204" w:id="5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процессов получения силанов, гидроокиси и других элементов и соединений путем хлорирования, непрерывного гидролиза и электролиза, наладки технологии и технологического оборудования - 6-й разряд.</w:t>
      </w:r>
    </w:p>
    <w:bookmarkEnd w:id="5140"/>
    <w:bookmarkStart w:name="z5205" w:id="5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490. Требуется среднее профессиональное образование.</w:t>
      </w:r>
    </w:p>
    <w:bookmarkEnd w:id="5141"/>
    <w:bookmarkStart w:name="z5206" w:id="5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Аппаратчик по химической обработке полупроводниковых материалов</w:t>
      </w:r>
    </w:p>
    <w:bookmarkEnd w:id="5142"/>
    <w:bookmarkStart w:name="z5207" w:id="5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по химической обработке полупроводниковых</w:t>
      </w:r>
    </w:p>
    <w:bookmarkEnd w:id="5143"/>
    <w:bookmarkStart w:name="z5208" w:id="5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</w:t>
      </w:r>
    </w:p>
    <w:bookmarkEnd w:id="5144"/>
    <w:bookmarkStart w:name="z5209" w:id="5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491. Характеристика работ:</w:t>
      </w:r>
    </w:p>
    <w:bookmarkEnd w:id="5145"/>
    <w:bookmarkStart w:name="z5210" w:id="5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химической обработки металла, технологической оснастки, кварцевых изделий, тары в кислотах, щелочах и смеси кислот.</w:t>
      </w:r>
    </w:p>
    <w:bookmarkEnd w:id="5146"/>
    <w:bookmarkStart w:name="z5211" w:id="5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травлению и сушка металла и изделий;</w:t>
      </w:r>
    </w:p>
    <w:bookmarkEnd w:id="5147"/>
    <w:bookmarkStart w:name="z5212" w:id="5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перегонка кислот, подготовка растворов кислот, щелочей и солей требуемой концентрации;</w:t>
      </w:r>
    </w:p>
    <w:bookmarkEnd w:id="5148"/>
    <w:bookmarkStart w:name="z5213" w:id="5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наладка и обслуживание аппаратуры для химической обработки металла, контрольно-измерительных приборов, средств автоматики и сигнализации;</w:t>
      </w:r>
    </w:p>
    <w:bookmarkEnd w:id="5149"/>
    <w:bookmarkStart w:name="z5214" w:id="5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документации;</w:t>
      </w:r>
    </w:p>
    <w:bookmarkEnd w:id="5150"/>
    <w:bookmarkStart w:name="z5215" w:id="5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постоянное поддержание чистоты на рабочем месте;</w:t>
      </w:r>
    </w:p>
    <w:bookmarkEnd w:id="5151"/>
    <w:bookmarkStart w:name="z5216" w:id="5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End w:id="5152"/>
    <w:bookmarkStart w:name="z5217" w:id="5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492. Должен знать:</w:t>
      </w:r>
    </w:p>
    <w:bookmarkEnd w:id="5153"/>
    <w:bookmarkStart w:name="z5218" w:id="5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химической обработки исходных материалов, полупродуктов, полупроводниковых материалов и материалов интерметаллических соединений;</w:t>
      </w:r>
    </w:p>
    <w:bookmarkEnd w:id="5154"/>
    <w:bookmarkStart w:name="z5219" w:id="5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свойства кислот, щелочей, солей и других реактивов и материалов, применяемых для химической обработки, правила обращения с ними и хранения;</w:t>
      </w:r>
    </w:p>
    <w:bookmarkEnd w:id="5155"/>
    <w:bookmarkStart w:name="z5220" w:id="5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брака, меры предупреждения и устранения его;</w:t>
      </w:r>
    </w:p>
    <w:bookmarkEnd w:id="5156"/>
    <w:bookmarkStart w:name="z5221" w:id="5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сырья, готовой продукции, вспомогательных материалов;</w:t>
      </w:r>
    </w:p>
    <w:bookmarkEnd w:id="5157"/>
    <w:bookmarkStart w:name="z5222" w:id="5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сырье, готовую продукцию, вспомогательные материалы;</w:t>
      </w:r>
    </w:p>
    <w:bookmarkEnd w:id="5158"/>
    <w:bookmarkStart w:name="z5223" w:id="5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высокочистыми материалами; технологическую схему производства;</w:t>
      </w:r>
    </w:p>
    <w:bookmarkEnd w:id="5159"/>
    <w:bookmarkStart w:name="z5224" w:id="5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физики, химии, химии чистых веществ в объеме программы средней школы;</w:t>
      </w:r>
    </w:p>
    <w:bookmarkEnd w:id="5160"/>
    <w:bookmarkStart w:name="z5225" w:id="5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карты и рабочие инструкции.</w:t>
      </w:r>
    </w:p>
    <w:bookmarkEnd w:id="5161"/>
    <w:bookmarkStart w:name="z5226" w:id="5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вспомогательных работ по химической обработке полупроводниковых материалов, материалов интерметаллических соединений; при химической обработке технологической оснастки и тары - 2-й разряд.</w:t>
      </w:r>
    </w:p>
    <w:bookmarkEnd w:id="5162"/>
    <w:bookmarkStart w:name="z5227" w:id="5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химической обработке полупроводниковых материалов и материалов интерметаллических соединений; приготовлении исходных растворов для химической обработки; перегонке кислот - 3-й разряд.</w:t>
      </w:r>
    </w:p>
    <w:bookmarkEnd w:id="5163"/>
    <w:bookmarkStart w:name="z5228" w:id="5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сложной химической обработке в двух и более травителях - 4-й разряд.</w:t>
      </w:r>
    </w:p>
    <w:bookmarkEnd w:id="5164"/>
    <w:bookmarkStart w:name="z5229" w:id="5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Плавильщик-литейщик прецизионных сплавов</w:t>
      </w:r>
    </w:p>
    <w:bookmarkEnd w:id="5165"/>
    <w:bookmarkStart w:name="z5230" w:id="5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Плавильщик-литейщик прецизионных сплавов, 2-й разряд</w:t>
      </w:r>
    </w:p>
    <w:bookmarkEnd w:id="5166"/>
    <w:bookmarkStart w:name="z5231" w:id="5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493. Характеристика работ:</w:t>
      </w:r>
    </w:p>
    <w:bookmarkEnd w:id="5167"/>
    <w:bookmarkStart w:name="z5232" w:id="5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получения сплавов из благородных и редких металлов в электрической печи;</w:t>
      </w:r>
    </w:p>
    <w:bookmarkEnd w:id="5168"/>
    <w:bookmarkStart w:name="z5233" w:id="5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на аналитических весах металлов, входящих в сплав;</w:t>
      </w:r>
    </w:p>
    <w:bookmarkEnd w:id="5169"/>
    <w:bookmarkStart w:name="z5234" w:id="5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обезжиривание сплавов, сушка;</w:t>
      </w:r>
    </w:p>
    <w:bookmarkEnd w:id="5170"/>
    <w:bookmarkStart w:name="z5235" w:id="5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ковша и загрузка кварцевых ампул навесками металлов;</w:t>
      </w:r>
    </w:p>
    <w:bookmarkEnd w:id="5171"/>
    <w:bookmarkStart w:name="z5236" w:id="5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электродных навесок коллектора из прецизионных сплавов;</w:t>
      </w:r>
    </w:p>
    <w:bookmarkEnd w:id="5172"/>
    <w:bookmarkStart w:name="z5237" w:id="5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процессов литья электродных шариков коллектора, прокатка сплава коллектора и резка на электроды;</w:t>
      </w:r>
    </w:p>
    <w:bookmarkEnd w:id="5173"/>
    <w:bookmarkStart w:name="z5238" w:id="5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электродов по размерам, химическая обработка готовых электродов;</w:t>
      </w:r>
    </w:p>
    <w:bookmarkEnd w:id="5174"/>
    <w:bookmarkStart w:name="z5239" w:id="5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для обработки.</w:t>
      </w:r>
    </w:p>
    <w:bookmarkEnd w:id="5175"/>
    <w:bookmarkStart w:name="z5240" w:id="5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494. Должен знать:</w:t>
      </w:r>
    </w:p>
    <w:bookmarkEnd w:id="5176"/>
    <w:bookmarkStart w:name="z5241" w:id="5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блок-схему установки для литья;</w:t>
      </w:r>
    </w:p>
    <w:bookmarkEnd w:id="5177"/>
    <w:bookmarkStart w:name="z5242" w:id="5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соответствующего вспомогательного оборудования;</w:t>
      </w:r>
    </w:p>
    <w:bookmarkEnd w:id="5178"/>
    <w:bookmarkStart w:name="z5243" w:id="5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физико-химические свойства металлов, входящих в сплав;</w:t>
      </w:r>
    </w:p>
    <w:bookmarkEnd w:id="5179"/>
    <w:bookmarkStart w:name="z5244" w:id="5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приборов, приспособлений и инструментов, аналитических и технических весов;</w:t>
      </w:r>
    </w:p>
    <w:bookmarkEnd w:id="5180"/>
    <w:bookmarkStart w:name="z5245" w:id="5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материалов, используемых для обработки сплавов;</w:t>
      </w:r>
    </w:p>
    <w:bookmarkEnd w:id="5181"/>
    <w:bookmarkStart w:name="z5246" w:id="5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оснастки (органические растворители, кислоты, щелочи), правила обращения с ними;</w:t>
      </w:r>
    </w:p>
    <w:bookmarkEnd w:id="5182"/>
    <w:bookmarkStart w:name="z5247" w:id="5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растворов, смесей для обработки.</w:t>
      </w:r>
    </w:p>
    <w:bookmarkEnd w:id="5183"/>
    <w:bookmarkStart w:name="z5248" w:id="5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495. Примеры работ:</w:t>
      </w:r>
    </w:p>
    <w:bookmarkEnd w:id="5184"/>
    <w:bookmarkStart w:name="z5249" w:id="5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сплавы двух- и трехкомпонентные (свинец-серебро-олово; фосфор-индий-галлий; олово-свинец-сурьма; индий-сурьма-галлий; германий-сурьма-олово; свинец-индий, мышьяк-германий) - приготовление.</w:t>
      </w:r>
    </w:p>
    <w:bookmarkEnd w:id="5185"/>
    <w:bookmarkStart w:name="z5250" w:id="5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Плавильщик-литейщик прецизионных сплавов, 3-й разряд</w:t>
      </w:r>
    </w:p>
    <w:bookmarkEnd w:id="5186"/>
    <w:bookmarkStart w:name="z5251" w:id="5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496. Характеристика работ:</w:t>
      </w:r>
    </w:p>
    <w:bookmarkEnd w:id="5187"/>
    <w:bookmarkStart w:name="z5252" w:id="5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процессов плавки благородных и редких металлов в печах различных типов с применением вакуумной установки для создания вакуума в кварцевых ампулах с навесками металлов, на установках приготовления сплавов и открытым способом в ковшах;</w:t>
      </w:r>
    </w:p>
    <w:bookmarkEnd w:id="5188"/>
    <w:bookmarkStart w:name="z5253" w:id="5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пластин литьем из высокотемпературных сплавов;</w:t>
      </w:r>
    </w:p>
    <w:bookmarkEnd w:id="5189"/>
    <w:bookmarkStart w:name="z5254" w:id="5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электродных навесок эмиттера и базы из прецизионных сплавов;</w:t>
      </w:r>
    </w:p>
    <w:bookmarkEnd w:id="5190"/>
    <w:bookmarkStart w:name="z5255" w:id="5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процессов изготовления электродных шариков эмиттера и базы, прокатка сплава эмиттера и базы и резка на электроды;</w:t>
      </w:r>
    </w:p>
    <w:bookmarkEnd w:id="5191"/>
    <w:bookmarkStart w:name="z5256" w:id="5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шлифа;</w:t>
      </w:r>
    </w:p>
    <w:bookmarkEnd w:id="5192"/>
    <w:bookmarkStart w:name="z5257" w:id="5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вакуумной установки.</w:t>
      </w:r>
    </w:p>
    <w:bookmarkEnd w:id="5193"/>
    <w:bookmarkStart w:name="z5258" w:id="5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497. Должен знать:</w:t>
      </w:r>
    </w:p>
    <w:bookmarkEnd w:id="5194"/>
    <w:bookmarkStart w:name="z5259" w:id="5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обслуживаемого оборудования электрической и водородной печей, вакуумных установок;</w:t>
      </w:r>
    </w:p>
    <w:bookmarkEnd w:id="5195"/>
    <w:bookmarkStart w:name="z5260" w:id="5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измерительной аппаратуры;</w:t>
      </w:r>
    </w:p>
    <w:bookmarkEnd w:id="5196"/>
    <w:bookmarkStart w:name="z5261" w:id="5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материала сплавов;</w:t>
      </w:r>
    </w:p>
    <w:bookmarkEnd w:id="5197"/>
    <w:bookmarkStart w:name="z5262" w:id="5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сплавы; основные понятия о механических и электрических свойствах материалов и деталей, идущих на сборку;</w:t>
      </w:r>
    </w:p>
    <w:bookmarkEnd w:id="5198"/>
    <w:bookmarkStart w:name="z5263" w:id="5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понятия о процессах испарения и конденсации.</w:t>
      </w:r>
    </w:p>
    <w:bookmarkEnd w:id="5199"/>
    <w:bookmarkStart w:name="z5264" w:id="5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498. Примеры работ:</w:t>
      </w:r>
    </w:p>
    <w:bookmarkEnd w:id="5200"/>
    <w:bookmarkStart w:name="z5265" w:id="5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сплавы четырех- и пятикомпонентные (свинец-индий-висмут-сурьма-олово; свинец-висмут-сурьма-олово; свинец-индий-висмут-сурьма-галлий) – приготовление;</w:t>
      </w:r>
    </w:p>
    <w:bookmarkEnd w:id="5201"/>
    <w:bookmarkStart w:name="z5266" w:id="5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сплавы шестикомпонентные (свинец-индий-висмут-сурьма-олово-галлий) – приготовление;</w:t>
      </w:r>
    </w:p>
    <w:bookmarkEnd w:id="5202"/>
    <w:bookmarkStart w:name="z5267" w:id="5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сплавы высокотемпературные, содержащие драгоценные металлы (золото – германий - никель; свинец – серебро - олово; золото - цинк) - приготовление, литье пластин.</w:t>
      </w:r>
    </w:p>
    <w:bookmarkEnd w:id="5203"/>
    <w:bookmarkStart w:name="z5268" w:id="5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Плавильщик-литейщик прецизионных сплавов, 4-й разряд</w:t>
      </w:r>
    </w:p>
    <w:bookmarkEnd w:id="5204"/>
    <w:bookmarkStart w:name="z5269" w:id="5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499. Характеристика работ:</w:t>
      </w:r>
    </w:p>
    <w:bookmarkEnd w:id="5205"/>
    <w:bookmarkStart w:name="z5270" w:id="5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процессов: плавки в тигле или лодочке с целью приготовления готовых сплавов; бестигельной зонной плавки; плавки во взвешенном состоянии; спекания, термической обработки (отжига), испарения и конденсация металлов, сплавов, металлодиэлектрических смесей, неорганических соединений в вакууме или контролируемой атмосфере;</w:t>
      </w:r>
    </w:p>
    <w:bookmarkEnd w:id="5206"/>
    <w:bookmarkStart w:name="z5271" w:id="5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вакуумных электротермических установок;</w:t>
      </w:r>
    </w:p>
    <w:bookmarkEnd w:id="5207"/>
    <w:bookmarkStart w:name="z5272" w:id="5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изготовление, доводка и монтаж нагревателей, испарителей, экранов и другой сменной оснастки на вакуумных электротермических установках;</w:t>
      </w:r>
    </w:p>
    <w:bookmarkEnd w:id="5208"/>
    <w:bookmarkStart w:name="z5273" w:id="5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и загрузка исходных материалов в условиях строгого соблюдения правил вакуумной гигиены; контроль степени разрешения или состава и давления атмосферы в камере установки;</w:t>
      </w:r>
    </w:p>
    <w:bookmarkEnd w:id="5209"/>
    <w:bookmarkStart w:name="z5274" w:id="5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структуры под микроскопом и микросъема (фотографирование под микроскопом);</w:t>
      </w:r>
    </w:p>
    <w:bookmarkEnd w:id="5210"/>
    <w:bookmarkStart w:name="z5275" w:id="5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 пригодности сплава.</w:t>
      </w:r>
    </w:p>
    <w:bookmarkEnd w:id="5211"/>
    <w:bookmarkStart w:name="z5276" w:id="5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500. Должен знать:</w:t>
      </w:r>
    </w:p>
    <w:bookmarkEnd w:id="5212"/>
    <w:bookmarkStart w:name="z5277" w:id="5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обслуживаемых установок;</w:t>
      </w:r>
    </w:p>
    <w:bookmarkEnd w:id="5213"/>
    <w:bookmarkStart w:name="z5278" w:id="5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соответствующего вспомогательного оборудования и измерительных приборов;</w:t>
      </w:r>
    </w:p>
    <w:bookmarkEnd w:id="5214"/>
    <w:bookmarkStart w:name="z5279" w:id="5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вакуумной техники и электротехники по обслуживанию электротермических установок средней сложности;</w:t>
      </w:r>
    </w:p>
    <w:bookmarkEnd w:id="5215"/>
    <w:bookmarkStart w:name="z5280" w:id="5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состава сплава и его структуры;</w:t>
      </w:r>
    </w:p>
    <w:bookmarkEnd w:id="5216"/>
    <w:bookmarkStart w:name="z5281" w:id="5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микрофотосъемки.</w:t>
      </w:r>
    </w:p>
    <w:bookmarkEnd w:id="5217"/>
    <w:bookmarkStart w:name="z5282" w:id="5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Плавильщик-литейщик прецизионных сплавов, 5-й разряд</w:t>
      </w:r>
    </w:p>
    <w:bookmarkEnd w:id="5218"/>
    <w:bookmarkStart w:name="z5283" w:id="5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501. Характеристика работ:</w:t>
      </w:r>
    </w:p>
    <w:bookmarkEnd w:id="5219"/>
    <w:bookmarkStart w:name="z5284" w:id="5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процессов плавки в тигле или лодочке с целью получения многокомпонентных сплавов;</w:t>
      </w:r>
    </w:p>
    <w:bookmarkEnd w:id="5220"/>
    <w:bookmarkStart w:name="z5285" w:id="5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вакуумных электротермических установок любой сложности;</w:t>
      </w:r>
    </w:p>
    <w:bookmarkEnd w:id="5221"/>
    <w:bookmarkStart w:name="z5286" w:id="5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в рабочей зоне и режима работы всех узлов установки; корректировка состава сплавов и смесей, рафинирование металлов и соединений от примесей; определение качества продукции по внешним признакам;</w:t>
      </w:r>
    </w:p>
    <w:bookmarkEnd w:id="5222"/>
    <w:bookmarkStart w:name="z5287" w:id="5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наладке основного и вспомогательного оборудования;</w:t>
      </w:r>
    </w:p>
    <w:bookmarkEnd w:id="5223"/>
    <w:bookmarkStart w:name="z5288" w:id="5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показателей процесса в рабочем журнале.</w:t>
      </w:r>
    </w:p>
    <w:bookmarkEnd w:id="5224"/>
    <w:bookmarkStart w:name="z5289" w:id="5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502. Должен знать:</w:t>
      </w:r>
    </w:p>
    <w:bookmarkEnd w:id="5225"/>
    <w:bookmarkStart w:name="z5290" w:id="5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принципиальные схемы и технические характеристики обслуживаемых установок;</w:t>
      </w:r>
    </w:p>
    <w:bookmarkEnd w:id="5226"/>
    <w:bookmarkStart w:name="z5291" w:id="5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наладки и настройки на рабочий режим основного и вспомогательного оборудования;</w:t>
      </w:r>
    </w:p>
    <w:bookmarkEnd w:id="5227"/>
    <w:bookmarkStart w:name="z5292" w:id="5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и регулировки измерительных приборов;</w:t>
      </w:r>
    </w:p>
    <w:bookmarkEnd w:id="5228"/>
    <w:bookmarkStart w:name="z5293" w:id="5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и режимы получения продукции необходимого качества;</w:t>
      </w:r>
    </w:p>
    <w:bookmarkEnd w:id="5229"/>
    <w:bookmarkStart w:name="z5294" w:id="5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исходных материалов и готовой продукции;</w:t>
      </w:r>
    </w:p>
    <w:bookmarkEnd w:id="5230"/>
    <w:bookmarkStart w:name="z5295" w:id="5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вакуумной техники, электротермии, электротехники.</w:t>
      </w:r>
    </w:p>
    <w:bookmarkEnd w:id="5231"/>
    <w:bookmarkStart w:name="z5296" w:id="5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503. Примеры работ:</w:t>
      </w:r>
    </w:p>
    <w:bookmarkEnd w:id="5232"/>
    <w:bookmarkStart w:name="z5297" w:id="5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сплавы прецизионного состава - проведение процесса выплавки в высоковакуумной индукционной плавильной печи;</w:t>
      </w:r>
    </w:p>
    <w:bookmarkEnd w:id="5233"/>
    <w:bookmarkStart w:name="z5298" w:id="5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металлы - проведение процесса бестигельной зонной плавки электронной бомбардировкой на специальной установке;</w:t>
      </w:r>
    </w:p>
    <w:bookmarkEnd w:id="5234"/>
    <w:bookmarkStart w:name="z5299" w:id="5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сплавы тугоплавкие - проведение процесса выплавки в электронно-лучевой плавильной печи;</w:t>
      </w:r>
    </w:p>
    <w:bookmarkEnd w:id="5235"/>
    <w:bookmarkStart w:name="z5300" w:id="5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сплавы прецизионные - проведение процесса выплавки на установке для плавки металлов во взвешенном состоянии.</w:t>
      </w:r>
    </w:p>
    <w:bookmarkEnd w:id="5236"/>
    <w:bookmarkStart w:name="z5301" w:id="5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Плавильщик-литейщик прецизионных сплавов, 6-й разряд</w:t>
      </w:r>
    </w:p>
    <w:bookmarkEnd w:id="5237"/>
    <w:bookmarkStart w:name="z5302" w:id="5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504. Характеристика работ:</w:t>
      </w:r>
    </w:p>
    <w:bookmarkEnd w:id="5238"/>
    <w:bookmarkStart w:name="z5303" w:id="5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расчетных условий для проведения плавок по заданным рецептам, регулировка режимов плавки;</w:t>
      </w:r>
    </w:p>
    <w:bookmarkEnd w:id="5239"/>
    <w:bookmarkStart w:name="z5304" w:id="5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контроль за работой всех электротермических установок производственного участка.</w:t>
      </w:r>
    </w:p>
    <w:bookmarkEnd w:id="5240"/>
    <w:bookmarkStart w:name="z5305" w:id="5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505. Должен знать:</w:t>
      </w:r>
    </w:p>
    <w:bookmarkEnd w:id="5241"/>
    <w:bookmarkStart w:name="z5306" w:id="5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признаки, характеризующие переходные моменты отдельных стадий и окончание технологического процесса;</w:t>
      </w:r>
    </w:p>
    <w:bookmarkEnd w:id="5242"/>
    <w:bookmarkStart w:name="z5307" w:id="5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наиболее рациональные режимы;</w:t>
      </w:r>
    </w:p>
    <w:bookmarkEnd w:id="5243"/>
    <w:bookmarkStart w:name="z5308" w:id="5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физической химии металлов;</w:t>
      </w:r>
    </w:p>
    <w:bookmarkEnd w:id="5244"/>
    <w:bookmarkStart w:name="z5309" w:id="5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поведение различных металлов и соединений при вакуумно-термической обработке, значение примесей;</w:t>
      </w:r>
    </w:p>
    <w:bookmarkEnd w:id="5245"/>
    <w:bookmarkStart w:name="z5310" w:id="5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продукцию.</w:t>
      </w:r>
    </w:p>
    <w:bookmarkEnd w:id="5246"/>
    <w:bookmarkStart w:name="z5311" w:id="5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506. Требуется среднее профессиональное образование.</w:t>
      </w:r>
    </w:p>
    <w:bookmarkEnd w:id="5247"/>
    <w:bookmarkStart w:name="z5312" w:id="5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Плавильщик циклонной установки</w:t>
      </w:r>
    </w:p>
    <w:bookmarkEnd w:id="5248"/>
    <w:bookmarkStart w:name="z5313" w:id="5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Плавильщик циклонной установки, 5-й разряд</w:t>
      </w:r>
    </w:p>
    <w:bookmarkEnd w:id="5249"/>
    <w:bookmarkStart w:name="z5314" w:id="5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507. Характеристика работ:</w:t>
      </w:r>
    </w:p>
    <w:bookmarkEnd w:id="5250"/>
    <w:bookmarkStart w:name="z5315" w:id="5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золы, угля-восстановителя и других компонентов шихты;</w:t>
      </w:r>
    </w:p>
    <w:bookmarkEnd w:id="5251"/>
    <w:bookmarkStart w:name="z5316" w:id="5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поступления горючего, воздуха и температуры;</w:t>
      </w:r>
    </w:p>
    <w:bookmarkEnd w:id="5252"/>
    <w:bookmarkStart w:name="z5317" w:id="5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состояния ванны, расплавленной массы, свода, стен копильника, состояние печи, форсунок, желобов, выпускных отверстий, рабочих площадок, исправности инструмента и наличия материалов;</w:t>
      </w:r>
    </w:p>
    <w:bookmarkEnd w:id="5253"/>
    <w:bookmarkStart w:name="z5318" w:id="5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загрузочными механизмами, весоизмерителями и транспортными средствами;</w:t>
      </w:r>
    </w:p>
    <w:bookmarkEnd w:id="5254"/>
    <w:bookmarkStart w:name="z5319" w:id="5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проб;</w:t>
      </w:r>
    </w:p>
    <w:bookmarkEnd w:id="5255"/>
    <w:bookmarkStart w:name="z5320" w:id="5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открывание и закрывание выпускных отверстий;</w:t>
      </w:r>
    </w:p>
    <w:bookmarkEnd w:id="5256"/>
    <w:bookmarkStart w:name="z5321" w:id="5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установки, вспомогательного оборудования и участие в их ремонте;</w:t>
      </w:r>
    </w:p>
    <w:bookmarkEnd w:id="5257"/>
    <w:bookmarkStart w:name="z5322" w:id="5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плавки шихты в циклонной установке под руководством плавильщика более высокой квалификации.</w:t>
      </w:r>
    </w:p>
    <w:bookmarkEnd w:id="5258"/>
    <w:bookmarkStart w:name="z5323" w:id="5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508. Должен знать:</w:t>
      </w:r>
    </w:p>
    <w:bookmarkEnd w:id="5259"/>
    <w:bookmarkStart w:name="z5324" w:id="5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требования, предъявляемые к качеству сырья, материалов, шихты, огнеупорных материалов и продуктов плавки;</w:t>
      </w:r>
    </w:p>
    <w:bookmarkEnd w:id="5260"/>
    <w:bookmarkStart w:name="z5325" w:id="5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расположение и емкость расходных бункеров и других загрузочных устройств;</w:t>
      </w:r>
    </w:p>
    <w:bookmarkEnd w:id="5261"/>
    <w:bookmarkStart w:name="z5326" w:id="5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предельную нагрузку оборудования;</w:t>
      </w:r>
    </w:p>
    <w:bookmarkEnd w:id="5262"/>
    <w:bookmarkStart w:name="z5327" w:id="5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тепловой, воздушной и водяной коммуникаций и газоходов;</w:t>
      </w:r>
    </w:p>
    <w:bookmarkEnd w:id="5263"/>
    <w:bookmarkStart w:name="z5328" w:id="5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газов;</w:t>
      </w:r>
    </w:p>
    <w:bookmarkEnd w:id="5264"/>
    <w:bookmarkStart w:name="z5329" w:id="5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факторы, влияющие на производительность установок;</w:t>
      </w:r>
    </w:p>
    <w:bookmarkEnd w:id="5265"/>
    <w:bookmarkStart w:name="z5330" w:id="5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установленное извлечение и содержание металла в отвальных шлаках;</w:t>
      </w:r>
    </w:p>
    <w:bookmarkEnd w:id="5266"/>
    <w:bookmarkStart w:name="z5331" w:id="5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основные свойства топлива;</w:t>
      </w:r>
    </w:p>
    <w:bookmarkEnd w:id="5267"/>
    <w:bookmarkStart w:name="z5332" w:id="5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условную сигнализацию.</w:t>
      </w:r>
    </w:p>
    <w:bookmarkEnd w:id="5268"/>
    <w:bookmarkStart w:name="z5333" w:id="5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участии в процессе плавки шихты в циклонной установке совместно с плавильщиком более высокой квалификации- 4-й разряд.</w:t>
      </w:r>
    </w:p>
    <w:bookmarkEnd w:id="5269"/>
    <w:bookmarkStart w:name="z5334" w:id="5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Плавильщик циклонной установки, 6-й разряд</w:t>
      </w:r>
    </w:p>
    <w:bookmarkEnd w:id="5270"/>
    <w:bookmarkStart w:name="z5335" w:id="5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509. Характеристика работ:</w:t>
      </w:r>
    </w:p>
    <w:bookmarkEnd w:id="5271"/>
    <w:bookmarkStart w:name="z5336" w:id="5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плавки шихты в циклонной установке;</w:t>
      </w:r>
    </w:p>
    <w:bookmarkEnd w:id="5272"/>
    <w:bookmarkStart w:name="z5337" w:id="5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помолом угля, подачей топлива и сырья в расходные бункера, за необходимым его запасом, за правильным исполнением технологических инструкций и режимных карт, за поступлением воды, топлива, воздуха в установки, за состоянием оборудования, вентиляции, механизмов, отсасывающих газ;</w:t>
      </w:r>
    </w:p>
    <w:bookmarkEnd w:id="5273"/>
    <w:bookmarkStart w:name="z5338" w:id="5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показаний приборов, температуры в копильнике и температуры отходящего воздуха;</w:t>
      </w:r>
    </w:p>
    <w:bookmarkEnd w:id="5274"/>
    <w:bookmarkStart w:name="z5339" w:id="5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документации, учет выпуска продукции;</w:t>
      </w:r>
    </w:p>
    <w:bookmarkEnd w:id="5275"/>
    <w:bookmarkStart w:name="z5340" w:id="5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обслуживаемого оборудования.</w:t>
      </w:r>
    </w:p>
    <w:bookmarkEnd w:id="5276"/>
    <w:bookmarkStart w:name="z5341" w:id="5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510. Должен знать:</w:t>
      </w:r>
    </w:p>
    <w:bookmarkEnd w:id="5277"/>
    <w:bookmarkStart w:name="z5342" w:id="5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установок;</w:t>
      </w:r>
    </w:p>
    <w:bookmarkEnd w:id="5278"/>
    <w:bookmarkStart w:name="z5343" w:id="5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влияния химического состава шихты, восстановителя и температуры на процесс пироселекции германия при плавке шихты в циклонной установке;</w:t>
      </w:r>
    </w:p>
    <w:bookmarkEnd w:id="5279"/>
    <w:bookmarkStart w:name="z5344" w:id="5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воздействия на ход производственного процесса с целью наиболее полного перевода германия в газовую фазу;</w:t>
      </w:r>
    </w:p>
    <w:bookmarkEnd w:id="5280"/>
    <w:bookmarkStart w:name="z5345" w:id="5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применяемого сырья и материалов;</w:t>
      </w:r>
    </w:p>
    <w:bookmarkEnd w:id="5281"/>
    <w:bookmarkStart w:name="z5346" w:id="5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шихты и продуктов плавки;</w:t>
      </w:r>
    </w:p>
    <w:bookmarkEnd w:id="5282"/>
    <w:bookmarkStart w:name="z5347" w:id="5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физики, химии и теплотехники.</w:t>
      </w:r>
    </w:p>
    <w:bookmarkEnd w:id="5283"/>
    <w:bookmarkStart w:name="z5348" w:id="5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Приготовитель шихты полупроводниковых материалов</w:t>
      </w:r>
    </w:p>
    <w:bookmarkEnd w:id="5284"/>
    <w:bookmarkStart w:name="z5349" w:id="5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Приготовитель шихты полупроводниковых материалов</w:t>
      </w:r>
    </w:p>
    <w:bookmarkEnd w:id="5285"/>
    <w:bookmarkStart w:name="z5350" w:id="5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511. Характеристика работ:</w:t>
      </w:r>
    </w:p>
    <w:bookmarkEnd w:id="5286"/>
    <w:bookmarkStart w:name="z5351" w:id="5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компоновка полупроводниковых материалов и материалов интерметаллических соединений по составу, типу проводимости, концентрации носителей зарядов, удельному сопротивлению исходных элементов и полупродуктов;</w:t>
      </w:r>
    </w:p>
    <w:bookmarkEnd w:id="5287"/>
    <w:bookmarkStart w:name="z5352" w:id="5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графикам, таблицам или расчетным путем соотношения компонентов и количества добавляемой лигатуры, различных присадок в зависимости от марки продукции;</w:t>
      </w:r>
    </w:p>
    <w:bookmarkEnd w:id="5288"/>
    <w:bookmarkStart w:name="z5353" w:id="5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дробление исходных элементов, полупродуктов;</w:t>
      </w:r>
    </w:p>
    <w:bookmarkEnd w:id="5289"/>
    <w:bookmarkStart w:name="z5354" w:id="5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загрузки компонентов, лигатуры, различных присадок;</w:t>
      </w:r>
    </w:p>
    <w:bookmarkEnd w:id="5290"/>
    <w:bookmarkStart w:name="z5355" w:id="5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заварка, вакуумирование, отпайка и подготовка к ведению технологических процессов реакционных аппаратов;</w:t>
      </w:r>
    </w:p>
    <w:bookmarkEnd w:id="5291"/>
    <w:bookmarkStart w:name="z5356" w:id="5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тары для загрузки пластин, легирующих добавок;</w:t>
      </w:r>
    </w:p>
    <w:bookmarkEnd w:id="5292"/>
    <w:bookmarkStart w:name="z5357" w:id="5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работе обслуживаемого оборудования и приспособлений;</w:t>
      </w:r>
    </w:p>
    <w:bookmarkEnd w:id="5293"/>
    <w:bookmarkStart w:name="z5358" w:id="5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документации;</w:t>
      </w:r>
    </w:p>
    <w:bookmarkEnd w:id="5294"/>
    <w:bookmarkStart w:name="z5359" w:id="5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в чистоте рабочего места.</w:t>
      </w:r>
    </w:p>
    <w:bookmarkEnd w:id="5295"/>
    <w:bookmarkStart w:name="z5360" w:id="5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512. Должен знать:</w:t>
      </w:r>
    </w:p>
    <w:bookmarkEnd w:id="5296"/>
    <w:bookmarkStart w:name="z5361" w:id="5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приемы расчета навесок компонентов многокомпонентных полупроводниковых материалов;</w:t>
      </w:r>
    </w:p>
    <w:bookmarkEnd w:id="5297"/>
    <w:bookmarkStart w:name="z5362" w:id="5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легирования и влияние легирующих добавок на качество готовой продукции;</w:t>
      </w:r>
    </w:p>
    <w:bookmarkEnd w:id="5298"/>
    <w:bookmarkStart w:name="z5363" w:id="5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на аналитических и других весах;</w:t>
      </w:r>
    </w:p>
    <w:bookmarkEnd w:id="5299"/>
    <w:bookmarkStart w:name="z5364" w:id="5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расчета состава и средней концентрации носителей заряда полупроводниковых материалов;</w:t>
      </w:r>
    </w:p>
    <w:bookmarkEnd w:id="5300"/>
    <w:bookmarkStart w:name="z5365" w:id="5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брака, меры предупреждения и устранения его;</w:t>
      </w:r>
    </w:p>
    <w:bookmarkEnd w:id="5301"/>
    <w:bookmarkStart w:name="z5366" w:id="5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сырья, готовой продукции, вспомогательных материалов;</w:t>
      </w:r>
    </w:p>
    <w:bookmarkEnd w:id="5302"/>
    <w:bookmarkStart w:name="z5367" w:id="5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сырье, готовую продукцию и вспомогательные материалы;</w:t>
      </w:r>
    </w:p>
    <w:bookmarkEnd w:id="5303"/>
    <w:bookmarkStart w:name="z5368" w:id="5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производства;</w:t>
      </w:r>
    </w:p>
    <w:bookmarkEnd w:id="5304"/>
    <w:bookmarkStart w:name="z5369" w:id="5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 правила работы с высокочистыми материалами;</w:t>
      </w:r>
    </w:p>
    <w:bookmarkEnd w:id="5305"/>
    <w:bookmarkStart w:name="z5370" w:id="5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физики, химии, вакуумной техники, физики полупроводников, химии чистых веществ, кристаллографии.</w:t>
      </w:r>
    </w:p>
    <w:bookmarkEnd w:id="5306"/>
    <w:bookmarkStart w:name="z5371" w:id="5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вспомогательных работ по компоновке и легированию полупроводниковых материалов и материалов интерметаллических соединений, обработки технологической оснастки и тары - 2-й разряд.</w:t>
      </w:r>
    </w:p>
    <w:bookmarkEnd w:id="5307"/>
    <w:bookmarkStart w:name="z5372" w:id="5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компоновке и легировании полупроводниковых материалов и материалов интерметаллических соединений под руководством аппаратчика более высокой квалификации; при компоновке и легировании элементарных полупроводников- 3-й разряд.</w:t>
      </w:r>
    </w:p>
    <w:bookmarkEnd w:id="5308"/>
    <w:bookmarkStart w:name="z5373" w:id="5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компоновке полупроводниковых материалов и материалов интерметаллических соединений; при легировании полупроводниковых материалов - 4-й разряд.</w:t>
      </w:r>
    </w:p>
    <w:bookmarkEnd w:id="5309"/>
    <w:bookmarkStart w:name="z5374" w:id="5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расчете и одновременном легировании двумя и более легирующими добавками, примесями; при легировании материалов интерметаллических соединений; при проведении опытных работ по освоению легирования новыми примесями - 5-й разряд. </w:t>
      </w:r>
    </w:p>
    <w:bookmarkEnd w:id="5310"/>
    <w:bookmarkStart w:name="z5375" w:id="5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Шлифовщик-полировщик по прецизионной обработке полупроводниковых</w:t>
      </w:r>
    </w:p>
    <w:bookmarkEnd w:id="5311"/>
    <w:bookmarkStart w:name="z5376" w:id="5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</w:t>
      </w:r>
    </w:p>
    <w:bookmarkEnd w:id="5312"/>
    <w:bookmarkStart w:name="z5377" w:id="5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Шлифовщик-полировщик по прецизионной обработке</w:t>
      </w:r>
    </w:p>
    <w:bookmarkEnd w:id="5313"/>
    <w:bookmarkStart w:name="z5378" w:id="5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полупроводниковых материалов, 2-й разряд</w:t>
      </w:r>
    </w:p>
    <w:bookmarkEnd w:id="5314"/>
    <w:bookmarkStart w:name="z5379" w:id="5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513. Характеристика работ:</w:t>
      </w:r>
    </w:p>
    <w:bookmarkEnd w:id="5315"/>
    <w:bookmarkStart w:name="z5380" w:id="5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грубое шлифование пластин на станке или вручную абразивными порошками или шлифовальными кругами;</w:t>
      </w:r>
    </w:p>
    <w:bookmarkEnd w:id="5316"/>
    <w:bookmarkStart w:name="z5381" w:id="5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пластин на шлифовальном столике с помощью наклеечных веществ или на вакуумном столе и снятие их с последующей промывкой;</w:t>
      </w:r>
    </w:p>
    <w:bookmarkEnd w:id="5317"/>
    <w:bookmarkStart w:name="z5382" w:id="5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абразивной суспензии для шлифования из микропорошков.</w:t>
      </w:r>
    </w:p>
    <w:bookmarkEnd w:id="5318"/>
    <w:bookmarkStart w:name="z5383" w:id="5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514. Должен знать:</w:t>
      </w:r>
    </w:p>
    <w:bookmarkEnd w:id="5319"/>
    <w:bookmarkStart w:name="z5384" w:id="5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оборудования;</w:t>
      </w:r>
    </w:p>
    <w:bookmarkEnd w:id="5320"/>
    <w:bookmarkStart w:name="z5385" w:id="5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подготовки притирного шлифовального диска;</w:t>
      </w:r>
    </w:p>
    <w:bookmarkEnd w:id="5321"/>
    <w:bookmarkStart w:name="z5386" w:id="5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клеящей мастики и способы ее отмывки;</w:t>
      </w:r>
    </w:p>
    <w:bookmarkEnd w:id="5322"/>
    <w:bookmarkStart w:name="z5387" w:id="5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применяемых абразивных материалов;</w:t>
      </w:r>
    </w:p>
    <w:bookmarkEnd w:id="5323"/>
    <w:bookmarkStart w:name="z5388" w:id="5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отмачивания микропорошков.</w:t>
      </w:r>
    </w:p>
    <w:bookmarkEnd w:id="5324"/>
    <w:bookmarkStart w:name="z5389" w:id="5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515. Примеры работ:</w:t>
      </w:r>
    </w:p>
    <w:bookmarkEnd w:id="5325"/>
    <w:bookmarkStart w:name="z5390" w:id="5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пластины из ферритов - грубое шлифование на станке или вручную.</w:t>
      </w:r>
    </w:p>
    <w:bookmarkEnd w:id="5326"/>
    <w:bookmarkStart w:name="z5391" w:id="5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Шлифовщик-полировщик по прецизионной обработке</w:t>
      </w:r>
    </w:p>
    <w:bookmarkEnd w:id="5327"/>
    <w:bookmarkStart w:name="z5392" w:id="5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полупроводниковых материалов, 3-й разряд</w:t>
      </w:r>
    </w:p>
    <w:bookmarkEnd w:id="5328"/>
    <w:bookmarkStart w:name="z5393" w:id="5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516. Характеристика работ:</w:t>
      </w:r>
    </w:p>
    <w:bookmarkEnd w:id="5329"/>
    <w:bookmarkStart w:name="z5394" w:id="5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пластин, изделий на станке или вручную абразивными порошками или шлифовальными кругами до заданных параметров шероховатости и толщины;</w:t>
      </w:r>
    </w:p>
    <w:bookmarkEnd w:id="5330"/>
    <w:bookmarkStart w:name="z5395" w:id="5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толщины шлифуемых пластин;</w:t>
      </w:r>
    </w:p>
    <w:bookmarkEnd w:id="5331"/>
    <w:bookmarkStart w:name="z5396" w:id="5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абразивной суспензии для шлифования из микропорошков;</w:t>
      </w:r>
    </w:p>
    <w:bookmarkEnd w:id="5332"/>
    <w:bookmarkStart w:name="z5397" w:id="5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в процессе работы за исправностью оборудования;</w:t>
      </w:r>
    </w:p>
    <w:bookmarkEnd w:id="5333"/>
    <w:bookmarkStart w:name="z5398" w:id="5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станка на заданный размер, выбор режимов обработки;</w:t>
      </w:r>
    </w:p>
    <w:bookmarkEnd w:id="5334"/>
    <w:bookmarkStart w:name="z5399" w:id="5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возникновения брака;</w:t>
      </w:r>
    </w:p>
    <w:bookmarkEnd w:id="5335"/>
    <w:bookmarkStart w:name="z5400" w:id="5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замена шлифовального круга;</w:t>
      </w:r>
    </w:p>
    <w:bookmarkEnd w:id="5336"/>
    <w:bookmarkStart w:name="z5401" w:id="5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шлифовальных кругов;</w:t>
      </w:r>
    </w:p>
    <w:bookmarkEnd w:id="5337"/>
    <w:bookmarkStart w:name="z5402" w:id="5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доводка плоскости шлифовальника станка.</w:t>
      </w:r>
    </w:p>
    <w:bookmarkEnd w:id="5338"/>
    <w:bookmarkStart w:name="z5403" w:id="5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517. Должен знать:</w:t>
      </w:r>
    </w:p>
    <w:bookmarkEnd w:id="5339"/>
    <w:bookmarkStart w:name="z5404" w:id="5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работы, правила эксплуатации и способы подналадки станков и приспособлений для шлифования;</w:t>
      </w:r>
    </w:p>
    <w:bookmarkEnd w:id="5340"/>
    <w:bookmarkStart w:name="z5405" w:id="5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наладки оборудования на заданный размер шлифовки;</w:t>
      </w:r>
    </w:p>
    <w:bookmarkEnd w:id="5341"/>
    <w:bookmarkStart w:name="z5406" w:id="5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способы механического и ручного шлифования;</w:t>
      </w:r>
    </w:p>
    <w:bookmarkEnd w:id="5342"/>
    <w:bookmarkStart w:name="z5407" w:id="5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подготовки притирного шлифовального диска, изготовление клеящих мастик и способы их отмывки;</w:t>
      </w:r>
    </w:p>
    <w:bookmarkEnd w:id="5343"/>
    <w:bookmarkStart w:name="z5408" w:id="5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применяемых абразивных материалов и их основные свойства;</w:t>
      </w:r>
    </w:p>
    <w:bookmarkEnd w:id="5344"/>
    <w:bookmarkStart w:name="z5409" w:id="5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измерительным инструментом (микрометры, индикаторные головки и другое);</w:t>
      </w:r>
    </w:p>
    <w:bookmarkEnd w:id="5345"/>
    <w:bookmarkStart w:name="z5410" w:id="5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маркировку шлифовальных кругов, способы правки шлифовального круга;</w:t>
      </w:r>
    </w:p>
    <w:bookmarkEnd w:id="5346"/>
    <w:bookmarkStart w:name="z5411" w:id="5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измерения;</w:t>
      </w:r>
    </w:p>
    <w:bookmarkEnd w:id="5347"/>
    <w:bookmarkStart w:name="z5412" w:id="5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чистоте поверхности после шлифования;</w:t>
      </w:r>
    </w:p>
    <w:bookmarkEnd w:id="5348"/>
    <w:bookmarkStart w:name="z5413" w:id="5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свойства германия, кремния, арсенида галлия и другое.</w:t>
      </w:r>
    </w:p>
    <w:bookmarkEnd w:id="5349"/>
    <w:bookmarkStart w:name="z5414" w:id="5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518. Примеры работ:</w:t>
      </w:r>
    </w:p>
    <w:bookmarkEnd w:id="5350"/>
    <w:bookmarkStart w:name="z5415" w:id="5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лампы титанокерамические - притирка на станке абразивными порошками воротничков сетки;</w:t>
      </w:r>
    </w:p>
    <w:bookmarkEnd w:id="5351"/>
    <w:bookmarkStart w:name="z5416" w:id="5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пластины - шлифование с точностью ± 15 мкм.</w:t>
      </w:r>
    </w:p>
    <w:bookmarkEnd w:id="5352"/>
    <w:bookmarkStart w:name="z5417" w:id="5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Шлифовщик-полировщик по прецизионной обработке</w:t>
      </w:r>
    </w:p>
    <w:bookmarkEnd w:id="5353"/>
    <w:bookmarkStart w:name="z5418" w:id="5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полупроводниковых материалов, 4-й разряд</w:t>
      </w:r>
    </w:p>
    <w:bookmarkEnd w:id="5354"/>
    <w:bookmarkStart w:name="z5419" w:id="5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519. Характеристика работ:</w:t>
      </w:r>
    </w:p>
    <w:bookmarkEnd w:id="5355"/>
    <w:bookmarkStart w:name="z5420" w:id="5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пластин вручную тонкими абразивными порошками.</w:t>
      </w:r>
    </w:p>
    <w:bookmarkEnd w:id="5356"/>
    <w:bookmarkStart w:name="z5421" w:id="5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пластин алмазными кругами, тонкими микропорошками на шлифовальных станках;</w:t>
      </w:r>
    </w:p>
    <w:bookmarkEnd w:id="5357"/>
    <w:bookmarkStart w:name="z5422" w:id="5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 пластин с точностью ± 10 мкм на полировальных станках;</w:t>
      </w:r>
    </w:p>
    <w:bookmarkEnd w:id="5358"/>
    <w:bookmarkStart w:name="z5423" w:id="5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шлифующей и полировальной суспензии из абразивных микропорошков и минеральных масел;</w:t>
      </w:r>
    </w:p>
    <w:bookmarkEnd w:id="5359"/>
    <w:bookmarkStart w:name="z5424" w:id="5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станков и оснастки для точного шлифования и полирования;</w:t>
      </w:r>
    </w:p>
    <w:bookmarkEnd w:id="5360"/>
    <w:bookmarkStart w:name="z5425" w:id="5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неплоскостности и непараллельности шлифовальника;</w:t>
      </w:r>
    </w:p>
    <w:bookmarkEnd w:id="5361"/>
    <w:bookmarkStart w:name="z5426" w:id="5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режимов обработки;</w:t>
      </w:r>
    </w:p>
    <w:bookmarkEnd w:id="5362"/>
    <w:bookmarkStart w:name="z5427" w:id="5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алмазного инструмента;</w:t>
      </w:r>
    </w:p>
    <w:bookmarkEnd w:id="5363"/>
    <w:bookmarkStart w:name="z5428" w:id="5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торцевого биения шлифовальника;</w:t>
      </w:r>
    </w:p>
    <w:bookmarkEnd w:id="5364"/>
    <w:bookmarkStart w:name="z5429" w:id="5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обработки;</w:t>
      </w:r>
    </w:p>
    <w:bookmarkEnd w:id="5365"/>
    <w:bookmarkStart w:name="z5430" w:id="5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обнаружение и предупреждение брака.</w:t>
      </w:r>
    </w:p>
    <w:bookmarkEnd w:id="5366"/>
    <w:bookmarkStart w:name="z5431" w:id="5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520. Должен знать:</w:t>
      </w:r>
    </w:p>
    <w:bookmarkEnd w:id="5367"/>
    <w:bookmarkStart w:name="z5432" w:id="5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правила эксплуатации применяемого оборудования;</w:t>
      </w:r>
    </w:p>
    <w:bookmarkEnd w:id="5368"/>
    <w:bookmarkStart w:name="z5433" w:id="5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обозначение допусков на чертежах; основные свойства алмазных микропорошков;</w:t>
      </w:r>
    </w:p>
    <w:bookmarkEnd w:id="5369"/>
    <w:bookmarkStart w:name="z5434" w:id="5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полупроводников, определение качества поверхности притирного шлифовального диска;</w:t>
      </w:r>
    </w:p>
    <w:bookmarkEnd w:id="5370"/>
    <w:bookmarkStart w:name="z5435" w:id="5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шероховатости обрабатываемых пластин;</w:t>
      </w:r>
    </w:p>
    <w:bookmarkEnd w:id="5371"/>
    <w:bookmarkStart w:name="z5436" w:id="5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геометрической форме обрабатываемых пластин;</w:t>
      </w:r>
    </w:p>
    <w:bookmarkEnd w:id="5372"/>
    <w:bookmarkStart w:name="z5437" w:id="5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измерения геометрической формы и шероховатости пластин после шлифования и полирования;</w:t>
      </w:r>
    </w:p>
    <w:bookmarkEnd w:id="5373"/>
    <w:bookmarkStart w:name="z5438" w:id="5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причины брака.</w:t>
      </w:r>
    </w:p>
    <w:bookmarkEnd w:id="5374"/>
    <w:bookmarkStart w:name="z5439" w:id="5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521. Примеры работ:</w:t>
      </w:r>
    </w:p>
    <w:bookmarkEnd w:id="5375"/>
    <w:bookmarkStart w:name="z5440" w:id="5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пластины - шлифование абразивными микропорошками М40, М28; полирование микропорошками М5;</w:t>
      </w:r>
    </w:p>
    <w:bookmarkEnd w:id="5376"/>
    <w:bookmarkStart w:name="z5441" w:id="5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пластины кремния - чистое шлифование алмазными шлифовальными кругами с отклонением толщины ± 5 мкм.</w:t>
      </w:r>
    </w:p>
    <w:bookmarkEnd w:id="5377"/>
    <w:bookmarkStart w:name="z5442" w:id="5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Шлифовщик-полировщик по прецизионной обработке</w:t>
      </w:r>
    </w:p>
    <w:bookmarkEnd w:id="5378"/>
    <w:bookmarkStart w:name="z5443" w:id="5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полупроводниковых материалов, 5-й разряд</w:t>
      </w:r>
    </w:p>
    <w:bookmarkEnd w:id="5379"/>
    <w:bookmarkStart w:name="z5444" w:id="5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522. Характеристика работ:</w:t>
      </w:r>
    </w:p>
    <w:bookmarkEnd w:id="5380"/>
    <w:bookmarkStart w:name="z5445" w:id="5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(полирование) пластин пастами, алмазными кругами, тонкими микропорошками с точностью ± 5 мкм;</w:t>
      </w:r>
    </w:p>
    <w:bookmarkEnd w:id="5381"/>
    <w:bookmarkStart w:name="z5446" w:id="5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(полирование) опытных образцов пластин;</w:t>
      </w:r>
    </w:p>
    <w:bookmarkEnd w:id="5382"/>
    <w:bookmarkStart w:name="z5447" w:id="5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 алмазными пастами и микропорошками; химико-механическое полирование пластин окисью кремния, безабразивным составом и окисью циркония на мягком шлифовальнике (замшевом);</w:t>
      </w:r>
    </w:p>
    <w:bookmarkEnd w:id="5383"/>
    <w:bookmarkStart w:name="z5448" w:id="5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полировального материала, доводка оправки и проверка ее неплоскостности с помощью лекальной линейки; обезжиривание пластин органическими растворителями (бензином);</w:t>
      </w:r>
    </w:p>
    <w:bookmarkEnd w:id="5384"/>
    <w:bookmarkStart w:name="z5449" w:id="5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обработанной поверхности;</w:t>
      </w:r>
    </w:p>
    <w:bookmarkEnd w:id="5385"/>
    <w:bookmarkStart w:name="z5450" w:id="5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суспензии из различных порошков, алмазных паст, минеральных масел, органических кислот, бензина;</w:t>
      </w:r>
    </w:p>
    <w:bookmarkEnd w:id="5386"/>
    <w:bookmarkStart w:name="z5451" w:id="5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рациональных режимов обработки;</w:t>
      </w:r>
    </w:p>
    <w:bookmarkEnd w:id="5387"/>
    <w:bookmarkStart w:name="z5452" w:id="5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одновременное обслуживание двух станков.</w:t>
      </w:r>
    </w:p>
    <w:bookmarkEnd w:id="5388"/>
    <w:bookmarkStart w:name="z5453" w:id="5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523. Должен знать:</w:t>
      </w:r>
    </w:p>
    <w:bookmarkEnd w:id="5389"/>
    <w:bookmarkStart w:name="z5454" w:id="5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оборудования;</w:t>
      </w:r>
    </w:p>
    <w:bookmarkEnd w:id="5390"/>
    <w:bookmarkStart w:name="z5455" w:id="5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на точность различных моделей оборудования;</w:t>
      </w:r>
    </w:p>
    <w:bookmarkEnd w:id="5391"/>
    <w:bookmarkStart w:name="z5456" w:id="5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правильную дозировку химических компонентов для химико-механического полирования;</w:t>
      </w:r>
    </w:p>
    <w:bookmarkEnd w:id="5392"/>
    <w:bookmarkStart w:name="z5457" w:id="5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физико-механические свойства полупроводниковых материалов;</w:t>
      </w:r>
    </w:p>
    <w:bookmarkEnd w:id="5393"/>
    <w:bookmarkStart w:name="z5458" w:id="5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высокоточными контрольно-измерительными приборами;</w:t>
      </w:r>
    </w:p>
    <w:bookmarkEnd w:id="5394"/>
    <w:bookmarkStart w:name="z5459" w:id="5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подбора микропорошков для достижения заданных параметров шероховатости поверхности;</w:t>
      </w:r>
    </w:p>
    <w:bookmarkEnd w:id="5395"/>
    <w:bookmarkStart w:name="z5460" w:id="5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посадки пластин.</w:t>
      </w:r>
    </w:p>
    <w:bookmarkEnd w:id="5396"/>
    <w:bookmarkStart w:name="z5461" w:id="5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524. Примеры работ:</w:t>
      </w:r>
    </w:p>
    <w:bookmarkEnd w:id="5397"/>
    <w:bookmarkStart w:name="z5462" w:id="5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пластины (германий, кремний, арсенид галлия); пластины галлий-гадолиниевого граната - полирование субмикронными алмазными порошками;</w:t>
      </w:r>
    </w:p>
    <w:bookmarkEnd w:id="5398"/>
    <w:bookmarkStart w:name="z5463" w:id="5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пластины - шлифование связанными алмазами на станке алмазной шлифовки (САШ-420; СПШ-1; МШ-259).</w:t>
      </w:r>
    </w:p>
    <w:bookmarkEnd w:id="5399"/>
    <w:bookmarkStart w:name="z5464" w:id="5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Шлифовщик-полировщик по прецизионной обработке</w:t>
      </w:r>
    </w:p>
    <w:bookmarkEnd w:id="5400"/>
    <w:bookmarkStart w:name="z5465" w:id="5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полупроводниковых материалов, 6-й разряд</w:t>
      </w:r>
    </w:p>
    <w:bookmarkEnd w:id="5401"/>
    <w:bookmarkStart w:name="z5466" w:id="5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525. Характеристика работ:</w:t>
      </w:r>
    </w:p>
    <w:bookmarkEnd w:id="5402"/>
    <w:bookmarkStart w:name="z5467" w:id="5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тонкое шлифование (полирование) пластин и особо точных деталей на станках различных типов;</w:t>
      </w:r>
    </w:p>
    <w:bookmarkEnd w:id="5403"/>
    <w:bookmarkStart w:name="z5468" w:id="5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 с применением синтетических полировальных материалов, полирование на оптических смолах;</w:t>
      </w:r>
    </w:p>
    <w:bookmarkEnd w:id="5404"/>
    <w:bookmarkStart w:name="z5469" w:id="5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 с применением оптического контакта;</w:t>
      </w:r>
    </w:p>
    <w:bookmarkEnd w:id="5405"/>
    <w:bookmarkStart w:name="z5470" w:id="5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режимов шлифования (полирования);</w:t>
      </w:r>
    </w:p>
    <w:bookmarkEnd w:id="5406"/>
    <w:bookmarkStart w:name="z5471" w:id="5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доводка сепараторов на станках двухстороннего шлифования;</w:t>
      </w:r>
    </w:p>
    <w:bookmarkEnd w:id="5407"/>
    <w:bookmarkStart w:name="z5472" w:id="5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причин и устранение неисправностей обслуживаемого оборудования.</w:t>
      </w:r>
    </w:p>
    <w:bookmarkEnd w:id="5408"/>
    <w:bookmarkStart w:name="z5473" w:id="5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526. Должен знать:</w:t>
      </w:r>
    </w:p>
    <w:bookmarkEnd w:id="5409"/>
    <w:bookmarkStart w:name="z5474" w:id="5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способы и правила проверки на точность различных типов оборудования;</w:t>
      </w:r>
    </w:p>
    <w:bookmarkEnd w:id="5410"/>
    <w:bookmarkStart w:name="z5475" w:id="5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установки, крепления и выверки сложных деталей;</w:t>
      </w:r>
    </w:p>
    <w:bookmarkEnd w:id="5411"/>
    <w:bookmarkStart w:name="z5476" w:id="5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последовательности обработки;</w:t>
      </w:r>
    </w:p>
    <w:bookmarkEnd w:id="5412"/>
    <w:bookmarkStart w:name="z5477" w:id="5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оснастку и подготовку оборудования для полирования пластин на оптических смолах;</w:t>
      </w:r>
    </w:p>
    <w:bookmarkEnd w:id="5413"/>
    <w:bookmarkStart w:name="z5478" w:id="5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подготовки смолы к работе;</w:t>
      </w:r>
    </w:p>
    <w:bookmarkEnd w:id="5414"/>
    <w:bookmarkStart w:name="z5479" w:id="5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защитного лака для полирования с применением оптического контакта;</w:t>
      </w:r>
    </w:p>
    <w:bookmarkEnd w:id="5415"/>
    <w:bookmarkStart w:name="z5480" w:id="5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природу образования нарушенных слоев в шлифованных и полированных пластинах;</w:t>
      </w:r>
    </w:p>
    <w:bookmarkEnd w:id="5416"/>
    <w:bookmarkStart w:name="z5481" w:id="5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при тонкой обработке и методы их обнаружения и устранения.</w:t>
      </w:r>
    </w:p>
    <w:bookmarkEnd w:id="5417"/>
    <w:bookmarkStart w:name="z5482" w:id="5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Заварщик полупроводниковых приборов</w:t>
      </w:r>
    </w:p>
    <w:bookmarkEnd w:id="5418"/>
    <w:bookmarkStart w:name="z5483" w:id="5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Заварщик полупроводниковых приборов, 2-й разряд</w:t>
      </w:r>
    </w:p>
    <w:bookmarkEnd w:id="5419"/>
    <w:bookmarkStart w:name="z5484" w:id="5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527. Характеристика работ:</w:t>
      </w:r>
    </w:p>
    <w:bookmarkEnd w:id="5420"/>
    <w:bookmarkStart w:name="z5485" w:id="5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заварка стеклянных деталей на заварочной установке;</w:t>
      </w:r>
    </w:p>
    <w:bookmarkEnd w:id="5421"/>
    <w:bookmarkStart w:name="z5486" w:id="5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заварка металлических деталей со стеклом на налаженном заварочном станке (полуавтомате);</w:t>
      </w:r>
    </w:p>
    <w:bookmarkEnd w:id="5422"/>
    <w:bookmarkStart w:name="z5487" w:id="5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шпинделей полуавтомата стеклянными баллонами;</w:t>
      </w:r>
    </w:p>
    <w:bookmarkEnd w:id="5423"/>
    <w:bookmarkStart w:name="z5488" w:id="5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в процессе заварки;</w:t>
      </w:r>
    </w:p>
    <w:bookmarkEnd w:id="5424"/>
    <w:bookmarkStart w:name="z5489" w:id="5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контактной пружины в центр кристаллов под микроскопом и заварка арматуры;</w:t>
      </w:r>
    </w:p>
    <w:bookmarkEnd w:id="5425"/>
    <w:bookmarkStart w:name="z5490" w:id="5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иглы с кристаллом по осциллографу;</w:t>
      </w:r>
    </w:p>
    <w:bookmarkEnd w:id="5426"/>
    <w:bookmarkStart w:name="z5491" w:id="5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спая по внешнему виду.</w:t>
      </w:r>
    </w:p>
    <w:bookmarkEnd w:id="5427"/>
    <w:bookmarkStart w:name="z5492" w:id="5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528. Должен знать:</w:t>
      </w:r>
    </w:p>
    <w:bookmarkEnd w:id="5428"/>
    <w:bookmarkStart w:name="z5493" w:id="5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заварочных установок и заварочных станков (полуавтоматов);</w:t>
      </w:r>
    </w:p>
    <w:bookmarkEnd w:id="5429"/>
    <w:bookmarkStart w:name="z5494" w:id="5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способы заварки - спая стекла со стеклом, стекла с металлом (ковар, платинит) и отжига;</w:t>
      </w:r>
    </w:p>
    <w:bookmarkEnd w:id="5430"/>
    <w:bookmarkStart w:name="z5495" w:id="5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приспособлений для закрепления заготовок при заварке;</w:t>
      </w:r>
    </w:p>
    <w:bookmarkEnd w:id="5431"/>
    <w:bookmarkStart w:name="z5496" w:id="5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правила настройки иглы с кристаллом;</w:t>
      </w:r>
    </w:p>
    <w:bookmarkEnd w:id="5432"/>
    <w:bookmarkStart w:name="z5497" w:id="5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электронного осциллографа и основные понятия о его работе;</w:t>
      </w:r>
    </w:p>
    <w:bookmarkEnd w:id="5433"/>
    <w:bookmarkStart w:name="z5498" w:id="5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обрабатываемых материалов.</w:t>
      </w:r>
    </w:p>
    <w:bookmarkEnd w:id="5434"/>
    <w:bookmarkStart w:name="z5499" w:id="5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Заварщик полупроводниковых приборов, 3-й разряд</w:t>
      </w:r>
    </w:p>
    <w:bookmarkEnd w:id="5435"/>
    <w:bookmarkStart w:name="z5500" w:id="5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529. Характеристика работ:</w:t>
      </w:r>
    </w:p>
    <w:bookmarkEnd w:id="5436"/>
    <w:bookmarkStart w:name="z5501" w:id="5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заварка металлических деталей со стеклом на заварочном станке (полуавтомате) с подналадкой его в ходе ведения процесса; регулирование пламени газовых горелок установкой соответствующей остроты и температуры пламени, необходимых для заварки баллонов различных диаметров;</w:t>
      </w:r>
    </w:p>
    <w:bookmarkEnd w:id="5437"/>
    <w:bookmarkStart w:name="z5502" w:id="5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чистого (без пузырьков и конусов) спая стекла с металлом и ровного (без наплывов) спая стекла со стеклом.</w:t>
      </w:r>
    </w:p>
    <w:bookmarkEnd w:id="5438"/>
    <w:bookmarkStart w:name="z5503" w:id="5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530. Должен знать:</w:t>
      </w:r>
    </w:p>
    <w:bookmarkEnd w:id="5439"/>
    <w:bookmarkStart w:name="z5504" w:id="5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заварочных станков (полуавтоматов);</w:t>
      </w:r>
    </w:p>
    <w:bookmarkEnd w:id="5440"/>
    <w:bookmarkStart w:name="z5505" w:id="5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физические и химические свойства обрабатываемых материалов;</w:t>
      </w:r>
    </w:p>
    <w:bookmarkEnd w:id="5441"/>
    <w:bookmarkStart w:name="z5506" w:id="5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огневой режим при заварке;</w:t>
      </w:r>
    </w:p>
    <w:bookmarkEnd w:id="5442"/>
    <w:bookmarkStart w:name="z5507" w:id="5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применяемых контрольно-измерительных инструментов и приборов.</w:t>
      </w:r>
    </w:p>
    <w:bookmarkEnd w:id="5443"/>
    <w:bookmarkStart w:name="z5508" w:id="5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Заварщик полупроводниковых приборов, 4-й разряд</w:t>
      </w:r>
    </w:p>
    <w:bookmarkEnd w:id="5444"/>
    <w:bookmarkStart w:name="z5509" w:id="5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531. Характеристика работ:</w:t>
      </w:r>
    </w:p>
    <w:bookmarkEnd w:id="5445"/>
    <w:bookmarkStart w:name="z5510" w:id="5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заварка металлических деталей со стеклом на заварочных станках различных типов с подналадкой их в ходе ведения процесса;</w:t>
      </w:r>
    </w:p>
    <w:bookmarkEnd w:id="5446"/>
    <w:bookmarkStart w:name="z5511" w:id="5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сложных металло-стеклянных изоляторов на позиционных станках и специальных приспособлениях;</w:t>
      </w:r>
    </w:p>
    <w:bookmarkEnd w:id="5447"/>
    <w:bookmarkStart w:name="z5512" w:id="5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соблюдение режимов заварки, регулирование цикла заварки и подачи газа;</w:t>
      </w:r>
    </w:p>
    <w:bookmarkEnd w:id="5448"/>
    <w:bookmarkStart w:name="z5513" w:id="5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измерительных приборов.</w:t>
      </w:r>
    </w:p>
    <w:bookmarkEnd w:id="5449"/>
    <w:bookmarkStart w:name="z5514" w:id="5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532. Должен знать:</w:t>
      </w:r>
    </w:p>
    <w:bookmarkEnd w:id="5450"/>
    <w:bookmarkStart w:name="z5515" w:id="5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устройство, принцип работы, правила наладки, пуска и остановки заварочных станков различных типов;</w:t>
      </w:r>
    </w:p>
    <w:bookmarkEnd w:id="5451"/>
    <w:bookmarkStart w:name="z5516" w:id="5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газов (азот, водород);</w:t>
      </w:r>
    </w:p>
    <w:bookmarkEnd w:id="5452"/>
    <w:bookmarkStart w:name="z5517" w:id="5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различные технологические режимы получения спаев стекла с металлом;</w:t>
      </w:r>
    </w:p>
    <w:bookmarkEnd w:id="5453"/>
    <w:bookmarkStart w:name="z5518" w:id="5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приборов.</w:t>
      </w:r>
    </w:p>
    <w:bookmarkEnd w:id="5454"/>
    <w:bookmarkStart w:name="z5519" w:id="5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Координатографист прецизионной фотолитографии</w:t>
      </w:r>
    </w:p>
    <w:bookmarkEnd w:id="5455"/>
    <w:bookmarkStart w:name="z5520" w:id="5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Координатографист прецизионной фотолитографии, 1-й разряд</w:t>
      </w:r>
    </w:p>
    <w:bookmarkEnd w:id="5456"/>
    <w:bookmarkStart w:name="z5521" w:id="5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533. Характеристика работ:</w:t>
      </w:r>
    </w:p>
    <w:bookmarkEnd w:id="5457"/>
    <w:bookmarkStart w:name="z5522" w:id="5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фотооригиналов простых изображений;</w:t>
      </w:r>
    </w:p>
    <w:bookmarkEnd w:id="5458"/>
    <w:bookmarkStart w:name="z5523" w:id="5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вычерчивание простых изображений, буквенных и цифровых надписей;</w:t>
      </w:r>
    </w:p>
    <w:bookmarkEnd w:id="5459"/>
    <w:bookmarkStart w:name="z5524" w:id="5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оригинала;</w:t>
      </w:r>
    </w:p>
    <w:bookmarkEnd w:id="5460"/>
    <w:bookmarkStart w:name="z5525" w:id="5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рабочих компонентов - лака, туши, гуаши и рабочих инструментов;</w:t>
      </w:r>
    </w:p>
    <w:bookmarkEnd w:id="5461"/>
    <w:bookmarkStart w:name="z5526" w:id="5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увлажнение, лакирование и просушивание ватмана согласно инструкции.</w:t>
      </w:r>
    </w:p>
    <w:bookmarkEnd w:id="5462"/>
    <w:bookmarkStart w:name="z5527" w:id="5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534. Должен знать:</w:t>
      </w:r>
    </w:p>
    <w:bookmarkEnd w:id="5463"/>
    <w:bookmarkStart w:name="z5528" w:id="5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понятия об изображении фотооригиналов;</w:t>
      </w:r>
    </w:p>
    <w:bookmarkEnd w:id="5464"/>
    <w:bookmarkStart w:name="z5529" w:id="5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правила, и способы буквенных и цифровых надписей;</w:t>
      </w:r>
    </w:p>
    <w:bookmarkEnd w:id="5465"/>
    <w:bookmarkStart w:name="z5530" w:id="5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наиболее распространенных простых приспособлений и рабочего инструмента;</w:t>
      </w:r>
    </w:p>
    <w:bookmarkEnd w:id="5466"/>
    <w:bookmarkStart w:name="z5531" w:id="5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приготовления раскрасочных материалов;</w:t>
      </w:r>
    </w:p>
    <w:bookmarkEnd w:id="5467"/>
    <w:bookmarkStart w:name="z5532" w:id="5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обработки ватмана.</w:t>
      </w:r>
    </w:p>
    <w:bookmarkEnd w:id="5468"/>
    <w:bookmarkStart w:name="z5533" w:id="5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535. Примеры работ:</w:t>
      </w:r>
    </w:p>
    <w:bookmarkEnd w:id="5469"/>
    <w:bookmarkStart w:name="z5534" w:id="5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оригиналы шильдиков, схем, описей с насыщенным рисунком и текстом шифра № 12......15 – вычерчивание;</w:t>
      </w:r>
    </w:p>
    <w:bookmarkEnd w:id="5470"/>
    <w:bookmarkStart w:name="z5535" w:id="5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оригиналы односторонних печатных плат с шириной проводников 0,8-1 мм – изготовление;</w:t>
      </w:r>
    </w:p>
    <w:bookmarkEnd w:id="5471"/>
    <w:bookmarkStart w:name="z5536" w:id="5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планки простые - вычерчивание надписей.</w:t>
      </w:r>
    </w:p>
    <w:bookmarkEnd w:id="5472"/>
    <w:bookmarkStart w:name="z5537" w:id="5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Координатографист прецизионной фотолитографии,</w:t>
      </w:r>
    </w:p>
    <w:bookmarkEnd w:id="5473"/>
    <w:bookmarkStart w:name="z5538" w:id="5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разряд</w:t>
      </w:r>
    </w:p>
    <w:bookmarkEnd w:id="5474"/>
    <w:bookmarkStart w:name="z5539" w:id="5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536. Характеристика работ:</w:t>
      </w:r>
    </w:p>
    <w:bookmarkEnd w:id="5475"/>
    <w:bookmarkStart w:name="z5540" w:id="5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вырезание на координатографах оригиналов средней сложности, состоящих из прямых линий, параллельных осям координат, и наклонных линий под любым углом с количеством точек до 1000 и их контроль;</w:t>
      </w:r>
    </w:p>
    <w:bookmarkEnd w:id="5476"/>
    <w:bookmarkStart w:name="z5541" w:id="5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вычерчивание рисунка в карандаше на ватмане, наклеенном на стекло;</w:t>
      </w:r>
    </w:p>
    <w:bookmarkEnd w:id="5477"/>
    <w:bookmarkStart w:name="z5542" w:id="5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обводка и заливка рисунка тушью; подготовка эмали и стекла;</w:t>
      </w:r>
    </w:p>
    <w:bookmarkEnd w:id="5478"/>
    <w:bookmarkStart w:name="z5543" w:id="5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пленки эмали на стекло;</w:t>
      </w:r>
    </w:p>
    <w:bookmarkEnd w:id="5479"/>
    <w:bookmarkStart w:name="z5544" w:id="5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координат и перевод их в заданный масштаб;</w:t>
      </w:r>
    </w:p>
    <w:bookmarkEnd w:id="5480"/>
    <w:bookmarkStart w:name="z5545" w:id="5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резца в резцовую оправку;</w:t>
      </w:r>
    </w:p>
    <w:bookmarkEnd w:id="5481"/>
    <w:bookmarkStart w:name="z5546" w:id="5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оригиналов простых двухсторонних печатных плат методом аппликации и их вырезка на координатографах;</w:t>
      </w:r>
    </w:p>
    <w:bookmarkEnd w:id="5482"/>
    <w:bookmarkStart w:name="z5547" w:id="5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пересчет координат точек элементов топологического чертежа с учетом введения допуска на размеры элементов;</w:t>
      </w:r>
    </w:p>
    <w:bookmarkEnd w:id="5483"/>
    <w:bookmarkStart w:name="z5548" w:id="5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оригинала (снятие ненужных участков пленки и эмали);</w:t>
      </w:r>
    </w:p>
    <w:bookmarkEnd w:id="5484"/>
    <w:bookmarkStart w:name="z5549" w:id="5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фотооригиналов сложных изображений с надписью, простых шкал и односторонних фотооригиналов на печатные платы со свободным размещением проводников;</w:t>
      </w:r>
    </w:p>
    <w:bookmarkEnd w:id="5485"/>
    <w:bookmarkStart w:name="z5550" w:id="5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вычерчивание маркировочных знаков печатных плат;</w:t>
      </w:r>
    </w:p>
    <w:bookmarkEnd w:id="5486"/>
    <w:bookmarkStart w:name="z5551" w:id="5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нанесение координатной сетки на печатные платы.</w:t>
      </w:r>
    </w:p>
    <w:bookmarkEnd w:id="5487"/>
    <w:bookmarkStart w:name="z5552" w:id="5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537. Должен знать:</w:t>
      </w:r>
    </w:p>
    <w:bookmarkEnd w:id="5488"/>
    <w:bookmarkStart w:name="z5553" w:id="5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назначение и условия применения наиболее распространенных универсальных и специальных приспособлений и рабочего инструмента;</w:t>
      </w:r>
    </w:p>
    <w:bookmarkEnd w:id="5489"/>
    <w:bookmarkStart w:name="z5554" w:id="5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правила технического черчения;</w:t>
      </w:r>
    </w:p>
    <w:bookmarkEnd w:id="5490"/>
    <w:bookmarkStart w:name="z5555" w:id="5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нормалей и ГОСТов при вычерчивании;</w:t>
      </w:r>
    </w:p>
    <w:bookmarkEnd w:id="5491"/>
    <w:bookmarkStart w:name="z5556" w:id="5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обслуживаемых приборов для изготовления фотооригиналов;</w:t>
      </w:r>
    </w:p>
    <w:bookmarkEnd w:id="5492"/>
    <w:bookmarkStart w:name="z5557" w:id="5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ими во время работы;</w:t>
      </w:r>
    </w:p>
    <w:bookmarkEnd w:id="5493"/>
    <w:bookmarkStart w:name="z5558" w:id="5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приготовления материалов;</w:t>
      </w:r>
    </w:p>
    <w:bookmarkEnd w:id="5494"/>
    <w:bookmarkStart w:name="z5559" w:id="5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устройство и основные технические данные координатографа, масштабы.</w:t>
      </w:r>
    </w:p>
    <w:bookmarkEnd w:id="5495"/>
    <w:bookmarkStart w:name="z5560" w:id="5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538. Примеры работ:</w:t>
      </w:r>
    </w:p>
    <w:bookmarkEnd w:id="5496"/>
    <w:bookmarkStart w:name="z5561" w:id="5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знаки товарные – вычерчивание;</w:t>
      </w:r>
    </w:p>
    <w:bookmarkEnd w:id="5497"/>
    <w:bookmarkStart w:name="z5562" w:id="5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оригиналы шильдиков, схем, описей с рисунком средней насыщенности и текстом шифра № 8.....12 – вычерчивание;</w:t>
      </w:r>
    </w:p>
    <w:bookmarkEnd w:id="5498"/>
    <w:bookmarkStart w:name="z5563" w:id="5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центры отверстий - разметка на ватмане в соответствии с координатами чертежа печатной платы.</w:t>
      </w:r>
    </w:p>
    <w:bookmarkEnd w:id="5499"/>
    <w:bookmarkStart w:name="z5564" w:id="5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Координатографист прецизионной фотолитографии, 3-й разряд</w:t>
      </w:r>
    </w:p>
    <w:bookmarkEnd w:id="5500"/>
    <w:bookmarkStart w:name="z5565" w:id="5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539. Характеристика работ:</w:t>
      </w:r>
    </w:p>
    <w:bookmarkEnd w:id="5501"/>
    <w:bookmarkStart w:name="z5566" w:id="5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фотооригиналов сложных шкал и схем с плотным расположением проводников;</w:t>
      </w:r>
    </w:p>
    <w:bookmarkEnd w:id="5502"/>
    <w:bookmarkStart w:name="z5567" w:id="5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оригиналов средней степени сложности двухсторонних и многосторонних печатных плат методом вырезки и аппликации;</w:t>
      </w:r>
    </w:p>
    <w:bookmarkEnd w:id="5503"/>
    <w:bookmarkStart w:name="z5568" w:id="5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вырезка и контроль оригиналов средней сложности, элементы которых состоят из прямых наклонных линий, дуг и окружностей с количеством точек до 1500;</w:t>
      </w:r>
    </w:p>
    <w:bookmarkEnd w:id="5504"/>
    <w:bookmarkStart w:name="z5569" w:id="5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оригиналов на ватмане, наклеенном на стекле;</w:t>
      </w:r>
    </w:p>
    <w:bookmarkEnd w:id="5505"/>
    <w:bookmarkStart w:name="z5570" w:id="5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вычерчивание маркировочных знаков и буквенных обозначений в особо узких местах;</w:t>
      </w:r>
    </w:p>
    <w:bookmarkEnd w:id="5506"/>
    <w:bookmarkStart w:name="z5571" w:id="5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управляющих программ для вырезки оригиналов с количеством точек до 500 на автоматических координатографах.</w:t>
      </w:r>
    </w:p>
    <w:bookmarkEnd w:id="5507"/>
    <w:bookmarkStart w:name="z5572" w:id="5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540. Должен знать:</w:t>
      </w:r>
    </w:p>
    <w:bookmarkEnd w:id="5508"/>
    <w:bookmarkStart w:name="z5573" w:id="5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координатографа;</w:t>
      </w:r>
    </w:p>
    <w:bookmarkEnd w:id="5509"/>
    <w:bookmarkStart w:name="z5574" w:id="5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инструментов и приборов, применяемых в процессе работы;</w:t>
      </w:r>
    </w:p>
    <w:bookmarkEnd w:id="5510"/>
    <w:bookmarkStart w:name="z5575" w:id="5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технического черчения;</w:t>
      </w:r>
    </w:p>
    <w:bookmarkEnd w:id="5511"/>
    <w:bookmarkStart w:name="z5576" w:id="5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размещения буквенных и маркировочных знаков с особо плотной насыщенностью;</w:t>
      </w:r>
    </w:p>
    <w:bookmarkEnd w:id="5512"/>
    <w:bookmarkStart w:name="z5577" w:id="5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на ширину проводников и расстояний между ними;</w:t>
      </w:r>
    </w:p>
    <w:bookmarkEnd w:id="5513"/>
    <w:bookmarkStart w:name="z5578" w:id="5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применяемых материалов;</w:t>
      </w:r>
    </w:p>
    <w:bookmarkEnd w:id="5514"/>
    <w:bookmarkStart w:name="z5579" w:id="5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устройство и технические данные программирующих устройств.</w:t>
      </w:r>
    </w:p>
    <w:bookmarkEnd w:id="5515"/>
    <w:bookmarkStart w:name="z5580" w:id="5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541. Примеры работ:</w:t>
      </w:r>
    </w:p>
    <w:bookmarkEnd w:id="5516"/>
    <w:bookmarkStart w:name="z5581" w:id="5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оригиналы шильдиков, схем, описей со сложным рисунком и текстом шифра № 6.....8 – вычерчивание;</w:t>
      </w:r>
    </w:p>
    <w:bookmarkEnd w:id="5517"/>
    <w:bookmarkStart w:name="z5582" w:id="5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фотооригиналы - изготовление на пленке "Рубелит" и на окрашенных стеклах на координатографе "Кортимат".</w:t>
      </w:r>
    </w:p>
    <w:bookmarkEnd w:id="5518"/>
    <w:bookmarkStart w:name="z5583" w:id="5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Координатографист прецизионной фотолитографии, 4-й разряд</w:t>
      </w:r>
    </w:p>
    <w:bookmarkEnd w:id="5519"/>
    <w:bookmarkStart w:name="z5584" w:id="5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542. Характеристика работ:</w:t>
      </w:r>
    </w:p>
    <w:bookmarkEnd w:id="5520"/>
    <w:bookmarkStart w:name="z5585" w:id="5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изготовление, вырезание сложных оригиналов с количеством точек до 2000;</w:t>
      </w:r>
    </w:p>
    <w:bookmarkEnd w:id="5521"/>
    <w:bookmarkStart w:name="z5586" w:id="5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прямоугольного рисунка по заданному чертежу;</w:t>
      </w:r>
    </w:p>
    <w:bookmarkEnd w:id="5522"/>
    <w:bookmarkStart w:name="z5587" w:id="5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оригиналов на ватмане, наклеенном на стекле;</w:t>
      </w:r>
    </w:p>
    <w:bookmarkEnd w:id="5523"/>
    <w:bookmarkStart w:name="z5588" w:id="5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фотооригиналов двухсторонних печатных плат с подрезкой контактных площадок земляными экранами, ламповыми панелями, трансформаторами, реле и тому подобное;</w:t>
      </w:r>
    </w:p>
    <w:bookmarkEnd w:id="5524"/>
    <w:bookmarkStart w:name="z5589" w:id="5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изготовленного фотооригинала;</w:t>
      </w:r>
    </w:p>
    <w:bookmarkEnd w:id="5525"/>
    <w:bookmarkStart w:name="z5590" w:id="5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управляющих программ для вырезки оригиналов с прямыми, наклонными линиями, дугами, окружностями с количеством точек до 1000;</w:t>
      </w:r>
    </w:p>
    <w:bookmarkEnd w:id="5526"/>
    <w:bookmarkStart w:name="z5591" w:id="5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совмещения комплекта оригиналов;</w:t>
      </w:r>
    </w:p>
    <w:bookmarkEnd w:id="5527"/>
    <w:bookmarkStart w:name="z5592" w:id="5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несложных ошибок на оригиналах;</w:t>
      </w:r>
    </w:p>
    <w:bookmarkEnd w:id="5528"/>
    <w:bookmarkStart w:name="z5593" w:id="5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выверка режущего инструмента;</w:t>
      </w:r>
    </w:p>
    <w:bookmarkEnd w:id="5529"/>
    <w:bookmarkStart w:name="z5594" w:id="5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изготовленного фотооригинала.</w:t>
      </w:r>
    </w:p>
    <w:bookmarkEnd w:id="5530"/>
    <w:bookmarkStart w:name="z5595" w:id="5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543. Должен знать:</w:t>
      </w:r>
    </w:p>
    <w:bookmarkEnd w:id="5531"/>
    <w:bookmarkStart w:name="z5596" w:id="5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обслуживаемых и применяемых оптических приборов;</w:t>
      </w:r>
    </w:p>
    <w:bookmarkEnd w:id="5532"/>
    <w:bookmarkStart w:name="z5597" w:id="5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сложных и точных инструментов;</w:t>
      </w:r>
    </w:p>
    <w:bookmarkEnd w:id="5533"/>
    <w:bookmarkStart w:name="z5598" w:id="5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требования, предъявляемые при изготовлении оригиналов;</w:t>
      </w:r>
    </w:p>
    <w:bookmarkEnd w:id="5534"/>
    <w:bookmarkStart w:name="z5599" w:id="5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сложных и особо сложных двухсторонних схем;</w:t>
      </w:r>
    </w:p>
    <w:bookmarkEnd w:id="5535"/>
    <w:bookmarkStart w:name="z5600" w:id="5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на ширину проводников и расстояние между ними для двухстороннего монтажа;</w:t>
      </w:r>
    </w:p>
    <w:bookmarkEnd w:id="5536"/>
    <w:bookmarkStart w:name="z5601" w:id="5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теории схемографии.</w:t>
      </w:r>
    </w:p>
    <w:bookmarkEnd w:id="5537"/>
    <w:bookmarkStart w:name="z5602" w:id="5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544. Примеры работ:</w:t>
      </w:r>
    </w:p>
    <w:bookmarkEnd w:id="5538"/>
    <w:bookmarkStart w:name="z5603" w:id="5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комплекты совмещаемых многослойных печатных плат - изготовление оригиналов для многослойного печатного монтажа;</w:t>
      </w:r>
    </w:p>
    <w:bookmarkEnd w:id="5539"/>
    <w:bookmarkStart w:name="z5604" w:id="5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оригиналы пленочных, гибридных и твердых микросхем - изготовление по заданному чертежу с точностью ±0,0З мм;</w:t>
      </w:r>
    </w:p>
    <w:bookmarkEnd w:id="5540"/>
    <w:bookmarkStart w:name="z5605" w:id="5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циферблаты для шкал приборов - вычерчивание.</w:t>
      </w:r>
    </w:p>
    <w:bookmarkEnd w:id="5541"/>
    <w:bookmarkStart w:name="z5606" w:id="5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Координатографист прецизионной фотолитографии, 5-й разряд</w:t>
      </w:r>
    </w:p>
    <w:bookmarkEnd w:id="5542"/>
    <w:bookmarkStart w:name="z5607" w:id="5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545. Характеристика работ:</w:t>
      </w:r>
    </w:p>
    <w:bookmarkEnd w:id="5543"/>
    <w:bookmarkStart w:name="z5608" w:id="5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изготовление, проверка и измерение оригиналов повышенной сложности печатных плат и микросхем с количеством точек 2500 и более на координатографах с налаживанием их, выверкой и настройкой применяемых приборов;</w:t>
      </w:r>
    </w:p>
    <w:bookmarkEnd w:id="5544"/>
    <w:bookmarkStart w:name="z5609" w:id="5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управляющих программ для вырезки оригиналов на автоматических координатографах с количеством точек 1500;</w:t>
      </w:r>
    </w:p>
    <w:bookmarkEnd w:id="5545"/>
    <w:bookmarkStart w:name="z5610" w:id="5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ошибок на оригиналах;</w:t>
      </w:r>
    </w:p>
    <w:bookmarkEnd w:id="5546"/>
    <w:bookmarkStart w:name="z5611" w:id="5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самостоятельный ввод допуска на размеры элементов изготавливаемых оригиналов;</w:t>
      </w:r>
    </w:p>
    <w:bookmarkEnd w:id="5547"/>
    <w:bookmarkStart w:name="z5612" w:id="5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маршрута их изготовления;</w:t>
      </w:r>
    </w:p>
    <w:bookmarkEnd w:id="5548"/>
    <w:bookmarkStart w:name="z5613" w:id="5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самостоятельный выбор оборудования и приспособлений на работу заданной сложности;</w:t>
      </w:r>
    </w:p>
    <w:bookmarkEnd w:id="5549"/>
    <w:bookmarkStart w:name="z5614" w:id="5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ретушь оригиналов.</w:t>
      </w:r>
    </w:p>
    <w:bookmarkEnd w:id="5550"/>
    <w:bookmarkStart w:name="z5615" w:id="5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546. Должен знать:</w:t>
      </w:r>
    </w:p>
    <w:bookmarkEnd w:id="5551"/>
    <w:bookmarkStart w:name="z5616" w:id="5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координатографов различных типов и моделей;</w:t>
      </w:r>
    </w:p>
    <w:bookmarkEnd w:id="5552"/>
    <w:bookmarkStart w:name="z5617" w:id="5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настройки, регулирования и проверки на точность координатографа, контрольно-измерительных приборов, вспомогательных приспособлений и программирующих устройств;</w:t>
      </w:r>
    </w:p>
    <w:bookmarkEnd w:id="5553"/>
    <w:bookmarkStart w:name="z5618" w:id="5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построения на фотооригинале печатных плат и микросхем любой сложности.</w:t>
      </w:r>
    </w:p>
    <w:bookmarkEnd w:id="5554"/>
    <w:bookmarkStart w:name="z5619" w:id="5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547. Требуется среднее профессиональное образование.</w:t>
      </w:r>
    </w:p>
    <w:bookmarkEnd w:id="5555"/>
    <w:bookmarkStart w:name="z5620" w:id="5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Оператор вакуумно-напылительных процессов</w:t>
      </w:r>
    </w:p>
    <w:bookmarkEnd w:id="5556"/>
    <w:bookmarkStart w:name="z5621" w:id="5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вакуумно-напылительных процессов, 2-й разряд</w:t>
      </w:r>
    </w:p>
    <w:bookmarkEnd w:id="5557"/>
    <w:bookmarkStart w:name="z5622" w:id="5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548. Характеристика работ:</w:t>
      </w:r>
    </w:p>
    <w:bookmarkEnd w:id="5558"/>
    <w:bookmarkStart w:name="z5623" w:id="5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напыление однослойных пленок металлов и стекол на вакуумных и плазменных установках;</w:t>
      </w:r>
    </w:p>
    <w:bookmarkEnd w:id="5559"/>
    <w:bookmarkStart w:name="z5624" w:id="5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подложек и масок без точного совмещения экранов и испарителей в рабочую камеру установки;</w:t>
      </w:r>
    </w:p>
    <w:bookmarkEnd w:id="5560"/>
    <w:bookmarkStart w:name="z5625" w:id="5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навесок испаряемых металлов и стекол на испарители различных конструкций;</w:t>
      </w:r>
    </w:p>
    <w:bookmarkEnd w:id="5561"/>
    <w:bookmarkStart w:name="z5626" w:id="5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замеры толщины в процессе напыления, контроль сплошности и адгезии.</w:t>
      </w:r>
    </w:p>
    <w:bookmarkEnd w:id="5562"/>
    <w:bookmarkStart w:name="z5627" w:id="5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549. Должен знать:</w:t>
      </w:r>
    </w:p>
    <w:bookmarkEnd w:id="5563"/>
    <w:bookmarkStart w:name="z5628" w:id="5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правила эксплуатации обслуживаемых установок;</w:t>
      </w:r>
    </w:p>
    <w:bookmarkEnd w:id="5564"/>
    <w:bookmarkStart w:name="z5629" w:id="5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применяемых контрольно-измерительных приборов, правила пользования и обращения с ними;</w:t>
      </w:r>
    </w:p>
    <w:bookmarkEnd w:id="5565"/>
    <w:bookmarkStart w:name="z5630" w:id="5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процесса откачки;</w:t>
      </w:r>
    </w:p>
    <w:bookmarkEnd w:id="5566"/>
    <w:bookmarkStart w:name="z5631" w:id="5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методы контроля степени вакуума;</w:t>
      </w:r>
    </w:p>
    <w:bookmarkEnd w:id="5567"/>
    <w:bookmarkStart w:name="z5632" w:id="5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испарения и осаждения распыляемого материала.</w:t>
      </w:r>
    </w:p>
    <w:bookmarkEnd w:id="5568"/>
    <w:bookmarkStart w:name="z5633" w:id="5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вакуумно-напылительных процессов, 3-й разряд</w:t>
      </w:r>
    </w:p>
    <w:bookmarkEnd w:id="5569"/>
    <w:bookmarkStart w:name="z5634" w:id="5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550. Характеристика работ:</w:t>
      </w:r>
    </w:p>
    <w:bookmarkEnd w:id="5570"/>
    <w:bookmarkStart w:name="z5635" w:id="5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напыление многослойных пленочных микросхем на вакуумных и плазменных установках;</w:t>
      </w:r>
    </w:p>
    <w:bookmarkEnd w:id="5571"/>
    <w:bookmarkStart w:name="z5636" w:id="5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подложек, масок, экранов и испарителей в рабочую камеру вакуумной установки;</w:t>
      </w:r>
    </w:p>
    <w:bookmarkEnd w:id="5572"/>
    <w:bookmarkStart w:name="z5637" w:id="5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навесок испаряемых материалов (золото, алюминий, нихром и другое) на испарители различных конструкций;</w:t>
      </w:r>
    </w:p>
    <w:bookmarkEnd w:id="5573"/>
    <w:bookmarkStart w:name="z5638" w:id="5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мишеней на установках магнетронного напыления;</w:t>
      </w:r>
    </w:p>
    <w:bookmarkEnd w:id="5574"/>
    <w:bookmarkStart w:name="z5639" w:id="5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электрических параметров процесса напыления; определение качества напыляемых слоев и толщины полученных пленок с помощью микроскопа.</w:t>
      </w:r>
    </w:p>
    <w:bookmarkEnd w:id="5575"/>
    <w:bookmarkStart w:name="z5640" w:id="5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551. Должен знать:</w:t>
      </w:r>
    </w:p>
    <w:bookmarkEnd w:id="5576"/>
    <w:bookmarkStart w:name="z5641" w:id="5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способы подналадки обслуживаемого оборудования;</w:t>
      </w:r>
    </w:p>
    <w:bookmarkEnd w:id="5577"/>
    <w:bookmarkStart w:name="z5642" w:id="5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универсальных и специальных приспособлений, контрольно-измерительных приборов;</w:t>
      </w:r>
    </w:p>
    <w:bookmarkEnd w:id="5578"/>
    <w:bookmarkStart w:name="z5643" w:id="5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процесса откачки;</w:t>
      </w:r>
    </w:p>
    <w:bookmarkEnd w:id="5579"/>
    <w:bookmarkStart w:name="z5644" w:id="5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испарения и осаждения распыляемого материала;</w:t>
      </w:r>
    </w:p>
    <w:bookmarkEnd w:id="5580"/>
    <w:bookmarkStart w:name="z5645" w:id="5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методы контроля степени вакуума;</w:t>
      </w:r>
    </w:p>
    <w:bookmarkEnd w:id="5581"/>
    <w:bookmarkStart w:name="z5646" w:id="5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и характеристики испаряемых материалов;</w:t>
      </w:r>
    </w:p>
    <w:bookmarkEnd w:id="5582"/>
    <w:bookmarkStart w:name="z5647" w:id="5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электротехники и вакуумной техники.</w:t>
      </w:r>
    </w:p>
    <w:bookmarkEnd w:id="5583"/>
    <w:bookmarkStart w:name="z5648" w:id="5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552. Примеры работ:</w:t>
      </w:r>
    </w:p>
    <w:bookmarkEnd w:id="5584"/>
    <w:bookmarkStart w:name="z5649" w:id="5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кристаллические элементы кварцевых резонаторов – напыление;</w:t>
      </w:r>
    </w:p>
    <w:bookmarkEnd w:id="5585"/>
    <w:bookmarkStart w:name="z5650" w:id="5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приборы квантовые - напыление трҰхслойных зеркал;</w:t>
      </w:r>
    </w:p>
    <w:bookmarkEnd w:id="5586"/>
    <w:bookmarkStart w:name="z5651" w:id="5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подложки, пленки, ситалловые спутники - напыление алюминия, золота, нихрома, индия, ванадия, никеля, молибдена с контролем качества и толщины напыленного слоя;</w:t>
      </w:r>
    </w:p>
    <w:bookmarkEnd w:id="5587"/>
    <w:bookmarkStart w:name="z5652" w:id="5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резисторы - напыление на ситалловую подложку через маску.</w:t>
      </w:r>
    </w:p>
    <w:bookmarkEnd w:id="5588"/>
    <w:bookmarkStart w:name="z5653" w:id="5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вакуумно-напылительных процессов, 4-й разряд</w:t>
      </w:r>
    </w:p>
    <w:bookmarkEnd w:id="5589"/>
    <w:bookmarkStart w:name="z5654" w:id="5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553. Характеристика работ:</w:t>
      </w:r>
    </w:p>
    <w:bookmarkEnd w:id="5590"/>
    <w:bookmarkStart w:name="z5655" w:id="5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напыление одного и нескольких слоев металлов на пластины, а также пленки на вакуумных установках с термическим распылением;</w:t>
      </w:r>
    </w:p>
    <w:bookmarkEnd w:id="5591"/>
    <w:bookmarkStart w:name="z5656" w:id="5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вакуумных установок различных типов, в том числе с магнетронным способом напыления;</w:t>
      </w:r>
    </w:p>
    <w:bookmarkEnd w:id="5592"/>
    <w:bookmarkStart w:name="z5657" w:id="5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неисправностей в работе установок и принятие мер по их устранению;</w:t>
      </w:r>
    </w:p>
    <w:bookmarkEnd w:id="5593"/>
    <w:bookmarkStart w:name="z5658" w:id="5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режимов напыления по результатам контрольного процесса;</w:t>
      </w:r>
    </w:p>
    <w:bookmarkEnd w:id="5594"/>
    <w:bookmarkStart w:name="z5659" w:id="5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и поддержание режимов осаждения с помощью контрольно-измерительной аппаратуры;</w:t>
      </w:r>
    </w:p>
    <w:bookmarkEnd w:id="5595"/>
    <w:bookmarkStart w:name="z5660" w:id="5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напыленных слоев и толщины полученных пленок с помощью микроскопа.</w:t>
      </w:r>
    </w:p>
    <w:bookmarkEnd w:id="5596"/>
    <w:bookmarkStart w:name="z5661" w:id="5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554. Должен знать:</w:t>
      </w:r>
    </w:p>
    <w:bookmarkEnd w:id="5597"/>
    <w:bookmarkStart w:name="z5662" w:id="5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вакуумных установок различных моделей;</w:t>
      </w:r>
    </w:p>
    <w:bookmarkEnd w:id="5598"/>
    <w:bookmarkStart w:name="z5663" w:id="5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кинематику, электрические и вакуумные схемы;</w:t>
      </w:r>
    </w:p>
    <w:bookmarkEnd w:id="5599"/>
    <w:bookmarkStart w:name="z5664" w:id="5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и проверки на точность обслуживаемого оборудования;</w:t>
      </w:r>
    </w:p>
    <w:bookmarkEnd w:id="5600"/>
    <w:bookmarkStart w:name="z5665" w:id="5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инструментов и приборов;</w:t>
      </w:r>
    </w:p>
    <w:bookmarkEnd w:id="5601"/>
    <w:bookmarkStart w:name="z5666" w:id="5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универсальных и специальных приспособлений;</w:t>
      </w:r>
    </w:p>
    <w:bookmarkEnd w:id="5602"/>
    <w:bookmarkStart w:name="z5667" w:id="5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отыскания течей;</w:t>
      </w:r>
    </w:p>
    <w:bookmarkEnd w:id="5603"/>
    <w:bookmarkStart w:name="z5668" w:id="5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пленок, используемых для получения токоведущих, резистивных и изоляционных элементов микросхем;</w:t>
      </w:r>
    </w:p>
    <w:bookmarkEnd w:id="5604"/>
    <w:bookmarkStart w:name="z5669" w:id="5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физического процесса получения тонких пленок;</w:t>
      </w:r>
    </w:p>
    <w:bookmarkEnd w:id="5605"/>
    <w:bookmarkStart w:name="z5670" w:id="5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брака и причины его возникновения.</w:t>
      </w:r>
    </w:p>
    <w:bookmarkEnd w:id="5606"/>
    <w:bookmarkStart w:name="z5671" w:id="5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555. Примеры работ:</w:t>
      </w:r>
    </w:p>
    <w:bookmarkEnd w:id="5607"/>
    <w:bookmarkStart w:name="z5672" w:id="5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конденсаторы тонкопленочные - напыление меди, нихрома, многоокиси кремния;</w:t>
      </w:r>
    </w:p>
    <w:bookmarkEnd w:id="5608"/>
    <w:bookmarkStart w:name="z5673" w:id="5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микросхемы (с малой степенью интеграции), ВЧ транзисторы - напыление на пластину алюминия, золота, нихрома, молибдена, систем: молибден-алюминий, титан-алюминий, вольфрам-алюминий, вольфрам-алюминий-вольфрам;</w:t>
      </w:r>
    </w:p>
    <w:bookmarkEnd w:id="5609"/>
    <w:bookmarkStart w:name="z5674" w:id="5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микроструктуры многослойные пленочные - получение методом напыления в вакууме с контролем качества и толщины пленок.</w:t>
      </w:r>
    </w:p>
    <w:bookmarkEnd w:id="5610"/>
    <w:bookmarkStart w:name="z5675" w:id="5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пластины с заданным рельефом - получение методом термического испарения трехслойного выпрямляющего контакта;</w:t>
      </w:r>
    </w:p>
    <w:bookmarkEnd w:id="5611"/>
    <w:bookmarkStart w:name="z5676" w:id="5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платы анодные для люминесцентных индикаторов - напыление нескольких слоев металла (хром, никель, медь);</w:t>
      </w:r>
    </w:p>
    <w:bookmarkEnd w:id="5612"/>
    <w:bookmarkStart w:name="z5677" w:id="5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пленки (триацетатные, ПЭТФ) - напыление алюминия;</w:t>
      </w:r>
    </w:p>
    <w:bookmarkEnd w:id="5613"/>
    <w:bookmarkStart w:name="z5678" w:id="5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приборы квантовые - напыление пятислойных зеркал;</w:t>
      </w:r>
    </w:p>
    <w:bookmarkEnd w:id="5614"/>
    <w:bookmarkStart w:name="z5679" w:id="5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фотошаблоны металлизированные - напыление хрома.</w:t>
      </w:r>
    </w:p>
    <w:bookmarkEnd w:id="5615"/>
    <w:bookmarkStart w:name="z5680" w:id="5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Оператор вакуумно-напылительных процессов, 5-й разряд</w:t>
      </w:r>
    </w:p>
    <w:bookmarkEnd w:id="5616"/>
    <w:bookmarkStart w:name="z5681" w:id="5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556. Характеристика работ:</w:t>
      </w:r>
    </w:p>
    <w:bookmarkEnd w:id="5617"/>
    <w:bookmarkStart w:name="z5682" w:id="5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напыление различными способами (термическое испарение, катодное распыление, электронно-лучевое и магнетронное напыление) однослойных и многослойных пленочных микроструктур для изделий с субмикронными размерами или с повышенной степенью интеграции с выбором оптимальных режимов напыления в пределах допусков, указанных в технологической документации;</w:t>
      </w:r>
    </w:p>
    <w:bookmarkEnd w:id="5618"/>
    <w:bookmarkStart w:name="z5683" w:id="5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установок с программным управлением;</w:t>
      </w:r>
    </w:p>
    <w:bookmarkEnd w:id="5619"/>
    <w:bookmarkStart w:name="z5684" w:id="5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режимами процесса;</w:t>
      </w:r>
    </w:p>
    <w:bookmarkEnd w:id="5620"/>
    <w:bookmarkStart w:name="z5685" w:id="5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с измерительной аппаратурой с целью регистрации и поддержания режимов осаждения пленок;</w:t>
      </w:r>
    </w:p>
    <w:bookmarkEnd w:id="5621"/>
    <w:bookmarkStart w:name="z5686" w:id="5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сравнительный контроль качества просветляющих пленок по эталону.</w:t>
      </w:r>
    </w:p>
    <w:bookmarkEnd w:id="5622"/>
    <w:bookmarkStart w:name="z5687" w:id="5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557. Должен знать:</w:t>
      </w:r>
    </w:p>
    <w:bookmarkEnd w:id="5623"/>
    <w:bookmarkStart w:name="z5688" w:id="5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и вакуумные схемы, способы проверки на точность различных моделей вакуумных напылительных установок;</w:t>
      </w:r>
    </w:p>
    <w:bookmarkEnd w:id="5624"/>
    <w:bookmarkStart w:name="z5689" w:id="5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обслуживаемого оборудования;</w:t>
      </w:r>
    </w:p>
    <w:bookmarkEnd w:id="5625"/>
    <w:bookmarkStart w:name="z5690" w:id="5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режимов работы оборудования для получения металлических, резистивных пленок;</w:t>
      </w:r>
    </w:p>
    <w:bookmarkEnd w:id="5626"/>
    <w:bookmarkStart w:name="z5691" w:id="5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и регулирования контрольно-измерительных инструментов и приборов;</w:t>
      </w:r>
    </w:p>
    <w:bookmarkEnd w:id="5627"/>
    <w:bookmarkStart w:name="z5692" w:id="5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электрофизические свойства взаимодействия полупроводник-металл, металл-металл;</w:t>
      </w:r>
    </w:p>
    <w:bookmarkEnd w:id="5628"/>
    <w:bookmarkStart w:name="z5693" w:id="5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порядок работы вакуумной техники.</w:t>
      </w:r>
    </w:p>
    <w:bookmarkEnd w:id="5629"/>
    <w:bookmarkStart w:name="z5694" w:id="5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558. Требуется среднее профессиональное образование.</w:t>
      </w:r>
    </w:p>
    <w:bookmarkEnd w:id="5630"/>
    <w:bookmarkStart w:name="z5695" w:id="5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559. Примеры работ:</w:t>
      </w:r>
    </w:p>
    <w:bookmarkEnd w:id="5631"/>
    <w:bookmarkStart w:name="z5696" w:id="5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диски для видиконов - двух-, трехслойное напыление; </w:t>
      </w:r>
    </w:p>
    <w:bookmarkEnd w:id="5632"/>
    <w:bookmarkStart w:name="z5697" w:id="5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линзы из стекла К-8 оптической толщины l\4 нанесение одного слоя МgFе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(просветление);</w:t>
      </w:r>
    </w:p>
    <w:bookmarkEnd w:id="5633"/>
    <w:bookmarkStart w:name="z5698" w:id="5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МДП-структуры - изготовление молибденового затвора;</w:t>
      </w:r>
    </w:p>
    <w:bookmarkEnd w:id="5634"/>
    <w:bookmarkStart w:name="z5699" w:id="5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пластины С ч Аs - напыление Аg с подслоем Сr;</w:t>
      </w:r>
    </w:p>
    <w:bookmarkEnd w:id="5635"/>
    <w:bookmarkStart w:name="z5700" w:id="5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пластины стеклянные - напыление маскирующих, кварцевых покрытий;</w:t>
      </w:r>
    </w:p>
    <w:bookmarkEnd w:id="5636"/>
    <w:bookmarkStart w:name="z5701" w:id="5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пластины полупроводниковые (диодные матрицы, СВЧ - транзисторы, БИС, СБИС, ЗУ, стабилитроны) - одно или двухслойное напыление различными способами;</w:t>
      </w:r>
    </w:p>
    <w:bookmarkEnd w:id="5637"/>
    <w:bookmarkStart w:name="z5702" w:id="5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пленка полистирольная или стирофлексная, конденсаторная бумага - напыление различных металлов на вакуумной установке;</w:t>
      </w:r>
    </w:p>
    <w:bookmarkEnd w:id="5638"/>
    <w:bookmarkStart w:name="z5703" w:id="5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пленки полупроводниковые и контактные площадки - напыление на монокристаллические подложки германия, кремния, арсенида галлия;</w:t>
      </w:r>
    </w:p>
    <w:bookmarkEnd w:id="5639"/>
    <w:bookmarkStart w:name="z5704" w:id="5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подложки кварцевые - нанесение 15 слоев равной оптической толщины l\4 (зеркало с коэффициентом отражения 99%);</w:t>
      </w:r>
    </w:p>
    <w:bookmarkEnd w:id="5640"/>
    <w:bookmarkStart w:name="z5705" w:id="5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приборы квантовые - напыление cеми-, одиннадцати- слойных зеркал.</w:t>
      </w:r>
    </w:p>
    <w:bookmarkEnd w:id="5641"/>
    <w:bookmarkStart w:name="z5706" w:id="5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Оператор вакуумно-напылительных процессов, 6-й разряд</w:t>
      </w:r>
    </w:p>
    <w:bookmarkEnd w:id="5642"/>
    <w:bookmarkStart w:name="z5707" w:id="5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560. Характеристика работ:</w:t>
      </w:r>
    </w:p>
    <w:bookmarkEnd w:id="5643"/>
    <w:bookmarkStart w:name="z5708" w:id="5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напыление металлических, резистивных и диэлектрических пленок на установках различных типов;</w:t>
      </w:r>
    </w:p>
    <w:bookmarkEnd w:id="5644"/>
    <w:bookmarkStart w:name="z5709" w:id="5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самостоятельный выбор способа нанесения пленок (термическое осаждение в вакууме, катодное распыление, осаждение из газовой фазы, электронно-лучевое и магнетронное напыление и так далее);</w:t>
      </w:r>
    </w:p>
    <w:bookmarkEnd w:id="5645"/>
    <w:bookmarkStart w:name="z5710" w:id="5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отработка режимов напыления.</w:t>
      </w:r>
    </w:p>
    <w:bookmarkEnd w:id="5646"/>
    <w:bookmarkStart w:name="z5711" w:id="5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561. Должен знать:</w:t>
      </w:r>
    </w:p>
    <w:bookmarkEnd w:id="5647"/>
    <w:bookmarkStart w:name="z5712" w:id="5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способы и правила проверки на точность различных типов оборудования для напыления микропленочных структур;</w:t>
      </w:r>
    </w:p>
    <w:bookmarkEnd w:id="5648"/>
    <w:bookmarkStart w:name="z5713" w:id="5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способа нанесения пленок и последовательности процесса;</w:t>
      </w:r>
    </w:p>
    <w:bookmarkEnd w:id="5649"/>
    <w:bookmarkStart w:name="z5714" w:id="5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режимов получения пленочных микроструктур;</w:t>
      </w:r>
    </w:p>
    <w:bookmarkEnd w:id="5650"/>
    <w:bookmarkStart w:name="z5715" w:id="5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параметров пленок;</w:t>
      </w:r>
    </w:p>
    <w:bookmarkEnd w:id="5651"/>
    <w:bookmarkStart w:name="z5716" w:id="5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физику процесса получения пленочных микроструктур различными способами.</w:t>
      </w:r>
    </w:p>
    <w:bookmarkEnd w:id="5652"/>
    <w:bookmarkStart w:name="z5717" w:id="5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562. Требуется среднее профессиональное образование.</w:t>
      </w:r>
    </w:p>
    <w:bookmarkEnd w:id="5653"/>
    <w:bookmarkStart w:name="z5718" w:id="5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563. Примеры работ:</w:t>
      </w:r>
    </w:p>
    <w:bookmarkEnd w:id="5654"/>
    <w:bookmarkStart w:name="z5719" w:id="5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микросхемы пленочные, полупроводниковые приборы - изготовление опытных образцов на установках различных типов с двухслойной или многослойной металлизацией;</w:t>
      </w:r>
    </w:p>
    <w:bookmarkEnd w:id="5655"/>
    <w:bookmarkStart w:name="z5720" w:id="5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пластины кремния различных типов - сплавление с одновременным нанесением алюминия;</w:t>
      </w:r>
    </w:p>
    <w:bookmarkEnd w:id="5656"/>
    <w:bookmarkStart w:name="z5721" w:id="5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пластины со структурами - многослойное напыление на установках различных типов;</w:t>
      </w:r>
    </w:p>
    <w:bookmarkEnd w:id="5657"/>
    <w:bookmarkStart w:name="z5722" w:id="5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покрытия оптические - просветление трехслойное двухстороннее;</w:t>
      </w:r>
    </w:p>
    <w:bookmarkEnd w:id="5658"/>
    <w:bookmarkStart w:name="z5723" w:id="5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фильтры интерференционные - нанесение двух двенадцатислойных зеркал с промежуточным слоем l\2.</w:t>
      </w:r>
    </w:p>
    <w:bookmarkEnd w:id="5659"/>
    <w:bookmarkStart w:name="z5724" w:id="5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6. Оператор вакуумно-напылительных процессов, 7-й разряд</w:t>
      </w:r>
    </w:p>
    <w:bookmarkEnd w:id="5660"/>
    <w:bookmarkStart w:name="z5725" w:id="5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564. Характеристика работ:</w:t>
      </w:r>
    </w:p>
    <w:bookmarkEnd w:id="5661"/>
    <w:bookmarkStart w:name="z5726" w:id="5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напыление металлических и окисных покрытий с заданной оптической плотностью и дефектностью;</w:t>
      </w:r>
    </w:p>
    <w:bookmarkEnd w:id="5662"/>
    <w:bookmarkStart w:name="z5727" w:id="5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напыление тугоплавких металлов с образованием силицидов;</w:t>
      </w:r>
    </w:p>
    <w:bookmarkEnd w:id="5663"/>
    <w:bookmarkStart w:name="z5728" w:id="5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программ проведения процесса напыления с использованием ЭВМ;</w:t>
      </w:r>
    </w:p>
    <w:bookmarkEnd w:id="5664"/>
    <w:bookmarkStart w:name="z5729" w:id="5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поверхностного сопротивления силицидов и пленок металла;</w:t>
      </w:r>
    </w:p>
    <w:bookmarkEnd w:id="5665"/>
    <w:bookmarkStart w:name="z5730" w:id="5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отражающей способности пленки и коэффициента запыления рельефа пленкой;</w:t>
      </w:r>
    </w:p>
    <w:bookmarkEnd w:id="5666"/>
    <w:bookmarkStart w:name="z5731" w:id="5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отработка режимов напыления пленки с получением указанных параметров (толщина, состав, коэффициенты запыления и отражения), настройка и калибровка по эталонам приборов для измерения заданных параметров;</w:t>
      </w:r>
    </w:p>
    <w:bookmarkEnd w:id="5667"/>
    <w:bookmarkStart w:name="z5732" w:id="5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разборка внутрикамерного устройства установок и их чистка;</w:t>
      </w:r>
    </w:p>
    <w:bookmarkEnd w:id="5668"/>
    <w:bookmarkStart w:name="z5733" w:id="5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отыскание течей вакуумных систем и принятие мер по их ликвидации;</w:t>
      </w:r>
    </w:p>
    <w:bookmarkEnd w:id="5669"/>
    <w:bookmarkStart w:name="z5734" w:id="5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качества высокого вакуума.</w:t>
      </w:r>
    </w:p>
    <w:bookmarkEnd w:id="5670"/>
    <w:bookmarkStart w:name="z5735" w:id="5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565. Должен знать:</w:t>
      </w:r>
    </w:p>
    <w:bookmarkEnd w:id="5671"/>
    <w:bookmarkStart w:name="z5736" w:id="5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оборудования;</w:t>
      </w:r>
    </w:p>
    <w:bookmarkEnd w:id="5672"/>
    <w:bookmarkStart w:name="z5737" w:id="5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откачных средств и способы измерения вакуума;</w:t>
      </w:r>
    </w:p>
    <w:bookmarkEnd w:id="5673"/>
    <w:bookmarkStart w:name="z5738" w:id="5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наладку и настройку контрольно-измерительных приборов;</w:t>
      </w:r>
    </w:p>
    <w:bookmarkEnd w:id="5674"/>
    <w:bookmarkStart w:name="z5739" w:id="5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получения проводящих, резистивных, барьерных, диэлектрических слоев и диодов Шоттки;</w:t>
      </w:r>
    </w:p>
    <w:bookmarkEnd w:id="5675"/>
    <w:bookmarkStart w:name="z5740" w:id="5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режимов напыления на электрофизические свойства пленок.</w:t>
      </w:r>
    </w:p>
    <w:bookmarkEnd w:id="5676"/>
    <w:bookmarkStart w:name="z5741" w:id="5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566. Требуется среднее профессиональное образование.</w:t>
      </w:r>
    </w:p>
    <w:bookmarkEnd w:id="5677"/>
    <w:bookmarkStart w:name="z5742" w:id="5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Оператор диффузионных процессов</w:t>
      </w:r>
    </w:p>
    <w:bookmarkEnd w:id="5678"/>
    <w:bookmarkStart w:name="z5743" w:id="5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диффузионных процессов, 2-й разряд</w:t>
      </w:r>
    </w:p>
    <w:bookmarkEnd w:id="5679"/>
    <w:bookmarkStart w:name="z5744" w:id="5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567. Характеристика работ:</w:t>
      </w:r>
    </w:p>
    <w:bookmarkEnd w:id="5680"/>
    <w:bookmarkStart w:name="z5745" w:id="5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 диффузии примесей (бора, фосфора) в кремний и создание защитных покрытий химико-термическим методом (под руководством рабочего высшей квалификации);</w:t>
      </w:r>
    </w:p>
    <w:bookmarkEnd w:id="5681"/>
    <w:bookmarkStart w:name="z5746" w:id="5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окисление пластин кремния в потоке газов и паров воды;</w:t>
      </w:r>
    </w:p>
    <w:bookmarkEnd w:id="5682"/>
    <w:bookmarkStart w:name="z5747" w:id="5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пластин кремния;</w:t>
      </w:r>
    </w:p>
    <w:bookmarkEnd w:id="5683"/>
    <w:bookmarkStart w:name="z5748" w:id="5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температуры рабочей зоны установки и наблюдение за другими режимами с помощью контрольно-измерительных приборов и термопар;</w:t>
      </w:r>
    </w:p>
    <w:bookmarkEnd w:id="5684"/>
    <w:bookmarkStart w:name="z5749" w:id="5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шлифов на пластинах кремния и определение по ним глубины диффузии;</w:t>
      </w:r>
    </w:p>
    <w:bookmarkEnd w:id="5685"/>
    <w:bookmarkStart w:name="z5750" w:id="5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вжигание металлизированных контактов (алюминий, золото) в кремний;</w:t>
      </w:r>
    </w:p>
    <w:bookmarkEnd w:id="5686"/>
    <w:bookmarkStart w:name="z5751" w:id="5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диффузанта и его загрузка.</w:t>
      </w:r>
    </w:p>
    <w:bookmarkEnd w:id="5687"/>
    <w:bookmarkStart w:name="z5752" w:id="5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568. Должен знать:</w:t>
      </w:r>
    </w:p>
    <w:bookmarkEnd w:id="5688"/>
    <w:bookmarkStart w:name="z5753" w:id="5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назначение важнейших частей и принцип действия установок для проведения процессов окисления;</w:t>
      </w:r>
    </w:p>
    <w:bookmarkEnd w:id="5689"/>
    <w:bookmarkStart w:name="z5754" w:id="5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приборов, ротаметров, контактных термометров;</w:t>
      </w:r>
    </w:p>
    <w:bookmarkEnd w:id="5690"/>
    <w:bookmarkStart w:name="z5755" w:id="5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толщины окислов по интерференционным полосам в сравнении с таблицей;</w:t>
      </w:r>
    </w:p>
    <w:bookmarkEnd w:id="5691"/>
    <w:bookmarkStart w:name="z5756" w:id="5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полупроводниковых материалов (германий, кремний) и материалов, применяемых для легирования (бор, фосфор и их соединения);</w:t>
      </w:r>
    </w:p>
    <w:bookmarkEnd w:id="5692"/>
    <w:bookmarkStart w:name="z5757" w:id="5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теории получения р-п переходов (диодов и триодов);</w:t>
      </w:r>
    </w:p>
    <w:bookmarkEnd w:id="5693"/>
    <w:bookmarkStart w:name="z5758" w:id="5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установок измерения удельного сопротивления четырехзондовым методом.</w:t>
      </w:r>
    </w:p>
    <w:bookmarkEnd w:id="5694"/>
    <w:bookmarkStart w:name="z5759" w:id="5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569. Примеры работ:</w:t>
      </w:r>
    </w:p>
    <w:bookmarkEnd w:id="5695"/>
    <w:bookmarkStart w:name="z5760" w:id="5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пластины кремния, германия - термообработка перед фотолитографией;</w:t>
      </w:r>
    </w:p>
    <w:bookmarkEnd w:id="5696"/>
    <w:bookmarkStart w:name="z5761" w:id="5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пленки окисные - получение методом контролируемого низкотемпературного окисления моносилана кислородом в среде инертного газа;</w:t>
      </w:r>
    </w:p>
    <w:bookmarkEnd w:id="5697"/>
    <w:bookmarkStart w:name="z5762" w:id="5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подложки - насыщение бором.</w:t>
      </w:r>
    </w:p>
    <w:bookmarkEnd w:id="5698"/>
    <w:bookmarkStart w:name="z5763" w:id="5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диффузионных процессов, 3-й разряд</w:t>
      </w:r>
    </w:p>
    <w:bookmarkEnd w:id="5699"/>
    <w:bookmarkStart w:name="z5764" w:id="5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570. Характеристика работ:</w:t>
      </w:r>
    </w:p>
    <w:bookmarkEnd w:id="5700"/>
    <w:bookmarkStart w:name="z5765" w:id="5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 окисления, диффузии примесей в один из видов полупроводникового материала на налаженном оборудовании определенного типа;</w:t>
      </w:r>
    </w:p>
    <w:bookmarkEnd w:id="5701"/>
    <w:bookmarkStart w:name="z5766" w:id="5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толщины окисла и дрейфовой области кремниевых пластин;</w:t>
      </w:r>
    </w:p>
    <w:bookmarkEnd w:id="5702"/>
    <w:bookmarkStart w:name="z5767" w:id="5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косых и сферических шлифов, выявление переходов, измерение глубины р-п перехода поверхностного сопротивления и концентрации примесей;</w:t>
      </w:r>
    </w:p>
    <w:bookmarkEnd w:id="5703"/>
    <w:bookmarkStart w:name="z5768" w:id="5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режима диффузионного процесса;</w:t>
      </w:r>
    </w:p>
    <w:bookmarkEnd w:id="5704"/>
    <w:bookmarkStart w:name="z5769" w:id="5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пластин с помощью автоматического загрузчика;</w:t>
      </w:r>
    </w:p>
    <w:bookmarkEnd w:id="5705"/>
    <w:bookmarkStart w:name="z5770" w:id="5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пластин после диффузии и окисления;</w:t>
      </w:r>
    </w:p>
    <w:bookmarkEnd w:id="5706"/>
    <w:bookmarkStart w:name="z5771" w:id="5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комплектация (формирование) партий эпитаксиальных структур.</w:t>
      </w:r>
    </w:p>
    <w:bookmarkEnd w:id="5707"/>
    <w:bookmarkStart w:name="z5772" w:id="5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571. Должен знать:</w:t>
      </w:r>
    </w:p>
    <w:bookmarkEnd w:id="5708"/>
    <w:bookmarkStart w:name="z5773" w:id="5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обслуживаемых оборудования и установок;</w:t>
      </w:r>
    </w:p>
    <w:bookmarkEnd w:id="5709"/>
    <w:bookmarkStart w:name="z5774" w:id="5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измерения температуры в рабочей зоне установки;</w:t>
      </w:r>
    </w:p>
    <w:bookmarkEnd w:id="5710"/>
    <w:bookmarkStart w:name="z5775" w:id="5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степени осушки газа;</w:t>
      </w:r>
    </w:p>
    <w:bookmarkEnd w:id="5711"/>
    <w:bookmarkStart w:name="z5776" w:id="5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газов, применяемых материалов;</w:t>
      </w:r>
    </w:p>
    <w:bookmarkEnd w:id="5712"/>
    <w:bookmarkStart w:name="z5777" w:id="5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электротехники и вакуумной техники в пределах выполняемых работ;</w:t>
      </w:r>
    </w:p>
    <w:bookmarkEnd w:id="5713"/>
    <w:bookmarkStart w:name="z5778" w:id="5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различных факторов на параметры диффузионных слоев;</w:t>
      </w:r>
    </w:p>
    <w:bookmarkEnd w:id="5714"/>
    <w:bookmarkStart w:name="z5779" w:id="5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приборов для контроля процесса;</w:t>
      </w:r>
    </w:p>
    <w:bookmarkEnd w:id="5715"/>
    <w:bookmarkStart w:name="z5780" w:id="5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измерения поверхностного сопротивления;</w:t>
      </w:r>
    </w:p>
    <w:bookmarkEnd w:id="5716"/>
    <w:bookmarkStart w:name="z5781" w:id="5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толщины дрейфовой области.</w:t>
      </w:r>
    </w:p>
    <w:bookmarkEnd w:id="5717"/>
    <w:bookmarkStart w:name="z5782" w:id="5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572. Примеры работ:</w:t>
      </w:r>
    </w:p>
    <w:bookmarkEnd w:id="5718"/>
    <w:bookmarkStart w:name="z5783" w:id="5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биффузия золота;</w:t>
      </w:r>
    </w:p>
    <w:bookmarkEnd w:id="5719"/>
    <w:bookmarkStart w:name="z5784" w:id="5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стекло боросиликатное - диффузия бора;</w:t>
      </w:r>
    </w:p>
    <w:bookmarkEnd w:id="5720"/>
    <w:bookmarkStart w:name="z5785" w:id="5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стекла растворимые - диффузия сурьмы;</w:t>
      </w:r>
    </w:p>
    <w:bookmarkEnd w:id="5721"/>
    <w:bookmarkStart w:name="z5786" w:id="5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структуры кремниевые - геттерирование с помощью пленки SI 02 с одновременной диффузией никеля.</w:t>
      </w:r>
    </w:p>
    <w:bookmarkEnd w:id="5722"/>
    <w:bookmarkStart w:name="z5787" w:id="5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диффузионных процессов, 4-й разряд</w:t>
      </w:r>
    </w:p>
    <w:bookmarkEnd w:id="5723"/>
    <w:bookmarkStart w:name="z5788" w:id="5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573. Характеристика работ:</w:t>
      </w:r>
    </w:p>
    <w:bookmarkEnd w:id="5724"/>
    <w:bookmarkStart w:name="z5789" w:id="5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окисление и диффузия примесей в германий, кремний и арсенид галлия с применением твердых, жидких и газообразных диффузантов;</w:t>
      </w:r>
    </w:p>
    <w:bookmarkEnd w:id="5725"/>
    <w:bookmarkStart w:name="z5790" w:id="5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отжиг ионно-легированных слоев;</w:t>
      </w:r>
    </w:p>
    <w:bookmarkEnd w:id="5726"/>
    <w:bookmarkStart w:name="z5791" w:id="5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дрейфа ионов лития в пластины кремния;</w:t>
      </w:r>
    </w:p>
    <w:bookmarkEnd w:id="5727"/>
    <w:bookmarkStart w:name="z5792" w:id="5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одновременное проведение двух процессов окисления или диффузии;</w:t>
      </w:r>
    </w:p>
    <w:bookmarkEnd w:id="5728"/>
    <w:bookmarkStart w:name="z5793" w:id="5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дозирование легирующих элементов;</w:t>
      </w:r>
    </w:p>
    <w:bookmarkEnd w:id="5729"/>
    <w:bookmarkStart w:name="z5794" w:id="5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газораспределительного пульта к работе;</w:t>
      </w:r>
    </w:p>
    <w:bookmarkEnd w:id="5730"/>
    <w:bookmarkStart w:name="z5795" w:id="5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наладка отдельных узлов газовой системы (определение точки росы и содержания кислорода в технологических газах);</w:t>
      </w:r>
    </w:p>
    <w:bookmarkEnd w:id="5731"/>
    <w:bookmarkStart w:name="z5796" w:id="5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температурой и другими режимами и регулирование их;</w:t>
      </w:r>
    </w:p>
    <w:bookmarkEnd w:id="5732"/>
    <w:bookmarkStart w:name="z5797" w:id="5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неисправностей в работе оборудования;</w:t>
      </w:r>
    </w:p>
    <w:bookmarkEnd w:id="5733"/>
    <w:bookmarkStart w:name="z5798" w:id="5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электрических параметров р-п переходов, резисторов и характеристик микросхем.</w:t>
      </w:r>
    </w:p>
    <w:bookmarkEnd w:id="5734"/>
    <w:bookmarkStart w:name="z5799" w:id="5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574. Должен знать:</w:t>
      </w:r>
    </w:p>
    <w:bookmarkEnd w:id="5735"/>
    <w:bookmarkStart w:name="z5800" w:id="5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установок с высокочастотным нагревом, установок дрейфа, водородной, вакуумной и силитовых печей;</w:t>
      </w:r>
    </w:p>
    <w:bookmarkEnd w:id="5736"/>
    <w:bookmarkStart w:name="z5801" w:id="5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приборов (термопар, гальванометров, осциллографов, вакуумметров и другое);</w:t>
      </w:r>
    </w:p>
    <w:bookmarkEnd w:id="5737"/>
    <w:bookmarkStart w:name="z5802" w:id="5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измерения температурного профиля диффузионной печи;</w:t>
      </w:r>
    </w:p>
    <w:bookmarkEnd w:id="5738"/>
    <w:bookmarkStart w:name="z5803" w:id="5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полупроводниковых материалов (германий, арсенид галлия, кремний);</w:t>
      </w:r>
    </w:p>
    <w:bookmarkEnd w:id="5739"/>
    <w:bookmarkStart w:name="z5804" w:id="5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газов (водород, азот, кислород);</w:t>
      </w:r>
    </w:p>
    <w:bookmarkEnd w:id="5740"/>
    <w:bookmarkStart w:name="z5805" w:id="5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диффузантов;</w:t>
      </w:r>
    </w:p>
    <w:bookmarkEnd w:id="5741"/>
    <w:bookmarkStart w:name="z5806" w:id="5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процесса;</w:t>
      </w:r>
    </w:p>
    <w:bookmarkEnd w:id="5742"/>
    <w:bookmarkStart w:name="z5807" w:id="5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методы контроля;</w:t>
      </w:r>
    </w:p>
    <w:bookmarkEnd w:id="5743"/>
    <w:bookmarkStart w:name="z5808" w:id="5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элементарный расчет параметров диффузионных слоев;</w:t>
      </w:r>
    </w:p>
    <w:bookmarkEnd w:id="5744"/>
    <w:bookmarkStart w:name="z5809" w:id="5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оксидных пленок, р-п, п-п переходов;</w:t>
      </w:r>
    </w:p>
    <w:bookmarkEnd w:id="5745"/>
    <w:bookmarkStart w:name="z5810" w:id="5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их получения и контроля.</w:t>
      </w:r>
    </w:p>
    <w:bookmarkEnd w:id="5746"/>
    <w:bookmarkStart w:name="z5811" w:id="5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575. Примеры работ:</w:t>
      </w:r>
    </w:p>
    <w:bookmarkEnd w:id="5747"/>
    <w:bookmarkStart w:name="z5812" w:id="5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диффузия мышьяка, сурьмы;</w:t>
      </w:r>
    </w:p>
    <w:bookmarkEnd w:id="5748"/>
    <w:bookmarkStart w:name="z5813" w:id="5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диффузия фосфора из треххлористого фосфора, оксихлорена и из легированных пленок;</w:t>
      </w:r>
    </w:p>
    <w:bookmarkEnd w:id="5749"/>
    <w:bookmarkStart w:name="z5814" w:id="5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диффузия бора из нитрида бора и трибромида бора;</w:t>
      </w:r>
    </w:p>
    <w:bookmarkEnd w:id="5750"/>
    <w:bookmarkStart w:name="z5815" w:id="5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диффузия бора и золота, фосфора и золота (одновременное проведение процесса);</w:t>
      </w:r>
    </w:p>
    <w:bookmarkEnd w:id="5751"/>
    <w:bookmarkStart w:name="z5816" w:id="5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кремний - окисление в парах НСL;</w:t>
      </w:r>
    </w:p>
    <w:bookmarkEnd w:id="5752"/>
    <w:bookmarkStart w:name="z5817" w:id="5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пластины кремния - термическое окисление в печах типа СДО 125/3-12.</w:t>
      </w:r>
    </w:p>
    <w:bookmarkEnd w:id="5753"/>
    <w:bookmarkStart w:name="z5818" w:id="5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Оператор диффузионных процессов, 5-й разряд</w:t>
      </w:r>
    </w:p>
    <w:bookmarkEnd w:id="5754"/>
    <w:bookmarkStart w:name="z5819" w:id="5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576. Характеристика работ:</w:t>
      </w:r>
    </w:p>
    <w:bookmarkEnd w:id="5755"/>
    <w:bookmarkStart w:name="z5820" w:id="5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сложных процессов диффузии и окисления в диффузионных печах различных типов (в том числе с программным управлением) с применением твердых, жидких и газообразных диффузантов;</w:t>
      </w:r>
    </w:p>
    <w:bookmarkEnd w:id="5756"/>
    <w:bookmarkStart w:name="z5821" w:id="5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программ проведения процесса;</w:t>
      </w:r>
    </w:p>
    <w:bookmarkEnd w:id="5757"/>
    <w:bookmarkStart w:name="z5822" w:id="5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легирующих присадок в кремний, германий, арсенид галлия;</w:t>
      </w:r>
    </w:p>
    <w:bookmarkEnd w:id="5758"/>
    <w:bookmarkStart w:name="z5823" w:id="5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печей непрерывного действия, водородной, вакуумной установок;</w:t>
      </w:r>
    </w:p>
    <w:bookmarkEnd w:id="5759"/>
    <w:bookmarkStart w:name="z5824" w:id="5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электро-параметров БИС, СБИС и транзисторных структур;</w:t>
      </w:r>
    </w:p>
    <w:bookmarkEnd w:id="5760"/>
    <w:bookmarkStart w:name="z5825" w:id="5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элементарного расчета параметров диффузионных слоев;</w:t>
      </w:r>
    </w:p>
    <w:bookmarkEnd w:id="5761"/>
    <w:bookmarkStart w:name="z5826" w:id="5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экспериментальных данных по результатам измерений параметров диффузионных слоев, окисных пленок;</w:t>
      </w:r>
    </w:p>
    <w:bookmarkEnd w:id="5762"/>
    <w:bookmarkStart w:name="z5827" w:id="5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корректировка режимов технологических процессов диффузии, окисления, отжига ионно-легированных слоев;</w:t>
      </w:r>
    </w:p>
    <w:bookmarkEnd w:id="5763"/>
    <w:bookmarkStart w:name="z5828" w:id="5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вакуумирование и отпайка кварцевых ампул с мышьяком, сурьмой, бором и их соединениями в качестве лигатуры;</w:t>
      </w:r>
    </w:p>
    <w:bookmarkEnd w:id="5764"/>
    <w:bookmarkStart w:name="z5829" w:id="5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газовой системы и проверка ее герметичности;</w:t>
      </w:r>
    </w:p>
    <w:bookmarkEnd w:id="5765"/>
    <w:bookmarkStart w:name="z5830" w:id="5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неисправностей в работе оборудования и их устранение.</w:t>
      </w:r>
    </w:p>
    <w:bookmarkEnd w:id="5766"/>
    <w:bookmarkStart w:name="z5831" w:id="5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577. Должен знать:</w:t>
      </w:r>
    </w:p>
    <w:bookmarkEnd w:id="5767"/>
    <w:bookmarkStart w:name="z5832" w:id="5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и газовые схемы обслуживаемого оборудования, правила его наладки на заданный режим;</w:t>
      </w:r>
    </w:p>
    <w:bookmarkEnd w:id="5768"/>
    <w:bookmarkStart w:name="z5833" w:id="5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и регулирования приборов для контроля процесса;</w:t>
      </w:r>
    </w:p>
    <w:bookmarkEnd w:id="5769"/>
    <w:bookmarkStart w:name="z5834" w:id="5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очистительную систему для газов, поступающих в установку;</w:t>
      </w:r>
    </w:p>
    <w:bookmarkEnd w:id="5770"/>
    <w:bookmarkStart w:name="z5835" w:id="5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режимов работы;</w:t>
      </w:r>
    </w:p>
    <w:bookmarkEnd w:id="5771"/>
    <w:bookmarkStart w:name="z5836" w:id="5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характеристик диффузионных слоев на параметры получаемых приборов.</w:t>
      </w:r>
    </w:p>
    <w:bookmarkEnd w:id="5772"/>
    <w:bookmarkStart w:name="z5837" w:id="5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578. Требуется среднее профессиональное образование.</w:t>
      </w:r>
    </w:p>
    <w:bookmarkEnd w:id="5773"/>
    <w:bookmarkStart w:name="z5838" w:id="5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579. Примеры работ:</w:t>
      </w:r>
    </w:p>
    <w:bookmarkEnd w:id="5774"/>
    <w:bookmarkStart w:name="z5839" w:id="5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диффузия цинка в парах мышьяка или фосфора в тройные соединения;</w:t>
      </w:r>
    </w:p>
    <w:bookmarkEnd w:id="5775"/>
    <w:bookmarkStart w:name="z5840" w:id="5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пластины кремния - диффузия бора, фосфора, мышьяка в печах с программным управлением типа СДО-125/3-15;</w:t>
      </w:r>
    </w:p>
    <w:bookmarkEnd w:id="5776"/>
    <w:bookmarkStart w:name="z5841" w:id="5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пластины кремния - окисление при повышенном давлении; создание скрытых слоев; легирование сурьмой и мышьяком в печах с программным управлением;</w:t>
      </w:r>
    </w:p>
    <w:bookmarkEnd w:id="5777"/>
    <w:bookmarkStart w:name="z5842" w:id="5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пластины кремния - создание подзатворного диэлектрика и контроль его параметров.</w:t>
      </w:r>
    </w:p>
    <w:bookmarkEnd w:id="5778"/>
    <w:bookmarkStart w:name="z5843" w:id="5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Оператор диффузионных процессов, 6-й разряд</w:t>
      </w:r>
    </w:p>
    <w:bookmarkEnd w:id="5779"/>
    <w:bookmarkStart w:name="z5844" w:id="5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580. Характеристика работ:</w:t>
      </w:r>
    </w:p>
    <w:bookmarkEnd w:id="5780"/>
    <w:bookmarkStart w:name="z5845" w:id="5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сложных процессов диффузии, окисления с применением твердых, жидких и газообразных диффузантов;</w:t>
      </w:r>
    </w:p>
    <w:bookmarkEnd w:id="5781"/>
    <w:bookmarkStart w:name="z5846" w:id="5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печей и установок любого типа, в том числе и с программным управлением;</w:t>
      </w:r>
    </w:p>
    <w:bookmarkEnd w:id="5782"/>
    <w:bookmarkStart w:name="z5847" w:id="5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экспериментальных данных, построение графиков, таблиц по статистическим данным;</w:t>
      </w:r>
    </w:p>
    <w:bookmarkEnd w:id="5783"/>
    <w:bookmarkStart w:name="z5848" w:id="5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расчета концентрационного профиля, поверхностной концентрации, типа проводимости слоев;</w:t>
      </w:r>
    </w:p>
    <w:bookmarkEnd w:id="5784"/>
    <w:bookmarkStart w:name="z5849" w:id="5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самостоятельное задание режимов, самостоятельная работа на полярископе и лазерном элипсометре, определение плотности поверхностных состояний по вольт-емкостным характеристикам при изготовлении канальных БИС;</w:t>
      </w:r>
    </w:p>
    <w:bookmarkEnd w:id="5785"/>
    <w:bookmarkStart w:name="z5850" w:id="5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 экспериментальное определение профиля распределения примеси;</w:t>
      </w:r>
    </w:p>
    <w:bookmarkEnd w:id="5786"/>
    <w:bookmarkStart w:name="z5851" w:id="5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на автоматических диффузионных установках - налаживание, корректировка режимов в процессе работы и контроль.</w:t>
      </w:r>
    </w:p>
    <w:bookmarkEnd w:id="5787"/>
    <w:bookmarkStart w:name="z5852" w:id="5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581. Должен знать:</w:t>
      </w:r>
    </w:p>
    <w:bookmarkEnd w:id="5788"/>
    <w:bookmarkStart w:name="z5853" w:id="5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способы и правила проверки на точность оборудования и устройств различные типов для проведения процесса диффузии;</w:t>
      </w:r>
    </w:p>
    <w:bookmarkEnd w:id="5789"/>
    <w:bookmarkStart w:name="z5854" w:id="5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теорию процессов диффузии и окисления;</w:t>
      </w:r>
    </w:p>
    <w:bookmarkEnd w:id="5790"/>
    <w:bookmarkStart w:name="z5855" w:id="5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различных параметров на характеристики диффузионных слоев;</w:t>
      </w:r>
    </w:p>
    <w:bookmarkEnd w:id="5791"/>
    <w:bookmarkStart w:name="z5856" w:id="5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методы определения годности переходов;</w:t>
      </w:r>
    </w:p>
    <w:bookmarkEnd w:id="5792"/>
    <w:bookmarkStart w:name="z5857" w:id="5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применяемых материалов;</w:t>
      </w:r>
    </w:p>
    <w:bookmarkEnd w:id="5793"/>
    <w:bookmarkStart w:name="z5858" w:id="5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расчеты, связанные с проведением процессов диффузии.</w:t>
      </w:r>
    </w:p>
    <w:bookmarkEnd w:id="5794"/>
    <w:bookmarkStart w:name="z5859" w:id="5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582. Требуется среднее профессиональное образование.</w:t>
      </w:r>
    </w:p>
    <w:bookmarkEnd w:id="5795"/>
    <w:bookmarkStart w:name="z5860" w:id="5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6. Оператор диффузионных процессов, 7-й разряд</w:t>
      </w:r>
    </w:p>
    <w:bookmarkEnd w:id="5796"/>
    <w:bookmarkStart w:name="z5861" w:id="5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583. Характеристика работ:</w:t>
      </w:r>
    </w:p>
    <w:bookmarkEnd w:id="5797"/>
    <w:bookmarkStart w:name="z5862" w:id="5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сложных высокотемпературных процессов диффузии из опытном оборудовании и оборудовании с микропроцессорным программным управлением с применением различных типов диффузантов;</w:t>
      </w:r>
    </w:p>
    <w:bookmarkEnd w:id="5798"/>
    <w:bookmarkStart w:name="z5863" w:id="5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окисления кремниевых пластин пирогенным способом;</w:t>
      </w:r>
    </w:p>
    <w:bookmarkEnd w:id="5799"/>
    <w:bookmarkStart w:name="z5864" w:id="5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необходимых пропорций кислорода и водорода в их смеси;</w:t>
      </w:r>
    </w:p>
    <w:bookmarkEnd w:id="5800"/>
    <w:bookmarkStart w:name="z5865" w:id="5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одновременное проведение трех процессов окисления или диффузии;</w:t>
      </w:r>
    </w:p>
    <w:bookmarkEnd w:id="5801"/>
    <w:bookmarkStart w:name="z5866" w:id="5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способа формирования диэлектрика в зависимости от назначения и требований к нему;</w:t>
      </w:r>
    </w:p>
    <w:bookmarkEnd w:id="5802"/>
    <w:bookmarkStart w:name="z5867" w:id="5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р-п переходов и контроль их вольт-амперных характеристик на измерителе Л2-56;</w:t>
      </w:r>
    </w:p>
    <w:bookmarkEnd w:id="5803"/>
    <w:bookmarkStart w:name="z5868" w:id="5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и обработка информации с помощью компьютера;</w:t>
      </w:r>
    </w:p>
    <w:bookmarkEnd w:id="5804"/>
    <w:bookmarkStart w:name="z5869" w:id="5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причин возникновения брака на операциях высокотемпературных обработок и принятие мер по его устранению.</w:t>
      </w:r>
    </w:p>
    <w:bookmarkEnd w:id="5805"/>
    <w:bookmarkStart w:name="z5870" w:id="5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584. Должен знать:</w:t>
      </w:r>
    </w:p>
    <w:bookmarkEnd w:id="5806"/>
    <w:bookmarkStart w:name="z5871" w:id="5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оборудования;</w:t>
      </w:r>
    </w:p>
    <w:bookmarkEnd w:id="5807"/>
    <w:bookmarkStart w:name="z5872" w:id="5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контрольно-измерительного оборудования (спектрофотометры MPVSD, "Suzfsсan", ЛЭФ-ЗМ);</w:t>
      </w:r>
    </w:p>
    <w:bookmarkEnd w:id="5808"/>
    <w:bookmarkStart w:name="z5873" w:id="5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окисных пленок и диффузионных слоев и требования к ним;</w:t>
      </w:r>
    </w:p>
    <w:bookmarkEnd w:id="5809"/>
    <w:bookmarkStart w:name="z5874" w:id="5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факторы, определяющие скорость роста окислов;</w:t>
      </w:r>
    </w:p>
    <w:bookmarkEnd w:id="5810"/>
    <w:bookmarkStart w:name="z5875" w:id="5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механизмы диффузии в полупроводниках;</w:t>
      </w:r>
    </w:p>
    <w:bookmarkEnd w:id="5811"/>
    <w:bookmarkStart w:name="z5876" w:id="5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из термодиффузионных операциях, причины его возникновения и способы устранения;</w:t>
      </w:r>
    </w:p>
    <w:bookmarkEnd w:id="5812"/>
    <w:bookmarkStart w:name="z5877" w:id="5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получения р-п переходов и методы определения их годности.</w:t>
      </w:r>
    </w:p>
    <w:bookmarkEnd w:id="5813"/>
    <w:bookmarkStart w:name="z5878" w:id="5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585. Требуется среднее профессиональное образование.</w:t>
      </w:r>
    </w:p>
    <w:bookmarkEnd w:id="5814"/>
    <w:bookmarkStart w:name="z5879" w:id="5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586. Примеры работ:</w:t>
      </w:r>
    </w:p>
    <w:bookmarkEnd w:id="5815"/>
    <w:bookmarkStart w:name="z5880" w:id="5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изолирующий окисел - пирогенное окисление;</w:t>
      </w:r>
    </w:p>
    <w:bookmarkEnd w:id="5816"/>
    <w:bookmarkStart w:name="z5881" w:id="5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диффузия фосфора в поликремний - легирование затвора.</w:t>
      </w:r>
    </w:p>
    <w:bookmarkEnd w:id="5817"/>
    <w:bookmarkStart w:name="z5882" w:id="5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Оператор по наращиванию эпитаксиальных слоев</w:t>
      </w:r>
    </w:p>
    <w:bookmarkEnd w:id="5818"/>
    <w:bookmarkStart w:name="z5883" w:id="5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по наращиванию эпитаксиальных слоев, 3-й разряд</w:t>
      </w:r>
    </w:p>
    <w:bookmarkEnd w:id="5819"/>
    <w:bookmarkStart w:name="z5884" w:id="5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587. Характеристика работ:</w:t>
      </w:r>
    </w:p>
    <w:bookmarkEnd w:id="5820"/>
    <w:bookmarkStart w:name="z5885" w:id="5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наращивания эпитаксиальных, поликристаллических, диэлектрических, металлических слоев с определенными параметрами на установках эпитаксиального наращивания;</w:t>
      </w:r>
    </w:p>
    <w:bookmarkEnd w:id="5821"/>
    <w:bookmarkStart w:name="z5886" w:id="5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работе, проверка оборудования на герметичность, загрузка и разгрузка подложек;</w:t>
      </w:r>
    </w:p>
    <w:bookmarkEnd w:id="5822"/>
    <w:bookmarkStart w:name="z5887" w:id="5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корректировка режима процесса наращивания;</w:t>
      </w:r>
    </w:p>
    <w:bookmarkEnd w:id="5823"/>
    <w:bookmarkStart w:name="z5888" w:id="5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применяемых подложек, материалов;</w:t>
      </w:r>
    </w:p>
    <w:bookmarkEnd w:id="5824"/>
    <w:bookmarkStart w:name="z5889" w:id="5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газового травления;</w:t>
      </w:r>
    </w:p>
    <w:bookmarkEnd w:id="5825"/>
    <w:bookmarkStart w:name="z5890" w:id="5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температуры оптическим пирометром;</w:t>
      </w:r>
    </w:p>
    <w:bookmarkEnd w:id="5826"/>
    <w:bookmarkStart w:name="z5891" w:id="5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испарителей SiCL4;</w:t>
      </w:r>
    </w:p>
    <w:bookmarkEnd w:id="5827"/>
    <w:bookmarkStart w:name="z5892" w:id="5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и установка кварцевой оснастки на оборудовании различных типов;</w:t>
      </w:r>
    </w:p>
    <w:bookmarkEnd w:id="5828"/>
    <w:bookmarkStart w:name="z5893" w:id="5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профилактики газовой системы;</w:t>
      </w:r>
    </w:p>
    <w:bookmarkEnd w:id="5829"/>
    <w:bookmarkStart w:name="z5894" w:id="5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баллонов.</w:t>
      </w:r>
    </w:p>
    <w:bookmarkEnd w:id="5830"/>
    <w:bookmarkStart w:name="z5895" w:id="5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588. Должен знать:</w:t>
      </w:r>
    </w:p>
    <w:bookmarkEnd w:id="5831"/>
    <w:bookmarkStart w:name="z5896" w:id="5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важнейших частей, принцип действия установок эпитаксиального наращивания и контрольно-измерительных приборов;</w:t>
      </w:r>
    </w:p>
    <w:bookmarkEnd w:id="5832"/>
    <w:bookmarkStart w:name="z5897" w:id="5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химикатов, применяемых для наращивания эпитаксиальных, поликристаллических, диэлектрических и металлических слоев;</w:t>
      </w:r>
    </w:p>
    <w:bookmarkEnd w:id="5833"/>
    <w:bookmarkStart w:name="z5898" w:id="5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реакции, происходящие на поверхности подложки в процессе наращивания;</w:t>
      </w:r>
    </w:p>
    <w:bookmarkEnd w:id="5834"/>
    <w:bookmarkStart w:name="z5899" w:id="5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примесей на качество эпитаксиальных, поликристаллических, диэлектрических и металлических слоев;</w:t>
      </w:r>
    </w:p>
    <w:bookmarkEnd w:id="5835"/>
    <w:bookmarkStart w:name="z5900" w:id="5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градуирования ротаметров;</w:t>
      </w:r>
    </w:p>
    <w:bookmarkEnd w:id="5836"/>
    <w:bookmarkStart w:name="z5901" w:id="5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измерения и регулирования температуры процесса наращивания испарителей, охлаждения реактора;</w:t>
      </w:r>
    </w:p>
    <w:bookmarkEnd w:id="5837"/>
    <w:bookmarkStart w:name="z5902" w:id="5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баллонами, магистральными газами и газовыми смесями.</w:t>
      </w:r>
    </w:p>
    <w:bookmarkEnd w:id="5838"/>
    <w:bookmarkStart w:name="z5903" w:id="5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589. Примеры работ:</w:t>
      </w:r>
    </w:p>
    <w:bookmarkEnd w:id="5839"/>
    <w:bookmarkStart w:name="z5904" w:id="5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эпитаксиальные, поликристаллические, диэлектрические, металлические слои - наращивание однослойных структур.</w:t>
      </w:r>
    </w:p>
    <w:bookmarkEnd w:id="5840"/>
    <w:bookmarkStart w:name="z5905" w:id="5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по наращиванию эпитаксиальных слоев, 4-й разряд</w:t>
      </w:r>
    </w:p>
    <w:bookmarkEnd w:id="5841"/>
    <w:bookmarkStart w:name="z5906" w:id="5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590. Характеристика работ:</w:t>
      </w:r>
    </w:p>
    <w:bookmarkEnd w:id="5842"/>
    <w:bookmarkStart w:name="z5907" w:id="5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наращивания эпитаксиальных, поликристаллических, диэлектрических и металлических слоев всех типов;</w:t>
      </w:r>
    </w:p>
    <w:bookmarkEnd w:id="5843"/>
    <w:bookmarkStart w:name="z5908" w:id="5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процесса наращивания по результатам контрольного процесса;</w:t>
      </w:r>
    </w:p>
    <w:bookmarkEnd w:id="5844"/>
    <w:bookmarkStart w:name="z5909" w:id="5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скорости наращивания эпитаксиальных, поликристаллических, диэлектрических и металлических слоев;</w:t>
      </w:r>
    </w:p>
    <w:bookmarkEnd w:id="5845"/>
    <w:bookmarkStart w:name="z5910" w:id="5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концентрации легирующей примеси;</w:t>
      </w:r>
    </w:p>
    <w:bookmarkEnd w:id="5846"/>
    <w:bookmarkStart w:name="z5911" w:id="5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карбидизация графитовых нагревателей (пьедесталов);</w:t>
      </w:r>
    </w:p>
    <w:bookmarkEnd w:id="5847"/>
    <w:bookmarkStart w:name="z5912" w:id="5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SiCL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 определенной концентрацией легирующей примеси;</w:t>
      </w:r>
    </w:p>
    <w:bookmarkEnd w:id="5848"/>
    <w:bookmarkStart w:name="z5913" w:id="5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неисправностей в установках.</w:t>
      </w:r>
    </w:p>
    <w:bookmarkEnd w:id="5849"/>
    <w:bookmarkStart w:name="z5914" w:id="5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591. Должен знать:</w:t>
      </w:r>
    </w:p>
    <w:bookmarkEnd w:id="5850"/>
    <w:bookmarkStart w:name="z5915" w:id="5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оборудования различных типов;</w:t>
      </w:r>
    </w:p>
    <w:bookmarkEnd w:id="5851"/>
    <w:bookmarkStart w:name="z5916" w:id="5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наращивания эпитаксиальных, поликристаллических, диэлектрических, металлических слоев и их свойства;</w:t>
      </w:r>
    </w:p>
    <w:bookmarkEnd w:id="5852"/>
    <w:bookmarkStart w:name="z5917" w:id="5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полупроводниковых материалов; свойства газов;</w:t>
      </w:r>
    </w:p>
    <w:bookmarkEnd w:id="5853"/>
    <w:bookmarkStart w:name="z5918" w:id="5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измерения основных электрофизических и структурных параметров эпитаксиальных, поликристаллических, диэлектрических и металлических структур;</w:t>
      </w:r>
    </w:p>
    <w:bookmarkEnd w:id="5854"/>
    <w:bookmarkStart w:name="z5919" w:id="5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приборов для контроля процесса, системы газораспределения и водяного охлаждения;</w:t>
      </w:r>
    </w:p>
    <w:bookmarkEnd w:id="5855"/>
    <w:bookmarkStart w:name="z5920" w:id="5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концентрации легирующей примеси на параметры эпитаксиальных структур, поликристаллических, диэлектрических и металлических слоев;</w:t>
      </w:r>
    </w:p>
    <w:bookmarkEnd w:id="5856"/>
    <w:bookmarkStart w:name="z5921" w:id="5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в пределах выполняемой работы.</w:t>
      </w:r>
    </w:p>
    <w:bookmarkEnd w:id="5857"/>
    <w:bookmarkStart w:name="z5922" w:id="5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592. Примеры работ:</w:t>
      </w:r>
    </w:p>
    <w:bookmarkEnd w:id="5858"/>
    <w:bookmarkStart w:name="z5923" w:id="5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эпитаксиальные, поликристаллические, диэлектрические и металлические слои - наращивание структур со скрытыми слоями.</w:t>
      </w:r>
    </w:p>
    <w:bookmarkEnd w:id="5859"/>
    <w:bookmarkStart w:name="z5924" w:id="5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по наращиванию эпитаксиальных слоев, 5-й разряд</w:t>
      </w:r>
    </w:p>
    <w:bookmarkEnd w:id="5860"/>
    <w:bookmarkStart w:name="z5925" w:id="5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593. Характеристика работ:</w:t>
      </w:r>
    </w:p>
    <w:bookmarkEnd w:id="5861"/>
    <w:bookmarkStart w:name="z5926" w:id="5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 наращивания многослойных эпитаксиальных структур, диэлектрических слоев;</w:t>
      </w:r>
    </w:p>
    <w:bookmarkEnd w:id="5862"/>
    <w:bookmarkStart w:name="z5927" w:id="5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наращивание сверхтонких поликристаллических, диэлектрических, металлических слоев;</w:t>
      </w:r>
    </w:p>
    <w:bookmarkEnd w:id="5863"/>
    <w:bookmarkStart w:name="z5928" w:id="5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разброса параметров слоев различными методами;</w:t>
      </w:r>
    </w:p>
    <w:bookmarkEnd w:id="5864"/>
    <w:bookmarkStart w:name="z5929" w:id="5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стаканов и настройка индукторов по температурному режиму на установках, использующих ВЧ-нагрев;</w:t>
      </w:r>
    </w:p>
    <w:bookmarkEnd w:id="5865"/>
    <w:bookmarkStart w:name="z5930" w:id="5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температурного режима процесса на установках, использующих инфракрасные и другие виды нагрева;</w:t>
      </w:r>
    </w:p>
    <w:bookmarkEnd w:id="5866"/>
    <w:bookmarkStart w:name="z5931" w:id="5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задание режимов на электронной системе управления технологическим процессом.</w:t>
      </w:r>
    </w:p>
    <w:bookmarkEnd w:id="5867"/>
    <w:bookmarkStart w:name="z5932" w:id="5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594. Должен знать:</w:t>
      </w:r>
    </w:p>
    <w:bookmarkEnd w:id="5868"/>
    <w:bookmarkStart w:name="z5933" w:id="5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электрическую и газовую схему обслуживаемого оборудования, способы ее проверки, основные неисправности и методы их устранения;</w:t>
      </w:r>
    </w:p>
    <w:bookmarkEnd w:id="5869"/>
    <w:bookmarkStart w:name="z5934" w:id="5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и правила проведения процессов для получения сложных и многослойных эпитаксиальных структур, поликристаллических, диэлектрических, металлических слоев;</w:t>
      </w:r>
    </w:p>
    <w:bookmarkEnd w:id="5870"/>
    <w:bookmarkStart w:name="z5935" w:id="5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и регулировки приборов для контроля процесса, основы теории процесса эпитаксиального наращивания;</w:t>
      </w:r>
    </w:p>
    <w:bookmarkEnd w:id="5871"/>
    <w:bookmarkStart w:name="z5936" w:id="5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электронной системой управления технологическим процессом.</w:t>
      </w:r>
    </w:p>
    <w:bookmarkEnd w:id="5872"/>
    <w:bookmarkStart w:name="z5937" w:id="5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595. Требуется среднее профессиональное образование.</w:t>
      </w:r>
    </w:p>
    <w:bookmarkEnd w:id="5873"/>
    <w:bookmarkStart w:name="z5938" w:id="5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596. Примеры работ:</w:t>
      </w:r>
    </w:p>
    <w:bookmarkEnd w:id="5874"/>
    <w:bookmarkStart w:name="z5939" w:id="5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структуры многослойные эпитаксиальные - наращивание с заданными параметрами;</w:t>
      </w:r>
    </w:p>
    <w:bookmarkEnd w:id="5875"/>
    <w:bookmarkStart w:name="z5940" w:id="5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структура многослойная диэлектрик - полупроводник – наращивание;</w:t>
      </w:r>
    </w:p>
    <w:bookmarkEnd w:id="5876"/>
    <w:bookmarkStart w:name="z5941" w:id="5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слои тонкие эпитаксиальные - наращивание.</w:t>
      </w:r>
    </w:p>
    <w:bookmarkEnd w:id="5877"/>
    <w:bookmarkStart w:name="z5942" w:id="5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Оператор по наращиванию эпитаксиальных слоев, 6-й разряд</w:t>
      </w:r>
    </w:p>
    <w:bookmarkEnd w:id="5878"/>
    <w:bookmarkStart w:name="z5943" w:id="5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597. Характеристика работ:</w:t>
      </w:r>
    </w:p>
    <w:bookmarkEnd w:id="5879"/>
    <w:bookmarkStart w:name="z5944" w:id="5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самостоятельное ведение процессов получения эпитаксиальных, диэлектрических, поликристаллических и металлических слоев любого назначения на оборудовании различных типов;</w:t>
      </w:r>
    </w:p>
    <w:bookmarkEnd w:id="5880"/>
    <w:bookmarkStart w:name="z5945" w:id="5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процессов, стимулированных плазмой, и процессов с использованием газообразных, жидкостных и твердых источников;</w:t>
      </w:r>
    </w:p>
    <w:bookmarkEnd w:id="5881"/>
    <w:bookmarkStart w:name="z5946" w:id="5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экспериментальных и опытных работ по наращиванию слоев;</w:t>
      </w:r>
    </w:p>
    <w:bookmarkEnd w:id="5882"/>
    <w:bookmarkStart w:name="z5947" w:id="5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самостоятельная корректировка режимов в процессе работы;</w:t>
      </w:r>
    </w:p>
    <w:bookmarkEnd w:id="5883"/>
    <w:bookmarkStart w:name="z5948" w:id="5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концентрации легирующей примеси, расчет скорости потоков паров и газов, температурных режимов;</w:t>
      </w:r>
    </w:p>
    <w:bookmarkEnd w:id="5884"/>
    <w:bookmarkStart w:name="z5949" w:id="5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задание и корректировка режимов на электронной системе управления технологическим процессом.</w:t>
      </w:r>
    </w:p>
    <w:bookmarkEnd w:id="5885"/>
    <w:bookmarkStart w:name="z5950" w:id="5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598. Должен знать:</w:t>
      </w:r>
    </w:p>
    <w:bookmarkEnd w:id="5886"/>
    <w:bookmarkStart w:name="z5951" w:id="5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способы и правила наладки различных типов оборудования;</w:t>
      </w:r>
    </w:p>
    <w:bookmarkEnd w:id="5887"/>
    <w:bookmarkStart w:name="z5952" w:id="5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электронной системой управления технологическим процессом;</w:t>
      </w:r>
    </w:p>
    <w:bookmarkEnd w:id="5888"/>
    <w:bookmarkStart w:name="z5953" w:id="5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прецизионной обработки полупроводниковых материалов;</w:t>
      </w:r>
    </w:p>
    <w:bookmarkEnd w:id="5889"/>
    <w:bookmarkStart w:name="z5954" w:id="5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расчета концентрации легирующей примеси;</w:t>
      </w:r>
    </w:p>
    <w:bookmarkEnd w:id="5890"/>
    <w:bookmarkStart w:name="z5955" w:id="5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процессов диффузии и наращивания эпитаксиальных, поликристаллических, диэлектрических и металлических слоев;</w:t>
      </w:r>
    </w:p>
    <w:bookmarkEnd w:id="5891"/>
    <w:bookmarkStart w:name="z5956" w:id="5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полупроводниковых приборов и твердых схем на основе эпитаксиальных структур;</w:t>
      </w:r>
    </w:p>
    <w:bookmarkEnd w:id="5892"/>
    <w:bookmarkStart w:name="z5957" w:id="5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теории полупроводников;</w:t>
      </w:r>
    </w:p>
    <w:bookmarkEnd w:id="5893"/>
    <w:bookmarkStart w:name="z5958" w:id="5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химические основы технологических процессов наращивания.</w:t>
      </w:r>
    </w:p>
    <w:bookmarkEnd w:id="5894"/>
    <w:bookmarkStart w:name="z5959" w:id="5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599. Требуется среднее профессиональное образование.</w:t>
      </w:r>
    </w:p>
    <w:bookmarkEnd w:id="5895"/>
    <w:bookmarkStart w:name="z5960" w:id="5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600. Примеры работ:</w:t>
      </w:r>
    </w:p>
    <w:bookmarkEnd w:id="5896"/>
    <w:bookmarkStart w:name="z5961" w:id="5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многослойные эпитаксиальные структуры - наращивание с различными заданными параметрами;</w:t>
      </w:r>
    </w:p>
    <w:bookmarkEnd w:id="5897"/>
    <w:bookmarkStart w:name="z5962" w:id="5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локальная эпитаксия - наращивание.</w:t>
      </w:r>
    </w:p>
    <w:bookmarkEnd w:id="5898"/>
    <w:bookmarkStart w:name="z5963" w:id="5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Оператор плазмохимических процессов</w:t>
      </w:r>
    </w:p>
    <w:bookmarkEnd w:id="5899"/>
    <w:bookmarkStart w:name="z5964" w:id="5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плазмохимических процессов, 4-й разряд</w:t>
      </w:r>
    </w:p>
    <w:bookmarkEnd w:id="5900"/>
    <w:bookmarkStart w:name="z5965" w:id="5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601. Характеристика работ:</w:t>
      </w:r>
    </w:p>
    <w:bookmarkEnd w:id="5901"/>
    <w:bookmarkStart w:name="z5966" w:id="5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травления полупроводниковых материалов, снятия фоторезиста, высаживания двуокиси кремния на различных типах плазмохимического оборудования;</w:t>
      </w:r>
    </w:p>
    <w:bookmarkEnd w:id="5902"/>
    <w:bookmarkStart w:name="z5967" w:id="5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ионно-плазменное нанесение пленок Fe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903"/>
    <w:bookmarkStart w:name="z5968" w:id="5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пластин кремния, стеклопластин, жидкокристаллических индикаторов;</w:t>
      </w:r>
    </w:p>
    <w:bookmarkEnd w:id="5904"/>
    <w:bookmarkStart w:name="z5969" w:id="5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неисправностей в работе установок и принятие мер по их устранению;</w:t>
      </w:r>
    </w:p>
    <w:bookmarkEnd w:id="5905"/>
    <w:bookmarkStart w:name="z5970" w:id="5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режимов плазмохимической обработки по контрольным измерениям;</w:t>
      </w:r>
    </w:p>
    <w:bookmarkEnd w:id="5906"/>
    <w:bookmarkStart w:name="z5971" w:id="5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и поддержание режимов плазмохимической обработки с помощью контрольно-измерительной аппаратуры;</w:t>
      </w:r>
    </w:p>
    <w:bookmarkEnd w:id="5907"/>
    <w:bookmarkStart w:name="z5972" w:id="5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толщины нанесенной пленки, замер линейных размеров элементов микросхем с помощью микроскопа;</w:t>
      </w:r>
    </w:p>
    <w:bookmarkEnd w:id="5908"/>
    <w:bookmarkStart w:name="z5973" w:id="5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обработки пластин с помощью микроскопа и измерительных приборов.</w:t>
      </w:r>
    </w:p>
    <w:bookmarkEnd w:id="5909"/>
    <w:bookmarkStart w:name="z5974" w:id="5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602. Должен знать:</w:t>
      </w:r>
    </w:p>
    <w:bookmarkEnd w:id="5910"/>
    <w:bookmarkStart w:name="z5975" w:id="5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плазмохимических установок различных моделей, принцип их действия;</w:t>
      </w:r>
    </w:p>
    <w:bookmarkEnd w:id="5911"/>
    <w:bookmarkStart w:name="z5976" w:id="5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кинематику, электрические и вакуумные схемы;</w:t>
      </w:r>
    </w:p>
    <w:bookmarkEnd w:id="5912"/>
    <w:bookmarkStart w:name="z5977" w:id="5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на точность обслуживаемого оборудования, устройство, назначение и применение контрольно-измерительных приборов и инструментов;</w:t>
      </w:r>
    </w:p>
    <w:bookmarkEnd w:id="5913"/>
    <w:bookmarkStart w:name="z5978" w:id="5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процесса откачки и роль плазмообразующих сред в процессе обработки пластин;</w:t>
      </w:r>
    </w:p>
    <w:bookmarkEnd w:id="5914"/>
    <w:bookmarkStart w:name="z5979" w:id="5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методы контроля степени вакуума;</w:t>
      </w:r>
    </w:p>
    <w:bookmarkEnd w:id="5915"/>
    <w:bookmarkStart w:name="z5980" w:id="5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и характеристики плазмообразующих сред;</w:t>
      </w:r>
    </w:p>
    <w:bookmarkEnd w:id="5916"/>
    <w:bookmarkStart w:name="z5981" w:id="5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процесса плазмохимического травления;</w:t>
      </w:r>
    </w:p>
    <w:bookmarkEnd w:id="5917"/>
    <w:bookmarkStart w:name="z5982" w:id="5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стойкости фоторезистивных масок к воздействию газоразрядной плазмы;</w:t>
      </w:r>
    </w:p>
    <w:bookmarkEnd w:id="5918"/>
    <w:bookmarkStart w:name="z5983" w:id="5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электротехники и вакуумной техники.</w:t>
      </w:r>
    </w:p>
    <w:bookmarkEnd w:id="5919"/>
    <w:bookmarkStart w:name="z5984" w:id="5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603. Примеры работ:</w:t>
      </w:r>
    </w:p>
    <w:bookmarkEnd w:id="5920"/>
    <w:bookmarkStart w:name="z5985" w:id="5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кремниевые пластины - плазмохимическое высаживание SiO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путем разложения и взаимодействия моносилана с кислородом в плазме высокочастотного разряда, определение толщины пленки SiO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нанесения по таблицам цветности;</w:t>
      </w:r>
    </w:p>
    <w:bookmarkEnd w:id="5921"/>
    <w:bookmarkStart w:name="z5986" w:id="5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мезо-структуры с фоторезистом - ионно-плазменное напыление диэлектрических пленок;</w:t>
      </w:r>
    </w:p>
    <w:bookmarkEnd w:id="5922"/>
    <w:bookmarkStart w:name="z5987" w:id="5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пластины - удаление фоторезиста на плазмохимических установках;</w:t>
      </w:r>
    </w:p>
    <w:bookmarkEnd w:id="5923"/>
    <w:bookmarkStart w:name="z5988" w:id="5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пластины кремния - плазмохимическое травление двуокиси кремния, лежащего на алюминии;</w:t>
      </w:r>
    </w:p>
    <w:bookmarkEnd w:id="5924"/>
    <w:bookmarkStart w:name="z5989" w:id="5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стеклопластины - ионно-плазменное нанесение Fe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925"/>
    <w:bookmarkStart w:name="z5990" w:id="5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Индикаторы жидкокристаллические - удаление полиамида на плазмохимических установках.</w:t>
      </w:r>
    </w:p>
    <w:bookmarkEnd w:id="5926"/>
    <w:bookmarkStart w:name="z5991" w:id="5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плазмохимических процессов, 5-й разряд</w:t>
      </w:r>
    </w:p>
    <w:bookmarkEnd w:id="5927"/>
    <w:bookmarkStart w:name="z5992" w:id="5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604. Характеристика работ:</w:t>
      </w:r>
    </w:p>
    <w:bookmarkEnd w:id="5928"/>
    <w:bookmarkStart w:name="z5993" w:id="5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плазмохимической очистки пластин и материалов, нанесение двуокисных пленок на различных типах плазмохимического оборудования;</w:t>
      </w:r>
    </w:p>
    <w:bookmarkEnd w:id="5929"/>
    <w:bookmarkStart w:name="z5994" w:id="5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антиэмиссионных и эмиссионных покрытий ионно-плазменным или плазмо-дуговым методом;</w:t>
      </w:r>
    </w:p>
    <w:bookmarkEnd w:id="5930"/>
    <w:bookmarkStart w:name="z5995" w:id="5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напыление молибдена, алюминия ионно-плазменным методом;</w:t>
      </w:r>
    </w:p>
    <w:bookmarkEnd w:id="5931"/>
    <w:bookmarkStart w:name="z5996" w:id="5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настройка оборудования на заданный режим работы;</w:t>
      </w:r>
    </w:p>
    <w:bookmarkEnd w:id="5932"/>
    <w:bookmarkStart w:name="z5997" w:id="5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нагрузок генератора высокой частоты;</w:t>
      </w:r>
    </w:p>
    <w:bookmarkEnd w:id="5933"/>
    <w:bookmarkStart w:name="z5998" w:id="5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причин неисправностей в вакуумных системах;</w:t>
      </w:r>
    </w:p>
    <w:bookmarkEnd w:id="5934"/>
    <w:bookmarkStart w:name="z5999" w:id="5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причин отклонения скорости плазмо-химической обработки от заданной и их устранение;</w:t>
      </w:r>
    </w:p>
    <w:bookmarkEnd w:id="5935"/>
    <w:bookmarkStart w:name="z6000" w:id="5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режимов проведения процесса по результатам контрольных измерений;</w:t>
      </w:r>
    </w:p>
    <w:bookmarkEnd w:id="5936"/>
    <w:bookmarkStart w:name="z6001" w:id="5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толщины микрослоев после обработки на микроинтерферометрах различных типов.</w:t>
      </w:r>
    </w:p>
    <w:bookmarkEnd w:id="5937"/>
    <w:bookmarkStart w:name="z6002" w:id="5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605. Должен знать:</w:t>
      </w:r>
    </w:p>
    <w:bookmarkEnd w:id="5938"/>
    <w:bookmarkStart w:name="z6003" w:id="5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подачи и натекания газов;</w:t>
      </w:r>
    </w:p>
    <w:bookmarkEnd w:id="5939"/>
    <w:bookmarkStart w:name="z6004" w:id="5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процессы, происходящие при диссоциации в плазме молекул химически активных рабочих газов;</w:t>
      </w:r>
    </w:p>
    <w:bookmarkEnd w:id="5940"/>
    <w:bookmarkStart w:name="z6005" w:id="5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плазмохимического осаждения;</w:t>
      </w:r>
    </w:p>
    <w:bookmarkEnd w:id="5941"/>
    <w:bookmarkStart w:name="z6006" w:id="5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пленок, подвергающихся плазмохимической обработке;</w:t>
      </w:r>
    </w:p>
    <w:bookmarkEnd w:id="5942"/>
    <w:bookmarkStart w:name="z6007" w:id="5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химические основы технологических процессов в плазме;</w:t>
      </w:r>
    </w:p>
    <w:bookmarkEnd w:id="5943"/>
    <w:bookmarkStart w:name="z6008" w:id="5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глубины травления;</w:t>
      </w:r>
    </w:p>
    <w:bookmarkEnd w:id="5944"/>
    <w:bookmarkStart w:name="z6009" w:id="5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толщины окислов;</w:t>
      </w:r>
    </w:p>
    <w:bookmarkEnd w:id="5945"/>
    <w:bookmarkStart w:name="z6010" w:id="5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настройку интерферометров.</w:t>
      </w:r>
    </w:p>
    <w:bookmarkEnd w:id="5946"/>
    <w:bookmarkStart w:name="z6011" w:id="5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606. Примеры работ:</w:t>
      </w:r>
    </w:p>
    <w:bookmarkEnd w:id="5947"/>
    <w:bookmarkStart w:name="z6012" w:id="5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пластины кремниевые - ионно-плазменное напыление молибдена, алюминия с добавками меди и кремния; травление, высаживание пленки SiO2 плазмохимическим методом, замер величины заряда, пробивного напряжения на ПНХТ, контроль толщины пленки на интерферометре, контроль качества поверхности на микроскопе;</w:t>
      </w:r>
    </w:p>
    <w:bookmarkEnd w:id="5948"/>
    <w:bookmarkStart w:name="z6013" w:id="5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пластины ситалловые - плазмохимическое осаждение пленки нитрида бора;</w:t>
      </w:r>
    </w:p>
    <w:bookmarkEnd w:id="5949"/>
    <w:bookmarkStart w:name="z6014" w:id="5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пленки нитрида бора - плазмохимическое травление;</w:t>
      </w:r>
    </w:p>
    <w:bookmarkEnd w:id="5950"/>
    <w:bookmarkStart w:name="z6015" w:id="5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фотошаблоны и пластины кремния - ионно-плазменное и плазмохимическое травление.</w:t>
      </w:r>
    </w:p>
    <w:bookmarkEnd w:id="5951"/>
    <w:bookmarkStart w:name="z6016" w:id="5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плазмохимических процессов, 6-й разряд</w:t>
      </w:r>
    </w:p>
    <w:bookmarkEnd w:id="5952"/>
    <w:bookmarkStart w:name="z6017" w:id="5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607. Характеристика работ:</w:t>
      </w:r>
    </w:p>
    <w:bookmarkEnd w:id="5953"/>
    <w:bookmarkStart w:name="z6018" w:id="5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процессов плазмохимической очистки, травления полупроводниковых материалов, металлов, металлических систем с использованием реагентов различных видов с заданной избирательностью травления;</w:t>
      </w:r>
    </w:p>
    <w:bookmarkEnd w:id="5954"/>
    <w:bookmarkStart w:name="z6019" w:id="5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скорости плазмохимического травления материалов;</w:t>
      </w:r>
    </w:p>
    <w:bookmarkEnd w:id="5955"/>
    <w:bookmarkStart w:name="z6020" w:id="5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самостоятельный подбор режимов очистки, травления, различных видов пленок в процессе фотолитографии в различных плазмообразующих средах;</w:t>
      </w:r>
    </w:p>
    <w:bookmarkEnd w:id="5956"/>
    <w:bookmarkStart w:name="z6021" w:id="5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отработка режимов плазмохимической обработки пластин с заданной точностью и соотношением скоростей травления;</w:t>
      </w:r>
    </w:p>
    <w:bookmarkEnd w:id="5957"/>
    <w:bookmarkStart w:name="z6022" w:id="5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влияния плазменных обработок на параметры полупроводниковых приборов.</w:t>
      </w:r>
    </w:p>
    <w:bookmarkEnd w:id="5958"/>
    <w:bookmarkStart w:name="z6023" w:id="5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608. Должен знать:</w:t>
      </w:r>
    </w:p>
    <w:bookmarkEnd w:id="5959"/>
    <w:bookmarkStart w:name="z6024" w:id="5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вакуумных и газовых систем;</w:t>
      </w:r>
    </w:p>
    <w:bookmarkEnd w:id="5960"/>
    <w:bookmarkStart w:name="z6025" w:id="5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ионных источников, плазмотронов и реакционноразрядных камер, методы их настройки и регулировки;</w:t>
      </w:r>
    </w:p>
    <w:bookmarkEnd w:id="5961"/>
    <w:bookmarkStart w:name="z6026" w:id="5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теорию плазмохимических процессов осаждения пленок, по обработке и травлению поверхности полупроводниковых пластин и материалов;</w:t>
      </w:r>
    </w:p>
    <w:bookmarkEnd w:id="5962"/>
    <w:bookmarkStart w:name="z6027" w:id="5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качества обработки поверхности на характеристики полупроводниковых приборов;</w:t>
      </w:r>
    </w:p>
    <w:bookmarkEnd w:id="5963"/>
    <w:bookmarkStart w:name="z6028" w:id="5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режима работы плазмохимического оборудования различных типов для получения заданных параметров пленок;</w:t>
      </w:r>
    </w:p>
    <w:bookmarkEnd w:id="5964"/>
    <w:bookmarkStart w:name="z6029" w:id="5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теории плазмохимической обработки.</w:t>
      </w:r>
    </w:p>
    <w:bookmarkEnd w:id="5965"/>
    <w:bookmarkStart w:name="z6030" w:id="5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609. Требуется среднее профессиональное образование.</w:t>
      </w:r>
    </w:p>
    <w:bookmarkEnd w:id="5966"/>
    <w:bookmarkStart w:name="z6031" w:id="5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610. Примеры работ:</w:t>
      </w:r>
    </w:p>
    <w:bookmarkEnd w:id="5967"/>
    <w:bookmarkStart w:name="z6032" w:id="5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кремниевые пластины - плазмохимическое травление Si3N4, AL2O3, ванадия.</w:t>
      </w:r>
    </w:p>
    <w:bookmarkEnd w:id="5968"/>
    <w:bookmarkStart w:name="z6033" w:id="5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Оператор плазмохимических процессов, 7-й разряд</w:t>
      </w:r>
    </w:p>
    <w:bookmarkEnd w:id="5969"/>
    <w:bookmarkStart w:name="z6034" w:id="5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611. Характеристика работ:</w:t>
      </w:r>
    </w:p>
    <w:bookmarkEnd w:id="5970"/>
    <w:bookmarkStart w:name="z6035" w:id="5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процессов плазмохимической очистки и травления полупроводниковых материалов на экспериментальном и опытном оборудовании.</w:t>
      </w:r>
    </w:p>
    <w:bookmarkEnd w:id="5971"/>
    <w:bookmarkStart w:name="z6036" w:id="5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многостадийных процессов травления.</w:t>
      </w:r>
    </w:p>
    <w:bookmarkEnd w:id="5972"/>
    <w:bookmarkStart w:name="z6037" w:id="5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плазмохимическое травление многослойных структур.</w:t>
      </w:r>
    </w:p>
    <w:bookmarkEnd w:id="5973"/>
    <w:bookmarkStart w:name="z6038" w:id="5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анизатропное травление поликремния.</w:t>
      </w:r>
    </w:p>
    <w:bookmarkEnd w:id="5974"/>
    <w:bookmarkStart w:name="z6039" w:id="5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разборка внутрикамерного устройства и его чистка.</w:t>
      </w:r>
    </w:p>
    <w:bookmarkEnd w:id="5975"/>
    <w:bookmarkStart w:name="z6040" w:id="5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отыскание течей вакуумных систем и принятие мер к их устранению.</w:t>
      </w:r>
    </w:p>
    <w:bookmarkEnd w:id="5976"/>
    <w:bookmarkStart w:name="z6041" w:id="5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612. Должен знать:</w:t>
      </w:r>
    </w:p>
    <w:bookmarkEnd w:id="5977"/>
    <w:bookmarkStart w:name="z6042" w:id="5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экспериментального и опытного оборудования для проведения плазмохимических процессов;</w:t>
      </w:r>
    </w:p>
    <w:bookmarkEnd w:id="5978"/>
    <w:bookmarkStart w:name="z6043" w:id="5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плазмохимического травления многослойных структур и ведения многостадийных процессов;</w:t>
      </w:r>
    </w:p>
    <w:bookmarkEnd w:id="5979"/>
    <w:bookmarkStart w:name="z6044" w:id="5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отыскания течей в вакуумных системах и способы их устранения и предупреждения.</w:t>
      </w:r>
    </w:p>
    <w:bookmarkEnd w:id="5980"/>
    <w:bookmarkStart w:name="z6045" w:id="5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613. Требуется среднее профессиональное образование.</w:t>
      </w:r>
    </w:p>
    <w:bookmarkEnd w:id="5981"/>
    <w:bookmarkStart w:name="z6046" w:id="5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614. Примеры работ:</w:t>
      </w:r>
    </w:p>
    <w:bookmarkEnd w:id="5982"/>
    <w:bookmarkStart w:name="z6047" w:id="5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кремниевые пластины - плазмохимическое травление АL/SL; ASI/TIW;</w:t>
      </w:r>
    </w:p>
    <w:bookmarkEnd w:id="5983"/>
    <w:bookmarkStart w:name="z6048" w:id="5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кремниевые пластины - плазмохимическое травление ФСС, БФСС, SIО2 селективно к SI, ПКК при формировании контактов</w:t>
      </w:r>
    </w:p>
    <w:bookmarkEnd w:id="5984"/>
    <w:bookmarkStart w:name="z6049" w:id="5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Оператор микросварки</w:t>
      </w:r>
    </w:p>
    <w:bookmarkEnd w:id="5985"/>
    <w:bookmarkStart w:name="z6050" w:id="5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микросварки, 4-й разряд</w:t>
      </w:r>
    </w:p>
    <w:bookmarkEnd w:id="5986"/>
    <w:bookmarkStart w:name="z6051" w:id="5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615. Характеристика работ:</w:t>
      </w:r>
    </w:p>
    <w:bookmarkEnd w:id="5987"/>
    <w:bookmarkStart w:name="z6052" w:id="5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разварки внутренних межсоединений на установках с ручным совмещением инструмента под микроскопом;</w:t>
      </w:r>
    </w:p>
    <w:bookmarkEnd w:id="5988"/>
    <w:bookmarkStart w:name="z6053" w:id="5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закрепление на рабочем столике арматуры, полупроводниковых приборов, кассет с загруженными приборами для разварки;</w:t>
      </w:r>
    </w:p>
    <w:bookmarkEnd w:id="5989"/>
    <w:bookmarkStart w:name="z6054" w:id="5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термокомпрессирование выводов к триодам, диодам, твердым схемам с контактными площадками на установках термокомпрессии;</w:t>
      </w:r>
    </w:p>
    <w:bookmarkEnd w:id="5990"/>
    <w:bookmarkStart w:name="z6055" w:id="5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разводка и сварка под микроскопом выводов триодов и диодных блоков сложных микросхем;</w:t>
      </w:r>
    </w:p>
    <w:bookmarkEnd w:id="5991"/>
    <w:bookmarkStart w:name="z6056" w:id="5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промывка, зачистка, прочистка сварочного инструмента;</w:t>
      </w:r>
    </w:p>
    <w:bookmarkEnd w:id="5992"/>
    <w:bookmarkStart w:name="z6057" w:id="5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проволоки в сварочный инструмент;</w:t>
      </w:r>
    </w:p>
    <w:bookmarkEnd w:id="5993"/>
    <w:bookmarkStart w:name="z6058" w:id="5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диаметра "шарика", высоты петли с помощью оптических приборов.</w:t>
      </w:r>
    </w:p>
    <w:bookmarkEnd w:id="5994"/>
    <w:bookmarkStart w:name="z6059" w:id="5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616. Должен знать:</w:t>
      </w:r>
    </w:p>
    <w:bookmarkEnd w:id="5995"/>
    <w:bookmarkStart w:name="z6060" w:id="5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правила работы на установках микросварки и термокомпрессии;</w:t>
      </w:r>
    </w:p>
    <w:bookmarkEnd w:id="5996"/>
    <w:bookmarkStart w:name="z6061" w:id="5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сварке, виды и назначение свариваемых соединений;</w:t>
      </w:r>
    </w:p>
    <w:bookmarkEnd w:id="5997"/>
    <w:bookmarkStart w:name="z6062" w:id="5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узлам и деталям, подлежащим сварке;</w:t>
      </w:r>
    </w:p>
    <w:bookmarkEnd w:id="5998"/>
    <w:bookmarkStart w:name="z6063" w:id="5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радиотехники.</w:t>
      </w:r>
    </w:p>
    <w:bookmarkEnd w:id="5999"/>
    <w:bookmarkStart w:name="z6064" w:id="6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617. Примеры работ:</w:t>
      </w:r>
    </w:p>
    <w:bookmarkEnd w:id="6000"/>
    <w:bookmarkStart w:name="z6065" w:id="6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ГИМ СВЧ - сварка соединений между контактными площадками на платах, сварка экранов;</w:t>
      </w:r>
    </w:p>
    <w:bookmarkEnd w:id="6001"/>
    <w:bookmarkStart w:name="z6066" w:id="6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индикаторы цифро-знаковые (твердые схемы) - сборка методом термокомпрессии с большим числом выводов на установках типа ЭМ-439; "Контакт-ЗА";</w:t>
      </w:r>
    </w:p>
    <w:bookmarkEnd w:id="6002"/>
    <w:bookmarkStart w:name="z6067" w:id="6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микросборки тонкопленочные - сварка соединений между выводами навесных элементов и контактными площадками плат; сварка соединений между платой и корпусом;</w:t>
      </w:r>
    </w:p>
    <w:bookmarkEnd w:id="6003"/>
    <w:bookmarkStart w:name="z6068" w:id="6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приборы полупроводниковые - сварка соединений между контактными площадками кристалла и траверсами рамки выводной на автоматах монтажа проволочных выводов.</w:t>
      </w:r>
    </w:p>
    <w:bookmarkEnd w:id="6004"/>
    <w:bookmarkStart w:name="z6069" w:id="6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микросварки, 5-й разряд</w:t>
      </w:r>
    </w:p>
    <w:bookmarkEnd w:id="6005"/>
    <w:bookmarkStart w:name="z6070" w:id="6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618. Характеристика работ:</w:t>
      </w:r>
    </w:p>
    <w:bookmarkEnd w:id="6006"/>
    <w:bookmarkStart w:name="z6071" w:id="6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разварки внутренних межсоединений на установках микросварки с ручным совмещением инструмента под микроскопом, а также из полуавтоматических, автоматических установках с программным управлением;</w:t>
      </w:r>
    </w:p>
    <w:bookmarkEnd w:id="6007"/>
    <w:bookmarkStart w:name="z6072" w:id="6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разводка и сварка в труднодоступных местах выводов триодов и диодных блоков в сложных и опытных микросхемах;</w:t>
      </w:r>
    </w:p>
    <w:bookmarkEnd w:id="6008"/>
    <w:bookmarkStart w:name="z6073" w:id="6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прочистка сварочного инструмента;</w:t>
      </w:r>
    </w:p>
    <w:bookmarkEnd w:id="6009"/>
    <w:bookmarkStart w:name="z6074" w:id="6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технологических режимов и программ;</w:t>
      </w:r>
    </w:p>
    <w:bookmarkEnd w:id="6010"/>
    <w:bookmarkStart w:name="z6075" w:id="6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сварного соединения;</w:t>
      </w:r>
    </w:p>
    <w:bookmarkEnd w:id="6011"/>
    <w:bookmarkStart w:name="z6076" w:id="6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качества разварки.</w:t>
      </w:r>
    </w:p>
    <w:bookmarkEnd w:id="6012"/>
    <w:bookmarkStart w:name="z6077" w:id="6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619. Должен знать:</w:t>
      </w:r>
    </w:p>
    <w:bookmarkEnd w:id="6013"/>
    <w:bookmarkStart w:name="z6078" w:id="6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работы на установках микросварки;</w:t>
      </w:r>
    </w:p>
    <w:bookmarkEnd w:id="6014"/>
    <w:bookmarkStart w:name="z6079" w:id="6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получения контактов и их особенности;</w:t>
      </w:r>
    </w:p>
    <w:bookmarkEnd w:id="6015"/>
    <w:bookmarkStart w:name="z6080" w:id="6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подборки режимов сварки для различных изделий;</w:t>
      </w:r>
    </w:p>
    <w:bookmarkEnd w:id="6016"/>
    <w:bookmarkStart w:name="z6081" w:id="6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возникающего из операции брака и способы его предупреждения;</w:t>
      </w:r>
    </w:p>
    <w:bookmarkEnd w:id="6017"/>
    <w:bookmarkStart w:name="z6082" w:id="6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применяемым материалам.</w:t>
      </w:r>
    </w:p>
    <w:bookmarkEnd w:id="6018"/>
    <w:bookmarkStart w:name="z6083" w:id="6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620. Требуется среднее профессиональное образование.</w:t>
      </w:r>
    </w:p>
    <w:bookmarkEnd w:id="6019"/>
    <w:bookmarkStart w:name="z6084" w:id="6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621. Примеры работ:</w:t>
      </w:r>
    </w:p>
    <w:bookmarkEnd w:id="6020"/>
    <w:bookmarkStart w:name="z6085" w:id="6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ГИМ СВЧ - приварка золотой проволоки к контактным площадкам плат на установке ЭМ-429М;</w:t>
      </w:r>
    </w:p>
    <w:bookmarkEnd w:id="6021"/>
    <w:bookmarkStart w:name="z6086" w:id="6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приборы полупроводниковые, микросхемы, диодные матрицы - приварка выводов к контактным площадкам кристалла и корпуса;</w:t>
      </w:r>
    </w:p>
    <w:bookmarkEnd w:id="6022"/>
    <w:bookmarkStart w:name="z6087" w:id="6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транзисторы, транзисторные матрицы - присоединение внутренних выводов.</w:t>
      </w:r>
    </w:p>
    <w:bookmarkEnd w:id="6023"/>
    <w:bookmarkStart w:name="z6088" w:id="6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микросварки, 6-й разряд</w:t>
      </w:r>
    </w:p>
    <w:bookmarkEnd w:id="6024"/>
    <w:bookmarkStart w:name="z6089" w:id="6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622. Характеристика работ:</w:t>
      </w:r>
    </w:p>
    <w:bookmarkEnd w:id="6025"/>
    <w:bookmarkStart w:name="z6090" w:id="6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микросварки на установках с программным управлением;</w:t>
      </w:r>
    </w:p>
    <w:bookmarkEnd w:id="6026"/>
    <w:bookmarkStart w:name="z6091" w:id="6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2-х или более установок микросварки;</w:t>
      </w:r>
    </w:p>
    <w:bookmarkEnd w:id="6027"/>
    <w:bookmarkStart w:name="z6092" w:id="6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разварка внутренних межсоединений микросхем высокой степени интеграции на установках микросварки с ручным совмещением инструмента под микроскопом;</w:t>
      </w:r>
    </w:p>
    <w:bookmarkEnd w:id="6028"/>
    <w:bookmarkStart w:name="z6093" w:id="6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юстировка электронно-оптической системы;</w:t>
      </w:r>
    </w:p>
    <w:bookmarkEnd w:id="6029"/>
    <w:bookmarkStart w:name="z6094" w:id="6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отработка режимов сварки новых типов изделий;</w:t>
      </w:r>
    </w:p>
    <w:bookmarkEnd w:id="6030"/>
    <w:bookmarkStart w:name="z6095" w:id="6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программирование координат топологии развариваемой схемы на установках с программным управлением.</w:t>
      </w:r>
    </w:p>
    <w:bookmarkEnd w:id="6031"/>
    <w:bookmarkStart w:name="z6096" w:id="6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623. Должен знать:</w:t>
      </w:r>
    </w:p>
    <w:bookmarkEnd w:id="6032"/>
    <w:bookmarkStart w:name="z6097" w:id="6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установки микросварки;</w:t>
      </w:r>
    </w:p>
    <w:bookmarkEnd w:id="6033"/>
    <w:bookmarkStart w:name="z6098" w:id="6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работы установки на типовых промышленных приборах;</w:t>
      </w:r>
    </w:p>
    <w:bookmarkEnd w:id="6034"/>
    <w:bookmarkStart w:name="z6099" w:id="6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юстировку электронной схемы;</w:t>
      </w:r>
    </w:p>
    <w:bookmarkEnd w:id="6035"/>
    <w:bookmarkStart w:name="z6100" w:id="6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работы установок с программным управлением;</w:t>
      </w:r>
    </w:p>
    <w:bookmarkEnd w:id="6036"/>
    <w:bookmarkStart w:name="z6101" w:id="6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контрольно-измерительными приборами;</w:t>
      </w:r>
    </w:p>
    <w:bookmarkEnd w:id="6037"/>
    <w:bookmarkStart w:name="z6102" w:id="6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применяемых материалов.</w:t>
      </w:r>
    </w:p>
    <w:bookmarkEnd w:id="6038"/>
    <w:bookmarkStart w:name="z6103" w:id="6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624. Требуется среднее профессиональное образование.</w:t>
      </w:r>
    </w:p>
    <w:bookmarkEnd w:id="6039"/>
    <w:bookmarkStart w:name="z6104" w:id="6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625. Примеры работ:</w:t>
      </w:r>
    </w:p>
    <w:bookmarkEnd w:id="6040"/>
    <w:bookmarkStart w:name="z6105" w:id="6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БИС, СБИС - разварка межсоединений.</w:t>
      </w:r>
    </w:p>
    <w:bookmarkEnd w:id="6041"/>
    <w:bookmarkStart w:name="z6106" w:id="6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Оператор термосоединений</w:t>
      </w:r>
    </w:p>
    <w:bookmarkEnd w:id="6042"/>
    <w:bookmarkStart w:name="z6107" w:id="6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термосоединений, 3-й разряд</w:t>
      </w:r>
    </w:p>
    <w:bookmarkEnd w:id="6043"/>
    <w:bookmarkStart w:name="z6108" w:id="6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626. Характеристика работ:</w:t>
      </w:r>
    </w:p>
    <w:bookmarkEnd w:id="6044"/>
    <w:bookmarkStart w:name="z6109" w:id="6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пайки различных деталей и узлов полупроводниковых приборов в атмосфере водорода, азота, а также в окислительной среде;</w:t>
      </w:r>
    </w:p>
    <w:bookmarkEnd w:id="6045"/>
    <w:bookmarkStart w:name="z6110" w:id="6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водородных печей (колпаковых, конвейерных, толкательных и другое);</w:t>
      </w:r>
    </w:p>
    <w:bookmarkEnd w:id="6046"/>
    <w:bookmarkStart w:name="z6111" w:id="6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режима пайки и других термических режимов (обжига, отжига и так далее);</w:t>
      </w:r>
    </w:p>
    <w:bookmarkEnd w:id="6047"/>
    <w:bookmarkStart w:name="z6112" w:id="6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температуры, газовых режимов и скорости конвейерной ленты в печах;</w:t>
      </w:r>
    </w:p>
    <w:bookmarkEnd w:id="6048"/>
    <w:bookmarkStart w:name="z6113" w:id="6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отжиг деталей в водородных печах.</w:t>
      </w:r>
    </w:p>
    <w:bookmarkEnd w:id="6049"/>
    <w:bookmarkStart w:name="z6114" w:id="6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627. Должен знать:</w:t>
      </w:r>
    </w:p>
    <w:bookmarkEnd w:id="6050"/>
    <w:bookmarkStart w:name="z6115" w:id="6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на обслуживаемом оборудовании, способы подналадки;</w:t>
      </w:r>
    </w:p>
    <w:bookmarkEnd w:id="6051"/>
    <w:bookmarkStart w:name="z6116" w:id="6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электротехники и вакуумной техники в пределах выполняемых работ;</w:t>
      </w:r>
    </w:p>
    <w:bookmarkEnd w:id="6052"/>
    <w:bookmarkStart w:name="z6117" w:id="6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контроля степени осушки газов;</w:t>
      </w:r>
    </w:p>
    <w:bookmarkEnd w:id="6053"/>
    <w:bookmarkStart w:name="z6118" w:id="6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выпускаемой продукции.</w:t>
      </w:r>
    </w:p>
    <w:bookmarkEnd w:id="6054"/>
    <w:bookmarkStart w:name="z6119" w:id="6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628. Примеры работ:</w:t>
      </w:r>
    </w:p>
    <w:bookmarkEnd w:id="6055"/>
    <w:bookmarkStart w:name="z6120" w:id="6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- пайка в водородной печи;</w:t>
      </w:r>
    </w:p>
    <w:bookmarkEnd w:id="6056"/>
    <w:bookmarkStart w:name="z6121" w:id="6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диоды - герметизация в печи;</w:t>
      </w:r>
    </w:p>
    <w:bookmarkEnd w:id="6057"/>
    <w:bookmarkStart w:name="z6122" w:id="6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изоляторы - пайка в медный фланец высокотемпературным припоем;</w:t>
      </w:r>
    </w:p>
    <w:bookmarkEnd w:id="6058"/>
    <w:bookmarkStart w:name="z6123" w:id="6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изоляторы - пайка медных выводов в коваровую трубку;</w:t>
      </w:r>
    </w:p>
    <w:bookmarkEnd w:id="6059"/>
    <w:bookmarkStart w:name="z6124" w:id="6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кристаллы, кристаллодержатель - припаивание к ножке;</w:t>
      </w:r>
    </w:p>
    <w:bookmarkEnd w:id="6060"/>
    <w:bookmarkStart w:name="z6125" w:id="6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основания для микросхем - склеивание в печах в водородной и азотной среде;</w:t>
      </w:r>
    </w:p>
    <w:bookmarkEnd w:id="6061"/>
    <w:bookmarkStart w:name="z6126" w:id="6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переходы - напайка на держатель;</w:t>
      </w:r>
    </w:p>
    <w:bookmarkEnd w:id="6062"/>
    <w:bookmarkStart w:name="z6127" w:id="6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приборы полупроводниковые - вплавление электродов коллектора и эммитера; приплавление выводов коллектора и эммитера; приплавление кристаллов; вжигание никеля; пайка деталей и узлов полупроводниковых приборов с применением мягких и твердых припоев в атмосфере водорода на конвейерных и в колпаковых печах;</w:t>
      </w:r>
    </w:p>
    <w:bookmarkEnd w:id="6063"/>
    <w:bookmarkStart w:name="z6128" w:id="6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штыри, выводы, основания, детали - отжиг.</w:t>
      </w:r>
    </w:p>
    <w:bookmarkEnd w:id="6064"/>
    <w:bookmarkStart w:name="z6129" w:id="6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термосоединений, 4-й разряд</w:t>
      </w:r>
    </w:p>
    <w:bookmarkEnd w:id="6065"/>
    <w:bookmarkStart w:name="z6130" w:id="6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629. Характеристика работ:</w:t>
      </w:r>
    </w:p>
    <w:bookmarkEnd w:id="6066"/>
    <w:bookmarkStart w:name="z6131" w:id="6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процессов пайки;</w:t>
      </w:r>
    </w:p>
    <w:bookmarkEnd w:id="6067"/>
    <w:bookmarkStart w:name="z6132" w:id="6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самостоятельное обслуживание водородных печей (колпаковых, конвейерных и так далее);</w:t>
      </w:r>
    </w:p>
    <w:bookmarkEnd w:id="6068"/>
    <w:bookmarkStart w:name="z6133" w:id="6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кривой распределения температуры по зонам;</w:t>
      </w:r>
    </w:p>
    <w:bookmarkEnd w:id="6069"/>
    <w:bookmarkStart w:name="z6134" w:id="6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режимов пайки;</w:t>
      </w:r>
    </w:p>
    <w:bookmarkEnd w:id="6070"/>
    <w:bookmarkStart w:name="z6135" w:id="6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пайки и вакуумноплотного спая.</w:t>
      </w:r>
    </w:p>
    <w:bookmarkEnd w:id="6071"/>
    <w:bookmarkStart w:name="z6136" w:id="6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630. Должен знать:</w:t>
      </w:r>
    </w:p>
    <w:bookmarkEnd w:id="6072"/>
    <w:bookmarkStart w:name="z6137" w:id="6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 различных моделей, правила наладки и проверки на точность обслуживаемого оборудования; устройство, назначение и условия применения контрольно-измерительных приборов;</w:t>
      </w:r>
    </w:p>
    <w:bookmarkEnd w:id="6073"/>
    <w:bookmarkStart w:name="z6138" w:id="6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процессов пайки;</w:t>
      </w:r>
    </w:p>
    <w:bookmarkEnd w:id="6074"/>
    <w:bookmarkStart w:name="z6139" w:id="6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газам;</w:t>
      </w:r>
    </w:p>
    <w:bookmarkEnd w:id="6075"/>
    <w:bookmarkStart w:name="z6140" w:id="6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вакуумной техники и электротехники.</w:t>
      </w:r>
    </w:p>
    <w:bookmarkEnd w:id="6076"/>
    <w:bookmarkStart w:name="z6141" w:id="6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631. Примеры работ:</w:t>
      </w:r>
    </w:p>
    <w:bookmarkEnd w:id="6077"/>
    <w:bookmarkStart w:name="z6142" w:id="6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баллоны - спекание в водородной печи;</w:t>
      </w:r>
    </w:p>
    <w:bookmarkEnd w:id="6078"/>
    <w:bookmarkStart w:name="z6143" w:id="6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бусы - вплавление;</w:t>
      </w:r>
    </w:p>
    <w:bookmarkEnd w:id="6079"/>
    <w:bookmarkStart w:name="z6144" w:id="6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диск коллекторный - пайка с помощью флюса, паяльной пасты;</w:t>
      </w:r>
    </w:p>
    <w:bookmarkEnd w:id="6080"/>
    <w:bookmarkStart w:name="z6145" w:id="6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изоляторы полупроводниковых приборов - спекание в водородных печах;</w:t>
      </w:r>
    </w:p>
    <w:bookmarkEnd w:id="6081"/>
    <w:bookmarkStart w:name="z6146" w:id="6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корпуса приборов, полученные методом шликерного литья - спекание;</w:t>
      </w:r>
    </w:p>
    <w:bookmarkEnd w:id="6082"/>
    <w:bookmarkStart w:name="z6147" w:id="6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приборы полупроводниковые - пайка арматуры; вплавление электродов в пластину;</w:t>
      </w:r>
    </w:p>
    <w:bookmarkEnd w:id="6083"/>
    <w:bookmarkStart w:name="z6148" w:id="6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приборы полупроводниковые - получение вакуумноплотного соединения стекла с металлом в конвейерных или силитовых печах в атмосфере азота и в окислительной среде;</w:t>
      </w:r>
    </w:p>
    <w:bookmarkEnd w:id="6084"/>
    <w:bookmarkStart w:name="z6149" w:id="6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термокомпенсаторы - спекание;</w:t>
      </w:r>
    </w:p>
    <w:bookmarkEnd w:id="6085"/>
    <w:bookmarkStart w:name="z6150" w:id="6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цоколи, основания, упоры, толкатели - спай стекла с металлом.</w:t>
      </w:r>
    </w:p>
    <w:bookmarkEnd w:id="6086"/>
    <w:bookmarkStart w:name="z6151" w:id="6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Оператор элионных процессов</w:t>
      </w:r>
    </w:p>
    <w:bookmarkEnd w:id="6087"/>
    <w:bookmarkStart w:name="z6152" w:id="6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элионных процессов, 4-й разряд</w:t>
      </w:r>
    </w:p>
    <w:bookmarkEnd w:id="6088"/>
    <w:bookmarkStart w:name="z6153" w:id="6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632. Характеристика работ:</w:t>
      </w:r>
    </w:p>
    <w:bookmarkEnd w:id="6089"/>
    <w:bookmarkStart w:name="z6154" w:id="6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элионного процесса обработки (легирования, микрофрезерования, микросварки, резки, создания р-п переходов) на установках специализированного типа;</w:t>
      </w:r>
    </w:p>
    <w:bookmarkEnd w:id="6090"/>
    <w:bookmarkStart w:name="z6155" w:id="6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установок к процессу обработки, включение форвакуумных насосов; вывод высоковакуумных агрегатов в рабочий режим, включение вспомогательного электрического оборудования, загрузка контейнера с обрабатываемым материалом (пластинами) в приемное устройство; подготовка и включение ионного (электронного) источника;</w:t>
      </w:r>
    </w:p>
    <w:bookmarkEnd w:id="6091"/>
    <w:bookmarkStart w:name="z6156" w:id="6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оборудования с помощью контрольно-измерительных приборов и поддержание заданных режимов обработки;</w:t>
      </w:r>
    </w:p>
    <w:bookmarkEnd w:id="6092"/>
    <w:bookmarkStart w:name="z6157" w:id="6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рабочего журнала;</w:t>
      </w:r>
    </w:p>
    <w:bookmarkEnd w:id="6093"/>
    <w:bookmarkStart w:name="z6158" w:id="6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отдельных простых и средней сложности узлов и механизмов установок под руководством оператора более высокой квалификации.</w:t>
      </w:r>
    </w:p>
    <w:bookmarkEnd w:id="6094"/>
    <w:bookmarkStart w:name="z6159" w:id="6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установок в технически исправном состоянии.</w:t>
      </w:r>
    </w:p>
    <w:bookmarkEnd w:id="6095"/>
    <w:bookmarkStart w:name="z6160" w:id="6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633. Должен знать:</w:t>
      </w:r>
    </w:p>
    <w:bookmarkEnd w:id="6096"/>
    <w:bookmarkStart w:name="z6161" w:id="6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правила обслуживания установок специализированного типа;</w:t>
      </w:r>
    </w:p>
    <w:bookmarkEnd w:id="6097"/>
    <w:bookmarkStart w:name="z6162" w:id="6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электротехники и основы вакуумной техники в пределах выполняемой работы;</w:t>
      </w:r>
    </w:p>
    <w:bookmarkEnd w:id="6098"/>
    <w:bookmarkStart w:name="z6163" w:id="6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работы с высоковольтным оборудованием;</w:t>
      </w:r>
    </w:p>
    <w:bookmarkEnd w:id="6099"/>
    <w:bookmarkStart w:name="z6164" w:id="6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способы контроля элионного процесса обработки и системы вакуума в установке;</w:t>
      </w:r>
    </w:p>
    <w:bookmarkEnd w:id="6100"/>
    <w:bookmarkStart w:name="z6165" w:id="6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эксплуатации установки, характерные неисправности и методы их устранения.</w:t>
      </w:r>
    </w:p>
    <w:bookmarkEnd w:id="6101"/>
    <w:bookmarkStart w:name="z6166" w:id="6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элионных процессов, 5-й разряд</w:t>
      </w:r>
    </w:p>
    <w:bookmarkEnd w:id="6102"/>
    <w:bookmarkStart w:name="z6167" w:id="6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634. Характеристика работ:</w:t>
      </w:r>
    </w:p>
    <w:bookmarkEnd w:id="6103"/>
    <w:bookmarkStart w:name="z6168" w:id="6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элионного процесса обработки (легирование, микрофрезерование, микросварка, резка, создание р-п переходов и так далее) на установках универсального типа и на установках с программным управлением;</w:t>
      </w:r>
    </w:p>
    <w:bookmarkEnd w:id="6104"/>
    <w:bookmarkStart w:name="z6169" w:id="6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установок на заданный технологический режим;</w:t>
      </w:r>
    </w:p>
    <w:bookmarkEnd w:id="6105"/>
    <w:bookmarkStart w:name="z6170" w:id="6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выявление, определение величины и устранение вакуумных течей;</w:t>
      </w:r>
    </w:p>
    <w:bookmarkEnd w:id="6106"/>
    <w:bookmarkStart w:name="z6171" w:id="6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наладка различной сложности узлов и механизмов установок.</w:t>
      </w:r>
    </w:p>
    <w:bookmarkEnd w:id="6107"/>
    <w:bookmarkStart w:name="z6172" w:id="6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635. Должен знать:</w:t>
      </w:r>
    </w:p>
    <w:bookmarkEnd w:id="6108"/>
    <w:bookmarkStart w:name="z6173" w:id="6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кинематическую и электрическую схемы установок универсального типа;</w:t>
      </w:r>
    </w:p>
    <w:bookmarkEnd w:id="6109"/>
    <w:bookmarkStart w:name="z6174" w:id="6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устройство контрольно-измерительных приборов;</w:t>
      </w:r>
    </w:p>
    <w:bookmarkEnd w:id="6110"/>
    <w:bookmarkStart w:name="z6175" w:id="6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методы наладки установок на заданный режим;</w:t>
      </w:r>
    </w:p>
    <w:bookmarkEnd w:id="6111"/>
    <w:bookmarkStart w:name="z6176" w:id="6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приборов для контроля процесса обработки;</w:t>
      </w:r>
    </w:p>
    <w:bookmarkEnd w:id="6112"/>
    <w:bookmarkStart w:name="z6177" w:id="6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методы подготовки и ввода информации в вычислительную машину для управления технологическим процессом;</w:t>
      </w:r>
    </w:p>
    <w:bookmarkEnd w:id="6113"/>
    <w:bookmarkStart w:name="z6178" w:id="6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неисправностей в процессе работы установок;</w:t>
      </w:r>
    </w:p>
    <w:bookmarkEnd w:id="6114"/>
    <w:bookmarkStart w:name="z6179" w:id="6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вакуумной техники.</w:t>
      </w:r>
    </w:p>
    <w:bookmarkEnd w:id="6115"/>
    <w:bookmarkStart w:name="z6180" w:id="6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элионных процессов, 6-й разряд</w:t>
      </w:r>
    </w:p>
    <w:bookmarkEnd w:id="6116"/>
    <w:bookmarkStart w:name="z6181" w:id="6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636. Характеристика работ:</w:t>
      </w:r>
    </w:p>
    <w:bookmarkEnd w:id="6117"/>
    <w:bookmarkStart w:name="z6182" w:id="6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элионного процесса обработки (легирование, микрофрезерование, микросварка, резка, создание р-п переходов и другое) на экспериментальных и опытных установках;</w:t>
      </w:r>
    </w:p>
    <w:bookmarkEnd w:id="6118"/>
    <w:bookmarkStart w:name="z6183" w:id="6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технологических режимов и настройка отклоняющей (управляющей) системы на различные рабочие режимы обработки; определение причин отклонения от заданных режимов обработки и их устранение;</w:t>
      </w:r>
    </w:p>
    <w:bookmarkEnd w:id="6119"/>
    <w:bookmarkStart w:name="z6184" w:id="6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наладка сложных узлов и механизмов всех типов;</w:t>
      </w:r>
    </w:p>
    <w:bookmarkEnd w:id="6120"/>
    <w:bookmarkStart w:name="z6185" w:id="6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операторов более низких разрядов.</w:t>
      </w:r>
    </w:p>
    <w:bookmarkEnd w:id="6121"/>
    <w:bookmarkStart w:name="z6186" w:id="6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637. Должен знать:</w:t>
      </w:r>
    </w:p>
    <w:bookmarkEnd w:id="6122"/>
    <w:bookmarkStart w:name="z6187" w:id="6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правила проверки и настройки установок всех типов и особенности их эксплуатации;</w:t>
      </w:r>
    </w:p>
    <w:bookmarkEnd w:id="6123"/>
    <w:bookmarkStart w:name="z6188" w:id="6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основы элионных процессов обработки;</w:t>
      </w:r>
    </w:p>
    <w:bookmarkEnd w:id="6124"/>
    <w:bookmarkStart w:name="z6189" w:id="6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выбора оптимальных режимов работы установок.</w:t>
      </w:r>
    </w:p>
    <w:bookmarkEnd w:id="6125"/>
    <w:bookmarkStart w:name="z6190" w:id="6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638. Требуется среднее профессиональное образование.</w:t>
      </w:r>
    </w:p>
    <w:bookmarkEnd w:id="6126"/>
    <w:bookmarkStart w:name="z6191" w:id="6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Скрайбировщик пластин</w:t>
      </w:r>
    </w:p>
    <w:bookmarkEnd w:id="6127"/>
    <w:bookmarkStart w:name="z6192" w:id="6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Скрайбировщик пластин, 3-й разряд</w:t>
      </w:r>
    </w:p>
    <w:bookmarkEnd w:id="6128"/>
    <w:bookmarkStart w:name="z6193" w:id="6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639. Характеристика работ:</w:t>
      </w:r>
    </w:p>
    <w:bookmarkEnd w:id="6129"/>
    <w:bookmarkStart w:name="z6194" w:id="6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скрайбирование пластин на кристаллы заданной геометрии на установках различных типов;</w:t>
      </w:r>
    </w:p>
    <w:bookmarkEnd w:id="6130"/>
    <w:bookmarkStart w:name="z6195" w:id="6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скрайбирование ситалловых пластин;</w:t>
      </w:r>
    </w:p>
    <w:bookmarkEnd w:id="6131"/>
    <w:bookmarkStart w:name="z6196" w:id="6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задание исходных параметров обрабатываемых пластин на наладочном пульте;</w:t>
      </w:r>
    </w:p>
    <w:bookmarkEnd w:id="6132"/>
    <w:bookmarkStart w:name="z6197" w:id="6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задание на пульте управления шага реза;</w:t>
      </w:r>
    </w:p>
    <w:bookmarkEnd w:id="6133"/>
    <w:bookmarkStart w:name="z6198" w:id="6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обломка пластин по габаритному размеру;</w:t>
      </w:r>
    </w:p>
    <w:bookmarkEnd w:id="6134"/>
    <w:bookmarkStart w:name="z6199" w:id="6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деление пластины на кристаллы после скрайбирования с помощью приспособлений;</w:t>
      </w:r>
    </w:p>
    <w:bookmarkEnd w:id="6135"/>
    <w:bookmarkStart w:name="z6200" w:id="6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точное деление пластин на кристаллы (вручную);</w:t>
      </w:r>
    </w:p>
    <w:bookmarkEnd w:id="6136"/>
    <w:bookmarkStart w:name="z6201" w:id="6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деления на глаз и под микроскопом;</w:t>
      </w:r>
    </w:p>
    <w:bookmarkEnd w:id="6137"/>
    <w:bookmarkStart w:name="z6202" w:id="6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разбраковка полученных кристаллов и контроль габаритов с помощью микрометра.</w:t>
      </w:r>
    </w:p>
    <w:bookmarkEnd w:id="6138"/>
    <w:bookmarkStart w:name="z6203" w:id="6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640. Должен знать:</w:t>
      </w:r>
    </w:p>
    <w:bookmarkEnd w:id="6139"/>
    <w:bookmarkStart w:name="z6204" w:id="6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систему управления установки скрайбирования;</w:t>
      </w:r>
    </w:p>
    <w:bookmarkEnd w:id="6140"/>
    <w:bookmarkStart w:name="z6205" w:id="6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микроскопом;</w:t>
      </w:r>
    </w:p>
    <w:bookmarkEnd w:id="6141"/>
    <w:bookmarkStart w:name="z6206" w:id="6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свойства полупроводниковых материалов;</w:t>
      </w:r>
    </w:p>
    <w:bookmarkEnd w:id="6142"/>
    <w:bookmarkStart w:name="z6207" w:id="6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электротехники;</w:t>
      </w:r>
    </w:p>
    <w:bookmarkEnd w:id="6143"/>
    <w:bookmarkStart w:name="z6208" w:id="6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оптики;</w:t>
      </w:r>
    </w:p>
    <w:bookmarkEnd w:id="6144"/>
    <w:bookmarkStart w:name="z6209" w:id="6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требования, предъявляемые к качеству и размерам кристаллов;</w:t>
      </w:r>
    </w:p>
    <w:bookmarkEnd w:id="6145"/>
    <w:bookmarkStart w:name="z6210" w:id="6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микрометром.</w:t>
      </w:r>
    </w:p>
    <w:bookmarkEnd w:id="6146"/>
    <w:bookmarkStart w:name="z6211" w:id="6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641. Примеры работ:</w:t>
      </w:r>
    </w:p>
    <w:bookmarkEnd w:id="6147"/>
    <w:bookmarkStart w:name="z6212" w:id="6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кристаллы - отбраковка замаркированных кристаллов с помощью магнитного сепаратора;</w:t>
      </w:r>
    </w:p>
    <w:bookmarkEnd w:id="6148"/>
    <w:bookmarkStart w:name="z6213" w:id="6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пластины кремния и керамические - скрайбирование;</w:t>
      </w:r>
    </w:p>
    <w:bookmarkEnd w:id="6149"/>
    <w:bookmarkStart w:name="z6214" w:id="6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пластины - ломка на кристаллы;</w:t>
      </w:r>
    </w:p>
    <w:bookmarkEnd w:id="6150"/>
    <w:bookmarkStart w:name="z6215" w:id="6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подложки ситалловые - скрайбирование.</w:t>
      </w:r>
    </w:p>
    <w:bookmarkEnd w:id="6151"/>
    <w:bookmarkStart w:name="z6216" w:id="6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Скрайбировщик пластин, 4-й разряд</w:t>
      </w:r>
    </w:p>
    <w:bookmarkEnd w:id="6152"/>
    <w:bookmarkStart w:name="z6217" w:id="6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642. Характеристика работ:</w:t>
      </w:r>
    </w:p>
    <w:bookmarkEnd w:id="6153"/>
    <w:bookmarkStart w:name="z6218" w:id="6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скрайбирование пластин на кристаллы заданной геометрии с размерами разделяющей дорожки не более 100 мкм;</w:t>
      </w:r>
    </w:p>
    <w:bookmarkEnd w:id="6154"/>
    <w:bookmarkStart w:name="z6219" w:id="6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установки и режущего инструмента (алмазного резца) на скрайбирование пластин заданных размеров;</w:t>
      </w:r>
    </w:p>
    <w:bookmarkEnd w:id="6155"/>
    <w:bookmarkStart w:name="z6220" w:id="6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состояния резца под микроскопом;</w:t>
      </w:r>
    </w:p>
    <w:bookmarkEnd w:id="6156"/>
    <w:bookmarkStart w:name="z6221" w:id="6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самостоятельный выбор режимов резания;</w:t>
      </w:r>
    </w:p>
    <w:bookmarkEnd w:id="6157"/>
    <w:bookmarkStart w:name="z6222" w:id="6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режущего инструмента.</w:t>
      </w:r>
    </w:p>
    <w:bookmarkEnd w:id="6158"/>
    <w:bookmarkStart w:name="z6223" w:id="6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643. Должен знать:</w:t>
      </w:r>
    </w:p>
    <w:bookmarkEnd w:id="6159"/>
    <w:bookmarkStart w:name="z6224" w:id="6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полуавтоматов и автоматов для скрайбирования;</w:t>
      </w:r>
    </w:p>
    <w:bookmarkEnd w:id="6160"/>
    <w:bookmarkStart w:name="z6225" w:id="6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настройки и наладки скрайберной установки;</w:t>
      </w:r>
    </w:p>
    <w:bookmarkEnd w:id="6161"/>
    <w:bookmarkStart w:name="z6226" w:id="6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величины усилия резца с помощью измерительного инструмента;</w:t>
      </w:r>
    </w:p>
    <w:bookmarkEnd w:id="6162"/>
    <w:bookmarkStart w:name="z6227" w:id="6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режущей кромки алмазного резца;</w:t>
      </w:r>
    </w:p>
    <w:bookmarkEnd w:id="6163"/>
    <w:bookmarkStart w:name="z6228" w:id="6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качества скрайбирования.</w:t>
      </w:r>
    </w:p>
    <w:bookmarkEnd w:id="6164"/>
    <w:bookmarkStart w:name="z6229" w:id="6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644. Примеры работ:</w:t>
      </w:r>
    </w:p>
    <w:bookmarkEnd w:id="6165"/>
    <w:bookmarkStart w:name="z6230" w:id="6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пластины - скрайбирование на установках типа "Алмаз".</w:t>
      </w:r>
    </w:p>
    <w:bookmarkEnd w:id="6166"/>
    <w:bookmarkStart w:name="z6231" w:id="6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Фотограф прецизионной фотолитографии</w:t>
      </w:r>
    </w:p>
    <w:bookmarkEnd w:id="6167"/>
    <w:bookmarkStart w:name="z6232" w:id="6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Фотограф прецизионной фотолитографии, 3-й разряд</w:t>
      </w:r>
    </w:p>
    <w:bookmarkEnd w:id="6168"/>
    <w:bookmarkStart w:name="z6233" w:id="6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645. Характеристика работ:</w:t>
      </w:r>
    </w:p>
    <w:bookmarkEnd w:id="6169"/>
    <w:bookmarkStart w:name="z6234" w:id="6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несложных эмульсионных, металлизированных промежуточных оригиналов и фотошаблонов на фотокамере, фотоштампах;</w:t>
      </w:r>
    </w:p>
    <w:bookmarkEnd w:id="6170"/>
    <w:bookmarkStart w:name="z6235" w:id="6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простых металлизированных промежуточных оригиналов к мультипликации;</w:t>
      </w:r>
    </w:p>
    <w:bookmarkEnd w:id="6171"/>
    <w:bookmarkStart w:name="z6236" w:id="6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пленочных фотошаблонов;</w:t>
      </w:r>
    </w:p>
    <w:bookmarkEnd w:id="6172"/>
    <w:bookmarkStart w:name="z6237" w:id="6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фотошаблонов односторонних печатных плат;</w:t>
      </w:r>
    </w:p>
    <w:bookmarkEnd w:id="6173"/>
    <w:bookmarkStart w:name="z6238" w:id="6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режимов экспонирования и фотообработки для эмульсионных и фоторезистивных стеклопластин;</w:t>
      </w:r>
    </w:p>
    <w:bookmarkEnd w:id="6174"/>
    <w:bookmarkStart w:name="z6239" w:id="6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контактная фотографическая печать;</w:t>
      </w:r>
    </w:p>
    <w:bookmarkEnd w:id="6175"/>
    <w:bookmarkStart w:name="z6240" w:id="6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перепечатка фотошаблонов с рабочего оригинала;</w:t>
      </w:r>
    </w:p>
    <w:bookmarkEnd w:id="6176"/>
    <w:bookmarkStart w:name="z6241" w:id="6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качества пробного и тестовых отсъемов на генераторе изображений, фотокамерах и фотоштампах;</w:t>
      </w:r>
    </w:p>
    <w:bookmarkEnd w:id="6177"/>
    <w:bookmarkStart w:name="z6242" w:id="6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для обработки фотослоя.</w:t>
      </w:r>
    </w:p>
    <w:bookmarkEnd w:id="6178"/>
    <w:bookmarkStart w:name="z6243" w:id="6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646. Должен знать:</w:t>
      </w:r>
    </w:p>
    <w:bookmarkEnd w:id="6179"/>
    <w:bookmarkStart w:name="z6244" w:id="6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способы подналадки и принцип действия обслуживаемого оборудования;</w:t>
      </w:r>
    </w:p>
    <w:bookmarkEnd w:id="6180"/>
    <w:bookmarkStart w:name="z6245" w:id="6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технические данные фотокамеры;</w:t>
      </w:r>
    </w:p>
    <w:bookmarkEnd w:id="6181"/>
    <w:bookmarkStart w:name="z6246" w:id="6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экспонирования, проявления и фиксации;</w:t>
      </w:r>
    </w:p>
    <w:bookmarkEnd w:id="6182"/>
    <w:bookmarkStart w:name="z6247" w:id="6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фотохимии, оптики, фотолитографии;</w:t>
      </w:r>
    </w:p>
    <w:bookmarkEnd w:id="6183"/>
    <w:bookmarkStart w:name="z6248" w:id="6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способы проверки работы оборудования.</w:t>
      </w:r>
    </w:p>
    <w:bookmarkEnd w:id="6184"/>
    <w:bookmarkStart w:name="z6249" w:id="6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647. Примеры работ:</w:t>
      </w:r>
    </w:p>
    <w:bookmarkEnd w:id="6185"/>
    <w:bookmarkStart w:name="z6250" w:id="6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диэлектрик-металл-полупроводник и малые интегральные схемы - изготовление эмульсионного и металлизированного промежуточного оригинала; изготовление металлизированного эталонного фотошаблона;</w:t>
      </w:r>
    </w:p>
    <w:bookmarkEnd w:id="6186"/>
    <w:bookmarkStart w:name="z6251" w:id="6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фотошаблоны пленочные - изготовление с белков;</w:t>
      </w:r>
    </w:p>
    <w:bookmarkEnd w:id="6187"/>
    <w:bookmarkStart w:name="z6252" w:id="6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фотошаблоны односторонних печатных плат - изготовление;</w:t>
      </w:r>
    </w:p>
    <w:bookmarkEnd w:id="6188"/>
    <w:bookmarkStart w:name="z6253" w:id="6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фотопластины - проявление на основе эмульсии сухого коллодиона;</w:t>
      </w:r>
    </w:p>
    <w:bookmarkEnd w:id="6189"/>
    <w:bookmarkStart w:name="z6254" w:id="6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штриховые негативы - контактная печать на фотобумаге.</w:t>
      </w:r>
    </w:p>
    <w:bookmarkEnd w:id="6190"/>
    <w:bookmarkStart w:name="z6255" w:id="6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Фотограф прецизионной фотолитографии, 4-й разряд</w:t>
      </w:r>
    </w:p>
    <w:bookmarkEnd w:id="6191"/>
    <w:bookmarkStart w:name="z6256" w:id="6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648. Характеристика работ:</w:t>
      </w:r>
    </w:p>
    <w:bookmarkEnd w:id="6192"/>
    <w:bookmarkStart w:name="z6257" w:id="6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эмульсионных, металлизированных промежуточных оригиналов и фотошаблонов средней сложности на различном оборудовании;</w:t>
      </w:r>
    </w:p>
    <w:bookmarkEnd w:id="6193"/>
    <w:bookmarkStart w:name="z6258" w:id="6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металлизированных промежуточных оригиналов средней сложности к мультипликации;</w:t>
      </w:r>
    </w:p>
    <w:bookmarkEnd w:id="6194"/>
    <w:bookmarkStart w:name="z6259" w:id="6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пленочных фотошаблонов двухсторонних печатных плат;</w:t>
      </w:r>
    </w:p>
    <w:bookmarkEnd w:id="6195"/>
    <w:bookmarkStart w:name="z6260" w:id="6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мультипликация пленочных фотошаблонов с точностью ±50 мкм на фотокамере;</w:t>
      </w:r>
    </w:p>
    <w:bookmarkEnd w:id="6196"/>
    <w:bookmarkStart w:name="z6261" w:id="6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режима обработки фотопластин или фоторезистивных пластин при изготовлении промежуточных оригиналов и фотошаблонов;</w:t>
      </w:r>
    </w:p>
    <w:bookmarkEnd w:id="6197"/>
    <w:bookmarkStart w:name="z6262" w:id="6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и настройка установки и оптики для получения несложных фотошаблонов;</w:t>
      </w:r>
    </w:p>
    <w:bookmarkEnd w:id="6198"/>
    <w:bookmarkStart w:name="z6263" w:id="6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размеров на фотошаблоне с помощью микроскопов;</w:t>
      </w:r>
    </w:p>
    <w:bookmarkEnd w:id="6199"/>
    <w:bookmarkStart w:name="z6264" w:id="6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проявителей и травителей для хромированных стеклопластин.</w:t>
      </w:r>
    </w:p>
    <w:bookmarkEnd w:id="6200"/>
    <w:bookmarkStart w:name="z6265" w:id="6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649. Должен знать:</w:t>
      </w:r>
    </w:p>
    <w:bookmarkEnd w:id="6201"/>
    <w:bookmarkStart w:name="z6266" w:id="6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применяемого оборудования и методы настройки оборудования;</w:t>
      </w:r>
    </w:p>
    <w:bookmarkEnd w:id="6202"/>
    <w:bookmarkStart w:name="z6267" w:id="6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фотохимические процессы, протекающие при обработке фотоматериалов (эмульсии, резисты);</w:t>
      </w:r>
    </w:p>
    <w:bookmarkEnd w:id="6203"/>
    <w:bookmarkStart w:name="z6268" w:id="6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химикатов и их роль в процессе фотообработки;</w:t>
      </w:r>
    </w:p>
    <w:bookmarkEnd w:id="6204"/>
    <w:bookmarkStart w:name="z6269" w:id="6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свойства, характеристики фотоматериалов (светочувствительность, зернистость, разрешающая способность, вуаль, контрастность изображения, фотографическая широта);</w:t>
      </w:r>
    </w:p>
    <w:bookmarkEnd w:id="6205"/>
    <w:bookmarkStart w:name="z6270" w:id="6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фотолитографический процесс, общие понятия по корректировке режимов;</w:t>
      </w:r>
    </w:p>
    <w:bookmarkEnd w:id="6206"/>
    <w:bookmarkStart w:name="z6271" w:id="6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с микроскопами.</w:t>
      </w:r>
    </w:p>
    <w:bookmarkEnd w:id="6207"/>
    <w:bookmarkStart w:name="z6272" w:id="6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650. Примеры работ:</w:t>
      </w:r>
    </w:p>
    <w:bookmarkEnd w:id="6208"/>
    <w:bookmarkStart w:name="z6273" w:id="6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двухсторонние оригиналы - настройка фотоаппарата на размер, фотографирование;</w:t>
      </w:r>
    </w:p>
    <w:bookmarkEnd w:id="6209"/>
    <w:bookmarkStart w:name="z6274" w:id="6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изделия СИС, СВЧ (средние интегральные схемы и изделия сверхвысокочастотные):</w:t>
      </w:r>
    </w:p>
    <w:bookmarkEnd w:id="6210"/>
    <w:bookmarkStart w:name="z6275" w:id="6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экспресс-контроля фотошаблонных заготовок (ФШЗ);</w:t>
      </w:r>
    </w:p>
    <w:bookmarkEnd w:id="6211"/>
    <w:bookmarkStart w:name="z6276" w:id="6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эмульсионного и металлизированного промежуточного оригинала;</w:t>
      </w:r>
    </w:p>
    <w:bookmarkEnd w:id="6212"/>
    <w:bookmarkStart w:name="z6277" w:id="6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металлизированного промежуточного оригинала к мультипликации;</w:t>
      </w:r>
    </w:p>
    <w:bookmarkEnd w:id="6213"/>
    <w:bookmarkStart w:name="z6278" w:id="6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металлизированных эталонных фотошаблонов;</w:t>
      </w:r>
    </w:p>
    <w:bookmarkEnd w:id="6214"/>
    <w:bookmarkStart w:name="z6279" w:id="6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дефектных промежуточных оригиналов и фотошаблонов на ретушере.</w:t>
      </w:r>
    </w:p>
    <w:bookmarkEnd w:id="6215"/>
    <w:bookmarkStart w:name="z6280" w:id="6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пленочный мультиплицированный фотошаблон - изготовление.</w:t>
      </w:r>
    </w:p>
    <w:bookmarkEnd w:id="6216"/>
    <w:bookmarkStart w:name="z6281" w:id="6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Фотограф прецизионной фотолитографии, 5-й разряд</w:t>
      </w:r>
    </w:p>
    <w:bookmarkEnd w:id="6217"/>
    <w:bookmarkStart w:name="z6282" w:id="6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651. Характеристика работ:</w:t>
      </w:r>
    </w:p>
    <w:bookmarkEnd w:id="6218"/>
    <w:bookmarkStart w:name="z6283" w:id="6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сложных эмульсионных, металлизированных промежуточных оригиналов и фотошаблонов;</w:t>
      </w:r>
    </w:p>
    <w:bookmarkEnd w:id="6219"/>
    <w:bookmarkStart w:name="z6284" w:id="6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пленочных фотошаблонов НЭЧ и выводных рамок методом мультипликации с точностью совмещения до 20 мкм;</w:t>
      </w:r>
    </w:p>
    <w:bookmarkEnd w:id="6220"/>
    <w:bookmarkStart w:name="z6285" w:id="6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фотошаблонов, многослойных печатных плат;</w:t>
      </w:r>
    </w:p>
    <w:bookmarkEnd w:id="6221"/>
    <w:bookmarkStart w:name="z6286" w:id="6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режимов обработки;</w:t>
      </w:r>
    </w:p>
    <w:bookmarkEnd w:id="6222"/>
    <w:bookmarkStart w:name="z6287" w:id="6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метода обработки фотоматериалов и проведения технологических операций по обработке фотошаблонов;</w:t>
      </w:r>
    </w:p>
    <w:bookmarkEnd w:id="6223"/>
    <w:bookmarkStart w:name="z6288" w:id="6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установок, подбор оптики, выбор фотоматериалов для изготовления особо точных шаблонов;</w:t>
      </w:r>
    </w:p>
    <w:bookmarkEnd w:id="6224"/>
    <w:bookmarkStart w:name="z6289" w:id="6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программ запуска эмульсионных и металлизированных промежуточных оригиналов на генераторе изображений;</w:t>
      </w:r>
    </w:p>
    <w:bookmarkEnd w:id="6225"/>
    <w:bookmarkStart w:name="z6290" w:id="6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программ на распечатку металлизированных эталонных фотошаблонов на фотоштампе;</w:t>
      </w:r>
    </w:p>
    <w:bookmarkEnd w:id="6226"/>
    <w:bookmarkStart w:name="z6291" w:id="6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измерений с помощью микроскопа;</w:t>
      </w:r>
    </w:p>
    <w:bookmarkEnd w:id="6227"/>
    <w:bookmarkStart w:name="z6292" w:id="6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отдельных элементов на фотошаблоне.</w:t>
      </w:r>
    </w:p>
    <w:bookmarkEnd w:id="6228"/>
    <w:bookmarkStart w:name="z6293" w:id="6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652. Должен знать:</w:t>
      </w:r>
    </w:p>
    <w:bookmarkEnd w:id="6229"/>
    <w:bookmarkStart w:name="z6294" w:id="6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проверки на точность различных моделей обслуживаемого оборудования;</w:t>
      </w:r>
    </w:p>
    <w:bookmarkEnd w:id="6230"/>
    <w:bookmarkStart w:name="z6295" w:id="6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фотографической обработки;</w:t>
      </w:r>
    </w:p>
    <w:bookmarkEnd w:id="6231"/>
    <w:bookmarkStart w:name="z6296" w:id="6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оценки надежности работы генераторов изображений, фотоштампов, возможные методы устранения имеющихся отклонений;</w:t>
      </w:r>
    </w:p>
    <w:bookmarkEnd w:id="6232"/>
    <w:bookmarkStart w:name="z6297" w:id="6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характеристики метода сканирования и метода фотонабора, используемых при получении изображения на фотонаборных установках;</w:t>
      </w:r>
    </w:p>
    <w:bookmarkEnd w:id="6233"/>
    <w:bookmarkStart w:name="z6298" w:id="6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математическое обеспечение генераторов изображения;</w:t>
      </w:r>
    </w:p>
    <w:bookmarkEnd w:id="6234"/>
    <w:bookmarkStart w:name="z6299" w:id="6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погрешности изображения в оптических системах;</w:t>
      </w:r>
    </w:p>
    <w:bookmarkEnd w:id="6235"/>
    <w:bookmarkStart w:name="z6300" w:id="6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возможные виды брака и методы его устранения;</w:t>
      </w:r>
    </w:p>
    <w:bookmarkEnd w:id="6236"/>
    <w:bookmarkStart w:name="z6301" w:id="6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и документацию на изготавливаемые изделия.</w:t>
      </w:r>
    </w:p>
    <w:bookmarkEnd w:id="6237"/>
    <w:bookmarkStart w:name="z6302" w:id="6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653. Примеры работ:</w:t>
      </w:r>
    </w:p>
    <w:bookmarkEnd w:id="6238"/>
    <w:bookmarkStart w:name="z6303" w:id="6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аппаратура, узлы, детали контактных приборов с полутоновым изображением - контактное печатание фотоснимков, фотографирование для технической документации;</w:t>
      </w:r>
    </w:p>
    <w:bookmarkEnd w:id="6239"/>
    <w:bookmarkStart w:name="z6304" w:id="6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групповые фотошаблоны плат, подлежащие обработке на штампах - изготовление;</w:t>
      </w:r>
    </w:p>
    <w:bookmarkEnd w:id="6240"/>
    <w:bookmarkStart w:name="z6305" w:id="6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металлизированные эталонные фотошаблоны изделия БИС, СБИС - изготовление;</w:t>
      </w:r>
    </w:p>
    <w:bookmarkEnd w:id="6241"/>
    <w:bookmarkStart w:name="z6306" w:id="6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полутоновые негативы на фотопластинках и фотопленках - обработка;</w:t>
      </w:r>
    </w:p>
    <w:bookmarkEnd w:id="6242"/>
    <w:bookmarkStart w:name="z6307" w:id="6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сложные, эмульсионные, металлизированные, пленочные промежуточные оригиналы и фотошаблоны - изготовление и контроль качества их согласно требованиям конструкторской документации;</w:t>
      </w:r>
    </w:p>
    <w:bookmarkEnd w:id="6243"/>
    <w:bookmarkStart w:name="z6308" w:id="6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таблицы телевизионные испытательные - изготовление рабочих негативов и позитивов по II классу точности.</w:t>
      </w:r>
    </w:p>
    <w:bookmarkEnd w:id="6244"/>
    <w:bookmarkStart w:name="z6309" w:id="6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Фотограф прецизионной фотолитографии, 6-й разряд</w:t>
      </w:r>
    </w:p>
    <w:bookmarkEnd w:id="6245"/>
    <w:bookmarkStart w:name="z6310" w:id="6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654. Характеристика работ:</w:t>
      </w:r>
    </w:p>
    <w:bookmarkEnd w:id="6246"/>
    <w:bookmarkStart w:name="z6311" w:id="6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сложных фотошаблонов, эмульсионных и металлизированных промежуточных оригиналов;</w:t>
      </w:r>
    </w:p>
    <w:bookmarkEnd w:id="6247"/>
    <w:bookmarkStart w:name="z6312" w:id="6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самостоятельный подбор необходимой аппаратуры, режимов изготовления, контрольно-измерительных приборов, светочувствительного материала и химикатов;</w:t>
      </w:r>
    </w:p>
    <w:bookmarkEnd w:id="6248"/>
    <w:bookmarkStart w:name="z6313" w:id="6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коррекция режима фотохимического и фотолитографического процесса для получения мелкоструктурных негативных, диапозитивных и позитивных изображений с соблюдением геометрических форм в пределах заданного класса точности.</w:t>
      </w:r>
    </w:p>
    <w:bookmarkEnd w:id="6249"/>
    <w:bookmarkStart w:name="z6314" w:id="6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655. Должен знать:</w:t>
      </w:r>
    </w:p>
    <w:bookmarkEnd w:id="6250"/>
    <w:bookmarkStart w:name="z6315" w:id="6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работы, способы и правила проверки прецизионных фотокамер всех типов, генераторов изображений, фотоштампов;</w:t>
      </w:r>
    </w:p>
    <w:bookmarkEnd w:id="6251"/>
    <w:bookmarkStart w:name="z6316" w:id="6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прецизионной фотолитографии;</w:t>
      </w:r>
    </w:p>
    <w:bookmarkEnd w:id="6252"/>
    <w:bookmarkStart w:name="z6317" w:id="6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правила эксплуатации контрольно-измерительной и светотехнической аппаратуры и приборов;</w:t>
      </w:r>
    </w:p>
    <w:bookmarkEnd w:id="6253"/>
    <w:bookmarkStart w:name="z6318" w:id="6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растворов для фотохимического процесса;</w:t>
      </w:r>
    </w:p>
    <w:bookmarkEnd w:id="6254"/>
    <w:bookmarkStart w:name="z6319" w:id="6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фотолитографической и фотохимической обработки.</w:t>
      </w:r>
    </w:p>
    <w:bookmarkEnd w:id="6255"/>
    <w:bookmarkStart w:name="z6320" w:id="6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656. Требуется среднее профессиональное образование.</w:t>
      </w:r>
    </w:p>
    <w:bookmarkEnd w:id="6256"/>
    <w:bookmarkStart w:name="z6321" w:id="6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657. Примеры работ:</w:t>
      </w:r>
    </w:p>
    <w:bookmarkEnd w:id="6257"/>
    <w:bookmarkStart w:name="z6322" w:id="6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металлизированные промежуточные оригиналы различной сложности изделий - проведение экспресс-контроля, подготовка к мультипликации;</w:t>
      </w:r>
    </w:p>
    <w:bookmarkEnd w:id="6258"/>
    <w:bookmarkStart w:name="z6323" w:id="6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таблицы телевизионные испытательные - изготовление рабочих негативов по 1 классу точности;</w:t>
      </w:r>
    </w:p>
    <w:bookmarkEnd w:id="6259"/>
    <w:bookmarkStart w:name="z6324" w:id="6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твердые схемы - изготовление комплекта совмещаемых фотошаблонов с размножением свыше 100 модулей по рабочему полю;</w:t>
      </w:r>
    </w:p>
    <w:bookmarkEnd w:id="6260"/>
    <w:bookmarkStart w:name="z6325" w:id="6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фотошаблоны пленочные - полный цикл изготовления с использованием различных фотоматериалов; изготовление технических фотографий на разных типах фотобумаги.</w:t>
      </w:r>
    </w:p>
    <w:bookmarkEnd w:id="6261"/>
    <w:bookmarkStart w:name="z6326" w:id="6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Эмульсировщик прецизионной фотолитографии</w:t>
      </w:r>
    </w:p>
    <w:bookmarkEnd w:id="6262"/>
    <w:bookmarkStart w:name="z6327" w:id="6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Эмульсировщик прецизионной фотолитографии, 2-й разряд</w:t>
      </w:r>
    </w:p>
    <w:bookmarkEnd w:id="6263"/>
    <w:bookmarkStart w:name="z6328" w:id="6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658. Характеристика работ:</w:t>
      </w:r>
    </w:p>
    <w:bookmarkEnd w:id="6264"/>
    <w:bookmarkStart w:name="z6329" w:id="6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различных растворов;</w:t>
      </w:r>
    </w:p>
    <w:bookmarkEnd w:id="6265"/>
    <w:bookmarkStart w:name="z6330" w:id="6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отмывка стекол от загрязнений;</w:t>
      </w:r>
    </w:p>
    <w:bookmarkEnd w:id="6266"/>
    <w:bookmarkStart w:name="z6331" w:id="6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фильтрование растворов через фильтры различного вида;</w:t>
      </w:r>
    </w:p>
    <w:bookmarkEnd w:id="6267"/>
    <w:bookmarkStart w:name="z6332" w:id="6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раствора желатина;</w:t>
      </w:r>
    </w:p>
    <w:bookmarkEnd w:id="6268"/>
    <w:bookmarkStart w:name="z6333" w:id="6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эмульсии на отдельные небольшие участки стекла, к которому не предъявлены высокие требования;</w:t>
      </w:r>
    </w:p>
    <w:bookmarkEnd w:id="6269"/>
    <w:bookmarkStart w:name="z6334" w:id="6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режимов работы ванн отмывки.</w:t>
      </w:r>
    </w:p>
    <w:bookmarkEnd w:id="6270"/>
    <w:bookmarkStart w:name="z6335" w:id="6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659. Должен знать:</w:t>
      </w:r>
    </w:p>
    <w:bookmarkEnd w:id="6271"/>
    <w:bookmarkStart w:name="z6336" w:id="6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эксплуатации сушильных шкафов центрифуг;</w:t>
      </w:r>
    </w:p>
    <w:bookmarkEnd w:id="6272"/>
    <w:bookmarkStart w:name="z6337" w:id="6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эмульсиями;</w:t>
      </w:r>
    </w:p>
    <w:bookmarkEnd w:id="6273"/>
    <w:bookmarkStart w:name="z6338" w:id="6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подложкам;</w:t>
      </w:r>
    </w:p>
    <w:bookmarkEnd w:id="6274"/>
    <w:bookmarkStart w:name="z6339" w:id="6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кислотами и щелочами.</w:t>
      </w:r>
    </w:p>
    <w:bookmarkEnd w:id="6275"/>
    <w:bookmarkStart w:name="z6340" w:id="6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Эмульсировщик прецизионной фотолитографии, 3-й разряд</w:t>
      </w:r>
    </w:p>
    <w:bookmarkEnd w:id="6276"/>
    <w:bookmarkStart w:name="z6341" w:id="6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660. Характеристика работ:</w:t>
      </w:r>
    </w:p>
    <w:bookmarkEnd w:id="6277"/>
    <w:bookmarkStart w:name="z6342" w:id="6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различных растворов;</w:t>
      </w:r>
    </w:p>
    <w:bookmarkEnd w:id="6278"/>
    <w:bookmarkStart w:name="z6343" w:id="6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подслоя и эмульсии на полированные поверхности стекла;</w:t>
      </w:r>
    </w:p>
    <w:bookmarkEnd w:id="6279"/>
    <w:bookmarkStart w:name="z6344" w:id="6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эмульсий с высокой разрешающей способностью (до 700 лин/мм), пригодных для изготовления фотошаблонов;</w:t>
      </w:r>
    </w:p>
    <w:bookmarkEnd w:id="6280"/>
    <w:bookmarkStart w:name="z6345" w:id="6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 и сушка эмульсии.</w:t>
      </w:r>
    </w:p>
    <w:bookmarkEnd w:id="6281"/>
    <w:bookmarkStart w:name="z6346" w:id="6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661. Должен знать:</w:t>
      </w:r>
    </w:p>
    <w:bookmarkEnd w:id="6282"/>
    <w:bookmarkStart w:name="z6347" w:id="6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и правила эксплуатации специальных холодильников, сушильных шкафов, центрифуг и специальных поливных устройств;</w:t>
      </w:r>
    </w:p>
    <w:bookmarkEnd w:id="6283"/>
    <w:bookmarkStart w:name="z6348" w:id="6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и температурный режимы обработки эмульсий;</w:t>
      </w:r>
    </w:p>
    <w:bookmarkEnd w:id="6284"/>
    <w:bookmarkStart w:name="z6349" w:id="6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предъявляемые к эмульсии и подслою;</w:t>
      </w:r>
    </w:p>
    <w:bookmarkEnd w:id="6285"/>
    <w:bookmarkStart w:name="z6350" w:id="6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концентрированными кислотами и щелочами.</w:t>
      </w:r>
    </w:p>
    <w:bookmarkEnd w:id="6286"/>
    <w:bookmarkStart w:name="z6351" w:id="6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Эмульсировщик прецизионной фотолитографии, 4-й разряд</w:t>
      </w:r>
    </w:p>
    <w:bookmarkEnd w:id="6287"/>
    <w:bookmarkStart w:name="z6352" w:id="6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662. Характеристика работ:</w:t>
      </w:r>
    </w:p>
    <w:bookmarkEnd w:id="6288"/>
    <w:bookmarkStart w:name="z6353" w:id="6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эмульсии определенной толщины на полированную поверхность стекла;</w:t>
      </w:r>
    </w:p>
    <w:bookmarkEnd w:id="6289"/>
    <w:bookmarkStart w:name="z6354" w:id="6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сушка коллоксилина;</w:t>
      </w:r>
    </w:p>
    <w:bookmarkEnd w:id="6290"/>
    <w:bookmarkStart w:name="z6355" w:id="6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фотопластин на основе сухого коллодиона с разрешающей способностью 800-1000 лин/мм;</w:t>
      </w:r>
    </w:p>
    <w:bookmarkEnd w:id="6291"/>
    <w:bookmarkStart w:name="z6356" w:id="6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работ, связанных с замерами на РН-метре;</w:t>
      </w:r>
    </w:p>
    <w:bookmarkEnd w:id="6292"/>
    <w:bookmarkStart w:name="z6357" w:id="6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растворов, дистиллированной и деионизированной воды.</w:t>
      </w:r>
    </w:p>
    <w:bookmarkEnd w:id="6293"/>
    <w:bookmarkStart w:name="z6358" w:id="6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663. Должен знать:</w:t>
      </w:r>
    </w:p>
    <w:bookmarkEnd w:id="6294"/>
    <w:bookmarkStart w:name="z6359" w:id="6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и правила эксплуатации всех установок, необходимых для приготовления растворов и полива пластин;</w:t>
      </w:r>
    </w:p>
    <w:bookmarkEnd w:id="6295"/>
    <w:bookmarkStart w:name="z6360" w:id="6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растворов, качество фотопластин;</w:t>
      </w:r>
    </w:p>
    <w:bookmarkEnd w:id="6296"/>
    <w:bookmarkStart w:name="z6361" w:id="6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эмульсии.</w:t>
      </w:r>
    </w:p>
    <w:bookmarkEnd w:id="6297"/>
    <w:bookmarkStart w:name="z6362" w:id="6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Монтажник микромодулей</w:t>
      </w:r>
    </w:p>
    <w:bookmarkEnd w:id="6298"/>
    <w:bookmarkStart w:name="z6363" w:id="6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Монтажник микромодулей, 2-й разряд</w:t>
      </w:r>
    </w:p>
    <w:bookmarkEnd w:id="6299"/>
    <w:bookmarkStart w:name="z6364" w:id="6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664. Характеристика работ:</w:t>
      </w:r>
    </w:p>
    <w:bookmarkEnd w:id="6300"/>
    <w:bookmarkStart w:name="z6365" w:id="6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микромодулей и микроэлементов в гребенку для пайки, натягивание выводов;</w:t>
      </w:r>
    </w:p>
    <w:bookmarkEnd w:id="6301"/>
    <w:bookmarkStart w:name="z6366" w:id="6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этажерок микромодулей с помощью паяльника;</w:t>
      </w:r>
    </w:p>
    <w:bookmarkEnd w:id="6302"/>
    <w:bookmarkStart w:name="z6367" w:id="6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выводов;</w:t>
      </w:r>
    </w:p>
    <w:bookmarkEnd w:id="6303"/>
    <w:bookmarkStart w:name="z6368" w:id="6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внешнего вида этажерок микромодулей под микроскопом и габаритов с помощью штангенциркуля и скобы;</w:t>
      </w:r>
    </w:p>
    <w:bookmarkEnd w:id="6304"/>
    <w:bookmarkStart w:name="z6369" w:id="6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нагревание насадок;</w:t>
      </w:r>
    </w:p>
    <w:bookmarkEnd w:id="6305"/>
    <w:bookmarkStart w:name="z6370" w:id="6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резиновых прокладок.</w:t>
      </w:r>
    </w:p>
    <w:bookmarkEnd w:id="6306"/>
    <w:bookmarkStart w:name="z6371" w:id="6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665. Должен знать:</w:t>
      </w:r>
    </w:p>
    <w:bookmarkEnd w:id="6307"/>
    <w:bookmarkStart w:name="z6372" w:id="6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электрическим паяльником, приспособлениями и измерительным инструментом;</w:t>
      </w:r>
    </w:p>
    <w:bookmarkEnd w:id="6308"/>
    <w:bookmarkStart w:name="z6373" w:id="6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флюсования и пайки микромодулей;</w:t>
      </w:r>
    </w:p>
    <w:bookmarkEnd w:id="6309"/>
    <w:bookmarkStart w:name="z6374" w:id="6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микроэлементами и незалитыми микромодулями;</w:t>
      </w:r>
    </w:p>
    <w:bookmarkEnd w:id="6310"/>
    <w:bookmarkStart w:name="z6375" w:id="6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обработки насадок смазкой;</w:t>
      </w:r>
    </w:p>
    <w:bookmarkEnd w:id="6311"/>
    <w:bookmarkStart w:name="z6376" w:id="6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температуру и время сушки;</w:t>
      </w:r>
    </w:p>
    <w:bookmarkEnd w:id="6312"/>
    <w:bookmarkStart w:name="z6377" w:id="6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причины возможного брака.</w:t>
      </w:r>
    </w:p>
    <w:bookmarkEnd w:id="6313"/>
    <w:bookmarkStart w:name="z6378" w:id="6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Монтажник микромодулей, 3-й разряд</w:t>
      </w:r>
    </w:p>
    <w:bookmarkEnd w:id="6314"/>
    <w:bookmarkStart w:name="z6379" w:id="6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666. Характеристика работ:</w:t>
      </w:r>
    </w:p>
    <w:bookmarkEnd w:id="6315"/>
    <w:bookmarkStart w:name="z6380" w:id="6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в гребенку микроэлементов и пайка микромодулей с помощью электропаяльника и приспособлений;</w:t>
      </w:r>
    </w:p>
    <w:bookmarkEnd w:id="6316"/>
    <w:bookmarkStart w:name="z6381" w:id="6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универсальной гребенки в соответствии с чертежами и картой раскладки с проверкой правильности настройки посредством часового проектора и другого инструмента;</w:t>
      </w:r>
    </w:p>
    <w:bookmarkEnd w:id="6317"/>
    <w:bookmarkStart w:name="z6382" w:id="6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микроэлементов к пайке на автоматах и полуавтоматах;</w:t>
      </w:r>
    </w:p>
    <w:bookmarkEnd w:id="6318"/>
    <w:bookmarkStart w:name="z6383" w:id="6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температурного режима;</w:t>
      </w:r>
    </w:p>
    <w:bookmarkEnd w:id="6319"/>
    <w:bookmarkStart w:name="z6384" w:id="6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установки для пайки микромодулей в газовой среде (аргоне);</w:t>
      </w:r>
    </w:p>
    <w:bookmarkEnd w:id="6320"/>
    <w:bookmarkStart w:name="z6385" w:id="6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микромодулей в специальном приспособлении с правкой выводных концов;</w:t>
      </w:r>
    </w:p>
    <w:bookmarkEnd w:id="6321"/>
    <w:bookmarkStart w:name="z6386" w:id="6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собранных узлов в приспособление с пайкой выводных концов по чертежу;</w:t>
      </w:r>
    </w:p>
    <w:bookmarkEnd w:id="6322"/>
    <w:bookmarkStart w:name="z6387" w:id="6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колодки на собранный узел и разведение выводных концов по схеме;</w:t>
      </w:r>
    </w:p>
    <w:bookmarkEnd w:id="6323"/>
    <w:bookmarkStart w:name="z6388" w:id="6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простых приспособлений и шаблонов;</w:t>
      </w:r>
    </w:p>
    <w:bookmarkEnd w:id="6324"/>
    <w:bookmarkStart w:name="z6389" w:id="6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рихтование и правка выводов микромодулей и устранение дефектов, обнаруженных при сборке пресс-форм;</w:t>
      </w:r>
    </w:p>
    <w:bookmarkEnd w:id="6325"/>
    <w:bookmarkStart w:name="z6390" w:id="6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оборудования на заданный режим;</w:t>
      </w:r>
    </w:p>
    <w:bookmarkEnd w:id="6326"/>
    <w:bookmarkStart w:name="z6391" w:id="6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подрезка ключевых выводов, просечка проводников у спаянных микромодулей;</w:t>
      </w:r>
    </w:p>
    <w:bookmarkEnd w:id="6327"/>
    <w:bookmarkStart w:name="z6392" w:id="6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оцифровка липкой лентой, укладка в тару и герметизация в полиэтиленовую упаковку;</w:t>
      </w:r>
    </w:p>
    <w:bookmarkEnd w:id="6328"/>
    <w:bookmarkStart w:name="z6393" w:id="6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надевание насадок на микромодули специального назначения.</w:t>
      </w:r>
    </w:p>
    <w:bookmarkEnd w:id="6329"/>
    <w:bookmarkStart w:name="z6394" w:id="6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сопроводительной документации.</w:t>
      </w:r>
    </w:p>
    <w:bookmarkEnd w:id="6330"/>
    <w:bookmarkStart w:name="z6395" w:id="6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667. Должен знать:</w:t>
      </w:r>
    </w:p>
    <w:bookmarkEnd w:id="6331"/>
    <w:bookmarkStart w:name="z6396" w:id="6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микромодулей;</w:t>
      </w:r>
    </w:p>
    <w:bookmarkEnd w:id="6332"/>
    <w:bookmarkStart w:name="z6397" w:id="6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правила установки деталей и узлов в приспособление или пресс-форму;</w:t>
      </w:r>
    </w:p>
    <w:bookmarkEnd w:id="6333"/>
    <w:bookmarkStart w:name="z6398" w:id="6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типы и условия применения микромодулей;</w:t>
      </w:r>
    </w:p>
    <w:bookmarkEnd w:id="6334"/>
    <w:bookmarkStart w:name="z6399" w:id="6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герметизации микромодулей;</w:t>
      </w:r>
    </w:p>
    <w:bookmarkEnd w:id="6335"/>
    <w:bookmarkStart w:name="z6400" w:id="6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радио- и электротехники;</w:t>
      </w:r>
    </w:p>
    <w:bookmarkEnd w:id="6336"/>
    <w:bookmarkStart w:name="z6401" w:id="6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обслуживания, регулирование и налаживание установки для пайки в газовой среде;</w:t>
      </w:r>
    </w:p>
    <w:bookmarkEnd w:id="6337"/>
    <w:bookmarkStart w:name="z6402" w:id="6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настройки гребенки полуавтомата;</w:t>
      </w:r>
    </w:p>
    <w:bookmarkEnd w:id="6338"/>
    <w:bookmarkStart w:name="z6403" w:id="6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режимов на установках для разделки пазов;</w:t>
      </w:r>
    </w:p>
    <w:bookmarkEnd w:id="6339"/>
    <w:bookmarkStart w:name="z6404" w:id="6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ориентации микроэлемента относительно ключа;</w:t>
      </w:r>
    </w:p>
    <w:bookmarkEnd w:id="6340"/>
    <w:bookmarkStart w:name="z6405" w:id="6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настройки гребенки в соответствии с чертежом и картой раскладки;</w:t>
      </w:r>
    </w:p>
    <w:bookmarkEnd w:id="6341"/>
    <w:bookmarkStart w:name="z6406" w:id="6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на размер монтируемых микромодулей и длину выводов;</w:t>
      </w:r>
    </w:p>
    <w:bookmarkEnd w:id="6342"/>
    <w:bookmarkStart w:name="z6407" w:id="6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подрезки и разрезки выводов;</w:t>
      </w:r>
    </w:p>
    <w:bookmarkEnd w:id="6343"/>
    <w:bookmarkStart w:name="z6408" w:id="6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определения места для просечки;</w:t>
      </w:r>
    </w:p>
    <w:bookmarkEnd w:id="6344"/>
    <w:bookmarkStart w:name="z6409" w:id="6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маркировки микромодулей липкой лентой;</w:t>
      </w:r>
    </w:p>
    <w:bookmarkEnd w:id="6345"/>
    <w:bookmarkStart w:name="z6410" w:id="6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размеры, назначение применяемых прокладок и насадок;</w:t>
      </w:r>
    </w:p>
    <w:bookmarkEnd w:id="6346"/>
    <w:bookmarkStart w:name="z6411" w:id="6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брака и меры по его предупреждению;</w:t>
      </w:r>
    </w:p>
    <w:bookmarkEnd w:id="6347"/>
    <w:bookmarkStart w:name="z6412" w:id="6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применяемых контрольно-измерительных инструментов и приборов.</w:t>
      </w:r>
    </w:p>
    <w:bookmarkEnd w:id="6348"/>
    <w:bookmarkStart w:name="z6413" w:id="6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668. Примеры работ:</w:t>
      </w:r>
    </w:p>
    <w:bookmarkEnd w:id="6349"/>
    <w:bookmarkStart w:name="z6414" w:id="6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микромодули – сборка в гребенку и пайка эл.; паяльником;</w:t>
      </w:r>
    </w:p>
    <w:bookmarkEnd w:id="6350"/>
    <w:bookmarkStart w:name="z6415" w:id="6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микроэлементы - разделка пазов при подготовке их к пайке на автоматах;</w:t>
      </w:r>
    </w:p>
    <w:bookmarkEnd w:id="6351"/>
    <w:bookmarkStart w:name="z6416" w:id="6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микромодули - разрезка (просечка) соединительных проводников с помощью приспособлений для просечки;</w:t>
      </w:r>
    </w:p>
    <w:bookmarkEnd w:id="6352"/>
    <w:bookmarkStart w:name="z6417" w:id="6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микромодули - надевание насадок на выводы.</w:t>
      </w:r>
    </w:p>
    <w:bookmarkEnd w:id="6353"/>
    <w:bookmarkStart w:name="z6418" w:id="6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Монтажник микромодулей, 4-й разряд</w:t>
      </w:r>
    </w:p>
    <w:bookmarkEnd w:id="6354"/>
    <w:bookmarkStart w:name="z6419" w:id="6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669. Характеристика работ:</w:t>
      </w:r>
    </w:p>
    <w:bookmarkEnd w:id="6355"/>
    <w:bookmarkStart w:name="z6420" w:id="6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настройка по заданной схеме автомата СПИ к работе;</w:t>
      </w:r>
    </w:p>
    <w:bookmarkEnd w:id="6356"/>
    <w:bookmarkStart w:name="z6421" w:id="6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пайка микромодулей и микромодулей специального назначения на электрических приспособлениях и на автоматах СПМ;</w:t>
      </w:r>
    </w:p>
    <w:bookmarkEnd w:id="6357"/>
    <w:bookmarkStart w:name="z6422" w:id="6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микроэлементов в магазины;</w:t>
      </w:r>
    </w:p>
    <w:bookmarkEnd w:id="6358"/>
    <w:bookmarkStart w:name="z6423" w:id="6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температурного режима и времени выдержки;</w:t>
      </w:r>
    </w:p>
    <w:bookmarkEnd w:id="6359"/>
    <w:bookmarkStart w:name="z6424" w:id="6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пайки, обрезка выводов и подрезка ключевых выводов на приспособлениях.</w:t>
      </w:r>
    </w:p>
    <w:bookmarkEnd w:id="6360"/>
    <w:bookmarkStart w:name="z6425" w:id="6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670. Должен знать:</w:t>
      </w:r>
    </w:p>
    <w:bookmarkEnd w:id="6361"/>
    <w:bookmarkStart w:name="z6426" w:id="6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микроэлементами и незалитыми микромодулями;</w:t>
      </w:r>
    </w:p>
    <w:bookmarkEnd w:id="6362"/>
    <w:bookmarkStart w:name="z6427" w:id="6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производству микромодулей специального назначения;</w:t>
      </w:r>
    </w:p>
    <w:bookmarkEnd w:id="6363"/>
    <w:bookmarkStart w:name="z6428" w:id="6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наладку, регулирование и обслуживание автомата СПМ;</w:t>
      </w:r>
    </w:p>
    <w:bookmarkEnd w:id="6364"/>
    <w:bookmarkStart w:name="z6429" w:id="6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оптимальной температуры для пайки и времени выдержки;</w:t>
      </w:r>
    </w:p>
    <w:bookmarkEnd w:id="6365"/>
    <w:bookmarkStart w:name="z6430" w:id="6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регулирование установки для разделки пазов;</w:t>
      </w:r>
    </w:p>
    <w:bookmarkEnd w:id="6366"/>
    <w:bookmarkStart w:name="z6431" w:id="6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сборки микроэлементов в барабан;</w:t>
      </w:r>
    </w:p>
    <w:bookmarkEnd w:id="6367"/>
    <w:bookmarkStart w:name="z6432" w:id="6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обслуживания автоматов, работающих в газовой среде.</w:t>
      </w:r>
    </w:p>
    <w:bookmarkEnd w:id="6368"/>
    <w:bookmarkStart w:name="z6433" w:id="6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671. Примеры работ:</w:t>
      </w:r>
    </w:p>
    <w:bookmarkEnd w:id="6369"/>
    <w:bookmarkStart w:name="z6434" w:id="6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микромодули специального назначения - пайка различных схем с учетом предъявляемых к ним требований.</w:t>
      </w:r>
    </w:p>
    <w:bookmarkEnd w:id="6370"/>
    <w:bookmarkStart w:name="z6435" w:id="6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Оптик элементов квантовых приборов</w:t>
      </w:r>
    </w:p>
    <w:bookmarkEnd w:id="6371"/>
    <w:bookmarkStart w:name="z6436" w:id="6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Оптик элементов квантовых приборов, 2-й разряд</w:t>
      </w:r>
    </w:p>
    <w:bookmarkEnd w:id="6372"/>
    <w:bookmarkStart w:name="z6437" w:id="6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672. Характеристика работ:</w:t>
      </w:r>
    </w:p>
    <w:bookmarkEnd w:id="6373"/>
    <w:bookmarkStart w:name="z6438" w:id="6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изготовление деталей различной конфигурации (линзы, призмы, пластины, клинья) размером до 100 мм с допусками на качество поверхности по общим ошибкам свыше 5 колец, местным - свыше 1 кольца, на линейные размеры - свыше - 0,2 мм, на клиновидность для пластин, на углы для клиньев и призм, на параллельность граней и пирамидальность призм - более 6мм, на косину для линз - 0,3 мм;</w:t>
      </w:r>
    </w:p>
    <w:bookmarkEnd w:id="6374"/>
    <w:bookmarkStart w:name="z6439" w:id="6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смоляных, суконных и фетровых полировальников.</w:t>
      </w:r>
    </w:p>
    <w:bookmarkEnd w:id="6375"/>
    <w:bookmarkStart w:name="z6440" w:id="6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673. Должен знать:</w:t>
      </w:r>
    </w:p>
    <w:bookmarkEnd w:id="6376"/>
    <w:bookmarkStart w:name="z6441" w:id="6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шлифовально-полировальных и центрировочных станков и правила управления ими; маркировку и сорта оптических стекол;</w:t>
      </w:r>
    </w:p>
    <w:bookmarkEnd w:id="6377"/>
    <w:bookmarkStart w:name="z6442" w:id="6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порошки, применяемые при шлифовании и полировании;</w:t>
      </w:r>
    </w:p>
    <w:bookmarkEnd w:id="6378"/>
    <w:bookmarkStart w:name="z6443" w:id="6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маркировку вспомогательных материалов (воск, смола, гипс, лак, растворители) и их применение;</w:t>
      </w:r>
    </w:p>
    <w:bookmarkEnd w:id="6379"/>
    <w:bookmarkStart w:name="z6444" w:id="6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вспомогательных операций (блокировка, разблокировка, гипсовка, разгипсовка) и способы их выполнения;</w:t>
      </w:r>
    </w:p>
    <w:bookmarkEnd w:id="6380"/>
    <w:bookmarkStart w:name="z6445" w:id="6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работы в зависимости от марки стекла и марки шлифующих и полирующих порошков;</w:t>
      </w:r>
    </w:p>
    <w:bookmarkEnd w:id="6381"/>
    <w:bookmarkStart w:name="z6446" w:id="6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изготовления полировальников и требования, предъявляемые к ним;</w:t>
      </w:r>
    </w:p>
    <w:bookmarkEnd w:id="6382"/>
    <w:bookmarkStart w:name="z6447" w:id="6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степени засаливания полировальников и их очистку;</w:t>
      </w:r>
    </w:p>
    <w:bookmarkEnd w:id="6383"/>
    <w:bookmarkStart w:name="z6448" w:id="6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деталями.</w:t>
      </w:r>
    </w:p>
    <w:bookmarkEnd w:id="6384"/>
    <w:bookmarkStart w:name="z6449" w:id="6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674. Примеры работ:</w:t>
      </w:r>
    </w:p>
    <w:bookmarkEnd w:id="6385"/>
    <w:bookmarkStart w:name="z6450" w:id="6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линзы двояковыпуклые диаметром 39 мм - полное изготовление с допусками на качество поверхности по общим ошибкам - 10 колец, местным - 2 кольца, линейным размерам ±0.2 мм;</w:t>
      </w:r>
    </w:p>
    <w:bookmarkEnd w:id="6386"/>
    <w:bookmarkStart w:name="z6451" w:id="6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пластины размером 82х82 мм - полное изготовление с допусками на качество поверхности по общим ошибкам - 5 колец и клиновидность - 6 минут.</w:t>
      </w:r>
    </w:p>
    <w:bookmarkEnd w:id="6387"/>
    <w:bookmarkStart w:name="z6452" w:id="6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Оптик элементов квантовых приборов, 3-й разряд</w:t>
      </w:r>
    </w:p>
    <w:bookmarkEnd w:id="6388"/>
    <w:bookmarkStart w:name="z6453" w:id="6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675. Характеристика работ:</w:t>
      </w:r>
    </w:p>
    <w:bookmarkEnd w:id="6389"/>
    <w:bookmarkStart w:name="z6454" w:id="6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изготовление деталей различной конфигурации (линзы, пластины и клинья с фокусностью до 10 км, призмы и другое) размером до 100 мм с качеством поверхности по общим ошибкам 2-5 колец, местным - 0,5-1 кольцо и размером 100-200 мм с качеством поверхности по общим ошибкам более 5 колец с допусками на линейные размеры - 0,1-0,2 мм, на клиновидность для пластин, на углы для клиньев и призм, на параллельность граней и пирамидальность призмы - 3-6 минут, на угол крыши - свыше 10 секунд, косину для линз - 0,2 мм, децентрировку линз - 0,05-0,2 мм;</w:t>
      </w:r>
    </w:p>
    <w:bookmarkEnd w:id="6390"/>
    <w:bookmarkStart w:name="z6455" w:id="6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и полирование пластин по 4-7 квалитетам с ориентацией оптической оси;</w:t>
      </w:r>
    </w:p>
    <w:bookmarkEnd w:id="6391"/>
    <w:bookmarkStart w:name="z6456" w:id="6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пластин на вращающейся планшайбе с соблюдением допусков по толщине ±0,01 мм и по контуру ±0,015-0,01 мм;</w:t>
      </w:r>
    </w:p>
    <w:bookmarkEnd w:id="6392"/>
    <w:bookmarkStart w:name="z6457" w:id="6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фасок толщиной до 1 мм;</w:t>
      </w:r>
    </w:p>
    <w:bookmarkEnd w:id="6393"/>
    <w:bookmarkStart w:name="z6458" w:id="6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 фасок пластин различных сечений и конфигураций;</w:t>
      </w:r>
    </w:p>
    <w:bookmarkEnd w:id="6394"/>
    <w:bookmarkStart w:name="z6459" w:id="6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подшлифовка пластин в одной плоскости с точностью до 1Ү;</w:t>
      </w:r>
    </w:p>
    <w:bookmarkEnd w:id="6395"/>
    <w:bookmarkStart w:name="z6460" w:id="6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размеров пластин с помощью оптического оборудования;</w:t>
      </w:r>
    </w:p>
    <w:bookmarkEnd w:id="6396"/>
    <w:bookmarkStart w:name="z6461" w:id="6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правильного режима шлифования и полирования;</w:t>
      </w:r>
    </w:p>
    <w:bookmarkEnd w:id="6397"/>
    <w:bookmarkStart w:name="z6462" w:id="6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регулировка оборудования, применяемого в процессе работы.</w:t>
      </w:r>
    </w:p>
    <w:bookmarkEnd w:id="6398"/>
    <w:bookmarkStart w:name="z6463" w:id="6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676. Должен знать:</w:t>
      </w:r>
    </w:p>
    <w:bookmarkEnd w:id="6399"/>
    <w:bookmarkStart w:name="z6464" w:id="6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шлифовально-полировальных станков и центрировочных станков простых конструкций; свойства оптических стекол и их дефекты;</w:t>
      </w:r>
    </w:p>
    <w:bookmarkEnd w:id="6400"/>
    <w:bookmarkStart w:name="z6465" w:id="6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шлифующую и полирующую способность шлифовальных и полировальных порошков;</w:t>
      </w:r>
    </w:p>
    <w:bookmarkEnd w:id="6401"/>
    <w:bookmarkStart w:name="z6466" w:id="6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вспомогательных материалов (воск, смола, гипс, лак, растворители), область их применения;</w:t>
      </w:r>
    </w:p>
    <w:bookmarkEnd w:id="6402"/>
    <w:bookmarkStart w:name="z6467" w:id="6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вспомогательные операции (блокировка, разблокировка, разгипсовка, посадка на оптический контакт, промывка, чистка) и способы их выполнения;</w:t>
      </w:r>
    </w:p>
    <w:bookmarkEnd w:id="6403"/>
    <w:bookmarkStart w:name="z6468" w:id="6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дефектов по классам чистоты; допуски и их обозначение;</w:t>
      </w:r>
    </w:p>
    <w:bookmarkEnd w:id="6404"/>
    <w:bookmarkStart w:name="z6469" w:id="6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расшлифовки шлифовальников;</w:t>
      </w:r>
    </w:p>
    <w:bookmarkEnd w:id="6405"/>
    <w:bookmarkStart w:name="z6470" w:id="6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кристаллографии в объеме выполняемой работы;</w:t>
      </w:r>
    </w:p>
    <w:bookmarkEnd w:id="6406"/>
    <w:bookmarkStart w:name="z6471" w:id="6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свойства монокристаллов.</w:t>
      </w:r>
    </w:p>
    <w:bookmarkEnd w:id="6407"/>
    <w:bookmarkStart w:name="z6472" w:id="6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677. Примеры работ:</w:t>
      </w:r>
    </w:p>
    <w:bookmarkEnd w:id="6408"/>
    <w:bookmarkStart w:name="z6473" w:id="6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клинья диаметром 45 Ш4 с углом 45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полное изготовление с подгонкой толщины в размер 2,3±0,2 с допусками на качество поверхности по общим ошибкам 3 кольца, местным - 0,5 кольца и на углы - до 10 минут;</w:t>
      </w:r>
    </w:p>
    <w:bookmarkEnd w:id="6409"/>
    <w:bookmarkStart w:name="z6476" w:id="6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линзы диаметром 50 мм - полное изготовление с подгонкой толщины по центру в размер 5±0,3 мм с допусками на качество поверхности по общим ошибкам 3 кольца, местным - 0,3 кольца, на косину и децентрировку - 0,1 мм;</w:t>
      </w:r>
    </w:p>
    <w:bookmarkEnd w:id="6410"/>
    <w:bookmarkStart w:name="z6477" w:id="6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ориентированные образцы монокристаллов с допуском на углы ± 50 минут - доводка;</w:t>
      </w:r>
    </w:p>
    <w:bookmarkEnd w:id="6411"/>
    <w:bookmarkStart w:name="z6478" w:id="6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отражатели размером 45х67 мм - полное изготовление с посадкой на оптический контакт, с подгонкой толщины в размер 7±0,3 мм с допусками на качество поверхности по общим ошибкам 1-2 кольца, местным - 0,5 кольца, на клиновидность- 1 минута;</w:t>
      </w:r>
    </w:p>
    <w:bookmarkEnd w:id="6412"/>
    <w:bookmarkStart w:name="z6479" w:id="6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пластины из синтетических монокристаллов с допусками по толщине ± 0,01 мм и по контуру ± 0,01 мм - доводка;</w:t>
      </w:r>
    </w:p>
    <w:bookmarkEnd w:id="6413"/>
    <w:bookmarkStart w:name="z6480" w:id="6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призмы многогранные сложной конфигурации размерами 15Сх21, 5С5х14С5 - полное изготовление с допусками на качество поверхности по общим ошибкам 3 кольца, местным - 0,5 кольца и на углы - до 10±5 минут.</w:t>
      </w:r>
    </w:p>
    <w:bookmarkEnd w:id="6414"/>
    <w:bookmarkStart w:name="z6481" w:id="6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Оптик элементов квантовых приборов, 4-й разряд</w:t>
      </w:r>
    </w:p>
    <w:bookmarkEnd w:id="6415"/>
    <w:bookmarkStart w:name="z6482" w:id="6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678. Характеристика работ:</w:t>
      </w:r>
    </w:p>
    <w:bookmarkEnd w:id="6416"/>
    <w:bookmarkStart w:name="z6483" w:id="6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изготовление деталей из стекла и кристаллов различной конфигурации (линзы, пластины и клинья с фокусностью 10-20 км, многогранные призмы) размером до 100 мм с качеством поверхности по общим ошибкам 0,5-1 кольцо, местным - менее 0,5 кольца и размером 100-З0Омм с качеством поверхности по общим ошибкам 2-5 колец с допусками на линейные размеры менее 0,2 мм, на клиновидность для пластин, на углы для призм и клиньев, на параллельность граней и пирамидальность призм - менее 3 минут, на косину для линз - 0,1-0,2 мм, децентрировку 0,05 мм, на угол крыши - 5-10 секунд, разрешающую силу - 12-22 секунд;</w:t>
      </w:r>
    </w:p>
    <w:bookmarkEnd w:id="6417"/>
    <w:bookmarkStart w:name="z6484" w:id="6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эталонных, пробных стекол диаметром до 80 мм;</w:t>
      </w:r>
    </w:p>
    <w:bookmarkEnd w:id="6418"/>
    <w:bookmarkStart w:name="z6485" w:id="6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и полирование сложных пластин по 4-7 квалитетам с ориентацией оптической оси с точностью до 1Ү;</w:t>
      </w:r>
    </w:p>
    <w:bookmarkEnd w:id="6419"/>
    <w:bookmarkStart w:name="z6486" w:id="6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пластин на вращающейся планшайбе с соблюдением допусков по толщине ±0,002 мм и по контуру ± 0,005 мм;</w:t>
      </w:r>
    </w:p>
    <w:bookmarkEnd w:id="6420"/>
    <w:bookmarkStart w:name="z6487" w:id="6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фасок толщиной до 0,1 мм;</w:t>
      </w:r>
    </w:p>
    <w:bookmarkEnd w:id="6421"/>
    <w:bookmarkStart w:name="z6488" w:id="6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 фасок пластин различных сечений и конфигураций;</w:t>
      </w:r>
    </w:p>
    <w:bookmarkEnd w:id="6422"/>
    <w:bookmarkStart w:name="z6489" w:id="6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подшлифовка пластин в одной плоскости с точностью до 40 минут;</w:t>
      </w:r>
    </w:p>
    <w:bookmarkEnd w:id="6423"/>
    <w:bookmarkStart w:name="z6490" w:id="6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размеров пластин с помощью оптического оборудования;</w:t>
      </w:r>
    </w:p>
    <w:bookmarkEnd w:id="6424"/>
    <w:bookmarkStart w:name="z6491" w:id="6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шлифовально-полировальных и центрировочных станков различных систем;</w:t>
      </w:r>
    </w:p>
    <w:bookmarkEnd w:id="6425"/>
    <w:bookmarkStart w:name="z6492" w:id="6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приборов для проверки угловых и линейных размеров.</w:t>
      </w:r>
    </w:p>
    <w:bookmarkEnd w:id="6426"/>
    <w:bookmarkStart w:name="z6493" w:id="6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679. Должен знать:</w:t>
      </w:r>
    </w:p>
    <w:bookmarkEnd w:id="6427"/>
    <w:bookmarkStart w:name="z6494" w:id="6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шлифовально-полировальных и центрировочных станков разных систем, управление ими и правила настройки их;</w:t>
      </w:r>
    </w:p>
    <w:bookmarkEnd w:id="6428"/>
    <w:bookmarkStart w:name="z6495" w:id="6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приборов для проверки линейных и угловых размеров;</w:t>
      </w:r>
    </w:p>
    <w:bookmarkEnd w:id="6429"/>
    <w:bookmarkStart w:name="z6496" w:id="6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маркировку, характер кристаллов и их строение;</w:t>
      </w:r>
    </w:p>
    <w:bookmarkEnd w:id="6430"/>
    <w:bookmarkStart w:name="z6497" w:id="6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посадок;</w:t>
      </w:r>
    </w:p>
    <w:bookmarkEnd w:id="6431"/>
    <w:bookmarkStart w:name="z6498" w:id="6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проверки разрешающей силы на приборе;</w:t>
      </w:r>
    </w:p>
    <w:bookmarkEnd w:id="6432"/>
    <w:bookmarkStart w:name="z6499" w:id="6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повышения качества обрабатываемых изделий.</w:t>
      </w:r>
    </w:p>
    <w:bookmarkEnd w:id="6433"/>
    <w:bookmarkStart w:name="z6500" w:id="6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680. Примеры работ:</w:t>
      </w:r>
    </w:p>
    <w:bookmarkEnd w:id="6434"/>
    <w:bookmarkStart w:name="z6501" w:id="6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зеркала металлические (сплав 3240 ГОСТ 10994-64) - шлифовка, полировка с одной стороны до диаметра 110 мм с качеством поверхности по общим ошибкам 2...5 колец, местным ошибкам - 0,5 кольца;</w:t>
      </w:r>
    </w:p>
    <w:bookmarkEnd w:id="6435"/>
    <w:bookmarkStart w:name="z6502" w:id="6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клинья размером 77х50 мм - полное изготовление с подгонкой толщины в размер 8±0,3 мм с допусками на качество поверхности по общим ошибкам - 1 кольцо, местным - 0,2 кольца, на углы - 15 секунд;</w:t>
      </w:r>
    </w:p>
    <w:bookmarkEnd w:id="6436"/>
    <w:bookmarkStart w:name="z6503" w:id="6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линзы плосковыпуклые диаметром 73 мм - полное изготовление с подгонкой толщины по центру в размер 5±0,3 мм с допусками на качество поверхности по общим ошибкам - 1 кольцо, местным - 0,2 кольца, на косину - 0,01 мм;</w:t>
      </w:r>
    </w:p>
    <w:bookmarkEnd w:id="6437"/>
    <w:bookmarkStart w:name="z6504" w:id="6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ориентированные образцы монокристаллов с допуском на углы ±30 минут - доводка;</w:t>
      </w:r>
    </w:p>
    <w:bookmarkEnd w:id="6438"/>
    <w:bookmarkStart w:name="z6505" w:id="6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пластины из синтетических монокристаллов с допусками по толщине ±0,002 мм и по контуру ± 0,005 мм, с точностью ориентации оптической оси ± 20 минут - доводка;</w:t>
      </w:r>
    </w:p>
    <w:bookmarkEnd w:id="6439"/>
    <w:bookmarkStart w:name="z6506" w:id="6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пластины для квантовых приборов с допуском на клиновидность от 30 секунд до 3 секунд - доводка;</w:t>
      </w:r>
    </w:p>
    <w:bookmarkEnd w:id="6440"/>
    <w:bookmarkStart w:name="z6507" w:id="6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призмы размерами 22,5х15,3±0,Зх22,5 мм - полное изготовление с допусками на качество поверхности по общим ошибкам 0,5-1 кольцо, местным 0,2-0,5 кольца, на разность углов - 2 минут, на пирамидальность - 3 минуты, на углы ±3 секунды;</w:t>
      </w:r>
    </w:p>
    <w:bookmarkEnd w:id="6441"/>
    <w:bookmarkStart w:name="z6508" w:id="6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призмы крышеобразные размерами 25х18С4х11,8 мм - полное изготовление с допусками на линейные размеры ± 0,1 мм, на качество поверхности по общим ошибкам - 1-3 кольца, местным 0,2-1 кольцо, на углы ± 5 секунд, на угол крыши ± 30 секунд, на смещение сферы не более 0,002 мм.</w:t>
      </w:r>
    </w:p>
    <w:bookmarkEnd w:id="6442"/>
    <w:bookmarkStart w:name="z6509" w:id="6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Оптик элементов квантовых приборов, 5-й разряд</w:t>
      </w:r>
    </w:p>
    <w:bookmarkEnd w:id="6443"/>
    <w:bookmarkStart w:name="z6510" w:id="6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681. Характеристика работ:</w:t>
      </w:r>
    </w:p>
    <w:bookmarkEnd w:id="6444"/>
    <w:bookmarkStart w:name="z6511" w:id="6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изготовление деталей из стекла различной конфигурации (линзы, пластины и клинья с фокусностью 20-40 км, пяти-шестигранные призмы и другое) размером до 100 мм с качеством поверхности по общим ошибкам 0,5 кольца и менее, размером 100-300 мм - по 1-5 классам чистоты с качеством поверхности по общим ошибкам менее 2 колец, размером свыше 300 мм - по 1-6 классам чистоты с качеством поверхности по общим ошибкам менее 5 колец с допусками на линейные размеры - 0,1 мм и менее, на клиновидность для пластин, на углы для клиньев и призм, на параллельность граней и пирамидальность призм - 1 минута и менее, на децентрировку и косину для линз - менее 0,05 мм, на угол крыши - 2-5 секунды и разрешающую силу 6-12 секунд;</w:t>
      </w:r>
    </w:p>
    <w:bookmarkEnd w:id="6445"/>
    <w:bookmarkStart w:name="z6512" w:id="6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эталонных, пробных стекол диаметром 80-130 мм;</w:t>
      </w:r>
    </w:p>
    <w:bookmarkEnd w:id="6446"/>
    <w:bookmarkStart w:name="z6513" w:id="6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эталонных асферических линз с общим отклонением на радиус-вектор ±0,003 мм и местным отклонением ± 0,001 мм;</w:t>
      </w:r>
    </w:p>
    <w:bookmarkEnd w:id="6447"/>
    <w:bookmarkStart w:name="z6514" w:id="6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и полирование пластин особой сложности по 4-5 квалитетам с ориентацией оптической оси до 20 секунд;</w:t>
      </w:r>
    </w:p>
    <w:bookmarkEnd w:id="6448"/>
    <w:bookmarkStart w:name="z6515" w:id="6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опытных образцов пластин с допусками на клиновидность и параллельность 0,001 мм с подшлифовкой в двух плоскостях с точностью до 20 минут;</w:t>
      </w:r>
    </w:p>
    <w:bookmarkEnd w:id="6449"/>
    <w:bookmarkStart w:name="z6516" w:id="6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пластин различной конфигурации, сложности и размеров;</w:t>
      </w:r>
    </w:p>
    <w:bookmarkEnd w:id="6450"/>
    <w:bookmarkStart w:name="z6517" w:id="6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оборудования;</w:t>
      </w:r>
    </w:p>
    <w:bookmarkEnd w:id="6451"/>
    <w:bookmarkStart w:name="z6518" w:id="6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контрольные измерения пластин с помощью сложных оптико-механических приборов;</w:t>
      </w:r>
    </w:p>
    <w:bookmarkEnd w:id="6452"/>
    <w:bookmarkStart w:name="z6519" w:id="6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наладка оптико-механического оборудования, применяемого при шлифовании и контрольных измерениях.</w:t>
      </w:r>
    </w:p>
    <w:bookmarkEnd w:id="6453"/>
    <w:bookmarkStart w:name="z6520" w:id="6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682. Должен знать:</w:t>
      </w:r>
    </w:p>
    <w:bookmarkEnd w:id="6454"/>
    <w:bookmarkStart w:name="z6521" w:id="6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пробных стекол и шлифования пластин из синтетических монокристаллов любой толщины;</w:t>
      </w:r>
    </w:p>
    <w:bookmarkEnd w:id="6455"/>
    <w:bookmarkStart w:name="z6522" w:id="6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пластин и обработки стекла любой конфигурации;</w:t>
      </w:r>
    </w:p>
    <w:bookmarkEnd w:id="6456"/>
    <w:bookmarkStart w:name="z6523" w:id="6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оптико-механического оборудования, применяемого при контрольных измерениях;</w:t>
      </w:r>
    </w:p>
    <w:bookmarkEnd w:id="6457"/>
    <w:bookmarkStart w:name="z6524" w:id="6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методы повышения качества обрабатываемых пластин;</w:t>
      </w:r>
    </w:p>
    <w:bookmarkEnd w:id="6458"/>
    <w:bookmarkStart w:name="z6525" w:id="6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технологической последовательности обработки деталей по выполняемым операциям.</w:t>
      </w:r>
    </w:p>
    <w:bookmarkEnd w:id="6459"/>
    <w:bookmarkStart w:name="z6526" w:id="6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683. Примеры работ:</w:t>
      </w:r>
    </w:p>
    <w:bookmarkEnd w:id="6460"/>
    <w:bookmarkStart w:name="z6527" w:id="6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линзы эксцентрические диаметром 136 мм - полной изготовление со смещением центра и подгонкой толщины по центру в размер 16 мм с допусками на качество поверхности по общим ошибкам 0,5-0,1 кольца, местным - 0,1 кольца, на косину - 0,003 мм;</w:t>
      </w:r>
    </w:p>
    <w:bookmarkEnd w:id="6461"/>
    <w:bookmarkStart w:name="z6528" w:id="6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ориентированные образцы монокристаллов - доводка с допуском на углы ± 15 минут;</w:t>
      </w:r>
    </w:p>
    <w:bookmarkEnd w:id="6462"/>
    <w:bookmarkStart w:name="z6529" w:id="6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пластины из синтетических монокристаллов различной конфигурации - доводка по 4-5 квалитетам с точностью ориентации оптической оси ± 10 минут;</w:t>
      </w:r>
    </w:p>
    <w:bookmarkEnd w:id="6463"/>
    <w:bookmarkStart w:name="z6530" w:id="6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пластины для квантовых приборов с допуском на клиновидность до 10 секунд и менее - доводка;</w:t>
      </w:r>
    </w:p>
    <w:bookmarkEnd w:id="6464"/>
    <w:bookmarkStart w:name="z6531" w:id="6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пластины плоскопараллельные размерами ЗОх40±0,01 мм - полное изготовление с допусками на качество поверхности по общим ошибкам - 0,3 кольца, местным - О колец, на клиновидность - 5 секунд;</w:t>
      </w:r>
    </w:p>
    <w:bookmarkEnd w:id="6465"/>
    <w:bookmarkStart w:name="z6532" w:id="6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пластины диаметром 80 мм с фокусным расстоянием 10 км - полное изготовление с подгонкой толщины в размере 8±0,2 мм с допусками на качество поверхности по общим ошибҒкам 0,5 кольца, местным - 0,1 кольца, на клиновидность ± 10 секунд;</w:t>
      </w:r>
    </w:p>
    <w:bookmarkEnd w:id="6466"/>
    <w:bookmarkStart w:name="z6533" w:id="6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призмы крышеобразные размерами 63х35±0,Зх35±0,3 мм - полное изготовление с допусками на качество поверхности по общим ошибкам 0,2-0,3 кольца, местным 0-0,05 кольца, на пирамидальность - 5 минут, на разрешающую силу - 8 секунд, с подгонкой угла крыши ± 4 секунды;</w:t>
      </w:r>
    </w:p>
    <w:bookmarkEnd w:id="6467"/>
    <w:bookmarkStart w:name="z6534" w:id="6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призмы размерами 40В7х82;4х44 мм сложной конфигурации, имеющие более трех граней - полное изготовление с допусками на качество поверхности по общим ошибкам 0,5-1 кольцо, местным - 0,2-0,5 кольца, на углы ± 1 минута, непараллельность граней до 10 минут и разрешающую силу - 4 секунды;</w:t>
      </w:r>
    </w:p>
    <w:bookmarkEnd w:id="6468"/>
    <w:bookmarkStart w:name="z6535" w:id="6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призмы - изготовление призм (18±0,2)х(14±0,2)х(6,6±О,1) угол 10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32'40"±5"; центровка сферической поверхности не более 1', с качеством поверхности по общим ошибкам 0,5 колец, местным - 0,3, с пирамидальность в 15”.</w:t>
      </w:r>
    </w:p>
    <w:bookmarkEnd w:id="6469"/>
    <w:bookmarkStart w:name="z6538" w:id="6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Оптик элементов квантовых приборов, 6-й разряд</w:t>
      </w:r>
    </w:p>
    <w:bookmarkEnd w:id="6470"/>
    <w:bookmarkStart w:name="z6539" w:id="6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684. Характеристика работ:</w:t>
      </w:r>
    </w:p>
    <w:bookmarkEnd w:id="6471"/>
    <w:bookmarkStart w:name="z6540" w:id="6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изготовление деталей различной конфигурации (линзы со смещенными центрами, эллиптические зеркала, фигурные пластины и двусторонние клинья с фокусностью более 40 км, призмы, имеющие не менее 8 граней): размером 100-300 мм с качеством поверхности по общим ошибкам менее 0,5 кольца и размером свыше 300 мм с качеством поверхности по общим ошибкам 2 кольца с допусками на линейные размеры 0,005 мм и менее, на клиновидность для пластин, углы для призм и клиньев, параллельность граней и пирамидальность призм - 30 секунд и менее, на косину, децентровку линз - менее 0,06 мм, на угол крыши и разрешающую силу - менее 2 секунд;</w:t>
      </w:r>
    </w:p>
    <w:bookmarkEnd w:id="6472"/>
    <w:bookmarkStart w:name="z6541" w:id="6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асферических эталонных линз с общим отклонением радиус-векторов ± 0,002 мм и местным отклонением ± 0,0005мм;</w:t>
      </w:r>
    </w:p>
    <w:bookmarkEnd w:id="6473"/>
    <w:bookmarkStart w:name="z6542" w:id="6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призм из исландского шпата;</w:t>
      </w:r>
    </w:p>
    <w:bookmarkEnd w:id="6474"/>
    <w:bookmarkStart w:name="z6543" w:id="6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эталонных пробных стекол диаметром более 100 мм;</w:t>
      </w:r>
    </w:p>
    <w:bookmarkEnd w:id="6475"/>
    <w:bookmarkStart w:name="z6544" w:id="6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изготовление пластин особой сложности из синтетических монокристаллов по 4-5 квалитетам с ориентацией оптической оси до 10 минут;</w:t>
      </w:r>
    </w:p>
    <w:bookmarkEnd w:id="6476"/>
    <w:bookmarkStart w:name="z6545" w:id="6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монокристаллов оптическим, радиоспектрометрическим и рентгеновским методами;</w:t>
      </w:r>
    </w:p>
    <w:bookmarkEnd w:id="6477"/>
    <w:bookmarkStart w:name="z6546" w:id="6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контрольные измерения изделий из синтетических монокристаллов с применением сложных оптических приборов;</w:t>
      </w:r>
    </w:p>
    <w:bookmarkEnd w:id="6478"/>
    <w:bookmarkStart w:name="z6547" w:id="6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обслуживание, наладка и выявление неисправностей оборудования, применяемого при шлифовании и контрольных измерениях.</w:t>
      </w:r>
    </w:p>
    <w:bookmarkEnd w:id="6479"/>
    <w:bookmarkStart w:name="z6548" w:id="6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685. Должен знать:</w:t>
      </w:r>
    </w:p>
    <w:bookmarkEnd w:id="6480"/>
    <w:bookmarkStart w:name="z6549" w:id="6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синтетических монокристаллов;</w:t>
      </w:r>
    </w:p>
    <w:bookmarkEnd w:id="6481"/>
    <w:bookmarkStart w:name="z6550" w:id="6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твердости кристаллов;</w:t>
      </w:r>
    </w:p>
    <w:bookmarkEnd w:id="6482"/>
    <w:bookmarkStart w:name="z6551" w:id="6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ориентации кристаллов;</w:t>
      </w:r>
    </w:p>
    <w:bookmarkEnd w:id="6483"/>
    <w:bookmarkStart w:name="z6552" w:id="6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изготовления изделий любой формы из синтетических кристаллов с применением приспособлений, а также сложных контрольно-измерительных инструментов и приборов;</w:t>
      </w:r>
    </w:p>
    <w:bookmarkEnd w:id="6484"/>
    <w:bookmarkStart w:name="z6553" w:id="6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оборудования и приспособлений, применяемых при шлифовании и контрольных измерениях, и методы выявления их неисправностей.</w:t>
      </w:r>
    </w:p>
    <w:bookmarkEnd w:id="6485"/>
    <w:bookmarkStart w:name="z6554" w:id="6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686. Примеры работ:</w:t>
      </w:r>
    </w:p>
    <w:bookmarkEnd w:id="6486"/>
    <w:bookmarkStart w:name="z6555" w:id="6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интерферометры - сборка и настройка с клиновидностью базового зазора не менее 2", с посадкой оптических деталей контактным методом;</w:t>
      </w:r>
    </w:p>
    <w:bookmarkEnd w:id="6487"/>
    <w:bookmarkStart w:name="z6556" w:id="6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пластины диаметром 220 мм - полная обработка с допусками на качество поверхности по общим ошибкам 0,5 кольца, местным - 0,02 кольца под теневую установку;</w:t>
      </w:r>
    </w:p>
    <w:bookmarkEnd w:id="6488"/>
    <w:bookmarkStart w:name="z6557" w:id="6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призмы сложной конфигурации - полная обработка с допусками на качество поверхности по общим ошибкам 0,3 кольца, местным - 0,5 кольца, на углы ±3 секунды, на пирамидальность - 10 секунд;</w:t>
      </w:r>
    </w:p>
    <w:bookmarkEnd w:id="6489"/>
    <w:bookmarkStart w:name="z6558" w:id="6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призмы размером (23,5±0,2)х(17,7±0,2) мм - полная обработка с допусками на качество поверхности по общим ошибкам - 0,3 кольца, местным - 0,1 кольца, на разность углов - О секунд, на пирамидальность - 3 секунды и разрешающую силу - 5 секунд;</w:t>
      </w:r>
    </w:p>
    <w:bookmarkEnd w:id="6490"/>
    <w:bookmarkStart w:name="z6559" w:id="6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призмы многогранные (31 грань) с шириной грани 10 мм - полная обработка с допусками на качество поверхности по общим ошибкам - 0,5 кольца, местным - 0,2 кольца, на углы ± 30 секунд, на разрешающую силу - 13 секунд;</w:t>
      </w:r>
    </w:p>
    <w:bookmarkEnd w:id="6491"/>
    <w:bookmarkStart w:name="z6560" w:id="6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стекла астрономические выпуклые диаметром 450 мм с радиусом эллипса 232,25 мм - полная обработка с допусками на линейные размеры ± 0,2 мм и кругом рассеивания в точках не более 0,2 мм.</w:t>
      </w:r>
    </w:p>
    <w:bookmarkEnd w:id="6492"/>
    <w:bookmarkStart w:name="z6561" w:id="6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6. Оптик элементов квантовых приборов, 7-й разряд</w:t>
      </w:r>
    </w:p>
    <w:bookmarkEnd w:id="6493"/>
    <w:bookmarkStart w:name="z6562" w:id="6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687. Характеристика работ:</w:t>
      </w:r>
    </w:p>
    <w:bookmarkEnd w:id="6494"/>
    <w:bookmarkStart w:name="z6563" w:id="6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изготовление деталей различных конфигураций (линзы с цилиндрическими поверхностями, асферические зеркала, призмы полного внутреннего отражения, шаровая микрооптика диаметром от 0,5 до 1,5 мм, пластины и двухсторонние клинья с фокусностью свыше 40 км) с качеством поверхности по общим ошибкам менее 0,25 кольца, с допусками на линейные размеры - 0,001 мм и менее, на клиновидность для пластин, углы для призм и клиньев менее 2 секунд, отклонение диаметра шаровой микрооптики менее 0,001 мм;</w:t>
      </w:r>
    </w:p>
    <w:bookmarkEnd w:id="6495"/>
    <w:bookmarkStart w:name="z6564" w:id="6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составных оптических изделий методом глубокого оптического контакта;</w:t>
      </w:r>
    </w:p>
    <w:bookmarkEnd w:id="6496"/>
    <w:bookmarkStart w:name="z6565" w:id="6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накладных контрольно-измерительных средств в соответствии с ГОСТом по 1 группе сопряжения;</w:t>
      </w:r>
    </w:p>
    <w:bookmarkEnd w:id="6497"/>
    <w:bookmarkStart w:name="z6566" w:id="6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изготовление деталей из кристаллов каменной соли и непрочных химико-механических оптических стекол;</w:t>
      </w:r>
    </w:p>
    <w:bookmarkEnd w:id="6498"/>
    <w:bookmarkStart w:name="z6567" w:id="6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изготовление пластин особой сложности из кристаллических материалов с ориентацией оптической оси до 1 минуты;</w:t>
      </w:r>
    </w:p>
    <w:bookmarkEnd w:id="6499"/>
    <w:bookmarkStart w:name="z6568" w:id="6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кристаллов оптическим, рентгенометрическим и рентгеновским методами;</w:t>
      </w:r>
    </w:p>
    <w:bookmarkEnd w:id="6500"/>
    <w:bookmarkStart w:name="z6569" w:id="6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контрольные измерения изделий с применением сложных оптических приборов с использованием лазерного излучения;</w:t>
      </w:r>
    </w:p>
    <w:bookmarkEnd w:id="6501"/>
    <w:bookmarkStart w:name="z6570" w:id="6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конструктивных параметров технологической оснастки, используемой при изготовлении высокоточных изделий;</w:t>
      </w:r>
    </w:p>
    <w:bookmarkEnd w:id="6502"/>
    <w:bookmarkStart w:name="z6571" w:id="6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экспериментальные работы по полировке и доводке оптических деталей с подбором абразивных порошков и полировочных паст;/</w:t>
      </w:r>
    </w:p>
    <w:bookmarkEnd w:id="6503"/>
    <w:bookmarkStart w:name="z6572" w:id="6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обслуживание, наладка и выявление неисправностей оборудования, применяемого при изготовлении изделий и контрольных измерениях.</w:t>
      </w:r>
    </w:p>
    <w:bookmarkEnd w:id="6504"/>
    <w:bookmarkStart w:name="z6573" w:id="6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688. Должен знать:</w:t>
      </w:r>
    </w:p>
    <w:bookmarkEnd w:id="6505"/>
    <w:bookmarkStart w:name="z6574" w:id="6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сферических, асферических, конических и других форм оптических деталей;</w:t>
      </w:r>
    </w:p>
    <w:bookmarkEnd w:id="6506"/>
    <w:bookmarkStart w:name="z6575" w:id="6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изготовления высокоточных изделий из стекла и кристаллов с применением лазерных контрольно-измерительных средств;</w:t>
      </w:r>
    </w:p>
    <w:bookmarkEnd w:id="6507"/>
    <w:bookmarkStart w:name="z6576" w:id="6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способы изготовления оптических деталей из кристаллов различной твердости и химически непрочных стекол;</w:t>
      </w:r>
    </w:p>
    <w:bookmarkEnd w:id="6508"/>
    <w:bookmarkStart w:name="z6577" w:id="6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деформаций в кристаллах и стекле;</w:t>
      </w:r>
    </w:p>
    <w:bookmarkEnd w:id="6509"/>
    <w:bookmarkStart w:name="z6578" w:id="6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конструктивных параметров технологической оснастки, необходимой для изготовления изделий квантовой электроники;</w:t>
      </w:r>
    </w:p>
    <w:bookmarkEnd w:id="6510"/>
    <w:bookmarkStart w:name="z6579" w:id="6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оборудования и приспособлений, применяемых при изготовлении и контроле высокоточных изделий, методы выявления их неисправностей.</w:t>
      </w:r>
    </w:p>
    <w:bookmarkEnd w:id="6511"/>
    <w:bookmarkStart w:name="z6580" w:id="6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689. Примеры работ:</w:t>
      </w:r>
    </w:p>
    <w:bookmarkEnd w:id="6512"/>
    <w:bookmarkStart w:name="z6581" w:id="6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триппель - призмы диаметром от 5 до 100 мм - полная обработка с допусками на качество поверхности по общим ошибкам - 0,25 кольца, местным - 0,1 кольца, на углы ± 2 секунды, на разрешающую силу - 2 секунды;</w:t>
      </w:r>
    </w:p>
    <w:bookmarkEnd w:id="6513"/>
    <w:bookmarkStart w:name="z6582" w:id="6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линзы шаровые из кристаллических материалов диаметром до 0,5 мм - полная обработка с допуском по диаметру, не превышающим 0,001 мм;</w:t>
      </w:r>
    </w:p>
    <w:bookmarkEnd w:id="6514"/>
    <w:bookmarkStart w:name="z6583" w:id="6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призмы сложной конфигурации, лазерные элементы размером менее 3 мм - полная обработка с допусками на качество поверхности по общим ошибкам -0,25 кольца, местным - 0,1 кольца, на углы ± 2 секунды, на пирамидальность менее 5 секунд;</w:t>
      </w:r>
    </w:p>
    <w:bookmarkEnd w:id="6515"/>
    <w:bookmarkStart w:name="z6584" w:id="6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призмы полного внутреннего отражения (ПВО) - полная обработка с требованиями к оптической чистоте рабочих поверхностей, превышающими требования ГОСТа по РО-10;</w:t>
      </w:r>
    </w:p>
    <w:bookmarkEnd w:id="6516"/>
    <w:bookmarkStart w:name="z6585" w:id="6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стекла пробные с цилиндрическими поверхностями - полная обработка с допусками на качество поверхности по общим ошибкам - менее 0,5 кольца, местным - 0,2 кольца.</w:t>
      </w:r>
    </w:p>
    <w:bookmarkEnd w:id="6517"/>
    <w:bookmarkStart w:name="z6586" w:id="6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3-раздел. Производство радиодеталей.</w:t>
      </w:r>
    </w:p>
    <w:bookmarkEnd w:id="6518"/>
    <w:bookmarkStart w:name="z6587" w:id="6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Зачистщик</w:t>
      </w:r>
    </w:p>
    <w:bookmarkEnd w:id="6519"/>
    <w:bookmarkStart w:name="z6588" w:id="6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Зачистщик, 1-й разряд</w:t>
      </w:r>
    </w:p>
    <w:bookmarkEnd w:id="6520"/>
    <w:bookmarkStart w:name="z6589" w:id="6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690. Характеристика работ:</w:t>
      </w:r>
    </w:p>
    <w:bookmarkEnd w:id="6521"/>
    <w:bookmarkStart w:name="z6590" w:id="6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вручную (при помощи ножа, наждачной бумаги) конденсаторов, резисторов и других деталей; зачистка верхнего и нижнего электродов селенового элемента от налета селена и висмута;</w:t>
      </w:r>
    </w:p>
    <w:bookmarkEnd w:id="6522"/>
    <w:bookmarkStart w:name="z6591" w:id="6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конденсаторов в опилках, смоченных бензином;</w:t>
      </w:r>
    </w:p>
    <w:bookmarkEnd w:id="6523"/>
    <w:bookmarkStart w:name="z6592" w:id="6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конденсаторов от канифоли в горячем трансформаторном масле;</w:t>
      </w:r>
    </w:p>
    <w:bookmarkEnd w:id="6524"/>
    <w:bookmarkStart w:name="z6593" w:id="6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обдув воздухом и промывка растворителями;</w:t>
      </w:r>
    </w:p>
    <w:bookmarkEnd w:id="6525"/>
    <w:bookmarkStart w:name="z6594" w:id="6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визуальным осмотром.</w:t>
      </w:r>
    </w:p>
    <w:bookmarkEnd w:id="6526"/>
    <w:bookmarkStart w:name="z6595" w:id="6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691. Должен знать:</w:t>
      </w:r>
    </w:p>
    <w:bookmarkEnd w:id="6527"/>
    <w:bookmarkStart w:name="z6596" w:id="6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инструментов;</w:t>
      </w:r>
    </w:p>
    <w:bookmarkEnd w:id="6528"/>
    <w:bookmarkStart w:name="z6597" w:id="6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маркировку обрабатываемых деталей;</w:t>
      </w:r>
    </w:p>
    <w:bookmarkEnd w:id="6529"/>
    <w:bookmarkStart w:name="z6598" w:id="6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применяемых материалов и жидкостей;</w:t>
      </w:r>
    </w:p>
    <w:bookmarkEnd w:id="6530"/>
    <w:bookmarkStart w:name="z6599" w:id="6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рациональные способы и приемы зачистки конденсаторов, резисторов, селеновых элементов и других деталей из изоляционных материалов;</w:t>
      </w:r>
    </w:p>
    <w:bookmarkEnd w:id="6531"/>
    <w:bookmarkStart w:name="z6600" w:id="6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ними при зачистке.</w:t>
      </w:r>
    </w:p>
    <w:bookmarkEnd w:id="6532"/>
    <w:bookmarkStart w:name="z6601" w:id="6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692. Примеры работ:</w:t>
      </w:r>
    </w:p>
    <w:bookmarkEnd w:id="6533"/>
    <w:bookmarkStart w:name="z6602" w:id="6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втулки, корпуса, шайбы из различных пластмасс - зачистка после прессования;</w:t>
      </w:r>
    </w:p>
    <w:bookmarkEnd w:id="6534"/>
    <w:bookmarkStart w:name="z6603" w:id="6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радиокерамические - очистка сжатым воздухом;</w:t>
      </w:r>
    </w:p>
    <w:bookmarkEnd w:id="6535"/>
    <w:bookmarkStart w:name="z6604" w:id="6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керамические - зачистка с помощью песка;</w:t>
      </w:r>
    </w:p>
    <w:bookmarkEnd w:id="6536"/>
    <w:bookmarkStart w:name="z6605" w:id="6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изоляторы, каркасы - снятие фасок;</w:t>
      </w:r>
    </w:p>
    <w:bookmarkEnd w:id="6537"/>
    <w:bookmarkStart w:name="z6606" w:id="6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изделия керамические - зачистка заусенцев и царапин на поверхности салфеткой; протирка влажной салфеткой;</w:t>
      </w:r>
    </w:p>
    <w:bookmarkEnd w:id="6538"/>
    <w:bookmarkStart w:name="z6607" w:id="6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конденсаторы оксидно-полупроводниковые - зачистка вручную выводов анодов; рихтовка и обжиг танталовых, ниобиевых и стальных рам;</w:t>
      </w:r>
    </w:p>
    <w:bookmarkEnd w:id="6539"/>
    <w:bookmarkStart w:name="z6608" w:id="6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корпуса резисторов - очистка сжатым воздухом;</w:t>
      </w:r>
    </w:p>
    <w:bookmarkEnd w:id="6540"/>
    <w:bookmarkStart w:name="z6609" w:id="6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корпуса блоков-переходников К-15-4, пьезофильтров - зачистка ножом с предварительным подогревом в термостате;</w:t>
      </w:r>
    </w:p>
    <w:bookmarkEnd w:id="6541"/>
    <w:bookmarkStart w:name="z6610" w:id="6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конденсаторы бумажные герметизированные проходные - зачистка от церезина;</w:t>
      </w:r>
    </w:p>
    <w:bookmarkEnd w:id="6542"/>
    <w:bookmarkStart w:name="z6611" w:id="6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конденсаторы подстроечные - зачистка шлака на оси; зачистка вручную затеков олова на оси;</w:t>
      </w:r>
    </w:p>
    <w:bookmarkEnd w:id="6543"/>
    <w:bookmarkStart w:name="z6612" w:id="6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платы - промывание растворителями, порошками и водой;</w:t>
      </w:r>
    </w:p>
    <w:bookmarkEnd w:id="6544"/>
    <w:bookmarkStart w:name="z6613" w:id="6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 - зачистка эмали методом обжига на спирали; снятие эмали шлифовальной шкуркой;</w:t>
      </w:r>
    </w:p>
    <w:bookmarkEnd w:id="6545"/>
    <w:bookmarkStart w:name="z6614" w:id="6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прокладки, втулки резиновые - снятие облоя;</w:t>
      </w:r>
    </w:p>
    <w:bookmarkEnd w:id="6546"/>
    <w:bookmarkStart w:name="z6615" w:id="6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резисторы проволочные эмалированные влагостойкие - снятие выплесков после сварки вручную;</w:t>
      </w:r>
    </w:p>
    <w:bookmarkEnd w:id="6547"/>
    <w:bookmarkStart w:name="z6616" w:id="6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статоры и роторы - зачистка после прессовки вручную;</w:t>
      </w:r>
    </w:p>
    <w:bookmarkEnd w:id="6548"/>
    <w:bookmarkStart w:name="z6617" w:id="6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трансформаторы - зачистка лепестков после шпаклевки;</w:t>
      </w:r>
    </w:p>
    <w:bookmarkEnd w:id="6549"/>
    <w:bookmarkStart w:name="z6618" w:id="6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трансформаторы и дроссели - зачистка резьбовых отверстий от защитного компаунда;</w:t>
      </w:r>
    </w:p>
    <w:bookmarkEnd w:id="6550"/>
    <w:bookmarkStart w:name="z6619" w:id="6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шайбы, прокладки, крепеж - зачистка наждачной бумагой;</w:t>
      </w:r>
    </w:p>
    <w:bookmarkEnd w:id="6551"/>
    <w:bookmarkStart w:name="z6620" w:id="6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элементы селеновые выпрямительные - зачистка налета селена с нижнего электрода; зачистка налета висмута с верхнего электрода.</w:t>
      </w:r>
    </w:p>
    <w:bookmarkEnd w:id="6552"/>
    <w:bookmarkStart w:name="z6621" w:id="6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Зачистщик, 2-й разряд</w:t>
      </w:r>
    </w:p>
    <w:bookmarkEnd w:id="6553"/>
    <w:bookmarkStart w:name="z6622" w:id="6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693. Характеристика работ:</w:t>
      </w:r>
    </w:p>
    <w:bookmarkEnd w:id="6554"/>
    <w:bookmarkStart w:name="z6623" w:id="6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собранных конденсаторов, резисторов, селеновых элементов и других изделий и деталей из изоляционных материалов на оборудовании с применением приспособлений (шлифовальный станок с абразивным кругом, полуавтомат для зачистки и снятия облоя, пескоструйный аппарат, металлическая щетка, токарный станок или механизированная установка с крацовочной щеткой);</w:t>
      </w:r>
    </w:p>
    <w:bookmarkEnd w:id="6555"/>
    <w:bookmarkStart w:name="z6624" w:id="6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размеров деталей и изделий с помощью простого измерительного инструмента (скоба, штангенциркуль);</w:t>
      </w:r>
    </w:p>
    <w:bookmarkEnd w:id="6556"/>
    <w:bookmarkStart w:name="z6625" w:id="6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изделий с предварительным нагревом;</w:t>
      </w:r>
    </w:p>
    <w:bookmarkEnd w:id="6557"/>
    <w:bookmarkStart w:name="z6626" w:id="6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раствора для химического травления выводов анодов оксидно-полупроводниковых конденсаторов;</w:t>
      </w:r>
    </w:p>
    <w:bookmarkEnd w:id="6558"/>
    <w:bookmarkStart w:name="z6627" w:id="6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механическая зачистка наростов двуокиси марганца при помощи пинцета;</w:t>
      </w:r>
    </w:p>
    <w:bookmarkEnd w:id="6559"/>
    <w:bookmarkStart w:name="z6628" w:id="6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анодов в приспособление;</w:t>
      </w:r>
    </w:p>
    <w:bookmarkEnd w:id="6560"/>
    <w:bookmarkStart w:name="z6629" w:id="6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 анодов в рабочей смеси до полного растворения двуокиси марганца;</w:t>
      </w:r>
    </w:p>
    <w:bookmarkEnd w:id="6561"/>
    <w:bookmarkStart w:name="z6630" w:id="6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выводов на степень травления;</w:t>
      </w:r>
    </w:p>
    <w:bookmarkEnd w:id="6562"/>
    <w:bookmarkStart w:name="z6631" w:id="6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выводов обмоток в муравьиной кислоте; зачистка волокнистой обмотки шкуркой после травления выводов.</w:t>
      </w:r>
    </w:p>
    <w:bookmarkEnd w:id="6563"/>
    <w:bookmarkStart w:name="z6632" w:id="6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694. Должен знать:</w:t>
      </w:r>
    </w:p>
    <w:bookmarkEnd w:id="6564"/>
    <w:bookmarkStart w:name="z6633" w:id="6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различного оборудования и приспособлений для зачистки конденсаторов, резисторов, селеновых элементов и других деталей и изделий, правила работы на них;</w:t>
      </w:r>
    </w:p>
    <w:bookmarkEnd w:id="6565"/>
    <w:bookmarkStart w:name="z6634" w:id="6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измерительных инструментов;</w:t>
      </w:r>
    </w:p>
    <w:bookmarkEnd w:id="6566"/>
    <w:bookmarkStart w:name="z6635" w:id="6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температуру вспышки легковоспламеняющихся материалов;</w:t>
      </w:r>
    </w:p>
    <w:bookmarkEnd w:id="6567"/>
    <w:bookmarkStart w:name="z6636" w:id="6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установки для обдува;</w:t>
      </w:r>
    </w:p>
    <w:bookmarkEnd w:id="6568"/>
    <w:bookmarkStart w:name="z6637" w:id="6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величины давления воздуха для обдува различных деталей;</w:t>
      </w:r>
    </w:p>
    <w:bookmarkEnd w:id="6569"/>
    <w:bookmarkStart w:name="z6638" w:id="6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обрабатываемой поверхности;</w:t>
      </w:r>
    </w:p>
    <w:bookmarkEnd w:id="6570"/>
    <w:bookmarkStart w:name="z6639" w:id="6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и типоразмеры обрабатываемых деталей;</w:t>
      </w:r>
    </w:p>
    <w:bookmarkEnd w:id="6571"/>
    <w:bookmarkStart w:name="z6640" w:id="6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механические свойства обрабатываемых материалов.</w:t>
      </w:r>
    </w:p>
    <w:bookmarkEnd w:id="6572"/>
    <w:bookmarkStart w:name="z6641" w:id="6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695. Примеры работ:</w:t>
      </w:r>
    </w:p>
    <w:bookmarkEnd w:id="6573"/>
    <w:bookmarkStart w:name="z6642" w:id="6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аноды оксидных полупроводниковых конденсаторов - механическая зачистка наростов марганца при помощи пинцета;</w:t>
      </w:r>
    </w:p>
    <w:bookmarkEnd w:id="6574"/>
    <w:bookmarkStart w:name="z6643" w:id="6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выводы катушек трансформаторов и дросселей диаметром от 0,06 до 0,25 мм - зачистка вручную;</w:t>
      </w:r>
    </w:p>
    <w:bookmarkEnd w:id="6575"/>
    <w:bookmarkStart w:name="z6644" w:id="6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выпрямители селеновые - зачистка выводов;</w:t>
      </w:r>
    </w:p>
    <w:bookmarkEnd w:id="6576"/>
    <w:bookmarkStart w:name="z6645" w:id="6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из различных пластмасс - снятие облоя, заусенцев, литников;</w:t>
      </w:r>
    </w:p>
    <w:bookmarkEnd w:id="6577"/>
    <w:bookmarkStart w:name="z6646" w:id="6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керамические для электровакуумных приборов - очистка после литья, прессовки и предварительного обжига;</w:t>
      </w:r>
    </w:p>
    <w:bookmarkEnd w:id="6578"/>
    <w:bookmarkStart w:name="z6647" w:id="6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детали трансформаторов и дросселей - снятие облоя, заусенцев, литников;</w:t>
      </w:r>
    </w:p>
    <w:bookmarkEnd w:id="6579"/>
    <w:bookmarkStart w:name="z6648" w:id="6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детали конденсаторов бумажных, металло-бумажных - зачистка в опилках, смоченных бензином;</w:t>
      </w:r>
    </w:p>
    <w:bookmarkEnd w:id="6580"/>
    <w:bookmarkStart w:name="z6649" w:id="6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детали радиокерамические - срезание литников отрезными дисками на станке;</w:t>
      </w:r>
    </w:p>
    <w:bookmarkEnd w:id="6581"/>
    <w:bookmarkStart w:name="z6650" w:id="6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изделия типа "Габарит" - зачистка лепестков от лака и краски;</w:t>
      </w:r>
    </w:p>
    <w:bookmarkEnd w:id="6582"/>
    <w:bookmarkStart w:name="z6651" w:id="6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каркасы, изоляторы, панели, основания, экраны - зачистка вручную с применением специального инструмента;</w:t>
      </w:r>
    </w:p>
    <w:bookmarkEnd w:id="6583"/>
    <w:bookmarkStart w:name="z6652" w:id="6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конденсаторы слюдяные опрессованные, бумажные, малогабаритные опрессованные - снятие облоя с помощью полуавтомата и вручную;</w:t>
      </w:r>
    </w:p>
    <w:bookmarkEnd w:id="6584"/>
    <w:bookmarkStart w:name="z6653" w:id="6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конденсаторы оксидно-полупроводниковые - химическое травление выводов анодов;</w:t>
      </w:r>
    </w:p>
    <w:bookmarkEnd w:id="6585"/>
    <w:bookmarkStart w:name="z6654" w:id="6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конденсаторы оксидно-полупроводниковые - механическая очистка выводов;</w:t>
      </w:r>
    </w:p>
    <w:bookmarkEnd w:id="6586"/>
    <w:bookmarkStart w:name="z6655" w:id="6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катоды - зачистка оксидного покрытия, нанесенного методом электрофореза на полуавтомате; укладка катодов в гофры;</w:t>
      </w:r>
    </w:p>
    <w:bookmarkEnd w:id="6587"/>
    <w:bookmarkStart w:name="z6656" w:id="6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керамика - зачистка после нанесения молибдено-марганцевой пасты;</w:t>
      </w:r>
    </w:p>
    <w:bookmarkEnd w:id="6588"/>
    <w:bookmarkStart w:name="z6657" w:id="6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корпуса изделий ШР, ШРН, СШР, ШРНГ - зачистка пояса, резьбы, фланца от анодной пленки крацеванием;</w:t>
      </w:r>
    </w:p>
    <w:bookmarkEnd w:id="6589"/>
    <w:bookmarkStart w:name="z6658" w:id="6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микросборки, залитые компаундом - механическая обрезка выступающих частей перемычек, подрезка выводов специальным приспособлением, обрезка литников микросборок;</w:t>
      </w:r>
    </w:p>
    <w:bookmarkEnd w:id="6590"/>
    <w:bookmarkStart w:name="z6659" w:id="6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микросборки, перемычки из бронзы с конденсаторами - просечка отверстий на приспособлении с последующей зачисткой;</w:t>
      </w:r>
    </w:p>
    <w:bookmarkEnd w:id="6591"/>
    <w:bookmarkStart w:name="z6660" w:id="6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микросхемы - зачистка облоя вручную;</w:t>
      </w:r>
    </w:p>
    <w:bookmarkEnd w:id="6592"/>
    <w:bookmarkStart w:name="z6661" w:id="6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основания резисторов типа СП пластмассовые - зачистка облоя, заусенцев; развертка отверстия на сверлильном станке или полуавтомате;</w:t>
      </w:r>
    </w:p>
    <w:bookmarkEnd w:id="6593"/>
    <w:bookmarkStart w:name="z6662" w:id="6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платы в сыром и обожженном виде - нарезка литников; зачистка отверстий ершиком;</w:t>
      </w:r>
    </w:p>
    <w:bookmarkEnd w:id="6594"/>
    <w:bookmarkStart w:name="z6663" w:id="6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патрубки фланцевые угловые, чашеобразные - зачистка поясков, резьбы, фланца от анодной пленки крацеванием;</w:t>
      </w:r>
    </w:p>
    <w:bookmarkEnd w:id="6595"/>
    <w:bookmarkStart w:name="z6664" w:id="6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платы - снятие меди; крацевание;</w:t>
      </w:r>
    </w:p>
    <w:bookmarkEnd w:id="6596"/>
    <w:bookmarkStart w:name="z6665" w:id="6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провода марки ПЭВ-1 - снятие изоляции в муравьиной кислоте;</w:t>
      </w:r>
    </w:p>
    <w:bookmarkEnd w:id="6597"/>
    <w:bookmarkStart w:name="z6666" w:id="6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резисторы проволочные эмалированные постоянные - зачистка на шлифовальном станке;</w:t>
      </w:r>
    </w:p>
    <w:bookmarkEnd w:id="6598"/>
    <w:bookmarkStart w:name="z6667" w:id="6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резисторы непроволочные, постоянные, композиционные, лакированные - зачистка стержней от наплывов суспензии;</w:t>
      </w:r>
    </w:p>
    <w:bookmarkEnd w:id="6599"/>
    <w:bookmarkStart w:name="z6668" w:id="6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резисторы пленочные - зачистка грата на станке;</w:t>
      </w:r>
    </w:p>
    <w:bookmarkEnd w:id="6600"/>
    <w:bookmarkStart w:name="z6669" w:id="6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таблетки стеклоэмалевые конденсаторов - зачистка торцов на специальной машине;</w:t>
      </w:r>
    </w:p>
    <w:bookmarkEnd w:id="6601"/>
    <w:bookmarkStart w:name="z6670" w:id="6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формы металлические - разборка и очистка для заливки;</w:t>
      </w:r>
    </w:p>
    <w:bookmarkEnd w:id="6602"/>
    <w:bookmarkStart w:name="z6671" w:id="6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элементы селеновые выпрямительные - зачистка налета селена с торцов селеновых элементов на механизированных установках.</w:t>
      </w:r>
    </w:p>
    <w:bookmarkEnd w:id="6603"/>
    <w:bookmarkStart w:name="z6672" w:id="6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Зачистщик, 3-й разряд</w:t>
      </w:r>
    </w:p>
    <w:bookmarkEnd w:id="6604"/>
    <w:bookmarkStart w:name="z6673" w:id="6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696. Характеристика работ:</w:t>
      </w:r>
    </w:p>
    <w:bookmarkEnd w:id="6605"/>
    <w:bookmarkStart w:name="z6674" w:id="6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металлической арматуры, покрытой драгоценными металлами, с обеспечением размеров по 9-11 квалитетам;</w:t>
      </w:r>
    </w:p>
    <w:bookmarkEnd w:id="6606"/>
    <w:bookmarkStart w:name="z6675" w:id="6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и зенкование отверстий;</w:t>
      </w:r>
    </w:p>
    <w:bookmarkEnd w:id="6607"/>
    <w:bookmarkStart w:name="z6676" w:id="6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секций конденсаторов от налета припоя после нанесения контактного слоя и снятие заусенцев с торцов;</w:t>
      </w:r>
    </w:p>
    <w:bookmarkEnd w:id="6608"/>
    <w:bookmarkStart w:name="z6677" w:id="6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облоя, заусенцев, литников у деталей из различных пластмасс.</w:t>
      </w:r>
    </w:p>
    <w:bookmarkEnd w:id="6609"/>
    <w:bookmarkStart w:name="z6678" w:id="6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697. Должен знать:</w:t>
      </w:r>
    </w:p>
    <w:bookmarkEnd w:id="6610"/>
    <w:bookmarkStart w:name="z6679" w:id="6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обслуживаемого оборудования;</w:t>
      </w:r>
    </w:p>
    <w:bookmarkEnd w:id="6611"/>
    <w:bookmarkStart w:name="z6680" w:id="6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приемы зачистки деталей из различных пластмасс с металлической арматурой, покрытой драгоценными металлами;</w:t>
      </w:r>
    </w:p>
    <w:bookmarkEnd w:id="6612"/>
    <w:bookmarkStart w:name="z6681" w:id="6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универсальных и специальных приспособлений, контрольно-измерительных инструментов;</w:t>
      </w:r>
    </w:p>
    <w:bookmarkEnd w:id="6613"/>
    <w:bookmarkStart w:name="z6682" w:id="6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сверления деталей из пластмасс;</w:t>
      </w:r>
    </w:p>
    <w:bookmarkEnd w:id="6614"/>
    <w:bookmarkStart w:name="z6683" w:id="6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геометрию и способы заточки специального режущего инструмента (сверла, зенкера, зенковки, шарошки), допуски, посадки, квалитеты и параметры шероховатости;</w:t>
      </w:r>
    </w:p>
    <w:bookmarkEnd w:id="6615"/>
    <w:bookmarkStart w:name="z6684" w:id="6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обрабатываемых материалов.</w:t>
      </w:r>
    </w:p>
    <w:bookmarkEnd w:id="6616"/>
    <w:bookmarkStart w:name="z6685" w:id="6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698. Примеры работ:</w:t>
      </w:r>
    </w:p>
    <w:bookmarkEnd w:id="6617"/>
    <w:bookmarkStart w:name="z6686" w:id="6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аноды танталовые и ниобиевые, выводы молибденовые, сетки медные, радиаторы, электровакуумные приборы - пескоструйная обработка;</w:t>
      </w:r>
    </w:p>
    <w:bookmarkEnd w:id="6618"/>
    <w:bookmarkStart w:name="z6687" w:id="6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выводы катушек трансформаторов и дросселей всех диаметров - зачистка химическим способом;</w:t>
      </w:r>
    </w:p>
    <w:bookmarkEnd w:id="6619"/>
    <w:bookmarkStart w:name="z6688" w:id="6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для блоков питания ЭКВМ - снятие облоя, заусенцев, литников;</w:t>
      </w:r>
    </w:p>
    <w:bookmarkEnd w:id="6620"/>
    <w:bookmarkStart w:name="z6689" w:id="6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кристаллодержатель - снятие окисной пленки после лужения и нанесение шероховатости;</w:t>
      </w:r>
    </w:p>
    <w:bookmarkEnd w:id="6621"/>
    <w:bookmarkStart w:name="z6690" w:id="6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магнитопроводы, изготовленные из электротехнической стали ( t = 0,08 - 0,35 мм) - снятие заусенцев;</w:t>
      </w:r>
    </w:p>
    <w:bookmarkEnd w:id="6622"/>
    <w:bookmarkStart w:name="z6691" w:id="6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обработка деталей 9-11 квалитетов точности из различных пластмасс после прессования;</w:t>
      </w:r>
    </w:p>
    <w:bookmarkEnd w:id="6623"/>
    <w:bookmarkStart w:name="z6692" w:id="6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обработка уплотнительных колец из резины;</w:t>
      </w:r>
    </w:p>
    <w:bookmarkEnd w:id="6624"/>
    <w:bookmarkStart w:name="z6693" w:id="6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обработка деталей с уплотнительной арматурой;</w:t>
      </w:r>
    </w:p>
    <w:bookmarkEnd w:id="6625"/>
    <w:bookmarkStart w:name="z6694" w:id="6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платы - подрезка проводников;</w:t>
      </w:r>
    </w:p>
    <w:bookmarkEnd w:id="6626"/>
    <w:bookmarkStart w:name="z6695" w:id="6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пружины магнитоуправляемых контактов - очистка на станке после гальванического покрытия;</w:t>
      </w:r>
    </w:p>
    <w:bookmarkEnd w:id="6627"/>
    <w:bookmarkStart w:name="z6696" w:id="6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схемы интегральные - удаление вспомогательных перемычек с корпуса механическим способом.</w:t>
      </w:r>
    </w:p>
    <w:bookmarkEnd w:id="6628"/>
    <w:bookmarkStart w:name="z6697" w:id="6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Зачистщик, 4-й разряд</w:t>
      </w:r>
    </w:p>
    <w:bookmarkEnd w:id="6629"/>
    <w:bookmarkStart w:name="z6698" w:id="6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699. Характеристика работ:</w:t>
      </w:r>
    </w:p>
    <w:bookmarkEnd w:id="6630"/>
    <w:bookmarkStart w:name="z6699" w:id="6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тонкостенных армированных микроминиатюрных комплектующих для блоков импульсных микротрансформаторов для гибридно-пленочных схем повышенной сложности с особыми условиями приемки (зачистка металлической арматуры, снятие фаски, скругление острых кромок абразивным инструментом, снятие пленки в отверстиях сверлом и в пазах);</w:t>
      </w:r>
    </w:p>
    <w:bookmarkEnd w:id="6631"/>
    <w:bookmarkStart w:name="z6700" w:id="6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качества прессовочных деталей после зачистки и контроль геометрических размеров.</w:t>
      </w:r>
    </w:p>
    <w:bookmarkEnd w:id="6632"/>
    <w:bookmarkStart w:name="z6701" w:id="6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700. Должен знать:</w:t>
      </w:r>
    </w:p>
    <w:bookmarkEnd w:id="6633"/>
    <w:bookmarkStart w:name="z6702" w:id="6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обслуживаемого оборудования, пробный пуск, настройку приспособлений на необходимые в соответствии с требованиями чертежа размеры гибки и обрезки арматуры с допусками не ниже 12-13 квалитетов;</w:t>
      </w:r>
    </w:p>
    <w:bookmarkEnd w:id="6634"/>
    <w:bookmarkStart w:name="z6703" w:id="6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приемы зачистки деталей из пластмасс с металлической арматурой;</w:t>
      </w:r>
    </w:p>
    <w:bookmarkEnd w:id="6635"/>
    <w:bookmarkStart w:name="z6704" w:id="6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универсальных и специальных приспособлений, контрольно-измерительных инструментов, режимы сверления деталей из пластмасс;</w:t>
      </w:r>
    </w:p>
    <w:bookmarkEnd w:id="6636"/>
    <w:bookmarkStart w:name="z6705" w:id="6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геометрию и способы заточки специального режущего инструмента;</w:t>
      </w:r>
    </w:p>
    <w:bookmarkEnd w:id="6637"/>
    <w:bookmarkStart w:name="z6706" w:id="6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допуски, посадки, квалитеты и параметры шероховатости;</w:t>
      </w:r>
    </w:p>
    <w:bookmarkEnd w:id="6638"/>
    <w:bookmarkStart w:name="z6707" w:id="6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обрабатываемого материала;</w:t>
      </w:r>
    </w:p>
    <w:bookmarkEnd w:id="6639"/>
    <w:bookmarkStart w:name="z6708" w:id="6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при зачистке и меры по его предупреждению.</w:t>
      </w:r>
    </w:p>
    <w:bookmarkEnd w:id="6640"/>
    <w:bookmarkStart w:name="z6709" w:id="6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701. Примеры работ:</w:t>
      </w:r>
    </w:p>
    <w:bookmarkEnd w:id="6641"/>
    <w:bookmarkStart w:name="z6710" w:id="6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изоляторы МРН, ГРПМ особого изготовления – зачистка;</w:t>
      </w:r>
    </w:p>
    <w:bookmarkEnd w:id="6642"/>
    <w:bookmarkStart w:name="z6711" w:id="6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тонкостенные микроминиатюрные армированные (до 24 знаков) комплектующие и детали различной сложности для импульсных микротрансформаторов и блоков импульсных микротрансформаторов для гибридно-пленочных схем – зачистка.</w:t>
      </w:r>
    </w:p>
    <w:bookmarkEnd w:id="6643"/>
    <w:bookmarkStart w:name="z6712" w:id="6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Катализаторщик</w:t>
      </w:r>
    </w:p>
    <w:bookmarkEnd w:id="6644"/>
    <w:bookmarkStart w:name="z6713" w:id="6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Катализаторщик, 2-й разряд</w:t>
      </w:r>
    </w:p>
    <w:bookmarkEnd w:id="6645"/>
    <w:bookmarkStart w:name="z6714" w:id="6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702. Характеристика работ:</w:t>
      </w:r>
    </w:p>
    <w:bookmarkEnd w:id="6646"/>
    <w:bookmarkStart w:name="z6715" w:id="6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инструмента, приспособлений и оборудования для нанесения тонкого слоя металлического алюминия в виде риски вручную или на полуавтомате;</w:t>
      </w:r>
    </w:p>
    <w:bookmarkEnd w:id="6647"/>
    <w:bookmarkStart w:name="z6716" w:id="6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деталей (микроплат) по браку металлизации визуально и с применением лупы.</w:t>
      </w:r>
    </w:p>
    <w:bookmarkEnd w:id="6648"/>
    <w:bookmarkStart w:name="z6717" w:id="6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703. Должен знать:</w:t>
      </w:r>
    </w:p>
    <w:bookmarkEnd w:id="6649"/>
    <w:bookmarkStart w:name="z6718" w:id="6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и назначение частей и принцип действия обслуживаемых полуавтоматов;</w:t>
      </w:r>
    </w:p>
    <w:bookmarkEnd w:id="6650"/>
    <w:bookmarkStart w:name="z6719" w:id="6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инструментов и приборов;</w:t>
      </w:r>
    </w:p>
    <w:bookmarkEnd w:id="6651"/>
    <w:bookmarkStart w:name="z6720" w:id="6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применяемых материалов;</w:t>
      </w:r>
    </w:p>
    <w:bookmarkEnd w:id="6652"/>
    <w:bookmarkStart w:name="z6721" w:id="6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основное дефекты металлизированных деталей и допуски на них;</w:t>
      </w:r>
    </w:p>
    <w:bookmarkEnd w:id="6653"/>
    <w:bookmarkStart w:name="z6722" w:id="6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катализации химического никелирования и лужения микроплат.</w:t>
      </w:r>
    </w:p>
    <w:bookmarkEnd w:id="6654"/>
    <w:bookmarkStart w:name="z6723" w:id="6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704. Примеры работ:</w:t>
      </w:r>
    </w:p>
    <w:bookmarkEnd w:id="6655"/>
    <w:bookmarkStart w:name="z6724" w:id="6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микроплаты всех типов - катализация.</w:t>
      </w:r>
    </w:p>
    <w:bookmarkEnd w:id="6656"/>
    <w:bookmarkStart w:name="z6725" w:id="6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Навивщик магнитопроводов</w:t>
      </w:r>
    </w:p>
    <w:bookmarkEnd w:id="6657"/>
    <w:bookmarkStart w:name="z6726" w:id="6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Навивщик магнитопроводов, 3-й разряд</w:t>
      </w:r>
    </w:p>
    <w:bookmarkEnd w:id="6658"/>
    <w:bookmarkStart w:name="z6727" w:id="6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705. Характеристика работ:</w:t>
      </w:r>
    </w:p>
    <w:bookmarkEnd w:id="6659"/>
    <w:bookmarkStart w:name="z6728" w:id="6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навивка заготовок магнитопроводов разных типов и размеров из электротехнической стали, нарезанной на заданную ширину и покрытой с одной стороны эмалью;</w:t>
      </w:r>
    </w:p>
    <w:bookmarkEnd w:id="6660"/>
    <w:bookmarkStart w:name="z6729" w:id="6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полуавтомата на заданную толщину заготовки магнитопровода;</w:t>
      </w:r>
    </w:p>
    <w:bookmarkEnd w:id="6661"/>
    <w:bookmarkStart w:name="z6730" w:id="6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толщины покрытия ленты эмалью измерительным инструментом.</w:t>
      </w:r>
    </w:p>
    <w:bookmarkEnd w:id="6662"/>
    <w:bookmarkStart w:name="z6731" w:id="6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706. Должен знать:</w:t>
      </w:r>
    </w:p>
    <w:bookmarkEnd w:id="6663"/>
    <w:bookmarkStart w:name="z6732" w:id="6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способы подналадки обслуживаемого оборудования;</w:t>
      </w:r>
    </w:p>
    <w:bookmarkEnd w:id="6664"/>
    <w:bookmarkStart w:name="z6733" w:id="6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условия применения универсальных и специальных приспособлений и контрольно-измерительных инструментов и приборов;</w:t>
      </w:r>
    </w:p>
    <w:bookmarkEnd w:id="6665"/>
    <w:bookmarkStart w:name="z6734" w:id="6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магнитопроводов по магнитным свойствам, по габаритам на соответствие чертежу, весу и омическому сопротивлению;</w:t>
      </w:r>
    </w:p>
    <w:bookmarkEnd w:id="6666"/>
    <w:bookmarkStart w:name="z6735" w:id="6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электротехнической стали и изоляционных материалов, их марки.</w:t>
      </w:r>
    </w:p>
    <w:bookmarkEnd w:id="6667"/>
    <w:bookmarkStart w:name="z6736" w:id="6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707. Примеры работ:</w:t>
      </w:r>
    </w:p>
    <w:bookmarkEnd w:id="6668"/>
    <w:bookmarkStart w:name="z6737" w:id="6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 навивочный - регулирование и настройка на заданный размер;</w:t>
      </w:r>
    </w:p>
    <w:bookmarkEnd w:id="6669"/>
    <w:bookmarkStart w:name="z6738" w:id="6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магнитопроводы 0-образные всех размеров - навивка на токарных станках и сварка.</w:t>
      </w:r>
    </w:p>
    <w:bookmarkEnd w:id="6670"/>
    <w:bookmarkStart w:name="z6739" w:id="6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Навивщик магнитопроводов, 4-й разряд</w:t>
      </w:r>
    </w:p>
    <w:bookmarkEnd w:id="6671"/>
    <w:bookmarkStart w:name="z6740" w:id="6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708. Характеристика работ:</w:t>
      </w:r>
    </w:p>
    <w:bookmarkEnd w:id="6672"/>
    <w:bookmarkStart w:name="z6741" w:id="6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навивка магнитопроводов кольцевых, ленточных из пермаллоевых магнитомягких сплавов с толщиной ленты 0,01 и шириной 0,7..2,0 мм; навивка магнитопроводов из электротехнической стали толщиной 0,35 мм и шириной 5...80 мм, в один или два слоя одновременно по 11 квалитету;</w:t>
      </w:r>
    </w:p>
    <w:bookmarkEnd w:id="6673"/>
    <w:bookmarkStart w:name="z6742" w:id="6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навивка магнитопроводов на автоматах и полуавтоматах в условиях мелкосерийного и единичного производства;</w:t>
      </w:r>
    </w:p>
    <w:bookmarkEnd w:id="6674"/>
    <w:bookmarkStart w:name="z6743" w:id="6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автоматов и полуавтоматов на заданную толщину навивки и типоразмер;</w:t>
      </w:r>
    </w:p>
    <w:bookmarkEnd w:id="6675"/>
    <w:bookmarkStart w:name="z6744" w:id="6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подналадка ограничивающего и натяжного устройства;</w:t>
      </w:r>
    </w:p>
    <w:bookmarkEnd w:id="6676"/>
    <w:bookmarkStart w:name="z6745" w:id="6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контактная сварка последнего витка и наладка узла сварки агрегата навивки;</w:t>
      </w:r>
    </w:p>
    <w:bookmarkEnd w:id="6677"/>
    <w:bookmarkStart w:name="z6746" w:id="6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специального технологического оборудования 2 группы сложности.</w:t>
      </w:r>
    </w:p>
    <w:bookmarkEnd w:id="6678"/>
    <w:bookmarkStart w:name="z6747" w:id="6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709. Должен знать:</w:t>
      </w:r>
    </w:p>
    <w:bookmarkEnd w:id="6679"/>
    <w:bookmarkStart w:name="z6748" w:id="6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принцип действия узлов навивочных агрегатов;</w:t>
      </w:r>
    </w:p>
    <w:bookmarkEnd w:id="6680"/>
    <w:bookmarkStart w:name="z6749" w:id="6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ремонта, подналадки и переналадки на различные типоразмеры обслуживаемого оборудования;</w:t>
      </w:r>
    </w:p>
    <w:bookmarkEnd w:id="6681"/>
    <w:bookmarkStart w:name="z6750" w:id="6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и способы сварки электротехнических сталей;</w:t>
      </w:r>
    </w:p>
    <w:bookmarkEnd w:id="6682"/>
    <w:bookmarkStart w:name="z6751" w:id="6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приспособлений и контрольно-измерительных приборов и инструментов;</w:t>
      </w:r>
    </w:p>
    <w:bookmarkEnd w:id="6683"/>
    <w:bookmarkStart w:name="z6752" w:id="6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электротехнических сталей и изоляционных материалов;</w:t>
      </w:r>
    </w:p>
    <w:bookmarkEnd w:id="6684"/>
    <w:bookmarkStart w:name="z6753" w:id="6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магнитопроводов по электромагнитным свойствам, омическому сопротивлению, габаритным размерам;</w:t>
      </w:r>
    </w:p>
    <w:bookmarkEnd w:id="6685"/>
    <w:bookmarkStart w:name="z6754" w:id="6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чертежей на магнитопроводе;</w:t>
      </w:r>
    </w:p>
    <w:bookmarkEnd w:id="6686"/>
    <w:bookmarkStart w:name="z6755" w:id="6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 - и радиотехники в объеме выполняемой работы.</w:t>
      </w:r>
    </w:p>
    <w:bookmarkEnd w:id="6687"/>
    <w:bookmarkStart w:name="z6756" w:id="6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Навивщик магнитопроводов, 5-й разряд</w:t>
      </w:r>
    </w:p>
    <w:bookmarkEnd w:id="6688"/>
    <w:bookmarkStart w:name="z6757" w:id="6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710. Характеристика работ:</w:t>
      </w:r>
    </w:p>
    <w:bookmarkEnd w:id="6689"/>
    <w:bookmarkStart w:name="z6758" w:id="6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навивка магнитопроводов кольцевых ленточных из пермаллоевых магнитомягких сплавов толщиной 0,003 мм и шириной 1,5...2,5 мм;</w:t>
      </w:r>
    </w:p>
    <w:bookmarkEnd w:id="6690"/>
    <w:bookmarkStart w:name="z6759" w:id="6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навивка магнитопроводов из электротехнической стали толщиной 0,05...0,15 мм и шириной 5...80 мм на специальных навивочных оправках по 8-9 квалитетам;</w:t>
      </w:r>
    </w:p>
    <w:bookmarkEnd w:id="6691"/>
    <w:bookmarkStart w:name="z6760" w:id="6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навивка экспериментальных особо стабильных и опытных образцов;</w:t>
      </w:r>
    </w:p>
    <w:bookmarkEnd w:id="6692"/>
    <w:bookmarkStart w:name="z6761" w:id="6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автоматов и полуавтоматов, токарных станков со специальным приспособлением на заданный режим работы;</w:t>
      </w:r>
    </w:p>
    <w:bookmarkEnd w:id="6693"/>
    <w:bookmarkStart w:name="z6762" w:id="6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контактная сварка последнего витка;</w:t>
      </w:r>
    </w:p>
    <w:bookmarkEnd w:id="6694"/>
    <w:bookmarkStart w:name="z6763" w:id="6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оборудования;</w:t>
      </w:r>
    </w:p>
    <w:bookmarkEnd w:id="6695"/>
    <w:bookmarkStart w:name="z6764" w:id="6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брака при навивке магнитопроводов;</w:t>
      </w:r>
    </w:p>
    <w:bookmarkEnd w:id="6696"/>
    <w:bookmarkStart w:name="z6765" w:id="6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навитых заготовок.</w:t>
      </w:r>
    </w:p>
    <w:bookmarkEnd w:id="6697"/>
    <w:bookmarkStart w:name="z6766" w:id="6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711. Должен знать:</w:t>
      </w:r>
    </w:p>
    <w:bookmarkEnd w:id="6698"/>
    <w:bookmarkStart w:name="z6767" w:id="6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принцип действия навивочных агрегатов;</w:t>
      </w:r>
    </w:p>
    <w:bookmarkEnd w:id="6699"/>
    <w:bookmarkStart w:name="z6768" w:id="6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ремонта и наладки обслуживаемого оборудования и применяемой оснастки;</w:t>
      </w:r>
    </w:p>
    <w:bookmarkEnd w:id="6700"/>
    <w:bookmarkStart w:name="z6769" w:id="6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устройства приспособлений и контрольно-измерительных приборов и инструментов;</w:t>
      </w:r>
    </w:p>
    <w:bookmarkEnd w:id="6701"/>
    <w:bookmarkStart w:name="z6770" w:id="6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свойства электротехнических сталей и изоляционных материалов;</w:t>
      </w:r>
    </w:p>
    <w:bookmarkEnd w:id="6702"/>
    <w:bookmarkStart w:name="z6771" w:id="6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и способы сварки электротехнической стали;</w:t>
      </w:r>
    </w:p>
    <w:bookmarkEnd w:id="6703"/>
    <w:bookmarkStart w:name="z6772" w:id="6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магнитопроводов;</w:t>
      </w:r>
    </w:p>
    <w:bookmarkEnd w:id="6704"/>
    <w:bookmarkStart w:name="z6773" w:id="6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 в объеме выполняемой работы;</w:t>
      </w:r>
    </w:p>
    <w:bookmarkEnd w:id="6705"/>
    <w:bookmarkStart w:name="z6774" w:id="6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допусков;</w:t>
      </w:r>
    </w:p>
    <w:bookmarkEnd w:id="6706"/>
    <w:bookmarkStart w:name="z6775" w:id="6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квалитеты и параметры шероховатости.</w:t>
      </w:r>
    </w:p>
    <w:bookmarkEnd w:id="6707"/>
    <w:bookmarkStart w:name="z6776" w:id="6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Паяльщик радиодеталей</w:t>
      </w:r>
    </w:p>
    <w:bookmarkEnd w:id="6708"/>
    <w:bookmarkStart w:name="z6777" w:id="6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Паяльщик радиодеталей, 1-й разряд</w:t>
      </w:r>
    </w:p>
    <w:bookmarkEnd w:id="6709"/>
    <w:bookmarkStart w:name="z6778" w:id="6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712. Характеристика работ:</w:t>
      </w:r>
    </w:p>
    <w:bookmarkEnd w:id="6710"/>
    <w:bookmarkStart w:name="z6779" w:id="6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и лужение конденсаторов и резисторов вручную электропаяльником или в тигле;</w:t>
      </w:r>
    </w:p>
    <w:bookmarkEnd w:id="6711"/>
    <w:bookmarkStart w:name="z6780" w:id="6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паяльника или припоя в тигле;</w:t>
      </w:r>
    </w:p>
    <w:bookmarkEnd w:id="6712"/>
    <w:bookmarkStart w:name="z6781" w:id="6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с применением однородного припоя и флюса;</w:t>
      </w:r>
    </w:p>
    <w:bookmarkEnd w:id="6713"/>
    <w:bookmarkStart w:name="z6782" w:id="6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лужение выводов методом окунания;</w:t>
      </w:r>
    </w:p>
    <w:bookmarkEnd w:id="6714"/>
    <w:bookmarkStart w:name="z6783" w:id="6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лужение деталей вручную с обеспечением сплошного равномерного слоя.</w:t>
      </w:r>
    </w:p>
    <w:bookmarkEnd w:id="6715"/>
    <w:bookmarkStart w:name="z6784" w:id="6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713. Должен знать:</w:t>
      </w:r>
    </w:p>
    <w:bookmarkEnd w:id="6716"/>
    <w:bookmarkStart w:name="z6785" w:id="6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припоя и флюса;</w:t>
      </w:r>
    </w:p>
    <w:bookmarkEnd w:id="6717"/>
    <w:bookmarkStart w:name="z6786" w:id="6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условия применения электропаяльника, автотрансформатора, реостата;</w:t>
      </w:r>
    </w:p>
    <w:bookmarkEnd w:id="6718"/>
    <w:bookmarkStart w:name="z6787" w:id="6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лужения изделий;</w:t>
      </w:r>
    </w:p>
    <w:bookmarkEnd w:id="6719"/>
    <w:bookmarkStart w:name="z6788" w:id="6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маркировку применяемых материалов.</w:t>
      </w:r>
    </w:p>
    <w:bookmarkEnd w:id="6720"/>
    <w:bookmarkStart w:name="z6789" w:id="6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714. Примеры работ:</w:t>
      </w:r>
    </w:p>
    <w:bookmarkEnd w:id="6721"/>
    <w:bookmarkStart w:name="z6790" w:id="6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выводы гибкие – лужение концов;</w:t>
      </w:r>
    </w:p>
    <w:bookmarkEnd w:id="6722"/>
    <w:bookmarkStart w:name="z6791" w:id="6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державки изделия ТРН-200 – очистка паяльником от остатков припоя и проводов;</w:t>
      </w:r>
    </w:p>
    <w:bookmarkEnd w:id="6723"/>
    <w:bookmarkStart w:name="z6792" w:id="6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конденсаторы – лужение выводов;</w:t>
      </w:r>
    </w:p>
    <w:bookmarkEnd w:id="6724"/>
    <w:bookmarkStart w:name="z6793" w:id="6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клин-веер, изоляторы, платы, гребенки и другие детали – лужение;</w:t>
      </w:r>
    </w:p>
    <w:bookmarkEnd w:id="6725"/>
    <w:bookmarkStart w:name="z6794" w:id="6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панели ламповые – пайка заклепки.</w:t>
      </w:r>
    </w:p>
    <w:bookmarkEnd w:id="6726"/>
    <w:bookmarkStart w:name="z6795" w:id="6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Паяльщик радиодеталей, 2-й разряд</w:t>
      </w:r>
    </w:p>
    <w:bookmarkEnd w:id="6727"/>
    <w:bookmarkStart w:name="z6796" w:id="6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715. Характеристика работ:</w:t>
      </w:r>
    </w:p>
    <w:bookmarkEnd w:id="6728"/>
    <w:bookmarkStart w:name="z6797" w:id="6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и лужение деталей конденсаторов, резисторов, микроплат, установочной керамики, трансформаторов и дросселей различных типов обычным электропаяльником и электропаяльником специальной конструкции в ванночке с электрообогревом и на автомате;</w:t>
      </w:r>
    </w:p>
    <w:bookmarkEnd w:id="6729"/>
    <w:bookmarkStart w:name="z6798" w:id="6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деталей конденсаторов в конвейерной электрической печи;</w:t>
      </w:r>
    </w:p>
    <w:bookmarkEnd w:id="6730"/>
    <w:bookmarkStart w:name="z6799" w:id="6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лужение деталей конденсаторов, остеклованных резисторов и керамических трубочек для конденсаторов на специальной установке;</w:t>
      </w:r>
    </w:p>
    <w:bookmarkEnd w:id="6731"/>
    <w:bookmarkStart w:name="z6800" w:id="6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лужение пазов микроплат с помощью вибропинцета в ванне с серебросодержащим припоем;</w:t>
      </w:r>
    </w:p>
    <w:bookmarkEnd w:id="6732"/>
    <w:bookmarkStart w:name="z6801" w:id="6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амплитуды колебания вибропинцета и температуры припоя;</w:t>
      </w:r>
    </w:p>
    <w:bookmarkEnd w:id="6733"/>
    <w:bookmarkStart w:name="z6802" w:id="6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электроплитки, электрованны, термостата;</w:t>
      </w:r>
    </w:p>
    <w:bookmarkEnd w:id="6734"/>
    <w:bookmarkStart w:name="z6803" w:id="6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лужения и пайки визуально и с помощью мерительного инструмента;</w:t>
      </w:r>
    </w:p>
    <w:bookmarkEnd w:id="6735"/>
    <w:bookmarkStart w:name="z6804" w:id="6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 механическое сцепление припоя с керамикой;</w:t>
      </w:r>
    </w:p>
    <w:bookmarkEnd w:id="6736"/>
    <w:bookmarkStart w:name="z6805" w:id="6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установки для лужения изделий;</w:t>
      </w:r>
    </w:p>
    <w:bookmarkEnd w:id="6737"/>
    <w:bookmarkStart w:name="z6806" w:id="6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скручивание и обслуживание платиновых выводов в ванночке с электрообогревом</w:t>
      </w:r>
    </w:p>
    <w:bookmarkEnd w:id="6738"/>
    <w:bookmarkStart w:name="z6807" w:id="6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716. Должен знать:</w:t>
      </w:r>
    </w:p>
    <w:bookmarkEnd w:id="6739"/>
    <w:bookmarkStart w:name="z6808" w:id="6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важнейших частей и принцип действия обслуживаемого оборудования (конвейерная печь);</w:t>
      </w:r>
    </w:p>
    <w:bookmarkEnd w:id="6740"/>
    <w:bookmarkStart w:name="z6809" w:id="6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универсальных и специальных приспособлений, приборов средней сложности для контроля и регулирования процессов лужения и пайки (терморегулятор, автотрансформатор, термогальванометр, термометр и другое);</w:t>
      </w:r>
    </w:p>
    <w:bookmarkEnd w:id="6741"/>
    <w:bookmarkStart w:name="z6810" w:id="6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инструментов (микрометр, предельные скобы, калибры и так далее);</w:t>
      </w:r>
    </w:p>
    <w:bookmarkEnd w:id="6742"/>
    <w:bookmarkStart w:name="z6811" w:id="6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марки припоев и флюсов, их рецептуру;</w:t>
      </w:r>
    </w:p>
    <w:bookmarkEnd w:id="6743"/>
    <w:bookmarkStart w:name="z6812" w:id="6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лужения и пайки;</w:t>
      </w:r>
    </w:p>
    <w:bookmarkEnd w:id="6744"/>
    <w:bookmarkStart w:name="z6813" w:id="6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регулирования амплитуды колебаний вибропинцета.</w:t>
      </w:r>
    </w:p>
    <w:bookmarkEnd w:id="6745"/>
    <w:bookmarkStart w:name="z6814" w:id="6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717. Примеры работ:</w:t>
      </w:r>
    </w:p>
    <w:bookmarkEnd w:id="6746"/>
    <w:bookmarkStart w:name="z6815" w:id="6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блоки-переходники – одновременная пайка 3-6 выводов к основаниям блоков на автомате;</w:t>
      </w:r>
    </w:p>
    <w:bookmarkEnd w:id="6747"/>
    <w:bookmarkStart w:name="z6816" w:id="6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выводы выпрямителей – припайка перемычек и шин;</w:t>
      </w:r>
    </w:p>
    <w:bookmarkEnd w:id="6748"/>
    <w:bookmarkStart w:name="z6817" w:id="6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выводы платиновые – скручивание и лужение;</w:t>
      </w:r>
    </w:p>
    <w:bookmarkEnd w:id="6749"/>
    <w:bookmarkStart w:name="z6818" w:id="6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выводы контактные и основание керамических конденсаторов – припайка электропаяльником;</w:t>
      </w:r>
    </w:p>
    <w:bookmarkEnd w:id="6750"/>
    <w:bookmarkStart w:name="z6819" w:id="6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выводы гибкие бумажных герметизированных конденсаторов – припайка к вкладышам;</w:t>
      </w:r>
    </w:p>
    <w:bookmarkEnd w:id="6751"/>
    <w:bookmarkStart w:name="z6820" w:id="6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выводы контактные и втулки керамических конденсаторов различных типов – припайка электропаяльником;</w:t>
      </w:r>
    </w:p>
    <w:bookmarkEnd w:id="6752"/>
    <w:bookmarkStart w:name="z6821" w:id="6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выводы алюминиевые для конденсаторов типа ЭИМ (ультразвуковые) – лужение;</w:t>
      </w:r>
    </w:p>
    <w:bookmarkEnd w:id="6753"/>
    <w:bookmarkStart w:name="z6822" w:id="6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выводы проволочные, бумажные проходных, специальных конденсаторов – припайка к секциям окунанием в ванны с расплавленным припоем;</w:t>
      </w:r>
    </w:p>
    <w:bookmarkEnd w:id="6754"/>
    <w:bookmarkStart w:name="z6823" w:id="6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выводы проволочные спиральных конденсаторов различных типов – припайка электропаяльником к секциям и пакетам секций;</w:t>
      </w:r>
    </w:p>
    <w:bookmarkEnd w:id="6755"/>
    <w:bookmarkStart w:name="z6824" w:id="6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изоляторы стеклянные – припайка к корпусу;</w:t>
      </w:r>
    </w:p>
    <w:bookmarkEnd w:id="6756"/>
    <w:bookmarkStart w:name="z6825" w:id="6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изоляторы керамические – впайка в крышки на высокочастотных установках;</w:t>
      </w:r>
    </w:p>
    <w:bookmarkEnd w:id="6757"/>
    <w:bookmarkStart w:name="z6826" w:id="6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изоляторы проходные и стеклопрессованные – лужение в ложках со снятием излишнего припоя в центрифугах;</w:t>
      </w:r>
    </w:p>
    <w:bookmarkEnd w:id="6758"/>
    <w:bookmarkStart w:name="z6827" w:id="6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изоляторы стеклянные и керамические – впайка на конвейерной туннельной электропечи в крышки, донышки и корпуса бумажных, металлобумажных и электролитических конденсаторов различных типов;</w:t>
      </w:r>
    </w:p>
    <w:bookmarkEnd w:id="6759"/>
    <w:bookmarkStart w:name="z6828" w:id="6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конденсаторы керамические – пайка;</w:t>
      </w:r>
    </w:p>
    <w:bookmarkEnd w:id="6760"/>
    <w:bookmarkStart w:name="z6829" w:id="6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изделия типа ТРН-200 – пайка выводов на плату;</w:t>
      </w:r>
    </w:p>
    <w:bookmarkEnd w:id="6761"/>
    <w:bookmarkStart w:name="z6830" w:id="6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конденсаторы – лужение заготовок и деталей;</w:t>
      </w:r>
    </w:p>
    <w:bookmarkEnd w:id="6762"/>
    <w:bookmarkStart w:name="z6831" w:id="6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конденсаторы керамические различных типов – пайка электропаяльником с подогревом заготовок в печи и с применением различных приспособлений, методом окунания;</w:t>
      </w:r>
    </w:p>
    <w:bookmarkEnd w:id="6763"/>
    <w:bookmarkStart w:name="z6832" w:id="6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конденсаторы высоковольтные керамические – пайка выводов в кассетах в конвейерной печи;</w:t>
      </w:r>
    </w:p>
    <w:bookmarkEnd w:id="6764"/>
    <w:bookmarkStart w:name="z6833" w:id="6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крышки бумажных и металлобумажных конденсаторов различных типов – припайка электропаяльником к корпусам с применением специального зажимного приспособления;</w:t>
      </w:r>
    </w:p>
    <w:bookmarkEnd w:id="6765"/>
    <w:bookmarkStart w:name="z6834" w:id="6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лепестки контактных бумажных и металлобумажных конденсаторов различных типов – припайка электропаяльником к трубкам изоляторов;</w:t>
      </w:r>
    </w:p>
    <w:bookmarkEnd w:id="6766"/>
    <w:bookmarkStart w:name="z6835" w:id="6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лепестки катодные оксидных конденсаторов – припайка электропаяльником к выводам;</w:t>
      </w:r>
    </w:p>
    <w:bookmarkEnd w:id="6767"/>
    <w:bookmarkStart w:name="z6836" w:id="6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микроплаты – лужение по контуру и лужение выводов;</w:t>
      </w:r>
    </w:p>
    <w:bookmarkEnd w:id="6768"/>
    <w:bookmarkStart w:name="z6837" w:id="6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микросборки – монтаж конденсаторов на перемычку (пайка электропаяльником с предварительным облуживанием перемычек);</w:t>
      </w:r>
    </w:p>
    <w:bookmarkEnd w:id="6769"/>
    <w:bookmarkStart w:name="z6838" w:id="6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микротрансформаторы – пайка выводов на штыри;</w:t>
      </w:r>
    </w:p>
    <w:bookmarkEnd w:id="6770"/>
    <w:bookmarkStart w:name="z6839" w:id="6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монтаж ножки, собранной на плату, и распайка выводов на плате; облуживание выводов ножек оловом вручную;</w:t>
      </w:r>
    </w:p>
    <w:bookmarkEnd w:id="6771"/>
    <w:bookmarkStart w:name="z6840" w:id="6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обжимки стеклоэмалевых конденсаторов – пайка погружением в ванну с расплавленным припоем с предварительным подогревом в термостате;</w:t>
      </w:r>
    </w:p>
    <w:bookmarkEnd w:id="6772"/>
    <w:bookmarkStart w:name="z6841" w:id="6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отверстия пропиточные (заливочные) в корпусах бумажных конденсаторов различных типов – запайка электропаяльником;</w:t>
      </w:r>
    </w:p>
    <w:bookmarkEnd w:id="6773"/>
    <w:bookmarkStart w:name="z6842" w:id="6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пакеты роторов и статоров, конденсаторов подстроечных воздушных – пайка в ванночке равномерным припоем;</w:t>
      </w:r>
    </w:p>
    <w:bookmarkEnd w:id="6774"/>
    <w:bookmarkStart w:name="z6843" w:id="6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предохранители – припайка плавкой вставки к колпачку;</w:t>
      </w:r>
    </w:p>
    <w:bookmarkEnd w:id="6775"/>
    <w:bookmarkStart w:name="z6844" w:id="6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резисторы остеклованные – облуживание на специальной установке;</w:t>
      </w:r>
    </w:p>
    <w:bookmarkEnd w:id="6776"/>
    <w:bookmarkStart w:name="z6845" w:id="6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резисторы – пайка при сборке электропаяльником;</w:t>
      </w:r>
    </w:p>
    <w:bookmarkEnd w:id="6777"/>
    <w:bookmarkStart w:name="z6846" w:id="6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резисторы пленочные – пайка полусборок электропаяльником с одновременной сборкой;</w:t>
      </w:r>
    </w:p>
    <w:bookmarkEnd w:id="6778"/>
    <w:bookmarkStart w:name="z6847" w:id="6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секции бумажных герметизированных проходных конденсаторов – припайка электропаяльником к стержню;</w:t>
      </w:r>
    </w:p>
    <w:bookmarkEnd w:id="6779"/>
    <w:bookmarkStart w:name="z6848" w:id="6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трансформаторы силовые – пайка выводов к лепесткам;</w:t>
      </w:r>
    </w:p>
    <w:bookmarkEnd w:id="6780"/>
    <w:bookmarkStart w:name="z6849" w:id="6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трубки КБГИ, КМГ, СТМ и ОЖО – лужение;</w:t>
      </w:r>
    </w:p>
    <w:bookmarkEnd w:id="6781"/>
    <w:bookmarkStart w:name="z6850" w:id="6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установочная керамика – лужение.</w:t>
      </w:r>
    </w:p>
    <w:bookmarkEnd w:id="6782"/>
    <w:bookmarkStart w:name="z6851" w:id="6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Паяльщик радиодеталей, 3-й разряд</w:t>
      </w:r>
    </w:p>
    <w:bookmarkEnd w:id="6783"/>
    <w:bookmarkStart w:name="z6852" w:id="6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718. Характеристика работ:</w:t>
      </w:r>
    </w:p>
    <w:bookmarkEnd w:id="6784"/>
    <w:bookmarkStart w:name="z6853" w:id="6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и лужение деталей на высокочастотной установке и специальном полуавтомате;</w:t>
      </w:r>
    </w:p>
    <w:bookmarkEnd w:id="6785"/>
    <w:bookmarkStart w:name="z6854" w:id="6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самостоятельная подналадка установки;</w:t>
      </w:r>
    </w:p>
    <w:bookmarkEnd w:id="6786"/>
    <w:bookmarkStart w:name="z6855" w:id="6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опытная пайка с проверкой качества изделий, выверкой и регулированием положения индуктора;</w:t>
      </w:r>
    </w:p>
    <w:bookmarkEnd w:id="6787"/>
    <w:bookmarkStart w:name="z6856" w:id="6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радиодеталей методом пайки на специальном автомате или вручную с обеспечением надҰжной герметичности узла;</w:t>
      </w:r>
    </w:p>
    <w:bookmarkEnd w:id="6788"/>
    <w:bookmarkStart w:name="z6857" w:id="6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терморезисторов под микроскопом к микроплатам;</w:t>
      </w:r>
    </w:p>
    <w:bookmarkEnd w:id="6789"/>
    <w:bookmarkStart w:name="z6858" w:id="6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автомата для пайки;</w:t>
      </w:r>
    </w:p>
    <w:bookmarkEnd w:id="6790"/>
    <w:bookmarkStart w:name="z6859" w:id="6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герметизированных выпрямителей и конденсаторов электропаяльником;</w:t>
      </w:r>
    </w:p>
    <w:bookmarkEnd w:id="6791"/>
    <w:bookmarkStart w:name="z6860" w:id="6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флюсов для пайки и лужения;</w:t>
      </w:r>
    </w:p>
    <w:bookmarkEnd w:id="6792"/>
    <w:bookmarkStart w:name="z6861" w:id="6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пайки визуально и под микроскопом; проверка прочности паяльного узла на разрывной машине.</w:t>
      </w:r>
    </w:p>
    <w:bookmarkEnd w:id="6793"/>
    <w:bookmarkStart w:name="z6862" w:id="6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719. Должен знать:</w:t>
      </w:r>
    </w:p>
    <w:bookmarkEnd w:id="6794"/>
    <w:bookmarkStart w:name="z6863" w:id="6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действия, устройство и способы подналадки обслуживаемого оборудования (автомат пайки, высокочастотная установка);</w:t>
      </w:r>
    </w:p>
    <w:bookmarkEnd w:id="6795"/>
    <w:bookmarkStart w:name="z6864" w:id="6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универсальных и специальных приспособлений, контрольно-измерительных инструментов и приборов для контроля и регулирования процессов пайки и лужения; устройство и условия применения микропаяльников;</w:t>
      </w:r>
    </w:p>
    <w:bookmarkEnd w:id="6796"/>
    <w:bookmarkStart w:name="z6865" w:id="6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и характерные особенности обрабатываемых изделий;</w:t>
      </w:r>
    </w:p>
    <w:bookmarkEnd w:id="6797"/>
    <w:bookmarkStart w:name="z6866" w:id="6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приҰмы пайки герметизированных изделий;</w:t>
      </w:r>
    </w:p>
    <w:bookmarkEnd w:id="6798"/>
    <w:bookmarkStart w:name="z6867" w:id="6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качества лужения и пайки;</w:t>
      </w:r>
    </w:p>
    <w:bookmarkEnd w:id="6799"/>
    <w:bookmarkStart w:name="z6868" w:id="6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материалов спаиваемых и облуживаемых изделий.</w:t>
      </w:r>
    </w:p>
    <w:bookmarkEnd w:id="6800"/>
    <w:bookmarkStart w:name="z6869" w:id="6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720. Примеры работ:</w:t>
      </w:r>
    </w:p>
    <w:bookmarkEnd w:id="6801"/>
    <w:bookmarkStart w:name="z6870" w:id="6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полупроводниковых приборов – напайка на ножку;</w:t>
      </w:r>
    </w:p>
    <w:bookmarkEnd w:id="6802"/>
    <w:bookmarkStart w:name="z6871" w:id="6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выводы, пьезоэлементы и звукопровод УЛЗ – пайка выводов; припайка пьезоэлементов к звукопроводу; облуживание УЛЗ;</w:t>
      </w:r>
    </w:p>
    <w:bookmarkEnd w:id="6803"/>
    <w:bookmarkStart w:name="z6872" w:id="6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выводы специальных выпрямителей – припайка перемычек и шин;</w:t>
      </w:r>
    </w:p>
    <w:bookmarkEnd w:id="6804"/>
    <w:bookmarkStart w:name="z6873" w:id="6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выпрямители герметизированные – пайка;</w:t>
      </w:r>
    </w:p>
    <w:bookmarkEnd w:id="6805"/>
    <w:bookmarkStart w:name="z6874" w:id="6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конденсаторы и резисторы всех типов и видов – сборка и пайка выводов на полуавтоматах и автоматах, высокочастотных установках;</w:t>
      </w:r>
    </w:p>
    <w:bookmarkEnd w:id="6806"/>
    <w:bookmarkStart w:name="z6875" w:id="6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конденсаторы всех типов и видов – пайка деталей паяльником с обеспечением герметичности и на высокочастотной установке с конвейерным устройством;</w:t>
      </w:r>
    </w:p>
    <w:bookmarkEnd w:id="6807"/>
    <w:bookmarkStart w:name="z6876" w:id="6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конденсаторы оксидно-полупроводниковые – пайка деталей на специальном полуавтомате пайки и тренировки;</w:t>
      </w:r>
    </w:p>
    <w:bookmarkEnd w:id="6808"/>
    <w:bookmarkStart w:name="z6877" w:id="6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контакты элементов памяти на ферритах – пайка на рамке;</w:t>
      </w:r>
    </w:p>
    <w:bookmarkEnd w:id="6809"/>
    <w:bookmarkStart w:name="z6878" w:id="6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коллекторный диск – пайка на электроплитке с помощью флюса, паяльной пасты;</w:t>
      </w:r>
    </w:p>
    <w:bookmarkEnd w:id="6810"/>
    <w:bookmarkStart w:name="z6879" w:id="6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корпус – припайка ниппелей;</w:t>
      </w:r>
    </w:p>
    <w:bookmarkEnd w:id="6811"/>
    <w:bookmarkStart w:name="z6880" w:id="6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кристалл – напайка на торцы кристаллодержателя;</w:t>
      </w:r>
    </w:p>
    <w:bookmarkEnd w:id="6812"/>
    <w:bookmarkStart w:name="z6881" w:id="6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кристаллодержатели – припайка перехода;</w:t>
      </w:r>
    </w:p>
    <w:bookmarkEnd w:id="6813"/>
    <w:bookmarkStart w:name="z6882" w:id="6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микроплаты – лужение паяльником сложной конфигурации и на автоматах свинцовым припоем;</w:t>
      </w:r>
    </w:p>
    <w:bookmarkEnd w:id="6814"/>
    <w:bookmarkStart w:name="z6883" w:id="6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микрорезисторы – распайка на платы с теплоотводом;</w:t>
      </w:r>
    </w:p>
    <w:bookmarkEnd w:id="6815"/>
    <w:bookmarkStart w:name="z6884" w:id="6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ниппели глухие – впайка кристалла;</w:t>
      </w:r>
    </w:p>
    <w:bookmarkEnd w:id="6816"/>
    <w:bookmarkStart w:name="z6885" w:id="6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ножки октальные – припайка к основанию;</w:t>
      </w:r>
    </w:p>
    <w:bookmarkEnd w:id="6817"/>
    <w:bookmarkStart w:name="z6886" w:id="6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обмотки адресные и разрядные диаметром 0,04-0,08 мм – облуживание концов;</w:t>
      </w:r>
    </w:p>
    <w:bookmarkEnd w:id="6818"/>
    <w:bookmarkStart w:name="z6887" w:id="6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обмотки – распайка на ламели основания с шагом 0,5-0,8 мм;</w:t>
      </w:r>
    </w:p>
    <w:bookmarkEnd w:id="6819"/>
    <w:bookmarkStart w:name="z6888" w:id="6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приборы полупроводниковые – припайка базового и эмиттерного выводов;</w:t>
      </w:r>
    </w:p>
    <w:bookmarkEnd w:id="6820"/>
    <w:bookmarkStart w:name="z6889" w:id="6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пьезорезонаторы – герметизация методом пайки;</w:t>
      </w:r>
    </w:p>
    <w:bookmarkEnd w:id="6821"/>
    <w:bookmarkStart w:name="z6890" w:id="6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резонаторы – опайка шва паяльником, заполнение азотом, запайка цуклевки;</w:t>
      </w:r>
    </w:p>
    <w:bookmarkEnd w:id="6822"/>
    <w:bookmarkStart w:name="z6891" w:id="6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терморезисторы – припайка к микроплатам;</w:t>
      </w:r>
    </w:p>
    <w:bookmarkEnd w:id="6823"/>
    <w:bookmarkStart w:name="z6892" w:id="6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трубка стеклянного изолятора – запайка и припайка воротничкового вывода;</w:t>
      </w:r>
    </w:p>
    <w:bookmarkEnd w:id="6824"/>
    <w:bookmarkStart w:name="z6893" w:id="6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шлейфы – распайка на керамические колодки;</w:t>
      </w:r>
    </w:p>
    <w:bookmarkEnd w:id="6825"/>
    <w:bookmarkStart w:name="z6894" w:id="6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электрод – припайка выводов;</w:t>
      </w:r>
    </w:p>
    <w:bookmarkEnd w:id="6826"/>
    <w:bookmarkStart w:name="z6895" w:id="6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элементы памяти на ферритах – пайка контактов на раме.</w:t>
      </w:r>
    </w:p>
    <w:bookmarkEnd w:id="6827"/>
    <w:bookmarkStart w:name="z6896" w:id="6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Приготовитель растворов и смесей</w:t>
      </w:r>
    </w:p>
    <w:bookmarkEnd w:id="6828"/>
    <w:bookmarkStart w:name="z6897" w:id="6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Приготовитель растворов и смесей, 1-й разряд</w:t>
      </w:r>
    </w:p>
    <w:bookmarkEnd w:id="6829"/>
    <w:bookmarkStart w:name="z6898" w:id="6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721. Характеристика работ:</w:t>
      </w:r>
    </w:p>
    <w:bookmarkEnd w:id="6830"/>
    <w:bookmarkStart w:name="z6899" w:id="6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исходных материалов для смесей и растворов (очистка, дробление, размол, сушка, прокаливание, просев);</w:t>
      </w:r>
    </w:p>
    <w:bookmarkEnd w:id="6831"/>
    <w:bookmarkStart w:name="z6900" w:id="6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развес и смешивание компонентов;</w:t>
      </w:r>
    </w:p>
    <w:bookmarkEnd w:id="6832"/>
    <w:bookmarkStart w:name="z6901" w:id="6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простых растворов и смесей по заданной рецептуре;</w:t>
      </w:r>
    </w:p>
    <w:bookmarkEnd w:id="6833"/>
    <w:bookmarkStart w:name="z6902" w:id="6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флюса и клея на электроплите;</w:t>
      </w:r>
    </w:p>
    <w:bookmarkEnd w:id="6834"/>
    <w:bookmarkStart w:name="z6903" w:id="6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фильтрация растворов с помощью сит, фильтров.</w:t>
      </w:r>
    </w:p>
    <w:bookmarkEnd w:id="6835"/>
    <w:bookmarkStart w:name="z6904" w:id="6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722. Должен знать:</w:t>
      </w:r>
    </w:p>
    <w:bookmarkEnd w:id="6836"/>
    <w:bookmarkStart w:name="z6905" w:id="6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(вибрационной и паровой мельниц, механических сит и других механизмов размельчения);</w:t>
      </w:r>
    </w:p>
    <w:bookmarkEnd w:id="6837"/>
    <w:bookmarkStart w:name="z6906" w:id="6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простых приспособлений и контрольно-измерительных приборов для составления растворов и смесей;</w:t>
      </w:r>
    </w:p>
    <w:bookmarkEnd w:id="6838"/>
    <w:bookmarkStart w:name="z6907" w:id="6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марки исходных материалов;</w:t>
      </w:r>
    </w:p>
    <w:bookmarkEnd w:id="6839"/>
    <w:bookmarkStart w:name="z6908" w:id="6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приготавливаемых растворов и смесей и правила приготовления их по заданной рецептуре.</w:t>
      </w:r>
    </w:p>
    <w:bookmarkEnd w:id="6840"/>
    <w:bookmarkStart w:name="z6909" w:id="6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723. Примеры работ:</w:t>
      </w:r>
    </w:p>
    <w:bookmarkEnd w:id="6841"/>
    <w:bookmarkStart w:name="z6910" w:id="6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ферритовая смесь - сушка, протирка, дробление;</w:t>
      </w:r>
    </w:p>
    <w:bookmarkEnd w:id="6842"/>
    <w:bookmarkStart w:name="z6911" w:id="6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флюсы маслоканифольные и клеи для конденсаторов и резисторов - варка;</w:t>
      </w:r>
    </w:p>
    <w:bookmarkEnd w:id="6843"/>
    <w:bookmarkStart w:name="z6912" w:id="6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эмали и цапонлаки для лакировки конденсаторов и резисторов всех типов - приготовление;</w:t>
      </w:r>
    </w:p>
    <w:bookmarkEnd w:id="6844"/>
    <w:bookmarkStart w:name="z6913" w:id="6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эмали для закрашивания гаек - приготовление.</w:t>
      </w:r>
    </w:p>
    <w:bookmarkEnd w:id="6845"/>
    <w:bookmarkStart w:name="z6914" w:id="6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Приготовитель растворов и смесей, 2-й разряд</w:t>
      </w:r>
    </w:p>
    <w:bookmarkEnd w:id="6846"/>
    <w:bookmarkStart w:name="z6915" w:id="6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724. Характеристика работ:</w:t>
      </w:r>
    </w:p>
    <w:bookmarkEnd w:id="6847"/>
    <w:bookmarkStart w:name="z6916" w:id="6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по заданной рецептуре этилцеллюлозного лака, композиций эпоксидной смолы, серебряных суспензий и токопроводящих масс по заданной рецептуре;</w:t>
      </w:r>
    </w:p>
    <w:bookmarkEnd w:id="6848"/>
    <w:bookmarkStart w:name="z6917" w:id="6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для травления, формовки и подформовки фольги;</w:t>
      </w:r>
    </w:p>
    <w:bookmarkEnd w:id="6849"/>
    <w:bookmarkStart w:name="z6918" w:id="6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литьевой массы (шликера) для горячего литья керамических деталей под давлением;</w:t>
      </w:r>
    </w:p>
    <w:bookmarkEnd w:id="6850"/>
    <w:bookmarkStart w:name="z6919" w:id="6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формовочных масс вручную и на протирочных установках;</w:t>
      </w:r>
    </w:p>
    <w:bookmarkEnd w:id="6851"/>
    <w:bookmarkStart w:name="z6920" w:id="6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работе обслуживаемого оборудования (шаровые мельницы, шликерные мешалки, сушильные установки и др;);</w:t>
      </w:r>
    </w:p>
    <w:bookmarkEnd w:id="6852"/>
    <w:bookmarkStart w:name="z6921" w:id="6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загрузка, смешивание и варка компонентов;</w:t>
      </w:r>
    </w:p>
    <w:bookmarkEnd w:id="6853"/>
    <w:bookmarkStart w:name="z6922" w:id="6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оборудования;</w:t>
      </w:r>
    </w:p>
    <w:bookmarkEnd w:id="6854"/>
    <w:bookmarkStart w:name="z6923" w:id="6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выгрузка, приготовленной смеси и подготовка ее для хранения;</w:t>
      </w:r>
    </w:p>
    <w:bookmarkEnd w:id="6855"/>
    <w:bookmarkStart w:name="z6924" w:id="6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вязкости исходного материала с помощью вискозиметра и ее корректировка;</w:t>
      </w:r>
    </w:p>
    <w:bookmarkEnd w:id="6856"/>
    <w:bookmarkStart w:name="z6925" w:id="6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простых фильтров и фильтрация растворов.</w:t>
      </w:r>
    </w:p>
    <w:bookmarkEnd w:id="6857"/>
    <w:bookmarkStart w:name="z6926" w:id="6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725. Должен знать:</w:t>
      </w:r>
    </w:p>
    <w:bookmarkEnd w:id="6858"/>
    <w:bookmarkStart w:name="z6927" w:id="6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важнейших частей и принцип действия обслуживаемого оборудования; назначение и условия применения специальных приспособлений и контрольно-измерительных приборов;</w:t>
      </w:r>
    </w:p>
    <w:bookmarkEnd w:id="6859"/>
    <w:bookmarkStart w:name="z6928" w:id="6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режимы приготовления растворов, смесей, токопроводящих и литьевых масс;</w:t>
      </w:r>
    </w:p>
    <w:bookmarkEnd w:id="6860"/>
    <w:bookmarkStart w:name="z6929" w:id="6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материалов, входящих в рецепт для их изготовления;</w:t>
      </w:r>
    </w:p>
    <w:bookmarkEnd w:id="6861"/>
    <w:bookmarkStart w:name="z6930" w:id="6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хранения отдельных компонетов и готовых смесей.</w:t>
      </w:r>
    </w:p>
    <w:bookmarkEnd w:id="6862"/>
    <w:bookmarkStart w:name="z6931" w:id="6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726. Примеры работ:</w:t>
      </w:r>
    </w:p>
    <w:bookmarkEnd w:id="6863"/>
    <w:bookmarkStart w:name="z6932" w:id="6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клеи, компаунды, лаки, краски на основе эпоксидных смол - приготовление;</w:t>
      </w:r>
    </w:p>
    <w:bookmarkEnd w:id="6864"/>
    <w:bookmarkStart w:name="z6933" w:id="6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лаки этилцеллюлозные для металлобумажных конденсаторов всех типов - приготовление с помощью лакосмесителей;</w:t>
      </w:r>
    </w:p>
    <w:bookmarkEnd w:id="6865"/>
    <w:bookmarkStart w:name="z6934" w:id="6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мастики пломбировочные, клеи на основе каучука - приготовление;</w:t>
      </w:r>
    </w:p>
    <w:bookmarkEnd w:id="6866"/>
    <w:bookmarkStart w:name="z6935" w:id="6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пеногерметики заливочные, краски маркировочные, флюсы - приготовление;</w:t>
      </w:r>
    </w:p>
    <w:bookmarkEnd w:id="6867"/>
    <w:bookmarkStart w:name="z6936" w:id="6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растворы для изготовления плитки инфракрасного излучения - приготовление, введение связок;</w:t>
      </w:r>
    </w:p>
    <w:bookmarkEnd w:id="6868"/>
    <w:bookmarkStart w:name="z6937" w:id="6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растворы солей - приготовление, дозировка;</w:t>
      </w:r>
    </w:p>
    <w:bookmarkEnd w:id="6869"/>
    <w:bookmarkStart w:name="z6938" w:id="6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растворы каучука - приготовление и определение вязкости раствора;</w:t>
      </w:r>
    </w:p>
    <w:bookmarkEnd w:id="6870"/>
    <w:bookmarkStart w:name="z6939" w:id="6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суспензии для резисторов - приготовление с применением шаровой или вибрационной мельницы, муфельной или силитовой печи;</w:t>
      </w:r>
    </w:p>
    <w:bookmarkEnd w:id="6871"/>
    <w:bookmarkStart w:name="z6940" w:id="6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суспензии для постоянных и переменных непроволочных резисторов - приготовление;</w:t>
      </w:r>
    </w:p>
    <w:bookmarkEnd w:id="6872"/>
    <w:bookmarkStart w:name="z6941" w:id="6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суспензии серебряные для радиоэлементов с прямолинейными характеристиками - приготовление;</w:t>
      </w:r>
    </w:p>
    <w:bookmarkEnd w:id="6873"/>
    <w:bookmarkStart w:name="z6942" w:id="6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танталовые и ниобиевые порошки - шихтовка, удаление мелких фракций, подготовка для прессования с введением связок;</w:t>
      </w:r>
    </w:p>
    <w:bookmarkEnd w:id="6874"/>
    <w:bookmarkStart w:name="z6943" w:id="6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ферритовый порошок - приготовление с применением бегунов и механических мешалок;</w:t>
      </w:r>
    </w:p>
    <w:bookmarkEnd w:id="6875"/>
    <w:bookmarkStart w:name="z6944" w:id="6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цеалитовые смеси - приготовление;</w:t>
      </w:r>
    </w:p>
    <w:bookmarkEnd w:id="6876"/>
    <w:bookmarkStart w:name="z6945" w:id="6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шликер № 1 из массы СК - приготовление;</w:t>
      </w:r>
    </w:p>
    <w:bookmarkEnd w:id="6877"/>
    <w:bookmarkStart w:name="z6946" w:id="6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шликер для марганец-цинковых ферритов - приготовление;</w:t>
      </w:r>
    </w:p>
    <w:bookmarkEnd w:id="6878"/>
    <w:bookmarkStart w:name="z6947" w:id="6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шликер из стеатитовых масс- приготовление;</w:t>
      </w:r>
    </w:p>
    <w:bookmarkEnd w:id="6879"/>
    <w:bookmarkStart w:name="z6948" w:id="6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эмали и лаки для керамических конденсаторов и резисторов - приготовление;</w:t>
      </w:r>
    </w:p>
    <w:bookmarkEnd w:id="6880"/>
    <w:bookmarkStart w:name="z6949" w:id="6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эмали для трубчатых резисторов всех типов - плавка и размол в шаровой мельнице;</w:t>
      </w:r>
    </w:p>
    <w:bookmarkEnd w:id="6881"/>
    <w:bookmarkStart w:name="z6950" w:id="6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эпоксикомпозиция для конденсаторов и резисторов - приготовление.</w:t>
      </w:r>
    </w:p>
    <w:bookmarkEnd w:id="6882"/>
    <w:bookmarkStart w:name="z6951" w:id="6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Приготовитель растворов и смесей, 3-й разряд</w:t>
      </w:r>
    </w:p>
    <w:bookmarkEnd w:id="6883"/>
    <w:bookmarkStart w:name="z6952" w:id="6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727. Характеристика работ:</w:t>
      </w:r>
    </w:p>
    <w:bookmarkEnd w:id="6884"/>
    <w:bookmarkStart w:name="z6953" w:id="6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и смесей средней сложности;</w:t>
      </w:r>
    </w:p>
    <w:bookmarkEnd w:id="6885"/>
    <w:bookmarkStart w:name="z6954" w:id="6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по заданной рецептуре низкоомных и высокоомных токопроводящих масс для постоянных и переменных непроволочных резисторов, приготовление литьевой массы (шликера) из массы СК-1;</w:t>
      </w:r>
    </w:p>
    <w:bookmarkEnd w:id="6886"/>
    <w:bookmarkStart w:name="z6955" w:id="6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формовочных масс в смесителях и вакуум-прессах;</w:t>
      </w:r>
    </w:p>
    <w:bookmarkEnd w:id="6887"/>
    <w:bookmarkStart w:name="z6956" w:id="6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электролитов, а также паст для серебрения, палладирования и молибденирования конденсаторов и резисторов;</w:t>
      </w:r>
    </w:p>
    <w:bookmarkEnd w:id="6888"/>
    <w:bookmarkStart w:name="z6957" w:id="6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рабочего электролита однородной консистенции;</w:t>
      </w:r>
    </w:p>
    <w:bookmarkEnd w:id="6889"/>
    <w:bookmarkStart w:name="z6958" w:id="6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азотнокислого серебра, углекислого марганца, азотнокислого марганца;</w:t>
      </w:r>
    </w:p>
    <w:bookmarkEnd w:id="6890"/>
    <w:bookmarkStart w:name="z6959" w:id="6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связок;</w:t>
      </w:r>
    </w:p>
    <w:bookmarkEnd w:id="6891"/>
    <w:bookmarkStart w:name="z6960" w:id="6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готовности смеси, раствора; проверка их физических и электрических параметров;</w:t>
      </w:r>
    </w:p>
    <w:bookmarkEnd w:id="6892"/>
    <w:bookmarkStart w:name="z6961" w:id="6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нужной рецептуры для заданного номинала;</w:t>
      </w:r>
    </w:p>
    <w:bookmarkEnd w:id="6893"/>
    <w:bookmarkStart w:name="z6962" w:id="6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удельного сопротивления с помощью прибора;</w:t>
      </w:r>
    </w:p>
    <w:bookmarkEnd w:id="6894"/>
    <w:bookmarkStart w:name="z6963" w:id="6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увлажнение или обезвоживание материалов;</w:t>
      </w:r>
    </w:p>
    <w:bookmarkEnd w:id="6895"/>
    <w:bookmarkStart w:name="z6964" w:id="6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навесок по рецепту технологической инструкции, взвешивание их с точностью до 0,01 г;</w:t>
      </w:r>
    </w:p>
    <w:bookmarkEnd w:id="6896"/>
    <w:bookmarkStart w:name="z6965" w:id="6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применяемого оборудования.</w:t>
      </w:r>
    </w:p>
    <w:bookmarkEnd w:id="6897"/>
    <w:bookmarkStart w:name="z6966" w:id="6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728. Должен знать:</w:t>
      </w:r>
    </w:p>
    <w:bookmarkEnd w:id="6898"/>
    <w:bookmarkStart w:name="z6967" w:id="6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способы наладки и настройки специального оборудования, приспособлений и контрольно-измерительных приборов;</w:t>
      </w:r>
    </w:p>
    <w:bookmarkEnd w:id="6899"/>
    <w:bookmarkStart w:name="z6968" w:id="6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основные свойства исходных материалов;</w:t>
      </w:r>
    </w:p>
    <w:bookmarkEnd w:id="6900"/>
    <w:bookmarkStart w:name="z6969" w:id="6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весами первого класса;</w:t>
      </w:r>
    </w:p>
    <w:bookmarkEnd w:id="6901"/>
    <w:bookmarkStart w:name="z6970" w:id="6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электрические и физические свойства, характеризующие готовые смеси;</w:t>
      </w:r>
    </w:p>
    <w:bookmarkEnd w:id="6902"/>
    <w:bookmarkStart w:name="z6971" w:id="6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массы;</w:t>
      </w:r>
    </w:p>
    <w:bookmarkEnd w:id="6903"/>
    <w:bookmarkStart w:name="z6972" w:id="6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пригодности смесей, масс;</w:t>
      </w:r>
    </w:p>
    <w:bookmarkEnd w:id="6904"/>
    <w:bookmarkStart w:name="z6973" w:id="6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обнаружения дефектов материалов./</w:t>
      </w:r>
    </w:p>
    <w:bookmarkEnd w:id="6905"/>
    <w:bookmarkStart w:name="z6974" w:id="6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729. Примеры работ:</w:t>
      </w:r>
    </w:p>
    <w:bookmarkEnd w:id="6906"/>
    <w:bookmarkStart w:name="z6975" w:id="6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гранулат для литья керамической пленки и гранулат для прессования металлокерамических корпусов интегральных схем методом атомизации - приготовление и обволакивание алюминиевой пудрой;</w:t>
      </w:r>
    </w:p>
    <w:bookmarkEnd w:id="6907"/>
    <w:bookmarkStart w:name="z6976" w:id="6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лакосажевые и графитовые суспензии, сернокислый электролит для меднения - приготовление;</w:t>
      </w:r>
    </w:p>
    <w:bookmarkEnd w:id="6908"/>
    <w:bookmarkStart w:name="z6977" w:id="6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массы токопроводящие в пастообразном и жидком виде, массы форстеритовые и из двуокиси циркония - приготовление и определение их годности;</w:t>
      </w:r>
    </w:p>
    <w:bookmarkEnd w:id="6909"/>
    <w:bookmarkStart w:name="z6978" w:id="6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пасты для металлизации резисторов и конденсаторов - приготовление;</w:t>
      </w:r>
    </w:p>
    <w:bookmarkEnd w:id="6910"/>
    <w:bookmarkStart w:name="z6979" w:id="6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растворы для палладирования и никелирования, для литья керамической массы из каучука и органических растворителей - приготовление;</w:t>
      </w:r>
    </w:p>
    <w:bookmarkEnd w:id="6911"/>
    <w:bookmarkStart w:name="z6980" w:id="6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смесь химическая для напыления фотопроводящих слоев - приготовление и последующая обработка;</w:t>
      </w:r>
    </w:p>
    <w:bookmarkEnd w:id="6912"/>
    <w:bookmarkStart w:name="z6981" w:id="6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суспензии серебряные - приготовление и проверка электропроводимости;</w:t>
      </w:r>
    </w:p>
    <w:bookmarkEnd w:id="6913"/>
    <w:bookmarkStart w:name="z6982" w:id="6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суспензии для магнитопроводов, для глазуровки конденсаторов - приготовление с применением шаровой или вибрационной мельницы, муфельной или силитовой печи;</w:t>
      </w:r>
    </w:p>
    <w:bookmarkEnd w:id="6914"/>
    <w:bookmarkStart w:name="z6983" w:id="6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ферритовые смеси - усреднение исходных компонентов; обжиг брикетов после усреднения;</w:t>
      </w:r>
    </w:p>
    <w:bookmarkEnd w:id="6915"/>
    <w:bookmarkStart w:name="z6984" w:id="6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флюс для лужения толстопленочных интегральных гибридных микросхем - приготовление;</w:t>
      </w:r>
    </w:p>
    <w:bookmarkEnd w:id="6916"/>
    <w:bookmarkStart w:name="z6985" w:id="6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шликеры из массы СК и ВК-94-1 - приготовление;</w:t>
      </w:r>
    </w:p>
    <w:bookmarkEnd w:id="6917"/>
    <w:bookmarkStart w:name="z6986" w:id="6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шликеры из форстеритовых масс - приготовление;</w:t>
      </w:r>
    </w:p>
    <w:bookmarkEnd w:id="6918"/>
    <w:bookmarkStart w:name="z6987" w:id="6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шликер для литья керамической пленки и стеклопленки из минеральных составляющих (глинозем, углекислый кальций, циркон, тальк, каолин, стекло, гранулат) и растворителей (трихлорэтилен, толуол, этиловый спирт, бензин и другое) на основе органических связок поливинилбутераля или акриловых связующих - приготовление;</w:t>
      </w:r>
    </w:p>
    <w:bookmarkEnd w:id="6919"/>
    <w:bookmarkStart w:name="z6988" w:id="6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электролит для оксидных конденсаторов - приготовление.</w:t>
      </w:r>
    </w:p>
    <w:bookmarkEnd w:id="6920"/>
    <w:bookmarkStart w:name="z6989" w:id="6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Приготовитель растворов и смесей, 4-й разряд</w:t>
      </w:r>
    </w:p>
    <w:bookmarkEnd w:id="6921"/>
    <w:bookmarkStart w:name="z6990" w:id="6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730. Характеристика работ:</w:t>
      </w:r>
    </w:p>
    <w:bookmarkEnd w:id="6922"/>
    <w:bookmarkStart w:name="z6991" w:id="6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сложных растворов и смесей на оборудовании различных типов;</w:t>
      </w:r>
    </w:p>
    <w:bookmarkEnd w:id="6923"/>
    <w:bookmarkStart w:name="z6992" w:id="6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формовочной и литьевой массы (шликера) из различных марок керамических и алундовых масс, специальных и экспериментальных масс;</w:t>
      </w:r>
    </w:p>
    <w:bookmarkEnd w:id="6924"/>
    <w:bookmarkStart w:name="z6993" w:id="6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токопроводящих масс с различными удельными сопротивлениями;</w:t>
      </w:r>
    </w:p>
    <w:bookmarkEnd w:id="6925"/>
    <w:bookmarkStart w:name="z6994" w:id="6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порошкообразного молекулярного серебра и других материалов с промежуточным контролем чистоты получаемого материала;</w:t>
      </w:r>
    </w:p>
    <w:bookmarkEnd w:id="6926"/>
    <w:bookmarkStart w:name="z6995" w:id="6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низкотемпературного припоя;</w:t>
      </w:r>
    </w:p>
    <w:bookmarkEnd w:id="6927"/>
    <w:bookmarkStart w:name="z6996" w:id="6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смесей из слюды ЭД-5 или ЭД-6 с наполнителями;</w:t>
      </w:r>
    </w:p>
    <w:bookmarkEnd w:id="6928"/>
    <w:bookmarkStart w:name="z6997" w:id="6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порошка и связки;</w:t>
      </w:r>
    </w:p>
    <w:bookmarkEnd w:id="6929"/>
    <w:bookmarkStart w:name="z6998" w:id="6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количества загружаемых компонентов согласно рецептуре на массу в зависимости от применяемого оборудования;</w:t>
      </w:r>
    </w:p>
    <w:bookmarkEnd w:id="6930"/>
    <w:bookmarkStart w:name="z6999" w:id="6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рецептуры в зависимости от температуры окружающего воздуха с целью получения рабочей вязкости;</w:t>
      </w:r>
    </w:p>
    <w:bookmarkEnd w:id="6931"/>
    <w:bookmarkStart w:name="z7000" w:id="6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удельного сопротивления исходных материалов;</w:t>
      </w:r>
    </w:p>
    <w:bookmarkEnd w:id="6932"/>
    <w:bookmarkStart w:name="z7001" w:id="6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массы при помощи контрольно-измерительных инструментов и приборов;</w:t>
      </w:r>
    </w:p>
    <w:bookmarkEnd w:id="6933"/>
    <w:bookmarkStart w:name="z7002" w:id="6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рецептуры контактола с целью получения заданных: процентного содержания серебра, вязкости, силы сцепления и удельного сопротивления в зависимости от процента сухого остатка в лаке ЭП-96;</w:t>
      </w:r>
    </w:p>
    <w:bookmarkEnd w:id="6934"/>
    <w:bookmarkStart w:name="z7003" w:id="6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навесок по рецептуре с отвердителем.</w:t>
      </w:r>
    </w:p>
    <w:bookmarkEnd w:id="6935"/>
    <w:bookmarkStart w:name="z7004" w:id="6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731. Должен знать:</w:t>
      </w:r>
    </w:p>
    <w:bookmarkEnd w:id="6936"/>
    <w:bookmarkStart w:name="z7005" w:id="6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наладки оборудования;</w:t>
      </w:r>
    </w:p>
    <w:bookmarkEnd w:id="6937"/>
    <w:bookmarkStart w:name="z7006" w:id="6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приборов и инструментов;</w:t>
      </w:r>
    </w:p>
    <w:bookmarkEnd w:id="6938"/>
    <w:bookmarkStart w:name="z7007" w:id="6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расчета состава компонентов по количеству и качеству;</w:t>
      </w:r>
    </w:p>
    <w:bookmarkEnd w:id="6939"/>
    <w:bookmarkStart w:name="z7008" w:id="6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химические свойства реактивов;</w:t>
      </w:r>
    </w:p>
    <w:bookmarkEnd w:id="6940"/>
    <w:bookmarkStart w:name="z7009" w:id="6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вязкости, электропроводимости паст;</w:t>
      </w:r>
    </w:p>
    <w:bookmarkEnd w:id="6941"/>
    <w:bookmarkStart w:name="z7010" w:id="6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удельного сопротивления исходных материалов;</w:t>
      </w:r>
    </w:p>
    <w:bookmarkEnd w:id="6942"/>
    <w:bookmarkStart w:name="z7011" w:id="6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помола сыпучих материалов;</w:t>
      </w:r>
    </w:p>
    <w:bookmarkEnd w:id="6943"/>
    <w:bookmarkStart w:name="z7012" w:id="6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отклонения от заданных качественных показателей готового продукта.</w:t>
      </w:r>
    </w:p>
    <w:bookmarkEnd w:id="6944"/>
    <w:bookmarkStart w:name="z7013" w:id="6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732. Примеры работ:</w:t>
      </w:r>
    </w:p>
    <w:bookmarkEnd w:id="6945"/>
    <w:bookmarkStart w:name="z7014" w:id="6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компаунды многокомпонентные полиэфирные, эпоксидные - приготовление;</w:t>
      </w:r>
    </w:p>
    <w:bookmarkEnd w:id="6946"/>
    <w:bookmarkStart w:name="z7015" w:id="6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литьевая масса М-7 - приготовление;</w:t>
      </w:r>
    </w:p>
    <w:bookmarkEnd w:id="6947"/>
    <w:bookmarkStart w:name="z7016" w:id="6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массы токопроводящие в порошкообразном состоянии - составление рецептуры для объемных резисторов;</w:t>
      </w:r>
    </w:p>
    <w:bookmarkEnd w:id="6948"/>
    <w:bookmarkStart w:name="z7017" w:id="6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паста для серебрения выводов - приготовление;</w:t>
      </w:r>
    </w:p>
    <w:bookmarkEnd w:id="6949"/>
    <w:bookmarkStart w:name="z7018" w:id="6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паста ланолиновая для серебрения выводов микромодульных изделий - приготовление;</w:t>
      </w:r>
    </w:p>
    <w:bookmarkEnd w:id="6950"/>
    <w:bookmarkStart w:name="z7019" w:id="6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платиновая, палладиевая чернь, мелкодисперсное сеҒребро - осаждение;</w:t>
      </w:r>
    </w:p>
    <w:bookmarkEnd w:id="6951"/>
    <w:bookmarkStart w:name="z7020" w:id="6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растворы для золочения - приготовление;</w:t>
      </w:r>
    </w:p>
    <w:bookmarkEnd w:id="6952"/>
    <w:bookmarkStart w:name="z7021" w:id="6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спирт поливиниловый - приготовление;</w:t>
      </w:r>
    </w:p>
    <w:bookmarkEnd w:id="6953"/>
    <w:bookmarkStart w:name="z7022" w:id="6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суспензии для прямолинейной прямой "А" резисторов типов СП, ВК и ТК - приготовление;</w:t>
      </w:r>
    </w:p>
    <w:bookmarkEnd w:id="6954"/>
    <w:bookmarkStart w:name="z7023" w:id="6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суспензии для кривой "Б" и "В" по заданному номиналу - приготовление;</w:t>
      </w:r>
    </w:p>
    <w:bookmarkEnd w:id="6955"/>
    <w:bookmarkStart w:name="z7024" w:id="6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ферритовые массы - помол пресс-порошков; приготовление порошка и связки; проверка полноты осаждения;</w:t>
      </w:r>
    </w:p>
    <w:bookmarkEnd w:id="6956"/>
    <w:bookmarkStart w:name="z7025" w:id="6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эмульсия для покрытия заготовок плат и масок - приготовление.</w:t>
      </w:r>
    </w:p>
    <w:bookmarkEnd w:id="6957"/>
    <w:bookmarkStart w:name="z7026" w:id="6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Сборщик радиодеталей</w:t>
      </w:r>
    </w:p>
    <w:bookmarkEnd w:id="6958"/>
    <w:bookmarkStart w:name="z7027" w:id="6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Сборщик радиодеталей, 1-й разряд</w:t>
      </w:r>
    </w:p>
    <w:bookmarkEnd w:id="6959"/>
    <w:bookmarkStart w:name="z7028" w:id="6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733. Характеристика работ:</w:t>
      </w:r>
    </w:p>
    <w:bookmarkEnd w:id="6960"/>
    <w:bookmarkStart w:name="z7029" w:id="6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вручную простых деталей и узлов для конденсаторов, резисторов, плавких предохранителей и других радиодеталей;</w:t>
      </w:r>
    </w:p>
    <w:bookmarkEnd w:id="6961"/>
    <w:bookmarkStart w:name="z7030" w:id="6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простейших сборочных работ: пробивка отверстий, вставка штифтов, вкрутка втулок в корпуса электросоединителей;</w:t>
      </w:r>
    </w:p>
    <w:bookmarkEnd w:id="6962"/>
    <w:bookmarkStart w:name="z7031" w:id="6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клеящего состава;</w:t>
      </w:r>
    </w:p>
    <w:bookmarkEnd w:id="6963"/>
    <w:bookmarkStart w:name="z7032" w:id="6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развальцовка и пайка деталей;</w:t>
      </w:r>
    </w:p>
    <w:bookmarkEnd w:id="6964"/>
    <w:bookmarkStart w:name="z7033" w:id="6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подкручивание и установка вручную подстроечных конденсаторов на максимальную и минимальную емкости;</w:t>
      </w:r>
    </w:p>
    <w:bookmarkEnd w:id="6965"/>
    <w:bookmarkStart w:name="z7034" w:id="6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приспособлений, простейшего сборочного и измерительного инструмента к работе;</w:t>
      </w:r>
    </w:p>
    <w:bookmarkEnd w:id="6966"/>
    <w:bookmarkStart w:name="z7035" w:id="6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контактов штырей в горячей воде и спирто-бензиновой смеси.</w:t>
      </w:r>
    </w:p>
    <w:bookmarkEnd w:id="6967"/>
    <w:bookmarkStart w:name="z7036" w:id="6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734. Должен знать:</w:t>
      </w:r>
    </w:p>
    <w:bookmarkEnd w:id="6968"/>
    <w:bookmarkStart w:name="z7037" w:id="6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6969"/>
    <w:bookmarkStart w:name="z7038" w:id="6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приспособлений, сборочного и измерительного инструмента;</w:t>
      </w:r>
    </w:p>
    <w:bookmarkEnd w:id="6970"/>
    <w:bookmarkStart w:name="z7039" w:id="6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назначение конденсаторов, резисторов, предохранителей и электросоединителей;</w:t>
      </w:r>
    </w:p>
    <w:bookmarkEnd w:id="6971"/>
    <w:bookmarkStart w:name="z7040" w:id="6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маркировку применяемых материалов;</w:t>
      </w:r>
    </w:p>
    <w:bookmarkEnd w:id="6972"/>
    <w:bookmarkStart w:name="z7041" w:id="6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деталей, входящих в сборку;</w:t>
      </w:r>
    </w:p>
    <w:bookmarkEnd w:id="6973"/>
    <w:bookmarkStart w:name="z7042" w:id="6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приготовление клеящего состава для сборки.</w:t>
      </w:r>
    </w:p>
    <w:bookmarkEnd w:id="6974"/>
    <w:bookmarkStart w:name="z7043" w:id="6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735. Примеры работ:</w:t>
      </w:r>
    </w:p>
    <w:bookmarkEnd w:id="6975"/>
    <w:bookmarkStart w:name="z7044" w:id="6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анодные выводы танталовых конденсаторов - нанесение рисок;</w:t>
      </w:r>
    </w:p>
    <w:bookmarkEnd w:id="6976"/>
    <w:bookmarkStart w:name="z7045" w:id="6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выводы проволочные бумажных и металлобумажных конденсаторов различных типов - загибка и обрезка вручную;</w:t>
      </w:r>
    </w:p>
    <w:bookmarkEnd w:id="6977"/>
    <w:bookmarkStart w:name="z7046" w:id="6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выводы флажковых секций бумажных конденсаторов различных типов - изготовление вручную;</w:t>
      </w:r>
    </w:p>
    <w:bookmarkEnd w:id="6978"/>
    <w:bookmarkStart w:name="z7047" w:id="6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выводы бумажных герметизированных конденсаторов в цилиндрическом корпусе - рихтовка на приспособлении или станке;</w:t>
      </w:r>
    </w:p>
    <w:bookmarkEnd w:id="6979"/>
    <w:bookmarkStart w:name="z7048" w:id="6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выводы флажковые бумажных конденсаторов различных типов - скручивание на приспособлении;</w:t>
      </w:r>
    </w:p>
    <w:bookmarkEnd w:id="6980"/>
    <w:bookmarkStart w:name="z7049" w:id="6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гайки крепежные - навинчивание на стержень бумажных и оксидных конденсаторов;</w:t>
      </w:r>
    </w:p>
    <w:bookmarkEnd w:id="6981"/>
    <w:bookmarkStart w:name="z7050" w:id="6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конденсаторы бумажные, металлобумажные, слюдяные, герметизированные - сборка крышек с изолятором и кольцами припоя (вручную);</w:t>
      </w:r>
    </w:p>
    <w:bookmarkEnd w:id="6982"/>
    <w:bookmarkStart w:name="z7051" w:id="6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конденсаторы переменные - прокручивание и установка на максимальную и минимальную емкости;</w:t>
      </w:r>
    </w:p>
    <w:bookmarkEnd w:id="6983"/>
    <w:bookmarkStart w:name="z7052" w:id="6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конденсаторы керамические - накручивание гаек, контргаек;</w:t>
      </w:r>
    </w:p>
    <w:bookmarkEnd w:id="6984"/>
    <w:bookmarkStart w:name="z7053" w:id="6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конденсаторы керамические, подстроечные - надевание колпачка с крышкой;</w:t>
      </w:r>
    </w:p>
    <w:bookmarkEnd w:id="6985"/>
    <w:bookmarkStart w:name="z7054" w:id="6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лепестки изоляторов бумажных, пленочных, комбинированных конденсаторов в металлических прямоугольных корпусах - надевание вручную на трубочки;</w:t>
      </w:r>
    </w:p>
    <w:bookmarkEnd w:id="6986"/>
    <w:bookmarkStart w:name="z7055" w:id="6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предохранители стеклянные - сборка;</w:t>
      </w:r>
    </w:p>
    <w:bookmarkEnd w:id="6987"/>
    <w:bookmarkStart w:name="z7056" w:id="6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секции для оксидных конденсаторов - обертывание вручную бумагой или лакотканью.</w:t>
      </w:r>
    </w:p>
    <w:bookmarkEnd w:id="6988"/>
    <w:bookmarkStart w:name="z7057" w:id="6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Сборщик радиодеталей, 2-й разряд</w:t>
      </w:r>
    </w:p>
    <w:bookmarkEnd w:id="6989"/>
    <w:bookmarkStart w:name="z7058" w:id="6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736. Характеристика работ:</w:t>
      </w:r>
    </w:p>
    <w:bookmarkEnd w:id="6990"/>
    <w:bookmarkStart w:name="z7059" w:id="6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простых конденсаторов, резисторов, плавких предохранителей и других радиодеталей на полуавтоматах, приспособлениях вручную с обеспечением прочности монтажа и надежности контактов;</w:t>
      </w:r>
    </w:p>
    <w:bookmarkEnd w:id="6991"/>
    <w:bookmarkStart w:name="z7060" w:id="6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зенкование колпачков для предохранителей;</w:t>
      </w:r>
    </w:p>
    <w:bookmarkEnd w:id="6992"/>
    <w:bookmarkStart w:name="z7061" w:id="6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гибка, разворот хвостиков контактов в приспособлениях;</w:t>
      </w:r>
    </w:p>
    <w:bookmarkEnd w:id="6993"/>
    <w:bookmarkStart w:name="z7062" w:id="6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корпуса с прижимом;</w:t>
      </w:r>
    </w:p>
    <w:bookmarkEnd w:id="6994"/>
    <w:bookmarkStart w:name="z7063" w:id="6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токопроводящей композицией канала стеклокерамиических трубок и вставка выводов (вручную);</w:t>
      </w:r>
    </w:p>
    <w:bookmarkEnd w:id="6995"/>
    <w:bookmarkStart w:name="z7064" w:id="6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по емкости и соединение в блоки секций конденсаторов;</w:t>
      </w:r>
    </w:p>
    <w:bookmarkEnd w:id="6996"/>
    <w:bookmarkStart w:name="z7065" w:id="6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по чертежам роторов, статоров, подстроечных конденсаторов;</w:t>
      </w:r>
    </w:p>
    <w:bookmarkEnd w:id="6997"/>
    <w:bookmarkStart w:name="z7066" w:id="6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радиодеталей на электроприборах по номиналам, контрольные измерения электрических параметров на контрольно-измерительных приборах;</w:t>
      </w:r>
    </w:p>
    <w:bookmarkEnd w:id="6998"/>
    <w:bookmarkStart w:name="z7067" w:id="6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оборудования и приборов, применяемых при сборке;</w:t>
      </w:r>
    </w:p>
    <w:bookmarkEnd w:id="6999"/>
    <w:bookmarkStart w:name="z7068" w:id="7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внешнему виду дефектов заготовок и изделий.</w:t>
      </w:r>
    </w:p>
    <w:bookmarkEnd w:id="7000"/>
    <w:bookmarkStart w:name="z7069" w:id="7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737. Должен знать:</w:t>
      </w:r>
    </w:p>
    <w:bookmarkEnd w:id="7001"/>
    <w:bookmarkStart w:name="z7070" w:id="7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важнейших частей и принцип действия оборудования, используемого при сборке;</w:t>
      </w:r>
    </w:p>
    <w:bookmarkEnd w:id="7002"/>
    <w:bookmarkStart w:name="z7071" w:id="7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универсальных и специальных приспособлений, контрольно-измерительных и сборочного инструментов, приборов для измерения электрических параметров;</w:t>
      </w:r>
    </w:p>
    <w:bookmarkEnd w:id="7003"/>
    <w:bookmarkStart w:name="z7072" w:id="7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собираемые изделий, технические требования, предъявляемые к ним;</w:t>
      </w:r>
    </w:p>
    <w:bookmarkEnd w:id="7004"/>
    <w:bookmarkStart w:name="z7073" w:id="7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параметры радиодеталей, их условные обозначения на чертежах и схемах;</w:t>
      </w:r>
    </w:p>
    <w:bookmarkEnd w:id="7005"/>
    <w:bookmarkStart w:name="z7074" w:id="7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отклонения от заданных номинальных значений параметров собираемых изделий.</w:t>
      </w:r>
    </w:p>
    <w:bookmarkEnd w:id="7006"/>
    <w:bookmarkStart w:name="z7075" w:id="7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738. Примеры работ:</w:t>
      </w:r>
    </w:p>
    <w:bookmarkEnd w:id="7007"/>
    <w:bookmarkStart w:name="z7076" w:id="7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блоков слюдяных конденсаторов - сборка с помощью ручного пресса и приспособления для развальцовки заклепок;</w:t>
      </w:r>
    </w:p>
    <w:bookmarkEnd w:id="7008"/>
    <w:bookmarkStart w:name="z7077" w:id="7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анодные выводы оксидных конденсаторов - скрепление с анодом методом холодной сварки с применением эксцентриковых прессов;</w:t>
      </w:r>
    </w:p>
    <w:bookmarkEnd w:id="7009"/>
    <w:bookmarkStart w:name="z7078" w:id="7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втулки, оси, заклепки - расчеканка, развальцовка и обжимка на механических, электрических и пневматических приспособлениях и станках;</w:t>
      </w:r>
    </w:p>
    <w:bookmarkEnd w:id="7010"/>
    <w:bookmarkStart w:name="z7079" w:id="7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выводы танталовых и ниобиевых конденсаторов - рихтовка;</w:t>
      </w:r>
    </w:p>
    <w:bookmarkEnd w:id="7011"/>
    <w:bookmarkStart w:name="z7080" w:id="7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конденсаторы бумажные различных типов - пооперационная и полная сборка вручную;</w:t>
      </w:r>
    </w:p>
    <w:bookmarkEnd w:id="7012"/>
    <w:bookmarkStart w:name="z7081" w:id="7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конденсаторы различных типов - сборка на поточных линиях вручную;</w:t>
      </w:r>
    </w:p>
    <w:bookmarkEnd w:id="7013"/>
    <w:bookmarkStart w:name="z7082" w:id="7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конденсаторы пленочные, комбинированные, оксидные - пооперационная сборка с применением прессов и клепальных станков;</w:t>
      </w:r>
    </w:p>
    <w:bookmarkEnd w:id="7014"/>
    <w:bookmarkStart w:name="z7083" w:id="7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конденсаторы высоковольтные керамические - армирование вручную с применением приспособлений;</w:t>
      </w:r>
    </w:p>
    <w:bookmarkEnd w:id="7015"/>
    <w:bookmarkStart w:name="z7084" w:id="7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конденсаторы керамические, стеклокерамические - сборка;</w:t>
      </w:r>
    </w:p>
    <w:bookmarkEnd w:id="7016"/>
    <w:bookmarkStart w:name="z7085" w:id="7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конденсаторы танталовые - заливка электролита в корпус на установке дозировки;</w:t>
      </w:r>
    </w:p>
    <w:bookmarkEnd w:id="7017"/>
    <w:bookmarkStart w:name="z7086" w:id="7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панели ламповые - сборка;</w:t>
      </w:r>
    </w:p>
    <w:bookmarkEnd w:id="7018"/>
    <w:bookmarkStart w:name="z7087" w:id="7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пакеты слюдяных конденсаторов - сборка в корпуса вручную с применением шаблонов и измерительных инструментов; обжатие с применением ручных станков, ножных пневматических прессов или специальных машин; сборка вручную или на полуавтомате с измерением емкости и регулированием количества обкладок;</w:t>
      </w:r>
    </w:p>
    <w:bookmarkEnd w:id="7019"/>
    <w:bookmarkStart w:name="z7088" w:id="7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пакеты вакуумных конденсаторов - клепка;</w:t>
      </w:r>
    </w:p>
    <w:bookmarkEnd w:id="7020"/>
    <w:bookmarkStart w:name="z7089" w:id="7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предохранители керамические - сборка;</w:t>
      </w:r>
    </w:p>
    <w:bookmarkEnd w:id="7021"/>
    <w:bookmarkStart w:name="z7090" w:id="7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резисторы - армирование выводами на автоматах, полуавтоматах и агрегатах; раскалибровка по группам номиналов на электроизмерительных приборах; набивка; сборка в условиях массового производства; проверка на электрическую прочность;</w:t>
      </w:r>
    </w:p>
    <w:bookmarkEnd w:id="7022"/>
    <w:bookmarkStart w:name="z7091" w:id="7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токопроводящие элементы - приклейка к основаниям блоков-переходников;</w:t>
      </w:r>
    </w:p>
    <w:bookmarkEnd w:id="7023"/>
    <w:bookmarkStart w:name="z7092" w:id="7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электросоединители низкочастотные, товары народного потребления (счетчики видеомагнитофонов и другое) - сборка.</w:t>
      </w:r>
    </w:p>
    <w:bookmarkEnd w:id="7024"/>
    <w:bookmarkStart w:name="z7093" w:id="7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Сборщик радиодеталей, 3-й разряд</w:t>
      </w:r>
    </w:p>
    <w:bookmarkEnd w:id="7025"/>
    <w:bookmarkStart w:name="z7094" w:id="7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739. Характеристика работ:</w:t>
      </w:r>
    </w:p>
    <w:bookmarkEnd w:id="7026"/>
    <w:bookmarkStart w:name="z7095" w:id="7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сложных конденсаторов, резисторов, плавких предохранителей, электросоединителей и других радиодеталей вручную, с применением приспособлений, на полуавтоматах и сборочных автоматах;</w:t>
      </w:r>
    </w:p>
    <w:bookmarkEnd w:id="7027"/>
    <w:bookmarkStart w:name="z7096" w:id="7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обжатие пакетов конденсаторов на полуавтоматах;</w:t>
      </w:r>
    </w:p>
    <w:bookmarkEnd w:id="7028"/>
    <w:bookmarkStart w:name="z7097" w:id="7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обжатие гнезд соединителей различных диаметров на специальных механизированных установках, полуавтоматах и автоматах;</w:t>
      </w:r>
    </w:p>
    <w:bookmarkEnd w:id="7029"/>
    <w:bookmarkStart w:name="z7098" w:id="7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полуавтоматов и настройка счетчика на заданную емкость согласно схеме сборки;</w:t>
      </w:r>
    </w:p>
    <w:bookmarkEnd w:id="7030"/>
    <w:bookmarkStart w:name="z7099" w:id="7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остекловывание терморезисторов и коваровых чашек методом нанесения стеклянной суспензии;</w:t>
      </w:r>
    </w:p>
    <w:bookmarkEnd w:id="7031"/>
    <w:bookmarkStart w:name="z7100" w:id="7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покрытых чашек в керамические оправки, спекание в селитовой печи;</w:t>
      </w:r>
    </w:p>
    <w:bookmarkEnd w:id="7032"/>
    <w:bookmarkStart w:name="z7101" w:id="7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заварка терморезисторов в стеклянные корпуса, приварка траверс на станке точечной сварки;</w:t>
      </w:r>
    </w:p>
    <w:bookmarkEnd w:id="7033"/>
    <w:bookmarkStart w:name="z7102" w:id="7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и проверка электрических параметров собираемых радиодеталей с помощью приборов;</w:t>
      </w:r>
    </w:p>
    <w:bookmarkEnd w:id="7034"/>
    <w:bookmarkStart w:name="z7103" w:id="7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регулирование электроизмерительных приборов в процессе измерений;</w:t>
      </w:r>
    </w:p>
    <w:bookmarkEnd w:id="7035"/>
    <w:bookmarkStart w:name="z7104" w:id="7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ТКС, измерение ЭДС шумов на шумометре.</w:t>
      </w:r>
    </w:p>
    <w:bookmarkEnd w:id="7036"/>
    <w:bookmarkStart w:name="z7105" w:id="7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740. Должен знать:</w:t>
      </w:r>
    </w:p>
    <w:bookmarkEnd w:id="7037"/>
    <w:bookmarkStart w:name="z7106" w:id="7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систему управления, правила настройки сборочных автоматов и агрегатов;</w:t>
      </w:r>
    </w:p>
    <w:bookmarkEnd w:id="7038"/>
    <w:bookmarkStart w:name="z7107" w:id="7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условия применения контрольно-измерительных приборов и методы работы с ними;</w:t>
      </w:r>
    </w:p>
    <w:bookmarkEnd w:id="7039"/>
    <w:bookmarkStart w:name="z7108" w:id="7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измерения электрических параметров подгонки в заданный номинал;</w:t>
      </w:r>
    </w:p>
    <w:bookmarkEnd w:id="7040"/>
    <w:bookmarkStart w:name="z7109" w:id="7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по его устранению;</w:t>
      </w:r>
    </w:p>
    <w:bookmarkEnd w:id="7041"/>
    <w:bookmarkStart w:name="z7110" w:id="7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радиотехники.</w:t>
      </w:r>
    </w:p>
    <w:bookmarkEnd w:id="7042"/>
    <w:bookmarkStart w:name="z7111" w:id="7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741. Примеры работ:</w:t>
      </w:r>
    </w:p>
    <w:bookmarkEnd w:id="7043"/>
    <w:bookmarkStart w:name="z7112" w:id="7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вставки наконечников (плавки) - сборка с использованием давления импульсного поля магнитно-импульсной установки;</w:t>
      </w:r>
    </w:p>
    <w:bookmarkEnd w:id="7044"/>
    <w:bookmarkStart w:name="z7113" w:id="7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гнезда электросоединителей диаметром 1,0...12 мм - обжатие и контроль усилия расчленения;</w:t>
      </w:r>
    </w:p>
    <w:bookmarkEnd w:id="7045"/>
    <w:bookmarkStart w:name="z7114" w:id="7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конденсаторы малогабаритные - сборка в корпус вручную и на автоматической линии с проверкой электрических параметров и регулированием количества прокладок;</w:t>
      </w:r>
    </w:p>
    <w:bookmarkEnd w:id="7046"/>
    <w:bookmarkStart w:name="z7115" w:id="7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конденсаторы подстроечные керамические- сборка вручную и на полуавтомате с измерением электрических параметров и сортировкой по номиналам;</w:t>
      </w:r>
    </w:p>
    <w:bookmarkEnd w:id="7047"/>
    <w:bookmarkStart w:name="z7116" w:id="7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конденсаторы - пооперационная сборка на автоматических линиях; сборка на полуавтомате;</w:t>
      </w:r>
    </w:p>
    <w:bookmarkEnd w:id="7048"/>
    <w:bookmarkStart w:name="z7117" w:id="7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конденсаторы керамические - приклеивание выводов на полуавтомате с электронными блоками;</w:t>
      </w:r>
    </w:p>
    <w:bookmarkEnd w:id="7049"/>
    <w:bookmarkStart w:name="z7118" w:id="7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конденсаторы специальные - сборка вручную и на полуавтомате;</w:t>
      </w:r>
    </w:p>
    <w:bookmarkEnd w:id="7050"/>
    <w:bookmarkStart w:name="z7119" w:id="7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пакеты конденсаторов стеклопленочных, стеклокерамических и монолитных - сборка на специальном полуавтомате;</w:t>
      </w:r>
    </w:p>
    <w:bookmarkEnd w:id="7051"/>
    <w:bookmarkStart w:name="z7120" w:id="7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переключатели диапазонов - регулирование переключения и исправление дефектов предыдущей сборки;</w:t>
      </w:r>
    </w:p>
    <w:bookmarkEnd w:id="7052"/>
    <w:bookmarkStart w:name="z7121" w:id="7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предохранители стеклянных или керамических корпусов- сборка армированием;</w:t>
      </w:r>
    </w:p>
    <w:bookmarkEnd w:id="7053"/>
    <w:bookmarkStart w:name="z7122" w:id="7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резисторы - сборка при помощи автоматов и агрегатов автоматической линии;</w:t>
      </w:r>
    </w:p>
    <w:bookmarkEnd w:id="7054"/>
    <w:bookmarkStart w:name="z7123" w:id="7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резисторы малогабаритные и прецизионные - сборка;</w:t>
      </w:r>
    </w:p>
    <w:bookmarkEnd w:id="7055"/>
    <w:bookmarkStart w:name="z7124" w:id="7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резисторы переменные - проверка по кривой на осциллографе;</w:t>
      </w:r>
    </w:p>
    <w:bookmarkEnd w:id="7056"/>
    <w:bookmarkStart w:name="z7125" w:id="7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резисторы пленочные - сборка на автоматах армировки;</w:t>
      </w:r>
    </w:p>
    <w:bookmarkEnd w:id="7057"/>
    <w:bookmarkStart w:name="z7126" w:id="7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резисторы постоянные водоохлаждаемые большой мощности - сборка;</w:t>
      </w:r>
    </w:p>
    <w:bookmarkEnd w:id="7058"/>
    <w:bookmarkStart w:name="z7127" w:id="7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резисторы остеклованные, терморезисторы размером не более 0,5 мм - заварка в стеклянные корпуса;</w:t>
      </w:r>
    </w:p>
    <w:bookmarkEnd w:id="7059"/>
    <w:bookmarkStart w:name="z7128" w:id="7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решетки, рейки, детали и узлы конденсаторов - сборка с применением сварочных полуавтоматов и автоматов;</w:t>
      </w:r>
    </w:p>
    <w:bookmarkEnd w:id="7060"/>
    <w:bookmarkStart w:name="z7129" w:id="7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электросоединители ГРПМ, РПМ, Аметист и другое - сборка.</w:t>
      </w:r>
    </w:p>
    <w:bookmarkEnd w:id="7061"/>
    <w:bookmarkStart w:name="z7130" w:id="7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Сборщик радиодеталей, 4-й разряд</w:t>
      </w:r>
    </w:p>
    <w:bookmarkEnd w:id="7062"/>
    <w:bookmarkStart w:name="z7131" w:id="7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742. Характеристика работ:</w:t>
      </w:r>
    </w:p>
    <w:bookmarkEnd w:id="7063"/>
    <w:bookmarkStart w:name="z7132" w:id="7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сложных и малогабаритных конденсаторов, резисторов, электросоединителей и других радиодеталей, в том числе мощных резисторов и отдельных их узлов, на автоматах, полуавтоматах и вручную с применением сложных приспособлений и инструмента;</w:t>
      </w:r>
    </w:p>
    <w:bookmarkEnd w:id="7064"/>
    <w:bookmarkStart w:name="z7133" w:id="7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сборка с подгонкой деталей конденсаторов переменной емкости с секциями более двух;</w:t>
      </w:r>
    </w:p>
    <w:bookmarkEnd w:id="7065"/>
    <w:bookmarkStart w:name="z7134" w:id="7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рихтовка и подбор пластин;</w:t>
      </w:r>
    </w:p>
    <w:bookmarkEnd w:id="7066"/>
    <w:bookmarkStart w:name="z7135" w:id="7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статорных и роторных секций с пайкой;</w:t>
      </w:r>
    </w:p>
    <w:bookmarkEnd w:id="7067"/>
    <w:bookmarkStart w:name="z7136" w:id="7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сборка сложных конденсаторов-блоков с регулировкой зазоров и величины емкости;</w:t>
      </w:r>
    </w:p>
    <w:bookmarkEnd w:id="7068"/>
    <w:bookmarkStart w:name="z7137" w:id="7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измерение электрических и геометрических параметров на контрольно-измерительных приборах с подгонкой в заданный высокоточный номинал;</w:t>
      </w:r>
    </w:p>
    <w:bookmarkEnd w:id="7069"/>
    <w:bookmarkStart w:name="z7138" w:id="7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оборудования, приборов и приспособлений в процессе работы;</w:t>
      </w:r>
    </w:p>
    <w:bookmarkEnd w:id="7070"/>
    <w:bookmarkStart w:name="z7139" w:id="7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сборочных приспособлений;</w:t>
      </w:r>
    </w:p>
    <w:bookmarkEnd w:id="7071"/>
    <w:bookmarkStart w:name="z7140" w:id="7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последовательности сборочных работ;</w:t>
      </w:r>
    </w:p>
    <w:bookmarkEnd w:id="7072"/>
    <w:bookmarkStart w:name="z7141" w:id="7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внешнему виду и с помощью приборов дефектов заготовок, изделий, материалов и компонентов.</w:t>
      </w:r>
    </w:p>
    <w:bookmarkEnd w:id="7073"/>
    <w:bookmarkStart w:name="z7142" w:id="7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743. Должен знать:</w:t>
      </w:r>
    </w:p>
    <w:bookmarkEnd w:id="7074"/>
    <w:bookmarkStart w:name="z7143" w:id="7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правила наладки обслуживаемого оборудования;</w:t>
      </w:r>
    </w:p>
    <w:bookmarkEnd w:id="7075"/>
    <w:bookmarkStart w:name="z7144" w:id="7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условия применения контрольно-измерительных инструментов и приборов;</w:t>
      </w:r>
    </w:p>
    <w:bookmarkEnd w:id="7076"/>
    <w:bookmarkStart w:name="z7145" w:id="7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специальных и универсальных приспособлений;</w:t>
      </w:r>
    </w:p>
    <w:bookmarkEnd w:id="7077"/>
    <w:bookmarkStart w:name="z7146" w:id="7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сборки;</w:t>
      </w:r>
    </w:p>
    <w:bookmarkEnd w:id="7078"/>
    <w:bookmarkStart w:name="z7147" w:id="7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радиодеталей и их узлов;</w:t>
      </w:r>
    </w:p>
    <w:bookmarkEnd w:id="7079"/>
    <w:bookmarkStart w:name="z7148" w:id="7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материалы и компоненты;</w:t>
      </w:r>
    </w:p>
    <w:bookmarkEnd w:id="7080"/>
    <w:bookmarkStart w:name="z7149" w:id="7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брака;</w:t>
      </w:r>
    </w:p>
    <w:bookmarkEnd w:id="7081"/>
    <w:bookmarkStart w:name="z7150" w:id="7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квалитеты;</w:t>
      </w:r>
    </w:p>
    <w:bookmarkEnd w:id="7082"/>
    <w:bookmarkStart w:name="z7151" w:id="7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по формулам и таблицам для выполнения установленных работ;</w:t>
      </w:r>
    </w:p>
    <w:bookmarkEnd w:id="7083"/>
    <w:bookmarkStart w:name="z7152" w:id="7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металлов и электротехники применительно к выполняемой работе.</w:t>
      </w:r>
    </w:p>
    <w:bookmarkEnd w:id="7084"/>
    <w:bookmarkStart w:name="z7153" w:id="7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744. Примеры работ:</w:t>
      </w:r>
    </w:p>
    <w:bookmarkEnd w:id="7085"/>
    <w:bookmarkStart w:name="z7154" w:id="7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конденсаторов переменной емкости с червячным сцеплением (секциями до четырех) - сборка;</w:t>
      </w:r>
    </w:p>
    <w:bookmarkEnd w:id="7086"/>
    <w:bookmarkStart w:name="z7155" w:id="7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конденсаторы переменной емкости различных типов - сборка;</w:t>
      </w:r>
    </w:p>
    <w:bookmarkEnd w:id="7087"/>
    <w:bookmarkStart w:name="z7156" w:id="7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конденсаторы, резисторы и другие малогабаритные детали - сборка вручную с проверкой на приборах электрических параметров высокой точности и с рассортировкой по параметрам (номиналам); сборка на автоматах (полуавтоматах) с проверкой на приборах электрических параметров высокой точности и с рассортировкой по параметрам (номиналам);</w:t>
      </w:r>
    </w:p>
    <w:bookmarkEnd w:id="7088"/>
    <w:bookmarkStart w:name="z7157" w:id="7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специальные радиодетали - сборка вручную или на автоматах и полуавтоматах;</w:t>
      </w:r>
    </w:p>
    <w:bookmarkEnd w:id="7089"/>
    <w:bookmarkStart w:name="z7158" w:id="7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узлы и детали для конденсаторов, резисторов и других радиодеталей - пооперационная сборка на механическом оборудовании с применением сложных приспособлений и инструментов;</w:t>
      </w:r>
    </w:p>
    <w:bookmarkEnd w:id="7090"/>
    <w:bookmarkStart w:name="z7159" w:id="7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электросоединители сложной конструкции - сборка узлов регулировки контактного давления; установка и закрепление экранов электросоединителей типа РППМ 27.</w:t>
      </w:r>
    </w:p>
    <w:bookmarkEnd w:id="7091"/>
    <w:bookmarkStart w:name="z7160" w:id="7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Тренировщик радиодеталей</w:t>
      </w:r>
    </w:p>
    <w:bookmarkEnd w:id="7092"/>
    <w:bookmarkStart w:name="z7161" w:id="7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Тренировщик радиодеталей, 1-й разряд</w:t>
      </w:r>
    </w:p>
    <w:bookmarkEnd w:id="7093"/>
    <w:bookmarkStart w:name="z7162" w:id="7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745. Характеристика работ:</w:t>
      </w:r>
    </w:p>
    <w:bookmarkEnd w:id="7094"/>
    <w:bookmarkStart w:name="z7163" w:id="7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секций с конденсаторами в стенды для тренировки напряжением;</w:t>
      </w:r>
    </w:p>
    <w:bookmarkEnd w:id="7095"/>
    <w:bookmarkStart w:name="z7164" w:id="7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термотренировка в термостатах резисторов и слюдяных пластин для конденсаторов;</w:t>
      </w:r>
    </w:p>
    <w:bookmarkEnd w:id="7096"/>
    <w:bookmarkStart w:name="z7165" w:id="7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подключение изделий к зажимам стендов;</w:t>
      </w:r>
    </w:p>
    <w:bookmarkEnd w:id="7097"/>
    <w:bookmarkStart w:name="z7166" w:id="7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изделий в кассеты и кассет в стенды;</w:t>
      </w:r>
    </w:p>
    <w:bookmarkEnd w:id="7098"/>
    <w:bookmarkStart w:name="z7167" w:id="7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подмотка проводником полюсов изделий;</w:t>
      </w:r>
    </w:p>
    <w:bookmarkEnd w:id="7099"/>
    <w:bookmarkStart w:name="z7168" w:id="7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отсоединение и изъятие короткозамкнутых изделий;</w:t>
      </w:r>
    </w:p>
    <w:bookmarkEnd w:id="7100"/>
    <w:bookmarkStart w:name="z7169" w:id="7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 термостаты резисторов или серебреных слюдяных пластин;</w:t>
      </w:r>
    </w:p>
    <w:bookmarkEnd w:id="7101"/>
    <w:bookmarkStart w:name="z7170" w:id="7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доведение температуры до заданной и наблюдение за ней;</w:t>
      </w:r>
    </w:p>
    <w:bookmarkEnd w:id="7102"/>
    <w:bookmarkStart w:name="z7171" w:id="7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выдержка деталей в термостатах в течение установленного времени.</w:t>
      </w:r>
    </w:p>
    <w:bookmarkEnd w:id="7103"/>
    <w:bookmarkStart w:name="z7172" w:id="7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746. Должен знать:</w:t>
      </w:r>
    </w:p>
    <w:bookmarkEnd w:id="7104"/>
    <w:bookmarkStart w:name="z7173" w:id="7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наименование и назначение его важнейших частей;</w:t>
      </w:r>
    </w:p>
    <w:bookmarkEnd w:id="7105"/>
    <w:bookmarkStart w:name="z7174" w:id="7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приборов;</w:t>
      </w:r>
    </w:p>
    <w:bookmarkEnd w:id="7106"/>
    <w:bookmarkStart w:name="z7175" w:id="7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термотренировки и правила их регулирования;</w:t>
      </w:r>
    </w:p>
    <w:bookmarkEnd w:id="7107"/>
    <w:bookmarkStart w:name="z7176" w:id="7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и демонтажа изделий в процессе тренировки;</w:t>
      </w:r>
    </w:p>
    <w:bookmarkEnd w:id="7108"/>
    <w:bookmarkStart w:name="z7177" w:id="7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электрические характеристики и габариты тренируемых изделий.</w:t>
      </w:r>
    </w:p>
    <w:bookmarkEnd w:id="7109"/>
    <w:bookmarkStart w:name="z7178" w:id="7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747. Примеры работ:</w:t>
      </w:r>
    </w:p>
    <w:bookmarkEnd w:id="7110"/>
    <w:bookmarkStart w:name="z7179" w:id="7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конденсаторы низковольтные, резисторы низкоомные - тренировка;</w:t>
      </w:r>
    </w:p>
    <w:bookmarkEnd w:id="7111"/>
    <w:bookmarkStart w:name="z7180" w:id="7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резисторы постоянные проволочные, пленочные - термотренировка в термостате;</w:t>
      </w:r>
    </w:p>
    <w:bookmarkEnd w:id="7112"/>
    <w:bookmarkStart w:name="z7181" w:id="7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слюда серебреная для слюдяных опрессованных конденсаторов - термотренировка в термостате;</w:t>
      </w:r>
    </w:p>
    <w:bookmarkEnd w:id="7113"/>
    <w:bookmarkStart w:name="z7182" w:id="7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секции и оксидные конденсаторы различных типов - монтаж в кассеты или кассетные стенды и демонтаж.</w:t>
      </w:r>
    </w:p>
    <w:bookmarkEnd w:id="7114"/>
    <w:bookmarkStart w:name="z7183" w:id="7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Тренировщик радиодеталей, 2-й разряд</w:t>
      </w:r>
    </w:p>
    <w:bookmarkEnd w:id="7115"/>
    <w:bookmarkStart w:name="z7184" w:id="7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748. Характеристика работ:</w:t>
      </w:r>
    </w:p>
    <w:bookmarkEnd w:id="7116"/>
    <w:bookmarkStart w:name="z7185" w:id="7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электротренировка секций конденсаторов на специальных автоматах, полуавтоматах;</w:t>
      </w:r>
    </w:p>
    <w:bookmarkEnd w:id="7117"/>
    <w:bookmarkStart w:name="z7186" w:id="7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расстояний между дисками автоматов и полуавтоматов по высоте секций, подлежащих тренировке;</w:t>
      </w:r>
    </w:p>
    <w:bookmarkEnd w:id="7118"/>
    <w:bookmarkStart w:name="z7187" w:id="7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секций в контакте автоматов, полуавтоматов;</w:t>
      </w:r>
    </w:p>
    <w:bookmarkEnd w:id="7119"/>
    <w:bookmarkStart w:name="z7188" w:id="7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напряжения на зажимах, кассетах с помощью вольтметра и регулирующей аппаратуры;</w:t>
      </w:r>
    </w:p>
    <w:bookmarkEnd w:id="7120"/>
    <w:bookmarkStart w:name="z7189" w:id="7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транспортирующих устройств и установление необходимой скорости их движения;</w:t>
      </w:r>
    </w:p>
    <w:bookmarkEnd w:id="7121"/>
    <w:bookmarkStart w:name="z7190" w:id="7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выдержка изделий под напряжением в течение установленного времени;</w:t>
      </w:r>
    </w:p>
    <w:bookmarkEnd w:id="7122"/>
    <w:bookmarkStart w:name="z7191" w:id="7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напряжения и разрядка изделий.</w:t>
      </w:r>
    </w:p>
    <w:bookmarkEnd w:id="7123"/>
    <w:bookmarkStart w:name="z7192" w:id="7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749. Должен знать:</w:t>
      </w:r>
    </w:p>
    <w:bookmarkEnd w:id="7124"/>
    <w:bookmarkStart w:name="z7193" w:id="7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обслуживаемых автоматов и полуавтоматов;</w:t>
      </w:r>
    </w:p>
    <w:bookmarkEnd w:id="7125"/>
    <w:bookmarkStart w:name="z7194" w:id="7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напряжения и работы на тренировочных стендах;</w:t>
      </w:r>
    </w:p>
    <w:bookmarkEnd w:id="7126"/>
    <w:bookmarkStart w:name="z7195" w:id="7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тренировки конденсаторных секций на автоматах и полуавтоматах;</w:t>
      </w:r>
    </w:p>
    <w:bookmarkEnd w:id="7127"/>
    <w:bookmarkStart w:name="z7196" w:id="7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таблицы значений тренировочных напряжений и длительности тренировки для каждого номинала радиодеталей;</w:t>
      </w:r>
    </w:p>
    <w:bookmarkEnd w:id="7128"/>
    <w:bookmarkStart w:name="z7197" w:id="7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приборов и аппаратуры для измерения и регулирования напряжения./</w:t>
      </w:r>
    </w:p>
    <w:bookmarkEnd w:id="7129"/>
    <w:bookmarkStart w:name="z7198" w:id="7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750. Примеры работ:</w:t>
      </w:r>
    </w:p>
    <w:bookmarkEnd w:id="7130"/>
    <w:bookmarkStart w:name="z7199" w:id="7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резисторы - тренировка напряжением на стенде в серийном и массовом производстве;</w:t>
      </w:r>
    </w:p>
    <w:bookmarkEnd w:id="7131"/>
    <w:bookmarkStart w:name="z7200" w:id="7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секции металлобумажных конденсаторов различных типов - тренировка напряжением на полуавтоматическом оборудовании;</w:t>
      </w:r>
    </w:p>
    <w:bookmarkEnd w:id="7132"/>
    <w:bookmarkStart w:name="z7201" w:id="7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секции металлобумажных конденсаторов различных типов - электротренировка на автомате;</w:t>
      </w:r>
    </w:p>
    <w:bookmarkEnd w:id="7133"/>
    <w:bookmarkStart w:name="z7202" w:id="7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секции металлобумажных конденсаторов различных типов - электротренировка на пробойной установке с тренировочными колодками;</w:t>
      </w:r>
    </w:p>
    <w:bookmarkEnd w:id="7134"/>
    <w:bookmarkStart w:name="z7203" w:id="7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слюда серебреная для слюдяных конденсаторов - термотренировка в туннельных печах.</w:t>
      </w:r>
    </w:p>
    <w:bookmarkEnd w:id="7135"/>
    <w:bookmarkStart w:name="z7204" w:id="7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Тренировщик радиодеталей, 3-й разряд</w:t>
      </w:r>
    </w:p>
    <w:bookmarkEnd w:id="7136"/>
    <w:bookmarkStart w:name="z7205" w:id="7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751. Характеристика работ:</w:t>
      </w:r>
    </w:p>
    <w:bookmarkEnd w:id="7137"/>
    <w:bookmarkStart w:name="z7206" w:id="7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электротренировка секций конденсаторов и резисторов на специальных тренировочных стендах и автоматах с применением измерительных приборов и настройкой стендов на заданный режим;</w:t>
      </w:r>
    </w:p>
    <w:bookmarkEnd w:id="7138"/>
    <w:bookmarkStart w:name="z7207" w:id="7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доведение тренировочного напряжения до величины, заданной для данного номинала;</w:t>
      </w:r>
    </w:p>
    <w:bookmarkEnd w:id="7139"/>
    <w:bookmarkStart w:name="z7208" w:id="7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тренировка и термоэлектротренировка изделий в течение установленного времени;</w:t>
      </w:r>
    </w:p>
    <w:bookmarkEnd w:id="7140"/>
    <w:bookmarkStart w:name="z7209" w:id="7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изъятие вышедших из строя изделий;</w:t>
      </w:r>
    </w:p>
    <w:bookmarkEnd w:id="7141"/>
    <w:bookmarkStart w:name="z7210" w:id="7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выборочная проверка конденсаторов на ток утечки с помощью измерительного моста;</w:t>
      </w:r>
    </w:p>
    <w:bookmarkEnd w:id="7142"/>
    <w:bookmarkStart w:name="z7211" w:id="7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стендах;</w:t>
      </w:r>
    </w:p>
    <w:bookmarkEnd w:id="7143"/>
    <w:bookmarkStart w:name="z7212" w:id="7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паспортов на каждую партию изделий.</w:t>
      </w:r>
    </w:p>
    <w:bookmarkEnd w:id="7144"/>
    <w:bookmarkStart w:name="z7213" w:id="7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752. Должен знать:</w:t>
      </w:r>
    </w:p>
    <w:bookmarkEnd w:id="7145"/>
    <w:bookmarkStart w:name="z7214" w:id="7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схему электропитания тренировочных стендов, регулирующей аппаратуры и контрольно-измерительных приборов;</w:t>
      </w:r>
    </w:p>
    <w:bookmarkEnd w:id="7146"/>
    <w:bookmarkStart w:name="z7215" w:id="7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тренировки (напряжение, продолжительность, температура) изделий в стендах;</w:t>
      </w:r>
    </w:p>
    <w:bookmarkEnd w:id="7147"/>
    <w:bookmarkStart w:name="z7216" w:id="7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на высоковольтных установках, генераторах постоянного тока, выпрямителях переменного тока;</w:t>
      </w:r>
    </w:p>
    <w:bookmarkEnd w:id="7148"/>
    <w:bookmarkStart w:name="z7217" w:id="7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измерения электрических параметров изделий.</w:t>
      </w:r>
    </w:p>
    <w:bookmarkEnd w:id="7149"/>
    <w:bookmarkStart w:name="z7218" w:id="7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753. Примеры работ:</w:t>
      </w:r>
    </w:p>
    <w:bookmarkEnd w:id="7150"/>
    <w:bookmarkStart w:name="z7219" w:id="7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конденсаторы оксидные - тренировка;</w:t>
      </w:r>
    </w:p>
    <w:bookmarkEnd w:id="7151"/>
    <w:bookmarkStart w:name="z7220" w:id="7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конденсаторы микромодульные - тренировка;</w:t>
      </w:r>
    </w:p>
    <w:bookmarkEnd w:id="7152"/>
    <w:bookmarkStart w:name="z7221" w:id="7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резисторы, конденсаторы тонкопленочные – эл.; тренировка;</w:t>
      </w:r>
    </w:p>
    <w:bookmarkEnd w:id="7153"/>
    <w:bookmarkStart w:name="z7222" w:id="7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резисторы - тренировка на специальном стенде;</w:t>
      </w:r>
    </w:p>
    <w:bookmarkEnd w:id="7154"/>
    <w:bookmarkStart w:name="z7223" w:id="7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секции оксидных конденсаторов - тренировка;</w:t>
      </w:r>
    </w:p>
    <w:bookmarkEnd w:id="7155"/>
    <w:bookmarkStart w:name="z7224" w:id="7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сопротивления пленочные и проволочные - тренировка на автоматах.</w:t>
      </w:r>
    </w:p>
    <w:bookmarkEnd w:id="7156"/>
    <w:bookmarkStart w:name="z7225" w:id="7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Оператор-нарезчик</w:t>
      </w:r>
    </w:p>
    <w:bookmarkEnd w:id="7157"/>
    <w:bookmarkStart w:name="z7226" w:id="7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Оператор-нарезчик, 2-й разряд</w:t>
      </w:r>
    </w:p>
    <w:bookmarkEnd w:id="7158"/>
    <w:bookmarkStart w:name="z7227" w:id="7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754. Характеристика работ:</w:t>
      </w:r>
    </w:p>
    <w:bookmarkEnd w:id="7159"/>
    <w:bookmarkStart w:name="z7228" w:id="7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нарезки спиральных канавок на металлизированные и науглероженные керамические основания по заданному номиналу с соблюдением допусков по 6-9 квалитетам на нарезных станках, автоматах и автоматических линиях;</w:t>
      </w:r>
    </w:p>
    <w:bookmarkEnd w:id="7160"/>
    <w:bookmarkStart w:name="z7229" w:id="7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приспособлений на определенный шаг нарезки;</w:t>
      </w:r>
    </w:p>
    <w:bookmarkEnd w:id="7161"/>
    <w:bookmarkStart w:name="z7230" w:id="7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на настроенном приборе отклонений от заданного номинала;</w:t>
      </w:r>
    </w:p>
    <w:bookmarkEnd w:id="7162"/>
    <w:bookmarkStart w:name="z7231" w:id="7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автомата и протирка спиртом нарезных цанг и контактной группы;</w:t>
      </w:r>
    </w:p>
    <w:bookmarkEnd w:id="7163"/>
    <w:bookmarkStart w:name="z7232" w:id="7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металлизированных и науглероженных керамических оснований в бункер автомата.</w:t>
      </w:r>
    </w:p>
    <w:bookmarkEnd w:id="7164"/>
    <w:bookmarkStart w:name="z7233" w:id="7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755. Должен знать:</w:t>
      </w:r>
    </w:p>
    <w:bookmarkEnd w:id="7165"/>
    <w:bookmarkStart w:name="z7234" w:id="7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важнейших частей и принцип действия обслуживаемого оборудования;</w:t>
      </w:r>
    </w:p>
    <w:bookmarkEnd w:id="7166"/>
    <w:bookmarkStart w:name="z7235" w:id="7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специальных приспособлений и контрольно-измерительных инструментов и приборов;</w:t>
      </w:r>
    </w:p>
    <w:bookmarkEnd w:id="7167"/>
    <w:bookmarkStart w:name="z7236" w:id="7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измерения величины омического сопротивления резисторов;</w:t>
      </w:r>
    </w:p>
    <w:bookmarkEnd w:id="7168"/>
    <w:bookmarkStart w:name="z7237" w:id="7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правила заточки и установки нарезного инструмента (керамические диски);</w:t>
      </w:r>
    </w:p>
    <w:bookmarkEnd w:id="7169"/>
    <w:bookmarkStart w:name="z7238" w:id="7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керамики и нанесенного на нее токопроводящего поля.</w:t>
      </w:r>
    </w:p>
    <w:bookmarkEnd w:id="7170"/>
    <w:bookmarkStart w:name="z7239" w:id="7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Оператор-нарезчик, 3-й разряд</w:t>
      </w:r>
    </w:p>
    <w:bookmarkEnd w:id="7171"/>
    <w:bookmarkStart w:name="z7240" w:id="7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756. Характеристика работ:</w:t>
      </w:r>
    </w:p>
    <w:bookmarkEnd w:id="7172"/>
    <w:bookmarkStart w:name="z7241" w:id="7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нарезки спиральных канавок на металлизированные и науглероженные керамические основания по заданному номиналу с соблюдением допусков в пределах 5-6 квалитета на станках, полуавтоматах, автоматах и автоматических линиях, автоматах с программным управлением;</w:t>
      </w:r>
    </w:p>
    <w:bookmarkEnd w:id="7173"/>
    <w:bookmarkStart w:name="z7242" w:id="7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таблицам исходных групп для нарезки заданного номинала;</w:t>
      </w:r>
    </w:p>
    <w:bookmarkEnd w:id="7174"/>
    <w:bookmarkStart w:name="z7243" w:id="7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заточка шлифовальных кругов;</w:t>
      </w:r>
    </w:p>
    <w:bookmarkEnd w:id="7175"/>
    <w:bookmarkStart w:name="z7244" w:id="7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выборочных контрольных замеров по показаниям приборов;</w:t>
      </w:r>
    </w:p>
    <w:bookmarkEnd w:id="7176"/>
    <w:bookmarkStart w:name="z7245" w:id="7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дефектов нарезки по внешнему виду и подналадка отдельных узлов обслуживаемого оборудования в процессе работы.</w:t>
      </w:r>
    </w:p>
    <w:bookmarkEnd w:id="7177"/>
    <w:bookmarkStart w:name="z7246" w:id="7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757. Должен знать:</w:t>
      </w:r>
    </w:p>
    <w:bookmarkEnd w:id="7178"/>
    <w:bookmarkStart w:name="z7247" w:id="7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способы подналадка отдельных его узлов и механизмов;</w:t>
      </w:r>
    </w:p>
    <w:bookmarkEnd w:id="7179"/>
    <w:bookmarkStart w:name="z7248" w:id="7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приспособлений и контрольно-измерительных инструментов и приборов;</w:t>
      </w:r>
    </w:p>
    <w:bookmarkEnd w:id="7180"/>
    <w:bookmarkStart w:name="z7249" w:id="7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величины омического сопротивления нарезаемого изделия;</w:t>
      </w:r>
    </w:p>
    <w:bookmarkEnd w:id="7181"/>
    <w:bookmarkStart w:name="z7250" w:id="7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таблицами по нарезке спиральных канавок заданных номиналов;</w:t>
      </w:r>
    </w:p>
    <w:bookmarkEnd w:id="7182"/>
    <w:bookmarkStart w:name="z7251" w:id="7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допуски, квалитеты и параметры шероховатости;</w:t>
      </w:r>
    </w:p>
    <w:bookmarkEnd w:id="7183"/>
    <w:bookmarkStart w:name="z7252" w:id="7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обрабатываемых материалов;</w:t>
      </w:r>
    </w:p>
    <w:bookmarkEnd w:id="7184"/>
    <w:bookmarkStart w:name="z7253" w:id="7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брака.</w:t>
      </w:r>
    </w:p>
    <w:bookmarkEnd w:id="7185"/>
    <w:bookmarkStart w:name="z7254" w:id="7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Оператор-нарезчик, 4-й разряд</w:t>
      </w:r>
    </w:p>
    <w:bookmarkEnd w:id="7186"/>
    <w:bookmarkStart w:name="z7255" w:id="7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758. Характеристика работ:</w:t>
      </w:r>
    </w:p>
    <w:bookmarkEnd w:id="7187"/>
    <w:bookmarkStart w:name="z7256" w:id="7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нарезки спиральных канавок на металлизированные и науглероженные керамические основания путем формирования лучом лазера спирального изолирующего реза шириной 0,07-0,1 мм на автомате лазерной нарезки;</w:t>
      </w:r>
    </w:p>
    <w:bookmarkEnd w:id="7188"/>
    <w:bookmarkStart w:name="z7257" w:id="7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нужного номинала, необходимого напряжения, конкретного значения силы тока накачки в соответствии с технологическим процессом;</w:t>
      </w:r>
    </w:p>
    <w:bookmarkEnd w:id="7189"/>
    <w:bookmarkStart w:name="z7258" w:id="7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фокусировка лазерного луча с помощью оптической системы;</w:t>
      </w:r>
    </w:p>
    <w:bookmarkEnd w:id="7190"/>
    <w:bookmarkStart w:name="z7259" w:id="7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выборочных контрольных замеров по показаниям приборов;</w:t>
      </w:r>
    </w:p>
    <w:bookmarkEnd w:id="7191"/>
    <w:bookmarkStart w:name="z7260" w:id="7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технологического процесса нарезки по качеству и точности настройки.</w:t>
      </w:r>
    </w:p>
    <w:bookmarkEnd w:id="7192"/>
    <w:bookmarkStart w:name="z7261" w:id="7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759. Должен знать:</w:t>
      </w:r>
    </w:p>
    <w:bookmarkEnd w:id="7193"/>
    <w:bookmarkStart w:name="z7262" w:id="7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7194"/>
    <w:bookmarkStart w:name="z7263" w:id="7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излучателя и оптического генератора лазера непрерывного действия;</w:t>
      </w:r>
    </w:p>
    <w:bookmarkEnd w:id="7195"/>
    <w:bookmarkStart w:name="z7264" w:id="7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специальных приспособлений и контрольно-измерительных приборов;</w:t>
      </w:r>
    </w:p>
    <w:bookmarkEnd w:id="7196"/>
    <w:bookmarkStart w:name="z7265" w:id="7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устранения;</w:t>
      </w:r>
    </w:p>
    <w:bookmarkEnd w:id="7197"/>
    <w:bookmarkStart w:name="z7266" w:id="7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регулирования технологического процесса нарезки.</w:t>
      </w:r>
    </w:p>
    <w:bookmarkEnd w:id="7198"/>
    <w:bookmarkStart w:name="z7267" w:id="7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Оператор-намазчик</w:t>
      </w:r>
    </w:p>
    <w:bookmarkEnd w:id="7199"/>
    <w:bookmarkStart w:name="z7268" w:id="7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Оператор-намазчик, 2-й разряд</w:t>
      </w:r>
    </w:p>
    <w:bookmarkEnd w:id="7200"/>
    <w:bookmarkStart w:name="z7269" w:id="7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760. Характеристика работ:</w:t>
      </w:r>
    </w:p>
    <w:bookmarkEnd w:id="7201"/>
    <w:bookmarkStart w:name="z7270" w:id="7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суспензией на специальном агрегате гетинаксовых полос для получения токопроводящих элементов переменных резисторов с прямолинейной зависимостью.</w:t>
      </w:r>
    </w:p>
    <w:bookmarkEnd w:id="7202"/>
    <w:bookmarkStart w:name="z7271" w:id="7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покрытия.</w:t>
      </w:r>
    </w:p>
    <w:bookmarkEnd w:id="7203"/>
    <w:bookmarkStart w:name="z7272" w:id="7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 помощи настроенных приборов величины омического сопротивления нанесение слоя серебряной суспензии на концы токопроводящих элементов кисточкой (вручную).</w:t>
      </w:r>
    </w:p>
    <w:bookmarkEnd w:id="7204"/>
    <w:bookmarkStart w:name="z7273" w:id="7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керамических стержней суспензией методом окунания.</w:t>
      </w:r>
    </w:p>
    <w:bookmarkEnd w:id="7205"/>
    <w:bookmarkStart w:name="z7274" w:id="7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каолина и эмали нужной вязкости.</w:t>
      </w:r>
    </w:p>
    <w:bookmarkEnd w:id="7206"/>
    <w:bookmarkStart w:name="z7275" w:id="7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окон резисторов ПЭВ 10.</w:t>
      </w:r>
    </w:p>
    <w:bookmarkEnd w:id="7207"/>
    <w:bookmarkStart w:name="z7276" w:id="7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761. Должен знать:</w:t>
      </w:r>
    </w:p>
    <w:bookmarkEnd w:id="7208"/>
    <w:bookmarkStart w:name="z7277" w:id="7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важнейших частей и принцип действия обслуживаемого оборудования;</w:t>
      </w:r>
    </w:p>
    <w:bookmarkEnd w:id="7209"/>
    <w:bookmarkStart w:name="z7278" w:id="7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специальных приспособлений и контрольно-измерительных приборов;</w:t>
      </w:r>
    </w:p>
    <w:bookmarkEnd w:id="7210"/>
    <w:bookmarkStart w:name="z7279" w:id="7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термической обработки токопроводящего слоя переменных резисторов на конвейерных печах;</w:t>
      </w:r>
    </w:p>
    <w:bookmarkEnd w:id="7211"/>
    <w:bookmarkStart w:name="z7280" w:id="7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сушильных шкафов;</w:t>
      </w:r>
    </w:p>
    <w:bookmarkEnd w:id="7212"/>
    <w:bookmarkStart w:name="z7281" w:id="7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основные свойства применяемых паст, лаков и клеящих составов;</w:t>
      </w:r>
    </w:p>
    <w:bookmarkEnd w:id="7213"/>
    <w:bookmarkStart w:name="z7282" w:id="7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измерения величины сопротивления контактного слоя омметром и на мостах сопротивлений.</w:t>
      </w:r>
    </w:p>
    <w:bookmarkEnd w:id="7214"/>
    <w:bookmarkStart w:name="z7283" w:id="7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Оператор-намазчик, 3-й разряд</w:t>
      </w:r>
    </w:p>
    <w:bookmarkEnd w:id="7215"/>
    <w:bookmarkStart w:name="z7284" w:id="7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762. Характеристика работ:</w:t>
      </w:r>
    </w:p>
    <w:bookmarkEnd w:id="7216"/>
    <w:bookmarkStart w:name="z7285" w:id="7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токопроводящей суспензии на гетинаксовые полосы, стеклонити и микроплаты на автоматическом оборудовании с обеспечением номинальной величины сопротивления резисторов;</w:t>
      </w:r>
    </w:p>
    <w:bookmarkEnd w:id="7217"/>
    <w:bookmarkStart w:name="z7286" w:id="7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полимеризация токопроводящего слоя и резка заготовок;</w:t>
      </w:r>
    </w:p>
    <w:bookmarkEnd w:id="7218"/>
    <w:bookmarkStart w:name="z7287" w:id="7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кисточкой вручную серебряной пасты на золотые электроды (пластины);</w:t>
      </w:r>
    </w:p>
    <w:bookmarkEnd w:id="7219"/>
    <w:bookmarkStart w:name="z7288" w:id="7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серебра из пасты;</w:t>
      </w:r>
    </w:p>
    <w:bookmarkEnd w:id="7220"/>
    <w:bookmarkStart w:name="z7289" w:id="7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суспензий на заданные номиналы величины сопротивления;</w:t>
      </w:r>
    </w:p>
    <w:bookmarkEnd w:id="7221"/>
    <w:bookmarkStart w:name="z7290" w:id="7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состава суспензии на основе пробных измерений;</w:t>
      </w:r>
    </w:p>
    <w:bookmarkEnd w:id="7222"/>
    <w:bookmarkStart w:name="z7291" w:id="7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покрытия токопроводящим слоем и режима полимеризационных камер;</w:t>
      </w:r>
    </w:p>
    <w:bookmarkEnd w:id="7223"/>
    <w:bookmarkStart w:name="z7292" w:id="7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величины электрического сопротивления омметром.</w:t>
      </w:r>
    </w:p>
    <w:bookmarkEnd w:id="7224"/>
    <w:bookmarkStart w:name="z7293" w:id="7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763. Должен знать:</w:t>
      </w:r>
    </w:p>
    <w:bookmarkEnd w:id="7225"/>
    <w:bookmarkStart w:name="z7294" w:id="7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обслуживаемого оборудования;</w:t>
      </w:r>
    </w:p>
    <w:bookmarkEnd w:id="7226"/>
    <w:bookmarkStart w:name="z7295" w:id="7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приспособлений и контрольно-измерительных приборов;</w:t>
      </w:r>
    </w:p>
    <w:bookmarkEnd w:id="7227"/>
    <w:bookmarkStart w:name="z7296" w:id="7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установления режима работы конвейерных печей, сушильных шкафов и агрегатов для нанесения токопроводящей суспензии;</w:t>
      </w:r>
    </w:p>
    <w:bookmarkEnd w:id="7228"/>
    <w:bookmarkStart w:name="z7297" w:id="7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измерения электрических величин непроволочных резисторов омметром и на осциллографе, виды кривых и их построение;</w:t>
      </w:r>
    </w:p>
    <w:bookmarkEnd w:id="7229"/>
    <w:bookmarkStart w:name="z7298" w:id="7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 влияния толщины и неравномерности слоя покрытия на величину омического сопротивления и вид кривой;</w:t>
      </w:r>
    </w:p>
    <w:bookmarkEnd w:id="7230"/>
    <w:bookmarkStart w:name="z7299" w:id="7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токопроводящих масс и их корректировку;</w:t>
      </w:r>
    </w:p>
    <w:bookmarkEnd w:id="7231"/>
    <w:bookmarkStart w:name="z7300" w:id="7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стекло нитей.</w:t>
      </w:r>
    </w:p>
    <w:bookmarkEnd w:id="7232"/>
    <w:bookmarkStart w:name="z7301" w:id="7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764. Примеры работ:</w:t>
      </w:r>
    </w:p>
    <w:bookmarkEnd w:id="7233"/>
    <w:bookmarkStart w:name="z7302" w:id="7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предохранители плавкие – полимеризация;</w:t>
      </w:r>
    </w:p>
    <w:bookmarkEnd w:id="7234"/>
    <w:bookmarkStart w:name="z7303" w:id="7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резисторы непроволочные СЗ-4 - нанесение токопроводящего слоя на микроплаты на автомате;</w:t>
      </w:r>
    </w:p>
    <w:bookmarkEnd w:id="7235"/>
    <w:bookmarkStart w:name="z7304" w:id="7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резисторы непроволочные композиционные СЗ-3 - изготовление на полуавтоматической установке;</w:t>
      </w:r>
    </w:p>
    <w:bookmarkEnd w:id="7236"/>
    <w:bookmarkStart w:name="z7305" w:id="7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элементы токопроводящие непроволочных резисторов - нанесение суспензии на специальных агрегатах.</w:t>
      </w:r>
    </w:p>
    <w:bookmarkEnd w:id="7237"/>
    <w:bookmarkStart w:name="z7306" w:id="7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Эмалировщик резисторов</w:t>
      </w:r>
    </w:p>
    <w:bookmarkEnd w:id="7238"/>
    <w:bookmarkStart w:name="z7307" w:id="7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Эмалировщик резисторов, 2-й разряд</w:t>
      </w:r>
    </w:p>
    <w:bookmarkEnd w:id="7239"/>
    <w:bookmarkStart w:name="z7308" w:id="7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765. Характеристика работ:</w:t>
      </w:r>
    </w:p>
    <w:bookmarkEnd w:id="7240"/>
    <w:bookmarkStart w:name="z7309" w:id="7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эмалирование трубчатых проволочных резисторов с различными диаметрами намоточной проволоки на подготовленном оборудовании;</w:t>
      </w:r>
    </w:p>
    <w:bookmarkEnd w:id="7241"/>
    <w:bookmarkStart w:name="z7310" w:id="7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стержней по диаметру трубок резистора;</w:t>
      </w:r>
    </w:p>
    <w:bookmarkEnd w:id="7242"/>
    <w:bookmarkStart w:name="z7311" w:id="7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тонины помола и влажности порошка эмали.</w:t>
      </w:r>
    </w:p>
    <w:bookmarkEnd w:id="7243"/>
    <w:bookmarkStart w:name="z7312" w:id="7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766. Должен знать:</w:t>
      </w:r>
    </w:p>
    <w:bookmarkEnd w:id="7244"/>
    <w:bookmarkStart w:name="z7313" w:id="7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эмалировочных печей, муфелей, контрольно-измерительных приборов и рабочего инструмента, применяемого при эмалировании;</w:t>
      </w:r>
    </w:p>
    <w:bookmarkEnd w:id="7245"/>
    <w:bookmarkStart w:name="z7314" w:id="7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влажности порошка на плавку эмали;</w:t>
      </w:r>
    </w:p>
    <w:bookmarkEnd w:id="7246"/>
    <w:bookmarkStart w:name="z7315" w:id="7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выдержки эмалируемых изделий в электрических печах в зависимости от температуры;</w:t>
      </w:r>
    </w:p>
    <w:bookmarkEnd w:id="7247"/>
    <w:bookmarkStart w:name="z7316" w:id="7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температуру плавления эмалевых порошков.</w:t>
      </w:r>
    </w:p>
    <w:bookmarkEnd w:id="7248"/>
    <w:bookmarkStart w:name="z7317" w:id="7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767. Примеры работ:</w:t>
      </w:r>
    </w:p>
    <w:bookmarkEnd w:id="7249"/>
    <w:bookmarkStart w:name="z7318" w:id="7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резисторы трубчатые диаметром 30 мм, длиной 180 мм – эмалирование;</w:t>
      </w:r>
    </w:p>
    <w:bookmarkEnd w:id="7250"/>
    <w:bookmarkStart w:name="z7319" w:id="7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эмали - определение пригодности по тонине помола и степени плавления.</w:t>
      </w:r>
    </w:p>
    <w:bookmarkEnd w:id="7251"/>
    <w:bookmarkStart w:name="z7320" w:id="7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Эмалировщик резисторов, 3-й разряд</w:t>
      </w:r>
    </w:p>
    <w:bookmarkEnd w:id="7252"/>
    <w:bookmarkStart w:name="z7321" w:id="7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768. Характеристика работ:</w:t>
      </w:r>
    </w:p>
    <w:bookmarkEnd w:id="7253"/>
    <w:bookmarkStart w:name="z7322" w:id="7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эмалирование трубчатых проволочных и остеклованных резисторов с самостоятельным регулированием температуры электрических эмалировочных печей и муфелей в зависимости от размеров и толщины керамических трубок, остеклованных резисторов и степени плавления эмали.</w:t>
      </w:r>
    </w:p>
    <w:bookmarkEnd w:id="7254"/>
    <w:bookmarkStart w:name="z7323" w:id="7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769. Должен знать:</w:t>
      </w:r>
    </w:p>
    <w:bookmarkEnd w:id="7255"/>
    <w:bookmarkStart w:name="z7324" w:id="7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электрических эмалировочных печей и муфелей (одноместные и многоместные с предварительным подогревом);</w:t>
      </w:r>
    </w:p>
    <w:bookmarkEnd w:id="7256"/>
    <w:bookmarkStart w:name="z7325" w:id="7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температуры окружающей среды на слой эмалевого покрытия;</w:t>
      </w:r>
    </w:p>
    <w:bookmarkEnd w:id="7257"/>
    <w:bookmarkStart w:name="z7326" w:id="7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приборов;</w:t>
      </w:r>
    </w:p>
    <w:bookmarkEnd w:id="7258"/>
    <w:bookmarkStart w:name="z7327" w:id="7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прочности эмалевой оболочки;</w:t>
      </w:r>
    </w:p>
    <w:bookmarkEnd w:id="7259"/>
    <w:bookmarkStart w:name="z7328" w:id="7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применяемых материалов.</w:t>
      </w:r>
    </w:p>
    <w:bookmarkEnd w:id="7260"/>
    <w:bookmarkStart w:name="z7329" w:id="7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770. Примеры работ:</w:t>
      </w:r>
    </w:p>
    <w:bookmarkEnd w:id="7261"/>
    <w:bookmarkStart w:name="z7330" w:id="7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резисторы трубчатые диаметром 25 мм, длиной 60 мм - эмалирование.</w:t>
      </w:r>
    </w:p>
    <w:bookmarkEnd w:id="7262"/>
    <w:bookmarkStart w:name="z7331" w:id="7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Эмалировщик резисторов, 4-й разряд</w:t>
      </w:r>
    </w:p>
    <w:bookmarkEnd w:id="7263"/>
    <w:bookmarkStart w:name="z7332" w:id="7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771. Характеристика работ:</w:t>
      </w:r>
    </w:p>
    <w:bookmarkEnd w:id="7264"/>
    <w:bookmarkStart w:name="z7333" w:id="7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эмалирование остеклованных, секционных, регулируемых, плоских резисторов, потенциометров и других изделий сложной конфигурации с применением пирометра, гальванометра и термопар.</w:t>
      </w:r>
    </w:p>
    <w:bookmarkEnd w:id="7265"/>
    <w:bookmarkStart w:name="z7334" w:id="7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772. Должен знать:</w:t>
      </w:r>
    </w:p>
    <w:bookmarkEnd w:id="7266"/>
    <w:bookmarkStart w:name="z7335" w:id="7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 для эмалирования резисторов;</w:t>
      </w:r>
    </w:p>
    <w:bookmarkEnd w:id="7267"/>
    <w:bookmarkStart w:name="z7336" w:id="7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электрическую схему, правила наладки и проверки оборудования;</w:t>
      </w:r>
    </w:p>
    <w:bookmarkEnd w:id="7268"/>
    <w:bookmarkStart w:name="z7337" w:id="7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приборов;</w:t>
      </w:r>
    </w:p>
    <w:bookmarkEnd w:id="7269"/>
    <w:bookmarkStart w:name="z7338" w:id="7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наивыгоднейших режимов эмалирования;</w:t>
      </w:r>
    </w:p>
    <w:bookmarkEnd w:id="7270"/>
    <w:bookmarkStart w:name="z7339" w:id="7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термических процессов.</w:t>
      </w:r>
    </w:p>
    <w:bookmarkEnd w:id="7271"/>
    <w:bookmarkStart w:name="z7340" w:id="7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773. Примеры работ:</w:t>
      </w:r>
    </w:p>
    <w:bookmarkEnd w:id="7272"/>
    <w:bookmarkStart w:name="z7341" w:id="7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резисторы остеклованные, плоские - эмалирование.</w:t>
      </w:r>
    </w:p>
    <w:bookmarkEnd w:id="7273"/>
    <w:bookmarkStart w:name="z7342" w:id="7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Заварщик изоляторов</w:t>
      </w:r>
    </w:p>
    <w:bookmarkEnd w:id="7274"/>
    <w:bookmarkStart w:name="z7343" w:id="7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Заварщик изоляторов, 2-й разряд</w:t>
      </w:r>
    </w:p>
    <w:bookmarkEnd w:id="7275"/>
    <w:bookmarkStart w:name="z7344" w:id="7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774. Характеристика работ:</w:t>
      </w:r>
    </w:p>
    <w:bookmarkEnd w:id="7276"/>
    <w:bookmarkStart w:name="z7345" w:id="7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заварка капроновых корпусов изоляторов на полуавтомате заварки;</w:t>
      </w:r>
    </w:p>
    <w:bookmarkEnd w:id="7277"/>
    <w:bookmarkStart w:name="z7346" w:id="7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заварка раковин электропаяльником;</w:t>
      </w:r>
    </w:p>
    <w:bookmarkEnd w:id="7278"/>
    <w:bookmarkStart w:name="z7347" w:id="7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нагревательных элементов;</w:t>
      </w:r>
    </w:p>
    <w:bookmarkEnd w:id="7279"/>
    <w:bookmarkStart w:name="z7348" w:id="7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полуавтомата заварки;</w:t>
      </w:r>
    </w:p>
    <w:bookmarkEnd w:id="7280"/>
    <w:bookmarkStart w:name="z7349" w:id="7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наплывов капрона вручную ножом;</w:t>
      </w:r>
    </w:p>
    <w:bookmarkEnd w:id="7281"/>
    <w:bookmarkStart w:name="z7350" w:id="7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заварка стеклянных заготовок с металлической арматурой на многошпиндельных заварочных полуавтоматах и автоматах;</w:t>
      </w:r>
    </w:p>
    <w:bookmarkEnd w:id="7282"/>
    <w:bookmarkStart w:name="z7351" w:id="7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заварка стеклом керамических изоляторов с металлической арматурой в муфельных печах;</w:t>
      </w:r>
    </w:p>
    <w:bookmarkEnd w:id="7283"/>
    <w:bookmarkStart w:name="z7352" w:id="7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в гнезда полуавтомата шпинделей и замена вышедших из строя;</w:t>
      </w:r>
    </w:p>
    <w:bookmarkEnd w:id="7284"/>
    <w:bookmarkStart w:name="z7353" w:id="7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многошпиндельных заварочных полуавтоматов заготовками и арматурой и подналадка их;</w:t>
      </w:r>
    </w:p>
    <w:bookmarkEnd w:id="7285"/>
    <w:bookmarkStart w:name="z7354" w:id="7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приклеивание металлических шайб к керамическим изоляторам с сушкой в термостате;</w:t>
      </w:r>
    </w:p>
    <w:bookmarkEnd w:id="7286"/>
    <w:bookmarkStart w:name="z7355" w:id="7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проверка размеров изоляторов и их качества.</w:t>
      </w:r>
    </w:p>
    <w:bookmarkEnd w:id="7287"/>
    <w:bookmarkStart w:name="z7356" w:id="7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775. Должен знать:</w:t>
      </w:r>
    </w:p>
    <w:bookmarkEnd w:id="7288"/>
    <w:bookmarkStart w:name="z7357" w:id="7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и назначение важнейших частей и принцип действия обслуживаемого оборудования;</w:t>
      </w:r>
    </w:p>
    <w:bookmarkEnd w:id="7289"/>
    <w:bookmarkStart w:name="z7358" w:id="7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специальных приспособлений и контрольно-измерительных приборов;</w:t>
      </w:r>
    </w:p>
    <w:bookmarkEnd w:id="7290"/>
    <w:bookmarkStart w:name="z7359" w:id="7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температуру плавления капрона и стекла;</w:t>
      </w:r>
    </w:p>
    <w:bookmarkEnd w:id="7291"/>
    <w:bookmarkStart w:name="z7360" w:id="7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на многошпиндельных заварочных полуавтоматах со съемником и без него;</w:t>
      </w:r>
    </w:p>
    <w:bookmarkEnd w:id="7292"/>
    <w:bookmarkStart w:name="z7361" w:id="7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свойства свариваемых деталей, способы обнаружения дефектов в них, режимы сварки стекла или керамики с металлом;</w:t>
      </w:r>
    </w:p>
    <w:bookmarkEnd w:id="7293"/>
    <w:bookmarkStart w:name="z7362" w:id="7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пламени;</w:t>
      </w:r>
    </w:p>
    <w:bookmarkEnd w:id="7294"/>
    <w:bookmarkStart w:name="z7363" w:id="7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годности заваренных изоляторов по внешнему виду и проверки их размеров по шаблону.</w:t>
      </w:r>
    </w:p>
    <w:bookmarkEnd w:id="7295"/>
    <w:bookmarkStart w:name="z7364" w:id="7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776. Примеры работ:</w:t>
      </w:r>
    </w:p>
    <w:bookmarkEnd w:id="7296"/>
    <w:bookmarkStart w:name="z7365" w:id="7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изоляторы различной сложности стеклянные проходные - сварка на многошпиндельных заварочных полуавтоматах;</w:t>
      </w:r>
    </w:p>
    <w:bookmarkEnd w:id="7297"/>
    <w:bookmarkStart w:name="z7366" w:id="7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изоляторы керамические для высоковольтных конденсаторов - сварка стеклом с металлической арматурой в муфельных печах и на горизонтально-заварочных стенках;</w:t>
      </w:r>
    </w:p>
    <w:bookmarkEnd w:id="7298"/>
    <w:bookmarkStart w:name="z7367" w:id="7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корпуса блоков-переходников капроновые, корпуса пьезофильтров - заварка на полуавтомате.</w:t>
      </w:r>
    </w:p>
    <w:bookmarkEnd w:id="7299"/>
    <w:bookmarkStart w:name="z7368" w:id="7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Заварщик изоляторов, 3-й разряд</w:t>
      </w:r>
    </w:p>
    <w:bookmarkEnd w:id="7300"/>
    <w:bookmarkStart w:name="z7369" w:id="7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777. Характеристика работ:</w:t>
      </w:r>
    </w:p>
    <w:bookmarkEnd w:id="7301"/>
    <w:bookmarkStart w:name="z7370" w:id="7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стеклянных и керамических заготовок с металлической арматурой на многошпиндельных станках;</w:t>
      </w:r>
    </w:p>
    <w:bookmarkEnd w:id="7302"/>
    <w:bookmarkStart w:name="z7371" w:id="7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пламени газовой горелки кранами подачи газа и кислорода;</w:t>
      </w:r>
    </w:p>
    <w:bookmarkEnd w:id="7303"/>
    <w:bookmarkStart w:name="z7372" w:id="7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опрессовка стекла на шайбе;</w:t>
      </w:r>
    </w:p>
    <w:bookmarkEnd w:id="7304"/>
    <w:bookmarkStart w:name="z7373" w:id="7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стекла с трубкой;</w:t>
      </w:r>
    </w:p>
    <w:bookmarkEnd w:id="7305"/>
    <w:bookmarkStart w:name="z7374" w:id="7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обкатка стекла вокруг трубки и опрессовка верхней сферы изолятора;</w:t>
      </w:r>
    </w:p>
    <w:bookmarkEnd w:id="7306"/>
    <w:bookmarkStart w:name="z7375" w:id="7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стекла с шайбой и оформление дна изолятора путем соответствующего направления пламени горелки;</w:t>
      </w:r>
    </w:p>
    <w:bookmarkEnd w:id="7307"/>
    <w:bookmarkStart w:name="z7376" w:id="7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высоковольтных изоляторов на горизонтально-заварочных станках.</w:t>
      </w:r>
    </w:p>
    <w:bookmarkEnd w:id="7308"/>
    <w:bookmarkStart w:name="z7377" w:id="7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778. Должен знать:</w:t>
      </w:r>
    </w:p>
    <w:bookmarkEnd w:id="7309"/>
    <w:bookmarkStart w:name="z7378" w:id="7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многошпиндельных заварочных станков;</w:t>
      </w:r>
    </w:p>
    <w:bookmarkEnd w:id="7310"/>
    <w:bookmarkStart w:name="z7379" w:id="7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приспособлений и контрольно-измерительных инструментов и приборов;</w:t>
      </w:r>
    </w:p>
    <w:bookmarkEnd w:id="7311"/>
    <w:bookmarkStart w:name="z7380" w:id="7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и снятия деталей в процессе заварки;</w:t>
      </w:r>
    </w:p>
    <w:bookmarkEnd w:id="7312"/>
    <w:bookmarkStart w:name="z7381" w:id="7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заварки стеклянных и керамических заготовок с металлической арматурой;</w:t>
      </w:r>
    </w:p>
    <w:bookmarkEnd w:id="7313"/>
    <w:bookmarkStart w:name="z7382" w:id="7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свойства стекла различных марок и температуру его разогрева при заварке.</w:t>
      </w:r>
    </w:p>
    <w:bookmarkEnd w:id="7314"/>
    <w:bookmarkStart w:name="z7383" w:id="7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779. Примеры работ:</w:t>
      </w:r>
    </w:p>
    <w:bookmarkEnd w:id="7315"/>
    <w:bookmarkStart w:name="z7384" w:id="7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изоляторы различной сложности, стеклянные, проходные, керамические - заварка на горизонтально-заварочных станках и многошпиндельных полуавтоматах.</w:t>
      </w:r>
    </w:p>
    <w:bookmarkEnd w:id="7316"/>
    <w:bookmarkStart w:name="z7385" w:id="7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Заготовщик</w:t>
      </w:r>
    </w:p>
    <w:bookmarkEnd w:id="7317"/>
    <w:bookmarkStart w:name="z7386" w:id="7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Заготовщик, 2-й разряд</w:t>
      </w:r>
    </w:p>
    <w:bookmarkEnd w:id="7318"/>
    <w:bookmarkStart w:name="z7387" w:id="7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780. Характеристика работ:</w:t>
      </w:r>
    </w:p>
    <w:bookmarkEnd w:id="7319"/>
    <w:bookmarkStart w:name="z7388" w:id="7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фольги, бумаги, резины, шелка, проволоки, триацетатной пленки, стеклолакоткани, изоляционных трубок из полихлорвинила, кембрика и других материалов по заданным размерам на станках и вручную ножом и ножницами;</w:t>
      </w:r>
    </w:p>
    <w:bookmarkEnd w:id="7320"/>
    <w:bookmarkStart w:name="z7389" w:id="7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подрезка, пробивка, зачистка, раскатка заготовок деталей на автоматах и полуавтоматах;</w:t>
      </w:r>
    </w:p>
    <w:bookmarkEnd w:id="7321"/>
    <w:bookmarkStart w:name="z7390" w:id="7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закрепление рулонов, катушек, бухт материалов на автомате, полуавтомате, станке или ручном приспособлении;</w:t>
      </w:r>
    </w:p>
    <w:bookmarkEnd w:id="7322"/>
    <w:bookmarkStart w:name="z7391" w:id="7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периодические контрольные замеры заготовок, выявление некачественных заготовок.</w:t>
      </w:r>
    </w:p>
    <w:bookmarkEnd w:id="7323"/>
    <w:bookmarkStart w:name="z7392" w:id="7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781. Должен знать:</w:t>
      </w:r>
    </w:p>
    <w:bookmarkEnd w:id="7324"/>
    <w:bookmarkStart w:name="z7393" w:id="7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принцип действия и правила применения обслуживаемого оборудования, универсальных и специальных приспособлений и контрольно-измерительных инструментов, режущего и разметочного инструмента;</w:t>
      </w:r>
    </w:p>
    <w:bookmarkEnd w:id="7325"/>
    <w:bookmarkStart w:name="z7394" w:id="7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посадок;</w:t>
      </w:r>
    </w:p>
    <w:bookmarkEnd w:id="7326"/>
    <w:bookmarkStart w:name="z7395" w:id="7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квалитеты и параметры шероховатости;</w:t>
      </w:r>
    </w:p>
    <w:bookmarkEnd w:id="7327"/>
    <w:bookmarkStart w:name="z7396" w:id="7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таблицы раскроя;</w:t>
      </w:r>
    </w:p>
    <w:bookmarkEnd w:id="7328"/>
    <w:bookmarkStart w:name="z7397" w:id="7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размеры заготовок и механические свойства обрабатываемых материалов;</w:t>
      </w:r>
    </w:p>
    <w:bookmarkEnd w:id="7329"/>
    <w:bookmarkStart w:name="z7398" w:id="7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ручной резки, вальцовки.</w:t>
      </w:r>
    </w:p>
    <w:bookmarkEnd w:id="7330"/>
    <w:bookmarkStart w:name="z7399" w:id="7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782. Примеры работ:</w:t>
      </w:r>
    </w:p>
    <w:bookmarkEnd w:id="7331"/>
    <w:bookmarkStart w:name="z7400" w:id="7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бумага - бахромирование;</w:t>
      </w:r>
    </w:p>
    <w:bookmarkEnd w:id="7332"/>
    <w:bookmarkStart w:name="z7401" w:id="7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бумага и картон - резка на заготовки;</w:t>
      </w:r>
    </w:p>
    <w:bookmarkEnd w:id="7333"/>
    <w:bookmarkStart w:name="z7402" w:id="7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бумага кабельная, лакоткань - резка на ножницах "папшера";</w:t>
      </w:r>
    </w:p>
    <w:bookmarkEnd w:id="7334"/>
    <w:bookmarkStart w:name="z7403" w:id="7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вкладыши бумажные, выводы из анодной фольги для оксидных конденсаторов - резка на станках и приспособлениях;</w:t>
      </w:r>
    </w:p>
    <w:bookmarkEnd w:id="7335"/>
    <w:bookmarkStart w:name="z7404" w:id="7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выводы проволочные для малогабаритных бумажных и пленочных конденсаторов - изготовление на автоматах и на станках с приспособлением;</w:t>
      </w:r>
    </w:p>
    <w:bookmarkEnd w:id="7336"/>
    <w:bookmarkStart w:name="z7405" w:id="7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заготовки из фольги - вальцовка ручным роликом;</w:t>
      </w:r>
    </w:p>
    <w:bookmarkEnd w:id="7337"/>
    <w:bookmarkStart w:name="z7406" w:id="7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конденсаторы керамические дисковые - резка двух выводов в размер;</w:t>
      </w:r>
    </w:p>
    <w:bookmarkEnd w:id="7338"/>
    <w:bookmarkStart w:name="z7407" w:id="7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конденсаторы - изготовление заготовок деталей на специальных автоматах, полуавтоматах или станках;</w:t>
      </w:r>
    </w:p>
    <w:bookmarkEnd w:id="7339"/>
    <w:bookmarkStart w:name="z7408" w:id="7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конденсаторы - изготовление фетровых ершиков для нанесения металлосодержащих масс;</w:t>
      </w:r>
    </w:p>
    <w:bookmarkEnd w:id="7340"/>
    <w:bookmarkStart w:name="z7409" w:id="7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конденсаторы стеклянные - резка стеклопленки;</w:t>
      </w:r>
    </w:p>
    <w:bookmarkEnd w:id="7341"/>
    <w:bookmarkStart w:name="z7410" w:id="7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лепестки для трансформаторов - крепление на ленту из кабельной бумаги;</w:t>
      </w:r>
    </w:p>
    <w:bookmarkEnd w:id="7342"/>
    <w:bookmarkStart w:name="z7411" w:id="7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металлизированная и неметаллизированная пленка, конденсаторная бумага, фольга, кабельная бумага и шелк для конденсаторов - резка на бобинорезательных машинах;</w:t>
      </w:r>
    </w:p>
    <w:bookmarkEnd w:id="7343"/>
    <w:bookmarkStart w:name="z7412" w:id="7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микросхемы интегральные гибридные типа "Посол" - изготовление заготовки из клеевой пленки;</w:t>
      </w:r>
    </w:p>
    <w:bookmarkEnd w:id="7344"/>
    <w:bookmarkStart w:name="z7413" w:id="7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пластины анодные электролитических конденсаторов - заготовка вручную;</w:t>
      </w:r>
    </w:p>
    <w:bookmarkEnd w:id="7345"/>
    <w:bookmarkStart w:name="z7414" w:id="7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пленка керамическая - резка на полосы;</w:t>
      </w:r>
    </w:p>
    <w:bookmarkEnd w:id="7346"/>
    <w:bookmarkStart w:name="z7415" w:id="7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проволока - перемотка и рихтовка;</w:t>
      </w:r>
    </w:p>
    <w:bookmarkEnd w:id="7347"/>
    <w:bookmarkStart w:name="z7416" w:id="7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проволока для магнитоуправляемых контактов - калибровка до определенного диаметра на токарном станке в специальном приспособлении;</w:t>
      </w:r>
    </w:p>
    <w:bookmarkEnd w:id="7348"/>
    <w:bookmarkStart w:name="z7417" w:id="7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прокладки изоляционные для трансформаторов - резка по чертежу;</w:t>
      </w:r>
    </w:p>
    <w:bookmarkEnd w:id="7349"/>
    <w:bookmarkStart w:name="z7418" w:id="7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прокладка из лакоткани, бумаги, картона, гетинакса - резка;</w:t>
      </w:r>
    </w:p>
    <w:bookmarkEnd w:id="7350"/>
    <w:bookmarkStart w:name="z7419" w:id="7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провод мягкий гибкий (МПШВ) - резка выводов для трансформаторов и дросселей и их лужение;</w:t>
      </w:r>
    </w:p>
    <w:bookmarkEnd w:id="7351"/>
    <w:bookmarkStart w:name="z7420" w:id="7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проводники - нарезка вручную на определенную длину и зачистка изоляции в приспособлении;</w:t>
      </w:r>
    </w:p>
    <w:bookmarkEnd w:id="7352"/>
    <w:bookmarkStart w:name="z7421" w:id="7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резисторы постоянные типа КИМ, КВМ - рихтовка выводов;</w:t>
      </w:r>
    </w:p>
    <w:bookmarkEnd w:id="7353"/>
    <w:bookmarkStart w:name="z7422" w:id="7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резисторы ниточные композиционные - резка на станке с регулировкой размеров;</w:t>
      </w:r>
    </w:p>
    <w:bookmarkEnd w:id="7354"/>
    <w:bookmarkStart w:name="z7423" w:id="7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серебро проволочное - резка;</w:t>
      </w:r>
    </w:p>
    <w:bookmarkEnd w:id="7355"/>
    <w:bookmarkStart w:name="z7424" w:id="7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транзисторы - обрезка, обрезка выводов вручную и на приспособлении;</w:t>
      </w:r>
    </w:p>
    <w:bookmarkEnd w:id="7356"/>
    <w:bookmarkStart w:name="z7425" w:id="7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трансформаторы силовые - нарезка на станках и вручную хлорвиниловых трубок; бахромирование бумаги на станке; заготовка провода на дополнительные концы;</w:t>
      </w:r>
    </w:p>
    <w:bookmarkEnd w:id="7357"/>
    <w:bookmarkStart w:name="z7426" w:id="7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фольга для слюдяных конденсаторов - заготовка, нарезка вручную;</w:t>
      </w:r>
    </w:p>
    <w:bookmarkEnd w:id="7358"/>
    <w:bookmarkStart w:name="z7427" w:id="7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фольга анодная для оксидных конденсаторов - продольная резка на бумагорезательных роликовых автоматах;</w:t>
      </w:r>
    </w:p>
    <w:bookmarkEnd w:id="7359"/>
    <w:bookmarkStart w:name="z7428" w:id="7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шпули - резка на катушки на автомате.</w:t>
      </w:r>
    </w:p>
    <w:bookmarkEnd w:id="7360"/>
    <w:bookmarkStart w:name="z7429" w:id="7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Заготовщик, 3-й разряд</w:t>
      </w:r>
    </w:p>
    <w:bookmarkEnd w:id="7361"/>
    <w:bookmarkStart w:name="z7430" w:id="7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783. Характеристика работ:</w:t>
      </w:r>
    </w:p>
    <w:bookmarkEnd w:id="7362"/>
    <w:bookmarkStart w:name="z7431" w:id="7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рулонов бумаги, пленки, фольги на продольно-резательных станках;</w:t>
      </w:r>
    </w:p>
    <w:bookmarkEnd w:id="7363"/>
    <w:bookmarkStart w:name="z7432" w:id="7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заготовок для конденсаторов всех типов и стеклянных изоляторов резкой и разрезкой на специальных автоматах, полуавтоматах, станках, пресс-машинах с подналадкой оборудования по заданным размерам;</w:t>
      </w:r>
    </w:p>
    <w:bookmarkEnd w:id="7364"/>
    <w:bookmarkStart w:name="z7433" w:id="7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отжиг серебряных листов в туннельной печи;</w:t>
      </w:r>
    </w:p>
    <w:bookmarkEnd w:id="7365"/>
    <w:bookmarkStart w:name="z7434" w:id="7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разглаживание листов и их обезжиривание;</w:t>
      </w:r>
    </w:p>
    <w:bookmarkEnd w:id="7366"/>
    <w:bookmarkStart w:name="z7435" w:id="7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разбраковка, разглаживание полос после резки и склеивание в ленту с последующей намоткой в рулоны на специальной установке;</w:t>
      </w:r>
    </w:p>
    <w:bookmarkEnd w:id="7367"/>
    <w:bookmarkStart w:name="z7436" w:id="7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трафаретов для серебрения керамических конденсаторов;</w:t>
      </w:r>
    </w:p>
    <w:bookmarkEnd w:id="7368"/>
    <w:bookmarkStart w:name="z7437" w:id="7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крацовка алюминиевой фольги;</w:t>
      </w:r>
    </w:p>
    <w:bookmarkEnd w:id="7369"/>
    <w:bookmarkStart w:name="z7438" w:id="7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заготовок для керамических конденсаторов методом нарезки на специальных станках;</w:t>
      </w:r>
    </w:p>
    <w:bookmarkEnd w:id="7370"/>
    <w:bookmarkStart w:name="z7439" w:id="7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 проволочного припоя колец, прямоугольников и других фигур навивкой на станке и вручную;</w:t>
      </w:r>
    </w:p>
    <w:bookmarkEnd w:id="7371"/>
    <w:bookmarkStart w:name="z7440" w:id="7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необходимого инструмента, оправок и приспособлений;</w:t>
      </w:r>
    </w:p>
    <w:bookmarkEnd w:id="7372"/>
    <w:bookmarkStart w:name="z7441" w:id="7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наладка оборудования;</w:t>
      </w:r>
    </w:p>
    <w:bookmarkEnd w:id="7373"/>
    <w:bookmarkStart w:name="z7442" w:id="7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деталей на соответствие чертежам и нормалям.</w:t>
      </w:r>
    </w:p>
    <w:bookmarkEnd w:id="7374"/>
    <w:bookmarkStart w:name="z7443" w:id="7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784. Должен знать:</w:t>
      </w:r>
    </w:p>
    <w:bookmarkEnd w:id="7375"/>
    <w:bookmarkStart w:name="z7444" w:id="7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подналадки обслуживаемого оборудования;</w:t>
      </w:r>
    </w:p>
    <w:bookmarkEnd w:id="7376"/>
    <w:bookmarkStart w:name="z7445" w:id="7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наладки станков, машин, автоматов и полуавтоматов;</w:t>
      </w:r>
    </w:p>
    <w:bookmarkEnd w:id="7377"/>
    <w:bookmarkStart w:name="z7446" w:id="7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обрабатываемых материалов (фольга, бумага конденсаторная и кабельная, текстолит, пресс-шпан, медная проволока и так далее);</w:t>
      </w:r>
    </w:p>
    <w:bookmarkEnd w:id="7378"/>
    <w:bookmarkStart w:name="z7447" w:id="7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режущие свойства и геометрию режущего инструмента;</w:t>
      </w:r>
    </w:p>
    <w:bookmarkEnd w:id="7379"/>
    <w:bookmarkStart w:name="z7448" w:id="7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разметочного и измерительных инструментов (микрометр, штангенциркуль, шаблон).</w:t>
      </w:r>
    </w:p>
    <w:bookmarkEnd w:id="7380"/>
    <w:bookmarkStart w:name="z7449" w:id="7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785. Примеры работ:</w:t>
      </w:r>
    </w:p>
    <w:bookmarkEnd w:id="7381"/>
    <w:bookmarkStart w:name="z7450" w:id="7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выводы ленточные и проволочные для всех видов конденсаторов - резка и вальцовка на полуавтомате или станке;</w:t>
      </w:r>
    </w:p>
    <w:bookmarkEnd w:id="7382"/>
    <w:bookmarkStart w:name="z7451" w:id="7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гильзы из картонажных трубок для бумажных конденсаторов - резка на труборезном станке;</w:t>
      </w:r>
    </w:p>
    <w:bookmarkEnd w:id="7383"/>
    <w:bookmarkStart w:name="z7452" w:id="7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гильзы бумажные и из стеклосетки для трансформаторов и дросселей - навивка на специальном станке, подрезка в размер;</w:t>
      </w:r>
    </w:p>
    <w:bookmarkEnd w:id="7384"/>
    <w:bookmarkStart w:name="z7453" w:id="7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заготовки для стеклянных изоляторов из железо-никелевой и коваровой трубок - резка на специальном станке или полуавтомате;</w:t>
      </w:r>
    </w:p>
    <w:bookmarkEnd w:id="7385"/>
    <w:bookmarkStart w:name="z7454" w:id="7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заготовки селеновые - крепление для нанесения селена и кадмия; протирка и снятие с оправок;</w:t>
      </w:r>
    </w:p>
    <w:bookmarkEnd w:id="7386"/>
    <w:bookmarkStart w:name="z7455" w:id="7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заготовки для керамических конденсаторов - изготовление и сборка в кассеты на автоматах;</w:t>
      </w:r>
    </w:p>
    <w:bookmarkEnd w:id="7387"/>
    <w:bookmarkStart w:name="z7456" w:id="7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заготовки для керамических конденсаторов из пленки - резка и вырубки;</w:t>
      </w:r>
    </w:p>
    <w:bookmarkEnd w:id="7388"/>
    <w:bookmarkStart w:name="z7457" w:id="7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индикаторы жидкокристаллические - резка и изготовление поляроидов (светофильтров);</w:t>
      </w:r>
    </w:p>
    <w:bookmarkEnd w:id="7389"/>
    <w:bookmarkStart w:name="z7458" w:id="7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катушки трансформаторов - резка на секции;</w:t>
      </w:r>
    </w:p>
    <w:bookmarkEnd w:id="7390"/>
    <w:bookmarkStart w:name="z7459" w:id="7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кольца (диаметр 0,6-2 мм) - навивка и резка;</w:t>
      </w:r>
    </w:p>
    <w:bookmarkEnd w:id="7391"/>
    <w:bookmarkStart w:name="z7460" w:id="7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магнитопровод для изделий типа "Малютка" - обертывание;</w:t>
      </w:r>
    </w:p>
    <w:bookmarkEnd w:id="7392"/>
    <w:bookmarkStart w:name="z7461" w:id="7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магнитопроводы - изолирование пленкой ПТЭФ;</w:t>
      </w:r>
    </w:p>
    <w:bookmarkEnd w:id="7393"/>
    <w:bookmarkStart w:name="z7462" w:id="7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пластины анодные для оксидных конденсаторов - заготовка на станке для нарезки пластин;</w:t>
      </w:r>
    </w:p>
    <w:bookmarkEnd w:id="7394"/>
    <w:bookmarkStart w:name="z7463" w:id="7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пластины слюдяные - резка с одновременным отсеиванием серебряной пыли на вибростенде;</w:t>
      </w:r>
    </w:p>
    <w:bookmarkEnd w:id="7395"/>
    <w:bookmarkStart w:name="z7464" w:id="7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прокладки, обертки из рулонной бумаги, пленки и картона для бумажных и пленочных конденсаторов - резка на автомате типа "Артас";</w:t>
      </w:r>
    </w:p>
    <w:bookmarkEnd w:id="7396"/>
    <w:bookmarkStart w:name="z7465" w:id="7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прокладки из фольги - вырубка;</w:t>
      </w:r>
    </w:p>
    <w:bookmarkEnd w:id="7397"/>
    <w:bookmarkStart w:name="z7466" w:id="7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провода - нарезка на автомате;</w:t>
      </w:r>
    </w:p>
    <w:bookmarkEnd w:id="7398"/>
    <w:bookmarkStart w:name="z7467" w:id="7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серебро проволочное - резка;</w:t>
      </w:r>
    </w:p>
    <w:bookmarkEnd w:id="7399"/>
    <w:bookmarkStart w:name="z7468" w:id="7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трубки алюминиевые для бумажных цилиндрических конденсаторов - резка на станке с многодисковыми ножами;</w:t>
      </w:r>
    </w:p>
    <w:bookmarkEnd w:id="7400"/>
    <w:bookmarkStart w:name="z7469" w:id="7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трубки стеклянные термометрические для стеклянных изоляторов - резка на стеклорезном станке;</w:t>
      </w:r>
    </w:p>
    <w:bookmarkEnd w:id="7401"/>
    <w:bookmarkStart w:name="z7470" w:id="7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флажки из рулонной фольги для бумажных конденсаторов - нарезка заготовок на автомате;</w:t>
      </w:r>
    </w:p>
    <w:bookmarkEnd w:id="7402"/>
    <w:bookmarkStart w:name="z7471" w:id="7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фольга алюминиевая - крацовка металлической щеткой на крацовочном станке;</w:t>
      </w:r>
    </w:p>
    <w:bookmarkEnd w:id="7403"/>
    <w:bookmarkStart w:name="z7472" w:id="7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фольга - резка заготовок для экранов трансформаторов на автоматах;</w:t>
      </w:r>
    </w:p>
    <w:bookmarkEnd w:id="7404"/>
    <w:bookmarkStart w:name="z7473" w:id="7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этикетки трансформаторов - резка на машинах с допуском 0,25, 0,5 мм;</w:t>
      </w:r>
    </w:p>
    <w:bookmarkEnd w:id="7405"/>
    <w:bookmarkStart w:name="z7474" w:id="7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шелк, фольга, пленка, бумага - резка на продольно-резательных станках, автоматах, полуавтоматах.</w:t>
      </w:r>
    </w:p>
    <w:bookmarkEnd w:id="7406"/>
    <w:bookmarkStart w:name="z7475" w:id="7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Полимеризаторщик</w:t>
      </w:r>
    </w:p>
    <w:bookmarkEnd w:id="7407"/>
    <w:bookmarkStart w:name="z7476" w:id="7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Полимеризаторщик, 2-й разряд</w:t>
      </w:r>
    </w:p>
    <w:bookmarkEnd w:id="7408"/>
    <w:bookmarkStart w:name="z7477" w:id="7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786. Характеристика работ:</w:t>
      </w:r>
    </w:p>
    <w:bookmarkEnd w:id="7409"/>
    <w:bookmarkStart w:name="z7478" w:id="7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полимеризация (запекание) конденсаторов в однокамерных и трехкамерных термостатах, на специальных конвейерных установках с поддержанием заданного режима работы;</w:t>
      </w:r>
    </w:p>
    <w:bookmarkEnd w:id="7410"/>
    <w:bookmarkStart w:name="z7479" w:id="7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запекание секций пленочных конденсаторов;</w:t>
      </w:r>
    </w:p>
    <w:bookmarkEnd w:id="7411"/>
    <w:bookmarkStart w:name="z7480" w:id="7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специальных приспособлений, обеспечивающих заданную конфигурацию конденсаторов;</w:t>
      </w:r>
    </w:p>
    <w:bookmarkEnd w:id="7412"/>
    <w:bookmarkStart w:name="z7481" w:id="7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конденсаторов в специальные приспособления и тигли, затем в термостаты и печи;</w:t>
      </w:r>
    </w:p>
    <w:bookmarkEnd w:id="7413"/>
    <w:bookmarkStart w:name="z7482" w:id="7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изделий после запекания с помощью шаблонов;</w:t>
      </w:r>
    </w:p>
    <w:bookmarkEnd w:id="7414"/>
    <w:bookmarkStart w:name="z7483" w:id="7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выводов на прокручивание и качество запекания.</w:t>
      </w:r>
    </w:p>
    <w:bookmarkEnd w:id="7415"/>
    <w:bookmarkStart w:name="z7484" w:id="7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787. Должен знать:</w:t>
      </w:r>
    </w:p>
    <w:bookmarkEnd w:id="7416"/>
    <w:bookmarkStart w:name="z7485" w:id="7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важнейших частей и принцип действия обслуживаемого оборудования;</w:t>
      </w:r>
    </w:p>
    <w:bookmarkEnd w:id="7417"/>
    <w:bookmarkStart w:name="z7486" w:id="7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универсальных и специальных приспособлений, контрольно-измерительных инструментов и приборов;</w:t>
      </w:r>
    </w:p>
    <w:bookmarkEnd w:id="7418"/>
    <w:bookmarkStart w:name="z7487" w:id="7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установленных режимов;</w:t>
      </w:r>
    </w:p>
    <w:bookmarkEnd w:id="7419"/>
    <w:bookmarkStart w:name="z7488" w:id="7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определяющие точное и качественное проведение процесса полимеризации;</w:t>
      </w:r>
    </w:p>
    <w:bookmarkEnd w:id="7420"/>
    <w:bookmarkStart w:name="z7489" w:id="7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основные свойства пленки и эпоксидной смолы.</w:t>
      </w:r>
    </w:p>
    <w:bookmarkEnd w:id="7421"/>
    <w:bookmarkStart w:name="z7490" w:id="7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788. Примеры работ:</w:t>
      </w:r>
    </w:p>
    <w:bookmarkEnd w:id="7422"/>
    <w:bookmarkStart w:name="z7491" w:id="7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секции пленочных конденсаторов - запекание в термостате.</w:t>
      </w:r>
    </w:p>
    <w:bookmarkEnd w:id="7423"/>
    <w:bookmarkStart w:name="z7492" w:id="7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Полимеризаторщик, 3-й разряд</w:t>
      </w:r>
    </w:p>
    <w:bookmarkEnd w:id="7424"/>
    <w:bookmarkStart w:name="z7493" w:id="7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789. Характеристика работ:</w:t>
      </w:r>
    </w:p>
    <w:bookmarkEnd w:id="7425"/>
    <w:bookmarkStart w:name="z7494" w:id="7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спекания анодов в высокотемпературной вакуумной печи;</w:t>
      </w:r>
    </w:p>
    <w:bookmarkEnd w:id="7426"/>
    <w:bookmarkStart w:name="z7495" w:id="7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танталовых анодов в тигли;</w:t>
      </w:r>
    </w:p>
    <w:bookmarkEnd w:id="7427"/>
    <w:bookmarkStart w:name="z7496" w:id="7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тиглей на подвески и загрузка их в печи;</w:t>
      </w:r>
    </w:p>
    <w:bookmarkEnd w:id="7428"/>
    <w:bookmarkStart w:name="z7497" w:id="7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вакуума в камере;</w:t>
      </w:r>
    </w:p>
    <w:bookmarkEnd w:id="7429"/>
    <w:bookmarkStart w:name="z7498" w:id="7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в печи.</w:t>
      </w:r>
    </w:p>
    <w:bookmarkEnd w:id="7430"/>
    <w:bookmarkStart w:name="z7499" w:id="7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790. Должен знать:</w:t>
      </w:r>
    </w:p>
    <w:bookmarkEnd w:id="7431"/>
    <w:bookmarkStart w:name="z7500" w:id="7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обслуживаемого оборудования;</w:t>
      </w:r>
    </w:p>
    <w:bookmarkEnd w:id="7432"/>
    <w:bookmarkStart w:name="z7501" w:id="7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приспособлений и контрольно-измерительных приборов;</w:t>
      </w:r>
    </w:p>
    <w:bookmarkEnd w:id="7433"/>
    <w:bookmarkStart w:name="z7502" w:id="7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и разгрузки оборудования обрабатываемыми изделиями; режимы спекания;</w:t>
      </w:r>
    </w:p>
    <w:bookmarkEnd w:id="7434"/>
    <w:bookmarkStart w:name="z7503" w:id="7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материала обрабатываемых изделий;</w:t>
      </w:r>
    </w:p>
    <w:bookmarkEnd w:id="7435"/>
    <w:bookmarkStart w:name="z7504" w:id="7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отклонения заданных параметров обрабатываемых изделий;</w:t>
      </w:r>
    </w:p>
    <w:bookmarkEnd w:id="7436"/>
    <w:bookmarkStart w:name="z7505" w:id="7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готовности изделий и проверка их качества.</w:t>
      </w:r>
    </w:p>
    <w:bookmarkEnd w:id="7437"/>
    <w:bookmarkStart w:name="z7506" w:id="7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791. Примеры работ:</w:t>
      </w:r>
    </w:p>
    <w:bookmarkEnd w:id="7438"/>
    <w:bookmarkStart w:name="z7507" w:id="7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аноды оксидных конденсаторов - спекание в высокотемпературных вакуумных печах.</w:t>
      </w:r>
    </w:p>
    <w:bookmarkEnd w:id="7439"/>
    <w:bookmarkStart w:name="z7508" w:id="7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Травильщик фольги</w:t>
      </w:r>
    </w:p>
    <w:bookmarkEnd w:id="7440"/>
    <w:bookmarkStart w:name="z7509" w:id="7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Травильщик фольги, 2-й разряд</w:t>
      </w:r>
    </w:p>
    <w:bookmarkEnd w:id="7441"/>
    <w:bookmarkStart w:name="z7510" w:id="7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792. Характеристика работ:</w:t>
      </w:r>
    </w:p>
    <w:bookmarkEnd w:id="7442"/>
    <w:bookmarkStart w:name="z7511" w:id="7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электрохимическое травление и обезжиривание фольги для электролитических конденсаторов на агрегатах динамического травления (совместно или под наблюдением рабочего более высокой квалификации);</w:t>
      </w:r>
    </w:p>
    <w:bookmarkEnd w:id="7443"/>
    <w:bookmarkStart w:name="z7512" w:id="7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пуск агрегата;</w:t>
      </w:r>
    </w:p>
    <w:bookmarkEnd w:id="7444"/>
    <w:bookmarkStart w:name="z7513" w:id="7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намоточного станка к работе;</w:t>
      </w:r>
    </w:p>
    <w:bookmarkEnd w:id="7445"/>
    <w:bookmarkStart w:name="z7514" w:id="7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фольги с регулировкой ее натяжения и просушкой.</w:t>
      </w:r>
    </w:p>
    <w:bookmarkEnd w:id="7446"/>
    <w:bookmarkStart w:name="z7515" w:id="7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793. Должен знать:</w:t>
      </w:r>
    </w:p>
    <w:bookmarkEnd w:id="7447"/>
    <w:bookmarkStart w:name="z7516" w:id="7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действия, систему управления и правила подготовки к работе промывочных, сушильных, намоточных и пусковых устройств агрегата динамического травления;</w:t>
      </w:r>
    </w:p>
    <w:bookmarkEnd w:id="7448"/>
    <w:bookmarkStart w:name="z7517" w:id="7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приборов;</w:t>
      </w:r>
    </w:p>
    <w:bookmarkEnd w:id="7449"/>
    <w:bookmarkStart w:name="z7518" w:id="7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 травленой алюминиевой фольги всех номиналов;</w:t>
      </w:r>
    </w:p>
    <w:bookmarkEnd w:id="7450"/>
    <w:bookmarkStart w:name="z7519" w:id="7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обрабатываемых материалов и составов для травления и обезжиривания.</w:t>
      </w:r>
    </w:p>
    <w:bookmarkEnd w:id="7451"/>
    <w:bookmarkStart w:name="z7520" w:id="7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Травильщик фольги, 3-й разряд</w:t>
      </w:r>
    </w:p>
    <w:bookmarkEnd w:id="7452"/>
    <w:bookmarkStart w:name="z7521" w:id="7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794. Характеристика работ:</w:t>
      </w:r>
    </w:p>
    <w:bookmarkEnd w:id="7453"/>
    <w:bookmarkStart w:name="z7522" w:id="7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электрохимическое травление и обезжиривание фольги для электролитических конденсаторов на агрегатах динамического травления;</w:t>
      </w:r>
    </w:p>
    <w:bookmarkEnd w:id="7454"/>
    <w:bookmarkStart w:name="z7523" w:id="7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соответствия марки и ширины фольги заданному типономиналу;</w:t>
      </w:r>
    </w:p>
    <w:bookmarkEnd w:id="7455"/>
    <w:bookmarkStart w:name="z7524" w:id="7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рулонов фольги в приспособление;</w:t>
      </w:r>
    </w:p>
    <w:bookmarkEnd w:id="7456"/>
    <w:bookmarkStart w:name="z7525" w:id="7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образца фольги на степень травления;</w:t>
      </w:r>
    </w:p>
    <w:bookmarkEnd w:id="7457"/>
    <w:bookmarkStart w:name="z7526" w:id="7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режимов травления для каждой партии фольги соответственно заданному коэффициенту травления;</w:t>
      </w:r>
    </w:p>
    <w:bookmarkEnd w:id="7458"/>
    <w:bookmarkStart w:name="z7527" w:id="7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растворов по результатам контрольных химических анализов;</w:t>
      </w:r>
    </w:p>
    <w:bookmarkEnd w:id="7459"/>
    <w:bookmarkStart w:name="z7528" w:id="7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обезжиривание анодной фольги;</w:t>
      </w:r>
    </w:p>
    <w:bookmarkEnd w:id="7460"/>
    <w:bookmarkStart w:name="z7529" w:id="7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скорости движения фольги через ванны и валики.</w:t>
      </w:r>
    </w:p>
    <w:bookmarkEnd w:id="7461"/>
    <w:bookmarkStart w:name="z7530" w:id="7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795. Должен знать:</w:t>
      </w:r>
    </w:p>
    <w:bookmarkEnd w:id="7462"/>
    <w:bookmarkStart w:name="z7531" w:id="7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агрегатов динамического травления;</w:t>
      </w:r>
    </w:p>
    <w:bookmarkEnd w:id="7463"/>
    <w:bookmarkStart w:name="z7532" w:id="7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приборов;</w:t>
      </w:r>
    </w:p>
    <w:bookmarkEnd w:id="7464"/>
    <w:bookmarkStart w:name="z7533" w:id="7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скорости движения фольги;</w:t>
      </w:r>
    </w:p>
    <w:bookmarkEnd w:id="7465"/>
    <w:bookmarkStart w:name="z7534" w:id="7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травления фольги;</w:t>
      </w:r>
    </w:p>
    <w:bookmarkEnd w:id="7466"/>
    <w:bookmarkStart w:name="z7535" w:id="7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свойства применяемых материалов (алюминиевая фольга, соль, щелочь, кислота);</w:t>
      </w:r>
    </w:p>
    <w:bookmarkEnd w:id="7467"/>
    <w:bookmarkStart w:name="z7536" w:id="7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обнаружения дефектов материалов и обеспечения равномерности травления по всей длине рулона, предупреждения коррозии, обрывов и вмятин фольги;</w:t>
      </w:r>
    </w:p>
    <w:bookmarkEnd w:id="7468"/>
    <w:bookmarkStart w:name="z7537" w:id="7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рецептуру, способы приготовления и корректировки электролита, щелочных и кислотных растворов;</w:t>
      </w:r>
    </w:p>
    <w:bookmarkEnd w:id="7469"/>
    <w:bookmarkStart w:name="z7538" w:id="7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удалению гидроокиси из ванн травления.</w:t>
      </w:r>
    </w:p>
    <w:bookmarkEnd w:id="7470"/>
    <w:bookmarkStart w:name="z7539" w:id="7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796. Примеры работ:</w:t>
      </w:r>
    </w:p>
    <w:bookmarkEnd w:id="7471"/>
    <w:bookmarkStart w:name="z7540" w:id="7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фольга широкая – очистка травильных агрегатов от гидроокиси;</w:t>
      </w:r>
    </w:p>
    <w:bookmarkEnd w:id="7472"/>
    <w:bookmarkStart w:name="z7541" w:id="7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фольга узкоформатная для малогабаритных конденсаторов – травление.</w:t>
      </w:r>
    </w:p>
    <w:bookmarkEnd w:id="7473"/>
    <w:bookmarkStart w:name="z7542" w:id="7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Формовщик анодов</w:t>
      </w:r>
    </w:p>
    <w:bookmarkEnd w:id="7474"/>
    <w:bookmarkStart w:name="z7543" w:id="7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Формовщик анодов, 3-й разряд</w:t>
      </w:r>
    </w:p>
    <w:bookmarkEnd w:id="7475"/>
    <w:bookmarkStart w:name="z7544" w:id="7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797. Характеристика работ:</w:t>
      </w:r>
    </w:p>
    <w:bookmarkEnd w:id="7476"/>
    <w:bookmarkStart w:name="z7545" w:id="7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электрохимическая формовка анодов танталовых и оксидно-полупроводниковых алюминиевых конденсаторов;</w:t>
      </w:r>
    </w:p>
    <w:bookmarkEnd w:id="7477"/>
    <w:bookmarkStart w:name="z7546" w:id="7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и заливка электролита в ванны;</w:t>
      </w:r>
    </w:p>
    <w:bookmarkEnd w:id="7478"/>
    <w:bookmarkStart w:name="z7547" w:id="7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подача напряжения на ванны;</w:t>
      </w:r>
    </w:p>
    <w:bookmarkEnd w:id="7479"/>
    <w:bookmarkStart w:name="z7548" w:id="7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температуры электролита;</w:t>
      </w:r>
    </w:p>
    <w:bookmarkEnd w:id="7480"/>
    <w:bookmarkStart w:name="z7549" w:id="7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реакции среды электролита при помощи универсальной индикаторной бумаги.</w:t>
      </w:r>
    </w:p>
    <w:bookmarkEnd w:id="7481"/>
    <w:bookmarkStart w:name="z7550" w:id="7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798. Должен знать:</w:t>
      </w:r>
    </w:p>
    <w:bookmarkEnd w:id="7482"/>
    <w:bookmarkStart w:name="z7551" w:id="7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подналадки обслуживаемого оборудования;</w:t>
      </w:r>
    </w:p>
    <w:bookmarkEnd w:id="7483"/>
    <w:bookmarkStart w:name="z7552" w:id="7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электрическую схему подключения агрегатов и щита управления с приборами, правила регулирования напряжения:</w:t>
      </w:r>
    </w:p>
    <w:bookmarkEnd w:id="7484"/>
    <w:bookmarkStart w:name="z7553" w:id="7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состав, способы приготовления и корректировки формовочных электролитов;</w:t>
      </w:r>
    </w:p>
    <w:bookmarkEnd w:id="7485"/>
    <w:bookmarkStart w:name="z7554" w:id="7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 формованных анодов, таблицу формовочных напряжений;</w:t>
      </w:r>
    </w:p>
    <w:bookmarkEnd w:id="7486"/>
    <w:bookmarkStart w:name="z7555" w:id="7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формовки.</w:t>
      </w:r>
    </w:p>
    <w:bookmarkEnd w:id="7487"/>
    <w:bookmarkStart w:name="z7556" w:id="7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799. Примеры работ:</w:t>
      </w:r>
    </w:p>
    <w:bookmarkEnd w:id="7488"/>
    <w:bookmarkStart w:name="z7557" w:id="7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конденсаторы оксидно-полупроводниковые танталовые, оксидно-полупроводниковые алюминиевые, электролитические танталовые - формовка анодов на установках формовки и приготовление электролита.</w:t>
      </w:r>
    </w:p>
    <w:bookmarkEnd w:id="7489"/>
    <w:bookmarkStart w:name="z7558" w:id="7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Формовщик фольги</w:t>
      </w:r>
    </w:p>
    <w:bookmarkEnd w:id="7490"/>
    <w:bookmarkStart w:name="z7559" w:id="7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Формовщик фольги, 2-й разряд</w:t>
      </w:r>
    </w:p>
    <w:bookmarkEnd w:id="7491"/>
    <w:bookmarkStart w:name="z7560" w:id="7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800. Характеристика работ:</w:t>
      </w:r>
    </w:p>
    <w:bookmarkEnd w:id="7492"/>
    <w:bookmarkStart w:name="z7561" w:id="7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электрохимическая подформовка фольги для электролитических конденсаторов на агрегате динамической подформовки;</w:t>
      </w:r>
    </w:p>
    <w:bookmarkEnd w:id="7493"/>
    <w:bookmarkStart w:name="z7562" w:id="7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соответствия коэффициента травления и ширины фольги заданному типономиналу конденсатора;</w:t>
      </w:r>
    </w:p>
    <w:bookmarkEnd w:id="7494"/>
    <w:bookmarkStart w:name="z7563" w:id="7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и заливка электролита в ванны;</w:t>
      </w:r>
    </w:p>
    <w:bookmarkEnd w:id="7495"/>
    <w:bookmarkStart w:name="z7564" w:id="7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подготовка агрегата формовки к пуску;</w:t>
      </w:r>
    </w:p>
    <w:bookmarkEnd w:id="7496"/>
    <w:bookmarkStart w:name="z7565" w:id="7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протягивание лент через ванны;</w:t>
      </w:r>
    </w:p>
    <w:bookmarkEnd w:id="7497"/>
    <w:bookmarkStart w:name="z7566" w:id="7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натяжения фольги;</w:t>
      </w:r>
    </w:p>
    <w:bookmarkEnd w:id="7498"/>
    <w:bookmarkStart w:name="z7567" w:id="7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электролита.</w:t>
      </w:r>
    </w:p>
    <w:bookmarkEnd w:id="7499"/>
    <w:bookmarkStart w:name="z7568" w:id="7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801. Должен знать:</w:t>
      </w:r>
    </w:p>
    <w:bookmarkEnd w:id="7500"/>
    <w:bookmarkStart w:name="z7569" w:id="7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важнейших частей и принцип действия агрегата динамической подформовки;</w:t>
      </w:r>
    </w:p>
    <w:bookmarkEnd w:id="7501"/>
    <w:bookmarkStart w:name="z7570" w:id="7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приборов;</w:t>
      </w:r>
    </w:p>
    <w:bookmarkEnd w:id="7502"/>
    <w:bookmarkStart w:name="z7571" w:id="7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определения скорости движения фольги;</w:t>
      </w:r>
    </w:p>
    <w:bookmarkEnd w:id="7503"/>
    <w:bookmarkStart w:name="z7572" w:id="7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 подформованной фольги по всем номиналам;</w:t>
      </w:r>
    </w:p>
    <w:bookmarkEnd w:id="7504"/>
    <w:bookmarkStart w:name="z7573" w:id="7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состав, способы приготовления и корректировки подформовочного электролита, способы проверки качества подформовки.</w:t>
      </w:r>
    </w:p>
    <w:bookmarkEnd w:id="7505"/>
    <w:bookmarkStart w:name="z7574" w:id="7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Формовщик фольги, 3-й разряд</w:t>
      </w:r>
    </w:p>
    <w:bookmarkEnd w:id="7506"/>
    <w:bookmarkStart w:name="z7575" w:id="7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802. Характеристика работ:</w:t>
      </w:r>
    </w:p>
    <w:bookmarkEnd w:id="7507"/>
    <w:bookmarkStart w:name="z7576" w:id="7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электрохимическая формовка и подформовка алюминиевой фольги для электролитических конденсаторов всех типов на агрегатах динамической формовки;</w:t>
      </w:r>
    </w:p>
    <w:bookmarkEnd w:id="7508"/>
    <w:bookmarkStart w:name="z7577" w:id="7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нагрузкой генераторов в кварцевых ваннах и регулирование отклонений от установленных значений;</w:t>
      </w:r>
    </w:p>
    <w:bookmarkEnd w:id="7509"/>
    <w:bookmarkStart w:name="z7578" w:id="7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формовочного электролита по результатам химических анализов.</w:t>
      </w:r>
    </w:p>
    <w:bookmarkEnd w:id="7510"/>
    <w:bookmarkStart w:name="z7579" w:id="7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803. Должен знать:</w:t>
      </w:r>
    </w:p>
    <w:bookmarkEnd w:id="7511"/>
    <w:bookmarkStart w:name="z7580" w:id="7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подналадки обслуживаемого оборудования;</w:t>
      </w:r>
    </w:p>
    <w:bookmarkEnd w:id="7512"/>
    <w:bookmarkStart w:name="z7581" w:id="7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электрическую схему подключения агрегатов и щита управления с приборами, правила регулирования напряжения;</w:t>
      </w:r>
    </w:p>
    <w:bookmarkEnd w:id="7513"/>
    <w:bookmarkStart w:name="z7582" w:id="7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состав, способы приготовления и корректировки формовочных электролитов;</w:t>
      </w:r>
    </w:p>
    <w:bookmarkEnd w:id="7514"/>
    <w:bookmarkStart w:name="z7583" w:id="7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 формованной алюминиевой фольги по всем номиналам;</w:t>
      </w:r>
    </w:p>
    <w:bookmarkEnd w:id="7515"/>
    <w:bookmarkStart w:name="z7584" w:id="7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таблицы формовочных напряжений, правила выполнения контрольных химических анализов на примеси;</w:t>
      </w:r>
    </w:p>
    <w:bookmarkEnd w:id="7516"/>
    <w:bookmarkStart w:name="z7585" w:id="7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формовки.</w:t>
      </w:r>
    </w:p>
    <w:bookmarkEnd w:id="7517"/>
    <w:bookmarkStart w:name="z7586" w:id="7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Вальцовщик керамической пленки</w:t>
      </w:r>
    </w:p>
    <w:bookmarkEnd w:id="7518"/>
    <w:bookmarkStart w:name="z7587" w:id="7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Вальцовщик керамической пленки, 1-й разряд</w:t>
      </w:r>
    </w:p>
    <w:bookmarkEnd w:id="7519"/>
    <w:bookmarkStart w:name="z7588" w:id="7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804. Характеристика работ:</w:t>
      </w:r>
    </w:p>
    <w:bookmarkEnd w:id="7520"/>
    <w:bookmarkStart w:name="z7589" w:id="7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вальцевание керамической пленки до заданной толщины с целью обезвоживания, повышения эластичности и плотности ее;</w:t>
      </w:r>
    </w:p>
    <w:bookmarkEnd w:id="7521"/>
    <w:bookmarkStart w:name="z7590" w:id="7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простых вальцов под руководством мастера;</w:t>
      </w:r>
    </w:p>
    <w:bookmarkEnd w:id="7522"/>
    <w:bookmarkStart w:name="z7591" w:id="7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и давления на вальцах;</w:t>
      </w:r>
    </w:p>
    <w:bookmarkEnd w:id="7523"/>
    <w:bookmarkStart w:name="z7592" w:id="7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пленки по внешнему виду;</w:t>
      </w:r>
    </w:p>
    <w:bookmarkEnd w:id="7524"/>
    <w:bookmarkStart w:name="z7593" w:id="7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керамической суспензии с органической связкой.</w:t>
      </w:r>
    </w:p>
    <w:bookmarkEnd w:id="7525"/>
    <w:bookmarkStart w:name="z7594" w:id="7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805. Должен знать:</w:t>
      </w:r>
    </w:p>
    <w:bookmarkEnd w:id="7526"/>
    <w:bookmarkStart w:name="z7595" w:id="7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устройстве обслуживаемого оборудования, наименования и назначение его важнейших частей;</w:t>
      </w:r>
    </w:p>
    <w:bookmarkEnd w:id="7527"/>
    <w:bookmarkStart w:name="z7596" w:id="7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приспособлений и контрольно-измерительных инструментов;</w:t>
      </w:r>
    </w:p>
    <w:bookmarkEnd w:id="7528"/>
    <w:bookmarkStart w:name="z7597" w:id="7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и маркировку обрабатываемых материалов;</w:t>
      </w:r>
    </w:p>
    <w:bookmarkEnd w:id="7529"/>
    <w:bookmarkStart w:name="z7598" w:id="7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предъявляемые к керамической пленке;</w:t>
      </w:r>
    </w:p>
    <w:bookmarkEnd w:id="7530"/>
    <w:bookmarkStart w:name="z7599" w:id="7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на размер обрабатываемого материала.</w:t>
      </w:r>
    </w:p>
    <w:bookmarkEnd w:id="7531"/>
    <w:bookmarkStart w:name="z7600" w:id="7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Вальцовщик керамической пленки, 2-й разряд</w:t>
      </w:r>
    </w:p>
    <w:bookmarkEnd w:id="7532"/>
    <w:bookmarkStart w:name="z7601" w:id="7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806. Характеристика работ:</w:t>
      </w:r>
    </w:p>
    <w:bookmarkEnd w:id="7533"/>
    <w:bookmarkStart w:name="z7602" w:id="7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вальцовка керамической пленки на заданную толщину с обеспечением допусков и прямолинейной формы поверхности пленки;</w:t>
      </w:r>
    </w:p>
    <w:bookmarkEnd w:id="7534"/>
    <w:bookmarkStart w:name="z7603" w:id="7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вальцов на заданную толщину пленки;</w:t>
      </w:r>
    </w:p>
    <w:bookmarkEnd w:id="7535"/>
    <w:bookmarkStart w:name="z7604" w:id="7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и давления на вальцах по приборам в ходе процесса прокатки пленки.</w:t>
      </w:r>
    </w:p>
    <w:bookmarkEnd w:id="7536"/>
    <w:bookmarkStart w:name="z7605" w:id="7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807. Должен знать:</w:t>
      </w:r>
    </w:p>
    <w:bookmarkEnd w:id="7537"/>
    <w:bookmarkStart w:name="z7606" w:id="7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оборудования;</w:t>
      </w:r>
    </w:p>
    <w:bookmarkEnd w:id="7538"/>
    <w:bookmarkStart w:name="z7607" w:id="7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инструментов (штангенциркуль, микрометр, индикатор, щуп) и приборов для измерения и регулирования температуры и давления;</w:t>
      </w:r>
    </w:p>
    <w:bookmarkEnd w:id="7539"/>
    <w:bookmarkStart w:name="z7608" w:id="7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допусков;</w:t>
      </w:r>
    </w:p>
    <w:bookmarkEnd w:id="7540"/>
    <w:bookmarkStart w:name="z7609" w:id="7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квалитеты и параметры шероховатости;</w:t>
      </w:r>
    </w:p>
    <w:bookmarkEnd w:id="7541"/>
    <w:bookmarkStart w:name="z7610" w:id="7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механические свойства обрабатываемых материалов.</w:t>
      </w:r>
    </w:p>
    <w:bookmarkEnd w:id="7542"/>
    <w:bookmarkStart w:name="z7611" w:id="7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808. Примеры работ:</w:t>
      </w:r>
    </w:p>
    <w:bookmarkEnd w:id="7543"/>
    <w:bookmarkStart w:name="z7612" w:id="7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пленка керамическая - вальцевание.</w:t>
      </w:r>
    </w:p>
    <w:bookmarkEnd w:id="7544"/>
    <w:bookmarkStart w:name="z7613" w:id="7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Вальцовщик керамической пленки, 3-й разряд</w:t>
      </w:r>
    </w:p>
    <w:bookmarkEnd w:id="7545"/>
    <w:bookmarkStart w:name="z7614" w:id="7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809. Характеристика работ:</w:t>
      </w:r>
    </w:p>
    <w:bookmarkEnd w:id="7546"/>
    <w:bookmarkStart w:name="z7615" w:id="7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вальцевание пленки из керамических материалов различного состава;</w:t>
      </w:r>
    </w:p>
    <w:bookmarkEnd w:id="7547"/>
    <w:bookmarkStart w:name="z7616" w:id="7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вальцов на заданный размер с установкой ножей для среза пленки и подбором режимов вальцовки;</w:t>
      </w:r>
    </w:p>
    <w:bookmarkEnd w:id="7548"/>
    <w:bookmarkStart w:name="z7617" w:id="7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состава и приготовление органической связки с различной концентрацией ее составных компонентов;</w:t>
      </w:r>
    </w:p>
    <w:bookmarkEnd w:id="7549"/>
    <w:bookmarkStart w:name="z7618" w:id="7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коэффициента усадки вальцованных керамических пленок;</w:t>
      </w:r>
    </w:p>
    <w:bookmarkEnd w:id="7550"/>
    <w:bookmarkStart w:name="z7619" w:id="7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вырубных штампов для получения заготовок заданного размера;</w:t>
      </w:r>
    </w:p>
    <w:bookmarkEnd w:id="7551"/>
    <w:bookmarkStart w:name="z7620" w:id="7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разбраковка пленки на допусковые группы.</w:t>
      </w:r>
    </w:p>
    <w:bookmarkEnd w:id="7552"/>
    <w:bookmarkStart w:name="z7621" w:id="7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810. Должен знать:</w:t>
      </w:r>
    </w:p>
    <w:bookmarkEnd w:id="7553"/>
    <w:bookmarkStart w:name="z7622" w:id="7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наладки обслуживаемого оборудования;</w:t>
      </w:r>
    </w:p>
    <w:bookmarkEnd w:id="7554"/>
    <w:bookmarkStart w:name="z7623" w:id="7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приспособлений, контрольно-измерительных инструментов и приборов;</w:t>
      </w:r>
    </w:p>
    <w:bookmarkEnd w:id="7555"/>
    <w:bookmarkStart w:name="z7624" w:id="7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рецептуру составных компонентов керамической пленки и связки;</w:t>
      </w:r>
    </w:p>
    <w:bookmarkEnd w:id="7556"/>
    <w:bookmarkStart w:name="z7625" w:id="7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определения коэффициента усадки;</w:t>
      </w:r>
    </w:p>
    <w:bookmarkEnd w:id="7557"/>
    <w:bookmarkStart w:name="z7626" w:id="7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керамической пленки после вальцовки и обжига;</w:t>
      </w:r>
    </w:p>
    <w:bookmarkEnd w:id="7558"/>
    <w:bookmarkStart w:name="z7627" w:id="7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чертежи на вальцованные керамические изделия.</w:t>
      </w:r>
    </w:p>
    <w:bookmarkEnd w:id="7559"/>
    <w:bookmarkStart w:name="z7628" w:id="7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811. Примеры работ:</w:t>
      </w:r>
    </w:p>
    <w:bookmarkEnd w:id="7560"/>
    <w:bookmarkStart w:name="z7629" w:id="7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керамические - приготовление органической связки;</w:t>
      </w:r>
    </w:p>
    <w:bookmarkEnd w:id="7561"/>
    <w:bookmarkStart w:name="z7630" w:id="7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пленка керамическая - вальцевание на разогретых каландрах;</w:t>
      </w:r>
    </w:p>
    <w:bookmarkEnd w:id="7562"/>
    <w:bookmarkStart w:name="z7631" w:id="7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прокатка в размер;</w:t>
      </w:r>
    </w:p>
    <w:bookmarkEnd w:id="7563"/>
    <w:bookmarkStart w:name="z7632" w:id="7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пленка керамическая на основе каучука толщиной менее 80 мкм - вальцевание без разогрева;</w:t>
      </w:r>
    </w:p>
    <w:bookmarkEnd w:id="7564"/>
    <w:bookmarkStart w:name="z7633" w:id="7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пленка керамическая на основе каучука толщиной свыше 160 мкм - вальцевание без разогрева;</w:t>
      </w:r>
    </w:p>
    <w:bookmarkEnd w:id="7565"/>
    <w:bookmarkStart w:name="z7634" w:id="7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пленка танталовая толщиной 1-2 мм - вальцевание на разогретых валках.</w:t>
      </w:r>
    </w:p>
    <w:bookmarkEnd w:id="7566"/>
    <w:bookmarkStart w:name="z7635" w:id="7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Литейщик радиокерамики и ферритов</w:t>
      </w:r>
    </w:p>
    <w:bookmarkEnd w:id="7567"/>
    <w:bookmarkStart w:name="z7636" w:id="7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Литейщик радиокерамики и ферритов, 2-й разряд</w:t>
      </w:r>
    </w:p>
    <w:bookmarkEnd w:id="7568"/>
    <w:bookmarkStart w:name="z7637" w:id="7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812. Характеристика работ:</w:t>
      </w:r>
    </w:p>
    <w:bookmarkEnd w:id="7569"/>
    <w:bookmarkStart w:name="z7638" w:id="7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литье деталей простой конфигурации в формы;</w:t>
      </w:r>
    </w:p>
    <w:bookmarkEnd w:id="7570"/>
    <w:bookmarkStart w:name="z7639" w:id="7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литье деталей различной сложности из термопластов на литьевой установке или на полуавтомате под давлением в гипсовых и металлических формах;</w:t>
      </w:r>
    </w:p>
    <w:bookmarkEnd w:id="7571"/>
    <w:bookmarkStart w:name="z7640" w:id="7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литье радиокерамической пленки толщиной свыше 100 мкм;</w:t>
      </w:r>
    </w:p>
    <w:bookmarkEnd w:id="7572"/>
    <w:bookmarkStart w:name="z7641" w:id="7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толщины пленки и контроль ее по толщине;</w:t>
      </w:r>
    </w:p>
    <w:bookmarkEnd w:id="7573"/>
    <w:bookmarkStart w:name="z7642" w:id="7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подвяливание, охлаждение в проточной воде;</w:t>
      </w:r>
    </w:p>
    <w:bookmarkEnd w:id="7574"/>
    <w:bookmarkStart w:name="z7643" w:id="7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отлитых деталей;</w:t>
      </w:r>
    </w:p>
    <w:bookmarkEnd w:id="7575"/>
    <w:bookmarkStart w:name="z7644" w:id="7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пригодности шликера к литью;</w:t>
      </w:r>
    </w:p>
    <w:bookmarkEnd w:id="7576"/>
    <w:bookmarkStart w:name="z7645" w:id="7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разогрев в термостате или в шликерной мешалке и заливка шликера в литьевую установку;</w:t>
      </w:r>
    </w:p>
    <w:bookmarkEnd w:id="7577"/>
    <w:bookmarkStart w:name="z7646" w:id="7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фильеры и наладка литьевой машины для литья пленки;</w:t>
      </w:r>
    </w:p>
    <w:bookmarkEnd w:id="7578"/>
    <w:bookmarkStart w:name="z7647" w:id="7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присоса (полиэтиленовой ленты с рабочей поверхностью литьевой машины).</w:t>
      </w:r>
    </w:p>
    <w:bookmarkEnd w:id="7579"/>
    <w:bookmarkStart w:name="z7648" w:id="7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813. Должен знать:</w:t>
      </w:r>
    </w:p>
    <w:bookmarkEnd w:id="7580"/>
    <w:bookmarkStart w:name="z7649" w:id="7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и назначение важнейших частей и принцип действия обслуживаемого оборудования;</w:t>
      </w:r>
    </w:p>
    <w:bookmarkEnd w:id="7581"/>
    <w:bookmarkStart w:name="z7650" w:id="7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специальных приспособлений средней сложности и контрольно-измерительных инструментов;</w:t>
      </w:r>
    </w:p>
    <w:bookmarkEnd w:id="7582"/>
    <w:bookmarkStart w:name="z7651" w:id="7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отливки керамических деталей в формах простой конструкции;</w:t>
      </w:r>
    </w:p>
    <w:bookmarkEnd w:id="7583"/>
    <w:bookmarkStart w:name="z7652" w:id="7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наименования, назначения и обозначения отливаемых деталей;</w:t>
      </w:r>
    </w:p>
    <w:bookmarkEnd w:id="7584"/>
    <w:bookmarkStart w:name="z7653" w:id="7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и определения литьевых свойств шликера и капрона;</w:t>
      </w:r>
    </w:p>
    <w:bookmarkEnd w:id="7585"/>
    <w:bookmarkStart w:name="z7654" w:id="7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капрона и литьевого шликера;</w:t>
      </w:r>
    </w:p>
    <w:bookmarkEnd w:id="7586"/>
    <w:bookmarkStart w:name="z7655" w:id="7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 влияния температур шликера, капрона, гипсовых и металлических форм на качество деталей;</w:t>
      </w:r>
    </w:p>
    <w:bookmarkEnd w:id="7587"/>
    <w:bookmarkStart w:name="z7656" w:id="7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подвяливания, охлаждения и режимы сушки отлитых деталей и гипсовых форм.</w:t>
      </w:r>
    </w:p>
    <w:bookmarkEnd w:id="7588"/>
    <w:bookmarkStart w:name="z7657" w:id="7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814. Примеры работ:</w:t>
      </w:r>
    </w:p>
    <w:bookmarkEnd w:id="7589"/>
    <w:bookmarkStart w:name="z7658" w:id="7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диски толстостенные, втулки и другие простые детали несложной конфигурации - литье;</w:t>
      </w:r>
    </w:p>
    <w:bookmarkEnd w:id="7590"/>
    <w:bookmarkStart w:name="z7659" w:id="7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цилиндрической формы размером 17х14х18 - литье на литьевой машине;</w:t>
      </w:r>
    </w:p>
    <w:bookmarkEnd w:id="7591"/>
    <w:bookmarkStart w:name="z7660" w:id="7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изоляторы ИКП, плата ОЖО с вкладышем - литье;</w:t>
      </w:r>
    </w:p>
    <w:bookmarkEnd w:id="7592"/>
    <w:bookmarkStart w:name="z7661" w:id="7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изоляторы простые для внутрилампового крепления - литье;</w:t>
      </w:r>
    </w:p>
    <w:bookmarkEnd w:id="7593"/>
    <w:bookmarkStart w:name="z7662" w:id="7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каркас катушки, корпуса - литье из керамических масс на литьевой установке под давлением;</w:t>
      </w:r>
    </w:p>
    <w:bookmarkEnd w:id="7594"/>
    <w:bookmarkStart w:name="z7663" w:id="7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колпачки КТЧ - литье под давлением в одноместной литьевой форме;</w:t>
      </w:r>
    </w:p>
    <w:bookmarkEnd w:id="7595"/>
    <w:bookmarkStart w:name="z7664" w:id="7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магнитодиэлектрики на основе карбонильного железа и сплавов - литье из шликера на литьевых установках;</w:t>
      </w:r>
    </w:p>
    <w:bookmarkEnd w:id="7596"/>
    <w:bookmarkStart w:name="z7665" w:id="7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пленка керамическая толщиной свыше 100 мкм - литье;</w:t>
      </w:r>
    </w:p>
    <w:bookmarkEnd w:id="7597"/>
    <w:bookmarkStart w:name="z7666" w:id="7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пленка стеклокерамическая на основе каучука толщиной не более 140 мкм - литье;</w:t>
      </w:r>
    </w:p>
    <w:bookmarkEnd w:id="7598"/>
    <w:bookmarkStart w:name="z7667" w:id="7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пленка керамическая, стеклопленка толщиной более 100 мкм на основе поливинилбутераля или акриловых связывающих - литье на импортном оборудовании, снабженном радиометром с радиоактивным элементом "стронций 90";</w:t>
      </w:r>
    </w:p>
    <w:bookmarkEnd w:id="7599"/>
    <w:bookmarkStart w:name="z7668" w:id="7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шайбы, пластины, детали несложной формы - литье.</w:t>
      </w:r>
    </w:p>
    <w:bookmarkEnd w:id="7600"/>
    <w:bookmarkStart w:name="z7669" w:id="7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Литейщик радиокерамики и ферритов, 3-й разряд</w:t>
      </w:r>
    </w:p>
    <w:bookmarkEnd w:id="7601"/>
    <w:bookmarkStart w:name="z7670" w:id="7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815. Характеристика работ:</w:t>
      </w:r>
    </w:p>
    <w:bookmarkEnd w:id="7602"/>
    <w:bookmarkStart w:name="z7671" w:id="7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литье на литьевых установках деталей и изделий средней сложности: каркасов, ламповых панелей, прокладок, изоляторов и другое;</w:t>
      </w:r>
    </w:p>
    <w:bookmarkEnd w:id="7603"/>
    <w:bookmarkStart w:name="z7672" w:id="7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литье деталей в гипсовых формах и металлических сложных конструкциях больших габаритов;</w:t>
      </w:r>
    </w:p>
    <w:bookmarkEnd w:id="7604"/>
    <w:bookmarkStart w:name="z7673" w:id="7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литье керамической ленты;</w:t>
      </w:r>
    </w:p>
    <w:bookmarkEnd w:id="7605"/>
    <w:bookmarkStart w:name="z7674" w:id="7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отливаемых изделий;</w:t>
      </w:r>
    </w:p>
    <w:bookmarkEnd w:id="7606"/>
    <w:bookmarkStart w:name="z7675" w:id="7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литье керамической пленки на основе каучука;</w:t>
      </w:r>
    </w:p>
    <w:bookmarkEnd w:id="7607"/>
    <w:bookmarkStart w:name="z7676" w:id="7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шликера;</w:t>
      </w:r>
    </w:p>
    <w:bookmarkEnd w:id="7608"/>
    <w:bookmarkStart w:name="z7677" w:id="7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регулирование литьевых установок;</w:t>
      </w:r>
    </w:p>
    <w:bookmarkEnd w:id="7609"/>
    <w:bookmarkStart w:name="z7678" w:id="7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режимов литья под давлением.</w:t>
      </w:r>
    </w:p>
    <w:bookmarkEnd w:id="7610"/>
    <w:bookmarkStart w:name="z7679" w:id="7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816. Должен знать:</w:t>
      </w:r>
    </w:p>
    <w:bookmarkEnd w:id="7611"/>
    <w:bookmarkStart w:name="z7680" w:id="7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правила подналадки литьевых установок, в том числе импортного оборудования для изготовления керамической пленки;</w:t>
      </w:r>
    </w:p>
    <w:bookmarkEnd w:id="7612"/>
    <w:bookmarkStart w:name="z7681" w:id="7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и температуру сушки керамической ленты и керамических заготовок;</w:t>
      </w:r>
    </w:p>
    <w:bookmarkEnd w:id="7613"/>
    <w:bookmarkStart w:name="z7682" w:id="7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давления воздуха в литьевых установках;</w:t>
      </w:r>
    </w:p>
    <w:bookmarkEnd w:id="7614"/>
    <w:bookmarkStart w:name="z7683" w:id="7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тонину помола порошка и литьевого шликера для литья изделий;</w:t>
      </w:r>
    </w:p>
    <w:bookmarkEnd w:id="7615"/>
    <w:bookmarkStart w:name="z7684" w:id="7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температурные режимы литья изделий различных марок ферритов;</w:t>
      </w:r>
    </w:p>
    <w:bookmarkEnd w:id="7616"/>
    <w:bookmarkStart w:name="z7685" w:id="7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связки, назначение различных компонентов связки;</w:t>
      </w:r>
    </w:p>
    <w:bookmarkEnd w:id="7617"/>
    <w:bookmarkStart w:name="z7686" w:id="7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формовки и прокатки пленки для керамических конденсаторов.</w:t>
      </w:r>
    </w:p>
    <w:bookmarkEnd w:id="7618"/>
    <w:bookmarkStart w:name="z7687" w:id="7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817. Примеры работ:</w:t>
      </w:r>
    </w:p>
    <w:bookmarkEnd w:id="7619"/>
    <w:bookmarkStart w:name="z7688" w:id="7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различной конфигурации типа конических колпаков с разной толщиной стенки, типа втулки, стаканы, кольца, миниатюрные детали с резьбовой поверхностью - литье;</w:t>
      </w:r>
    </w:p>
    <w:bookmarkEnd w:id="7620"/>
    <w:bookmarkStart w:name="z7689" w:id="7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толщиной 0,2-0,3 мм - литье и вальцевание пленки;</w:t>
      </w:r>
    </w:p>
    <w:bookmarkEnd w:id="7621"/>
    <w:bookmarkStart w:name="z7690" w:id="7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изоляторы керамические для катодно-подогревательных узлов (КПУ) - литье;</w:t>
      </w:r>
    </w:p>
    <w:bookmarkEnd w:id="7622"/>
    <w:bookmarkStart w:name="z7691" w:id="7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изделия сложной конфигурации, тонкостенные с большим количеством отверстий - литье из термопластичного шликера;</w:t>
      </w:r>
    </w:p>
    <w:bookmarkEnd w:id="7623"/>
    <w:bookmarkStart w:name="z7692" w:id="7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корпуса микроприемников с толщиной стенок более 0,3-1,0 мм с небольшим количеством сопряжений - литье;</w:t>
      </w:r>
    </w:p>
    <w:bookmarkEnd w:id="7624"/>
    <w:bookmarkStart w:name="z7693" w:id="7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основания керамических резисторов - литье;</w:t>
      </w:r>
    </w:p>
    <w:bookmarkEnd w:id="7625"/>
    <w:bookmarkStart w:name="z7694" w:id="7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платы переключателей, каркасы, роторы и статоры вариометров - отливка деталей из керамических масс под давлением;</w:t>
      </w:r>
    </w:p>
    <w:bookmarkEnd w:id="7626"/>
    <w:bookmarkStart w:name="z7695" w:id="7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пленка керамическая для конденсаторов - литье;</w:t>
      </w:r>
    </w:p>
    <w:bookmarkEnd w:id="7627"/>
    <w:bookmarkStart w:name="z7696" w:id="7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пленки для металлокерамических корпусов толщиной 0,15-0,22 мм -литье;</w:t>
      </w:r>
    </w:p>
    <w:bookmarkEnd w:id="7628"/>
    <w:bookmarkStart w:name="z7697" w:id="7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сопла разных размеров - литье;</w:t>
      </w:r>
    </w:p>
    <w:bookmarkEnd w:id="7629"/>
    <w:bookmarkStart w:name="z7698" w:id="7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стаканы ребристые, колпаки, детали цилиндрические - литье;</w:t>
      </w:r>
    </w:p>
    <w:bookmarkEnd w:id="7630"/>
    <w:bookmarkStart w:name="z7699" w:id="7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ферритовые изделия сложной конфигурации, тонкостенные с большим количеством отверстий - литье из ферритового шликера на литьевых установках.</w:t>
      </w:r>
    </w:p>
    <w:bookmarkEnd w:id="7631"/>
    <w:bookmarkStart w:name="z7700" w:id="7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Литейщик радиокерамики и ферритов, 4-й разряд</w:t>
      </w:r>
    </w:p>
    <w:bookmarkEnd w:id="7632"/>
    <w:bookmarkStart w:name="z7701" w:id="7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818. Характеристика работ:</w:t>
      </w:r>
    </w:p>
    <w:bookmarkEnd w:id="7633"/>
    <w:bookmarkStart w:name="z7702" w:id="7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литье на литьевых автоматах и полуавтоматах, на стационарных и ручных формах изделий сложной конфигурации.</w:t>
      </w:r>
    </w:p>
    <w:bookmarkEnd w:id="7634"/>
    <w:bookmarkStart w:name="z7703" w:id="7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литье на многоместных формах, управление процессом приготовления шликера; определение литьевой способности шликера и дисперсности порошков для литья.</w:t>
      </w:r>
    </w:p>
    <w:bookmarkEnd w:id="7635"/>
    <w:bookmarkStart w:name="z7704" w:id="7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литье керамической пленки на основе поливинилбутераля.</w:t>
      </w:r>
    </w:p>
    <w:bookmarkEnd w:id="7636"/>
    <w:bookmarkStart w:name="z7705" w:id="7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геометрических размеров на проекторе и инструментальном микроскопе.</w:t>
      </w:r>
    </w:p>
    <w:bookmarkEnd w:id="7637"/>
    <w:bookmarkStart w:name="z7706" w:id="7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с индикатором и микрометром.</w:t>
      </w:r>
    </w:p>
    <w:bookmarkEnd w:id="7638"/>
    <w:bookmarkStart w:name="z7707" w:id="7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819. Должен знать:</w:t>
      </w:r>
    </w:p>
    <w:bookmarkEnd w:id="7639"/>
    <w:bookmarkStart w:name="z7708" w:id="7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литьевого оборудования различных моделей;</w:t>
      </w:r>
    </w:p>
    <w:bookmarkEnd w:id="7640"/>
    <w:bookmarkStart w:name="z7709" w:id="7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кинематику, электрическую схему, правила наладки и проверки на точность обслуживаемого оборудования;</w:t>
      </w:r>
    </w:p>
    <w:bookmarkEnd w:id="7641"/>
    <w:bookmarkStart w:name="z7710" w:id="7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инструментов и приборов;</w:t>
      </w:r>
    </w:p>
    <w:bookmarkEnd w:id="7642"/>
    <w:bookmarkStart w:name="z7711" w:id="7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универсальных и специальных приспособлений;</w:t>
      </w:r>
    </w:p>
    <w:bookmarkEnd w:id="7643"/>
    <w:bookmarkStart w:name="z7712" w:id="7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посадок; квалитеты и параметры шероховатости.</w:t>
      </w:r>
    </w:p>
    <w:bookmarkEnd w:id="7644"/>
    <w:bookmarkStart w:name="z7713" w:id="7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820. Примеры работ:</w:t>
      </w:r>
    </w:p>
    <w:bookmarkEnd w:id="7645"/>
    <w:bookmarkStart w:name="z7714" w:id="7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различной конфигурации с диаметром отверстия 0,1-0,5 мм - литье;</w:t>
      </w:r>
    </w:p>
    <w:bookmarkEnd w:id="7646"/>
    <w:bookmarkStart w:name="z7715" w:id="7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керамические особо надежные для оболочек электровакуумных приборов 4-100 мм - литье;</w:t>
      </w:r>
    </w:p>
    <w:bookmarkEnd w:id="7647"/>
    <w:bookmarkStart w:name="z7716" w:id="7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нестандартные, не соответствующие ОСТу, имеющие отклонения в конструктивном оформлении отдельных элементов, в том числе несимметричность расположения отверстий, несоответствие толщины стенок между отверстиями, несоответствие соотношения высоты к диаметру детали - литье на литьевых установках;</w:t>
      </w:r>
    </w:p>
    <w:bookmarkEnd w:id="7648"/>
    <w:bookmarkStart w:name="z7717" w:id="7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заготовки микроплат - литье;</w:t>
      </w:r>
    </w:p>
    <w:bookmarkEnd w:id="7649"/>
    <w:bookmarkStart w:name="z7718" w:id="7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заготовки сферической формы - литье на литьевых автоматах;</w:t>
      </w:r>
    </w:p>
    <w:bookmarkEnd w:id="7650"/>
    <w:bookmarkStart w:name="z7719" w:id="7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изолятор ребристый диаметром 250 мм, Н-150 мм - литье;</w:t>
      </w:r>
    </w:p>
    <w:bookmarkEnd w:id="7651"/>
    <w:bookmarkStart w:name="z7720" w:id="7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кольцо диаметром 250 мм, Н-ЗОО мм - литье;</w:t>
      </w:r>
    </w:p>
    <w:bookmarkEnd w:id="7652"/>
    <w:bookmarkStart w:name="z7721" w:id="7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корпуса микроприемников с тонкими стенками (0,3-1,0 мм) и большим количеством сопряжений - литье;</w:t>
      </w:r>
    </w:p>
    <w:bookmarkEnd w:id="7653"/>
    <w:bookmarkStart w:name="z7722" w:id="7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корпуса кардиографа тонкостенные, с большим количеством сопряжений - литье;</w:t>
      </w:r>
    </w:p>
    <w:bookmarkEnd w:id="7654"/>
    <w:bookmarkStart w:name="z7723" w:id="7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магнитодиэлектрики на основе карбонильного железа и сплавов - литье из шликера на литьевых установках особо сложных деталей;</w:t>
      </w:r>
    </w:p>
    <w:bookmarkEnd w:id="7655"/>
    <w:bookmarkStart w:name="z7724" w:id="7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пленка керамическая толщиной более 40мкм и металлосодержащая толщиной более 10 мкм на основе поливинилбутераля - литье на литьевой установке;</w:t>
      </w:r>
    </w:p>
    <w:bookmarkEnd w:id="7656"/>
    <w:bookmarkStart w:name="z7725" w:id="7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трубки, стержни, диски сложной формы - литье;</w:t>
      </w:r>
    </w:p>
    <w:bookmarkEnd w:id="7657"/>
    <w:bookmarkStart w:name="z7726" w:id="7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ферритовые детали сложной конфигурации, тонкостенные с большим количеством отверстий - литье на литьевых автоматах;</w:t>
      </w:r>
    </w:p>
    <w:bookmarkEnd w:id="7658"/>
    <w:bookmarkStart w:name="z7727" w:id="7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цилиндры диаметром 190 мм, Н-716 мм - литье;</w:t>
      </w:r>
    </w:p>
    <w:bookmarkEnd w:id="7659"/>
    <w:bookmarkStart w:name="z7728" w:id="7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шайбы для высокочастотных выводов энергии - литье.</w:t>
      </w:r>
    </w:p>
    <w:bookmarkEnd w:id="7660"/>
    <w:bookmarkStart w:name="z7729" w:id="7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Литейщик радиокерамики и ферритов, 5-й разряд</w:t>
      </w:r>
    </w:p>
    <w:bookmarkEnd w:id="7661"/>
    <w:bookmarkStart w:name="z7730" w:id="7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821. Характеристика работ:</w:t>
      </w:r>
    </w:p>
    <w:bookmarkEnd w:id="7662"/>
    <w:bookmarkStart w:name="z7731" w:id="7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литье на литьевых автоматах и полуавтоматах изделий сложной конфигурации;</w:t>
      </w:r>
    </w:p>
    <w:bookmarkEnd w:id="7663"/>
    <w:bookmarkStart w:name="z7732" w:id="7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литье керамической и металлической пленок на основе поливинилбутераля, полимерных композиционных материалов;</w:t>
      </w:r>
    </w:p>
    <w:bookmarkEnd w:id="7664"/>
    <w:bookmarkStart w:name="z7733" w:id="7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литья;</w:t>
      </w:r>
    </w:p>
    <w:bookmarkEnd w:id="7665"/>
    <w:bookmarkStart w:name="z7734" w:id="7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пленки от подложки на специальном станке;</w:t>
      </w:r>
    </w:p>
    <w:bookmarkEnd w:id="7666"/>
    <w:bookmarkStart w:name="z7735" w:id="7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с радиоизотопным датчиком для бесконтактного измерения отклонения от заданной толщины пленки.</w:t>
      </w:r>
    </w:p>
    <w:bookmarkEnd w:id="7667"/>
    <w:bookmarkStart w:name="z7736" w:id="7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822. Должен знать:</w:t>
      </w:r>
    </w:p>
    <w:bookmarkEnd w:id="7668"/>
    <w:bookmarkStart w:name="z7737" w:id="7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 для литья различных моделей;</w:t>
      </w:r>
    </w:p>
    <w:bookmarkEnd w:id="7669"/>
    <w:bookmarkStart w:name="z7738" w:id="7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кинематическую и электрическую схему, правила наладки и регулирования обслуживаемого оборудования;</w:t>
      </w:r>
    </w:p>
    <w:bookmarkEnd w:id="7670"/>
    <w:bookmarkStart w:name="z7739" w:id="7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способы наладки станка для отделения пленки от подложки;</w:t>
      </w:r>
    </w:p>
    <w:bookmarkEnd w:id="7671"/>
    <w:bookmarkStart w:name="z7740" w:id="7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эксплуатации контрольно-измерительных инструментов и приборов.</w:t>
      </w:r>
    </w:p>
    <w:bookmarkEnd w:id="7672"/>
    <w:bookmarkStart w:name="z7741" w:id="7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823. Примеры работ:</w:t>
      </w:r>
    </w:p>
    <w:bookmarkEnd w:id="7673"/>
    <w:bookmarkStart w:name="z7742" w:id="7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пленка на основе поливинилбутераля: керамическая толщиной менее 40 мкм, металлическая толщиной менее 10 мкм - литье.</w:t>
      </w:r>
    </w:p>
    <w:bookmarkEnd w:id="7674"/>
    <w:bookmarkStart w:name="z7743" w:id="7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Монтажник элементов памяти на ферритах</w:t>
      </w:r>
    </w:p>
    <w:bookmarkEnd w:id="7675"/>
    <w:bookmarkStart w:name="z7744" w:id="7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Монтажник элементов памяти на ферритах, 2-й разряд</w:t>
      </w:r>
    </w:p>
    <w:bookmarkEnd w:id="7676"/>
    <w:bookmarkStart w:name="z7745" w:id="7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824. Характеристика работ:</w:t>
      </w:r>
    </w:p>
    <w:bookmarkEnd w:id="7677"/>
    <w:bookmarkStart w:name="z7746" w:id="7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распайка элементов памяти емкостью до 2050 чисел по монтажной схеме и чертежам с полной заделкой проводов и соединений;</w:t>
      </w:r>
    </w:p>
    <w:bookmarkEnd w:id="7678"/>
    <w:bookmarkStart w:name="z7747" w:id="7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последовательности монтируемых схем;</w:t>
      </w:r>
    </w:p>
    <w:bookmarkEnd w:id="7679"/>
    <w:bookmarkStart w:name="z7748" w:id="7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набивка ферритовых сердечников на маски с диаметром 0,8 мм и выше;</w:t>
      </w:r>
    </w:p>
    <w:bookmarkEnd w:id="7680"/>
    <w:bookmarkStart w:name="z7749" w:id="7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элементов памяти на цилиндрических магнитно-пленочных носителях информации: плетение полотна на станке, монтаж и сборка плетеных полотен, резка монтажных проводов и лужение концов, изготовление жгута, лужение, формовка и обрезка выводов диодных матриц;</w:t>
      </w:r>
    </w:p>
    <w:bookmarkEnd w:id="7681"/>
    <w:bookmarkStart w:name="z7750" w:id="7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несложная установка и крепление деталей в процессе монтажа;</w:t>
      </w:r>
    </w:p>
    <w:bookmarkEnd w:id="7682"/>
    <w:bookmarkStart w:name="z7751" w:id="7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несложных схем с использованием электроизмерительных приборов;</w:t>
      </w:r>
    </w:p>
    <w:bookmarkEnd w:id="7683"/>
    <w:bookmarkStart w:name="z7752" w:id="7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изоляции проводов.</w:t>
      </w:r>
    </w:p>
    <w:bookmarkEnd w:id="7684"/>
    <w:bookmarkStart w:name="z7753" w:id="7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825. Должен знать:</w:t>
      </w:r>
    </w:p>
    <w:bookmarkEnd w:id="7685"/>
    <w:bookmarkStart w:name="z7754" w:id="7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монтируемых элементов памяти и способы их монтажа;</w:t>
      </w:r>
    </w:p>
    <w:bookmarkEnd w:id="7686"/>
    <w:bookmarkStart w:name="z7755" w:id="7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операционный монтаж изделий проводами различных диаметров;</w:t>
      </w:r>
    </w:p>
    <w:bookmarkEnd w:id="7687"/>
    <w:bookmarkStart w:name="z7756" w:id="7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станка для плетения полотна;</w:t>
      </w:r>
    </w:p>
    <w:bookmarkEnd w:id="7688"/>
    <w:bookmarkStart w:name="z7757" w:id="7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измерения методом прозвонки монтируемых схем;</w:t>
      </w:r>
    </w:p>
    <w:bookmarkEnd w:id="7689"/>
    <w:bookmarkStart w:name="z7758" w:id="7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условное обозначение элементов памяти в общем виде монтажной схемы;</w:t>
      </w:r>
    </w:p>
    <w:bookmarkEnd w:id="7690"/>
    <w:bookmarkStart w:name="z7759" w:id="7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включения монтируемых элементов для проверки в контрольно-измерительную сеть;</w:t>
      </w:r>
    </w:p>
    <w:bookmarkEnd w:id="7691"/>
    <w:bookmarkStart w:name="z7760" w:id="7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электроизмерительных приборов, служащих для проверки коротких замыканий и обрывов, а также величины сопротивлений изоляции проводов и элементов;</w:t>
      </w:r>
    </w:p>
    <w:bookmarkEnd w:id="7692"/>
    <w:bookmarkStart w:name="z7761" w:id="7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флюсов и припоев, применяемых при пайке проводов;</w:t>
      </w:r>
    </w:p>
    <w:bookmarkEnd w:id="7693"/>
    <w:bookmarkStart w:name="z7762" w:id="7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пайки и требования, предъявляемые к ней;</w:t>
      </w:r>
    </w:p>
    <w:bookmarkEnd w:id="7694"/>
    <w:bookmarkStart w:name="z7763" w:id="7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разделки монтажных проводов в жгут;</w:t>
      </w:r>
    </w:p>
    <w:bookmarkEnd w:id="7695"/>
    <w:bookmarkStart w:name="z7764" w:id="7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правильности изготовления жгута с помощью электроизмерительных приборов; общие сведения по электротехнике.</w:t>
      </w:r>
    </w:p>
    <w:bookmarkEnd w:id="7696"/>
    <w:bookmarkStart w:name="z7765" w:id="7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826. Примеры работ:</w:t>
      </w:r>
    </w:p>
    <w:bookmarkEnd w:id="7697"/>
    <w:bookmarkStart w:name="z7766" w:id="7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кабели схемные - монтаж с распайкой на 16-50 - контактные планки;</w:t>
      </w:r>
    </w:p>
    <w:bookmarkEnd w:id="7698"/>
    <w:bookmarkStart w:name="z7767" w:id="7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трансформаторы импульсные - намотка, монтаж;</w:t>
      </w:r>
    </w:p>
    <w:bookmarkEnd w:id="7699"/>
    <w:bookmarkStart w:name="z7768" w:id="7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трансформаторы импульсные и диоды - монтаж и пайка;</w:t>
      </w:r>
    </w:p>
    <w:bookmarkEnd w:id="7700"/>
    <w:bookmarkStart w:name="z7769" w:id="7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элементы памяти на ферритах емкостью до 2050 чисел средней сложности - монтаж и пайка.</w:t>
      </w:r>
    </w:p>
    <w:bookmarkEnd w:id="7701"/>
    <w:bookmarkStart w:name="z7770" w:id="7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Монтажник элементов памяти на ферритах, 3-й разряд</w:t>
      </w:r>
    </w:p>
    <w:bookmarkEnd w:id="7702"/>
    <w:bookmarkStart w:name="z7771" w:id="7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827. Характеристика работ:</w:t>
      </w:r>
    </w:p>
    <w:bookmarkEnd w:id="7703"/>
    <w:bookmarkStart w:name="z7772" w:id="7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распайка элементов памяти емкостью до 4000 чисел;</w:t>
      </w:r>
    </w:p>
    <w:bookmarkEnd w:id="7704"/>
    <w:bookmarkStart w:name="z7773" w:id="7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набивка ферритовых сердечников на маски с диаметром от 0,5 до 0,8 мм;</w:t>
      </w:r>
    </w:p>
    <w:bookmarkEnd w:id="7705"/>
    <w:bookmarkStart w:name="z7774" w:id="7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элементов памяти на цилиндрических магнито-плҰночных носителях информации: плетение полотна, монтаж и сборка блока плетеных полотен, изготовление жгута, монтаж жгутов, монтаж плат с диодными матрицами, групповая пайка носителей информации, замена носителей информации и демонтаж блока;</w:t>
      </w:r>
    </w:p>
    <w:bookmarkEnd w:id="7706"/>
    <w:bookmarkStart w:name="z7775" w:id="7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простых опытных образцов по принципиальной схеме с выполнением различных сборочных работ;</w:t>
      </w:r>
    </w:p>
    <w:bookmarkEnd w:id="7707"/>
    <w:bookmarkStart w:name="z7776" w:id="7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 монтажным схемам шаблонов для вязки простых схем и схем средней сложности;</w:t>
      </w:r>
    </w:p>
    <w:bookmarkEnd w:id="7708"/>
    <w:bookmarkStart w:name="z7777" w:id="7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различных дефектов при монтаже, определение мест повреждений и устранение их;</w:t>
      </w:r>
    </w:p>
    <w:bookmarkEnd w:id="7709"/>
    <w:bookmarkStart w:name="z7778" w:id="7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изделий деталями по монтажным схемам.</w:t>
      </w:r>
    </w:p>
    <w:bookmarkEnd w:id="7710"/>
    <w:bookmarkStart w:name="z7779" w:id="7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828. Должен знать:</w:t>
      </w:r>
    </w:p>
    <w:bookmarkEnd w:id="7711"/>
    <w:bookmarkStart w:name="z7780" w:id="7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принцип действия режимных элементов памяти, способы их монтажа;</w:t>
      </w:r>
    </w:p>
    <w:bookmarkEnd w:id="7712"/>
    <w:bookmarkStart w:name="z7781" w:id="7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назначение и условия применения инструмента и приспособлений для монтажа;</w:t>
      </w:r>
    </w:p>
    <w:bookmarkEnd w:id="7713"/>
    <w:bookmarkStart w:name="z7782" w:id="7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деталей, последовательность их монтажа;</w:t>
      </w:r>
    </w:p>
    <w:bookmarkEnd w:id="7714"/>
    <w:bookmarkStart w:name="z7783" w:id="7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приборов;</w:t>
      </w:r>
    </w:p>
    <w:bookmarkEnd w:id="7715"/>
    <w:bookmarkStart w:name="z7784" w:id="7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комплектования изделий деталями по монтажным схемам;</w:t>
      </w:r>
    </w:p>
    <w:bookmarkEnd w:id="7716"/>
    <w:bookmarkStart w:name="z7785" w:id="7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станка для плетения полотна;</w:t>
      </w:r>
    </w:p>
    <w:bookmarkEnd w:id="7717"/>
    <w:bookmarkStart w:name="z7786" w:id="7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прокладки проводов;</w:t>
      </w:r>
    </w:p>
    <w:bookmarkEnd w:id="7718"/>
    <w:bookmarkStart w:name="z7787" w:id="7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прозвонки плат, блоков средней сложности;</w:t>
      </w:r>
    </w:p>
    <w:bookmarkEnd w:id="7719"/>
    <w:bookmarkStart w:name="z7788" w:id="7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маркировку и основные свойства применяемых материалов;</w:t>
      </w:r>
    </w:p>
    <w:bookmarkEnd w:id="7720"/>
    <w:bookmarkStart w:name="z7789" w:id="7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End w:id="7721"/>
    <w:bookmarkStart w:name="z7790" w:id="7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829. Примеры работ:</w:t>
      </w:r>
    </w:p>
    <w:bookmarkEnd w:id="7722"/>
    <w:bookmarkStart w:name="z7791" w:id="7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аппаратура специальная - монтаж блоков средней сложности;</w:t>
      </w:r>
    </w:p>
    <w:bookmarkEnd w:id="7723"/>
    <w:bookmarkStart w:name="z7792" w:id="7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элементы памяти емкостью до 4000 чисел сложных изделий - монтаж и распайка;</w:t>
      </w:r>
    </w:p>
    <w:bookmarkEnd w:id="7724"/>
    <w:bookmarkStart w:name="z7793" w:id="7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элементы памяти - проверка монтажа с устранением дефектов.</w:t>
      </w:r>
    </w:p>
    <w:bookmarkEnd w:id="7725"/>
    <w:bookmarkStart w:name="z7794" w:id="7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Монтажник элементов памяти на ферритах, 4-й разряд</w:t>
      </w:r>
    </w:p>
    <w:bookmarkEnd w:id="7726"/>
    <w:bookmarkStart w:name="z7795" w:id="7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830. Характеристика работ:</w:t>
      </w:r>
    </w:p>
    <w:bookmarkEnd w:id="7727"/>
    <w:bookmarkStart w:name="z7796" w:id="7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распайка элементов памяти емкостью свыше 4000 чисел;</w:t>
      </w:r>
    </w:p>
    <w:bookmarkEnd w:id="7728"/>
    <w:bookmarkStart w:name="z7797" w:id="7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кубов и блоков памяти по электрическим схемам повышенной сложности;</w:t>
      </w:r>
    </w:p>
    <w:bookmarkEnd w:id="7729"/>
    <w:bookmarkStart w:name="z7798" w:id="7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элементов памяти на циллиндрических магнито-пленочных носителях информации: монтаж жгутов, вязка жгутов с применением шаблонов по электрическим схемам, замена носителей информации и демонтаж модуля, проверка разрядных и адресных цепей на отсутствие обрывов и коротких замыканий по техническим условиям на модуль;</w:t>
      </w:r>
    </w:p>
    <w:bookmarkEnd w:id="7730"/>
    <w:bookmarkStart w:name="z7799" w:id="7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 принципиальным схемам шаблонов для вязки простых схем и схем средней сложности;</w:t>
      </w:r>
    </w:p>
    <w:bookmarkEnd w:id="7731"/>
    <w:bookmarkStart w:name="z7800" w:id="7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дефектов и их устранение.</w:t>
      </w:r>
    </w:p>
    <w:bookmarkEnd w:id="7732"/>
    <w:bookmarkStart w:name="z7801" w:id="7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831. Должен знать:</w:t>
      </w:r>
    </w:p>
    <w:bookmarkEnd w:id="7733"/>
    <w:bookmarkStart w:name="z7802" w:id="7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специальных приспособлений, контрольно-измерительных приборов, правила монтажа блоков и кубов памяти;</w:t>
      </w:r>
    </w:p>
    <w:bookmarkEnd w:id="7734"/>
    <w:bookmarkStart w:name="z7803" w:id="7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правила расположения деталей при монтаже;</w:t>
      </w:r>
    </w:p>
    <w:bookmarkEnd w:id="7735"/>
    <w:bookmarkStart w:name="z7804" w:id="7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деталей по допускам и классам точности, обеспечивающих заданные параметры монтируемых изделий;</w:t>
      </w:r>
    </w:p>
    <w:bookmarkEnd w:id="7736"/>
    <w:bookmarkStart w:name="z7805" w:id="7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способы проверки смонтированных изделий на токопрохождение по основным электрическим параметрам;</w:t>
      </w:r>
    </w:p>
    <w:bookmarkEnd w:id="7737"/>
    <w:bookmarkStart w:name="z7806" w:id="7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применяемых материалов;</w:t>
      </w:r>
    </w:p>
    <w:bookmarkEnd w:id="7738"/>
    <w:bookmarkStart w:name="z7807" w:id="7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монтажных проводов, их марки, правила эксплуатации и хранения, способы и методы их пайки;</w:t>
      </w:r>
    </w:p>
    <w:bookmarkEnd w:id="7739"/>
    <w:bookmarkStart w:name="z7808" w:id="7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радиотехники в пределах выполняемой работы.</w:t>
      </w:r>
    </w:p>
    <w:bookmarkEnd w:id="7740"/>
    <w:bookmarkStart w:name="z7809" w:id="7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832. Примеры работ:</w:t>
      </w:r>
    </w:p>
    <w:bookmarkEnd w:id="7741"/>
    <w:bookmarkStart w:name="z7810" w:id="7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аппаратура специальная - монтаж устройств различной сложности;</w:t>
      </w:r>
    </w:p>
    <w:bookmarkEnd w:id="7742"/>
    <w:bookmarkStart w:name="z7811" w:id="7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кубы памяти - сборка, монтаж и распайка;</w:t>
      </w:r>
    </w:p>
    <w:bookmarkEnd w:id="7743"/>
    <w:bookmarkStart w:name="z7812" w:id="7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элементы памяти емкостью свыше 4000 чисел сложных изделий - монтаж и распайка;</w:t>
      </w:r>
    </w:p>
    <w:bookmarkEnd w:id="7744"/>
    <w:bookmarkStart w:name="z7813" w:id="7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элементы памяти - проверка монтажа с устранением дефектов элементов и кубов памяти.</w:t>
      </w:r>
    </w:p>
    <w:bookmarkEnd w:id="7745"/>
    <w:bookmarkStart w:name="z7814" w:id="7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Монтажник элементов памяти на ферритах, 5-й разряд</w:t>
      </w:r>
    </w:p>
    <w:bookmarkEnd w:id="7746"/>
    <w:bookmarkStart w:name="z7815" w:id="7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833. Характеристика работ:</w:t>
      </w:r>
    </w:p>
    <w:bookmarkEnd w:id="7747"/>
    <w:bookmarkStart w:name="z7816" w:id="7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распайка элементов памяти с плотностью монтажа от 200 чисел и выше, ферритовых сердечников диаметром от 0,6 до 0,53 мм (шаг пайки от 0,5 мм до 1 мм);</w:t>
      </w:r>
    </w:p>
    <w:bookmarkEnd w:id="7748"/>
    <w:bookmarkStart w:name="z7817" w:id="7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кубов, блоков памяти и накопителей, вязка жгутов по электрическим схемам повышенной сложности;</w:t>
      </w:r>
    </w:p>
    <w:bookmarkEnd w:id="7749"/>
    <w:bookmarkStart w:name="z7818" w:id="7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элементов памяти на цилиндрических магнито-пленочных носителях информации: монтаж плат с диодными матрицами, монтаж и сборка блока плетеных полотен, групповая пайка носителей информации, демонтаж модуля;</w:t>
      </w:r>
    </w:p>
    <w:bookmarkEnd w:id="7750"/>
    <w:bookmarkStart w:name="z7819" w:id="7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разрядных и адресных цепей на отсутствие обрывов и коротких замыканий;</w:t>
      </w:r>
    </w:p>
    <w:bookmarkEnd w:id="7751"/>
    <w:bookmarkStart w:name="z7820" w:id="7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дефектов в блоках, кубах памяти, накопителях с помощью электроизмерительных приборов и их устранение.</w:t>
      </w:r>
    </w:p>
    <w:bookmarkEnd w:id="7752"/>
    <w:bookmarkStart w:name="z7821" w:id="7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834. Должен знать:</w:t>
      </w:r>
    </w:p>
    <w:bookmarkEnd w:id="7753"/>
    <w:bookmarkStart w:name="z7822" w:id="7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и монтажные схемы;</w:t>
      </w:r>
    </w:p>
    <w:bookmarkEnd w:id="7754"/>
    <w:bookmarkStart w:name="z7823" w:id="7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на точность различных видов модулей на носителях информации;</w:t>
      </w:r>
    </w:p>
    <w:bookmarkEnd w:id="7755"/>
    <w:bookmarkStart w:name="z7824" w:id="7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монтажа модулей, кубов;</w:t>
      </w:r>
    </w:p>
    <w:bookmarkEnd w:id="7756"/>
    <w:bookmarkStart w:name="z7825" w:id="7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измерения электрических параметров схем повышенной сложности;</w:t>
      </w:r>
    </w:p>
    <w:bookmarkEnd w:id="7757"/>
    <w:bookmarkStart w:name="z7826" w:id="7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монтажных проводов, их марки, условия эксплуатации и хранения;</w:t>
      </w:r>
    </w:p>
    <w:bookmarkEnd w:id="7758"/>
    <w:bookmarkStart w:name="z7827" w:id="7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правильности произведенного монтажа на соответствие конструкторской документации;</w:t>
      </w:r>
    </w:p>
    <w:bookmarkEnd w:id="7759"/>
    <w:bookmarkStart w:name="z7828" w:id="7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методы испытания проведенного монтажа с применением электроизмерительных приборов;</w:t>
      </w:r>
    </w:p>
    <w:bookmarkEnd w:id="7760"/>
    <w:bookmarkStart w:name="z7829" w:id="7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контрольно-измерительных приборов;</w:t>
      </w:r>
    </w:p>
    <w:bookmarkEnd w:id="7761"/>
    <w:bookmarkStart w:name="z7830" w:id="7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применяемых материалов;</w:t>
      </w:r>
    </w:p>
    <w:bookmarkEnd w:id="7762"/>
    <w:bookmarkStart w:name="z7831" w:id="7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лаками, клеями, компаундами, припоями;</w:t>
      </w:r>
    </w:p>
    <w:bookmarkEnd w:id="7763"/>
    <w:bookmarkStart w:name="z7832" w:id="7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дефекты блоков памяти, кубов памяти и накопителей, способы их выявления и устранения.</w:t>
      </w:r>
    </w:p>
    <w:bookmarkEnd w:id="7764"/>
    <w:bookmarkStart w:name="z7833" w:id="7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835. Примеры работ:</w:t>
      </w:r>
    </w:p>
    <w:bookmarkEnd w:id="7765"/>
    <w:bookmarkStart w:name="z7834" w:id="7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накопители, блоки, кубы памяти - монтаж и распайка по электросхемам различной сложности;</w:t>
      </w:r>
    </w:p>
    <w:bookmarkEnd w:id="7766"/>
    <w:bookmarkStart w:name="z7835" w:id="7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носители информации - групповая пайка.</w:t>
      </w:r>
    </w:p>
    <w:bookmarkEnd w:id="7767"/>
    <w:bookmarkStart w:name="z7836" w:id="7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Монтажник элементов памяти на ферритах, 6-й разряд</w:t>
      </w:r>
    </w:p>
    <w:bookmarkEnd w:id="7768"/>
    <w:bookmarkStart w:name="z7837" w:id="7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836. Характеристика работ:</w:t>
      </w:r>
    </w:p>
    <w:bookmarkEnd w:id="7769"/>
    <w:bookmarkStart w:name="z7838" w:id="7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опытных и экспериментальных накопителей, магнитных блоков памяти ЭВМ с использованием микропровода, микросердечников и микросхем.</w:t>
      </w:r>
    </w:p>
    <w:bookmarkEnd w:id="7770"/>
    <w:bookmarkStart w:name="z7839" w:id="7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ферритового поля;</w:t>
      </w:r>
    </w:p>
    <w:bookmarkEnd w:id="7771"/>
    <w:bookmarkStart w:name="z7840" w:id="7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элементов памяти на цилиндрических магнито-пленочных носителях информации; сборка и монтаж модуля памяти, монтаж опытных и экспериментальных образцов модуля;</w:t>
      </w:r>
    </w:p>
    <w:bookmarkEnd w:id="7772"/>
    <w:bookmarkStart w:name="z7841" w:id="7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монтажных схем для опытных образцов;</w:t>
      </w:r>
    </w:p>
    <w:bookmarkEnd w:id="7773"/>
    <w:bookmarkStart w:name="z7842" w:id="7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различных дефектов, установление мест повреждений и устранение их с заменой узлов и элементов памяти в блоках и модулях;</w:t>
      </w:r>
    </w:p>
    <w:bookmarkEnd w:id="7774"/>
    <w:bookmarkStart w:name="z7843" w:id="7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смонтированных накопителей, блоков и модулей с помощью электроизмерительных приборов на отсутствие обрывов и коротких замыканий.</w:t>
      </w:r>
    </w:p>
    <w:bookmarkEnd w:id="7775"/>
    <w:bookmarkStart w:name="z7844" w:id="7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837. Должен знать:</w:t>
      </w:r>
    </w:p>
    <w:bookmarkEnd w:id="7776"/>
    <w:bookmarkStart w:name="z7845" w:id="7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опытных и экспериментальных образцов магнитных блоков памяти модулей накопителей ЭВМ, модулей памяти;</w:t>
      </w:r>
    </w:p>
    <w:bookmarkEnd w:id="7777"/>
    <w:bookmarkStart w:name="z7846" w:id="7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электромонтажные схемы любой сложности;</w:t>
      </w:r>
    </w:p>
    <w:bookmarkEnd w:id="7778"/>
    <w:bookmarkStart w:name="z7847" w:id="7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способ применения контрольно-измерительных приборов;</w:t>
      </w:r>
    </w:p>
    <w:bookmarkEnd w:id="7779"/>
    <w:bookmarkStart w:name="z7848" w:id="7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используемых измерительных приборов, стендов;</w:t>
      </w:r>
    </w:p>
    <w:bookmarkEnd w:id="7780"/>
    <w:bookmarkStart w:name="z7849" w:id="7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последовательность монтажа;</w:t>
      </w:r>
    </w:p>
    <w:bookmarkEnd w:id="7781"/>
    <w:bookmarkStart w:name="z7850" w:id="7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проверки произведенного монтажа по всем параметрам;</w:t>
      </w:r>
    </w:p>
    <w:bookmarkEnd w:id="7782"/>
    <w:bookmarkStart w:name="z7851" w:id="7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формирования ферритового поля;</w:t>
      </w:r>
    </w:p>
    <w:bookmarkEnd w:id="7783"/>
    <w:bookmarkStart w:name="z7852" w:id="7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любых видов неисправностей монтажа и способы их устранения.</w:t>
      </w:r>
    </w:p>
    <w:bookmarkEnd w:id="7784"/>
    <w:bookmarkStart w:name="z7853" w:id="7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838. Примеры работ:</w:t>
      </w:r>
    </w:p>
    <w:bookmarkEnd w:id="7785"/>
    <w:bookmarkStart w:name="z7854" w:id="7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блоки, матрицы, накопители на ферритовых сердечниках диаметром от 0,4 до 0,6 мм - монтаж по монтажной схеме;</w:t>
      </w:r>
    </w:p>
    <w:bookmarkEnd w:id="7786"/>
    <w:bookmarkStart w:name="z7855" w:id="7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дешифрации и усилителей - монтаж с применением микросхем;</w:t>
      </w:r>
    </w:p>
    <w:bookmarkEnd w:id="7787"/>
    <w:bookmarkStart w:name="z7856" w:id="7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модули памяти - монтаж опытных образцов.</w:t>
      </w:r>
    </w:p>
    <w:bookmarkEnd w:id="7788"/>
    <w:bookmarkStart w:name="z7857" w:id="7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Обжигальщик радиокерамики, пьезокерамики и ферритов</w:t>
      </w:r>
    </w:p>
    <w:bookmarkEnd w:id="7789"/>
    <w:bookmarkStart w:name="z7858" w:id="7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Обжигальщик радиокерамики, пьезокерамики и</w:t>
      </w:r>
    </w:p>
    <w:bookmarkEnd w:id="7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ферритов, 2-й разряд</w:t>
      </w:r>
    </w:p>
    <w:bookmarkStart w:name="z7860" w:id="7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839. Характеристика работ:</w:t>
      </w:r>
    </w:p>
    <w:bookmarkEnd w:id="7791"/>
    <w:bookmarkStart w:name="z7861" w:id="7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обжиг, прокалка ферритовых и керамических масс и изделий в печах различных типов;</w:t>
      </w:r>
    </w:p>
    <w:bookmarkEnd w:id="7792"/>
    <w:bookmarkStart w:name="z7862" w:id="7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синтез пьезокерамических материалов в электрических и газовых печах;</w:t>
      </w:r>
    </w:p>
    <w:bookmarkEnd w:id="7793"/>
    <w:bookmarkStart w:name="z7863" w:id="7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плит электропечей тарой с заготовками пьезоэлементов;</w:t>
      </w:r>
    </w:p>
    <w:bookmarkEnd w:id="7794"/>
    <w:bookmarkStart w:name="z7864" w:id="7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вжигание серебра;</w:t>
      </w:r>
    </w:p>
    <w:bookmarkEnd w:id="7795"/>
    <w:bookmarkStart w:name="z7865" w:id="7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прокалка металлизированных и науглероженных керамических заготовок в электропечах;</w:t>
      </w:r>
    </w:p>
    <w:bookmarkEnd w:id="7796"/>
    <w:bookmarkStart w:name="z7866" w:id="7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вжигание серебра в керамику, в стеклоэмалевые таблетки и в заготовки пьезоэлементов; вжигание палладиевой пасты в серебряные корпуса в различных высокотемпературных электропечах;</w:t>
      </w:r>
    </w:p>
    <w:bookmarkEnd w:id="7797"/>
    <w:bookmarkStart w:name="z7867" w:id="7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вжигание глазури;</w:t>
      </w:r>
    </w:p>
    <w:bookmarkEnd w:id="7798"/>
    <w:bookmarkStart w:name="z7868" w:id="7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ходом процесса по показаниям контрольно-измерительных приборов;</w:t>
      </w:r>
    </w:p>
    <w:bookmarkEnd w:id="7799"/>
    <w:bookmarkStart w:name="z7869" w:id="7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изделий;</w:t>
      </w:r>
    </w:p>
    <w:bookmarkEnd w:id="7800"/>
    <w:bookmarkStart w:name="z7870" w:id="7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спека, вжигания серебра, прокалки изделия, масс и деталей по внешнему виду.</w:t>
      </w:r>
    </w:p>
    <w:bookmarkEnd w:id="7801"/>
    <w:bookmarkStart w:name="z7871" w:id="7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840. Должен знать:</w:t>
      </w:r>
    </w:p>
    <w:bookmarkEnd w:id="7802"/>
    <w:bookmarkStart w:name="z7872" w:id="7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важнейших частей и принцип действия обслуживаемых высокотемпературных электрических и конвейерных печей;</w:t>
      </w:r>
    </w:p>
    <w:bookmarkEnd w:id="7803"/>
    <w:bookmarkStart w:name="z7873" w:id="7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керамических, ферритовых, стеклоэмалевых и пьезокерамических масс и изделий из них;</w:t>
      </w:r>
    </w:p>
    <w:bookmarkEnd w:id="7804"/>
    <w:bookmarkStart w:name="z7874" w:id="7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хранения готовых изделий и масс;</w:t>
      </w:r>
    </w:p>
    <w:bookmarkEnd w:id="7805"/>
    <w:bookmarkStart w:name="z7875" w:id="7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приборов для измерения температуры и авторегулирования нагрева печей;</w:t>
      </w:r>
    </w:p>
    <w:bookmarkEnd w:id="7806"/>
    <w:bookmarkStart w:name="z7876" w:id="7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и разгрузки электропечей различными деталями и массами;</w:t>
      </w:r>
    </w:p>
    <w:bookmarkEnd w:id="7807"/>
    <w:bookmarkStart w:name="z7877" w:id="7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прокалки и вжигания серебра в керамику в электропечах;</w:t>
      </w:r>
    </w:p>
    <w:bookmarkEnd w:id="7808"/>
    <w:bookmarkStart w:name="z7878" w:id="7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обрабатываемых материалов.</w:t>
      </w:r>
    </w:p>
    <w:bookmarkEnd w:id="7809"/>
    <w:bookmarkStart w:name="z7879" w:id="7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841. Примеры работ:</w:t>
      </w:r>
    </w:p>
    <w:bookmarkEnd w:id="7810"/>
    <w:bookmarkStart w:name="z7880" w:id="7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брикеты шихты пьезокерамических материалов - синтез в электропечах;</w:t>
      </w:r>
    </w:p>
    <w:bookmarkEnd w:id="7811"/>
    <w:bookmarkStart w:name="z7881" w:id="7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втулки - вжигание глазури в электропечах;</w:t>
      </w:r>
    </w:p>
    <w:bookmarkEnd w:id="7812"/>
    <w:bookmarkStart w:name="z7882" w:id="7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подстроечных конденсаторов - прокалка после шлифования в конвейерных печах;</w:t>
      </w:r>
    </w:p>
    <w:bookmarkEnd w:id="7813"/>
    <w:bookmarkStart w:name="z7883" w:id="7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заготовки пьезокерамические цилиндрической и коробчатой формы - обжиг;</w:t>
      </w:r>
    </w:p>
    <w:bookmarkEnd w:id="7814"/>
    <w:bookmarkStart w:name="z7884" w:id="7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изоляторы глазурованные- обжиг в конвейерных электропечах;</w:t>
      </w:r>
    </w:p>
    <w:bookmarkEnd w:id="7815"/>
    <w:bookmarkStart w:name="z7885" w:id="7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изоляторы ИКП - вжигание серебра в конвейерных печах;</w:t>
      </w:r>
    </w:p>
    <w:bookmarkEnd w:id="7816"/>
    <w:bookmarkStart w:name="z7886" w:id="7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заготовки керамических конденсаторов - вжигание серебра в конвейерных печах;</w:t>
      </w:r>
    </w:p>
    <w:bookmarkEnd w:id="7817"/>
    <w:bookmarkStart w:name="z7887" w:id="7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магнитодиэлектрики - окончательный обжиг в вакуумных печах;</w:t>
      </w:r>
    </w:p>
    <w:bookmarkEnd w:id="7818"/>
    <w:bookmarkStart w:name="z7888" w:id="7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микросхемы интегральные гибридные типа "Тротил" - обработка плат с активными элементами в конвейерной печи;</w:t>
      </w:r>
    </w:p>
    <w:bookmarkEnd w:id="7819"/>
    <w:bookmarkStart w:name="z7889" w:id="7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обжиг брикетов шихты в печах различного типа;</w:t>
      </w:r>
    </w:p>
    <w:bookmarkEnd w:id="7820"/>
    <w:bookmarkStart w:name="z7890" w:id="7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основание ножки - обжиг в электропечах;</w:t>
      </w:r>
    </w:p>
    <w:bookmarkEnd w:id="7821"/>
    <w:bookmarkStart w:name="z7891" w:id="7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поддоны, лодочки, плитки сопла, шары и др.; - обжиг;</w:t>
      </w:r>
    </w:p>
    <w:bookmarkEnd w:id="7822"/>
    <w:bookmarkStart w:name="z7892" w:id="7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пластины для ПЭК-55 - вжигание серебра в конвейерных печах;</w:t>
      </w:r>
    </w:p>
    <w:bookmarkEnd w:id="7823"/>
    <w:bookmarkStart w:name="z7893" w:id="7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роторы плат, статоры - прокалка после шлифовки в электропечах;</w:t>
      </w:r>
    </w:p>
    <w:bookmarkEnd w:id="7824"/>
    <w:bookmarkStart w:name="z7894" w:id="7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раструбы никель-цинковые - спекание;</w:t>
      </w:r>
    </w:p>
    <w:bookmarkEnd w:id="7825"/>
    <w:bookmarkStart w:name="z7895" w:id="7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ферриты ППГ, в том числе стержни, кольца - никель-цинковые, магнитострикционные, БИ-трубчатые - обжиг шихты, брикетов, спекание в вакуумных печах.</w:t>
      </w:r>
    </w:p>
    <w:bookmarkEnd w:id="7826"/>
    <w:bookmarkStart w:name="z7896" w:id="7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Обжигальщик радиокерамики, пьезокерамики и</w:t>
      </w:r>
    </w:p>
    <w:bookmarkEnd w:id="7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ферритов, 3-й разряд</w:t>
      </w:r>
    </w:p>
    <w:bookmarkStart w:name="z7898" w:id="7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842. Характеристика работ:</w:t>
      </w:r>
    </w:p>
    <w:bookmarkEnd w:id="7828"/>
    <w:bookmarkStart w:name="z7899" w:id="7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утильный обжиг деталей из различных керамических, ферритовых, стеклоэмалевых масс и пьезокерамических заготовок в электропечах с соблюдением режимов обжига;</w:t>
      </w:r>
    </w:p>
    <w:bookmarkEnd w:id="7829"/>
    <w:bookmarkStart w:name="z7900" w:id="7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заборка и выборка заготовок пьезоэлементов;</w:t>
      </w:r>
    </w:p>
    <w:bookmarkEnd w:id="7830"/>
    <w:bookmarkStart w:name="z7901" w:id="7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обжига по внешнему виду (слабый и твердый утиль, пузыри, трещины);</w:t>
      </w:r>
    </w:p>
    <w:bookmarkEnd w:id="7831"/>
    <w:bookmarkStart w:name="z7902" w:id="7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обжиг сырьевых материалов и спеков в электропечах;</w:t>
      </w:r>
    </w:p>
    <w:bookmarkEnd w:id="7832"/>
    <w:bookmarkStart w:name="z7903" w:id="7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прокаливание после шлифования деталей в мазутных печах;</w:t>
      </w:r>
    </w:p>
    <w:bookmarkEnd w:id="7833"/>
    <w:bookmarkStart w:name="z7904" w:id="7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окончательного обжига в электропечах;</w:t>
      </w:r>
    </w:p>
    <w:bookmarkEnd w:id="7834"/>
    <w:bookmarkStart w:name="z7905" w:id="7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деталей по качеству обжига, проверка размеров деталей из различных масс шаблонами.</w:t>
      </w:r>
    </w:p>
    <w:bookmarkEnd w:id="7835"/>
    <w:bookmarkStart w:name="z7906" w:id="7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843. Должен знать:</w:t>
      </w:r>
    </w:p>
    <w:bookmarkEnd w:id="7836"/>
    <w:bookmarkStart w:name="z7907" w:id="7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регулирования температурного режима электрических туннельных (одно-, двух, и трех- канальных), камерных, муфельных и мазутных печей;</w:t>
      </w:r>
    </w:p>
    <w:bookmarkEnd w:id="7837"/>
    <w:bookmarkStart w:name="z7908" w:id="7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универсальных и специальных приспособлений, контрольно-измерительных приборов;</w:t>
      </w:r>
    </w:p>
    <w:bookmarkEnd w:id="7838"/>
    <w:bookmarkStart w:name="z7909" w:id="7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утильного обжига для изделий из различных масс;</w:t>
      </w:r>
    </w:p>
    <w:bookmarkEnd w:id="7839"/>
    <w:bookmarkStart w:name="z7910" w:id="7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основные свойства керамических, ферритовых, стеклоэмалевых и пьезокерамических масс./</w:t>
      </w:r>
    </w:p>
    <w:bookmarkEnd w:id="7840"/>
    <w:bookmarkStart w:name="z7911" w:id="7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844. Примеры работ:</w:t>
      </w:r>
    </w:p>
    <w:bookmarkEnd w:id="7841"/>
    <w:bookmarkStart w:name="z7912" w:id="7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вжигание металлизированных паст в керамику из окиси бериллия;</w:t>
      </w:r>
    </w:p>
    <w:bookmarkEnd w:id="7842"/>
    <w:bookmarkStart w:name="z7913" w:id="7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восстановление молибдена из молибденовой кислоты в толкательных электропечах непрерывного действия с контролируемой газовой средой (водород, азот) при температуре 1000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С;</w:t>
      </w:r>
    </w:p>
    <w:bookmarkEnd w:id="7843"/>
    <w:bookmarkStart w:name="z7916" w:id="7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втулки - утильный обжиг в электропечах;</w:t>
      </w:r>
    </w:p>
    <w:bookmarkEnd w:id="7844"/>
    <w:bookmarkStart w:name="z7917" w:id="7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из стеатита - обжиг;</w:t>
      </w:r>
    </w:p>
    <w:bookmarkEnd w:id="7845"/>
    <w:bookmarkStart w:name="z7918" w:id="7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радиокерамики и сегнетокерамики - обжиг;</w:t>
      </w:r>
    </w:p>
    <w:bookmarkEnd w:id="7846"/>
    <w:bookmarkStart w:name="z7919" w:id="7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детали металлокерамических корпусов интегральных схем, изготовленные методом прессования (предварительно обожженные в туннельных газовых печах типа "Вистра") - вжигание металлизационных паст из мелкодисперсных порошков металлов и сплавов в толкательных электрических печах непрерывного действия с контролируемой газовой средой (водород, азот) при t = 1320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С ±10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С;</w:t>
      </w:r>
    </w:p>
    <w:bookmarkEnd w:id="7847"/>
    <w:bookmarkStart w:name="z7924" w:id="7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детали металлокерамических корпусов интегральных схем, изготовленные методом прессования - пайка стеклопленкой в толкательных электропечах непрерывного действия с контролируемой газовой средой (водород, азот) при t = 120О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С±10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С;</w:t>
      </w:r>
    </w:p>
    <w:bookmarkEnd w:id="7848"/>
    <w:bookmarkStart w:name="z7929" w:id="7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детали металлокерамических корпусов интегральных схем - пайка твердым припоем ПСР-72 и оплавление выводов в конвейерных электропечах непрерывного действия с контролируемой газовой средой (водород, азот) при t = 850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С±10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С;</w:t>
      </w:r>
    </w:p>
    <w:bookmarkEnd w:id="7849"/>
    <w:bookmarkStart w:name="z7934" w:id="7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детали металлокерамических корпусов интегральных схем - подсушка металлизационных паст и мелкодисперсных порошков металлов и сплавов в конвейерных электропечах непрерывного действия с воздушной средой при t= 450С ± 10С;</w:t>
      </w:r>
    </w:p>
    <w:bookmarkEnd w:id="7850"/>
    <w:bookmarkStart w:name="z7935" w:id="7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заготовки пьезокерамические литые - загрузка в глинозем на утильный обжиг;</w:t>
      </w:r>
    </w:p>
    <w:bookmarkEnd w:id="7851"/>
    <w:bookmarkStart w:name="z7936" w:id="7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заготовки пьезоэлементов типа "призма" и "диск" - заборка в никелевые пакеты, обжиг, выборка после обжига;</w:t>
      </w:r>
    </w:p>
    <w:bookmarkEnd w:id="7852"/>
    <w:bookmarkStart w:name="z7937" w:id="7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заготовки типа "кольцо", "шайба", "полный цилиндр" - вжигание серебра в конвейерных печах;</w:t>
      </w:r>
    </w:p>
    <w:bookmarkEnd w:id="7853"/>
    <w:bookmarkStart w:name="z7938" w:id="7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изоляторы для корпусов СБИС - обжиг;</w:t>
      </w:r>
    </w:p>
    <w:bookmarkEnd w:id="7854"/>
    <w:bookmarkStart w:name="z7939" w:id="7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изоляторы ИКПТ-1,5 - утильный обжиг в электропечах;</w:t>
      </w:r>
    </w:p>
    <w:bookmarkEnd w:id="7855"/>
    <w:bookmarkStart w:name="z7940" w:id="7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капсели и плитки из шамотных масс - обжиг;</w:t>
      </w:r>
    </w:p>
    <w:bookmarkEnd w:id="7856"/>
    <w:bookmarkStart w:name="z7941" w:id="7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конденсаторы керамические дисковые - вжигание серебра в конвейерных печах;</w:t>
      </w:r>
    </w:p>
    <w:bookmarkEnd w:id="7857"/>
    <w:bookmarkStart w:name="z7942" w:id="7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магнитодиэлектрики - окончательный обжиг в вакуумных печах, печах с инертной средой, кислородных печах;</w:t>
      </w:r>
    </w:p>
    <w:bookmarkEnd w:id="7858"/>
    <w:bookmarkStart w:name="z7943" w:id="7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микроплаты - прокаливание после шлифования в электрических печах при температуре 13800 С;</w:t>
      </w:r>
    </w:p>
    <w:bookmarkEnd w:id="7859"/>
    <w:bookmarkStart w:name="z7944" w:id="7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панели - утильный обжиг в электропечах;</w:t>
      </w:r>
    </w:p>
    <w:bookmarkEnd w:id="7860"/>
    <w:bookmarkStart w:name="z7945" w:id="7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радиокерамика для внутренней арматуры радио- и осветительных ламп (кольца, втулки) - обжиг;</w:t>
      </w:r>
    </w:p>
    <w:bookmarkEnd w:id="7861"/>
    <w:bookmarkStart w:name="z7946" w:id="7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роторы и платы переключателей - прокаливание после шлифования в мазутных печах;</w:t>
      </w:r>
    </w:p>
    <w:bookmarkEnd w:id="7862"/>
    <w:bookmarkStart w:name="z7947" w:id="7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статоры МКТ - утильный обжиг в электропечах;</w:t>
      </w:r>
    </w:p>
    <w:bookmarkEnd w:id="7863"/>
    <w:bookmarkStart w:name="z7948" w:id="7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стеклокерамические композиции с металлом - вжигание связки;</w:t>
      </w:r>
    </w:p>
    <w:bookmarkEnd w:id="7864"/>
    <w:bookmarkStart w:name="z7949" w:id="7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сырьевые материалы и спеки - обжиг;</w:t>
      </w:r>
    </w:p>
    <w:bookmarkEnd w:id="7865"/>
    <w:bookmarkStart w:name="z7950" w:id="7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ферритовые изделия разной конфигурации - окончательный обжиг (в воздушной и кислородной средах).</w:t>
      </w:r>
    </w:p>
    <w:bookmarkEnd w:id="7866"/>
    <w:bookmarkStart w:name="z7951" w:id="7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Обжигальщик радиокерамики, пьезокерамики и</w:t>
      </w:r>
    </w:p>
    <w:bookmarkEnd w:id="7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ферритов, 4-й разряд</w:t>
      </w:r>
    </w:p>
    <w:bookmarkStart w:name="z7953" w:id="7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845. Характеристика работ:</w:t>
      </w:r>
    </w:p>
    <w:bookmarkEnd w:id="7868"/>
    <w:bookmarkStart w:name="z7954" w:id="7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окончательный обжиг деталей из керамических, ферритовых, стеклоэмалевых масс и заготовок пьезозлементов в высокотемпературных электропечах различных типов с программным и автоматическим устройством с соблюдением и регулированием режимов обжига;</w:t>
      </w:r>
    </w:p>
    <w:bookmarkEnd w:id="7869"/>
    <w:bookmarkStart w:name="z7955" w:id="7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оптимального режима термообработки и прокаливания металлизированных и науглероженных керамических заготовок в электропечах;</w:t>
      </w:r>
    </w:p>
    <w:bookmarkEnd w:id="7870"/>
    <w:bookmarkStart w:name="z7956" w:id="7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ходом процесса и контроль температурных режимов;</w:t>
      </w:r>
    </w:p>
    <w:bookmarkEnd w:id="7871"/>
    <w:bookmarkStart w:name="z7957" w:id="7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разгрузка вагонеток никелевыми пакетами с брикетами шихты;</w:t>
      </w:r>
    </w:p>
    <w:bookmarkEnd w:id="7872"/>
    <w:bookmarkStart w:name="z7958" w:id="7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утильный обжиг деталей из различных масс в мазутно-туннельных и электрических печах с соблюдением режимов обжига;</w:t>
      </w:r>
    </w:p>
    <w:bookmarkEnd w:id="7873"/>
    <w:bookmarkStart w:name="z7959" w:id="7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обжиг сырьевых материалов и спеков в пламенных печах непрерывного действия;</w:t>
      </w:r>
    </w:p>
    <w:bookmarkEnd w:id="7874"/>
    <w:bookmarkStart w:name="z7960" w:id="7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электропечей и контрольно-измерительной аппаратуры.</w:t>
      </w:r>
    </w:p>
    <w:bookmarkEnd w:id="7875"/>
    <w:bookmarkStart w:name="z7961" w:id="7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846. Должен знать:</w:t>
      </w:r>
    </w:p>
    <w:bookmarkEnd w:id="7876"/>
    <w:bookmarkStart w:name="z7962" w:id="7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электрических высокотемпературных печей, туннельных (одно-, двух-, трехканальных), камерных, муфельных печей и их автоматических устройств;</w:t>
      </w:r>
    </w:p>
    <w:bookmarkEnd w:id="7877"/>
    <w:bookmarkStart w:name="z7963" w:id="7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проверки исправности электропечей и контрольно-измерительной аппаратуры;</w:t>
      </w:r>
    </w:p>
    <w:bookmarkEnd w:id="7878"/>
    <w:bookmarkStart w:name="z7964" w:id="7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прибора для измерения температуры и авторегулирования нагрева печей;</w:t>
      </w:r>
    </w:p>
    <w:bookmarkEnd w:id="7879"/>
    <w:bookmarkStart w:name="z7965" w:id="7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электротехники;</w:t>
      </w:r>
    </w:p>
    <w:bookmarkEnd w:id="7880"/>
    <w:bookmarkStart w:name="z7966" w:id="7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режимы работы туннельно-мазутных печей;</w:t>
      </w:r>
    </w:p>
    <w:bookmarkEnd w:id="7881"/>
    <w:bookmarkStart w:name="z7967" w:id="7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окончательного и утильного обжига изделий;</w:t>
      </w:r>
    </w:p>
    <w:bookmarkEnd w:id="7882"/>
    <w:bookmarkStart w:name="z7968" w:id="7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газовые среды электрических печей и влияние их на качество обжигаемых изделий и деталей;</w:t>
      </w:r>
    </w:p>
    <w:bookmarkEnd w:id="7883"/>
    <w:bookmarkStart w:name="z7969" w:id="7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окончательного обжига заготовок пьезоэлементов;</w:t>
      </w:r>
    </w:p>
    <w:bookmarkEnd w:id="7884"/>
    <w:bookmarkStart w:name="z7970" w:id="7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установки пакетов на вагонетки;</w:t>
      </w:r>
    </w:p>
    <w:bookmarkEnd w:id="7885"/>
    <w:bookmarkStart w:name="z7971" w:id="7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магнитных параметров ферритовых изделий.</w:t>
      </w:r>
    </w:p>
    <w:bookmarkEnd w:id="7886"/>
    <w:bookmarkStart w:name="z7972" w:id="7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847. Примеры работ:</w:t>
      </w:r>
    </w:p>
    <w:bookmarkEnd w:id="7887"/>
    <w:bookmarkStart w:name="z7973" w:id="7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вакуумирование футеровок при спекании марганец-цинковых сердечников;</w:t>
      </w:r>
    </w:p>
    <w:bookmarkEnd w:id="7888"/>
    <w:bookmarkStart w:name="z7974" w:id="7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и изделия гончарные - обжиг;</w:t>
      </w:r>
    </w:p>
    <w:bookmarkEnd w:id="7889"/>
    <w:bookmarkStart w:name="z7975" w:id="7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из стеатитовой и форстеритовой керамической массы - обжиг;</w:t>
      </w:r>
    </w:p>
    <w:bookmarkEnd w:id="7890"/>
    <w:bookmarkStart w:name="z7976" w:id="7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из сегнетокерамики - обжиг;</w:t>
      </w:r>
    </w:p>
    <w:bookmarkEnd w:id="7891"/>
    <w:bookmarkStart w:name="z7977" w:id="7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керамические - укладка в капсели и керамические лодочки; предварительный обжиг;</w:t>
      </w:r>
    </w:p>
    <w:bookmarkEnd w:id="7892"/>
    <w:bookmarkStart w:name="z7978" w:id="7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детали из ультрафарфора - утильный и окончательный обжиг;</w:t>
      </w:r>
    </w:p>
    <w:bookmarkEnd w:id="7893"/>
    <w:bookmarkStart w:name="z7979" w:id="7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детали из форстеритовой и высокоглиноземистой (типа 22хС) керамических масс - обжиг в восстановительной среде;</w:t>
      </w:r>
    </w:p>
    <w:bookmarkEnd w:id="7894"/>
    <w:bookmarkStart w:name="z7980" w:id="7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детали металлокерамических корпусов интегральных схем из керамической пленки - обжиг с одновременным вжиганием металлизационных паст из мелкодисперсных порошков металлов и сплавов в электропечах непрерывного действия с контролируемой газовой средой при t = 1560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С ± 10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С;</w:t>
      </w:r>
    </w:p>
    <w:bookmarkEnd w:id="7895"/>
    <w:bookmarkStart w:name="z7985" w:id="7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детали коваровые эмалированные - оплавление в конвейерных электропечах;</w:t>
      </w:r>
    </w:p>
    <w:bookmarkEnd w:id="7896"/>
    <w:bookmarkStart w:name="z7986" w:id="7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заготовки керамические - вжигание серебра в туннельной печи;</w:t>
      </w:r>
    </w:p>
    <w:bookmarkEnd w:id="7897"/>
    <w:bookmarkStart w:name="z7987" w:id="7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заготовки керамические, металлизированные и науглероженные - прокаливание;</w:t>
      </w:r>
    </w:p>
    <w:bookmarkEnd w:id="7898"/>
    <w:bookmarkStart w:name="z7988" w:id="7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заготовки керамических конденсаторов - обжиг в туннельных силитовых печах при температуре 13200 С ± 20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С;</w:t>
      </w:r>
    </w:p>
    <w:bookmarkEnd w:id="7899"/>
    <w:bookmarkStart w:name="z7991" w:id="7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заготовки пьезокерамические литые сферической формы - загрузка в огнеприпас, обжиг;</w:t>
      </w:r>
    </w:p>
    <w:bookmarkEnd w:id="7900"/>
    <w:bookmarkStart w:name="z7992" w:id="7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изделия ферритовые разной конфигурации - окончательный обжиг в печах с нейтральной средой;</w:t>
      </w:r>
    </w:p>
    <w:bookmarkEnd w:id="7901"/>
    <w:bookmarkStart w:name="z7993" w:id="7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конденсаторы керамические всех видов - окончательный обжиг;</w:t>
      </w:r>
    </w:p>
    <w:bookmarkEnd w:id="7902"/>
    <w:bookmarkStart w:name="z7994" w:id="7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керамика с вакуумплотным слоем для внутренней арматуры для керамических радио- и спецламп - обжиг;</w:t>
      </w:r>
    </w:p>
    <w:bookmarkEnd w:id="7903"/>
    <w:bookmarkStart w:name="z7995" w:id="7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керамика типа 22ХС - восстановительный обжиг;</w:t>
      </w:r>
    </w:p>
    <w:bookmarkEnd w:id="7904"/>
    <w:bookmarkStart w:name="z7996" w:id="7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материалы для приготовления керамических масс - обжиг;</w:t>
      </w:r>
    </w:p>
    <w:bookmarkEnd w:id="7905"/>
    <w:bookmarkStart w:name="z7997" w:id="7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магнитодизлектрики - окончательный обжиг в вакуумных печах, печах с инертной средой, кислородных печах и печах непрерывного действия;</w:t>
      </w:r>
    </w:p>
    <w:bookmarkEnd w:id="7906"/>
    <w:bookmarkStart w:name="z7998" w:id="7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металлизированные пленочные основания резисторов - прокаливание в электропечах; подбор режимов прокаливания;</w:t>
      </w:r>
    </w:p>
    <w:bookmarkEnd w:id="7907"/>
    <w:bookmarkStart w:name="z7999" w:id="7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металлические узлы со стеклокерамикой - окончательный обжиг;</w:t>
      </w:r>
    </w:p>
    <w:bookmarkEnd w:id="7908"/>
    <w:bookmarkStart w:name="z8000" w:id="7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муфель алундовый - обжиг;</w:t>
      </w:r>
    </w:p>
    <w:bookmarkEnd w:id="7909"/>
    <w:bookmarkStart w:name="z8001" w:id="7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обжиг суспензии во вращающихся пламенных печах непрерывного действия;</w:t>
      </w:r>
    </w:p>
    <w:bookmarkEnd w:id="7910"/>
    <w:bookmarkStart w:name="z8002" w:id="7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обжиг бариевых магнитов и никель-цинковых изделий;</w:t>
      </w:r>
    </w:p>
    <w:bookmarkEnd w:id="7911"/>
    <w:bookmarkStart w:name="z8003" w:id="7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панели ПЛ-1К, 2К, ПЛК-7,9 верхние и нижние колодки - утильный обжиг в туннельно-мазутных печах;</w:t>
      </w:r>
    </w:p>
    <w:bookmarkEnd w:id="7912"/>
    <w:bookmarkStart w:name="z8004" w:id="7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панели переключателей - утильный обжиг в тоннельно- мазутных печах;</w:t>
      </w:r>
    </w:p>
    <w:bookmarkEnd w:id="7913"/>
    <w:bookmarkStart w:name="z8005" w:id="7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панели ПЛК-7,9, ПЛ-1К, 2К - окончательный обжиг в электропечах;</w:t>
      </w:r>
    </w:p>
    <w:bookmarkEnd w:id="7914"/>
    <w:bookmarkStart w:name="z8006" w:id="7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платы переключателей - окончательный обжиг в электропечах;</w:t>
      </w:r>
    </w:p>
    <w:bookmarkEnd w:id="7915"/>
    <w:bookmarkStart w:name="z8007" w:id="7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платы керамические электронных приборов точного времени, изготовленные из керамической пленки - обжиг в электропечах непрерывного действия с контролируемой газовой средой (водород, азот) при t = 1560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С ± 10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С;</w:t>
      </w:r>
    </w:p>
    <w:bookmarkEnd w:id="7916"/>
    <w:bookmarkStart w:name="z8012" w:id="7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пленочные основания резисторов металлизированные - прокаливание в электропечах с подбором режима прокаливания;</w:t>
      </w:r>
    </w:p>
    <w:bookmarkEnd w:id="7917"/>
    <w:bookmarkStart w:name="z8013" w:id="7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пленочные резисторы - обжиг;</w:t>
      </w:r>
    </w:p>
    <w:bookmarkEnd w:id="7918"/>
    <w:bookmarkStart w:name="z8014" w:id="7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роторы КПК-2,3 - окончательный обжиг в электропечах;</w:t>
      </w:r>
    </w:p>
    <w:bookmarkEnd w:id="7919"/>
    <w:bookmarkStart w:name="z8015" w:id="7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серебряные корпуса - вжигание палладиевой пасты;</w:t>
      </w:r>
    </w:p>
    <w:bookmarkEnd w:id="7920"/>
    <w:bookmarkStart w:name="z8016" w:id="7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статоры ММКТ - окончательный обжиг в электропечах; статоры КПКМ, КПК-1, КПК-2,3 - утильный обжиг в туннельно-мазутных печах;</w:t>
      </w:r>
    </w:p>
    <w:bookmarkEnd w:id="7921"/>
    <w:bookmarkStart w:name="z8017" w:id="7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ферриты марганец-цинковые различных конфигураций - окончательный обжиг в электропечах;</w:t>
      </w:r>
    </w:p>
    <w:bookmarkEnd w:id="7922"/>
    <w:bookmarkStart w:name="z8018" w:id="7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ферриты для приборов СВЧ - обжиг в высокотемпературных камерных печах с автоматическим регулированием температуры;</w:t>
      </w:r>
    </w:p>
    <w:bookmarkEnd w:id="7923"/>
    <w:bookmarkStart w:name="z8019" w:id="7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ферриты ППГ - обжиг в вакуумно-кислородной среде с последующей закалкой;</w:t>
      </w:r>
    </w:p>
    <w:bookmarkEnd w:id="7924"/>
    <w:bookmarkStart w:name="z8020" w:id="7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ферриты ППГ, магнитострикционные ферриты - подбор и окончательный обжиг в камерных, туннельных, муфельных, электрических печах непрерывного действия и в кислородных вакуумных печах.</w:t>
      </w:r>
    </w:p>
    <w:bookmarkEnd w:id="7925"/>
    <w:bookmarkStart w:name="z8021" w:id="7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Обжигальщик радиокерамики, пьезокерамики и</w:t>
      </w:r>
    </w:p>
    <w:bookmarkEnd w:id="7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ферритов, 5-й разряд</w:t>
      </w:r>
    </w:p>
    <w:bookmarkStart w:name="z8023" w:id="7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848. Характеристика работ:</w:t>
      </w:r>
    </w:p>
    <w:bookmarkEnd w:id="7927"/>
    <w:bookmarkStart w:name="z8024" w:id="7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окончательного обжига различных деталей из радиокерамических, пьезокерамических, ферритовых и стеклоэмалевых масс в пламенных печах непрерывного действия, туннельно-мазутных, водородных и печах утильного обжига, в горнах периодического действия, а также в электропечах с программными автоматическими устройствами;</w:t>
      </w:r>
    </w:p>
    <w:bookmarkEnd w:id="7928"/>
    <w:bookmarkStart w:name="z8025" w:id="7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горнов и контрольно-измерительной аппаратуры;</w:t>
      </w:r>
    </w:p>
    <w:bookmarkEnd w:id="7929"/>
    <w:bookmarkStart w:name="z8026" w:id="7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пробам степени обжига деталей, проверка качества спекания на контрольно-измерительных приборах;</w:t>
      </w:r>
    </w:p>
    <w:bookmarkEnd w:id="7930"/>
    <w:bookmarkStart w:name="z8027" w:id="7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ферритизации во вращающихся печах косвенного нагрева при помощи газа по мокрой технологической схеме;</w:t>
      </w:r>
    </w:p>
    <w:bookmarkEnd w:id="7931"/>
    <w:bookmarkStart w:name="z8028" w:id="7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суспензий в печь и распределение ее по рабочей поверхности печи;</w:t>
      </w:r>
    </w:p>
    <w:bookmarkEnd w:id="7932"/>
    <w:bookmarkStart w:name="z8029" w:id="7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температурно-вентиляционного режима расхода подачи суспензий в печь;</w:t>
      </w:r>
    </w:p>
    <w:bookmarkEnd w:id="7933"/>
    <w:bookmarkStart w:name="z8030" w:id="7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разряжения;</w:t>
      </w:r>
    </w:p>
    <w:bookmarkEnd w:id="7934"/>
    <w:bookmarkStart w:name="z8031" w:id="7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регулярный осмотр установки в соответствии с инструкцией;</w:t>
      </w:r>
    </w:p>
    <w:bookmarkEnd w:id="7935"/>
    <w:bookmarkStart w:name="z8032" w:id="7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стенок реторт от накипи;</w:t>
      </w:r>
    </w:p>
    <w:bookmarkEnd w:id="7936"/>
    <w:bookmarkStart w:name="z8033" w:id="7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окончания процесса с помощью отбора проб;</w:t>
      </w:r>
    </w:p>
    <w:bookmarkEnd w:id="7937"/>
    <w:bookmarkStart w:name="z8034" w:id="7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продукции и соблюдением технологического регламента по показаниям контрольно-измерительных приборов, результатам анализа и визуальным наблюдениям;</w:t>
      </w:r>
    </w:p>
    <w:bookmarkEnd w:id="7938"/>
    <w:bookmarkStart w:name="z8035" w:id="7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 отклонения от нормального технологического процесса;</w:t>
      </w:r>
    </w:p>
    <w:bookmarkEnd w:id="7939"/>
    <w:bookmarkStart w:name="z8036" w:id="7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дозирующих насосов, подающих суспензии;</w:t>
      </w:r>
    </w:p>
    <w:bookmarkEnd w:id="7940"/>
    <w:bookmarkStart w:name="z8037" w:id="7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помол компонентов, входящих в суспензию, корректировка их по химсоставу;</w:t>
      </w:r>
    </w:p>
    <w:bookmarkEnd w:id="7941"/>
    <w:bookmarkStart w:name="z8038" w:id="7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журнале;</w:t>
      </w:r>
    </w:p>
    <w:bookmarkEnd w:id="7942"/>
    <w:bookmarkStart w:name="z8039" w:id="7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ремонту, приемка из ремонта.</w:t>
      </w:r>
    </w:p>
    <w:bookmarkEnd w:id="7943"/>
    <w:bookmarkStart w:name="z8040" w:id="7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849. Должен знать:</w:t>
      </w:r>
    </w:p>
    <w:bookmarkEnd w:id="7944"/>
    <w:bookmarkStart w:name="z8041" w:id="7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принцип действия пламенных, туннельно-мазутных и водородных печей непрерывного действия, а также горна для утильного обжига высокочастотной керамики;</w:t>
      </w:r>
    </w:p>
    <w:bookmarkEnd w:id="7945"/>
    <w:bookmarkStart w:name="z8042" w:id="7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расположение газоходов, боровов, топок; назначение и устройство контрольно - измерительных приборов (термопара, гальванометр, тягомер);</w:t>
      </w:r>
    </w:p>
    <w:bookmarkEnd w:id="7946"/>
    <w:bookmarkStart w:name="z8043" w:id="7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зоны обжига для различных керамических, пьезокерамических, ферритовых и стеклоэмалевых масс;</w:t>
      </w:r>
    </w:p>
    <w:bookmarkEnd w:id="7947"/>
    <w:bookmarkStart w:name="z8044" w:id="7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различных периодов обжига;</w:t>
      </w:r>
    </w:p>
    <w:bookmarkEnd w:id="7948"/>
    <w:bookmarkStart w:name="z8045" w:id="7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 на керамические массы;</w:t>
      </w:r>
    </w:p>
    <w:bookmarkEnd w:id="7949"/>
    <w:bookmarkStart w:name="z8046" w:id="7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режимы обжига деталей из различных керамических масс и высокочастотной керамики в пламенных и туннельно-мазутных печах;</w:t>
      </w:r>
    </w:p>
    <w:bookmarkEnd w:id="7950"/>
    <w:bookmarkStart w:name="z8047" w:id="7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газовые среды горнов и их влияние на качество обжигаемых изделий и деталей;</w:t>
      </w:r>
    </w:p>
    <w:bookmarkEnd w:id="7951"/>
    <w:bookmarkStart w:name="z8048" w:id="7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ведения технологического процесса получения бариевых, стронциевых и барий-стронциевых ферритов путем обжига суспензии из исходных компонентов во вращающейся печи прямого нагрева и приготовления суспензии из шихты, синтезированной в печи;</w:t>
      </w:r>
    </w:p>
    <w:bookmarkEnd w:id="7952"/>
    <w:bookmarkStart w:name="z8049" w:id="7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соблюдения температурного режима, регулирования и наблюдения за скоростью вращения печи, за подачей суспензии в печь, качеством обожженого продукта, за подачей шихты на помол в шаровую мельницу, за удельной поверхностью и влажностью суспензии.</w:t>
      </w:r>
    </w:p>
    <w:bookmarkEnd w:id="7953"/>
    <w:bookmarkStart w:name="z8050" w:id="7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850. Примеры работ:</w:t>
      </w:r>
    </w:p>
    <w:bookmarkEnd w:id="7954"/>
    <w:bookmarkStart w:name="z8051" w:id="7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из различных керамических масс - окончательный обжиг в пламенных печах непрерывного действия и горнах различной конструкции;</w:t>
      </w:r>
    </w:p>
    <w:bookmarkEnd w:id="7955"/>
    <w:bookmarkStart w:name="z8052" w:id="7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керамические конденсаторов - окончательный обжиг в пламенных печах непрерывного действия;</w:t>
      </w:r>
    </w:p>
    <w:bookmarkEnd w:id="7956"/>
    <w:bookmarkStart w:name="z8053" w:id="7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из пластической керамики - обжиг;</w:t>
      </w:r>
    </w:p>
    <w:bookmarkEnd w:id="7957"/>
    <w:bookmarkStart w:name="z8054" w:id="7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из высокочастотной керамики - окончательный обжиг в горнах;</w:t>
      </w:r>
    </w:p>
    <w:bookmarkEnd w:id="7958"/>
    <w:bookmarkStart w:name="z8055" w:id="7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ферритовые - окончательный обжиг в печах с автоматическим управлением;</w:t>
      </w:r>
    </w:p>
    <w:bookmarkEnd w:id="7959"/>
    <w:bookmarkStart w:name="z8056" w:id="7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детали металлокерамических корпусов интегральных схем, керамические бомзы, изготовленные методом прессования - обжиг в туннельных газовых печах непрерывного действия типа "Вистра" при t = 1750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С±10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С;</w:t>
      </w:r>
    </w:p>
    <w:bookmarkEnd w:id="7960"/>
    <w:bookmarkStart w:name="z8061" w:id="7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детали вакуумплотных оболочек и выводов энергии из керамики типа 22ХС и А-995 - обжиг;</w:t>
      </w:r>
    </w:p>
    <w:bookmarkEnd w:id="7961"/>
    <w:bookmarkStart w:name="z8062" w:id="7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детали приборов из керамики КТ-ЗО - обжиг;</w:t>
      </w:r>
    </w:p>
    <w:bookmarkEnd w:id="7962"/>
    <w:bookmarkStart w:name="z8063" w:id="7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заготовки пьезокерамические любой конфигурации - обжиг в туннельных, камерных и муфельных печах;</w:t>
      </w:r>
    </w:p>
    <w:bookmarkEnd w:id="7963"/>
    <w:bookmarkStart w:name="z8064" w:id="7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изделия из феррита бария - окончательный обжиг в печах с автоматическим управлением типа "Днепр", "Сименс", "Драга";</w:t>
      </w:r>
    </w:p>
    <w:bookmarkEnd w:id="7964"/>
    <w:bookmarkStart w:name="z8065" w:id="7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изделия из стеатита - окончательный обжиг в туннельно-мазутных печах;</w:t>
      </w:r>
    </w:p>
    <w:bookmarkEnd w:id="7965"/>
    <w:bookmarkStart w:name="z8066" w:id="7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изделия и детали из керамических, ферритовых и стеклоэмалевых масс - утильный обжиг в горнах различных конструкций;</w:t>
      </w:r>
    </w:p>
    <w:bookmarkEnd w:id="7966"/>
    <w:bookmarkStart w:name="z8067" w:id="7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изделия высокопрочные - вакуумное спекание;</w:t>
      </w:r>
    </w:p>
    <w:bookmarkEnd w:id="7967"/>
    <w:bookmarkStart w:name="z8068" w:id="7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изоляторы, панели, корпуса, роторы, платы, каркасы - утильный обжиг в горнах;</w:t>
      </w:r>
    </w:p>
    <w:bookmarkEnd w:id="7968"/>
    <w:bookmarkStart w:name="z8069" w:id="7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изделия и детали крупногабаритные различной конфигурации - обжиг;</w:t>
      </w:r>
    </w:p>
    <w:bookmarkEnd w:id="7969"/>
    <w:bookmarkStart w:name="z8070" w:id="7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керамика высокоглиноземная, мелкопористая - обжиг;</w:t>
      </w:r>
    </w:p>
    <w:bookmarkEnd w:id="7970"/>
    <w:bookmarkStart w:name="z8071" w:id="7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керамические стержни и трубки - окончательный обжиг в туннельно-газовых печах;</w:t>
      </w:r>
    </w:p>
    <w:bookmarkEnd w:id="7971"/>
    <w:bookmarkStart w:name="z8072" w:id="7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конус-пироскоп - подбор и установка в туннельную газовую печь непрерывного действия типа "Вистра";</w:t>
      </w:r>
    </w:p>
    <w:bookmarkEnd w:id="7972"/>
    <w:bookmarkStart w:name="z8073" w:id="7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корпуса Зегера - подбор и установка в туннельно-мазутную печь;</w:t>
      </w:r>
    </w:p>
    <w:bookmarkEnd w:id="7973"/>
    <w:bookmarkStart w:name="z8074" w:id="7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микроплаты - вжигание паст в водородных печах; окончательный обжиг в горнах в аммиачных высокотемпературных печах;</w:t>
      </w:r>
    </w:p>
    <w:bookmarkEnd w:id="7974"/>
    <w:bookmarkStart w:name="z8075" w:id="7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сырьевые материалы и спеки - окончательный обжиг в горнах;</w:t>
      </w:r>
    </w:p>
    <w:bookmarkEnd w:id="7975"/>
    <w:bookmarkStart w:name="z8076" w:id="7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платы металлокерамических корпусов из вакуумплотной керамики - окончательный обжиг в водородных печах непрерывного действия.</w:t>
      </w:r>
    </w:p>
    <w:bookmarkEnd w:id="7976"/>
    <w:bookmarkStart w:name="z8077" w:id="7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Резчик радиокерамики и ферритов</w:t>
      </w:r>
    </w:p>
    <w:bookmarkEnd w:id="7977"/>
    <w:bookmarkStart w:name="z8078" w:id="7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Резчик радиокерамики и ферритов, 1-й разряд</w:t>
      </w:r>
    </w:p>
    <w:bookmarkEnd w:id="7978"/>
    <w:bookmarkStart w:name="z8079" w:id="7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851. Характеристика работ:</w:t>
      </w:r>
    </w:p>
    <w:bookmarkEnd w:id="7979"/>
    <w:bookmarkStart w:name="z8080" w:id="7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сырых, керамических и ферритовых трубок, стержней по заданным размерам на ручных приспособлениях и станках;</w:t>
      </w:r>
    </w:p>
    <w:bookmarkEnd w:id="7980"/>
    <w:bookmarkStart w:name="z8081" w:id="7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выборочная проверка длины трубок по шаблону;</w:t>
      </w:r>
    </w:p>
    <w:bookmarkEnd w:id="7981"/>
    <w:bookmarkStart w:name="z8082" w:id="7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нарезанных трубок и стержней на противень, подвяливание на воздухе с последующей сушкой в сушильных шкафах и термостатах;</w:t>
      </w:r>
    </w:p>
    <w:bookmarkEnd w:id="7982"/>
    <w:bookmarkStart w:name="z8083" w:id="7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поверхности ручного приспособления для резки трубок.</w:t>
      </w:r>
    </w:p>
    <w:bookmarkEnd w:id="7983"/>
    <w:bookmarkStart w:name="z8084" w:id="7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852. Должен знать:</w:t>
      </w:r>
    </w:p>
    <w:bookmarkEnd w:id="7984"/>
    <w:bookmarkStart w:name="z8085" w:id="7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устройстве обслуживаемого оборудования, наименования и назначение его важнейших частей;</w:t>
      </w:r>
    </w:p>
    <w:bookmarkEnd w:id="7985"/>
    <w:bookmarkStart w:name="z8086" w:id="7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наиболее распространенных простых приспособлений и контрольно-измерительных инструментов;</w:t>
      </w:r>
    </w:p>
    <w:bookmarkEnd w:id="7986"/>
    <w:bookmarkStart w:name="z8087" w:id="7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наименования, обозначения и размеры керамических и ферритовых заготовок (трубки, стержни);</w:t>
      </w:r>
    </w:p>
    <w:bookmarkEnd w:id="7987"/>
    <w:bookmarkStart w:name="z8088" w:id="7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укладывания, подвяливания и сушки трубок;</w:t>
      </w:r>
    </w:p>
    <w:bookmarkEnd w:id="7988"/>
    <w:bookmarkStart w:name="z8089" w:id="7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влажности заготовок, при которой производится резка трубок и стержней.</w:t>
      </w:r>
    </w:p>
    <w:bookmarkEnd w:id="7989"/>
    <w:bookmarkStart w:name="z8090" w:id="7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853. Примеры работ:</w:t>
      </w:r>
    </w:p>
    <w:bookmarkEnd w:id="7990"/>
    <w:bookmarkStart w:name="z8091" w:id="7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для конденсаторов КВК-2-резка сырых заготовок в размер.</w:t>
      </w:r>
    </w:p>
    <w:bookmarkEnd w:id="7991"/>
    <w:bookmarkStart w:name="z8092" w:id="7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Резчик радиокерамики и ферритов, 2-й разряд</w:t>
      </w:r>
    </w:p>
    <w:bookmarkEnd w:id="7992"/>
    <w:bookmarkStart w:name="z8093" w:id="7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854. Характеристика работ:</w:t>
      </w:r>
    </w:p>
    <w:bookmarkEnd w:id="7993"/>
    <w:bookmarkStart w:name="z8094" w:id="7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радиокерамики и ферритов на станках, полуавтоматах и автоматах по 11-12 квалитетам;</w:t>
      </w:r>
    </w:p>
    <w:bookmarkEnd w:id="7994"/>
    <w:bookmarkStart w:name="z8095" w:id="7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подшлифовка по торцу;</w:t>
      </w:r>
    </w:p>
    <w:bookmarkEnd w:id="7995"/>
    <w:bookmarkStart w:name="z8096" w:id="7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обожженных стержней длиной 10;;;40 мм на станках с точным соблюдением размера по длине;</w:t>
      </w:r>
    </w:p>
    <w:bookmarkEnd w:id="7996"/>
    <w:bookmarkStart w:name="z8097" w:id="7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размера и закрепление пластины под заданный размер, заточка ножей;</w:t>
      </w:r>
    </w:p>
    <w:bookmarkEnd w:id="7997"/>
    <w:bookmarkStart w:name="z8098" w:id="7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выборочная проверка по длине измерительным инструментом;</w:t>
      </w:r>
    </w:p>
    <w:bookmarkEnd w:id="7998"/>
    <w:bookmarkStart w:name="z8099" w:id="7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закрепление и заточка абразивного диска;</w:t>
      </w:r>
    </w:p>
    <w:bookmarkEnd w:id="7999"/>
    <w:bookmarkStart w:name="z8100" w:id="8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нарезка канавок на керамических стержнях;</w:t>
      </w:r>
    </w:p>
    <w:bookmarkEnd w:id="8000"/>
    <w:bookmarkStart w:name="z8101" w:id="8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сырых керамических трубок на ручных приспособлениях, станках и автоматах с точным соблюдением размера по длине и перпендикулярности торца от трубки;</w:t>
      </w:r>
    </w:p>
    <w:bookmarkEnd w:id="8001"/>
    <w:bookmarkStart w:name="z8102" w:id="8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проверка, установка и смена режущих ножей;</w:t>
      </w:r>
    </w:p>
    <w:bookmarkEnd w:id="8002"/>
    <w:bookmarkStart w:name="z8103" w:id="8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станков для резки.</w:t>
      </w:r>
    </w:p>
    <w:bookmarkEnd w:id="8003"/>
    <w:bookmarkStart w:name="z8104" w:id="8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855. Должен знать:</w:t>
      </w:r>
    </w:p>
    <w:bookmarkEnd w:id="8004"/>
    <w:bookmarkStart w:name="z8105" w:id="8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оборудования;</w:t>
      </w:r>
    </w:p>
    <w:bookmarkEnd w:id="8005"/>
    <w:bookmarkStart w:name="z8106" w:id="8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наиболее распространенных универсальных и специальных приспособлений различной сложности, контрольно-измерительных инструментов;</w:t>
      </w:r>
    </w:p>
    <w:bookmarkEnd w:id="8006"/>
    <w:bookmarkStart w:name="z8107" w:id="8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правила применения установки и углы режущего инструмента;</w:t>
      </w:r>
    </w:p>
    <w:bookmarkEnd w:id="8007"/>
    <w:bookmarkStart w:name="z8108" w:id="8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охлаждения обрабатываемого материала;</w:t>
      </w:r>
    </w:p>
    <w:bookmarkEnd w:id="8008"/>
    <w:bookmarkStart w:name="z8109" w:id="8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посадок;</w:t>
      </w:r>
    </w:p>
    <w:bookmarkEnd w:id="8009"/>
    <w:bookmarkStart w:name="z8110" w:id="8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квалитеты и параметры шероховатости;</w:t>
      </w:r>
    </w:p>
    <w:bookmarkEnd w:id="8010"/>
    <w:bookmarkStart w:name="z8111" w:id="8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охлаждающих и смазывающих жидкостей;</w:t>
      </w:r>
    </w:p>
    <w:bookmarkEnd w:id="8011"/>
    <w:bookmarkStart w:name="z8112" w:id="8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механические свойства обрабатываемых изделий из керамики и ферритов;</w:t>
      </w:r>
    </w:p>
    <w:bookmarkEnd w:id="8012"/>
    <w:bookmarkStart w:name="z8113" w:id="8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усадки обрабатываемого материала.</w:t>
      </w:r>
    </w:p>
    <w:bookmarkEnd w:id="8013"/>
    <w:bookmarkStart w:name="z8114" w:id="8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856. Примеры работ:</w:t>
      </w:r>
    </w:p>
    <w:bookmarkEnd w:id="8014"/>
    <w:bookmarkStart w:name="z8115" w:id="8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для резисторов - резка в сыром виде в размер по длине с соблюдением перпендикулярности торца к оси трубок;</w:t>
      </w:r>
    </w:p>
    <w:bookmarkEnd w:id="8015"/>
    <w:bookmarkStart w:name="z8116" w:id="8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трубки, стержни и пластины ферритовых и различных керамических масс размером от 5 до 60 мм с толщиной стенок 0,1-2 мм и допуском по длине ±0,1 мм - резка;</w:t>
      </w:r>
    </w:p>
    <w:bookmarkEnd w:id="8016"/>
    <w:bookmarkStart w:name="z8117" w:id="8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трубки и стержни керамические и ферритовые - нарезка канавок различного профиля; резка на станках, автоматах и высокочастотном оборудовании;</w:t>
      </w:r>
    </w:p>
    <w:bookmarkEnd w:id="8017"/>
    <w:bookmarkStart w:name="z8118" w:id="8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трубки малогабаритные типа СГМ (утильные) - резка;</w:t>
      </w:r>
    </w:p>
    <w:bookmarkEnd w:id="8018"/>
    <w:bookmarkStart w:name="z8119" w:id="8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трубки крупногабаритные с внутренним диаметром от 15-70 мм - резка;</w:t>
      </w:r>
    </w:p>
    <w:bookmarkEnd w:id="8019"/>
    <w:bookmarkStart w:name="z8120" w:id="8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цилиндры керамические - резка на кольца диаметром более 20 мм на специальных станках.</w:t>
      </w:r>
    </w:p>
    <w:bookmarkEnd w:id="8020"/>
    <w:bookmarkStart w:name="z8121" w:id="8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Резчик радиокерамики и ферритов, 3-й разряд</w:t>
      </w:r>
    </w:p>
    <w:bookmarkEnd w:id="8021"/>
    <w:bookmarkStart w:name="z8122" w:id="8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857. Характеристика работ:</w:t>
      </w:r>
    </w:p>
    <w:bookmarkEnd w:id="8022"/>
    <w:bookmarkStart w:name="z8123" w:id="8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обожженной радиокерамики и ферритов на полуавтоматах и автоматах в заданные размеры с соблюдением допусков по 6-9 квалитетам и подформовка по торцу;</w:t>
      </w:r>
    </w:p>
    <w:bookmarkEnd w:id="8023"/>
    <w:bookmarkStart w:name="z8124" w:id="8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закрепление и заточка алмазных и абразивных дисков;</w:t>
      </w:r>
    </w:p>
    <w:bookmarkEnd w:id="8024"/>
    <w:bookmarkStart w:name="z8125" w:id="8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режимов резки при переходе работы автомата с одной группы ТКЕ на другую;</w:t>
      </w:r>
    </w:p>
    <w:bookmarkEnd w:id="8025"/>
    <w:bookmarkStart w:name="z8126" w:id="8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при работе полуавтоматов и автоматов резки.</w:t>
      </w:r>
    </w:p>
    <w:bookmarkEnd w:id="8026"/>
    <w:bookmarkStart w:name="z8127" w:id="8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858. Должен знать:</w:t>
      </w:r>
    </w:p>
    <w:bookmarkEnd w:id="8027"/>
    <w:bookmarkStart w:name="z8128" w:id="8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обслуживаемого оборудования;</w:t>
      </w:r>
    </w:p>
    <w:bookmarkEnd w:id="8028"/>
    <w:bookmarkStart w:name="z8129" w:id="8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универсальных и специальных приспособлений, контрольно-измерительных инструментов;</w:t>
      </w:r>
    </w:p>
    <w:bookmarkEnd w:id="8029"/>
    <w:bookmarkStart w:name="z8130" w:id="8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заточки и установки режущего инструмента;</w:t>
      </w:r>
    </w:p>
    <w:bookmarkEnd w:id="8030"/>
    <w:bookmarkStart w:name="z8131" w:id="8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допусков, посадок;</w:t>
      </w:r>
    </w:p>
    <w:bookmarkEnd w:id="8031"/>
    <w:bookmarkStart w:name="z8132" w:id="8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квалитеты и параметры шероховатости;</w:t>
      </w:r>
    </w:p>
    <w:bookmarkEnd w:id="8032"/>
    <w:bookmarkStart w:name="z8133" w:id="8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обрабатываемых материалов.</w:t>
      </w:r>
    </w:p>
    <w:bookmarkEnd w:id="8033"/>
    <w:bookmarkStart w:name="z8134" w:id="8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859. Примеры работ:</w:t>
      </w:r>
    </w:p>
    <w:bookmarkEnd w:id="8034"/>
    <w:bookmarkStart w:name="z8135" w:id="8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стержни диаметром до 2 мм и длиной от 0,8 до 12,5 мм - резка на станках;</w:t>
      </w:r>
    </w:p>
    <w:bookmarkEnd w:id="8035"/>
    <w:bookmarkStart w:name="z8136" w:id="8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стержни трубчатые с толщиной стенки до 1 мм – резка;</w:t>
      </w:r>
    </w:p>
    <w:bookmarkEnd w:id="8036"/>
    <w:bookmarkStart w:name="z8137" w:id="8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трубки керамические и ферритовые, стержни и пластины из различных керамических масс - резка на полуавтоматах и автоматах.</w:t>
      </w:r>
    </w:p>
    <w:bookmarkEnd w:id="8037"/>
    <w:bookmarkStart w:name="z8138" w:id="8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Травильщик радиокерамики</w:t>
      </w:r>
    </w:p>
    <w:bookmarkEnd w:id="8038"/>
    <w:bookmarkStart w:name="z8139" w:id="8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Травильщик радиокерамики, 2-й разряд</w:t>
      </w:r>
    </w:p>
    <w:bookmarkEnd w:id="8039"/>
    <w:bookmarkStart w:name="z8140" w:id="8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860. Характеристика работ:</w:t>
      </w:r>
    </w:p>
    <w:bookmarkEnd w:id="8040"/>
    <w:bookmarkStart w:name="z8141" w:id="8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травление, обезжиривание и промывание в дистиллированной воде деталей и изделий согласно технологическим инструкциям;</w:t>
      </w:r>
    </w:p>
    <w:bookmarkEnd w:id="8041"/>
    <w:bookmarkStart w:name="z8142" w:id="8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процесса травления;</w:t>
      </w:r>
    </w:p>
    <w:bookmarkEnd w:id="8042"/>
    <w:bookmarkStart w:name="z8143" w:id="8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для обезжиривания;</w:t>
      </w:r>
    </w:p>
    <w:bookmarkEnd w:id="8043"/>
    <w:bookmarkStart w:name="z8144" w:id="8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процессов травления по заданным режимам;</w:t>
      </w:r>
    </w:p>
    <w:bookmarkEnd w:id="8044"/>
    <w:bookmarkStart w:name="z8145" w:id="8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травления при помощи измерительного инструмента;</w:t>
      </w:r>
    </w:p>
    <w:bookmarkEnd w:id="8045"/>
    <w:bookmarkStart w:name="z8146" w:id="8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деталей.</w:t>
      </w:r>
    </w:p>
    <w:bookmarkEnd w:id="8046"/>
    <w:bookmarkStart w:name="z8147" w:id="8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861. Должен знать:</w:t>
      </w:r>
    </w:p>
    <w:bookmarkEnd w:id="8047"/>
    <w:bookmarkStart w:name="z8148" w:id="8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важнейших частей и принцип действия обслуживаемого оборудования;</w:t>
      </w:r>
    </w:p>
    <w:bookmarkEnd w:id="8048"/>
    <w:bookmarkStart w:name="z8149" w:id="8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инструментов;</w:t>
      </w:r>
    </w:p>
    <w:bookmarkEnd w:id="8049"/>
    <w:bookmarkStart w:name="z8150" w:id="8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технологических процессов травления, обезжиривания и очистки деталей;</w:t>
      </w:r>
    </w:p>
    <w:bookmarkEnd w:id="8050"/>
    <w:bookmarkStart w:name="z8151" w:id="8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механической очистки и промывки в воде заготовок керамических деталей до и после травления.</w:t>
      </w:r>
    </w:p>
    <w:bookmarkEnd w:id="8051"/>
    <w:bookmarkStart w:name="z8152" w:id="8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Травильщик радиокерамики, 3-й разряд</w:t>
      </w:r>
    </w:p>
    <w:bookmarkEnd w:id="8052"/>
    <w:bookmarkStart w:name="z8153" w:id="8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862. Характеристика работ:</w:t>
      </w:r>
    </w:p>
    <w:bookmarkEnd w:id="8053"/>
    <w:bookmarkStart w:name="z8154" w:id="8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 керамических изделий и деталей и плавиковой кислоте и других кислотах и растворах;</w:t>
      </w:r>
    </w:p>
    <w:bookmarkEnd w:id="8054"/>
    <w:bookmarkStart w:name="z8155" w:id="8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 изделий из серебра в азотной кислоте;</w:t>
      </w:r>
    </w:p>
    <w:bookmarkEnd w:id="8055"/>
    <w:bookmarkStart w:name="z8156" w:id="8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обезжиривание, нейтрализация, сушка, промывка и протирка деталей согласно технологической инструкции;</w:t>
      </w:r>
    </w:p>
    <w:bookmarkEnd w:id="8056"/>
    <w:bookmarkStart w:name="z8157" w:id="8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ванн для травления изделий в кислотах и щелочах;</w:t>
      </w:r>
    </w:p>
    <w:bookmarkEnd w:id="8057"/>
    <w:bookmarkStart w:name="z8158" w:id="8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электролитов и растворов для выполняемых видов травления;</w:t>
      </w:r>
    </w:p>
    <w:bookmarkEnd w:id="8058"/>
    <w:bookmarkStart w:name="z8159" w:id="8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фильтрация электролитов;</w:t>
      </w:r>
    </w:p>
    <w:bookmarkEnd w:id="8059"/>
    <w:bookmarkStart w:name="z8160" w:id="8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нейтрализация и регенерация отработанных электролитов и растворов;</w:t>
      </w:r>
    </w:p>
    <w:bookmarkEnd w:id="8060"/>
    <w:bookmarkStart w:name="z8161" w:id="8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 и приспособлений, применяемых при травлении, мойке и сушке.</w:t>
      </w:r>
    </w:p>
    <w:bookmarkEnd w:id="8061"/>
    <w:bookmarkStart w:name="z8162" w:id="8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863. Должен знать:</w:t>
      </w:r>
    </w:p>
    <w:bookmarkEnd w:id="8062"/>
    <w:bookmarkStart w:name="z8163" w:id="8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оборудования для травления, мойки и сушки изделий;</w:t>
      </w:r>
    </w:p>
    <w:bookmarkEnd w:id="8063"/>
    <w:bookmarkStart w:name="z8164" w:id="8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инструментов;</w:t>
      </w:r>
    </w:p>
    <w:bookmarkEnd w:id="8064"/>
    <w:bookmarkStart w:name="z8165" w:id="8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травильной ванны и травление керамических изделий и деталей в различных кислотах и растворах;</w:t>
      </w:r>
    </w:p>
    <w:bookmarkEnd w:id="8065"/>
    <w:bookmarkStart w:name="z8166" w:id="8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химические и физические свойства кислот и щелочей;</w:t>
      </w:r>
    </w:p>
    <w:bookmarkEnd w:id="8066"/>
    <w:bookmarkStart w:name="z8167" w:id="8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и свойства травильных и обезжиривающих растворов.</w:t>
      </w:r>
    </w:p>
    <w:bookmarkEnd w:id="8067"/>
    <w:bookmarkStart w:name="z8168" w:id="8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Формовщик радиокерамики</w:t>
      </w:r>
    </w:p>
    <w:bookmarkEnd w:id="8068"/>
    <w:bookmarkStart w:name="z8169" w:id="8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Формовщик радиокерамики, 2-й разряд</w:t>
      </w:r>
    </w:p>
    <w:bookmarkEnd w:id="8069"/>
    <w:bookmarkStart w:name="z8170" w:id="8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864. Характеристика работ:</w:t>
      </w:r>
    </w:p>
    <w:bookmarkEnd w:id="8070"/>
    <w:bookmarkStart w:name="z8171" w:id="8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сырья и материалов;</w:t>
      </w:r>
    </w:p>
    <w:bookmarkEnd w:id="8071"/>
    <w:bookmarkStart w:name="z8172" w:id="8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капсельной массы на оборудовании, объединенном в механическую линию (дробилка, сушильный барабан, дозатор, мешалка);</w:t>
      </w:r>
    </w:p>
    <w:bookmarkEnd w:id="8072"/>
    <w:bookmarkStart w:name="z8173" w:id="8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пресс-форм для прессования;</w:t>
      </w:r>
    </w:p>
    <w:bookmarkEnd w:id="8073"/>
    <w:bookmarkStart w:name="z8174" w:id="8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капселей и плиток на гидравлических прессах с усилием до 100 кг;</w:t>
      </w:r>
    </w:p>
    <w:bookmarkEnd w:id="8074"/>
    <w:bookmarkStart w:name="z8175" w:id="8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и формование различных видов огнеупоров на прессах и формовочных станках;</w:t>
      </w:r>
    </w:p>
    <w:bookmarkEnd w:id="8075"/>
    <w:bookmarkStart w:name="z8176" w:id="8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матриц и пуансонов.</w:t>
      </w:r>
    </w:p>
    <w:bookmarkEnd w:id="8076"/>
    <w:bookmarkStart w:name="z8177" w:id="8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865. Должен знать:</w:t>
      </w:r>
    </w:p>
    <w:bookmarkEnd w:id="8077"/>
    <w:bookmarkStart w:name="z8178" w:id="8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важнейших частей и принцип действия обслуживаемого оборудования (механические линии, гидравлические прессы);</w:t>
      </w:r>
    </w:p>
    <w:bookmarkEnd w:id="8078"/>
    <w:bookmarkStart w:name="z8179" w:id="8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наиболее распространенных универсальных и специальных приспособлений, контрольно-измерительных инструментов;</w:t>
      </w:r>
    </w:p>
    <w:bookmarkEnd w:id="8079"/>
    <w:bookmarkStart w:name="z8180" w:id="8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сырья и его свойства;</w:t>
      </w:r>
    </w:p>
    <w:bookmarkEnd w:id="8080"/>
    <w:bookmarkStart w:name="z8181" w:id="8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и дозировку сырья в смесителях и агрегатах поточной линии;</w:t>
      </w:r>
    </w:p>
    <w:bookmarkEnd w:id="8081"/>
    <w:bookmarkStart w:name="z8182" w:id="8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величину давления пресса и продолжительность прессования.</w:t>
      </w:r>
    </w:p>
    <w:bookmarkEnd w:id="8082"/>
    <w:bookmarkStart w:name="z8183" w:id="8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866. Примеры работ:</w:t>
      </w:r>
    </w:p>
    <w:bookmarkEnd w:id="8083"/>
    <w:bookmarkStart w:name="z8184" w:id="8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горшки стекловаренные - отделка совместно с формовщиком более высокого разряда;</w:t>
      </w:r>
    </w:p>
    <w:bookmarkEnd w:id="8084"/>
    <w:bookmarkStart w:name="z8185" w:id="8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из керамических масс несложные – формование;</w:t>
      </w:r>
    </w:p>
    <w:bookmarkEnd w:id="8085"/>
    <w:bookmarkStart w:name="z8186" w:id="8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капсели, подкладки, крышки, плитки, короба, лодочки - прессование на гидропрессах;</w:t>
      </w:r>
    </w:p>
    <w:bookmarkEnd w:id="8086"/>
    <w:bookmarkStart w:name="z8187" w:id="8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кухи, дуплежки, мелкие передачи – формование;</w:t>
      </w:r>
    </w:p>
    <w:bookmarkEnd w:id="8087"/>
    <w:bookmarkStart w:name="z8188" w:id="8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массы для изготовления стекловаренных горшков - протирка через сито и подсыпка в форму в процессе трамбовки.</w:t>
      </w:r>
    </w:p>
    <w:bookmarkEnd w:id="8088"/>
    <w:bookmarkStart w:name="z8189" w:id="8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Формовщик радиокерамики, 3-й разряд</w:t>
      </w:r>
    </w:p>
    <w:bookmarkEnd w:id="8089"/>
    <w:bookmarkStart w:name="z8190" w:id="8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867. Характеристика работ:</w:t>
      </w:r>
    </w:p>
    <w:bookmarkEnd w:id="8090"/>
    <w:bookmarkStart w:name="z8191" w:id="8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литье из гипса капов, кожухов, разъемных форм средней сложности и болванок;</w:t>
      </w:r>
    </w:p>
    <w:bookmarkEnd w:id="8091"/>
    <w:bookmarkStart w:name="z8192" w:id="8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лепка тонкостенных деталей различной конфигурации в гипсовых формах;</w:t>
      </w:r>
    </w:p>
    <w:bookmarkEnd w:id="8092"/>
    <w:bookmarkStart w:name="z8193" w:id="8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раствора гипса;</w:t>
      </w:r>
    </w:p>
    <w:bookmarkEnd w:id="8093"/>
    <w:bookmarkStart w:name="z8194" w:id="8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оправка гипсовых болванок с точной подгонкой под размер формы на формовочной машине;</w:t>
      </w:r>
    </w:p>
    <w:bookmarkEnd w:id="8094"/>
    <w:bookmarkStart w:name="z8195" w:id="8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шаблонов по образцу и закрепление их на формовочной машине;</w:t>
      </w:r>
    </w:p>
    <w:bookmarkEnd w:id="8095"/>
    <w:bookmarkStart w:name="z8196" w:id="8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прочности посадки гипсовых формовочных болванок с внутренним отверстием и правильности их центрирования;</w:t>
      </w:r>
    </w:p>
    <w:bookmarkEnd w:id="8096"/>
    <w:bookmarkStart w:name="z8197" w:id="8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годности форм и шаблонов к дальнейшей работе;</w:t>
      </w:r>
    </w:p>
    <w:bookmarkEnd w:id="8097"/>
    <w:bookmarkStart w:name="z8198" w:id="8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и прессование капселей крупных габаритов и сложной формы;</w:t>
      </w:r>
    </w:p>
    <w:bookmarkEnd w:id="8098"/>
    <w:bookmarkStart w:name="z8199" w:id="8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настройка механизированной линии по приготовлению капсельной массы.</w:t>
      </w:r>
    </w:p>
    <w:bookmarkEnd w:id="8099"/>
    <w:bookmarkStart w:name="z8200" w:id="8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868. Должен знать:</w:t>
      </w:r>
    </w:p>
    <w:bookmarkEnd w:id="8100"/>
    <w:bookmarkStart w:name="z8201" w:id="8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механической линии по приготовлению капсельной массы;</w:t>
      </w:r>
    </w:p>
    <w:bookmarkEnd w:id="8101"/>
    <w:bookmarkStart w:name="z8202" w:id="8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и закрепления шаблонов, подгонки под размер формы гипсовых болванок;</w:t>
      </w:r>
    </w:p>
    <w:bookmarkEnd w:id="8102"/>
    <w:bookmarkStart w:name="z8203" w:id="8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формовочные свойства керамических масс (влажность, вязкость, зернистость);</w:t>
      </w:r>
    </w:p>
    <w:bookmarkEnd w:id="8103"/>
    <w:bookmarkStart w:name="z8204" w:id="8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приемки отливок из гипса капов, кожухов и разъемных форм средней сложности, а также лепки сложных изделий из керамических масс;</w:t>
      </w:r>
    </w:p>
    <w:bookmarkEnd w:id="8104"/>
    <w:bookmarkStart w:name="z8205" w:id="8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гипсового раствора;</w:t>
      </w:r>
    </w:p>
    <w:bookmarkEnd w:id="8105"/>
    <w:bookmarkStart w:name="z8206" w:id="8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гипсовых болванок;</w:t>
      </w:r>
    </w:p>
    <w:bookmarkEnd w:id="8106"/>
    <w:bookmarkStart w:name="z8207" w:id="8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появления дефектов при литье форм из гипса.</w:t>
      </w:r>
    </w:p>
    <w:bookmarkEnd w:id="8107"/>
    <w:bookmarkStart w:name="z8208" w:id="8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869. Примеры работ:</w:t>
      </w:r>
    </w:p>
    <w:bookmarkEnd w:id="8108"/>
    <w:bookmarkStart w:name="z8209" w:id="8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брусья, стеновые плиты для леров - разметка заготовки и обработка с доводкой размеров по чертежу;</w:t>
      </w:r>
    </w:p>
    <w:bookmarkEnd w:id="8109"/>
    <w:bookmarkStart w:name="z8210" w:id="8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болван гипсовый для формовки - литье, правка, центрирование и подгонка под размер;</w:t>
      </w:r>
    </w:p>
    <w:bookmarkEnd w:id="8110"/>
    <w:bookmarkStart w:name="z8211" w:id="8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желоба, плиты, заслонки, капсели - изготовление в разборных формах;</w:t>
      </w:r>
    </w:p>
    <w:bookmarkEnd w:id="8111"/>
    <w:bookmarkStart w:name="z8212" w:id="8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изоляторы круглые и овальные, крупные и ребристые, тонкостенные трубки с резьбой по наружному диаметру - лепка из керамической массы в различных гипсовых формах;</w:t>
      </w:r>
    </w:p>
    <w:bookmarkEnd w:id="8112"/>
    <w:bookmarkStart w:name="z8213" w:id="8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кожухи с ребристой поверхностью диаметром 200 мм, изоляторы конические высотой 25 мм и диаметром 10 мм - формование в гипсовых формах;</w:t>
      </w:r>
    </w:p>
    <w:bookmarkEnd w:id="8113"/>
    <w:bookmarkStart w:name="z8214" w:id="8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муфель алундовый - ручное формование, сушка и доводка его до заданных размеров;</w:t>
      </w:r>
    </w:p>
    <w:bookmarkEnd w:id="8114"/>
    <w:bookmarkStart w:name="z8215" w:id="8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огнеупоры для обжига радиодеталей - изготовление на автоматической линии;</w:t>
      </w:r>
    </w:p>
    <w:bookmarkEnd w:id="8115"/>
    <w:bookmarkStart w:name="z8216" w:id="8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отверстия на деталях - выемка по шаблону;</w:t>
      </w:r>
    </w:p>
    <w:bookmarkEnd w:id="8116"/>
    <w:bookmarkStart w:name="z8217" w:id="8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трубка алундовая диаметром 17-70 мм, длиной до 1 м - изготовление;</w:t>
      </w:r>
    </w:p>
    <w:bookmarkEnd w:id="8117"/>
    <w:bookmarkStart w:name="z8218" w:id="8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формы гипсовые для формовки цилиндрических деталей из радиофарфора - изготовление на формовочном станке или гончарном круге;</w:t>
      </w:r>
    </w:p>
    <w:bookmarkEnd w:id="8118"/>
    <w:bookmarkStart w:name="z8219" w:id="8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формы сборные для формовки ребристых изоляторов из керамических масс - литье из гипса.</w:t>
      </w:r>
    </w:p>
    <w:bookmarkEnd w:id="8119"/>
    <w:bookmarkStart w:name="z8220" w:id="8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Формовщик радиокерамики, 4-й разряд</w:t>
      </w:r>
    </w:p>
    <w:bookmarkEnd w:id="8120"/>
    <w:bookmarkStart w:name="z8221" w:id="8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870. Характеристика работ:</w:t>
      </w:r>
    </w:p>
    <w:bookmarkEnd w:id="8121"/>
    <w:bookmarkStart w:name="z8222" w:id="8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литье из гипса капов, кожухов и разъемных форм сложной конфигурации;</w:t>
      </w:r>
    </w:p>
    <w:bookmarkEnd w:id="8122"/>
    <w:bookmarkStart w:name="z8223" w:id="8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в сложных гипсовых формах на автоматах, формовочной шпиндельной машине и гончарном круге изделий из керамики;</w:t>
      </w:r>
    </w:p>
    <w:bookmarkEnd w:id="8123"/>
    <w:bookmarkStart w:name="z8224" w:id="8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различных керамических масс для формовки;</w:t>
      </w:r>
    </w:p>
    <w:bookmarkEnd w:id="8124"/>
    <w:bookmarkStart w:name="z8225" w:id="8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степени влажности деталей до обжига и усадки после обжига;</w:t>
      </w:r>
    </w:p>
    <w:bookmarkEnd w:id="8125"/>
    <w:bookmarkStart w:name="z8226" w:id="8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и подготовленности к работе формовочной машины и гончарного круга.</w:t>
      </w:r>
    </w:p>
    <w:bookmarkEnd w:id="8126"/>
    <w:bookmarkStart w:name="z8227" w:id="8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871. Должен знать:</w:t>
      </w:r>
    </w:p>
    <w:bookmarkEnd w:id="8127"/>
    <w:bookmarkStart w:name="z8228" w:id="8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автоматов и полуавтоматов для формования керамических деталей;</w:t>
      </w:r>
    </w:p>
    <w:bookmarkEnd w:id="8128"/>
    <w:bookmarkStart w:name="z8229" w:id="8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и способы приготовления различных керамических масс для формовки;</w:t>
      </w:r>
    </w:p>
    <w:bookmarkEnd w:id="8129"/>
    <w:bookmarkStart w:name="z8230" w:id="8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зависимость свойств гипса от длительности его выдержки после заливки;</w:t>
      </w:r>
    </w:p>
    <w:bookmarkEnd w:id="8130"/>
    <w:bookmarkStart w:name="z8231" w:id="8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литья из гипса капов, кожухов и разъемных форм сложной конфигурации;</w:t>
      </w:r>
    </w:p>
    <w:bookmarkEnd w:id="8131"/>
    <w:bookmarkStart w:name="z8232" w:id="8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формования изделий из керамики в сложных гипсовых формах;</w:t>
      </w:r>
    </w:p>
    <w:bookmarkEnd w:id="8132"/>
    <w:bookmarkStart w:name="z8233" w:id="8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усушки и усадки деталей.</w:t>
      </w:r>
    </w:p>
    <w:bookmarkEnd w:id="8133"/>
    <w:bookmarkStart w:name="z8234" w:id="8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872. Примеры работ:</w:t>
      </w:r>
    </w:p>
    <w:bookmarkEnd w:id="8134"/>
    <w:bookmarkStart w:name="z8235" w:id="8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брусья фасонные, мундштуки - изготовление;</w:t>
      </w:r>
    </w:p>
    <w:bookmarkEnd w:id="8135"/>
    <w:bookmarkStart w:name="z8236" w:id="8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изоляторы подвесные - формование в разъемной форме;</w:t>
      </w:r>
    </w:p>
    <w:bookmarkEnd w:id="8136"/>
    <w:bookmarkStart w:name="z8237" w:id="8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изоляторы установочные из радиофарфора - формование в сложных разъемных гипсовых формах с резьбознаками;</w:t>
      </w:r>
    </w:p>
    <w:bookmarkEnd w:id="8137"/>
    <w:bookmarkStart w:name="z8238" w:id="8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капы, кожухи и формы для отливки изделий сложной конфигурации (изоляторы, каркасы со сложной резьбой) - литье из гипса;</w:t>
      </w:r>
    </w:p>
    <w:bookmarkEnd w:id="8138"/>
    <w:bookmarkStart w:name="z8239" w:id="8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муфеля, надставки к муфелям - ручное формование;</w:t>
      </w:r>
    </w:p>
    <w:bookmarkEnd w:id="8139"/>
    <w:bookmarkStart w:name="z8240" w:id="8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трубы алундовые многоканальные - формование и обработка.</w:t>
      </w:r>
    </w:p>
    <w:bookmarkEnd w:id="8140"/>
    <w:bookmarkStart w:name="z8241" w:id="8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Формовщик радиокерамики, 5-й разряд</w:t>
      </w:r>
    </w:p>
    <w:bookmarkEnd w:id="8141"/>
    <w:bookmarkStart w:name="z8242" w:id="8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873. Характеристика работ:</w:t>
      </w:r>
    </w:p>
    <w:bookmarkEnd w:id="8142"/>
    <w:bookmarkStart w:name="z8243" w:id="8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различной сложности гончарных изделий, стекловаренных горшков и ботов различной емкости вручную и в формах;</w:t>
      </w:r>
    </w:p>
    <w:bookmarkEnd w:id="8143"/>
    <w:bookmarkStart w:name="z8244" w:id="8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внешнему виду пригодности формовочного материала;</w:t>
      </w:r>
    </w:p>
    <w:bookmarkEnd w:id="8144"/>
    <w:bookmarkStart w:name="z8245" w:id="8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вручную и в формах;</w:t>
      </w:r>
    </w:p>
    <w:bookmarkEnd w:id="8145"/>
    <w:bookmarkStart w:name="z8246" w:id="8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сложных формованных изделий.</w:t>
      </w:r>
    </w:p>
    <w:bookmarkEnd w:id="8146"/>
    <w:bookmarkStart w:name="z8247" w:id="8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874. Должен знать:</w:t>
      </w:r>
    </w:p>
    <w:bookmarkEnd w:id="8147"/>
    <w:bookmarkStart w:name="z8248" w:id="8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кинематику и электрические схемы обслуживаемого оборудования;</w:t>
      </w:r>
    </w:p>
    <w:bookmarkEnd w:id="8148"/>
    <w:bookmarkStart w:name="z8249" w:id="8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изготовления крупных изделий вручную;</w:t>
      </w:r>
    </w:p>
    <w:bookmarkEnd w:id="8149"/>
    <w:bookmarkStart w:name="z8250" w:id="8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и регулирования контрольно-измерительных инструментов;</w:t>
      </w:r>
    </w:p>
    <w:bookmarkEnd w:id="8150"/>
    <w:bookmarkStart w:name="z8251" w:id="8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крепления и выверки сложных деталей;</w:t>
      </w:r>
    </w:p>
    <w:bookmarkEnd w:id="8151"/>
    <w:bookmarkStart w:name="z8252" w:id="8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теории формовочно-гончарного процесса.</w:t>
      </w:r>
    </w:p>
    <w:bookmarkEnd w:id="8152"/>
    <w:bookmarkStart w:name="z8253" w:id="8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Аппаратчик</w:t>
      </w:r>
    </w:p>
    <w:bookmarkEnd w:id="8153"/>
    <w:bookmarkStart w:name="z8254" w:id="8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Аппаратчик, 2-й разряд</w:t>
      </w:r>
    </w:p>
    <w:bookmarkEnd w:id="8154"/>
    <w:bookmarkStart w:name="z8255" w:id="8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875. Характеристика работ:</w:t>
      </w:r>
    </w:p>
    <w:bookmarkEnd w:id="8155"/>
    <w:bookmarkStart w:name="z8256" w:id="8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химводоочистки, обслуживание водоподготовительной установки и аппаратов конденсатоочистки подогревателей, отстойников, сатураторов, катионитовых установок, деаэраторов общей производительностью до 100 т/час;</w:t>
      </w:r>
    </w:p>
    <w:bookmarkEnd w:id="8156"/>
    <w:bookmarkStart w:name="z8257" w:id="8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термохимическое умягчение воды;</w:t>
      </w:r>
    </w:p>
    <w:bookmarkEnd w:id="8157"/>
    <w:bookmarkStart w:name="z8258" w:id="8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производительности аппаратуры, зарядка ее и продувание;</w:t>
      </w:r>
    </w:p>
    <w:bookmarkEnd w:id="8158"/>
    <w:bookmarkStart w:name="z8259" w:id="8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химического контроля и анализа;</w:t>
      </w:r>
    </w:p>
    <w:bookmarkEnd w:id="8159"/>
    <w:bookmarkStart w:name="z8260" w:id="8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регенерация реагентов, очистка и промывание аппаратуры;</w:t>
      </w:r>
    </w:p>
    <w:bookmarkEnd w:id="8160"/>
    <w:bookmarkStart w:name="z8261" w:id="8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насосов;</w:t>
      </w:r>
    </w:p>
    <w:bookmarkEnd w:id="8161"/>
    <w:bookmarkStart w:name="z8262" w:id="8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показателями контрольно-измерительных приборов;</w:t>
      </w:r>
    </w:p>
    <w:bookmarkEnd w:id="8162"/>
    <w:bookmarkStart w:name="z8263" w:id="8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и приготовление реактивов;</w:t>
      </w:r>
    </w:p>
    <w:bookmarkEnd w:id="8163"/>
    <w:bookmarkStart w:name="z8264" w:id="8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жесткости, щелочности и других показателей качества химически очищенной воды.</w:t>
      </w:r>
    </w:p>
    <w:bookmarkEnd w:id="8164"/>
    <w:bookmarkStart w:name="z8265" w:id="8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876. Должен знать:</w:t>
      </w:r>
    </w:p>
    <w:bookmarkEnd w:id="8165"/>
    <w:bookmarkStart w:name="z8266" w:id="8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химические процессы осветления, умягчения, пассивации и подкисления питательной воды;</w:t>
      </w:r>
    </w:p>
    <w:bookmarkEnd w:id="8166"/>
    <w:bookmarkStart w:name="z8267" w:id="8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водоочистки, конструкцию и принцип работы фильтров, подогревателей, дозеров, насосов, деаэраторов, сатураторов, отстойников и других аппаратов;</w:t>
      </w:r>
    </w:p>
    <w:bookmarkEnd w:id="8167"/>
    <w:bookmarkStart w:name="z8268" w:id="8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и назначение химических реагентов и реактивов, применяемых в процессе химводоочистки;</w:t>
      </w:r>
    </w:p>
    <w:bookmarkEnd w:id="8168"/>
    <w:bookmarkStart w:name="z8269" w:id="8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регенерации фильтров;</w:t>
      </w:r>
    </w:p>
    <w:bookmarkEnd w:id="8169"/>
    <w:bookmarkStart w:name="z8270" w:id="8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приборов.</w:t>
      </w:r>
    </w:p>
    <w:bookmarkEnd w:id="8170"/>
    <w:bookmarkStart w:name="z8271" w:id="8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Аппаратчик, 3-й разряд</w:t>
      </w:r>
    </w:p>
    <w:bookmarkEnd w:id="8171"/>
    <w:bookmarkStart w:name="z8272" w:id="8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877. Характеристика работ:</w:t>
      </w:r>
    </w:p>
    <w:bookmarkEnd w:id="8172"/>
    <w:bookmarkStart w:name="z8273" w:id="8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напыление селена и висмута на алюминиевые листы в вакуумных аппаратах;</w:t>
      </w:r>
    </w:p>
    <w:bookmarkEnd w:id="8173"/>
    <w:bookmarkStart w:name="z8274" w:id="8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кадмия на заготовки селеновых выпрямительных элементов;</w:t>
      </w:r>
    </w:p>
    <w:bookmarkEnd w:id="8174"/>
    <w:bookmarkStart w:name="z8275" w:id="8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висмутирование фольги в рулоне;</w:t>
      </w:r>
    </w:p>
    <w:bookmarkEnd w:id="8175"/>
    <w:bookmarkStart w:name="z8276" w:id="8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с помощью течеискателя натекания воздуха в вакуумных установках;</w:t>
      </w:r>
    </w:p>
    <w:bookmarkEnd w:id="8176"/>
    <w:bookmarkStart w:name="z8277" w:id="8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внешнему виду качества нанесения селена, висмута, кадмия.</w:t>
      </w:r>
    </w:p>
    <w:bookmarkEnd w:id="8177"/>
    <w:bookmarkStart w:name="z8278" w:id="8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878. Должен знать:</w:t>
      </w:r>
    </w:p>
    <w:bookmarkEnd w:id="8178"/>
    <w:bookmarkStart w:name="z8279" w:id="8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вакуумных установок и аппаратов для нанесения слоя кадмия, висмута, селена;</w:t>
      </w:r>
    </w:p>
    <w:bookmarkEnd w:id="8179"/>
    <w:bookmarkStart w:name="z8280" w:id="8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устройство пульта управления вакуумными установками;</w:t>
      </w:r>
    </w:p>
    <w:bookmarkEnd w:id="8180"/>
    <w:bookmarkStart w:name="z8281" w:id="8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вакуумных установок и аппаратов к работе;</w:t>
      </w:r>
    </w:p>
    <w:bookmarkEnd w:id="8181"/>
    <w:bookmarkStart w:name="z8282" w:id="8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течеискателя и контрольно-измерительных приборов;</w:t>
      </w:r>
    </w:p>
    <w:bookmarkEnd w:id="8182"/>
    <w:bookmarkStart w:name="z8283" w:id="8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проверки герметичности вакуумных систем, способы подготовки к работе и закрепления испарителя в вакуумной установке.</w:t>
      </w:r>
    </w:p>
    <w:bookmarkEnd w:id="8183"/>
    <w:bookmarkStart w:name="z8284" w:id="8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Аппаратчик, 4-й разряд</w:t>
      </w:r>
    </w:p>
    <w:bookmarkEnd w:id="8184"/>
    <w:bookmarkStart w:name="z8285" w:id="8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879. Характеристика работ:</w:t>
      </w:r>
    </w:p>
    <w:bookmarkEnd w:id="8185"/>
    <w:bookmarkStart w:name="z8286" w:id="8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кадмирования заготовок селеновых выпрямительных элементов в высоковольтных, вакуумных установках;</w:t>
      </w:r>
    </w:p>
    <w:bookmarkEnd w:id="8186"/>
    <w:bookmarkStart w:name="z8287" w:id="8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работе и загрузка заготовками высоковольтных установок для кадмирования.</w:t>
      </w:r>
    </w:p>
    <w:bookmarkEnd w:id="8187"/>
    <w:bookmarkStart w:name="z8288" w:id="8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880. Должен знать:</w:t>
      </w:r>
    </w:p>
    <w:bookmarkEnd w:id="8188"/>
    <w:bookmarkStart w:name="z8289" w:id="8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высоковольтных вакуумных установок для кадмирования заготовок селеновых элементов;</w:t>
      </w:r>
    </w:p>
    <w:bookmarkEnd w:id="8189"/>
    <w:bookmarkStart w:name="z8290" w:id="8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кинематику, электрическую и вакуумные схемы;</w:t>
      </w:r>
    </w:p>
    <w:bookmarkEnd w:id="8190"/>
    <w:bookmarkStart w:name="z8291" w:id="8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и проверки на точность обслуживаемого оборудования;</w:t>
      </w:r>
    </w:p>
    <w:bookmarkEnd w:id="8191"/>
    <w:bookmarkStart w:name="z8292" w:id="8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приборов;</w:t>
      </w:r>
    </w:p>
    <w:bookmarkEnd w:id="8192"/>
    <w:bookmarkStart w:name="z8293" w:id="8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на селеновые выпрямительные элементы.</w:t>
      </w:r>
    </w:p>
    <w:bookmarkEnd w:id="8193"/>
    <w:bookmarkStart w:name="z8294" w:id="8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Аппаратчик, 5-й разряд</w:t>
      </w:r>
    </w:p>
    <w:bookmarkEnd w:id="8194"/>
    <w:bookmarkStart w:name="z8295" w:id="8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881. Характеристика работ:</w:t>
      </w:r>
    </w:p>
    <w:bookmarkEnd w:id="8195"/>
    <w:bookmarkStart w:name="z8296" w:id="8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непрерывного покрытия заготовок выпрямительных элементов селеном, висмутом, кадмием;</w:t>
      </w:r>
    </w:p>
    <w:bookmarkEnd w:id="8196"/>
    <w:bookmarkStart w:name="z8297" w:id="8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регулирование электронных терморегуляторов на пультах питания и других механизмах автоматической линии непрерывного нанесения различных покрытий в производстве выпрямительных элементов;</w:t>
      </w:r>
    </w:p>
    <w:bookmarkEnd w:id="8197"/>
    <w:bookmarkStart w:name="z8298" w:id="8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причин и устранение неисправностей в вакуумных аппаратах и на высоковольтных установках.</w:t>
      </w:r>
    </w:p>
    <w:bookmarkEnd w:id="8198"/>
    <w:bookmarkStart w:name="z8299" w:id="8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882. Должен знать:</w:t>
      </w:r>
    </w:p>
    <w:bookmarkEnd w:id="8199"/>
    <w:bookmarkStart w:name="z8300" w:id="8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кинематику, электрическую и вакуумную схемы и способы проверки на точность вакуумной и автоматической линии непрерывного покрытия заготовок селеном, висмутом, кадмием;</w:t>
      </w:r>
    </w:p>
    <w:bookmarkEnd w:id="8200"/>
    <w:bookmarkStart w:name="z8301" w:id="8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и способы устранения неисправностей вакуумных аппаратов;</w:t>
      </w:r>
    </w:p>
    <w:bookmarkEnd w:id="8201"/>
    <w:bookmarkStart w:name="z8302" w:id="8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режимов процесса покрытия выпрямительных элементов;</w:t>
      </w:r>
    </w:p>
    <w:bookmarkEnd w:id="8202"/>
    <w:bookmarkStart w:name="z8303" w:id="8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и регулирования контрольно-измерительных инструментов;</w:t>
      </w:r>
    </w:p>
    <w:bookmarkEnd w:id="8203"/>
    <w:bookmarkStart w:name="z8304" w:id="8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применения вакуумной техники и физики пленочных покрытий.</w:t>
      </w:r>
    </w:p>
    <w:bookmarkEnd w:id="8204"/>
    <w:bookmarkStart w:name="z8305" w:id="8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Аппаратчик, 6-й разряд</w:t>
      </w:r>
    </w:p>
    <w:bookmarkEnd w:id="8205"/>
    <w:bookmarkStart w:name="z8306" w:id="8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883. Характеристика работ:</w:t>
      </w:r>
    </w:p>
    <w:bookmarkEnd w:id="8206"/>
    <w:bookmarkStart w:name="z8307" w:id="8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непрерывного покрытия заготовок выпрямительных элементов селеном, висмутом, теллуром, кадмием, таллием на автоматической линии в агрегатах вакуумных покрытий шлюзовального типа с многодвигательным синхронным и автоматизированным приводом;</w:t>
      </w:r>
    </w:p>
    <w:bookmarkEnd w:id="8207"/>
    <w:bookmarkStart w:name="z8308" w:id="8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регулирование электронных терморегуляторов на пультах питания;</w:t>
      </w:r>
    </w:p>
    <w:bookmarkEnd w:id="8208"/>
    <w:bookmarkStart w:name="z8309" w:id="8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управление автоматическими линиями с пульта управления;</w:t>
      </w:r>
    </w:p>
    <w:bookmarkEnd w:id="8209"/>
    <w:bookmarkStart w:name="z8310" w:id="8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отдельных узлов и механизмов автоматической линии непрерывного покрытия;</w:t>
      </w:r>
    </w:p>
    <w:bookmarkEnd w:id="8210"/>
    <w:bookmarkStart w:name="z8311" w:id="8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толщины слоев пленочных покрытий в производстве выпрямительных элементов.</w:t>
      </w:r>
    </w:p>
    <w:bookmarkEnd w:id="8211"/>
    <w:bookmarkStart w:name="z8312" w:id="8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884. Должен знать:</w:t>
      </w:r>
    </w:p>
    <w:bookmarkEnd w:id="8212"/>
    <w:bookmarkStart w:name="z8313" w:id="8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кинематику, электрическую и вакуумную схемы поточных многошпиндельных линий с синхронным и автоматизированным приводами;</w:t>
      </w:r>
    </w:p>
    <w:bookmarkEnd w:id="8213"/>
    <w:bookmarkStart w:name="z8314" w:id="8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отладки, настройки и регулировки сложных электрических схем с применением электроники;</w:t>
      </w:r>
    </w:p>
    <w:bookmarkEnd w:id="8214"/>
    <w:bookmarkStart w:name="z8315" w:id="8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электрические автоматического дистанционного управления;</w:t>
      </w:r>
    </w:p>
    <w:bookmarkEnd w:id="8215"/>
    <w:bookmarkStart w:name="z8316" w:id="8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электроприводы со сложными схемами управления в раздельном режиме работы (автоматическом и ручном);</w:t>
      </w:r>
    </w:p>
    <w:bookmarkEnd w:id="8216"/>
    <w:bookmarkStart w:name="z8317" w:id="8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определения режимов процесса покрытия выпрямительных элементов;</w:t>
      </w:r>
    </w:p>
    <w:bookmarkEnd w:id="8217"/>
    <w:bookmarkStart w:name="z8318" w:id="8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и регулирования контрольно-измерительных инструментов;</w:t>
      </w:r>
    </w:p>
    <w:bookmarkEnd w:id="8218"/>
    <w:bookmarkStart w:name="z8319" w:id="8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применения вакуумной техники;</w:t>
      </w:r>
    </w:p>
    <w:bookmarkEnd w:id="8219"/>
    <w:bookmarkStart w:name="z8320" w:id="8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теории физики полупроводников;</w:t>
      </w:r>
    </w:p>
    <w:bookmarkEnd w:id="8220"/>
    <w:bookmarkStart w:name="z8321" w:id="8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химические свойства материалов в производстве селеновых выпрямителей.</w:t>
      </w:r>
    </w:p>
    <w:bookmarkEnd w:id="8221"/>
    <w:bookmarkStart w:name="z8322" w:id="8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Аппаратчик по регенерации селена</w:t>
      </w:r>
    </w:p>
    <w:bookmarkEnd w:id="8222"/>
    <w:bookmarkStart w:name="z8323" w:id="8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по регенерации селена, 2-й разряд</w:t>
      </w:r>
    </w:p>
    <w:bookmarkEnd w:id="8223"/>
    <w:bookmarkStart w:name="z8324" w:id="8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885. Характеристика работ:</w:t>
      </w:r>
    </w:p>
    <w:bookmarkEnd w:id="8224"/>
    <w:bookmarkStart w:name="z8325" w:id="8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плавки селена в плавильных аппаратах;</w:t>
      </w:r>
    </w:p>
    <w:bookmarkEnd w:id="8225"/>
    <w:bookmarkStart w:name="z8326" w:id="8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разборка форм с селеном, чистка перегоночных аппаратов;</w:t>
      </w:r>
    </w:p>
    <w:bookmarkEnd w:id="8226"/>
    <w:bookmarkStart w:name="z8327" w:id="8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снятия селена с отходов в реакционной ванне;</w:t>
      </w:r>
    </w:p>
    <w:bookmarkEnd w:id="8227"/>
    <w:bookmarkStart w:name="z8328" w:id="8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на содержание селена с контрольных точек.</w:t>
      </w:r>
    </w:p>
    <w:bookmarkEnd w:id="8228"/>
    <w:bookmarkStart w:name="z8329" w:id="8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886. Должен знать:</w:t>
      </w:r>
    </w:p>
    <w:bookmarkEnd w:id="8229"/>
    <w:bookmarkStart w:name="z8330" w:id="8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и назначение важнейших частей и принцип действия плавильных аппаратов;</w:t>
      </w:r>
    </w:p>
    <w:bookmarkEnd w:id="8230"/>
    <w:bookmarkStart w:name="z8331" w:id="8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приборов;</w:t>
      </w:r>
    </w:p>
    <w:bookmarkEnd w:id="8231"/>
    <w:bookmarkStart w:name="z8332" w:id="8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физико-химические свойства селена, сульфата натрия, серной кислоты и правила хранения их.</w:t>
      </w:r>
    </w:p>
    <w:bookmarkEnd w:id="8232"/>
    <w:bookmarkStart w:name="z8333" w:id="8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по регенерации селена, 3-й разряд</w:t>
      </w:r>
    </w:p>
    <w:bookmarkEnd w:id="8233"/>
    <w:bookmarkStart w:name="z8334" w:id="8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887. Характеристика работ:</w:t>
      </w:r>
    </w:p>
    <w:bookmarkEnd w:id="8234"/>
    <w:bookmarkStart w:name="z8335" w:id="8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 вакуумной регенерации селена, растворения гратового селена второго сорта в реакторе, очистки селена на установке молекулярной очистки;</w:t>
      </w:r>
    </w:p>
    <w:bookmarkEnd w:id="8235"/>
    <w:bookmarkStart w:name="z8336" w:id="8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регенерированного селена;</w:t>
      </w:r>
    </w:p>
    <w:bookmarkEnd w:id="8236"/>
    <w:bookmarkStart w:name="z8337" w:id="8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осажденного селена из кристаллизатора и нейтрализатора.</w:t>
      </w:r>
    </w:p>
    <w:bookmarkEnd w:id="8237"/>
    <w:bookmarkStart w:name="z8338" w:id="8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888. Должен знать:</w:t>
      </w:r>
    </w:p>
    <w:bookmarkEnd w:id="8238"/>
    <w:bookmarkStart w:name="z8339" w:id="8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аппарата для перегонки селена, реакционных ванн, реактора и аппарата по очистке селена и других полупроводниковых материалов;</w:t>
      </w:r>
    </w:p>
    <w:bookmarkEnd w:id="8239"/>
    <w:bookmarkStart w:name="z8340" w:id="8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качества регенерированного селена;</w:t>
      </w:r>
    </w:p>
    <w:bookmarkEnd w:id="8240"/>
    <w:bookmarkStart w:name="z8341" w:id="8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каустической соды, серной кислоты, бисульфата натрия, сернокислого газа, пергидроля;</w:t>
      </w:r>
    </w:p>
    <w:bookmarkEnd w:id="8241"/>
    <w:bookmarkStart w:name="z8342" w:id="8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приборов.</w:t>
      </w:r>
    </w:p>
    <w:bookmarkEnd w:id="8242"/>
    <w:bookmarkStart w:name="z8343" w:id="8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по регенерации селена, 4-й разряд</w:t>
      </w:r>
    </w:p>
    <w:bookmarkEnd w:id="8243"/>
    <w:bookmarkStart w:name="z8344" w:id="8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889. Характеристика работ:</w:t>
      </w:r>
    </w:p>
    <w:bookmarkEnd w:id="8244"/>
    <w:bookmarkStart w:name="z8345" w:id="8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селена и других полупроводниковых материалов для очистки в высоковакуумном аппарате;</w:t>
      </w:r>
    </w:p>
    <w:bookmarkEnd w:id="8245"/>
    <w:bookmarkStart w:name="z8346" w:id="8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регулирование электротерморегуляторов в пультах питания;</w:t>
      </w:r>
    </w:p>
    <w:bookmarkEnd w:id="8246"/>
    <w:bookmarkStart w:name="z8347" w:id="8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причин и устранение неисправностей в высоковакуумном аппарате.</w:t>
      </w:r>
    </w:p>
    <w:bookmarkEnd w:id="8247"/>
    <w:bookmarkStart w:name="z8348" w:id="8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890. Должен знать:</w:t>
      </w:r>
    </w:p>
    <w:bookmarkEnd w:id="8248"/>
    <w:bookmarkStart w:name="z8349" w:id="8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различных моделей вакуумных аппаратов для очистки полупроводниковых материалов;</w:t>
      </w:r>
    </w:p>
    <w:bookmarkEnd w:id="8249"/>
    <w:bookmarkStart w:name="z8350" w:id="8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электрическую и вакуумную схему;</w:t>
      </w:r>
    </w:p>
    <w:bookmarkEnd w:id="8250"/>
    <w:bookmarkStart w:name="z8351" w:id="8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и проверки на точность обслуживаемого оборудования;</w:t>
      </w:r>
    </w:p>
    <w:bookmarkEnd w:id="8251"/>
    <w:bookmarkStart w:name="z8352" w:id="8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приборов;</w:t>
      </w:r>
    </w:p>
    <w:bookmarkEnd w:id="8252"/>
    <w:bookmarkStart w:name="z8353" w:id="8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неисправностей аппаратов и способы их устранения;</w:t>
      </w:r>
    </w:p>
    <w:bookmarkEnd w:id="8253"/>
    <w:bookmarkStart w:name="z8354" w:id="8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качества очищенного селена и других полупроводниковых материалов.</w:t>
      </w:r>
    </w:p>
    <w:bookmarkEnd w:id="8254"/>
    <w:bookmarkStart w:name="z8355" w:id="8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Аппаратчик по регенерации серы</w:t>
      </w:r>
    </w:p>
    <w:bookmarkEnd w:id="8255"/>
    <w:bookmarkStart w:name="z8356" w:id="8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по регенерации серы, 2-й разряд</w:t>
      </w:r>
    </w:p>
    <w:bookmarkEnd w:id="8256"/>
    <w:bookmarkStart w:name="z8357" w:id="8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891. Характеристика работ:</w:t>
      </w:r>
    </w:p>
    <w:bookmarkEnd w:id="8257"/>
    <w:bookmarkStart w:name="z8358" w:id="8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очистки и регенерации отработанной серы;</w:t>
      </w:r>
    </w:p>
    <w:bookmarkEnd w:id="8258"/>
    <w:bookmarkStart w:name="z8359" w:id="8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серы в перегонный аппарат;</w:t>
      </w:r>
    </w:p>
    <w:bookmarkEnd w:id="8259"/>
    <w:bookmarkStart w:name="z8360" w:id="8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сушка чистой серы;</w:t>
      </w:r>
    </w:p>
    <w:bookmarkEnd w:id="8260"/>
    <w:bookmarkStart w:name="z8361" w:id="8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первой фракции от второй;</w:t>
      </w:r>
    </w:p>
    <w:bookmarkEnd w:id="8261"/>
    <w:bookmarkStart w:name="z8362" w:id="8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перегоночного аппарата и устранение незначительных неисправностей в нем.</w:t>
      </w:r>
    </w:p>
    <w:bookmarkEnd w:id="8262"/>
    <w:bookmarkStart w:name="z8363" w:id="8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892. Должен знать:</w:t>
      </w:r>
    </w:p>
    <w:bookmarkEnd w:id="8263"/>
    <w:bookmarkStart w:name="z8364" w:id="8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перегоночного аппарата для очистки и регенерации серы;</w:t>
      </w:r>
    </w:p>
    <w:bookmarkEnd w:id="8264"/>
    <w:bookmarkStart w:name="z8365" w:id="8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перегонки и очистки серы;</w:t>
      </w:r>
    </w:p>
    <w:bookmarkEnd w:id="8265"/>
    <w:bookmarkStart w:name="z8366" w:id="8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теплового режима перегонки серы;</w:t>
      </w:r>
    </w:p>
    <w:bookmarkEnd w:id="8266"/>
    <w:bookmarkStart w:name="z8367" w:id="8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отличие первой фракции серы от второй;</w:t>
      </w:r>
    </w:p>
    <w:bookmarkEnd w:id="8267"/>
    <w:bookmarkStart w:name="z8368" w:id="8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тушения серы при воспламенении;</w:t>
      </w:r>
    </w:p>
    <w:bookmarkEnd w:id="8268"/>
    <w:bookmarkStart w:name="z8369" w:id="8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качества серы.</w:t>
      </w:r>
    </w:p>
    <w:bookmarkEnd w:id="8269"/>
    <w:bookmarkStart w:name="z8370" w:id="8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Аппаратчик-сернильщик</w:t>
      </w:r>
    </w:p>
    <w:bookmarkEnd w:id="8270"/>
    <w:bookmarkStart w:name="z8371" w:id="8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Аппаратчик-сернильщик, 2-й разряд</w:t>
      </w:r>
    </w:p>
    <w:bookmarkEnd w:id="8271"/>
    <w:bookmarkStart w:name="z8372" w:id="8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893. Характеристика работ:</w:t>
      </w:r>
    </w:p>
    <w:bookmarkEnd w:id="8272"/>
    <w:bookmarkStart w:name="z8373" w:id="8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процессов осернения селеновых элементов на автоматах или полуавтоматах;</w:t>
      </w:r>
    </w:p>
    <w:bookmarkEnd w:id="8273"/>
    <w:bookmarkStart w:name="z8374" w:id="8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автоматов и полуавтоматов серой и слив отработанной серы в специальную тару.</w:t>
      </w:r>
    </w:p>
    <w:bookmarkEnd w:id="8274"/>
    <w:bookmarkStart w:name="z8375" w:id="8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894. Должен знать:</w:t>
      </w:r>
    </w:p>
    <w:bookmarkEnd w:id="8275"/>
    <w:bookmarkStart w:name="z8376" w:id="8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и назначение важнейших частей и принцип действия пультов управления, автоматов и полуавтоматов для осернения селеновых элементов;</w:t>
      </w:r>
    </w:p>
    <w:bookmarkEnd w:id="8276"/>
    <w:bookmarkStart w:name="z8377" w:id="8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контрольно-измерительные приборы и их назначение;</w:t>
      </w:r>
    </w:p>
    <w:bookmarkEnd w:id="8277"/>
    <w:bookmarkStart w:name="z8378" w:id="8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 влияния температуры и времени на качество осернения;</w:t>
      </w:r>
    </w:p>
    <w:bookmarkEnd w:id="8278"/>
    <w:bookmarkStart w:name="z8379" w:id="8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серы, применяемой для осернения;</w:t>
      </w:r>
    </w:p>
    <w:bookmarkEnd w:id="8279"/>
    <w:bookmarkStart w:name="z8380" w:id="8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укладки селеновых элементов после осернения.</w:t>
      </w:r>
    </w:p>
    <w:bookmarkEnd w:id="8280"/>
    <w:bookmarkStart w:name="z8381" w:id="8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Аппаратчик-сернильщик, 3-й разряд</w:t>
      </w:r>
    </w:p>
    <w:bookmarkEnd w:id="8281"/>
    <w:bookmarkStart w:name="z8382" w:id="8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895. Характеристика работ:</w:t>
      </w:r>
    </w:p>
    <w:bookmarkEnd w:id="8282"/>
    <w:bookmarkStart w:name="z8383" w:id="8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регулирование режима времени и температуры при осернении селеновых элементов различных размеров;</w:t>
      </w:r>
    </w:p>
    <w:bookmarkEnd w:id="8283"/>
    <w:bookmarkStart w:name="z8384" w:id="8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переналадка автоматов;</w:t>
      </w:r>
    </w:p>
    <w:bookmarkEnd w:id="8284"/>
    <w:bookmarkStart w:name="z8385" w:id="8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опытных партий для измерения электрических параметров.</w:t>
      </w:r>
    </w:p>
    <w:bookmarkEnd w:id="8285"/>
    <w:bookmarkStart w:name="z8386" w:id="8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896. Должен знать:</w:t>
      </w:r>
    </w:p>
    <w:bookmarkEnd w:id="8286"/>
    <w:bookmarkStart w:name="z8387" w:id="8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наладки автоматов и полуавтоматов для осернения селеновых элементов, правила их переналадки;</w:t>
      </w:r>
    </w:p>
    <w:bookmarkEnd w:id="8287"/>
    <w:bookmarkStart w:name="z8388" w:id="8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отбора опытных партий для измерения электрических параметров.</w:t>
      </w:r>
    </w:p>
    <w:bookmarkEnd w:id="8288"/>
    <w:bookmarkStart w:name="z8389" w:id="8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Варщик селена</w:t>
      </w:r>
    </w:p>
    <w:bookmarkEnd w:id="8289"/>
    <w:bookmarkStart w:name="z8390" w:id="8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Варщик селена, 2-й разряд</w:t>
      </w:r>
    </w:p>
    <w:bookmarkEnd w:id="8290"/>
    <w:bookmarkStart w:name="z8391" w:id="8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897. Характеристика работ:</w:t>
      </w:r>
    </w:p>
    <w:bookmarkEnd w:id="8291"/>
    <w:bookmarkStart w:name="z8392" w:id="8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производственного селена;</w:t>
      </w:r>
    </w:p>
    <w:bookmarkEnd w:id="8292"/>
    <w:bookmarkStart w:name="z8393" w:id="8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разлив сваренного селена в формы и разборка форм с селеном;</w:t>
      </w:r>
    </w:p>
    <w:bookmarkEnd w:id="8293"/>
    <w:bookmarkStart w:name="z8394" w:id="8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сварочного аппарата к работе.</w:t>
      </w:r>
    </w:p>
    <w:bookmarkEnd w:id="8294"/>
    <w:bookmarkStart w:name="z8395" w:id="8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898. Должен знать:</w:t>
      </w:r>
    </w:p>
    <w:bookmarkEnd w:id="8295"/>
    <w:bookmarkStart w:name="z8396" w:id="8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варочного аппарата и размольных мельниц;</w:t>
      </w:r>
    </w:p>
    <w:bookmarkEnd w:id="8296"/>
    <w:bookmarkStart w:name="z8397" w:id="8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варки селена;</w:t>
      </w:r>
    </w:p>
    <w:bookmarkEnd w:id="8297"/>
    <w:bookmarkStart w:name="z8398" w:id="8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хранения присадочных материалов и селена;</w:t>
      </w:r>
    </w:p>
    <w:bookmarkEnd w:id="8298"/>
    <w:bookmarkStart w:name="z8399" w:id="8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аналитических весов и технических термометров.</w:t>
      </w:r>
    </w:p>
    <w:bookmarkEnd w:id="8299"/>
    <w:bookmarkStart w:name="z8400" w:id="8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Варщик селена, 3-й разряд</w:t>
      </w:r>
    </w:p>
    <w:bookmarkEnd w:id="8300"/>
    <w:bookmarkStart w:name="z8401" w:id="8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899. Характеристика работ:</w:t>
      </w:r>
    </w:p>
    <w:bookmarkEnd w:id="8301"/>
    <w:bookmarkStart w:name="z8402" w:id="8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присадочного селена в варочном аппарате и специальной посуде;</w:t>
      </w:r>
    </w:p>
    <w:bookmarkEnd w:id="8302"/>
    <w:bookmarkStart w:name="z8403" w:id="8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селена на анализ;</w:t>
      </w:r>
    </w:p>
    <w:bookmarkEnd w:id="8303"/>
    <w:bookmarkStart w:name="z8404" w:id="8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разлив сваренного селена в формы и разборка форм с селеном.</w:t>
      </w:r>
    </w:p>
    <w:bookmarkEnd w:id="8304"/>
    <w:bookmarkStart w:name="z8405" w:id="8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900. Должен знать:</w:t>
      </w:r>
    </w:p>
    <w:bookmarkEnd w:id="8305"/>
    <w:bookmarkStart w:name="z8406" w:id="8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обслуживаемого оборудования;</w:t>
      </w:r>
    </w:p>
    <w:bookmarkEnd w:id="8306"/>
    <w:bookmarkStart w:name="z8407" w:id="8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и режим варки селена;</w:t>
      </w:r>
    </w:p>
    <w:bookmarkEnd w:id="8307"/>
    <w:bookmarkStart w:name="z8408" w:id="8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аналитических весов и технических термометров;</w:t>
      </w:r>
    </w:p>
    <w:bookmarkEnd w:id="8308"/>
    <w:bookmarkStart w:name="z8409" w:id="8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физико-химические свойства присадочных материалов и селена;</w:t>
      </w:r>
    </w:p>
    <w:bookmarkEnd w:id="8309"/>
    <w:bookmarkStart w:name="z8410" w:id="8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качества производственного селена.</w:t>
      </w:r>
    </w:p>
    <w:bookmarkEnd w:id="8310"/>
    <w:bookmarkStart w:name="z8411" w:id="8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Варщик селена, 4-й разряд</w:t>
      </w:r>
    </w:p>
    <w:bookmarkEnd w:id="8311"/>
    <w:bookmarkStart w:name="z8412" w:id="8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901. Характеристика работ:</w:t>
      </w:r>
    </w:p>
    <w:bookmarkEnd w:id="8312"/>
    <w:bookmarkStart w:name="z8413" w:id="8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бромистого селена из жидкого брома и селена;</w:t>
      </w:r>
    </w:p>
    <w:bookmarkEnd w:id="8313"/>
    <w:bookmarkStart w:name="z8414" w:id="8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селена для различных серий элементов по химическому составу.</w:t>
      </w:r>
    </w:p>
    <w:bookmarkEnd w:id="8314"/>
    <w:bookmarkStart w:name="z8415" w:id="8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902. Должен знать:</w:t>
      </w:r>
    </w:p>
    <w:bookmarkEnd w:id="8315"/>
    <w:bookmarkStart w:name="z8416" w:id="8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 для варки селена;</w:t>
      </w:r>
    </w:p>
    <w:bookmarkEnd w:id="8316"/>
    <w:bookmarkStart w:name="z8417" w:id="8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и проверки на точность обслуживаемого оборудования;</w:t>
      </w:r>
    </w:p>
    <w:bookmarkEnd w:id="8317"/>
    <w:bookmarkStart w:name="z8418" w:id="8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приборов;</w:t>
      </w:r>
    </w:p>
    <w:bookmarkEnd w:id="8318"/>
    <w:bookmarkStart w:name="z8419" w:id="8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качества производственного и присадочного селена;</w:t>
      </w:r>
    </w:p>
    <w:bookmarkEnd w:id="8319"/>
    <w:bookmarkStart w:name="z8420" w:id="8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примесей в селене на электрические параметры выпрямительных элементов в различных сериях.</w:t>
      </w:r>
    </w:p>
    <w:bookmarkEnd w:id="8320"/>
    <w:bookmarkStart w:name="z8421" w:id="8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Испытатель вакуумных покрытий</w:t>
      </w:r>
    </w:p>
    <w:bookmarkEnd w:id="8321"/>
    <w:bookmarkStart w:name="z8422" w:id="8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Испытатель вакуумных покрытий, 2-й разряд</w:t>
      </w:r>
    </w:p>
    <w:bookmarkEnd w:id="8322"/>
    <w:bookmarkStart w:name="z8423" w:id="8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903. Характеристика работ:</w:t>
      </w:r>
    </w:p>
    <w:bookmarkEnd w:id="8323"/>
    <w:bookmarkStart w:name="z8424" w:id="8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привесов селена, кадмия и других материалов на аналитических весах;</w:t>
      </w:r>
    </w:p>
    <w:bookmarkEnd w:id="8324"/>
    <w:bookmarkStart w:name="z8425" w:id="8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таблице толщины вакуумных покрытий;</w:t>
      </w:r>
    </w:p>
    <w:bookmarkEnd w:id="8325"/>
    <w:bookmarkStart w:name="z8426" w:id="8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на основании контроля необходимых корректировок режимов.</w:t>
      </w:r>
    </w:p>
    <w:bookmarkEnd w:id="8326"/>
    <w:bookmarkStart w:name="z8427" w:id="8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904. Должен знать:</w:t>
      </w:r>
    </w:p>
    <w:bookmarkEnd w:id="8327"/>
    <w:bookmarkStart w:name="z8428" w:id="8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инструментов и приборов;</w:t>
      </w:r>
    </w:p>
    <w:bookmarkEnd w:id="8328"/>
    <w:bookmarkStart w:name="z8429" w:id="8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величинах допусков на пленочные покрытия, квалитеты полупроводниковых выпрямителей;</w:t>
      </w:r>
    </w:p>
    <w:bookmarkEnd w:id="8329"/>
    <w:bookmarkStart w:name="z8430" w:id="8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операции нанесения кадмия, висмута, селена;</w:t>
      </w:r>
    </w:p>
    <w:bookmarkEnd w:id="8330"/>
    <w:bookmarkStart w:name="z8431" w:id="8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применяемых материалов.</w:t>
      </w:r>
    </w:p>
    <w:bookmarkEnd w:id="8331"/>
    <w:bookmarkStart w:name="z8432" w:id="8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Испытатель вакуумных покрытий, 3-й разряд</w:t>
      </w:r>
    </w:p>
    <w:bookmarkEnd w:id="8332"/>
    <w:bookmarkStart w:name="z8433" w:id="8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905. Характеристика работ:</w:t>
      </w:r>
    </w:p>
    <w:bookmarkEnd w:id="8333"/>
    <w:bookmarkStart w:name="z8434" w:id="8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привеса кадмия, висмута, селена после нанесения покрытий в вакууме;</w:t>
      </w:r>
    </w:p>
    <w:bookmarkEnd w:id="8334"/>
    <w:bookmarkStart w:name="z8435" w:id="8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электрических параметров селеновых элементов;</w:t>
      </w:r>
    </w:p>
    <w:bookmarkEnd w:id="8335"/>
    <w:bookmarkStart w:name="z8436" w:id="8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на основании замеров отдельных технологических режимов по нанесению в вакууме селена, висмута, катодного распыления кадмия;</w:t>
      </w:r>
    </w:p>
    <w:bookmarkEnd w:id="8336"/>
    <w:bookmarkStart w:name="z8437" w:id="8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 составление таблиц по толщине вакуумного покрытия в зависимости от привеса.</w:t>
      </w:r>
    </w:p>
    <w:bookmarkEnd w:id="8337"/>
    <w:bookmarkStart w:name="z8438" w:id="8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906. Должен знать:</w:t>
      </w:r>
    </w:p>
    <w:bookmarkEnd w:id="8338"/>
    <w:bookmarkStart w:name="z8439" w:id="8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ГОСТы на селеновые выпрямительные элементы;</w:t>
      </w:r>
    </w:p>
    <w:bookmarkEnd w:id="8339"/>
    <w:bookmarkStart w:name="z8440" w:id="8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обработки по технологическому циклу;</w:t>
      </w:r>
    </w:p>
    <w:bookmarkEnd w:id="8340"/>
    <w:bookmarkStart w:name="z8441" w:id="8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испытаний и проверки селеновых элементов;</w:t>
      </w:r>
    </w:p>
    <w:bookmarkEnd w:id="8341"/>
    <w:bookmarkStart w:name="z8442" w:id="8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приборов и инструментов;</w:t>
      </w:r>
    </w:p>
    <w:bookmarkEnd w:id="8342"/>
    <w:bookmarkStart w:name="z8443" w:id="8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корректирования режимов вакуумных покрытий по результатам измерения величины привеса и замерам электрических параметров для данной партии селена, висмута, кадмия.</w:t>
      </w:r>
    </w:p>
    <w:bookmarkEnd w:id="8343"/>
    <w:bookmarkStart w:name="z8444" w:id="8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Испытатель вакуумных покрытий, 4-й разряд</w:t>
      </w:r>
    </w:p>
    <w:bookmarkEnd w:id="8344"/>
    <w:bookmarkStart w:name="z8445" w:id="8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907. Характеристика работ:</w:t>
      </w:r>
    </w:p>
    <w:bookmarkEnd w:id="8345"/>
    <w:bookmarkStart w:name="z8446" w:id="8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качества селена по результатам спектрального анализа;</w:t>
      </w:r>
    </w:p>
    <w:bookmarkEnd w:id="8346"/>
    <w:bookmarkStart w:name="z8447" w:id="8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партий селена по результатам спектрального и химического анализов для изготовления селеновых элементов в зависимости от предъявляемых к ним требований;</w:t>
      </w:r>
    </w:p>
    <w:bookmarkEnd w:id="8347"/>
    <w:bookmarkStart w:name="z8448" w:id="8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рекомендаций по отдельным технологическим режимам на партию селена и контроль их выполнения в процессе изготовления контрольной партии селеновых элементов.</w:t>
      </w:r>
    </w:p>
    <w:bookmarkEnd w:id="8348"/>
    <w:bookmarkStart w:name="z8449" w:id="8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908. Должен знать:</w:t>
      </w:r>
    </w:p>
    <w:bookmarkEnd w:id="8349"/>
    <w:bookmarkStart w:name="z8450" w:id="8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электрическую и вакуумную схемы, правила наладки и проверки на точность установок катодного распыления, термического испарения селена и висмута в вакууме;</w:t>
      </w:r>
    </w:p>
    <w:bookmarkEnd w:id="8350"/>
    <w:bookmarkStart w:name="z8451" w:id="8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химические свойства селена и влияние отдельных примесей на электрические параметры селеновых элементов;</w:t>
      </w:r>
    </w:p>
    <w:bookmarkEnd w:id="8351"/>
    <w:bookmarkStart w:name="z8452" w:id="8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приборов;</w:t>
      </w:r>
    </w:p>
    <w:bookmarkEnd w:id="8352"/>
    <w:bookmarkStart w:name="z8453" w:id="8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ГОСТы на изделия.</w:t>
      </w:r>
    </w:p>
    <w:bookmarkEnd w:id="8353"/>
    <w:bookmarkStart w:name="z8454" w:id="8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Испытатель селенового производства</w:t>
      </w:r>
    </w:p>
    <w:bookmarkEnd w:id="8354"/>
    <w:bookmarkStart w:name="z8455" w:id="8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Испытатель селенового производства, 2-й разряд</w:t>
      </w:r>
    </w:p>
    <w:bookmarkEnd w:id="8355"/>
    <w:bookmarkStart w:name="z8456" w:id="8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909. Характеристика работ:</w:t>
      </w:r>
    </w:p>
    <w:bookmarkEnd w:id="8356"/>
    <w:bookmarkStart w:name="z8457" w:id="8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по эскизам и чертежам простых схем испытаний выпрямителей из селеновых элементов;</w:t>
      </w:r>
    </w:p>
    <w:bookmarkEnd w:id="8357"/>
    <w:bookmarkStart w:name="z8458" w:id="8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контрольных измерений выпрямителей по их электрическим параметрам;</w:t>
      </w:r>
    </w:p>
    <w:bookmarkEnd w:id="8358"/>
    <w:bookmarkStart w:name="z8459" w:id="8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изолирования электроэлементов;</w:t>
      </w:r>
    </w:p>
    <w:bookmarkEnd w:id="8359"/>
    <w:bookmarkStart w:name="z8460" w:id="8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климатических испытаний на влажность селеновых элементов и селеновых выпрямителей с контролем их электрических характеристик;</w:t>
      </w:r>
    </w:p>
    <w:bookmarkEnd w:id="8360"/>
    <w:bookmarkStart w:name="z8461" w:id="8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электроэлементов лаками, эмалями и другими электроизоляционными компаундами;</w:t>
      </w:r>
    </w:p>
    <w:bookmarkEnd w:id="8361"/>
    <w:bookmarkStart w:name="z8462" w:id="8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элементарных испытаний низковольтных трансформаторов;</w:t>
      </w:r>
    </w:p>
    <w:bookmarkEnd w:id="8362"/>
    <w:bookmarkStart w:name="z8463" w:id="8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контрольные испытания изолированных электроэлементов;</w:t>
      </w:r>
    </w:p>
    <w:bookmarkEnd w:id="8363"/>
    <w:bookmarkStart w:name="z8464" w:id="8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короткозамкнутых витков в катушках трансформаторов;</w:t>
      </w:r>
    </w:p>
    <w:bookmarkEnd w:id="8364"/>
    <w:bookmarkStart w:name="z8465" w:id="8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механических свойств селеновых элементов и селеновых выпрямителей путем испытаний на растяжение, ударную нагрузку, вибрацию, изгиб;</w:t>
      </w:r>
    </w:p>
    <w:bookmarkEnd w:id="8365"/>
    <w:bookmarkStart w:name="z8466" w:id="8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температурных режимов в термостатах при изготовлении образцов для испытаний;</w:t>
      </w:r>
    </w:p>
    <w:bookmarkEnd w:id="8366"/>
    <w:bookmarkStart w:name="z8467" w:id="8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селеновых элементов по электрическим параметрам, регистрация результатов испытания.</w:t>
      </w:r>
    </w:p>
    <w:bookmarkEnd w:id="8367"/>
    <w:bookmarkStart w:name="z8468" w:id="8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910. Должен знать:</w:t>
      </w:r>
    </w:p>
    <w:bookmarkEnd w:id="8368"/>
    <w:bookmarkStart w:name="z8469" w:id="8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электротехники;</w:t>
      </w:r>
    </w:p>
    <w:bookmarkEnd w:id="8369"/>
    <w:bookmarkStart w:name="z8470" w:id="8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трансформаторов, измерительных приборов;</w:t>
      </w:r>
    </w:p>
    <w:bookmarkEnd w:id="8370"/>
    <w:bookmarkStart w:name="z8471" w:id="8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испытаний низковольтного оборудования;</w:t>
      </w:r>
    </w:p>
    <w:bookmarkEnd w:id="8371"/>
    <w:bookmarkStart w:name="z8472" w:id="8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автоклавами и барокамерами, вакуум-пропиточными установками, гидравлическими прессам и другим лабораторно-испытательным оборудованием;</w:t>
      </w:r>
    </w:p>
    <w:bookmarkEnd w:id="8372"/>
    <w:bookmarkStart w:name="z8473" w:id="8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понятия о схемах выпрямления переменного тока, о типах выпрямителей;</w:t>
      </w:r>
    </w:p>
    <w:bookmarkEnd w:id="8373"/>
    <w:bookmarkStart w:name="z8474" w:id="8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природу переменного и постоянного тока, принцип работы выпрямителей;</w:t>
      </w:r>
    </w:p>
    <w:bookmarkEnd w:id="8374"/>
    <w:bookmarkStart w:name="z8475" w:id="8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назначение и условия применения измерительных приборов;</w:t>
      </w:r>
    </w:p>
    <w:bookmarkEnd w:id="8375"/>
    <w:bookmarkStart w:name="z8476" w:id="8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квалитеты;</w:t>
      </w:r>
    </w:p>
    <w:bookmarkEnd w:id="8376"/>
    <w:bookmarkStart w:name="z8477" w:id="8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механических испытаний, принцип действия установок для механических испытаний образцов.</w:t>
      </w:r>
    </w:p>
    <w:bookmarkEnd w:id="8377"/>
    <w:bookmarkStart w:name="z8478" w:id="8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Испытатель селенового производства, 3-й разряд</w:t>
      </w:r>
    </w:p>
    <w:bookmarkEnd w:id="8378"/>
    <w:bookmarkStart w:name="z8479" w:id="8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911. Характеристика работ:</w:t>
      </w:r>
    </w:p>
    <w:bookmarkEnd w:id="8379"/>
    <w:bookmarkStart w:name="z8480" w:id="8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температурных испытаний, испытаний на устойчивость к токовых перегрузкам, испытание срока службы и надежности селеновых элементов;</w:t>
      </w:r>
    </w:p>
    <w:bookmarkEnd w:id="8380"/>
    <w:bookmarkStart w:name="z8481" w:id="8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испытаний на хранение и расформовку селеновых элементов;</w:t>
      </w:r>
    </w:p>
    <w:bookmarkEnd w:id="8381"/>
    <w:bookmarkStart w:name="z8482" w:id="8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системы приборов в зависимости от измеряемого параметра, подбор нужного класса прибора;</w:t>
      </w:r>
    </w:p>
    <w:bookmarkEnd w:id="8382"/>
    <w:bookmarkStart w:name="z8483" w:id="8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схем измерения селеновых элементов и выпрямителей;</w:t>
      </w:r>
    </w:p>
    <w:bookmarkEnd w:id="8383"/>
    <w:bookmarkStart w:name="z8484" w:id="8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необходимых расчетов при испытании различных схем выпрямителей;</w:t>
      </w:r>
    </w:p>
    <w:bookmarkEnd w:id="8384"/>
    <w:bookmarkStart w:name="z8485" w:id="8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дефектов на объектах испытаний и устранение их.</w:t>
      </w:r>
    </w:p>
    <w:bookmarkEnd w:id="8385"/>
    <w:bookmarkStart w:name="z8486" w:id="8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912. Должен знать:</w:t>
      </w:r>
    </w:p>
    <w:bookmarkEnd w:id="8386"/>
    <w:bookmarkStart w:name="z8487" w:id="8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расчетные формулы, государственные стандарты по методикам испытаний;</w:t>
      </w:r>
    </w:p>
    <w:bookmarkEnd w:id="8387"/>
    <w:bookmarkStart w:name="z8488" w:id="8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 применяемых измерительных приборов и оборудования и технику измерения;</w:t>
      </w:r>
    </w:p>
    <w:bookmarkEnd w:id="8388"/>
    <w:bookmarkStart w:name="z8489" w:id="8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приборами для измерения температур (термопара и другое);</w:t>
      </w:r>
    </w:p>
    <w:bookmarkEnd w:id="8389"/>
    <w:bookmarkStart w:name="z8490" w:id="8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отличия селеновых элементов различных серий;</w:t>
      </w:r>
    </w:p>
    <w:bookmarkEnd w:id="8390"/>
    <w:bookmarkStart w:name="z8491" w:id="8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различных схем выпрямителей;</w:t>
      </w:r>
    </w:p>
    <w:bookmarkEnd w:id="8391"/>
    <w:bookmarkStart w:name="z8492" w:id="8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характеристики селеновых выпрямителей;</w:t>
      </w:r>
    </w:p>
    <w:bookmarkEnd w:id="8392"/>
    <w:bookmarkStart w:name="z8493" w:id="8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электроизмерительных приборов;</w:t>
      </w:r>
    </w:p>
    <w:bookmarkEnd w:id="8393"/>
    <w:bookmarkStart w:name="z8494" w:id="8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оценки погрешности замера прибора;</w:t>
      </w:r>
    </w:p>
    <w:bookmarkEnd w:id="8394"/>
    <w:bookmarkStart w:name="z8495" w:id="8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ТУ на селеновые выпрямители;</w:t>
      </w:r>
    </w:p>
    <w:bookmarkEnd w:id="8395"/>
    <w:bookmarkStart w:name="z8496" w:id="8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отличия селеновых выпрямителей от германиевых и кремниевых;</w:t>
      </w:r>
    </w:p>
    <w:bookmarkEnd w:id="8396"/>
    <w:bookmarkStart w:name="z8497" w:id="8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электрослесарное дело на уровне квалификации слесаря-электромонтажника 2-3 разрядов;</w:t>
      </w:r>
    </w:p>
    <w:bookmarkEnd w:id="8397"/>
    <w:bookmarkStart w:name="z8498" w:id="8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последовательность проведения периодических испытаний селеновых выпрямителей.</w:t>
      </w:r>
    </w:p>
    <w:bookmarkEnd w:id="8398"/>
    <w:bookmarkStart w:name="z8499" w:id="8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Испытатель селенового производства, 4-й разряд</w:t>
      </w:r>
    </w:p>
    <w:bookmarkEnd w:id="8399"/>
    <w:bookmarkStart w:name="z8500" w:id="8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913. Характеристика работ:</w:t>
      </w:r>
    </w:p>
    <w:bookmarkEnd w:id="8400"/>
    <w:bookmarkStart w:name="z8501" w:id="8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проверка, настройка и сдача различных электромеханических приборов и электронных узлов;</w:t>
      </w:r>
    </w:p>
    <w:bookmarkEnd w:id="8401"/>
    <w:bookmarkStart w:name="z8502" w:id="8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основных параметров приборов в разных климатических условиях;</w:t>
      </w:r>
    </w:p>
    <w:bookmarkEnd w:id="8402"/>
    <w:bookmarkStart w:name="z8503" w:id="8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юстировка и отладка электронных узлов средней сложности;</w:t>
      </w:r>
    </w:p>
    <w:bookmarkEnd w:id="8403"/>
    <w:bookmarkStart w:name="z8504" w:id="8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высоковольтного электрооборудования;</w:t>
      </w:r>
    </w:p>
    <w:bookmarkEnd w:id="8404"/>
    <w:bookmarkStart w:name="z8505" w:id="8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испытаний частотных характеристик выпрямителей, обработка данных по испытаниям на срок службы, надежность и хранение;</w:t>
      </w:r>
    </w:p>
    <w:bookmarkEnd w:id="8405"/>
    <w:bookmarkStart w:name="z8506" w:id="8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климатических испытаний тропического варианта изделий в полном объеме;</w:t>
      </w:r>
    </w:p>
    <w:bookmarkEnd w:id="8406"/>
    <w:bookmarkStart w:name="z8507" w:id="8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оптимального прибора из числа однотипных для данного вида измерений;</w:t>
      </w:r>
    </w:p>
    <w:bookmarkEnd w:id="8407"/>
    <w:bookmarkStart w:name="z8508" w:id="8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регулирование вакуумных камер и прессового оборудования;</w:t>
      </w:r>
    </w:p>
    <w:bookmarkEnd w:id="8408"/>
    <w:bookmarkStart w:name="z8509" w:id="8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монтажных и ремонтных работ.</w:t>
      </w:r>
    </w:p>
    <w:bookmarkEnd w:id="8409"/>
    <w:bookmarkStart w:name="z8510" w:id="8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914. Должен знать:</w:t>
      </w:r>
    </w:p>
    <w:bookmarkEnd w:id="8410"/>
    <w:bookmarkStart w:name="z8511" w:id="8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и радиотехнические схемы обслуживаемого оборудования;</w:t>
      </w:r>
    </w:p>
    <w:bookmarkEnd w:id="8411"/>
    <w:bookmarkStart w:name="z8512" w:id="8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сложных схем выпрямления переменного тока;</w:t>
      </w:r>
    </w:p>
    <w:bookmarkEnd w:id="8412"/>
    <w:bookmarkStart w:name="z8513" w:id="8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оценки погрешности проведенных замеров параметров изделия;</w:t>
      </w:r>
    </w:p>
    <w:bookmarkEnd w:id="8413"/>
    <w:bookmarkStart w:name="z8514" w:id="8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особенности селеновых элементов различных серий;</w:t>
      </w:r>
    </w:p>
    <w:bookmarkEnd w:id="8414"/>
    <w:bookmarkStart w:name="z8515" w:id="8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 на селеновые элементы всех серий;</w:t>
      </w:r>
    </w:p>
    <w:bookmarkEnd w:id="8415"/>
    <w:bookmarkStart w:name="z8516" w:id="8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отличительные особенности селеновых элементов, изготовленных по различной технологии;</w:t>
      </w:r>
    </w:p>
    <w:bookmarkEnd w:id="8416"/>
    <w:bookmarkStart w:name="z8517" w:id="8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понятие о надежности отдельных электроэлементов;</w:t>
      </w:r>
    </w:p>
    <w:bookmarkEnd w:id="8417"/>
    <w:bookmarkStart w:name="z8518" w:id="8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измерительное оборудование селенового производства;</w:t>
      </w:r>
    </w:p>
    <w:bookmarkEnd w:id="8418"/>
    <w:bookmarkStart w:name="z8519" w:id="8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приборов;</w:t>
      </w:r>
    </w:p>
    <w:bookmarkEnd w:id="8419"/>
    <w:bookmarkStart w:name="z8520" w:id="8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производства электрических выпрямителей на базе полупроводниковых элементов.</w:t>
      </w:r>
    </w:p>
    <w:bookmarkEnd w:id="8420"/>
    <w:bookmarkStart w:name="z8521" w:id="8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Испытатель селенового производства, 5-й разряд</w:t>
      </w:r>
    </w:p>
    <w:bookmarkEnd w:id="8421"/>
    <w:bookmarkStart w:name="z8522" w:id="8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915. Характеристика работ:</w:t>
      </w:r>
    </w:p>
    <w:bookmarkEnd w:id="8422"/>
    <w:bookmarkStart w:name="z8523" w:id="8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сборка схем сложных испытаний электрооборудования и электроаппаратуры сложной конструкции;</w:t>
      </w:r>
    </w:p>
    <w:bookmarkEnd w:id="8423"/>
    <w:bookmarkStart w:name="z8524" w:id="8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и проверка работы технологического оборудования селенового производства, снятие характеристик;</w:t>
      </w:r>
    </w:p>
    <w:bookmarkEnd w:id="8424"/>
    <w:bookmarkStart w:name="z8525" w:id="8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высоковольтного оборудования и трансформаторов высокого напряжения;</w:t>
      </w:r>
    </w:p>
    <w:bookmarkEnd w:id="8425"/>
    <w:bookmarkStart w:name="z8526" w:id="8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проверка, настройка и испытание узлов электронной аппаратуры;</w:t>
      </w:r>
    </w:p>
    <w:bookmarkEnd w:id="8426"/>
    <w:bookmarkStart w:name="z8527" w:id="8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сборке, ремонту оборудования и аппаратуры.</w:t>
      </w:r>
    </w:p>
    <w:bookmarkEnd w:id="8427"/>
    <w:bookmarkStart w:name="z8528" w:id="8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916. Должен знать:</w:t>
      </w:r>
    </w:p>
    <w:bookmarkEnd w:id="8428"/>
    <w:bookmarkStart w:name="z8529" w:id="8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полную электрическую схему испытательной станции или лаборатории, измерительные схемы сложных промышленных установок для испытаний и специального оборудования селенового производства;</w:t>
      </w:r>
    </w:p>
    <w:bookmarkEnd w:id="8429"/>
    <w:bookmarkStart w:name="z8530" w:id="8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радиотехники.</w:t>
      </w:r>
    </w:p>
    <w:bookmarkEnd w:id="8430"/>
    <w:bookmarkStart w:name="z8531" w:id="8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917. Требуется среднее профессиональное образование.</w:t>
      </w:r>
    </w:p>
    <w:bookmarkEnd w:id="8431"/>
    <w:bookmarkStart w:name="z8532" w:id="8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Клейщик-опрессовщик</w:t>
      </w:r>
    </w:p>
    <w:bookmarkEnd w:id="8432"/>
    <w:bookmarkStart w:name="z8533" w:id="8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Клейщик-опрессовщик, 2-й разряд</w:t>
      </w:r>
    </w:p>
    <w:bookmarkEnd w:id="8433"/>
    <w:bookmarkStart w:name="z8534" w:id="8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918. Характеристика работ:</w:t>
      </w:r>
    </w:p>
    <w:bookmarkEnd w:id="8434"/>
    <w:bookmarkStart w:name="z8535" w:id="8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наклеивание бумажной прокладки и алюминиевой фольги на селеновые элементы;</w:t>
      </w:r>
    </w:p>
    <w:bookmarkEnd w:id="8435"/>
    <w:bookmarkStart w:name="z8536" w:id="8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и опрессовывание различных элементов с помощью ручного пресса;</w:t>
      </w:r>
    </w:p>
    <w:bookmarkEnd w:id="8436"/>
    <w:bookmarkStart w:name="z8537" w:id="8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с плиты и укладка в тару склеенных селеновых элементов; Чистка рабочей части пресса;</w:t>
      </w:r>
    </w:p>
    <w:bookmarkEnd w:id="8437"/>
    <w:bookmarkStart w:name="z8538" w:id="8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навивка и склейка казеиновым клеем изоляционных трубок из кабельной бумаги на трубконавивочном станке;</w:t>
      </w:r>
    </w:p>
    <w:bookmarkEnd w:id="8438"/>
    <w:bookmarkStart w:name="z8539" w:id="8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трубки на специальном станке;</w:t>
      </w:r>
    </w:p>
    <w:bookmarkEnd w:id="8439"/>
    <w:bookmarkStart w:name="z8540" w:id="8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станка для навивки и резки изоляционной трубки;</w:t>
      </w:r>
    </w:p>
    <w:bookmarkEnd w:id="8440"/>
    <w:bookmarkStart w:name="z8541" w:id="8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навивка и склеивание трубки из триацетатной пленки;</w:t>
      </w:r>
    </w:p>
    <w:bookmarkEnd w:id="8441"/>
    <w:bookmarkStart w:name="z8542" w:id="8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клея из триацетатной пленки с добавлением хлороформа;</w:t>
      </w:r>
    </w:p>
    <w:bookmarkEnd w:id="8442"/>
    <w:bookmarkStart w:name="z8543" w:id="8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в термостате.</w:t>
      </w:r>
    </w:p>
    <w:bookmarkEnd w:id="8443"/>
    <w:bookmarkStart w:name="z8544" w:id="8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919. Должен знать:</w:t>
      </w:r>
    </w:p>
    <w:bookmarkEnd w:id="8444"/>
    <w:bookmarkStart w:name="z8545" w:id="8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ручного пресса для склеивания и опрессовывания селеновых элементов;</w:t>
      </w:r>
    </w:p>
    <w:bookmarkEnd w:id="8445"/>
    <w:bookmarkStart w:name="z8546" w:id="8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выдержка; характер влияния загрязнения рабочей поверхности ручного пресса на качество селеновых элементов;</w:t>
      </w:r>
    </w:p>
    <w:bookmarkEnd w:id="8446"/>
    <w:bookmarkStart w:name="z8547" w:id="8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наладки трубконавивочного станка и станка для резки трубки;</w:t>
      </w:r>
    </w:p>
    <w:bookmarkEnd w:id="8447"/>
    <w:bookmarkStart w:name="z8548" w:id="8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завертки и склеивания трубок из триацетатной пленки;</w:t>
      </w:r>
    </w:p>
    <w:bookmarkEnd w:id="8448"/>
    <w:bookmarkStart w:name="z8549" w:id="8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термостата;</w:t>
      </w:r>
    </w:p>
    <w:bookmarkEnd w:id="8449"/>
    <w:bookmarkStart w:name="z8550" w:id="8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триацетатного клея.</w:t>
      </w:r>
    </w:p>
    <w:bookmarkEnd w:id="8450"/>
    <w:bookmarkStart w:name="z8551" w:id="8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920. Примеры работ:</w:t>
      </w:r>
    </w:p>
    <w:bookmarkEnd w:id="8451"/>
    <w:bookmarkStart w:name="z8552" w:id="8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панели, прокладки из гетинакса, текстолита, стеклотекстолита - нарушение глянца поверхности и склеивание;</w:t>
      </w:r>
    </w:p>
    <w:bookmarkEnd w:id="8452"/>
    <w:bookmarkStart w:name="z8553" w:id="8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трубки изоляционные из кабельной бумаги и триацетатной пленки - склеивание.</w:t>
      </w:r>
    </w:p>
    <w:bookmarkEnd w:id="8453"/>
    <w:bookmarkStart w:name="z8554" w:id="8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Клейщик-опрессовщик, 3-й разряд</w:t>
      </w:r>
    </w:p>
    <w:bookmarkEnd w:id="8454"/>
    <w:bookmarkStart w:name="z8555" w:id="8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921. Характеристика работ:</w:t>
      </w:r>
    </w:p>
    <w:bookmarkEnd w:id="8455"/>
    <w:bookmarkStart w:name="z8556" w:id="8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наклеивание на селеновые элементы бумажной прокладки и алюминиевой фольги на полуавтомате;</w:t>
      </w:r>
    </w:p>
    <w:bookmarkEnd w:id="8456"/>
    <w:bookmarkStart w:name="z8557" w:id="8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и опрессовывание различных элементов;</w:t>
      </w:r>
    </w:p>
    <w:bookmarkEnd w:id="8457"/>
    <w:bookmarkStart w:name="z8558" w:id="8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с полуавтомата и укладка в тару склеенных селеновых элементов;</w:t>
      </w:r>
    </w:p>
    <w:bookmarkEnd w:id="8458"/>
    <w:bookmarkStart w:name="z8559" w:id="8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полуавтомата и устранение незначительных неисправностей.</w:t>
      </w:r>
    </w:p>
    <w:bookmarkEnd w:id="8459"/>
    <w:bookmarkStart w:name="z8560" w:id="8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922. Должен знать:</w:t>
      </w:r>
    </w:p>
    <w:bookmarkEnd w:id="8460"/>
    <w:bookmarkStart w:name="z8561" w:id="8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полуавтоматов для склеивания и опрессовывания селеновых элементов;</w:t>
      </w:r>
    </w:p>
    <w:bookmarkEnd w:id="8461"/>
    <w:bookmarkStart w:name="z8562" w:id="8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пусковыми приспособлениями;</w:t>
      </w:r>
    </w:p>
    <w:bookmarkEnd w:id="8462"/>
    <w:bookmarkStart w:name="z8563" w:id="8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 влияния загрязнения рабочей поверхности полуавтоматов на качество селеновых элементов;</w:t>
      </w:r>
    </w:p>
    <w:bookmarkEnd w:id="8463"/>
    <w:bookmarkStart w:name="z8564" w:id="8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инструментов и приборов;</w:t>
      </w:r>
    </w:p>
    <w:bookmarkEnd w:id="8464"/>
    <w:bookmarkStart w:name="z8565" w:id="8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режима работы обслуживаемого оборудования;</w:t>
      </w:r>
    </w:p>
    <w:bookmarkEnd w:id="8465"/>
    <w:bookmarkStart w:name="z8566" w:id="8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отклонения в размерах обрабатываемых изделий;</w:t>
      </w:r>
    </w:p>
    <w:bookmarkEnd w:id="8466"/>
    <w:bookmarkStart w:name="z8567" w:id="8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обрабатываемых материалов.</w:t>
      </w:r>
    </w:p>
    <w:bookmarkEnd w:id="8467"/>
    <w:bookmarkStart w:name="z8568" w:id="8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Монтажник селеновых выпрямителей</w:t>
      </w:r>
    </w:p>
    <w:bookmarkEnd w:id="8468"/>
    <w:bookmarkStart w:name="z8569" w:id="8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Монтажник селеновых выпрямителей, 2-й разряд</w:t>
      </w:r>
    </w:p>
    <w:bookmarkEnd w:id="8469"/>
    <w:bookmarkStart w:name="z8570" w:id="8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923. Характеристика работ:</w:t>
      </w:r>
    </w:p>
    <w:bookmarkEnd w:id="8470"/>
    <w:bookmarkStart w:name="z8571" w:id="8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пайка селеновых выпрямителей;</w:t>
      </w:r>
    </w:p>
    <w:bookmarkEnd w:id="8471"/>
    <w:bookmarkStart w:name="z8572" w:id="8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перемычек и линоксиновых трубок в размер;</w:t>
      </w:r>
    </w:p>
    <w:bookmarkEnd w:id="8472"/>
    <w:bookmarkStart w:name="z8573" w:id="8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пайка октальной ножки с панелью с соблюдением необходимых размеров;</w:t>
      </w:r>
    </w:p>
    <w:bookmarkEnd w:id="8473"/>
    <w:bookmarkStart w:name="z8574" w:id="8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обезжиривание, лужение мест соединений;</w:t>
      </w:r>
    </w:p>
    <w:bookmarkEnd w:id="8474"/>
    <w:bookmarkStart w:name="z8575" w:id="8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различных дефектов в узлах и деталях выпрямителей.</w:t>
      </w:r>
    </w:p>
    <w:bookmarkEnd w:id="8475"/>
    <w:bookmarkStart w:name="z8576" w:id="8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924. Должен знать:</w:t>
      </w:r>
    </w:p>
    <w:bookmarkEnd w:id="8476"/>
    <w:bookmarkStart w:name="z8577" w:id="8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монтажные схемы выпрямителей;</w:t>
      </w:r>
    </w:p>
    <w:bookmarkEnd w:id="8477"/>
    <w:bookmarkStart w:name="z8578" w:id="8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краткие сведения по технологии изготовления селеновых выпрямителей;</w:t>
      </w:r>
    </w:p>
    <w:bookmarkEnd w:id="8478"/>
    <w:bookmarkStart w:name="z8579" w:id="8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различных приспособлений и инструмента для пайки (электропаяльник, пинцет, зажим, подставки и так далее);</w:t>
      </w:r>
    </w:p>
    <w:bookmarkEnd w:id="8479"/>
    <w:bookmarkStart w:name="z8580" w:id="8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припоев, назначение флюсов;</w:t>
      </w:r>
    </w:p>
    <w:bookmarkEnd w:id="8480"/>
    <w:bookmarkStart w:name="z8581" w:id="8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приемы монтажа и пайки селеновых выпрямителей.</w:t>
      </w:r>
    </w:p>
    <w:bookmarkEnd w:id="8481"/>
    <w:bookmarkStart w:name="z8582" w:id="8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925. Примеры работ:</w:t>
      </w:r>
    </w:p>
    <w:bookmarkEnd w:id="8482"/>
    <w:bookmarkStart w:name="z8583" w:id="8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места пайки - обезжиривание и лужение;</w:t>
      </w:r>
    </w:p>
    <w:bookmarkEnd w:id="8483"/>
    <w:bookmarkStart w:name="z8584" w:id="8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октальная ножка с экраном - монтаж;</w:t>
      </w:r>
    </w:p>
    <w:bookmarkEnd w:id="8484"/>
    <w:bookmarkStart w:name="z8585" w:id="8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панель - монтаж и пайка;</w:t>
      </w:r>
    </w:p>
    <w:bookmarkEnd w:id="8485"/>
    <w:bookmarkStart w:name="z8586" w:id="8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проволока, линоксиновые трубки - резка в размер.</w:t>
      </w:r>
    </w:p>
    <w:bookmarkEnd w:id="8486"/>
    <w:bookmarkStart w:name="z8587" w:id="8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Монтажник селеновых выпрямителей, 3-й разряд</w:t>
      </w:r>
    </w:p>
    <w:bookmarkEnd w:id="8487"/>
    <w:bookmarkStart w:name="z8588" w:id="8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926. Характеристика работ:</w:t>
      </w:r>
    </w:p>
    <w:bookmarkEnd w:id="8488"/>
    <w:bookmarkStart w:name="z8589" w:id="8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пайка селеновых выпрямителей специальной конструкции;</w:t>
      </w:r>
    </w:p>
    <w:bookmarkEnd w:id="8489"/>
    <w:bookmarkStart w:name="z8590" w:id="8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селеновых столбов на основание по принципиальным схемам и соединение концов выводов октальной ножки с перемычками селеновых выпрямителей согласно чертежу;</w:t>
      </w:r>
    </w:p>
    <w:bookmarkEnd w:id="8490"/>
    <w:bookmarkStart w:name="z8591" w:id="8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мест соединений.</w:t>
      </w:r>
    </w:p>
    <w:bookmarkEnd w:id="8491"/>
    <w:bookmarkStart w:name="z8592" w:id="8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927. Должен знать:</w:t>
      </w:r>
    </w:p>
    <w:bookmarkEnd w:id="8492"/>
    <w:bookmarkStart w:name="z8593" w:id="8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выпрямителей по принципиальным и монтажным схемам;</w:t>
      </w:r>
    </w:p>
    <w:bookmarkEnd w:id="8493"/>
    <w:bookmarkStart w:name="z8594" w:id="8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выбора рациональной последовательности монтажа;</w:t>
      </w:r>
    </w:p>
    <w:bookmarkEnd w:id="8494"/>
    <w:bookmarkStart w:name="z8595" w:id="8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правила применения различных приспособлений и инструмента для пайки;</w:t>
      </w:r>
    </w:p>
    <w:bookmarkEnd w:id="8495"/>
    <w:bookmarkStart w:name="z8596" w:id="8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припоев;</w:t>
      </w:r>
    </w:p>
    <w:bookmarkEnd w:id="8496"/>
    <w:bookmarkStart w:name="z8597" w:id="8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флюсов;</w:t>
      </w:r>
    </w:p>
    <w:bookmarkEnd w:id="8497"/>
    <w:bookmarkStart w:name="z8598" w:id="8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селеновых выпрямителей;</w:t>
      </w:r>
    </w:p>
    <w:bookmarkEnd w:id="8498"/>
    <w:bookmarkStart w:name="z8599" w:id="8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и величины электротехники;</w:t>
      </w:r>
    </w:p>
    <w:bookmarkEnd w:id="8499"/>
    <w:bookmarkStart w:name="z8600" w:id="8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чертежей и схем.</w:t>
      </w:r>
    </w:p>
    <w:bookmarkEnd w:id="8500"/>
    <w:bookmarkStart w:name="z8601" w:id="8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928. Примеры работ:</w:t>
      </w:r>
    </w:p>
    <w:bookmarkEnd w:id="8501"/>
    <w:bookmarkStart w:name="z8602" w:id="8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изделия специальной конструкции - монтаж;</w:t>
      </w:r>
    </w:p>
    <w:bookmarkEnd w:id="8502"/>
    <w:bookmarkStart w:name="z8603" w:id="8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места пайки - обезжиривание;</w:t>
      </w:r>
    </w:p>
    <w:bookmarkEnd w:id="8503"/>
    <w:bookmarkStart w:name="z8604" w:id="8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места соединений октальной ножки с выводами - пайка;</w:t>
      </w:r>
    </w:p>
    <w:bookmarkEnd w:id="8504"/>
    <w:bookmarkStart w:name="z8605" w:id="8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монтаж октальной ножки с экраном;</w:t>
      </w:r>
    </w:p>
    <w:bookmarkEnd w:id="8505"/>
    <w:bookmarkStart w:name="z8606" w:id="8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основания выпрямителей - монтаж и пайка;</w:t>
      </w:r>
    </w:p>
    <w:bookmarkEnd w:id="8506"/>
    <w:bookmarkStart w:name="z8607" w:id="8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основания с корпусом выпрямителя - монтаж и пайка.</w:t>
      </w:r>
    </w:p>
    <w:bookmarkEnd w:id="8507"/>
    <w:bookmarkStart w:name="z8608" w:id="8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Плавильщик шоопсплава и висмута</w:t>
      </w:r>
    </w:p>
    <w:bookmarkEnd w:id="8508"/>
    <w:bookmarkStart w:name="z8609" w:id="8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Плавильщик шоопсплава и висмута, 2-й разряд</w:t>
      </w:r>
    </w:p>
    <w:bookmarkEnd w:id="8509"/>
    <w:bookmarkStart w:name="z8610" w:id="8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929. Характеристика работ:</w:t>
      </w:r>
    </w:p>
    <w:bookmarkEnd w:id="8510"/>
    <w:bookmarkStart w:name="z8611" w:id="8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производственных двух- и трехкомпонентных сплавов в электропечах или электрованнах;</w:t>
      </w:r>
    </w:p>
    <w:bookmarkEnd w:id="8511"/>
    <w:bookmarkStart w:name="z8612" w:id="8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шихты по заданному процентному содержанию готового сплава и проценту угара компонентов, отбор анализов.</w:t>
      </w:r>
    </w:p>
    <w:bookmarkEnd w:id="8512"/>
    <w:bookmarkStart w:name="z8613" w:id="8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930. Должен знать:</w:t>
      </w:r>
    </w:p>
    <w:bookmarkEnd w:id="8513"/>
    <w:bookmarkStart w:name="z8614" w:id="8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печей и ванн, регулирующей и контролирующей аппаратуры и приборов;</w:t>
      </w:r>
    </w:p>
    <w:bookmarkEnd w:id="8514"/>
    <w:bookmarkStart w:name="z8615" w:id="8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маркировку обрабатываемого материала;</w:t>
      </w:r>
    </w:p>
    <w:bookmarkEnd w:id="8515"/>
    <w:bookmarkStart w:name="z8616" w:id="8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варки;</w:t>
      </w:r>
    </w:p>
    <w:bookmarkEnd w:id="8516"/>
    <w:bookmarkStart w:name="z8617" w:id="8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предъявляемые к качеству сплава.</w:t>
      </w:r>
    </w:p>
    <w:bookmarkEnd w:id="8517"/>
    <w:bookmarkStart w:name="z8618" w:id="8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Плавильщик шоопсплава и висмута, 3-й разряд</w:t>
      </w:r>
    </w:p>
    <w:bookmarkEnd w:id="8518"/>
    <w:bookmarkStart w:name="z8619" w:id="8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931. Характеристика работ:</w:t>
      </w:r>
    </w:p>
    <w:bookmarkEnd w:id="8519"/>
    <w:bookmarkStart w:name="z8620" w:id="8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производственных двух- и трехкомпонентных сплавов, легированных присадками различных металлов;</w:t>
      </w:r>
    </w:p>
    <w:bookmarkEnd w:id="8520"/>
    <w:bookmarkStart w:name="z8621" w:id="8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отходов висмута электролизом;</w:t>
      </w:r>
    </w:p>
    <w:bookmarkEnd w:id="8521"/>
    <w:bookmarkStart w:name="z8622" w:id="8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 приготовление присадок.</w:t>
      </w:r>
    </w:p>
    <w:bookmarkEnd w:id="8522"/>
    <w:bookmarkStart w:name="z8623" w:id="8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932. Должен знать:</w:t>
      </w:r>
    </w:p>
    <w:bookmarkEnd w:id="8523"/>
    <w:bookmarkStart w:name="z8624" w:id="8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подналадки обслуживаемого оборудования;</w:t>
      </w:r>
    </w:p>
    <w:bookmarkEnd w:id="8524"/>
    <w:bookmarkStart w:name="z8625" w:id="8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легирующих присадок на параметры селеновых элементов;</w:t>
      </w:r>
    </w:p>
    <w:bookmarkEnd w:id="8525"/>
    <w:bookmarkStart w:name="z8626" w:id="8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наиболее оптимальные составы сплавов и методы получения их;</w:t>
      </w:r>
    </w:p>
    <w:bookmarkEnd w:id="8526"/>
    <w:bookmarkStart w:name="z8627" w:id="8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солей, применяемых для электролиза.</w:t>
      </w:r>
    </w:p>
    <w:bookmarkEnd w:id="8527"/>
    <w:bookmarkStart w:name="z8628" w:id="8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Плавильщик шоопсплава и висмута, 4-й разряд</w:t>
      </w:r>
    </w:p>
    <w:bookmarkEnd w:id="8528"/>
    <w:bookmarkStart w:name="z8629" w:id="8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933. Характеристика работ:</w:t>
      </w:r>
    </w:p>
    <w:bookmarkEnd w:id="8529"/>
    <w:bookmarkStart w:name="z8630" w:id="8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цветных металлов и производственных двух-, трех- и четырехкомпонентных сплавов, легированных присадками различных металлов;</w:t>
      </w:r>
    </w:p>
    <w:bookmarkEnd w:id="8530"/>
    <w:bookmarkStart w:name="z8631" w:id="8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правильной загрузки ванн и электропечей;</w:t>
      </w:r>
    </w:p>
    <w:bookmarkEnd w:id="8531"/>
    <w:bookmarkStart w:name="z8632" w:id="8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ходом плавки и соблюдение технологических режимов;</w:t>
      </w:r>
    </w:p>
    <w:bookmarkEnd w:id="8532"/>
    <w:bookmarkStart w:name="z8633" w:id="8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 загрузка присадочных и легирующих материалов, перемешивание, снятие шлака, разлив металла и сплавов по формам-изложницам, наблюдение за состоянием оборудования и контрольно-измерительных приборов.</w:t>
      </w:r>
    </w:p>
    <w:bookmarkEnd w:id="8533"/>
    <w:bookmarkStart w:name="z8634" w:id="8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934. Должен знать:</w:t>
      </w:r>
    </w:p>
    <w:bookmarkEnd w:id="8534"/>
    <w:bookmarkStart w:name="z8635" w:id="8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подналадки обслуживаемого оборудования;</w:t>
      </w:r>
    </w:p>
    <w:bookmarkEnd w:id="8535"/>
    <w:bookmarkStart w:name="z8636" w:id="8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процессы ведения и режимы плавки, очистки, варки, легирования;</w:t>
      </w:r>
    </w:p>
    <w:bookmarkEnd w:id="8536"/>
    <w:bookmarkStart w:name="z8637" w:id="8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физико-химические свойства компонентов, входящих в шихту;</w:t>
      </w:r>
    </w:p>
    <w:bookmarkEnd w:id="8537"/>
    <w:bookmarkStart w:name="z8638" w:id="8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наиболее оптимальные составы сплавов;</w:t>
      </w:r>
    </w:p>
    <w:bookmarkEnd w:id="8538"/>
    <w:bookmarkStart w:name="z8639" w:id="8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предохранения жидкого металла от соприкосновения с воздухом;</w:t>
      </w:r>
    </w:p>
    <w:bookmarkEnd w:id="8539"/>
    <w:bookmarkStart w:name="z8640" w:id="8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контрольно-измерительного оборудования.</w:t>
      </w:r>
    </w:p>
    <w:bookmarkEnd w:id="8540"/>
    <w:bookmarkStart w:name="z8641" w:id="8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Сборщик выпрямителей</w:t>
      </w:r>
    </w:p>
    <w:bookmarkEnd w:id="8541"/>
    <w:bookmarkStart w:name="z8642" w:id="8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Сборщик выпрямителей, 2-й разряд</w:t>
      </w:r>
    </w:p>
    <w:bookmarkEnd w:id="8542"/>
    <w:bookmarkStart w:name="z8643" w:id="8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935. Характеристика работ:</w:t>
      </w:r>
    </w:p>
    <w:bookmarkEnd w:id="8543"/>
    <w:bookmarkStart w:name="z8644" w:id="8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комплектование деталей, изделий и узлов для сборки выпрямителей согласно рабочим чертежам;</w:t>
      </w:r>
    </w:p>
    <w:bookmarkEnd w:id="8544"/>
    <w:bookmarkStart w:name="z8645" w:id="8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пригодности деталей к сборке по внешнему виду; Сборка купроксных выпрямителей типа ВКВ с применением специальных приспособлений;</w:t>
      </w:r>
    </w:p>
    <w:bookmarkEnd w:id="8545"/>
    <w:bookmarkStart w:name="z8646" w:id="8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завальцовка на стане торцов выпрямителей;</w:t>
      </w:r>
    </w:p>
    <w:bookmarkEnd w:id="8546"/>
    <w:bookmarkStart w:name="z8647" w:id="8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корпусов из триацетатной пленки;</w:t>
      </w:r>
    </w:p>
    <w:bookmarkEnd w:id="8547"/>
    <w:bookmarkStart w:name="z8648" w:id="8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таблеточных элементов в корпуса из пленки;</w:t>
      </w:r>
    </w:p>
    <w:bookmarkEnd w:id="8548"/>
    <w:bookmarkStart w:name="z8649" w:id="8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пайка октальной ножки с панелью с соблюдением необходимых размеров;</w:t>
      </w:r>
    </w:p>
    <w:bookmarkEnd w:id="8549"/>
    <w:bookmarkStart w:name="z8650" w:id="8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неокрашенных селеновых выпрямителей на стяжной шпильке с конвейерной линии и разборка их по типам, зачистка церезином;</w:t>
      </w:r>
    </w:p>
    <w:bookmarkEnd w:id="8550"/>
    <w:bookmarkStart w:name="z8651" w:id="8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сборки на пульте.</w:t>
      </w:r>
    </w:p>
    <w:bookmarkEnd w:id="8551"/>
    <w:bookmarkStart w:name="z8652" w:id="8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936. Должен знать:</w:t>
      </w:r>
    </w:p>
    <w:bookmarkEnd w:id="8552"/>
    <w:bookmarkStart w:name="z8653" w:id="8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важнейших частей и принцип действия обслуживаемого оборудования;</w:t>
      </w:r>
    </w:p>
    <w:bookmarkEnd w:id="8553"/>
    <w:bookmarkStart w:name="z8654" w:id="8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специальных приспособлений, контрольно-измерительных инструментов и приборов;</w:t>
      </w:r>
    </w:p>
    <w:bookmarkEnd w:id="8554"/>
    <w:bookmarkStart w:name="z8655" w:id="8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сборочную и электрическую схему выпрямителей;</w:t>
      </w:r>
    </w:p>
    <w:bookmarkEnd w:id="8555"/>
    <w:bookmarkStart w:name="z8656" w:id="8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основные свойства материалов и деталей, применяемых при сборке;</w:t>
      </w:r>
    </w:p>
    <w:bookmarkEnd w:id="8556"/>
    <w:bookmarkStart w:name="z8657" w:id="8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краткие сведения по технологии изготовления выпрямителей и правила их хранения.</w:t>
      </w:r>
    </w:p>
    <w:bookmarkEnd w:id="8557"/>
    <w:bookmarkStart w:name="z8658" w:id="8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Сборщик выпрямителей, 3-й разряд</w:t>
      </w:r>
    </w:p>
    <w:bookmarkEnd w:id="8558"/>
    <w:bookmarkStart w:name="z8659" w:id="8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937. Характеристика работ:</w:t>
      </w:r>
    </w:p>
    <w:bookmarkEnd w:id="8559"/>
    <w:bookmarkStart w:name="z8660" w:id="8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модуляторных выпрямителей и мелких выпрямителей специального назначения;</w:t>
      </w:r>
    </w:p>
    <w:bookmarkEnd w:id="8560"/>
    <w:bookmarkStart w:name="z8661" w:id="8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герметизация модуляторов;</w:t>
      </w:r>
    </w:p>
    <w:bookmarkEnd w:id="8561"/>
    <w:bookmarkStart w:name="z8662" w:id="8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пайка герметизированных пакетных, таблеточных, специальных конструкций селеновых выпрямителей по чертежам с учетом особенностей их конструкции;</w:t>
      </w:r>
    </w:p>
    <w:bookmarkEnd w:id="8562"/>
    <w:bookmarkStart w:name="z8663" w:id="8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выпрямителей открытой конструкции на стяжной шпильке;</w:t>
      </w:r>
    </w:p>
    <w:bookmarkEnd w:id="8563"/>
    <w:bookmarkStart w:name="z8664" w:id="8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пайка перемычек на основание по принципиальной электрической схеме;</w:t>
      </w:r>
    </w:p>
    <w:bookmarkEnd w:id="8564"/>
    <w:bookmarkStart w:name="z8665" w:id="8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механическое соединение выводов и пайка мест соединения;</w:t>
      </w:r>
    </w:p>
    <w:bookmarkEnd w:id="8565"/>
    <w:bookmarkStart w:name="z8666" w:id="8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основных электрических параметров выпрямителей на измерительном пульте.</w:t>
      </w:r>
    </w:p>
    <w:bookmarkEnd w:id="8566"/>
    <w:bookmarkStart w:name="z8667" w:id="8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938. Должен знать:</w:t>
      </w:r>
    </w:p>
    <w:bookmarkEnd w:id="8567"/>
    <w:bookmarkStart w:name="z8668" w:id="8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обслуживаемого оборудования;</w:t>
      </w:r>
    </w:p>
    <w:bookmarkEnd w:id="8568"/>
    <w:bookmarkStart w:name="z8669" w:id="8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приспособлений и контрольно-измерительных инструментов, применяемых при сборке;</w:t>
      </w:r>
    </w:p>
    <w:bookmarkEnd w:id="8569"/>
    <w:bookmarkStart w:name="z8670" w:id="8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сборки, назначение выпрямителей и правила проверки их основных электрических параметров;</w:t>
      </w:r>
    </w:p>
    <w:bookmarkEnd w:id="8570"/>
    <w:bookmarkStart w:name="z8671" w:id="8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схемы выпрямителей;</w:t>
      </w:r>
    </w:p>
    <w:bookmarkEnd w:id="8571"/>
    <w:bookmarkStart w:name="z8672" w:id="8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и правила приготовления заливочной массы для герметизации;</w:t>
      </w:r>
    </w:p>
    <w:bookmarkEnd w:id="8572"/>
    <w:bookmarkStart w:name="z8673" w:id="8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классификацию селеновых элементов на классы, группы, подклассы и подгруппы;</w:t>
      </w:r>
    </w:p>
    <w:bookmarkEnd w:id="8573"/>
    <w:bookmarkStart w:name="z8674" w:id="8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технологии изготовления выпрямителей.</w:t>
      </w:r>
    </w:p>
    <w:bookmarkEnd w:id="8574"/>
    <w:bookmarkStart w:name="z8675" w:id="8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939. Примеры работ:</w:t>
      </w:r>
    </w:p>
    <w:bookmarkEnd w:id="8575"/>
    <w:bookmarkStart w:name="z8676" w:id="8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выпрямительные - сборка;</w:t>
      </w:r>
    </w:p>
    <w:bookmarkEnd w:id="8576"/>
    <w:bookmarkStart w:name="z8677" w:id="8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панели - монтаж и пайка ПОС-61; визуальный контроль люфта;</w:t>
      </w:r>
    </w:p>
    <w:bookmarkEnd w:id="8577"/>
    <w:bookmarkStart w:name="z8678" w:id="8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столбы селеновые с основанием - монтаж;</w:t>
      </w:r>
    </w:p>
    <w:bookmarkEnd w:id="8578"/>
    <w:bookmarkStart w:name="z8679" w:id="8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таблетки селеновые - набор в корпуса;</w:t>
      </w:r>
    </w:p>
    <w:bookmarkEnd w:id="8579"/>
    <w:bookmarkStart w:name="z8680" w:id="8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элементы селеновые круглой и квадратной формы - набор на стяжную шпильку.</w:t>
      </w:r>
    </w:p>
    <w:bookmarkEnd w:id="8580"/>
    <w:bookmarkStart w:name="z8681" w:id="8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Сборщик выпрямителей, 3-й разряд</w:t>
      </w:r>
    </w:p>
    <w:bookmarkEnd w:id="8581"/>
    <w:bookmarkStart w:name="z8682" w:id="8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940. Характеристика работ:</w:t>
      </w:r>
    </w:p>
    <w:bookmarkEnd w:id="8582"/>
    <w:bookmarkStart w:name="z8683" w:id="8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электросварка сложных деталей и узлов селеновых выпрямителей на электросварочной машине типа МТП-75-11 с подбором и установлением необходимого режима;</w:t>
      </w:r>
    </w:p>
    <w:bookmarkEnd w:id="8583"/>
    <w:bookmarkStart w:name="z8684" w:id="8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сваренных узлов на прочность и герметичность;</w:t>
      </w:r>
    </w:p>
    <w:bookmarkEnd w:id="8584"/>
    <w:bookmarkStart w:name="z8685" w:id="8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электросварочной машины.</w:t>
      </w:r>
    </w:p>
    <w:bookmarkEnd w:id="8585"/>
    <w:bookmarkStart w:name="z8686" w:id="8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941. Должен знать:</w:t>
      </w:r>
    </w:p>
    <w:bookmarkEnd w:id="8586"/>
    <w:bookmarkStart w:name="z8687" w:id="8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сварочных машин;</w:t>
      </w:r>
    </w:p>
    <w:bookmarkEnd w:id="8587"/>
    <w:bookmarkStart w:name="z8688" w:id="8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монтажа узлов селеновых выпрямителей;</w:t>
      </w:r>
    </w:p>
    <w:bookmarkEnd w:id="8588"/>
    <w:bookmarkStart w:name="z8689" w:id="8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электросварке;</w:t>
      </w:r>
    </w:p>
    <w:bookmarkEnd w:id="8589"/>
    <w:bookmarkStart w:name="z8690" w:id="8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назначение сварных соединений;</w:t>
      </w:r>
    </w:p>
    <w:bookmarkEnd w:id="8590"/>
    <w:bookmarkStart w:name="z8691" w:id="8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сварных соединений;</w:t>
      </w:r>
    </w:p>
    <w:bookmarkEnd w:id="8591"/>
    <w:bookmarkStart w:name="z8692" w:id="8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приборов.</w:t>
      </w:r>
    </w:p>
    <w:bookmarkEnd w:id="8592"/>
    <w:bookmarkStart w:name="z8693" w:id="8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942. Примеры работ:</w:t>
      </w:r>
    </w:p>
    <w:bookmarkEnd w:id="8593"/>
    <w:bookmarkStart w:name="z8694" w:id="8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корпус - сварка с лапками;</w:t>
      </w:r>
    </w:p>
    <w:bookmarkEnd w:id="8594"/>
    <w:bookmarkStart w:name="z8695" w:id="8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основание - сварка с кольцом.</w:t>
      </w:r>
    </w:p>
    <w:bookmarkEnd w:id="8595"/>
    <w:bookmarkStart w:name="z8696" w:id="8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Сборщик выпрямителей, 4-й разряд</w:t>
      </w:r>
    </w:p>
    <w:bookmarkEnd w:id="8596"/>
    <w:bookmarkStart w:name="z8697" w:id="8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943. Характеристика работ:</w:t>
      </w:r>
    </w:p>
    <w:bookmarkEnd w:id="8597"/>
    <w:bookmarkStart w:name="z8698" w:id="8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электросварка сложных деталей и узлов селеновых выпрямителей специальной конструкции на электросварочных машинах типа МТМПК-350-1, МРПК -600-1;</w:t>
      </w:r>
    </w:p>
    <w:bookmarkEnd w:id="8598"/>
    <w:bookmarkStart w:name="z8699" w:id="8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подбор необходимых для сварки режимов (подогрев, период и частота импульса);</w:t>
      </w:r>
    </w:p>
    <w:bookmarkEnd w:id="8599"/>
    <w:bookmarkStart w:name="z8700" w:id="8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сварки механическим испытанием.</w:t>
      </w:r>
    </w:p>
    <w:bookmarkEnd w:id="8600"/>
    <w:bookmarkStart w:name="z8701" w:id="8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944. Должен знать:</w:t>
      </w:r>
    </w:p>
    <w:bookmarkEnd w:id="8601"/>
    <w:bookmarkStart w:name="z8702" w:id="8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электрическую схему, правила наладки и проверки на точность сварных машин типов МТМПК-350-1, МРПК-600-1;</w:t>
      </w:r>
    </w:p>
    <w:bookmarkEnd w:id="8602"/>
    <w:bookmarkStart w:name="z8703" w:id="8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монтажа узлов селеновых герметизированных выпрямителей специальной конструкции;</w:t>
      </w:r>
    </w:p>
    <w:bookmarkEnd w:id="8603"/>
    <w:bookmarkStart w:name="z8704" w:id="8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электротехнике;</w:t>
      </w:r>
    </w:p>
    <w:bookmarkEnd w:id="8604"/>
    <w:bookmarkStart w:name="z8705" w:id="8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свариваемых узлов и изделий;</w:t>
      </w:r>
    </w:p>
    <w:bookmarkEnd w:id="8605"/>
    <w:bookmarkStart w:name="z8706" w:id="8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прочности сварных соединений;</w:t>
      </w:r>
    </w:p>
    <w:bookmarkEnd w:id="8606"/>
    <w:bookmarkStart w:name="z8707" w:id="8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определения качества сварки;</w:t>
      </w:r>
    </w:p>
    <w:bookmarkEnd w:id="8607"/>
    <w:bookmarkStart w:name="z8708" w:id="8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приборов.</w:t>
      </w:r>
    </w:p>
    <w:bookmarkEnd w:id="8608"/>
    <w:bookmarkStart w:name="z8709" w:id="8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945. Примеры работ:</w:t>
      </w:r>
    </w:p>
    <w:bookmarkEnd w:id="8609"/>
    <w:bookmarkStart w:name="z8710" w:id="8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основание - сварка с октальной ножкой и кольцом;</w:t>
      </w:r>
    </w:p>
    <w:bookmarkEnd w:id="8610"/>
    <w:bookmarkStart w:name="z8711" w:id="8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выпрямитель селеновый - сварка с октальной ножкой.</w:t>
      </w:r>
    </w:p>
    <w:bookmarkEnd w:id="8611"/>
    <w:bookmarkStart w:name="z8712" w:id="8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Термист купроксных и селеновых выпрямителей</w:t>
      </w:r>
    </w:p>
    <w:bookmarkEnd w:id="8612"/>
    <w:bookmarkStart w:name="z8713" w:id="8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Термист купроксных и селеновых</w:t>
      </w:r>
    </w:p>
    <w:bookmarkEnd w:id="8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выпрямителей, 1-й разряд</w:t>
      </w:r>
    </w:p>
    <w:bookmarkStart w:name="z8715" w:id="8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946. Характеристика работ:</w:t>
      </w:r>
    </w:p>
    <w:bookmarkEnd w:id="8614"/>
    <w:bookmarkStart w:name="z8716" w:id="8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медных заготовок (платы и шайбы) для купроксных выпрямителей к термообработке;</w:t>
      </w:r>
    </w:p>
    <w:bookmarkEnd w:id="8615"/>
    <w:bookmarkStart w:name="z8717" w:id="8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навешивание медных заготовок на приспособления для термообработки;</w:t>
      </w:r>
    </w:p>
    <w:bookmarkEnd w:id="8616"/>
    <w:bookmarkStart w:name="z8718" w:id="8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электропечей во время загрузки и выгрузки приспособлений с навешенными на них заготовками;</w:t>
      </w:r>
    </w:p>
    <w:bookmarkEnd w:id="8617"/>
    <w:bookmarkStart w:name="z8719" w:id="8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термообработанных заготовок в сушильном шкафу.</w:t>
      </w:r>
    </w:p>
    <w:bookmarkEnd w:id="8618"/>
    <w:bookmarkStart w:name="z8720" w:id="8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947. Должен знать:</w:t>
      </w:r>
    </w:p>
    <w:bookmarkEnd w:id="8619"/>
    <w:bookmarkStart w:name="z8721" w:id="8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8620"/>
    <w:bookmarkStart w:name="z8722" w:id="8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и назначение его важнейших частей;</w:t>
      </w:r>
    </w:p>
    <w:bookmarkEnd w:id="8621"/>
    <w:bookmarkStart w:name="z8723" w:id="8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приспособлений и контрольно-измерительных приборов;</w:t>
      </w:r>
    </w:p>
    <w:bookmarkEnd w:id="8622"/>
    <w:bookmarkStart w:name="z8724" w:id="8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маркировку обрабатываемых материалов;</w:t>
      </w:r>
    </w:p>
    <w:bookmarkEnd w:id="8623"/>
    <w:bookmarkStart w:name="z8725" w:id="8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навешивания на приспособления заготовок купроксных выпрямителей для термообработки.</w:t>
      </w:r>
    </w:p>
    <w:bookmarkEnd w:id="8624"/>
    <w:bookmarkStart w:name="z8726" w:id="8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Термист купроксных и селеновых выпрямителей,</w:t>
      </w:r>
    </w:p>
    <w:bookmarkEnd w:id="8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разряд</w:t>
      </w:r>
    </w:p>
    <w:bookmarkStart w:name="z8728" w:id="8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948. Характеристика работ:</w:t>
      </w:r>
    </w:p>
    <w:bookmarkEnd w:id="8626"/>
    <w:bookmarkStart w:name="z8729" w:id="8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обезгаживания и первичной термообработки в электропечах алюминиевых листов для селеновых выпрямителей;</w:t>
      </w:r>
    </w:p>
    <w:bookmarkEnd w:id="8627"/>
    <w:bookmarkStart w:name="z8730" w:id="8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контейнера алюминиевыми листами и установка его в печи;</w:t>
      </w:r>
    </w:p>
    <w:bookmarkEnd w:id="8628"/>
    <w:bookmarkStart w:name="z8731" w:id="8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электропечи терморегулятором.</w:t>
      </w:r>
    </w:p>
    <w:bookmarkEnd w:id="8629"/>
    <w:bookmarkStart w:name="z8732" w:id="8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949. Должен знать:</w:t>
      </w:r>
    </w:p>
    <w:bookmarkEnd w:id="8630"/>
    <w:bookmarkStart w:name="z8733" w:id="8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оборудования;</w:t>
      </w:r>
    </w:p>
    <w:bookmarkEnd w:id="8631"/>
    <w:bookmarkStart w:name="z8734" w:id="8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обезгаживания и первичной термообработки алюминиевых листов в электропечах;</w:t>
      </w:r>
    </w:p>
    <w:bookmarkEnd w:id="8632"/>
    <w:bookmarkStart w:name="z8735" w:id="8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и регулирующих приборов;</w:t>
      </w:r>
    </w:p>
    <w:bookmarkEnd w:id="8633"/>
    <w:bookmarkStart w:name="z8736" w:id="8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укладки термообработанных листов для последующей операции;</w:t>
      </w:r>
    </w:p>
    <w:bookmarkEnd w:id="8634"/>
    <w:bookmarkStart w:name="z8737" w:id="8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обрабатываемых материалов;</w:t>
      </w:r>
    </w:p>
    <w:bookmarkEnd w:id="8635"/>
    <w:bookmarkStart w:name="z8738" w:id="8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термической обработки металла.</w:t>
      </w:r>
    </w:p>
    <w:bookmarkEnd w:id="8636"/>
    <w:bookmarkStart w:name="z8739" w:id="8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Термист купроксных и селеновых выпрямителей,</w:t>
      </w:r>
    </w:p>
    <w:bookmarkEnd w:id="8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3-й разряд</w:t>
      </w:r>
    </w:p>
    <w:bookmarkStart w:name="z8741" w:id="8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950. Характеристика работ:</w:t>
      </w:r>
    </w:p>
    <w:bookmarkEnd w:id="8638"/>
    <w:bookmarkStart w:name="z8742" w:id="8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термической обработки в электропечах мощностью 35 и 15 квт крупных и мелких купроксных выпрямительных элементов;</w:t>
      </w:r>
    </w:p>
    <w:bookmarkEnd w:id="8639"/>
    <w:bookmarkStart w:name="z8743" w:id="8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светочувствительных элементов;</w:t>
      </w:r>
    </w:p>
    <w:bookmarkEnd w:id="8640"/>
    <w:bookmarkStart w:name="z8744" w:id="8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закалка элементов в закалочной ванне;</w:t>
      </w:r>
    </w:p>
    <w:bookmarkEnd w:id="8641"/>
    <w:bookmarkStart w:name="z8745" w:id="8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 электропечи и выгрузка из них приспособлений с навешенными платами и шайбами, а также уложенными таблетками.</w:t>
      </w:r>
    </w:p>
    <w:bookmarkEnd w:id="8642"/>
    <w:bookmarkStart w:name="z8746" w:id="8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951. Должен знать:</w:t>
      </w:r>
    </w:p>
    <w:bookmarkEnd w:id="8643"/>
    <w:bookmarkStart w:name="z8747" w:id="8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электропечей мощностью 35 и 15 квт для термической обработки купроксных выпрямительных элементов;</w:t>
      </w:r>
    </w:p>
    <w:bookmarkEnd w:id="8644"/>
    <w:bookmarkStart w:name="z8748" w:id="8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термообработки мелких и крупных купроксных выпрямительных элементов;</w:t>
      </w:r>
    </w:p>
    <w:bookmarkEnd w:id="8645"/>
    <w:bookmarkStart w:name="z8749" w:id="8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купроксных выпрямительных элементов, характер влияния на их качество температуры и времени выдержки в печах;</w:t>
      </w:r>
    </w:p>
    <w:bookmarkEnd w:id="8646"/>
    <w:bookmarkStart w:name="z8750" w:id="8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термообработки фотоэлементов, их основные свойства, характер влияния термической обработки на их параметры;</w:t>
      </w:r>
    </w:p>
    <w:bookmarkEnd w:id="8647"/>
    <w:bookmarkStart w:name="z8751" w:id="8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универсальных и специальных приспособлений, контрольно-измерительных приборов.</w:t>
      </w:r>
    </w:p>
    <w:bookmarkEnd w:id="8648"/>
    <w:bookmarkStart w:name="z8752" w:id="8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Термист купроксных и селеновых выпрямителей,</w:t>
      </w:r>
    </w:p>
    <w:bookmarkEnd w:id="8649"/>
    <w:bookmarkStart w:name="z8753" w:id="8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4-й разряд</w:t>
      </w:r>
    </w:p>
    <w:bookmarkEnd w:id="8650"/>
    <w:bookmarkStart w:name="z8754" w:id="8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952. Характеристика работ:</w:t>
      </w:r>
    </w:p>
    <w:bookmarkEnd w:id="8651"/>
    <w:bookmarkStart w:name="z8755" w:id="8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термической обработки различных купроксных выпрямительных элементов в электропечах;</w:t>
      </w:r>
    </w:p>
    <w:bookmarkEnd w:id="8652"/>
    <w:bookmarkStart w:name="z8756" w:id="8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справочным таблицам температуры электропечей для термической обработки купроксных выпрямительных элементов в зависимости от температуры окружающей среды;</w:t>
      </w:r>
    </w:p>
    <w:bookmarkEnd w:id="8653"/>
    <w:bookmarkStart w:name="z8757" w:id="8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неисправностей и устранение незначительных неполадок электропечей.</w:t>
      </w:r>
    </w:p>
    <w:bookmarkEnd w:id="8654"/>
    <w:bookmarkStart w:name="z8758" w:id="8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953. Должен знать:</w:t>
      </w:r>
    </w:p>
    <w:bookmarkEnd w:id="8655"/>
    <w:bookmarkStart w:name="z8759" w:id="8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электрическую схему и способы наладки электрических печей различной мощности для термической обработки купроксных выпрямительных элементов;</w:t>
      </w:r>
    </w:p>
    <w:bookmarkEnd w:id="8656"/>
    <w:bookmarkStart w:name="z8760" w:id="8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таблицами для пересчета температуры электропечей в зависимости от температуры окружающей среды;</w:t>
      </w:r>
    </w:p>
    <w:bookmarkEnd w:id="8657"/>
    <w:bookmarkStart w:name="z8761" w:id="8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приборов;</w:t>
      </w:r>
    </w:p>
    <w:bookmarkEnd w:id="8658"/>
    <w:bookmarkStart w:name="z8762" w:id="8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термической обработки.</w:t>
      </w:r>
    </w:p>
    <w:bookmarkEnd w:id="8659"/>
    <w:bookmarkStart w:name="z8763" w:id="8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Термист нафталиновых печей</w:t>
      </w:r>
    </w:p>
    <w:bookmarkEnd w:id="8660"/>
    <w:bookmarkStart w:name="z8764" w:id="8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Термист нафталиновых печей, 2-й разряд</w:t>
      </w:r>
    </w:p>
    <w:bookmarkEnd w:id="8661"/>
    <w:bookmarkStart w:name="z8765" w:id="8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954. Характеристика работ:</w:t>
      </w:r>
    </w:p>
    <w:bookmarkEnd w:id="8662"/>
    <w:bookmarkStart w:name="z8766" w:id="8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вторичной термообработки селеновых элементов в нафталиновых печах;</w:t>
      </w:r>
    </w:p>
    <w:bookmarkEnd w:id="8663"/>
    <w:bookmarkStart w:name="z8767" w:id="8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на конвейерную ленту печи селеновых элементов и снятие их;</w:t>
      </w:r>
    </w:p>
    <w:bookmarkEnd w:id="8664"/>
    <w:bookmarkStart w:name="z8768" w:id="8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селеновых элементов для последующей операции.</w:t>
      </w:r>
    </w:p>
    <w:bookmarkEnd w:id="8665"/>
    <w:bookmarkStart w:name="z8769" w:id="8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955. Должен знать:</w:t>
      </w:r>
    </w:p>
    <w:bookmarkEnd w:id="8666"/>
    <w:bookmarkStart w:name="z8770" w:id="8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8667"/>
    <w:bookmarkStart w:name="z8771" w:id="8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вторичной термообработки селеновых элементов;</w:t>
      </w:r>
    </w:p>
    <w:bookmarkEnd w:id="8668"/>
    <w:bookmarkStart w:name="z8772" w:id="8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укладки селеновых элементов на конвейерную ленту нафталиновой печи;</w:t>
      </w:r>
    </w:p>
    <w:bookmarkEnd w:id="8669"/>
    <w:bookmarkStart w:name="z8773" w:id="8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кристаллизации и характер влияния на нее температуры и времени;</w:t>
      </w:r>
    </w:p>
    <w:bookmarkEnd w:id="8670"/>
    <w:bookmarkStart w:name="z8774" w:id="8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температуру плавления селена и нафталина;</w:t>
      </w:r>
    </w:p>
    <w:bookmarkEnd w:id="8671"/>
    <w:bookmarkStart w:name="z8775" w:id="8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контрольно-измерительных и регулировочных приборов (контактный термометр, терморегулятор) и условия их применения.</w:t>
      </w:r>
    </w:p>
    <w:bookmarkEnd w:id="8672"/>
    <w:bookmarkStart w:name="z8776" w:id="8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Травильщик купросных выпрямительных элементов</w:t>
      </w:r>
    </w:p>
    <w:bookmarkEnd w:id="8673"/>
    <w:bookmarkStart w:name="z8777" w:id="8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Травильщик купросных выпрямительных</w:t>
      </w:r>
    </w:p>
    <w:bookmarkEnd w:id="8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элементов, З-й разряд</w:t>
      </w:r>
    </w:p>
    <w:bookmarkStart w:name="z8779" w:id="8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956. Характеристика работ:</w:t>
      </w:r>
    </w:p>
    <w:bookmarkEnd w:id="8675"/>
    <w:bookmarkStart w:name="z8780" w:id="8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химическое травление окисного слоя купроксных элементов методом погружения вручную приспособлений в растворы до получения слоя закиси меди;</w:t>
      </w:r>
    </w:p>
    <w:bookmarkEnd w:id="8676"/>
    <w:bookmarkStart w:name="z8781" w:id="8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температуры ванн терморегулятором с применением контактного термометра;</w:t>
      </w:r>
    </w:p>
    <w:bookmarkEnd w:id="8677"/>
    <w:bookmarkStart w:name="z8782" w:id="8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удельного веса раствора ванн ареометром и степени освещенности ванн и помещения люксметром;</w:t>
      </w:r>
    </w:p>
    <w:bookmarkEnd w:id="8678"/>
    <w:bookmarkStart w:name="z8783" w:id="8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времени выдержки по секундомеру элементов в ваннах в соответствии с заданными режимами;</w:t>
      </w:r>
    </w:p>
    <w:bookmarkEnd w:id="8679"/>
    <w:bookmarkStart w:name="z8784" w:id="8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травителей, кислот заданных концентраций и их корректировка.</w:t>
      </w:r>
    </w:p>
    <w:bookmarkEnd w:id="8680"/>
    <w:bookmarkStart w:name="z8785" w:id="8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957. Должен знать:</w:t>
      </w:r>
    </w:p>
    <w:bookmarkEnd w:id="8681"/>
    <w:bookmarkStart w:name="z8786" w:id="8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химической обработки выпрямительных купроксных элементов;</w:t>
      </w:r>
    </w:p>
    <w:bookmarkEnd w:id="8682"/>
    <w:bookmarkStart w:name="z8787" w:id="8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купроксных выпрямителей;</w:t>
      </w:r>
    </w:p>
    <w:bookmarkEnd w:id="8683"/>
    <w:bookmarkStart w:name="z8788" w:id="8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регуляторов температуры ванн;</w:t>
      </w:r>
    </w:p>
    <w:bookmarkEnd w:id="8684"/>
    <w:bookmarkStart w:name="z8789" w:id="8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на купроксные элементы состояния растворов, температуры ванн и степени освещенности;</w:t>
      </w:r>
    </w:p>
    <w:bookmarkEnd w:id="8685"/>
    <w:bookmarkStart w:name="z8790" w:id="8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химические свойства кислот, применяемых при травлении, действие их на обрабатываемую поверхность.</w:t>
      </w:r>
    </w:p>
    <w:bookmarkEnd w:id="8686"/>
    <w:bookmarkStart w:name="z8791" w:id="8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958. Примеры работ:</w:t>
      </w:r>
    </w:p>
    <w:bookmarkEnd w:id="8687"/>
    <w:bookmarkStart w:name="z8792" w:id="8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проверка удельного веса растворов;</w:t>
      </w:r>
    </w:p>
    <w:bookmarkEnd w:id="8688"/>
    <w:bookmarkStart w:name="z8793" w:id="8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составление и корректировка состава ванн;</w:t>
      </w:r>
    </w:p>
    <w:bookmarkEnd w:id="8689"/>
    <w:bookmarkStart w:name="z8794" w:id="8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травление купроксных элементов в приспособлениях.</w:t>
      </w:r>
    </w:p>
    <w:bookmarkEnd w:id="8690"/>
    <w:bookmarkStart w:name="z8795" w:id="8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Формовщик селеновых элементов</w:t>
      </w:r>
    </w:p>
    <w:bookmarkEnd w:id="8691"/>
    <w:bookmarkStart w:name="z8796" w:id="8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Формовщик селеновых элементов, 2-й разряд</w:t>
      </w:r>
    </w:p>
    <w:bookmarkEnd w:id="8692"/>
    <w:bookmarkStart w:name="z8797" w:id="8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959. Характеристика работ:</w:t>
      </w:r>
    </w:p>
    <w:bookmarkEnd w:id="8693"/>
    <w:bookmarkStart w:name="z8798" w:id="8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формования селеновых элементов и выпрямителей на вертикальных формовочных стендах с водяным охлаждением;</w:t>
      </w:r>
    </w:p>
    <w:bookmarkEnd w:id="8694"/>
    <w:bookmarkStart w:name="z8799" w:id="8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разгрузка формовочных стендов;</w:t>
      </w:r>
    </w:p>
    <w:bookmarkEnd w:id="8695"/>
    <w:bookmarkStart w:name="z8800" w:id="8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формования селеновых элементов и выпрямителей по результатам измерения электрических параметров.</w:t>
      </w:r>
    </w:p>
    <w:bookmarkEnd w:id="8696"/>
    <w:bookmarkStart w:name="z8801" w:id="8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960. Должен знать:</w:t>
      </w:r>
    </w:p>
    <w:bookmarkEnd w:id="8697"/>
    <w:bookmarkStart w:name="z8802" w:id="8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оборудования;</w:t>
      </w:r>
    </w:p>
    <w:bookmarkEnd w:id="8698"/>
    <w:bookmarkStart w:name="z8803" w:id="8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специальных приспособлений и контрольно-измерительных приборов (амперметр, вольтметр, секундомер);</w:t>
      </w:r>
    </w:p>
    <w:bookmarkEnd w:id="8699"/>
    <w:bookmarkStart w:name="z8804" w:id="8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формования селеновых элементов и выпрямителей;</w:t>
      </w:r>
    </w:p>
    <w:bookmarkEnd w:id="8700"/>
    <w:bookmarkStart w:name="z8805" w:id="8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 влияния на формовку напряжения, силы тока, продолжительности формовки, охлаждения и стабилизации;</w:t>
      </w:r>
    </w:p>
    <w:bookmarkEnd w:id="8701"/>
    <w:bookmarkStart w:name="z8806" w:id="8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селеновых элементов;</w:t>
      </w:r>
    </w:p>
    <w:bookmarkEnd w:id="8702"/>
    <w:bookmarkStart w:name="z8807" w:id="8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электронасосов, систему рециркуляции охлаждения верхних плит;</w:t>
      </w:r>
    </w:p>
    <w:bookmarkEnd w:id="8703"/>
    <w:bookmarkStart w:name="z8808" w:id="8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обрабатываемых материалов.</w:t>
      </w:r>
    </w:p>
    <w:bookmarkEnd w:id="8704"/>
    <w:bookmarkStart w:name="z8809" w:id="8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961. Примеры работ:</w:t>
      </w:r>
    </w:p>
    <w:bookmarkEnd w:id="8705"/>
    <w:bookmarkStart w:name="z8810" w:id="8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элементы селеновые - раскладка в кассеты; зарядка стенда; подбор режима формовки.</w:t>
      </w:r>
    </w:p>
    <w:bookmarkEnd w:id="8706"/>
    <w:bookmarkStart w:name="z8811" w:id="8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Формовщик селеновых элементов, 3-й разряд</w:t>
      </w:r>
    </w:p>
    <w:bookmarkEnd w:id="8707"/>
    <w:bookmarkStart w:name="z8812" w:id="8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962. Характеристика работ:</w:t>
      </w:r>
    </w:p>
    <w:bookmarkEnd w:id="8708"/>
    <w:bookmarkStart w:name="z8813" w:id="8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формования селеновых элементов с самостоятельным подбором оптимального режима подмагничивания дросселей насыщения;</w:t>
      </w:r>
    </w:p>
    <w:bookmarkEnd w:id="8709"/>
    <w:bookmarkStart w:name="z8814" w:id="8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установка необходимой величины формовочного напряжения в зависимости от качества поданных на формовку элементов.</w:t>
      </w:r>
    </w:p>
    <w:bookmarkEnd w:id="8710"/>
    <w:bookmarkStart w:name="z8815" w:id="8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963. Должен знать:</w:t>
      </w:r>
    </w:p>
    <w:bookmarkEnd w:id="8711"/>
    <w:bookmarkStart w:name="z8816" w:id="8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обслуживаемого оборудования;</w:t>
      </w:r>
    </w:p>
    <w:bookmarkEnd w:id="8712"/>
    <w:bookmarkStart w:name="z8817" w:id="8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блокировочной и пусковой аппаратуры;</w:t>
      </w:r>
    </w:p>
    <w:bookmarkEnd w:id="8713"/>
    <w:bookmarkStart w:name="z8818" w:id="8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приспособлений и контрольно-измерительных приборов;</w:t>
      </w:r>
    </w:p>
    <w:bookmarkEnd w:id="8714"/>
    <w:bookmarkStart w:name="z8819" w:id="8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величины электрических параметров формуемых изделий;</w:t>
      </w:r>
    </w:p>
    <w:bookmarkEnd w:id="8715"/>
    <w:bookmarkStart w:name="z8820" w:id="8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электротехники.</w:t>
      </w:r>
    </w:p>
    <w:bookmarkEnd w:id="8716"/>
    <w:bookmarkStart w:name="z8821" w:id="8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Формовщик селеновых элементов, 4-й разряд</w:t>
      </w:r>
    </w:p>
    <w:bookmarkEnd w:id="8717"/>
    <w:bookmarkStart w:name="z8822" w:id="8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964. Характеристика работ:</w:t>
      </w:r>
    </w:p>
    <w:bookmarkEnd w:id="8718"/>
    <w:bookmarkStart w:name="z8823" w:id="8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селеновых элементов на формовочных стендах с водяным и воздушным охлаждением с различными электрическими схемами, применяемыми для формовки;</w:t>
      </w:r>
    </w:p>
    <w:bookmarkEnd w:id="8719"/>
    <w:bookmarkStart w:name="z8824" w:id="8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на постоянном токе и высоковольтное импульсное формование;</w:t>
      </w:r>
    </w:p>
    <w:bookmarkEnd w:id="8720"/>
    <w:bookmarkStart w:name="z8825" w:id="8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самостоятельный подбор оптимальных режимов формовочного напряжения и времени формования на формовочных стендах со схемами встречного включения;</w:t>
      </w:r>
    </w:p>
    <w:bookmarkEnd w:id="8721"/>
    <w:bookmarkStart w:name="z8826" w:id="8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системы подмагничивания дросселей насыщения, управление блоком высокого напряжения импульсов для импульсной формовки;</w:t>
      </w:r>
    </w:p>
    <w:bookmarkEnd w:id="8722"/>
    <w:bookmarkStart w:name="z8827" w:id="8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и разрядка стендов селеновыми элементами;</w:t>
      </w:r>
    </w:p>
    <w:bookmarkEnd w:id="8723"/>
    <w:bookmarkStart w:name="z8828" w:id="8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показаниями приборов, контролирующих подводимый ток и напряжение.</w:t>
      </w:r>
    </w:p>
    <w:bookmarkEnd w:id="8724"/>
    <w:bookmarkStart w:name="z8829" w:id="8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965. Должен знать:</w:t>
      </w:r>
    </w:p>
    <w:bookmarkEnd w:id="8725"/>
    <w:bookmarkStart w:name="z8830" w:id="8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 наладки обслуживаемого оборудования;</w:t>
      </w:r>
    </w:p>
    <w:bookmarkEnd w:id="8726"/>
    <w:bookmarkStart w:name="z8831" w:id="8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блокировочной и пусковой аппаратуры;</w:t>
      </w:r>
    </w:p>
    <w:bookmarkEnd w:id="8727"/>
    <w:bookmarkStart w:name="z8832" w:id="8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высоковольтного источника, реле времени, контрольно-измерительных приборов;</w:t>
      </w:r>
    </w:p>
    <w:bookmarkEnd w:id="8728"/>
    <w:bookmarkStart w:name="z8833" w:id="8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формования для выпрямительных элементов различных размеров;</w:t>
      </w:r>
    </w:p>
    <w:bookmarkEnd w:id="8729"/>
    <w:bookmarkStart w:name="z8834" w:id="8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величины электрических параметров формуемых селеновых элементов;</w:t>
      </w:r>
    </w:p>
    <w:bookmarkEnd w:id="8730"/>
    <w:bookmarkStart w:name="z8835" w:id="8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физический процесс электроформования селенового элемента;</w:t>
      </w:r>
    </w:p>
    <w:bookmarkEnd w:id="8731"/>
    <w:bookmarkStart w:name="z8836" w:id="8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электротехники;</w:t>
      </w:r>
    </w:p>
    <w:bookmarkEnd w:id="8732"/>
    <w:bookmarkStart w:name="z8837" w:id="8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времени, температурного режима, электрических нагрузок и их характера на электропараметры выпрямительных элементов.</w:t>
      </w:r>
    </w:p>
    <w:bookmarkEnd w:id="8733"/>
    <w:bookmarkStart w:name="z8838" w:id="8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Шоопировщик элементов</w:t>
      </w:r>
    </w:p>
    <w:bookmarkEnd w:id="8734"/>
    <w:bookmarkStart w:name="z8839" w:id="8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Шоопировщик элементов, 3-й разряд</w:t>
      </w:r>
    </w:p>
    <w:bookmarkEnd w:id="8735"/>
    <w:bookmarkStart w:name="z8840" w:id="8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966. Характеристика работ:</w:t>
      </w:r>
    </w:p>
    <w:bookmarkEnd w:id="8736"/>
    <w:bookmarkStart w:name="z8841" w:id="8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шоопсплава на светочувствительные элементы. Нанесение катодного пятна на селеновые заготовки на специальных установках с применением контрольно-измерительных приборов и регулирующей аппаратуры (амперметр, манометр, вольтметр, термопара, термометр, шибер вытяжной вентиляции), а также штангенциркуля;</w:t>
      </w:r>
    </w:p>
    <w:bookmarkEnd w:id="8737"/>
    <w:bookmarkStart w:name="z8842" w:id="8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в процессе работы температуры нагрева и уровня шоопсплава в тигле, а также давления и подогрева чистого воздуха;</w:t>
      </w:r>
    </w:p>
    <w:bookmarkEnd w:id="8738"/>
    <w:bookmarkStart w:name="z8843" w:id="8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расположения сопла пульверизатора для распыления шоопсплава, скорости движения транспортера, отсоса металлической пыли.</w:t>
      </w:r>
    </w:p>
    <w:bookmarkEnd w:id="8739"/>
    <w:bookmarkStart w:name="z8844" w:id="8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967. Должен знать:</w:t>
      </w:r>
    </w:p>
    <w:bookmarkEnd w:id="8740"/>
    <w:bookmarkStart w:name="z8845" w:id="8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настройки установок для шоопирования;</w:t>
      </w:r>
    </w:p>
    <w:bookmarkEnd w:id="8741"/>
    <w:bookmarkStart w:name="z8846" w:id="8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приборов, регулирующей аппаратуры;</w:t>
      </w:r>
    </w:p>
    <w:bookmarkEnd w:id="8742"/>
    <w:bookmarkStart w:name="z8847" w:id="8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нанесения катодного пятна мелкозернистой структуры требуемой толщины и прочности сцепления;</w:t>
      </w:r>
    </w:p>
    <w:bookmarkEnd w:id="8743"/>
    <w:bookmarkStart w:name="z8848" w:id="8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обрабатываемых материалов.</w:t>
      </w:r>
    </w:p>
    <w:bookmarkEnd w:id="8744"/>
    <w:bookmarkStart w:name="z8849" w:id="8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Шоопировщик элементов, 4-й разряд</w:t>
      </w:r>
    </w:p>
    <w:bookmarkEnd w:id="8745"/>
    <w:bookmarkStart w:name="z8850" w:id="8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968. Характеристика работ:</w:t>
      </w:r>
    </w:p>
    <w:bookmarkEnd w:id="8746"/>
    <w:bookmarkStart w:name="z8851" w:id="8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катодного пятна на алюминиевые пластины, покрытые селеном способом распыления на полуавтоматическом или автоматическом агрегате;</w:t>
      </w:r>
    </w:p>
    <w:bookmarkEnd w:id="8747"/>
    <w:bookmarkStart w:name="z8852" w:id="8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агрегата к работе, загрузка заготовок, регулирование температуры сплава, скорости движения конвейерной ленты, давления воздуха, определение толщины и зернистости покрытия.</w:t>
      </w:r>
    </w:p>
    <w:bookmarkEnd w:id="8748"/>
    <w:bookmarkStart w:name="z8853" w:id="8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969. Должен знать:</w:t>
      </w:r>
    </w:p>
    <w:bookmarkEnd w:id="8749"/>
    <w:bookmarkStart w:name="z8854" w:id="8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автоматического и полуавтоматического оборудования для шоопирования элементов;</w:t>
      </w:r>
    </w:p>
    <w:bookmarkEnd w:id="8750"/>
    <w:bookmarkStart w:name="z8855" w:id="8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кинематику, электрическую схему, правила наладки и проверки на точность обслуживаемого оборудования;</w:t>
      </w:r>
    </w:p>
    <w:bookmarkEnd w:id="8751"/>
    <w:bookmarkStart w:name="z8856" w:id="8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приборов и регулирующей аппаратуры;</w:t>
      </w:r>
    </w:p>
    <w:bookmarkEnd w:id="8752"/>
    <w:bookmarkStart w:name="z8857" w:id="8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универсальных и специальных приспособлений;</w:t>
      </w:r>
    </w:p>
    <w:bookmarkEnd w:id="8753"/>
    <w:bookmarkStart w:name="z8858" w:id="8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измерений.</w:t>
      </w:r>
    </w:p>
    <w:bookmarkEnd w:id="8754"/>
    <w:bookmarkStart w:name="z8859" w:id="8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Шоопировщик элементов, 5-й разряд</w:t>
      </w:r>
    </w:p>
    <w:bookmarkEnd w:id="8755"/>
    <w:bookmarkStart w:name="z8860" w:id="8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970. Характеристика работ:</w:t>
      </w:r>
    </w:p>
    <w:bookmarkEnd w:id="8756"/>
    <w:bookmarkStart w:name="z8861" w:id="8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катодного пятна олово-кадмиевого сплава с примесью таллия и висмута на алюминиевые пластины, покрытые селеном способом распыления на полуавтоматическом и автоматическом агрегате конвейерного типа;</w:t>
      </w:r>
    </w:p>
    <w:bookmarkEnd w:id="8757"/>
    <w:bookmarkStart w:name="z8862" w:id="8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автомата к работе: настройка и регулирование электронных терморегуляторов в пультах питания; подбор скорости движения конвейера для получения заданной толщины нанесенного слоя; настройка распылителя и загрузка заготовок;</w:t>
      </w:r>
    </w:p>
    <w:bookmarkEnd w:id="8758"/>
    <w:bookmarkStart w:name="z8863" w:id="8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внешнего вида покрытия;</w:t>
      </w:r>
    </w:p>
    <w:bookmarkEnd w:id="8759"/>
    <w:bookmarkStart w:name="z8864" w:id="8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толщины нанесенного слоя с помощью контрольно-измерительных приборов.</w:t>
      </w:r>
    </w:p>
    <w:bookmarkEnd w:id="8760"/>
    <w:bookmarkStart w:name="z8865" w:id="8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971. Должен знать:</w:t>
      </w:r>
    </w:p>
    <w:bookmarkEnd w:id="8761"/>
    <w:bookmarkStart w:name="z8866" w:id="8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автоматических и полуавтоматических установок для нанесения олово-кадмиевого сплава с примесью таллия и висмута;</w:t>
      </w:r>
    </w:p>
    <w:bookmarkEnd w:id="8762"/>
    <w:bookmarkStart w:name="z8867" w:id="8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настройки, отладки и регулирования электронных терморегуляторов;</w:t>
      </w:r>
    </w:p>
    <w:bookmarkEnd w:id="8763"/>
    <w:bookmarkStart w:name="z8868" w:id="8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способы нанесения сплавов соответствующей толщины и заданной структуры зернистости покрытий;</w:t>
      </w:r>
    </w:p>
    <w:bookmarkEnd w:id="8764"/>
    <w:bookmarkStart w:name="z8869" w:id="8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структуры зерна на характеристику селеновых выпрямителей;</w:t>
      </w:r>
    </w:p>
    <w:bookmarkEnd w:id="8765"/>
    <w:bookmarkStart w:name="z8870" w:id="8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контрольно-измерительных приборов;</w:t>
      </w:r>
    </w:p>
    <w:bookmarkEnd w:id="8766"/>
    <w:bookmarkStart w:name="z8871" w:id="8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физико-химические свойства применяемых материалов.</w:t>
      </w:r>
    </w:p>
    <w:bookmarkEnd w:id="8767"/>
    <w:bookmarkStart w:name="z8872" w:id="87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4-раздел. Электровакуумное производство</w:t>
      </w:r>
    </w:p>
    <w:bookmarkEnd w:id="8768"/>
    <w:bookmarkStart w:name="z8873" w:id="8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Заварщик на высокочастотном индукторе</w:t>
      </w:r>
    </w:p>
    <w:bookmarkEnd w:id="8769"/>
    <w:bookmarkStart w:name="z8874" w:id="8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Заварщик на высокочастотном индукторе, 2-й разряд</w:t>
      </w:r>
    </w:p>
    <w:bookmarkEnd w:id="8770"/>
    <w:bookmarkStart w:name="z8875" w:id="8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972. Характеристика работ:</w:t>
      </w:r>
    </w:p>
    <w:bookmarkEnd w:id="8771"/>
    <w:bookmarkStart w:name="z8876" w:id="8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металлических деталей и узлов различной сложности со стеклом путем разогрева токами высокой частоты с последующим отжигом;</w:t>
      </w:r>
    </w:p>
    <w:bookmarkEnd w:id="8772"/>
    <w:bookmarkStart w:name="z8877" w:id="8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напайка штенгелей путем разогрева газовой горелкой;</w:t>
      </w:r>
    </w:p>
    <w:bookmarkEnd w:id="8773"/>
    <w:bookmarkStart w:name="z8878" w:id="8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окисление деталей нагревом токами высокой частоты.</w:t>
      </w:r>
    </w:p>
    <w:bookmarkEnd w:id="8774"/>
    <w:bookmarkStart w:name="z8879" w:id="8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973. Должен знать:</w:t>
      </w:r>
    </w:p>
    <w:bookmarkEnd w:id="8775"/>
    <w:bookmarkStart w:name="z8880" w:id="8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назначение и принцип действия высокочастотного генератора;</w:t>
      </w:r>
    </w:p>
    <w:bookmarkEnd w:id="8776"/>
    <w:bookmarkStart w:name="z8881" w:id="8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нагрева свариваемых деталей и узлов токами высокой частоты;</w:t>
      </w:r>
    </w:p>
    <w:bookmarkEnd w:id="8777"/>
    <w:bookmarkStart w:name="z8882" w:id="8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и марки сплавляемого стекла и металла;</w:t>
      </w:r>
    </w:p>
    <w:bookmarkEnd w:id="8778"/>
    <w:bookmarkStart w:name="z8883" w:id="8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газовой горелкой;</w:t>
      </w:r>
    </w:p>
    <w:bookmarkEnd w:id="8779"/>
    <w:bookmarkStart w:name="z8884" w:id="8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обрезки стекла.</w:t>
      </w:r>
    </w:p>
    <w:bookmarkEnd w:id="8780"/>
    <w:bookmarkStart w:name="z8885" w:id="8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Заварщик на высокочастотном индукторе, 3-й разряд</w:t>
      </w:r>
    </w:p>
    <w:bookmarkEnd w:id="8781"/>
    <w:bookmarkStart w:name="z8886" w:id="8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974. Характеристика работ:</w:t>
      </w:r>
    </w:p>
    <w:bookmarkEnd w:id="8782"/>
    <w:bookmarkStart w:name="z8887" w:id="8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сложных металлических деталей со стеклом на установках ТВЧ с соблюдением размеров по 11-13 квалитетам;</w:t>
      </w:r>
    </w:p>
    <w:bookmarkEnd w:id="8783"/>
    <w:bookmarkStart w:name="z8888" w:id="8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металлических штенгелей, штуцеров со стеклом при помощи газовой горелки и общим нагревом токами высокой частоты;</w:t>
      </w:r>
    </w:p>
    <w:bookmarkEnd w:id="8784"/>
    <w:bookmarkStart w:name="z8889" w:id="8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высокочастотной заварки, температуры и формы пламени газовой горелки.</w:t>
      </w:r>
    </w:p>
    <w:bookmarkEnd w:id="8785"/>
    <w:bookmarkStart w:name="z8890" w:id="8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975. Должен знать:</w:t>
      </w:r>
    </w:p>
    <w:bookmarkEnd w:id="8786"/>
    <w:bookmarkStart w:name="z8891" w:id="8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обслуживаемого оборудования;</w:t>
      </w:r>
    </w:p>
    <w:bookmarkEnd w:id="8787"/>
    <w:bookmarkStart w:name="z8892" w:id="8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отжига стекла и режимы отжига при напайке;</w:t>
      </w:r>
    </w:p>
    <w:bookmarkEnd w:id="8788"/>
    <w:bookmarkStart w:name="z8893" w:id="8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приспособлений и контрольно-измерительных инструментов;</w:t>
      </w:r>
    </w:p>
    <w:bookmarkEnd w:id="8789"/>
    <w:bookmarkStart w:name="z8894" w:id="8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термообработки вакуумных материалов.</w:t>
      </w:r>
    </w:p>
    <w:bookmarkEnd w:id="8790"/>
    <w:bookmarkStart w:name="z8895" w:id="8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976. Примеры работ:</w:t>
      </w:r>
    </w:p>
    <w:bookmarkEnd w:id="8791"/>
    <w:bookmarkStart w:name="z8896" w:id="8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корпусы и переходы электроннооптических преобразователей - сварка держателя и коварового кольца со стеклянным кольцом; сварка стеклянного кольца с оправой.</w:t>
      </w:r>
    </w:p>
    <w:bookmarkEnd w:id="8792"/>
    <w:bookmarkStart w:name="z8897" w:id="8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Заварщик на высокочастотном индукторе, 4-й разряд</w:t>
      </w:r>
    </w:p>
    <w:bookmarkEnd w:id="8793"/>
    <w:bookmarkStart w:name="z8898" w:id="8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977. Характеристика работ:</w:t>
      </w:r>
    </w:p>
    <w:bookmarkEnd w:id="8794"/>
    <w:bookmarkStart w:name="z8899" w:id="8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сложных металлических деталей и узлов со стеклом на установках ТВЧ с соблюдением размеров по 6-10 квалитетам;</w:t>
      </w:r>
    </w:p>
    <w:bookmarkEnd w:id="8795"/>
    <w:bookmarkStart w:name="z8900" w:id="8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штуцеров вывода и ввода, крышек, наконечников и штуцера откачки с корпусом;</w:t>
      </w:r>
    </w:p>
    <w:bookmarkEnd w:id="8796"/>
    <w:bookmarkStart w:name="z8901" w:id="8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диафрагм, анодов и других деталей сложной конфигурации и небольших размеров;</w:t>
      </w:r>
    </w:p>
    <w:bookmarkEnd w:id="8797"/>
    <w:bookmarkStart w:name="z8902" w:id="8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вварка металлических держателей в оболочки электровакуумных приборов с точным расположением места вварки;</w:t>
      </w:r>
    </w:p>
    <w:bookmarkEnd w:id="8798"/>
    <w:bookmarkStart w:name="z8903" w:id="8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заварка стеклянных дисков в металлические колбы;</w:t>
      </w:r>
    </w:p>
    <w:bookmarkEnd w:id="8799"/>
    <w:bookmarkStart w:name="z8904" w:id="8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термодиффузионная сварка металлических деталей под давлением на установках термодиффузионной сварки;</w:t>
      </w:r>
    </w:p>
    <w:bookmarkEnd w:id="8800"/>
    <w:bookmarkStart w:name="z8905" w:id="8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деталей из никеля и его сплавов под давлением при помощи нагрева токами высокой частоты;</w:t>
      </w:r>
    </w:p>
    <w:bookmarkEnd w:id="8801"/>
    <w:bookmarkStart w:name="z8906" w:id="8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самостоятельное регулирование режимов сварки;</w:t>
      </w:r>
    </w:p>
    <w:bookmarkEnd w:id="8802"/>
    <w:bookmarkStart w:name="z8907" w:id="8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установки.</w:t>
      </w:r>
    </w:p>
    <w:bookmarkEnd w:id="8803"/>
    <w:bookmarkStart w:name="z8908" w:id="8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978. Должен знать:</w:t>
      </w:r>
    </w:p>
    <w:bookmarkEnd w:id="8804"/>
    <w:bookmarkStart w:name="z8909" w:id="8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высокочастотных полуавтоматических установок;</w:t>
      </w:r>
    </w:p>
    <w:bookmarkEnd w:id="8805"/>
    <w:bookmarkStart w:name="z8910" w:id="8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режима нагрева свариваемых деталей и узлов токами высокой частоты;</w:t>
      </w:r>
    </w:p>
    <w:bookmarkEnd w:id="8806"/>
    <w:bookmarkStart w:name="z8911" w:id="8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температуры, времени разогрева стекла и металла и защитной среды на качество и форму спая;</w:t>
      </w:r>
    </w:p>
    <w:bookmarkEnd w:id="8807"/>
    <w:bookmarkStart w:name="z8912" w:id="8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правила загрузки и центровки деталей и узлов в приспособлениях;</w:t>
      </w:r>
    </w:p>
    <w:bookmarkEnd w:id="8808"/>
    <w:bookmarkStart w:name="z8913" w:id="8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инструментов.</w:t>
      </w:r>
    </w:p>
    <w:bookmarkEnd w:id="8809"/>
    <w:bookmarkStart w:name="z8914" w:id="8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979. Примеры работ:</w:t>
      </w:r>
    </w:p>
    <w:bookmarkEnd w:id="8810"/>
    <w:bookmarkStart w:name="z8915" w:id="8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преобразователь электронно-оптический - сварка цилиндра с катодом;</w:t>
      </w:r>
    </w:p>
    <w:bookmarkEnd w:id="8811"/>
    <w:bookmarkStart w:name="z8916" w:id="8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трубки специальные электронно-лучевые - вварка держателей в стакан, вварка анодного вывода в дно колбы;</w:t>
      </w:r>
    </w:p>
    <w:bookmarkEnd w:id="8812"/>
    <w:bookmarkStart w:name="z8917" w:id="8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фотоэлектронный умножитель - заварка плоского стекла и кольца в колбу.</w:t>
      </w:r>
    </w:p>
    <w:bookmarkEnd w:id="8813"/>
    <w:bookmarkStart w:name="z8918" w:id="8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Заварщик на высокочастотном индукторе, 5-й разряд</w:t>
      </w:r>
    </w:p>
    <w:bookmarkEnd w:id="8814"/>
    <w:bookmarkStart w:name="z8919" w:id="8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980. Характеристика работ:</w:t>
      </w:r>
    </w:p>
    <w:bookmarkEnd w:id="8815"/>
    <w:bookmarkStart w:name="z8920" w:id="8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высокочастотная сварка металлических деталей и узлов сложной конфигурации и больших размеров (баллон МКЛ с анодом, лампы типа Ш-2А, прибор МКЛ, рукава накальные), а также сложных узлов ФЭУ, сварка сложных металлостеклянных оболочек с количеством заварочных швов не менее 3;</w:t>
      </w:r>
    </w:p>
    <w:bookmarkEnd w:id="8816"/>
    <w:bookmarkStart w:name="z8921" w:id="8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различными припоями в смеси газов (формиргаз), металлических деталей;</w:t>
      </w:r>
    </w:p>
    <w:bookmarkEnd w:id="8817"/>
    <w:bookmarkStart w:name="z8922" w:id="8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изделий из тугоплавких металлов с тугоплавкими стеклами в виде тонких пленок;</w:t>
      </w:r>
    </w:p>
    <w:bookmarkEnd w:id="8818"/>
    <w:bookmarkStart w:name="z8923" w:id="8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самостоятельная наладка высокочастотного генератора;</w:t>
      </w:r>
    </w:p>
    <w:bookmarkEnd w:id="8819"/>
    <w:bookmarkStart w:name="z8924" w:id="8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изделий.</w:t>
      </w:r>
    </w:p>
    <w:bookmarkEnd w:id="8820"/>
    <w:bookmarkStart w:name="z8925" w:id="8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981. Должен знать:</w:t>
      </w:r>
    </w:p>
    <w:bookmarkEnd w:id="8821"/>
    <w:bookmarkStart w:name="z8926" w:id="8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высокочастотных генераторов и индукторов различных типов и конструкций;</w:t>
      </w:r>
    </w:p>
    <w:bookmarkEnd w:id="8822"/>
    <w:bookmarkStart w:name="z8927" w:id="8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процессы индукционного нагрева металлов;</w:t>
      </w:r>
    </w:p>
    <w:bookmarkEnd w:id="8823"/>
    <w:bookmarkStart w:name="z8928" w:id="8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режимов заварки для различных марок стекла и металла;</w:t>
      </w:r>
    </w:p>
    <w:bookmarkEnd w:id="8824"/>
    <w:bookmarkStart w:name="z8929" w:id="8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визуального определения температуры разогрева стекла и металла во время заварки;</w:t>
      </w:r>
    </w:p>
    <w:bookmarkEnd w:id="8825"/>
    <w:bookmarkStart w:name="z8930" w:id="8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припоев, применяемых при сварке;</w:t>
      </w:r>
    </w:p>
    <w:bookmarkEnd w:id="8826"/>
    <w:bookmarkStart w:name="z8931" w:id="8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примесей в формиргазе на качество спаев;</w:t>
      </w:r>
    </w:p>
    <w:bookmarkEnd w:id="8827"/>
    <w:bookmarkStart w:name="z8932" w:id="8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электро-и радиотехники в пределах выполняемой работы.</w:t>
      </w:r>
    </w:p>
    <w:bookmarkEnd w:id="8828"/>
    <w:bookmarkStart w:name="z8933" w:id="8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982. Примеры работ:</w:t>
      </w:r>
    </w:p>
    <w:bookmarkEnd w:id="8829"/>
    <w:bookmarkStart w:name="z8934" w:id="8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преобразователь электронно-оптический - заварка перехода.</w:t>
      </w:r>
    </w:p>
    <w:bookmarkEnd w:id="8830"/>
    <w:bookmarkStart w:name="z8935" w:id="8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Заварщик на высокочастотном индукторе, 6-й разряд</w:t>
      </w:r>
    </w:p>
    <w:bookmarkEnd w:id="8831"/>
    <w:bookmarkStart w:name="z8936" w:id="8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983. Характеристика работ:</w:t>
      </w:r>
    </w:p>
    <w:bookmarkEnd w:id="8832"/>
    <w:bookmarkStart w:name="z8937" w:id="8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высокочастотная сварка мощных и сложных генераторных приборов и приборов СВЧ, приборов ФЭП с числом швов не менее 5, расположенных на близком расстоянии друг от друга;</w:t>
      </w:r>
    </w:p>
    <w:bookmarkEnd w:id="8833"/>
    <w:bookmarkStart w:name="z8938" w:id="8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высокочастотная сварка деталей, генераторных приборов, рентгеновских электронно-оптических преобразователей и приборов ЛБВ с высокотемпературными стеклами различных марок и конфигураций с различными коэффициентами линейного расширения;</w:t>
      </w:r>
    </w:p>
    <w:bookmarkEnd w:id="8834"/>
    <w:bookmarkStart w:name="z8939" w:id="8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высокочастотная сварка анодных блоков опытных образцов магнетронов со стеклом в атмосфере формиргаза;</w:t>
      </w:r>
    </w:p>
    <w:bookmarkEnd w:id="8835"/>
    <w:bookmarkStart w:name="z8940" w:id="8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экспериментальные работы по высокочастотной сварке тугоплавкими припоями в формиргазе;</w:t>
      </w:r>
    </w:p>
    <w:bookmarkEnd w:id="8836"/>
    <w:bookmarkStart w:name="z8941" w:id="8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самостоятельное регулирование режимов окисления и восстановления поверхности изделий из тугоплавких металлов во время пайки.</w:t>
      </w:r>
    </w:p>
    <w:bookmarkEnd w:id="8837"/>
    <w:bookmarkStart w:name="z8942" w:id="8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984. Должен знать:</w:t>
      </w:r>
    </w:p>
    <w:bookmarkEnd w:id="8838"/>
    <w:bookmarkStart w:name="z8943" w:id="8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высокочастотных генераторов и индукторов различной мощности и степени применения;</w:t>
      </w:r>
    </w:p>
    <w:bookmarkEnd w:id="8839"/>
    <w:bookmarkStart w:name="z8944" w:id="8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выбора индукторов в зависимости от конструкции свариваемого узла и свариваемых материалов;</w:t>
      </w:r>
    </w:p>
    <w:bookmarkEnd w:id="8840"/>
    <w:bookmarkStart w:name="z8945" w:id="8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выбора режимов сварки при выполнении экспериментальных работ;</w:t>
      </w:r>
    </w:p>
    <w:bookmarkEnd w:id="8841"/>
    <w:bookmarkStart w:name="z8946" w:id="8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снятия напряжения в местах спаев стекла с металлом;</w:t>
      </w:r>
    </w:p>
    <w:bookmarkEnd w:id="8842"/>
    <w:bookmarkStart w:name="z8947" w:id="8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проверки качества спаев;</w:t>
      </w:r>
    </w:p>
    <w:bookmarkEnd w:id="8843"/>
    <w:bookmarkStart w:name="z8948" w:id="8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химико-физические свойства вакуумных материалов;</w:t>
      </w:r>
    </w:p>
    <w:bookmarkEnd w:id="8844"/>
    <w:bookmarkStart w:name="z8949" w:id="8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вакуумной техники.</w:t>
      </w:r>
    </w:p>
    <w:bookmarkEnd w:id="8845"/>
    <w:bookmarkStart w:name="z8950" w:id="8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985. Примеры работ:</w:t>
      </w:r>
    </w:p>
    <w:bookmarkEnd w:id="8846"/>
    <w:bookmarkStart w:name="z8951" w:id="8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преобразователь электронно-оптический - заварка корпуса на установках ТВЧ;</w:t>
      </w:r>
    </w:p>
    <w:bookmarkEnd w:id="8847"/>
    <w:bookmarkStart w:name="z8952" w:id="8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рентгеновский электронно-оптический преобразователь - вварка коваровых токовводов в стеклооболочку; сварка металлической обечайки с конусом, экраном.</w:t>
      </w:r>
    </w:p>
    <w:bookmarkEnd w:id="8848"/>
    <w:bookmarkStart w:name="z8953" w:id="8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Заварщик электровакуумных приборов</w:t>
      </w:r>
    </w:p>
    <w:bookmarkEnd w:id="8849"/>
    <w:bookmarkStart w:name="z8954" w:id="8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Заварщик электровакуумных приборов, 2-й разряд</w:t>
      </w:r>
    </w:p>
    <w:bookmarkEnd w:id="8850"/>
    <w:bookmarkStart w:name="z8955" w:id="8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986. Характеристика работ:</w:t>
      </w:r>
    </w:p>
    <w:bookmarkEnd w:id="8851"/>
    <w:bookmarkStart w:name="z8956" w:id="8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заварка малогабаритных радиоламп, тиратронов и других аналогичных электровакуумных приборов с плоскими ножками на многошпиндельных полуавтоматах;</w:t>
      </w:r>
    </w:p>
    <w:bookmarkEnd w:id="8852"/>
    <w:bookmarkStart w:name="z8957" w:id="8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заварка ламп с гребешковыми ножками совместно с заварщиком 3 разряда, или самостоятельно на оборудовании с автоматическим съемом заваренных ламп;</w:t>
      </w:r>
    </w:p>
    <w:bookmarkEnd w:id="8853"/>
    <w:bookmarkStart w:name="z8958" w:id="8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шпинделей полуавтоматов и их загрузка собранными ножками;</w:t>
      </w:r>
    </w:p>
    <w:bookmarkEnd w:id="8854"/>
    <w:bookmarkStart w:name="z8959" w:id="8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печей подогрева и отжига ножек и ламп.</w:t>
      </w:r>
    </w:p>
    <w:bookmarkEnd w:id="8855"/>
    <w:bookmarkStart w:name="z8960" w:id="8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987. Должен знать:</w:t>
      </w:r>
    </w:p>
    <w:bookmarkEnd w:id="8856"/>
    <w:bookmarkStart w:name="z8961" w:id="8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обслуживаемых заварочных автоматов и полуавтоматов;</w:t>
      </w:r>
    </w:p>
    <w:bookmarkEnd w:id="8857"/>
    <w:bookmarkStart w:name="z8962" w:id="8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газовых горелок и способы регулирования пламени при заварке;</w:t>
      </w:r>
    </w:p>
    <w:bookmarkEnd w:id="8858"/>
    <w:bookmarkStart w:name="z8963" w:id="8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режимы огневой обработки стекла при заварке;</w:t>
      </w:r>
    </w:p>
    <w:bookmarkEnd w:id="8859"/>
    <w:bookmarkStart w:name="z8964" w:id="8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заварочных автоматов и полуавтоматов ножками (собранными) и колбами;</w:t>
      </w:r>
    </w:p>
    <w:bookmarkEnd w:id="8860"/>
    <w:bookmarkStart w:name="z8965" w:id="8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отличительные признаки ножек и колб различных типов ламп.</w:t>
      </w:r>
    </w:p>
    <w:bookmarkEnd w:id="8861"/>
    <w:bookmarkStart w:name="z8966" w:id="8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988. Примеры работ:</w:t>
      </w:r>
    </w:p>
    <w:bookmarkEnd w:id="8862"/>
    <w:bookmarkStart w:name="z8967" w:id="8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колбы - обрезка на станке в размер, заварка ножек;</w:t>
      </w:r>
    </w:p>
    <w:bookmarkEnd w:id="8863"/>
    <w:bookmarkStart w:name="z8968" w:id="8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лампы люминесцентные - загрузка автоматов заварки с автоматическим снятием заваренных трубок;</w:t>
      </w:r>
    </w:p>
    <w:bookmarkEnd w:id="8864"/>
    <w:bookmarkStart w:name="z8969" w:id="8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лампы приемно-усилительные малогабаритные - заварка на многопозиционных полуавтоматах;</w:t>
      </w:r>
    </w:p>
    <w:bookmarkEnd w:id="8865"/>
    <w:bookmarkStart w:name="z8970" w:id="8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лампы газоразрядные с неоновым наложением - заварка на многопозиционных полуавтоматах;</w:t>
      </w:r>
    </w:p>
    <w:bookmarkEnd w:id="8866"/>
    <w:bookmarkStart w:name="z8971" w:id="8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приборы электровакуумные на гребешковой и бусинковой ножке - загрузка полуавтомата заварки смонтированными ножками и колбами;</w:t>
      </w:r>
    </w:p>
    <w:bookmarkEnd w:id="8867"/>
    <w:bookmarkStart w:name="z8972" w:id="8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резонаторы вакуумные - подготовка стеклянных баллончиков к заварке газовой горелкой; заварка газовой горелкой резонаторов типа Э2;</w:t>
      </w:r>
    </w:p>
    <w:bookmarkEnd w:id="8868"/>
    <w:bookmarkStart w:name="z8973" w:id="8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стеклянные трубки для кварцедержателей - заготовка.</w:t>
      </w:r>
    </w:p>
    <w:bookmarkEnd w:id="8869"/>
    <w:bookmarkStart w:name="z8974" w:id="8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Заварщик электровакуумных приборов, 3-й разряд</w:t>
      </w:r>
    </w:p>
    <w:bookmarkEnd w:id="8870"/>
    <w:bookmarkStart w:name="z8975" w:id="8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989. Характеристика работ:</w:t>
      </w:r>
    </w:p>
    <w:bookmarkEnd w:id="8871"/>
    <w:bookmarkStart w:name="z8976" w:id="8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заварка электровакуумных приборов на многопозиционном оборудовании;</w:t>
      </w:r>
    </w:p>
    <w:bookmarkEnd w:id="8872"/>
    <w:bookmarkStart w:name="z8977" w:id="8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заварка на станках с ручным управлением, одношпиндельных станках с вращающимися и неподвижными газовыми горелками;</w:t>
      </w:r>
    </w:p>
    <w:bookmarkEnd w:id="8873"/>
    <w:bookmarkStart w:name="z8978" w:id="8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заварка с подогревом и отжигом в электропечах;</w:t>
      </w:r>
    </w:p>
    <w:bookmarkEnd w:id="8874"/>
    <w:bookmarkStart w:name="z8979" w:id="8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самостоятельная настройка оборудования и выбор режима заварки;</w:t>
      </w:r>
    </w:p>
    <w:bookmarkEnd w:id="8875"/>
    <w:bookmarkStart w:name="z8980" w:id="8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центровка ламп при заварке и формовке места заварки;</w:t>
      </w:r>
    </w:p>
    <w:bookmarkEnd w:id="8876"/>
    <w:bookmarkStart w:name="z8981" w:id="8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стекла и заварки внешним осмотром.</w:t>
      </w:r>
    </w:p>
    <w:bookmarkEnd w:id="8877"/>
    <w:bookmarkStart w:name="z8982" w:id="8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990. Должен знать:</w:t>
      </w:r>
    </w:p>
    <w:bookmarkEnd w:id="8878"/>
    <w:bookmarkStart w:name="z8983" w:id="8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заварочного оборудования и применяемых приспособлений;</w:t>
      </w:r>
    </w:p>
    <w:bookmarkEnd w:id="8879"/>
    <w:bookmarkStart w:name="z8984" w:id="8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стекла, их свойства и температурные режимы обработки;</w:t>
      </w:r>
    </w:p>
    <w:bookmarkEnd w:id="8880"/>
    <w:bookmarkStart w:name="z8985" w:id="8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конуса заварки, соответствующего типу цоколя;</w:t>
      </w:r>
    </w:p>
    <w:bookmarkEnd w:id="8881"/>
    <w:bookmarkStart w:name="z8986" w:id="8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полярископом;</w:t>
      </w:r>
    </w:p>
    <w:bookmarkEnd w:id="8882"/>
    <w:bookmarkStart w:name="z8987" w:id="8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подачи горючего газа, воздуха и кислорода;</w:t>
      </w:r>
    </w:p>
    <w:bookmarkEnd w:id="8883"/>
    <w:bookmarkStart w:name="z8988" w:id="8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заварке определенных типов изделий.</w:t>
      </w:r>
    </w:p>
    <w:bookmarkEnd w:id="8884"/>
    <w:bookmarkStart w:name="z8989" w:id="8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991. Примеры работ:</w:t>
      </w:r>
    </w:p>
    <w:bookmarkEnd w:id="8885"/>
    <w:bookmarkStart w:name="z8990" w:id="8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лампы накаливания специальные - заварка на многопозиционных полуавтоматах и на станках с ручным управлением;</w:t>
      </w:r>
    </w:p>
    <w:bookmarkEnd w:id="8886"/>
    <w:bookmarkStart w:name="z8991" w:id="8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лампы неоновые миниатюрные - заварка на многопозиционных полуавтоматах;</w:t>
      </w:r>
    </w:p>
    <w:bookmarkEnd w:id="8887"/>
    <w:bookmarkStart w:name="z8992" w:id="8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лампы приемно-усилительные миниатюрные, сверхминиатюрные и малогабаритные - заварка на многопозиционных автоматах и полуавтоматах с предварительным подогревом в печах отжига стекла;</w:t>
      </w:r>
    </w:p>
    <w:bookmarkEnd w:id="8888"/>
    <w:bookmarkStart w:name="z8993" w:id="8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лампы накаливания специальные - заварка на механизированных линиях и контроль монтажа ножек;</w:t>
      </w:r>
    </w:p>
    <w:bookmarkEnd w:id="8889"/>
    <w:bookmarkStart w:name="z8994" w:id="8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лампы генераторные и приемно-усилительные - заварка на одношпиндельных и четырехшпиндельных станках;</w:t>
      </w:r>
    </w:p>
    <w:bookmarkEnd w:id="8890"/>
    <w:bookmarkStart w:name="z8995" w:id="8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лампы малогабаритные люминесцентные - заварка на станке с ручным управлением;</w:t>
      </w:r>
    </w:p>
    <w:bookmarkEnd w:id="8891"/>
    <w:bookmarkStart w:name="z8996" w:id="8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лампы дуговые ртутные - заварка ножки в колбу на одношпиндельном (вертикальном) заварочном станке;</w:t>
      </w:r>
    </w:p>
    <w:bookmarkEnd w:id="8892"/>
    <w:bookmarkStart w:name="z8997" w:id="8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лампы генераторные СВЧ – заварка ножки на многопозиционном автомате;</w:t>
      </w:r>
    </w:p>
    <w:bookmarkEnd w:id="8893"/>
    <w:bookmarkStart w:name="z8998" w:id="8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приборы электровакуумные с количеством выводов до 12 - заварка на горизонтальных и вертикальных станках;</w:t>
      </w:r>
    </w:p>
    <w:bookmarkEnd w:id="8894"/>
    <w:bookmarkStart w:name="z8999" w:id="8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приборы СВЧ - заварка прибора, ножки с баллоном, баллона с коллектором; вакуумная пуклевка пушки и линии замедления;</w:t>
      </w:r>
    </w:p>
    <w:bookmarkEnd w:id="8895"/>
    <w:bookmarkStart w:name="z9000" w:id="8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резонаторы вакуумные типа С-2 - заварка пьезоэлементов с малыми электродами;</w:t>
      </w:r>
    </w:p>
    <w:bookmarkEnd w:id="8896"/>
    <w:bookmarkStart w:name="z9001" w:id="8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резонаторы кварцевые - отпайка штенгеля газовой горелкой после откачки;</w:t>
      </w:r>
    </w:p>
    <w:bookmarkEnd w:id="8897"/>
    <w:bookmarkStart w:name="z9002" w:id="8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тиратроны - заварка на вертикальном заварочном станке с вращающимися горелками;</w:t>
      </w:r>
    </w:p>
    <w:bookmarkEnd w:id="8898"/>
    <w:bookmarkStart w:name="z9003" w:id="8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трубки электронно-лучевые - заварка ножки в колбу на одношпиндельном (вертикальном) заварочном станке;</w:t>
      </w:r>
    </w:p>
    <w:bookmarkEnd w:id="8899"/>
    <w:bookmarkStart w:name="z9004" w:id="8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трубки рентгеновские - заварка ножек, собранных в колбу на вертикальном заварочном станке;</w:t>
      </w:r>
    </w:p>
    <w:bookmarkEnd w:id="8900"/>
    <w:bookmarkStart w:name="z9005" w:id="8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фотоэлементы и лампы манометрические - заварка на многопозиционных полуавтоматах с центровкой ножки.</w:t>
      </w:r>
    </w:p>
    <w:bookmarkEnd w:id="8901"/>
    <w:bookmarkStart w:name="z9006" w:id="8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Заварщик электровакуумных приборов, 4-й разряд</w:t>
      </w:r>
    </w:p>
    <w:bookmarkEnd w:id="8902"/>
    <w:bookmarkStart w:name="z9007" w:id="8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992. Характеристика работ:</w:t>
      </w:r>
    </w:p>
    <w:bookmarkEnd w:id="8903"/>
    <w:bookmarkStart w:name="z9008" w:id="8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заварка электровакуумных приборов на горизонтальных и вертикальных многошпиндельных заварочных станках;</w:t>
      </w:r>
    </w:p>
    <w:bookmarkEnd w:id="8904"/>
    <w:bookmarkStart w:name="z9009" w:id="8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заварка различных приборов с большим диаметром колбы в месте заварки и большим количеством выводов в ножке на вертикальных заварочных станках с вращающимися горелками и вращающимся шпинделем;</w:t>
      </w:r>
    </w:p>
    <w:bookmarkEnd w:id="8905"/>
    <w:bookmarkStart w:name="z9010" w:id="8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заварка с помощью аргонодуговых, электродуговых, диффузионных и электронно-лучевых установок токовой пайки твердыми припоями.</w:t>
      </w:r>
    </w:p>
    <w:bookmarkEnd w:id="8906"/>
    <w:bookmarkStart w:name="z9011" w:id="8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993. Должен знать:</w:t>
      </w:r>
    </w:p>
    <w:bookmarkEnd w:id="8907"/>
    <w:bookmarkStart w:name="z9012" w:id="8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заварочных станков различных систем, а также приспособлений, применяемых для крепления и центровки узлов при заварке;</w:t>
      </w:r>
    </w:p>
    <w:bookmarkEnd w:id="8908"/>
    <w:bookmarkStart w:name="z9013" w:id="8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устройство аргонно-дуговых, диффузионных и электронно-лучевых установок токовой пайки твердыми припоями;</w:t>
      </w:r>
    </w:p>
    <w:bookmarkEnd w:id="8909"/>
    <w:bookmarkStart w:name="z9014" w:id="8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правила применения контрольно-измерительных приборов при заварке и отжиге изделий;</w:t>
      </w:r>
    </w:p>
    <w:bookmarkEnd w:id="8910"/>
    <w:bookmarkStart w:name="z9015" w:id="8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способы сварки стекла с металлом.</w:t>
      </w:r>
    </w:p>
    <w:bookmarkEnd w:id="8911"/>
    <w:bookmarkStart w:name="z9016" w:id="8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994. Примеры работ:</w:t>
      </w:r>
    </w:p>
    <w:bookmarkEnd w:id="8912"/>
    <w:bookmarkStart w:name="z9017" w:id="8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выводы анодные - заварка с баллоном на газовой горелке "Пушка" с поддувом азота;</w:t>
      </w:r>
    </w:p>
    <w:bookmarkEnd w:id="8913"/>
    <w:bookmarkStart w:name="z9018" w:id="8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газотроны типа ВГ-237; приборы генераторные типа ГМ-100; ГК-750; тиратроны типа ТР1-6/15, ТГ1-2/8, ТГИ-400/16 - заварка приборов с точной центровкой и воздушным поддувом на вертикально-заварочных станках с вращающимися горелками или шпинделями;</w:t>
      </w:r>
    </w:p>
    <w:bookmarkEnd w:id="8914"/>
    <w:bookmarkStart w:name="z9019" w:id="8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кенотроны высоковольтные - заварка на вертикальных станках;</w:t>
      </w:r>
    </w:p>
    <w:bookmarkEnd w:id="8915"/>
    <w:bookmarkStart w:name="z9020" w:id="8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кинескопы крупногабаритные (размер экрана по диагонали до 50 см) - заварка на многопозиционных полуавтоматах с самостоятельной наладкой;</w:t>
      </w:r>
    </w:p>
    <w:bookmarkEnd w:id="8916"/>
    <w:bookmarkStart w:name="z9021" w:id="8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контакты магнитоуправляемые - инфракрасная и электротермическая заварка на установках и полуавтоматах; заварка на газовых горелках;</w:t>
      </w:r>
    </w:p>
    <w:bookmarkEnd w:id="8917"/>
    <w:bookmarkStart w:name="z9022" w:id="8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лампы-фары - заварка ковара со стеклом; заварка на вертикальном одношпиндельном станке;</w:t>
      </w:r>
    </w:p>
    <w:bookmarkEnd w:id="8918"/>
    <w:bookmarkStart w:name="z9023" w:id="8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лампы приемно-усилительные миниатюрные особых серий, высоконадежные - заварка на многопозиционном оборудовании с самостоятельной наладкой;</w:t>
      </w:r>
    </w:p>
    <w:bookmarkEnd w:id="8919"/>
    <w:bookmarkStart w:name="z9024" w:id="8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магнетроны - заварка прибора, держателя с дросселем, катодной ножки с наконечником (с центровкой катода), катодной ножки с экраном; подогревателя с траверсой;</w:t>
      </w:r>
    </w:p>
    <w:bookmarkEnd w:id="8920"/>
    <w:bookmarkStart w:name="z9025" w:id="8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манометры ИМ-12 - заварка на вертикальном станке с поддувкой и установкой уровня давления формиргаза;</w:t>
      </w:r>
    </w:p>
    <w:bookmarkEnd w:id="8921"/>
    <w:bookmarkStart w:name="z9026" w:id="8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ножка с баллоном, коллектор-заварка вручную геттерного насоса на горелке типа "Пушка";</w:t>
      </w:r>
    </w:p>
    <w:bookmarkEnd w:id="8922"/>
    <w:bookmarkStart w:name="z9027" w:id="8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ножка отражательная - заварка на горелке типа "Пушка" с поддувкой азота;</w:t>
      </w:r>
    </w:p>
    <w:bookmarkEnd w:id="8923"/>
    <w:bookmarkStart w:name="z9028" w:id="8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ножки генераторных ламп типа ГУ-ЗЗА, Б, ГУ-35А, ГУ-40Б - заварка на конвейерных и азотно-водородных электропечах;</w:t>
      </w:r>
    </w:p>
    <w:bookmarkEnd w:id="8924"/>
    <w:bookmarkStart w:name="z9029" w:id="8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приборы СВЧ средней сложности - заварка на аргонодуговой установке;</w:t>
      </w:r>
    </w:p>
    <w:bookmarkEnd w:id="8925"/>
    <w:bookmarkStart w:name="z9030" w:id="8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приборы СВЧ из тугоплавкого стекла - заварка вручную на горелке типа "Пушка"; вакуумная пуклевка;</w:t>
      </w:r>
    </w:p>
    <w:bookmarkEnd w:id="8926"/>
    <w:bookmarkStart w:name="z9031" w:id="8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ПУЛ сверхминиатюрные - заварка на одношпиндельном станке с визуальным контролем качества;</w:t>
      </w:r>
    </w:p>
    <w:bookmarkEnd w:id="8927"/>
    <w:bookmarkStart w:name="z9032" w:id="8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приборы генераторные средней мощности - заварка на 12-шпиндельном полуавтомате;</w:t>
      </w:r>
    </w:p>
    <w:bookmarkEnd w:id="8928"/>
    <w:bookmarkStart w:name="z9033" w:id="8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потенциалоскопы - заварка на вертикальных заварочных станках;</w:t>
      </w:r>
    </w:p>
    <w:bookmarkEnd w:id="8929"/>
    <w:bookmarkStart w:name="z9034" w:id="8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приборы электровакуумные с количеством выводов свыше 12 - заварка на горизонтальных и вертикальных станках и полуавтоматах;</w:t>
      </w:r>
    </w:p>
    <w:bookmarkEnd w:id="8930"/>
    <w:bookmarkStart w:name="z9035" w:id="8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преобразователи электроннооптические - заварка на вертикальных и горизонтальных станках;</w:t>
      </w:r>
    </w:p>
    <w:bookmarkEnd w:id="8931"/>
    <w:bookmarkStart w:name="z9036" w:id="8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резонаторы вакуумные - заварка пьезоэлементов с алюминиевыми электродами;</w:t>
      </w:r>
    </w:p>
    <w:bookmarkEnd w:id="8932"/>
    <w:bookmarkStart w:name="z9037" w:id="8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скиатроны - заварка на вертикально-заварочном станке с отжигом места заварки непосредственно на станке;</w:t>
      </w:r>
    </w:p>
    <w:bookmarkEnd w:id="8933"/>
    <w:bookmarkStart w:name="z9038" w:id="8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тиратроны и газотроны - последовательная заварка катодной ножки (с центровкой катода) и анодной ножки (с центровкой анодной ножки);</w:t>
      </w:r>
    </w:p>
    <w:bookmarkEnd w:id="8934"/>
    <w:bookmarkStart w:name="z9039" w:id="8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трубки рентгеновские с массивными и вращающимися анодами - заварка ножек, собранных в колбу;</w:t>
      </w:r>
    </w:p>
    <w:bookmarkEnd w:id="8935"/>
    <w:bookmarkStart w:name="z9040" w:id="8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трубки электронно-лучевые (многолучевые), кинескопы после регенерации - заварка на одношпиндельных вертикальных заварочных станках;</w:t>
      </w:r>
    </w:p>
    <w:bookmarkEnd w:id="8936"/>
    <w:bookmarkStart w:name="z9041" w:id="8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трубки стеклянные - заварка с выводами кварцедержателя.</w:t>
      </w:r>
    </w:p>
    <w:bookmarkEnd w:id="8937"/>
    <w:bookmarkStart w:name="z9042" w:id="8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Заварщик электровакуумных приборов, 5-й разряд</w:t>
      </w:r>
    </w:p>
    <w:bookmarkEnd w:id="8938"/>
    <w:bookmarkStart w:name="z9043" w:id="8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995. Характеристика работ:</w:t>
      </w:r>
    </w:p>
    <w:bookmarkEnd w:id="8939"/>
    <w:bookmarkStart w:name="z9044" w:id="8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заварка экспериментальных и опытных электровакуумных приборов с наличием металлических конструкций, спаянных с колбой по месту сварки, на горизонтальных и вертикальных заварочных станках и вручную с применением газовых горелок различных систем;</w:t>
      </w:r>
    </w:p>
    <w:bookmarkEnd w:id="8940"/>
    <w:bookmarkStart w:name="z9045" w:id="8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заварка приборов со сложной центровкой завариваемых узлов и установкой межэлектродных расстояний в жестких допусках;</w:t>
      </w:r>
    </w:p>
    <w:bookmarkEnd w:id="8941"/>
    <w:bookmarkStart w:name="z9046" w:id="8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заварка сверхминиатюрных электровакуумных приборов на многопозиционных полуавтоматах с самостоятельной перестройкой и наладкой оборудования для различных типов приборов с перекладкой огневого режима в процессе заварки;</w:t>
      </w:r>
    </w:p>
    <w:bookmarkEnd w:id="8942"/>
    <w:bookmarkStart w:name="z9047" w:id="8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ориентировка электроннооптической системы относительно оболочки цветного кинескопа с помощью специальных приспособлений;</w:t>
      </w:r>
    </w:p>
    <w:bookmarkEnd w:id="8943"/>
    <w:bookmarkStart w:name="z9048" w:id="8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ориентировка оболочки цветного кинескопа по шлифованным приливам;</w:t>
      </w:r>
    </w:p>
    <w:bookmarkEnd w:id="8944"/>
    <w:bookmarkStart w:name="z9049" w:id="8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точной центровки трехпушечной электронно-оптической системы относительно оси оболочки с применением различных контрольно-измерительных приборов при заварке;</w:t>
      </w:r>
    </w:p>
    <w:bookmarkEnd w:id="8945"/>
    <w:bookmarkStart w:name="z9050" w:id="8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предварительный отжиг узлов сложной конструкции.</w:t>
      </w:r>
    </w:p>
    <w:bookmarkEnd w:id="8946"/>
    <w:bookmarkStart w:name="z9051" w:id="8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996. Должен знать:</w:t>
      </w:r>
    </w:p>
    <w:bookmarkEnd w:id="8947"/>
    <w:bookmarkStart w:name="z9052" w:id="8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конструктивное устройство заварочных станков, полуавтоматов и приспособлений, применяемых при сложной и экспериментальной заварке электровакуумных приборов;</w:t>
      </w:r>
    </w:p>
    <w:bookmarkEnd w:id="8948"/>
    <w:bookmarkStart w:name="z9053" w:id="8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сборки, центровки и проверки размеров завариваемых изделий при соблюдении требуемых межэлектродных расстояний;</w:t>
      </w:r>
    </w:p>
    <w:bookmarkEnd w:id="8949"/>
    <w:bookmarkStart w:name="z9054" w:id="8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различных марок стекла и режимы их обработки;</w:t>
      </w:r>
    </w:p>
    <w:bookmarkEnd w:id="8950"/>
    <w:bookmarkStart w:name="z9055" w:id="8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сварки различных марок стекла с металлами;</w:t>
      </w:r>
    </w:p>
    <w:bookmarkEnd w:id="8951"/>
    <w:bookmarkStart w:name="z9056" w:id="8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визуального определения качества сварки завариваемых узлов;</w:t>
      </w:r>
    </w:p>
    <w:bookmarkEnd w:id="8952"/>
    <w:bookmarkStart w:name="z9057" w:id="8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настройки огневого режима;</w:t>
      </w:r>
    </w:p>
    <w:bookmarkEnd w:id="8953"/>
    <w:bookmarkStart w:name="z9058" w:id="8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несогласованных спаев стекла с металлом.</w:t>
      </w:r>
    </w:p>
    <w:bookmarkEnd w:id="8954"/>
    <w:bookmarkStart w:name="z9059" w:id="8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997. Примеры работ:</w:t>
      </w:r>
    </w:p>
    <w:bookmarkEnd w:id="8955"/>
    <w:bookmarkStart w:name="z9060" w:id="8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герконы с особыми требованиями и несколькими выводами - заварка на специальных установках, автоматах и полуавтоматах;</w:t>
      </w:r>
    </w:p>
    <w:bookmarkEnd w:id="8956"/>
    <w:bookmarkStart w:name="z9061" w:id="8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стальные для специального технологического оборудования - заварка серебром и медью в среде водорода;</w:t>
      </w:r>
    </w:p>
    <w:bookmarkEnd w:id="8957"/>
    <w:bookmarkStart w:name="z9062" w:id="8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игнитроны типа И1-100/1000, И1-150/1000 - заварка на горизонтальном заварочном станке;</w:t>
      </w:r>
    </w:p>
    <w:bookmarkEnd w:id="8958"/>
    <w:bookmarkStart w:name="z9063" w:id="8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клистроны - заварка катодной ножки с установкой расстояний между электродами с точностью до 0,04 мм и со сложной центровкой; заварка отражателя в колбу вручную на горелке типа "Пушка" с точной центровкой и установкой расстояний с точностью до 0,1 мм;</w:t>
      </w:r>
    </w:p>
    <w:bookmarkEnd w:id="8959"/>
    <w:bookmarkStart w:name="z9064" w:id="8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кинескопы крупногабаритные (размер экрана по диагонали свыше 50 см) - заварка на станках и полуавтоматах;</w:t>
      </w:r>
    </w:p>
    <w:bookmarkEnd w:id="8960"/>
    <w:bookmarkStart w:name="z9065" w:id="8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кинескопы цветные - ориентировка оболочки по шлифованным приливам и заварка;</w:t>
      </w:r>
    </w:p>
    <w:bookmarkEnd w:id="8961"/>
    <w:bookmarkStart w:name="z9066" w:id="8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конденсаторы электровакуумные - заварка;</w:t>
      </w:r>
    </w:p>
    <w:bookmarkEnd w:id="8962"/>
    <w:bookmarkStart w:name="z9067" w:id="8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лампы генераторные типа 2И-2А, ГМИ-11, ГМИ-83"В" - заварка;</w:t>
      </w:r>
    </w:p>
    <w:bookmarkEnd w:id="8963"/>
    <w:bookmarkStart w:name="z9068" w:id="8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приборы электровакуумные, опытные, экспериментальные - заварка вручную на горизонтальных и вертикальных заварочных станках;</w:t>
      </w:r>
    </w:p>
    <w:bookmarkEnd w:id="8964"/>
    <w:bookmarkStart w:name="z9069" w:id="8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приборы СВЧ - заварка узлов и приборов в атмосфере инертных газов; заварка платиной на электроннолучевой установке;</w:t>
      </w:r>
    </w:p>
    <w:bookmarkEnd w:id="8965"/>
    <w:bookmarkStart w:name="z9070" w:id="8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резонаторы кварцевые - заварка;</w:t>
      </w:r>
    </w:p>
    <w:bookmarkEnd w:id="8966"/>
    <w:bookmarkStart w:name="z9071" w:id="8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тиратроны - заварка с центровкой и поддувом азота на горизонтальном заварочном станке (анодная ножка) и на вертикальном станке (катодная ножка);</w:t>
      </w:r>
    </w:p>
    <w:bookmarkEnd w:id="8967"/>
    <w:bookmarkStart w:name="z9072" w:id="8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трубки рентгеновские - заварка катодной ножки в колбу на вертикальном заварочном станке с боковой штенгелевкой;</w:t>
      </w:r>
    </w:p>
    <w:bookmarkEnd w:id="8968"/>
    <w:bookmarkStart w:name="z9073" w:id="8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узлы различные электровакуумных приборов - заварка и отжиг с применением различных контрольно-измерительных приборов;</w:t>
      </w:r>
    </w:p>
    <w:bookmarkEnd w:id="8969"/>
    <w:bookmarkStart w:name="z9074" w:id="8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фотоэлектронные умножители типа ФЭУ-127 - заварка и отжиг с применением различных контрольно-измерительных приборов.</w:t>
      </w:r>
    </w:p>
    <w:bookmarkEnd w:id="8970"/>
    <w:bookmarkStart w:name="z9075" w:id="8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Заготовщик деталей электровакуумных приборов</w:t>
      </w:r>
    </w:p>
    <w:bookmarkEnd w:id="8971"/>
    <w:bookmarkStart w:name="z9076" w:id="8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Заготовщик деталей электровакуумных приборов,</w:t>
      </w:r>
    </w:p>
    <w:bookmarkEnd w:id="8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разряд</w:t>
      </w:r>
    </w:p>
    <w:bookmarkStart w:name="z9078" w:id="8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998. Характеристика работ:</w:t>
      </w:r>
    </w:p>
    <w:bookmarkEnd w:id="8973"/>
    <w:bookmarkStart w:name="z9079" w:id="8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подготовка несложных деталей и заготовок для дальнейшей обработки путем выполнения простых операций (резка, вырубка, формовка, выдавливание, гибка, просечка и тому подобное) вручную и с помощью приспособлений.</w:t>
      </w:r>
    </w:p>
    <w:bookmarkEnd w:id="8974"/>
    <w:bookmarkStart w:name="z9080" w:id="8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999. Должен знать:</w:t>
      </w:r>
    </w:p>
    <w:bookmarkEnd w:id="8975"/>
    <w:bookmarkStart w:name="z9081" w:id="8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и применяемых приспособлений;</w:t>
      </w:r>
    </w:p>
    <w:bookmarkEnd w:id="8976"/>
    <w:bookmarkStart w:name="z9082" w:id="8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приемы работы по заготовке деталей вручную;</w:t>
      </w:r>
    </w:p>
    <w:bookmarkEnd w:id="8977"/>
    <w:bookmarkStart w:name="z9083" w:id="8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измерительного и контрольного инструментов (линейка, простейшие калибры и шаблоны);</w:t>
      </w:r>
    </w:p>
    <w:bookmarkEnd w:id="8978"/>
    <w:bookmarkStart w:name="z9084" w:id="8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и маркировку обрабатываемых материалов;</w:t>
      </w:r>
    </w:p>
    <w:bookmarkEnd w:id="8979"/>
    <w:bookmarkStart w:name="z9085" w:id="8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изготовляемых деталей и заготовок.</w:t>
      </w:r>
    </w:p>
    <w:bookmarkEnd w:id="8980"/>
    <w:bookmarkStart w:name="z9086" w:id="8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1000. Примеры работ:</w:t>
      </w:r>
    </w:p>
    <w:bookmarkEnd w:id="8981"/>
    <w:bookmarkStart w:name="z9087" w:id="8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ТКЛ - навязка на подвески перед гальваническим покрытием;</w:t>
      </w:r>
    </w:p>
    <w:bookmarkEnd w:id="8982"/>
    <w:bookmarkStart w:name="z9088" w:id="8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донышки гетинаксовые - штамповка на прессе;</w:t>
      </w:r>
    </w:p>
    <w:bookmarkEnd w:id="8983"/>
    <w:bookmarkStart w:name="z9089" w:id="8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плющенка никелевая - вальцевание;</w:t>
      </w:r>
    </w:p>
    <w:bookmarkEnd w:id="8984"/>
    <w:bookmarkStart w:name="z9090" w:id="8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пластины отклоняющие для электронно-лучевых трубок - формование;</w:t>
      </w:r>
    </w:p>
    <w:bookmarkEnd w:id="8985"/>
    <w:bookmarkStart w:name="z9091" w:id="8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подвеска из медной проволоки - заготовка;</w:t>
      </w:r>
    </w:p>
    <w:bookmarkEnd w:id="8986"/>
    <w:bookmarkStart w:name="z9092" w:id="8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электроды - обрезка на приспособлении.</w:t>
      </w:r>
    </w:p>
    <w:bookmarkEnd w:id="8987"/>
    <w:bookmarkStart w:name="z9093" w:id="8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Заготовщик деталей электровакуумных приборов,</w:t>
      </w:r>
    </w:p>
    <w:bookmarkEnd w:id="8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разряд</w:t>
      </w:r>
    </w:p>
    <w:bookmarkStart w:name="z9095" w:id="8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1001. Характеристика работ:</w:t>
      </w:r>
    </w:p>
    <w:bookmarkEnd w:id="8989"/>
    <w:bookmarkStart w:name="z9096" w:id="8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вручную с помощью специальных приспособлений и на налаженном специальном оборудовании деталей внутренней арматуры простой конфигурации;</w:t>
      </w:r>
    </w:p>
    <w:bookmarkEnd w:id="8990"/>
    <w:bookmarkStart w:name="z9097" w:id="8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пооперационная обработка несложных деталей.</w:t>
      </w:r>
    </w:p>
    <w:bookmarkEnd w:id="8991"/>
    <w:bookmarkStart w:name="z9098" w:id="8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1002. Должен знать:</w:t>
      </w:r>
    </w:p>
    <w:bookmarkEnd w:id="8992"/>
    <w:bookmarkStart w:name="z9099" w:id="8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 и приспособлений;</w:t>
      </w:r>
    </w:p>
    <w:bookmarkEnd w:id="8993"/>
    <w:bookmarkStart w:name="z9100" w:id="8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измерительных и контрольных инструментов (штангенциркуль, шаблоны, калибры, микрометр);</w:t>
      </w:r>
    </w:p>
    <w:bookmarkEnd w:id="8994"/>
    <w:bookmarkStart w:name="z9101" w:id="8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узлов электровакуумных приборов и отдельных деталей, входящих в узлы;</w:t>
      </w:r>
    </w:p>
    <w:bookmarkEnd w:id="8995"/>
    <w:bookmarkStart w:name="z9102" w:id="8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механические свойства обрабатываемых материалов.</w:t>
      </w:r>
    </w:p>
    <w:bookmarkEnd w:id="8996"/>
    <w:bookmarkStart w:name="z9103" w:id="8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1003. Примеры работ:</w:t>
      </w:r>
    </w:p>
    <w:bookmarkEnd w:id="8997"/>
    <w:bookmarkStart w:name="z9104" w:id="8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бусы стеклянные - сборка с выводами на фурадитовый глазок;</w:t>
      </w:r>
    </w:p>
    <w:bookmarkEnd w:id="8998"/>
    <w:bookmarkStart w:name="z9105" w:id="8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вкладыши для цоколя люминесцентных ламп - сборка;</w:t>
      </w:r>
    </w:p>
    <w:bookmarkEnd w:id="8999"/>
    <w:bookmarkStart w:name="z9106" w:id="9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выводы - сборка вручную и сварка; резка в размер; закручивание и раскручивание перед технологическими операциями; формование, загибка, плющение;</w:t>
      </w:r>
    </w:p>
    <w:bookmarkEnd w:id="9000"/>
    <w:bookmarkStart w:name="z9107" w:id="9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газопоглотители - заварка в полоску и формование;</w:t>
      </w:r>
    </w:p>
    <w:bookmarkEnd w:id="9001"/>
    <w:bookmarkStart w:name="z9108" w:id="9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для декоративных светильников - резка фотолитографии, проводов; зачистка проводов от изоляции; сборка вилок, бус, фонарей, серҰг, скоб; свивание, экранирование проводов;</w:t>
      </w:r>
    </w:p>
    <w:bookmarkEnd w:id="9002"/>
    <w:bookmarkStart w:name="z9109" w:id="9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держатели газопоглотителя, выводы молибденовые, никелевые, платиновые, заготовки анодов, колпачки анодные, спирали специальных ламп и другие металлические детали - рихтовка, формование, вальцование, калибрование на оправе, на прессах с ручным или ножным приводом или на механизированном приспособлении;</w:t>
      </w:r>
    </w:p>
    <w:bookmarkEnd w:id="9003"/>
    <w:bookmarkStart w:name="z9110" w:id="9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детали из никеля листового алюминированного - разметка и резка ножницами на приспособлении с обжимом на оправке;</w:t>
      </w:r>
    </w:p>
    <w:bookmarkEnd w:id="9004"/>
    <w:bookmarkStart w:name="z9111" w:id="9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детали из проволоки - изготовление методом электроразрыва и на правильно-отрезном оборудовании;</w:t>
      </w:r>
    </w:p>
    <w:bookmarkEnd w:id="9005"/>
    <w:bookmarkStart w:name="z9112" w:id="9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диски и пластины слюдяные для электроннооптических преобразователей - вырубка на пневматических прессах и штампах; наклейка дисков толщиной 4-8 мкм на оправу;</w:t>
      </w:r>
    </w:p>
    <w:bookmarkEnd w:id="9006"/>
    <w:bookmarkStart w:name="z9113" w:id="9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канатик медный - навивка вручную и резка на приспособлении с ножным приводом;</w:t>
      </w:r>
    </w:p>
    <w:bookmarkEnd w:id="9007"/>
    <w:bookmarkStart w:name="z9114" w:id="9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катод подогревный - изготовление;</w:t>
      </w:r>
    </w:p>
    <w:bookmarkEnd w:id="9008"/>
    <w:bookmarkStart w:name="z9115" w:id="9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капилляры с калием, таблетки цезиевые, ампулы никелевые - изготовление и закладка;</w:t>
      </w:r>
    </w:p>
    <w:bookmarkEnd w:id="9009"/>
    <w:bookmarkStart w:name="z9116" w:id="9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керн подогревных катодов приемно-усилительных ламп - резка трубки на приспособлениях;</w:t>
      </w:r>
    </w:p>
    <w:bookmarkEnd w:id="9010"/>
    <w:bookmarkStart w:name="z9117" w:id="9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колбы для фотоэлементов - платинирование вывода;</w:t>
      </w:r>
    </w:p>
    <w:bookmarkEnd w:id="9011"/>
    <w:bookmarkStart w:name="z9118" w:id="9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колбы металлических приемно-усилительных ламп с верхним выводом - надевание на колбы стеклянных колечек вручную;</w:t>
      </w:r>
    </w:p>
    <w:bookmarkEnd w:id="9012"/>
    <w:bookmarkStart w:name="z9119" w:id="9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корпуса для стартеров - штамповка на прессе;</w:t>
      </w:r>
    </w:p>
    <w:bookmarkEnd w:id="9013"/>
    <w:bookmarkStart w:name="z9120" w:id="9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крючки для прожекторных ламп - изготовление на ручном приспособлении;</w:t>
      </w:r>
    </w:p>
    <w:bookmarkEnd w:id="9014"/>
    <w:bookmarkStart w:name="z9121" w:id="9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лампы металлические - обжим колбы во вкладыши цоколя на ручном приспособление или на полуавтомате типа "Байерд";</w:t>
      </w:r>
    </w:p>
    <w:bookmarkEnd w:id="9015"/>
    <w:bookmarkStart w:name="z9122" w:id="9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лампы приемно-усилительные малогабаритные, сверх миниатюрные - сварка двойных колец, рихтование экрана, приваривание перемычки к ножке, калибровка слюды;</w:t>
      </w:r>
    </w:p>
    <w:bookmarkEnd w:id="9016"/>
    <w:bookmarkStart w:name="z9123" w:id="9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лампы ПРК - обрезка креплений;</w:t>
      </w:r>
    </w:p>
    <w:bookmarkEnd w:id="9017"/>
    <w:bookmarkStart w:name="z9124" w:id="9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лента металлическая - резка с последующей заправкой на специальное приспособление;</w:t>
      </w:r>
    </w:p>
    <w:bookmarkEnd w:id="9018"/>
    <w:bookmarkStart w:name="z9125" w:id="9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лампы накаливания специальные, прожекторные - вставка крючков вручную на газовой горелке; формовка мостика;</w:t>
      </w:r>
    </w:p>
    <w:bookmarkEnd w:id="9019"/>
    <w:bookmarkStart w:name="z9126" w:id="9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лампа дуговая ртутная четырехэлектродная - намазка сопротивления вакуумным цементом;</w:t>
      </w:r>
    </w:p>
    <w:bookmarkEnd w:id="9020"/>
    <w:bookmarkStart w:name="z9127" w:id="9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механотроны - сборка мембраны со стержнем;</w:t>
      </w:r>
    </w:p>
    <w:bookmarkEnd w:id="9021"/>
    <w:bookmarkStart w:name="z9128" w:id="9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ножки электровакуумных приборов - заметка на приспособлениях и вручную; приваривание никелевых крючков;</w:t>
      </w:r>
    </w:p>
    <w:bookmarkEnd w:id="9022"/>
    <w:bookmarkStart w:name="z9129" w:id="9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пластины слюдяные - армирование на полуавтоматах без применения пистонов;</w:t>
      </w:r>
    </w:p>
    <w:bookmarkEnd w:id="9023"/>
    <w:bookmarkStart w:name="z9130" w:id="9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пластины отклоняющие - заготовка и сварка на оправе;</w:t>
      </w:r>
    </w:p>
    <w:bookmarkEnd w:id="9024"/>
    <w:bookmarkStart w:name="z9131" w:id="9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приборы полупроводниковые - изготовление различных гибких выводов; вырубка (резка) навесок, прокладок, электродов, коллектора и эмиттера на полуавтомате и других приспособлениях; рихтование кольца эмиттера; подрезка выводов на специальных приспособлениях; надевание полихлорвиниловой трубки на выводы вручную; срезание индия с выступа ножки; обрубка сварного пояска; прокатка сплава до заданной толщины; обсечка рамки микросхем;</w:t>
      </w:r>
    </w:p>
    <w:bookmarkEnd w:id="9025"/>
    <w:bookmarkStart w:name="z9132" w:id="9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пружины держателей катодов - изготовление на ручном приспособлении;</w:t>
      </w:r>
    </w:p>
    <w:bookmarkEnd w:id="9026"/>
    <w:bookmarkStart w:name="z9133" w:id="9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пружины для счетчиков - навивка и резка;</w:t>
      </w:r>
    </w:p>
    <w:bookmarkEnd w:id="9027"/>
    <w:bookmarkStart w:name="z9134" w:id="9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рамки для навивки сеток ТКЛ - зачистка;</w:t>
      </w:r>
    </w:p>
    <w:bookmarkEnd w:id="9028"/>
    <w:bookmarkStart w:name="z9135" w:id="9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спирали и подогреватели, навитые на керны - резка на приспособлении с ножным педальным и механическим приводом;</w:t>
      </w:r>
    </w:p>
    <w:bookmarkEnd w:id="9029"/>
    <w:bookmarkStart w:name="z9136" w:id="9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трубки для армирования деталей - резка на приспособлении с ручным приводом;</w:t>
      </w:r>
    </w:p>
    <w:bookmarkEnd w:id="9030"/>
    <w:bookmarkStart w:name="z9137" w:id="9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трубки для цоколя МКЛ - изготовление и сборка;</w:t>
      </w:r>
    </w:p>
    <w:bookmarkEnd w:id="9031"/>
    <w:bookmarkStart w:name="z9138" w:id="9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трубки рентгеновские - навивка спиралей; загибка крючков; формование катодов;</w:t>
      </w:r>
    </w:p>
    <w:bookmarkEnd w:id="9032"/>
    <w:bookmarkStart w:name="z9139" w:id="9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фотоэлементы - напайка сурьмы на никель в пламени газовой горелки, приваривание держателя к фурадитовому кольцу;</w:t>
      </w:r>
    </w:p>
    <w:bookmarkEnd w:id="9033"/>
    <w:bookmarkStart w:name="z9140" w:id="9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фольга припойная - прокатка на вальцах до толщины 20-30 мкм;</w:t>
      </w:r>
    </w:p>
    <w:bookmarkEnd w:id="9034"/>
    <w:bookmarkStart w:name="z9141" w:id="9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шасси для ножек металлических ламп собранные - отгибка ушек втулки;</w:t>
      </w:r>
    </w:p>
    <w:bookmarkEnd w:id="9035"/>
    <w:bookmarkStart w:name="z9142" w:id="9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шайба - надевание на гибкие выводы особо надежных миниатюрных приборов стержневой конструкции;</w:t>
      </w:r>
    </w:p>
    <w:bookmarkEnd w:id="9036"/>
    <w:bookmarkStart w:name="z9143" w:id="9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электроды, траверсы оправки для электронно-оптических преобразователей - сборка;</w:t>
      </w:r>
    </w:p>
    <w:bookmarkEnd w:id="9037"/>
    <w:bookmarkStart w:name="z9144" w:id="9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электроды - обмотка стеклом, резка и плющение.</w:t>
      </w:r>
    </w:p>
    <w:bookmarkEnd w:id="9038"/>
    <w:bookmarkStart w:name="z9145" w:id="9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Заготовщик деталей электровакуумных приборов,</w:t>
      </w:r>
    </w:p>
    <w:bookmarkEnd w:id="9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3-й разряд</w:t>
      </w:r>
    </w:p>
    <w:bookmarkStart w:name="z9147" w:id="9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1004. Характеристика работ:</w:t>
      </w:r>
    </w:p>
    <w:bookmarkEnd w:id="9040"/>
    <w:bookmarkStart w:name="z9148" w:id="9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деталей для внутренней арматуры электровакуумных приборов методом штамповки, сварки и в приспособлениях с самостоятельной регулировкой режимов сварки, настройка приспособлений;</w:t>
      </w:r>
    </w:p>
    <w:bookmarkEnd w:id="9041"/>
    <w:bookmarkStart w:name="z9149" w:id="9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внутренней и наружной арматуры;</w:t>
      </w:r>
    </w:p>
    <w:bookmarkEnd w:id="9042"/>
    <w:bookmarkStart w:name="z9150" w:id="9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извлечение из дефектных узлов деталей арматуры с помощью пневмоинструмента и специальных приспособлений для повторного их использования;</w:t>
      </w:r>
    </w:p>
    <w:bookmarkEnd w:id="9043"/>
    <w:bookmarkStart w:name="z9151" w:id="9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нарезка и навивка гибких выводов на автомате;</w:t>
      </w:r>
    </w:p>
    <w:bookmarkEnd w:id="9044"/>
    <w:bookmarkStart w:name="z9152" w:id="9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машинок рихтовки и формовки, измерение размеров деталей специальными измерительными приборами (часовой проектор, шатограф);</w:t>
      </w:r>
    </w:p>
    <w:bookmarkEnd w:id="9045"/>
    <w:bookmarkStart w:name="z9153" w:id="9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трех- и двухзвенных выводов на сварочных автоматах и полуавтоматах с регулированием режима пайки;</w:t>
      </w:r>
    </w:p>
    <w:bookmarkEnd w:id="9046"/>
    <w:bookmarkStart w:name="z9154" w:id="9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приспособлений для рихтовки натяга проволоки.</w:t>
      </w:r>
    </w:p>
    <w:bookmarkEnd w:id="9047"/>
    <w:bookmarkStart w:name="z9155" w:id="9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1005. Должен знать:</w:t>
      </w:r>
    </w:p>
    <w:bookmarkEnd w:id="9048"/>
    <w:bookmarkStart w:name="z9156" w:id="9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обслуживаемого оборудования;</w:t>
      </w:r>
    </w:p>
    <w:bookmarkEnd w:id="9049"/>
    <w:bookmarkStart w:name="z9157" w:id="9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и универсальных приспособлений, контрольно-измерительных инструментов;</w:t>
      </w:r>
    </w:p>
    <w:bookmarkEnd w:id="9050"/>
    <w:bookmarkStart w:name="z9158" w:id="9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изготавливаемых деталей и требования, предъявляемые к ним;</w:t>
      </w:r>
    </w:p>
    <w:bookmarkEnd w:id="9051"/>
    <w:bookmarkStart w:name="z9159" w:id="9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обрабатываемых материалов.</w:t>
      </w:r>
    </w:p>
    <w:bookmarkEnd w:id="9052"/>
    <w:bookmarkStart w:name="z9160" w:id="9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1006. Примеры работ:</w:t>
      </w:r>
    </w:p>
    <w:bookmarkEnd w:id="9053"/>
    <w:bookmarkStart w:name="z9161" w:id="9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воротнички сеточные - правка;</w:t>
      </w:r>
    </w:p>
    <w:bookmarkEnd w:id="9054"/>
    <w:bookmarkStart w:name="z9162" w:id="9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выводы для узлов рентгеновских трубок - сварка, центровка, надевание бусы;</w:t>
      </w:r>
    </w:p>
    <w:bookmarkEnd w:id="9055"/>
    <w:bookmarkStart w:name="z9163" w:id="9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выводы мощных генераторных ламп - изготовление и пайка;</w:t>
      </w:r>
    </w:p>
    <w:bookmarkEnd w:id="9056"/>
    <w:bookmarkStart w:name="z9164" w:id="9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выводы многозвенные гибкие - полное изготовление на автоматах и полуавтоматах;</w:t>
      </w:r>
    </w:p>
    <w:bookmarkEnd w:id="9057"/>
    <w:bookmarkStart w:name="z9165" w:id="9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выводы из материалов, содержащих драгоценные металлы, - резка и формование зига на автомате;</w:t>
      </w:r>
    </w:p>
    <w:bookmarkEnd w:id="9058"/>
    <w:bookmarkStart w:name="z9166" w:id="9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выводы из микроструктурного сетчатого полотна - резка;</w:t>
      </w:r>
    </w:p>
    <w:bookmarkEnd w:id="9059"/>
    <w:bookmarkStart w:name="z9167" w:id="9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выводы генератора СВЧ - запрессовка и сварка антенных выводов;</w:t>
      </w:r>
    </w:p>
    <w:bookmarkEnd w:id="9060"/>
    <w:bookmarkStart w:name="z9168" w:id="9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держатели, шайбы - сварка, калибровка, рихтовка, сборка деталей ТКЛ;</w:t>
      </w:r>
    </w:p>
    <w:bookmarkEnd w:id="9061"/>
    <w:bookmarkStart w:name="z9169" w:id="9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детали из проволоки - изготовление методом электроразрыва и на правильно-отрезном оборудовании с самостоятельной наладкой оборудования;</w:t>
      </w:r>
    </w:p>
    <w:bookmarkEnd w:id="9062"/>
    <w:bookmarkStart w:name="z9170" w:id="9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детали из молибдена, ниобия, серебра, золота, рения - резка на приспособлениях;</w:t>
      </w:r>
    </w:p>
    <w:bookmarkEnd w:id="9063"/>
    <w:bookmarkStart w:name="z9171" w:id="9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диски и прокладки из материалов, содержащих золото и серебро - изготовление с последующей химической обработкой;</w:t>
      </w:r>
    </w:p>
    <w:bookmarkEnd w:id="9064"/>
    <w:bookmarkStart w:name="z9172" w:id="9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изоляторы слюдяные для ЭВП - армирование на штампах с элементами сварки;</w:t>
      </w:r>
    </w:p>
    <w:bookmarkEnd w:id="9065"/>
    <w:bookmarkStart w:name="z9173" w:id="9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канатик медный - механическая скрутка канатика; резка на автомате;</w:t>
      </w:r>
    </w:p>
    <w:bookmarkEnd w:id="9066"/>
    <w:bookmarkStart w:name="z9174" w:id="9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катоды прямого и косвенного накала - изготовление; спирали биплан и многосекционные для ламп мощностью 3, 5, 10 кВт – формование;</w:t>
      </w:r>
    </w:p>
    <w:bookmarkEnd w:id="9067"/>
    <w:bookmarkStart w:name="z9175" w:id="9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катоды, выводы, аноды, экраны - сварка;</w:t>
      </w:r>
    </w:p>
    <w:bookmarkEnd w:id="9068"/>
    <w:bookmarkStart w:name="z9176" w:id="9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катоды ЭВП - зачистка заусенцев;</w:t>
      </w:r>
    </w:p>
    <w:bookmarkEnd w:id="9069"/>
    <w:bookmarkStart w:name="z9177" w:id="9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керны подогревных катодов приемно-усилительных ламп – накатка; формовка на прессе; приварка вывода;</w:t>
      </w:r>
    </w:p>
    <w:bookmarkEnd w:id="9070"/>
    <w:bookmarkStart w:name="z9178" w:id="9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керн катода - нанесение пукли при помощи приспособления и на автомате;</w:t>
      </w:r>
    </w:p>
    <w:bookmarkEnd w:id="9071"/>
    <w:bookmarkStart w:name="z9179" w:id="9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кинескопы телевизионные – распрессовка; выдавливание взрывозащитной рамки рекламированных кинескопов на специальной установке;</w:t>
      </w:r>
    </w:p>
    <w:bookmarkEnd w:id="9072"/>
    <w:bookmarkStart w:name="z9180" w:id="9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лампы генераторные-запрессовка втулки; вставка и сварка антенны;</w:t>
      </w:r>
    </w:p>
    <w:bookmarkEnd w:id="9073"/>
    <w:bookmarkStart w:name="z9181" w:id="9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лампы приемно-усилительные малогабаритные - приварка колец к третьей сетке;</w:t>
      </w:r>
    </w:p>
    <w:bookmarkEnd w:id="9074"/>
    <w:bookmarkStart w:name="z9182" w:id="9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лампы металлические - обжим купола колбы с завальцовкой на полуавтоматическом прессе;</w:t>
      </w:r>
    </w:p>
    <w:bookmarkEnd w:id="9075"/>
    <w:bookmarkStart w:name="z9183" w:id="9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ножки гребешковые, пальчиковые, плоские, ножки для вакуумных индикаторов, ножки цифровых индикаторов, ножки металлические ПУЛ – обрезка; формовка выводов; приварка экрана;</w:t>
      </w:r>
    </w:p>
    <w:bookmarkEnd w:id="9076"/>
    <w:bookmarkStart w:name="z9184" w:id="9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перемычки - расцоколевка и приварка;</w:t>
      </w:r>
    </w:p>
    <w:bookmarkEnd w:id="9077"/>
    <w:bookmarkStart w:name="z9185" w:id="9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пистон - резка трубок; раскатка, высадка буртика на ручном прессе;</w:t>
      </w:r>
    </w:p>
    <w:bookmarkEnd w:id="9078"/>
    <w:bookmarkStart w:name="z9186" w:id="9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пластины - резка ленты; набивка номеров и клейма;</w:t>
      </w:r>
    </w:p>
    <w:bookmarkEnd w:id="9079"/>
    <w:bookmarkStart w:name="z9187" w:id="9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пластины слюдяные - пистонирование на прессе и полуавтомате; армирование на штампах и вручную;</w:t>
      </w:r>
    </w:p>
    <w:bookmarkEnd w:id="9080"/>
    <w:bookmarkStart w:name="z9188" w:id="9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плющенка - приварка к трубке катода;</w:t>
      </w:r>
    </w:p>
    <w:bookmarkEnd w:id="9081"/>
    <w:bookmarkStart w:name="z9189" w:id="9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подогреватели бифилярные, монофилярные, малогабаритные, многопетельные - армирование, формовка на автоматах и полуавтоматах;</w:t>
      </w:r>
    </w:p>
    <w:bookmarkEnd w:id="9082"/>
    <w:bookmarkStart w:name="z9190" w:id="9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подогреватели электровакуумных приборов - изготовление в атмосфере водорода;</w:t>
      </w:r>
    </w:p>
    <w:bookmarkEnd w:id="9083"/>
    <w:bookmarkStart w:name="z9191" w:id="9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преобразователь электронно-оптический - формовка и приварка спирали для металлизации экранного стакана, катодной колбы, переходов; сборка колпачка, диафрагмы, выводов;</w:t>
      </w:r>
    </w:p>
    <w:bookmarkEnd w:id="9084"/>
    <w:bookmarkStart w:name="z9192" w:id="9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приборы МКЛ модуль - сборка сетки, припоя и раскрой металлизированной пленки;</w:t>
      </w:r>
    </w:p>
    <w:bookmarkEnd w:id="9085"/>
    <w:bookmarkStart w:name="z9193" w:id="9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приборы типа ТР1-85/15 - резка цилиндров и экранов из никеля и алюминированного железа толщиной более 0,2 мм;</w:t>
      </w:r>
    </w:p>
    <w:bookmarkEnd w:id="9086"/>
    <w:bookmarkStart w:name="z9194" w:id="9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рама собранная экранно-масочного узла цветного кинескопа - регенерация (восстановление);</w:t>
      </w:r>
    </w:p>
    <w:bookmarkEnd w:id="9087"/>
    <w:bookmarkStart w:name="z9195" w:id="9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сетки ТКЛ - калибровка, подпрессовка;</w:t>
      </w:r>
    </w:p>
    <w:bookmarkEnd w:id="9088"/>
    <w:bookmarkStart w:name="z9196" w:id="9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сетки плоские для сверхминиатюрных приборов, сетки приемно-усилительных ламп - изготовление;</w:t>
      </w:r>
    </w:p>
    <w:bookmarkEnd w:id="9089"/>
    <w:bookmarkStart w:name="z9197" w:id="9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слюда - расщепление из заготовок толщиной 25-40 мкм на пластины 4-8 мкм с измерением по толщине;</w:t>
      </w:r>
    </w:p>
    <w:bookmarkEnd w:id="9090"/>
    <w:bookmarkStart w:name="z9198" w:id="9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спирали и подогреватели - резка на автоматах; формовка;</w:t>
      </w:r>
    </w:p>
    <w:bookmarkEnd w:id="9091"/>
    <w:bookmarkStart w:name="z9199" w:id="9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радиокерамика - пистонирование и армирование;</w:t>
      </w:r>
    </w:p>
    <w:bookmarkEnd w:id="9092"/>
    <w:bookmarkStart w:name="z9200" w:id="9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термисторы - нарезка трубочек из полупроводникового материала и их намазка контактирующей пастой; завязывание вольфрамовой проволоки;</w:t>
      </w:r>
    </w:p>
    <w:bookmarkEnd w:id="9093"/>
    <w:bookmarkStart w:name="z9201" w:id="9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фольга из золотых и серебряных сплавов - прокатка на вальцах;</w:t>
      </w:r>
    </w:p>
    <w:bookmarkEnd w:id="9094"/>
    <w:bookmarkStart w:name="z9202" w:id="9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фотоэлементы, фотоумножители - изготовление бандажа; сборка диска; напайка шарика сурьмы диаметром менее 3 мм на никель в пламени газовой горелки;</w:t>
      </w:r>
    </w:p>
    <w:bookmarkEnd w:id="9095"/>
    <w:bookmarkStart w:name="z9203" w:id="9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цоколь для малогабаритных люминесцентных ламп - штамповка из пресс-порошка на прессе;</w:t>
      </w:r>
    </w:p>
    <w:bookmarkEnd w:id="9096"/>
    <w:bookmarkStart w:name="z9204" w:id="9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цоколи карболитовые ПУЛ - армирование на полуавтомате;</w:t>
      </w:r>
    </w:p>
    <w:bookmarkEnd w:id="9097"/>
    <w:bookmarkStart w:name="z9205" w:id="9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штырьки для ПУЛ - изготовление на автомате с самостоятельной настройкой.</w:t>
      </w:r>
    </w:p>
    <w:bookmarkEnd w:id="9098"/>
    <w:bookmarkStart w:name="z9206" w:id="9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Заготовщик деталей электровакуумных приборов,</w:t>
      </w:r>
    </w:p>
    <w:bookmarkEnd w:id="9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4-й разряд</w:t>
      </w:r>
    </w:p>
    <w:bookmarkStart w:name="z9208" w:id="9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1007. Характеристика работ:</w:t>
      </w:r>
    </w:p>
    <w:bookmarkEnd w:id="9100"/>
    <w:bookmarkStart w:name="z9209" w:id="9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различной сложности узлов внутренней арматуры электровакуумных приборов;</w:t>
      </w:r>
    </w:p>
    <w:bookmarkEnd w:id="9101"/>
    <w:bookmarkStart w:name="z9210" w:id="9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обработка сложных деталей с жесткими допусками на специальном оборудовании с самостоятельной наладкой и установлением необходимых размеров обработки с учетом вытяжки и температурных режимов;</w:t>
      </w:r>
    </w:p>
    <w:bookmarkEnd w:id="9102"/>
    <w:bookmarkStart w:name="z9211" w:id="9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различной измерительной и контрольной аппаратуры при постоянном применении микроскопов многократного увеличения.</w:t>
      </w:r>
    </w:p>
    <w:bookmarkEnd w:id="9103"/>
    <w:bookmarkStart w:name="z9212" w:id="9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1008. Должен знать:</w:t>
      </w:r>
    </w:p>
    <w:bookmarkEnd w:id="9104"/>
    <w:bookmarkStart w:name="z9213" w:id="9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наладки и проверки на точность обслуживаемого специального оборудования;</w:t>
      </w:r>
    </w:p>
    <w:bookmarkEnd w:id="9105"/>
    <w:bookmarkStart w:name="z9214" w:id="9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инструментов и приборов;</w:t>
      </w:r>
    </w:p>
    <w:bookmarkEnd w:id="9106"/>
    <w:bookmarkStart w:name="z9215" w:id="9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требования, предъявляемые к выпускаемой продукции, ее назначение в электровакуумных приборах;</w:t>
      </w:r>
    </w:p>
    <w:bookmarkEnd w:id="9107"/>
    <w:bookmarkStart w:name="z9216" w:id="9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посадок;</w:t>
      </w:r>
    </w:p>
    <w:bookmarkEnd w:id="9108"/>
    <w:bookmarkStart w:name="z9217" w:id="9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квалитеты и параметры шероховатости.</w:t>
      </w:r>
    </w:p>
    <w:bookmarkEnd w:id="9109"/>
    <w:bookmarkStart w:name="z9218" w:id="9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1009. Примеры работ:</w:t>
      </w:r>
    </w:p>
    <w:bookmarkEnd w:id="9110"/>
    <w:bookmarkStart w:name="z9219" w:id="9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ТКЛ, припой, газопоглотитель - сварка;</w:t>
      </w:r>
    </w:p>
    <w:bookmarkEnd w:id="9111"/>
    <w:bookmarkStart w:name="z9220" w:id="9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точные внутриламповой арматуры (сетки, каркасы, рамки) - изготовление на приспособлениях, штампах, станках, механизированных линиях с контролем измерительным инструментом;</w:t>
      </w:r>
    </w:p>
    <w:bookmarkEnd w:id="9112"/>
    <w:bookmarkStart w:name="z9221" w:id="9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катоды - формовка на ручном прессе; контроль под микроскопом; измерение размеров микрометром и на часовом проекторе;</w:t>
      </w:r>
    </w:p>
    <w:bookmarkEnd w:id="9113"/>
    <w:bookmarkStart w:name="z9222" w:id="9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керны катодов - изготовление деталей на полуавтоматах резки; формовка пукли; формовка кернов;</w:t>
      </w:r>
    </w:p>
    <w:bookmarkEnd w:id="9114"/>
    <w:bookmarkStart w:name="z9223" w:id="9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керны подогревных катодов приемно-усилительных ламп стержневой и рамочной конструкции - приварка выводов к катоду по микроскопом; контроль качества сварки;</w:t>
      </w:r>
    </w:p>
    <w:bookmarkEnd w:id="9115"/>
    <w:bookmarkStart w:name="z9224" w:id="9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лампы приемно-усилительные сверхминиатюрные - пистонирование мелких слюдяных изоляторов, металлических экранов размером менее 3 мм; сварка различных узлов с мелкими деталями размером менее 5 мм;</w:t>
      </w:r>
    </w:p>
    <w:bookmarkEnd w:id="9116"/>
    <w:bookmarkStart w:name="z9225" w:id="9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пластины слюдяные сверхминиатюрных приемно-усилительных ламп стержневой и рамочной конструкции - армирование и пистонирование на штампах под микроскопом; контроль под микроскопом и на часовом проекторе;</w:t>
      </w:r>
    </w:p>
    <w:bookmarkEnd w:id="9117"/>
    <w:bookmarkStart w:name="z9226" w:id="9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плющенка серебряная, молибденовая - прокат из проволоки в размер;</w:t>
      </w:r>
    </w:p>
    <w:bookmarkEnd w:id="9118"/>
    <w:bookmarkStart w:name="z9227" w:id="9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подогреватели монофилярные, бифилярные и типа "Улитка" с жесткими допусками - подпрямление, подрезка, подформовка, очистка алунда с концов подогревателей;</w:t>
      </w:r>
    </w:p>
    <w:bookmarkEnd w:id="9119"/>
    <w:bookmarkStart w:name="z9228" w:id="9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приборы металлослюдяные - пайка слюдяных окон в корпус;</w:t>
      </w:r>
    </w:p>
    <w:bookmarkEnd w:id="9120"/>
    <w:bookmarkStart w:name="z9229" w:id="9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сетки с траверсами, покрытые драгоценным металлом, и сетки для сверхминиатюрных радиоламп, сетки рамочные, сетки ЭВП - полное изготовление и исправление;</w:t>
      </w:r>
    </w:p>
    <w:bookmarkEnd w:id="9121"/>
    <w:bookmarkStart w:name="z9230" w:id="9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сетки ТКЛ - обработка, растяжка;</w:t>
      </w:r>
    </w:p>
    <w:bookmarkEnd w:id="9122"/>
    <w:bookmarkStart w:name="z9231" w:id="9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сетки с диаметром навивочного материала 0,05 мм и менее или шагом 0,2 мм и менее - полное изготовление из навитых полос;</w:t>
      </w:r>
    </w:p>
    <w:bookmarkEnd w:id="9123"/>
    <w:bookmarkStart w:name="z9232" w:id="9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сетки для электронно-счетных машин (микрокалькуляторов) - скрепление гальваническим способом;</w:t>
      </w:r>
    </w:p>
    <w:bookmarkEnd w:id="9124"/>
    <w:bookmarkStart w:name="z9233" w:id="9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узлы комбинированные из слюды, фотоситалла и различных металлических деталей - пистонирование;</w:t>
      </w:r>
    </w:p>
    <w:bookmarkEnd w:id="9125"/>
    <w:bookmarkStart w:name="z9234" w:id="9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фотоситалловые пластины - пистонирование на прессе с индивидуальной настройкой.</w:t>
      </w:r>
    </w:p>
    <w:bookmarkEnd w:id="9126"/>
    <w:bookmarkStart w:name="z9235" w:id="9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Заливщик цоколей</w:t>
      </w:r>
    </w:p>
    <w:bookmarkEnd w:id="9127"/>
    <w:bookmarkStart w:name="z9236" w:id="9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Заливщик цоколей, 2-й разряд</w:t>
      </w:r>
    </w:p>
    <w:bookmarkEnd w:id="9128"/>
    <w:bookmarkStart w:name="z9237" w:id="9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1010. Характеристика работ:</w:t>
      </w:r>
    </w:p>
    <w:bookmarkEnd w:id="9129"/>
    <w:bookmarkStart w:name="z9238" w:id="9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цоколей стекломассой на специальном оборудовании различных конструкций;</w:t>
      </w:r>
    </w:p>
    <w:bookmarkEnd w:id="9130"/>
    <w:bookmarkStart w:name="z9239" w:id="9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необходимой дозировки для подачи стекломассы;</w:t>
      </w:r>
    </w:p>
    <w:bookmarkEnd w:id="9131"/>
    <w:bookmarkStart w:name="z9240" w:id="9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самостоятельная подналадка оборудования;</w:t>
      </w:r>
    </w:p>
    <w:bookmarkEnd w:id="9132"/>
    <w:bookmarkStart w:name="z9241" w:id="9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подачи деталей на рабочие позиции оборудования.</w:t>
      </w:r>
    </w:p>
    <w:bookmarkEnd w:id="9133"/>
    <w:bookmarkStart w:name="z9242" w:id="9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1011. Должен знать:</w:t>
      </w:r>
    </w:p>
    <w:bookmarkEnd w:id="9134"/>
    <w:bookmarkStart w:name="z9243" w:id="9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 для заливки стекломассы в металлические цоколи для электровакуумных приборов;</w:t>
      </w:r>
    </w:p>
    <w:bookmarkEnd w:id="9135"/>
    <w:bookmarkStart w:name="z9244" w:id="9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расплавленной стекломассой;</w:t>
      </w:r>
    </w:p>
    <w:bookmarkEnd w:id="9136"/>
    <w:bookmarkStart w:name="z9245" w:id="9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инструментов;</w:t>
      </w:r>
    </w:p>
    <w:bookmarkEnd w:id="9137"/>
    <w:bookmarkStart w:name="z9246" w:id="9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применяемых материалов и назначение готовых цоколей.</w:t>
      </w:r>
    </w:p>
    <w:bookmarkEnd w:id="9138"/>
    <w:bookmarkStart w:name="z9247" w:id="9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Калибровщик-прецизионист в производстве</w:t>
      </w:r>
    </w:p>
    <w:bookmarkEnd w:id="9139"/>
    <w:bookmarkStart w:name="z9248" w:id="9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масок цветных кинескопов</w:t>
      </w:r>
    </w:p>
    <w:bookmarkEnd w:id="9140"/>
    <w:bookmarkStart w:name="z9249" w:id="9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Калибровщик-прецизионист в производстве масок</w:t>
      </w:r>
    </w:p>
    <w:bookmarkEnd w:id="9141"/>
    <w:bookmarkStart w:name="z9250" w:id="9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цветных кинескопов, 5-й разряд</w:t>
      </w:r>
    </w:p>
    <w:bookmarkEnd w:id="9142"/>
    <w:bookmarkStart w:name="z9251" w:id="9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1012. Характеристика работ:</w:t>
      </w:r>
    </w:p>
    <w:bookmarkEnd w:id="9143"/>
    <w:bookmarkStart w:name="z9252" w:id="9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калибровка отверстий маски диаметром 0,15-0,24 мм методом сверления и развертывания по 4-6 квалитетам и шероховатостью поверхности 2,5-0,63 мкм вручную с помощью специальных приспособлений;</w:t>
      </w:r>
    </w:p>
    <w:bookmarkEnd w:id="9144"/>
    <w:bookmarkStart w:name="z9253" w:id="9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отверстий при помощи микроскопа с 40-кратным увеличением;</w:t>
      </w:r>
    </w:p>
    <w:bookmarkEnd w:id="9145"/>
    <w:bookmarkStart w:name="z9254" w:id="9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строгое обеспечение параллельности осей отверстий маски с точным соблюдением перпендикулярности и расстояний между центрами;</w:t>
      </w:r>
    </w:p>
    <w:bookmarkEnd w:id="9146"/>
    <w:bookmarkStart w:name="z9255" w:id="9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установка микросверл;</w:t>
      </w:r>
    </w:p>
    <w:bookmarkEnd w:id="9147"/>
    <w:bookmarkStart w:name="z9256" w:id="9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микроскопа.</w:t>
      </w:r>
    </w:p>
    <w:bookmarkEnd w:id="9148"/>
    <w:bookmarkStart w:name="z9257" w:id="9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1013. Должен знать:</w:t>
      </w:r>
    </w:p>
    <w:bookmarkEnd w:id="9149"/>
    <w:bookmarkStart w:name="z9258" w:id="9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способы проверки на точность обслуживаемого оборудования;</w:t>
      </w:r>
    </w:p>
    <w:bookmarkEnd w:id="9150"/>
    <w:bookmarkStart w:name="z9259" w:id="9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настройки и регулировки приспособлений и контрольно-измерительных инструментов, приборов;</w:t>
      </w:r>
    </w:p>
    <w:bookmarkEnd w:id="9151"/>
    <w:bookmarkStart w:name="z9260" w:id="9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посадок;</w:t>
      </w:r>
    </w:p>
    <w:bookmarkEnd w:id="9152"/>
    <w:bookmarkStart w:name="z9261" w:id="9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квалитеты и параметры шероховатости;</w:t>
      </w:r>
    </w:p>
    <w:bookmarkEnd w:id="9153"/>
    <w:bookmarkStart w:name="z9262" w:id="9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геометрию и правила заточки микросверл.</w:t>
      </w:r>
    </w:p>
    <w:bookmarkEnd w:id="9154"/>
    <w:bookmarkStart w:name="z9263" w:id="9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1014. Требуется среднее профессиональное образование.</w:t>
      </w:r>
    </w:p>
    <w:bookmarkEnd w:id="9155"/>
    <w:bookmarkStart w:name="z9264" w:id="9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Монтажник электровакуумных приборов</w:t>
      </w:r>
    </w:p>
    <w:bookmarkEnd w:id="9156"/>
    <w:bookmarkStart w:name="z9265" w:id="9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Монтажник электровакуумных приборов, 2-й разряд</w:t>
      </w:r>
    </w:p>
    <w:bookmarkEnd w:id="9157"/>
    <w:bookmarkStart w:name="z9266" w:id="9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1015. Характеристика работ:</w:t>
      </w:r>
    </w:p>
    <w:bookmarkEnd w:id="9158"/>
    <w:bookmarkStart w:name="z9267" w:id="9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электросварка простых узлов электровакуумных приборов, состоящих из небольшого количества деталей;</w:t>
      </w:r>
    </w:p>
    <w:bookmarkEnd w:id="9159"/>
    <w:bookmarkStart w:name="z9268" w:id="9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арматуры металлических приемно-усилительных ламп на многопозиционных контактных электросварочных машинах;</w:t>
      </w:r>
    </w:p>
    <w:bookmarkEnd w:id="9160"/>
    <w:bookmarkStart w:name="z9269" w:id="9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вручную на простых приспособлениях или на оборудовании, обеспечивающем точность выполнения и прочность сварки.</w:t>
      </w:r>
    </w:p>
    <w:bookmarkEnd w:id="9161"/>
    <w:bookmarkStart w:name="z9270" w:id="9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1016. Должен знать:</w:t>
      </w:r>
    </w:p>
    <w:bookmarkEnd w:id="9162"/>
    <w:bookmarkStart w:name="z9271" w:id="9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последовательность сборки простых узлов;</w:t>
      </w:r>
    </w:p>
    <w:bookmarkEnd w:id="9163"/>
    <w:bookmarkStart w:name="z9272" w:id="9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точечной сварки;</w:t>
      </w:r>
    </w:p>
    <w:bookmarkEnd w:id="9164"/>
    <w:bookmarkStart w:name="z9273" w:id="9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сварочных полуавтоматов;</w:t>
      </w:r>
    </w:p>
    <w:bookmarkEnd w:id="9165"/>
    <w:bookmarkStart w:name="z9274" w:id="9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и назначение важнейших частей;</w:t>
      </w:r>
    </w:p>
    <w:bookmarkEnd w:id="9166"/>
    <w:bookmarkStart w:name="z9275" w:id="9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контрольно-измерительных инструментов (калибры, штангенциркули, линейки, шаблоны);</w:t>
      </w:r>
    </w:p>
    <w:bookmarkEnd w:id="9167"/>
    <w:bookmarkStart w:name="z9276" w:id="9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назначение деталей и узлов;</w:t>
      </w:r>
    </w:p>
    <w:bookmarkEnd w:id="9168"/>
    <w:bookmarkStart w:name="z9277" w:id="9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сварки (напряжение, давление, степень охлаждения поворотного стола и электродов);</w:t>
      </w:r>
    </w:p>
    <w:bookmarkEnd w:id="9169"/>
    <w:bookmarkStart w:name="z9278" w:id="9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к монтажу;</w:t>
      </w:r>
    </w:p>
    <w:bookmarkEnd w:id="9170"/>
    <w:bookmarkStart w:name="z9279" w:id="9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электротехнику и электросварку в пределах выполняемой работы.</w:t>
      </w:r>
    </w:p>
    <w:bookmarkEnd w:id="9171"/>
    <w:bookmarkStart w:name="z9280" w:id="9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1017. Примеры работ:</w:t>
      </w:r>
    </w:p>
    <w:bookmarkEnd w:id="9172"/>
    <w:bookmarkStart w:name="z9281" w:id="9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баллон с нанесенным покрытием - монтаж (вставка) электронно-оптической системы;</w:t>
      </w:r>
    </w:p>
    <w:bookmarkEnd w:id="9173"/>
    <w:bookmarkStart w:name="z9282" w:id="9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втулки - сборка двух втулок; сварка в торец точечной сваркой;</w:t>
      </w:r>
    </w:p>
    <w:bookmarkEnd w:id="9174"/>
    <w:bookmarkStart w:name="z9283" w:id="9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вывод катодный - сборка двух деталей; точечная сварка;</w:t>
      </w:r>
    </w:p>
    <w:bookmarkEnd w:id="9175"/>
    <w:bookmarkStart w:name="z9284" w:id="9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газоразрядные индикаторные панели - изготовление простых узлов; штенгелевка панелей; сборка ртутных дозаторов; нанесение шликера;</w:t>
      </w:r>
    </w:p>
    <w:bookmarkEnd w:id="9176"/>
    <w:bookmarkStart w:name="z9285" w:id="9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диафрагма ионного отражателя - сборка;</w:t>
      </w:r>
    </w:p>
    <w:bookmarkEnd w:id="9177"/>
    <w:bookmarkStart w:name="z9286" w:id="9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изолятор - сборка керамической втулки со штырьком с применением глазури для пайки;</w:t>
      </w:r>
    </w:p>
    <w:bookmarkEnd w:id="9178"/>
    <w:bookmarkStart w:name="z9287" w:id="9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катоды - развальцовка на приспособлении и вручную в собранной арматуре;</w:t>
      </w:r>
    </w:p>
    <w:bookmarkEnd w:id="9179"/>
    <w:bookmarkStart w:name="z9288" w:id="9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кинескопы телевизионные, ускоряющие электроды, экраны с уголком, модуляторы - сборка и сварка;</w:t>
      </w:r>
    </w:p>
    <w:bookmarkEnd w:id="9180"/>
    <w:bookmarkStart w:name="z9289" w:id="9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кольца припоя, ленты никелевые - изготовление по размерам согласно чертежу;</w:t>
      </w:r>
    </w:p>
    <w:bookmarkEnd w:id="9181"/>
    <w:bookmarkStart w:name="z9290" w:id="9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лампы накаливания - приварка или запрессовка "тела накала";</w:t>
      </w:r>
    </w:p>
    <w:bookmarkEnd w:id="9182"/>
    <w:bookmarkStart w:name="z9291" w:id="9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лампы люминесцентные - монтаж ножки; приварка спиралей и экранов на монтажно-оксидировочном автомате;</w:t>
      </w:r>
    </w:p>
    <w:bookmarkEnd w:id="9183"/>
    <w:bookmarkStart w:name="z9292" w:id="9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лампы импульсные - сборка катодной ножки с приваркой газопоглотителя;</w:t>
      </w:r>
    </w:p>
    <w:bookmarkEnd w:id="9184"/>
    <w:bookmarkStart w:name="z9293" w:id="9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лампы миниатюрные и сверхминиатюрные - закладка ножки в колбу;</w:t>
      </w:r>
    </w:p>
    <w:bookmarkEnd w:id="9185"/>
    <w:bookmarkStart w:name="z9294" w:id="9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лампа неоновая дуговая - монтаж ножки; оксидировка спирали вручную;</w:t>
      </w:r>
    </w:p>
    <w:bookmarkEnd w:id="9186"/>
    <w:bookmarkStart w:name="z9295" w:id="9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лампа ртутно-кварцевая - монтаж держателя на лампу;</w:t>
      </w:r>
    </w:p>
    <w:bookmarkEnd w:id="9187"/>
    <w:bookmarkStart w:name="z9296" w:id="9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лампа типа 6П9 - сварка накладки с таблеточным газопоглотителем;</w:t>
      </w:r>
    </w:p>
    <w:bookmarkEnd w:id="9188"/>
    <w:bookmarkStart w:name="z9297" w:id="9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лампы генераторные:</w:t>
      </w:r>
    </w:p>
    <w:bookmarkEnd w:id="9189"/>
    <w:bookmarkStart w:name="z9298" w:id="9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бугели, конденсаторы, лучеобразующие пластинки - сборка; половинки анода - сварка и приварка к траверсам бугеля;</w:t>
      </w:r>
    </w:p>
    <w:bookmarkEnd w:id="9190"/>
    <w:bookmarkStart w:name="z9299" w:id="9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керны подогревных катодов - изготовление;</w:t>
      </w:r>
    </w:p>
    <w:bookmarkEnd w:id="9191"/>
    <w:bookmarkStart w:name="z9300" w:id="9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 накала - сварка и зачистка колец;</w:t>
      </w:r>
    </w:p>
    <w:bookmarkEnd w:id="9192"/>
    <w:bookmarkStart w:name="z9301" w:id="9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экран - сборка и приварка гибкого вывода;</w:t>
      </w:r>
    </w:p>
    <w:bookmarkEnd w:id="9193"/>
    <w:bookmarkStart w:name="z9302" w:id="9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центровка штоков ножки на газовой горелке;</w:t>
      </w:r>
    </w:p>
    <w:bookmarkEnd w:id="9194"/>
    <w:bookmarkStart w:name="z9303" w:id="9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лампы приемно-усилительные:</w:t>
      </w:r>
    </w:p>
    <w:bookmarkEnd w:id="9195"/>
    <w:bookmarkStart w:name="z9304" w:id="9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экраны, аноды - сварка;</w:t>
      </w:r>
    </w:p>
    <w:bookmarkEnd w:id="9196"/>
    <w:bookmarkStart w:name="z9305" w:id="9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экран - приварка к плоской ножке;</w:t>
      </w:r>
    </w:p>
    <w:bookmarkEnd w:id="9197"/>
    <w:bookmarkStart w:name="z9306" w:id="9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лампы газоразрядные - монтаж держателей и выводов;</w:t>
      </w:r>
    </w:p>
    <w:bookmarkEnd w:id="9198"/>
    <w:bookmarkStart w:name="z9307" w:id="9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лампы КИ - монтаж спиралей;</w:t>
      </w:r>
    </w:p>
    <w:bookmarkEnd w:id="9199"/>
    <w:bookmarkStart w:name="z9308" w:id="9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магнетроны: сборка ножки; сборка трубки ввода с керном катода; сборка траверсы ввода с керамикой;</w:t>
      </w:r>
    </w:p>
    <w:bookmarkEnd w:id="9200"/>
    <w:bookmarkStart w:name="z9309" w:id="9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ножки металлокерамические, анодные и катодные - сборка на оправке;</w:t>
      </w:r>
    </w:p>
    <w:bookmarkEnd w:id="9201"/>
    <w:bookmarkStart w:name="z9310" w:id="9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преобразователь электронно-оптический - сборка вывода с приваркой к цоколю и диафрагме;</w:t>
      </w:r>
    </w:p>
    <w:bookmarkEnd w:id="9202"/>
    <w:bookmarkStart w:name="z9311" w:id="9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приборы (стабилитроны) газоразрядные - сборка амортизаторов; сварка анодов и катодов;</w:t>
      </w:r>
    </w:p>
    <w:bookmarkEnd w:id="9203"/>
    <w:bookmarkStart w:name="z9312" w:id="9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приборы ЛБВ: сборка коллектора; сборка анодов; сборка шайбы керамической;</w:t>
      </w:r>
    </w:p>
    <w:bookmarkEnd w:id="9204"/>
    <w:bookmarkStart w:name="z9313" w:id="9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приборы металлокерамические - сборка различных узлов;</w:t>
      </w:r>
    </w:p>
    <w:bookmarkEnd w:id="9205"/>
    <w:bookmarkStart w:name="z9314" w:id="9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электрод зажигания импульсных ламп - наружный монтаж;</w:t>
      </w:r>
    </w:p>
    <w:bookmarkEnd w:id="9206"/>
    <w:bookmarkStart w:name="z9315" w:id="9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фотоумножитель - напайка колец на пластину.</w:t>
      </w:r>
    </w:p>
    <w:bookmarkEnd w:id="9207"/>
    <w:bookmarkStart w:name="z9316" w:id="9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Монтажник электровакуумных приборов, 3-й разряд</w:t>
      </w:r>
    </w:p>
    <w:bookmarkEnd w:id="9208"/>
    <w:bookmarkStart w:name="z9317" w:id="9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1018. Характеристика работ:</w:t>
      </w:r>
    </w:p>
    <w:bookmarkEnd w:id="9209"/>
    <w:bookmarkStart w:name="z9318" w:id="9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электросварка и подготовка к пайке узлов различной сложности;</w:t>
      </w:r>
    </w:p>
    <w:bookmarkEnd w:id="9210"/>
    <w:bookmarkStart w:name="z9319" w:id="9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узлов металлических приборов на мощных электросварочных машинах контактной (рельефной) сварки;</w:t>
      </w:r>
    </w:p>
    <w:bookmarkEnd w:id="9211"/>
    <w:bookmarkStart w:name="z9320" w:id="9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машин свариваемыми деталями и узлами и наблюдение за качеством сварки;</w:t>
      </w:r>
    </w:p>
    <w:bookmarkEnd w:id="9212"/>
    <w:bookmarkStart w:name="z9321" w:id="9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узлов из легкодеформируемых деталей и деталей с покрытиями;</w:t>
      </w:r>
    </w:p>
    <w:bookmarkEnd w:id="9213"/>
    <w:bookmarkStart w:name="z9322" w:id="9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вручную с возможной подгонкой размеров при сборке или на оборудовании с наладкой.</w:t>
      </w:r>
    </w:p>
    <w:bookmarkEnd w:id="9214"/>
    <w:bookmarkStart w:name="z9323" w:id="9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1019. Должен знать:</w:t>
      </w:r>
    </w:p>
    <w:bookmarkEnd w:id="9215"/>
    <w:bookmarkStart w:name="z9324" w:id="9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правила эксплуатации монтажного оборудования, мощных электросварочных машин, инструмента, приспособлений;</w:t>
      </w:r>
    </w:p>
    <w:bookmarkEnd w:id="9216"/>
    <w:bookmarkStart w:name="z9325" w:id="9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приборов контроля процесса сварки и сборки (манометр, микрометр, осциллограф, проектор и так далее);</w:t>
      </w:r>
    </w:p>
    <w:bookmarkEnd w:id="9217"/>
    <w:bookmarkStart w:name="z9326" w:id="9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регулирования режимов сварочного и другого оборудования;</w:t>
      </w:r>
    </w:p>
    <w:bookmarkEnd w:id="9218"/>
    <w:bookmarkStart w:name="z9327" w:id="9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прочности соединения деталей;</w:t>
      </w:r>
    </w:p>
    <w:bookmarkEnd w:id="9219"/>
    <w:bookmarkStart w:name="z9328" w:id="9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деталей, входящих в узел;</w:t>
      </w:r>
    </w:p>
    <w:bookmarkEnd w:id="9220"/>
    <w:bookmarkStart w:name="z9329" w:id="9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и правила сборки;</w:t>
      </w:r>
    </w:p>
    <w:bookmarkEnd w:id="9221"/>
    <w:bookmarkStart w:name="z9330" w:id="9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материалов деталей, входящих в смонтированный узел;</w:t>
      </w:r>
    </w:p>
    <w:bookmarkEnd w:id="9222"/>
    <w:bookmarkStart w:name="z9331" w:id="9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электротехники.</w:t>
      </w:r>
    </w:p>
    <w:bookmarkEnd w:id="9223"/>
    <w:bookmarkStart w:name="z9332" w:id="9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1020. Примеры работ:</w:t>
      </w:r>
    </w:p>
    <w:bookmarkEnd w:id="9224"/>
    <w:bookmarkStart w:name="z9333" w:id="9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аноды, катодные узлы и сетки генераторных ламп цилиндрической конструкции - сборка;</w:t>
      </w:r>
    </w:p>
    <w:bookmarkEnd w:id="9225"/>
    <w:bookmarkStart w:name="z9334" w:id="9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аноды цилиндрические модуляторных импульсных ламп с газопоглощающими покрытиями - сборка;</w:t>
      </w:r>
    </w:p>
    <w:bookmarkEnd w:id="9226"/>
    <w:bookmarkStart w:name="z9335" w:id="9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арматура внутриламповая - запрессовка пистонов в керамику; развальцовка микродеформируемых катодов;</w:t>
      </w:r>
    </w:p>
    <w:bookmarkEnd w:id="9227"/>
    <w:bookmarkStart w:name="z9336" w:id="9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блок катода специального высокочастотного прибора - заготовка, сварка и контроль линейных размеров;</w:t>
      </w:r>
    </w:p>
    <w:bookmarkEnd w:id="9228"/>
    <w:bookmarkStart w:name="z9337" w:id="9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втулка - сборка керамического диска с втулкой; проверка размеров (параллельность плоскостей проверяется индикатором);</w:t>
      </w:r>
    </w:p>
    <w:bookmarkEnd w:id="9229"/>
    <w:bookmarkStart w:name="z9338" w:id="9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газопоглотители различной конструкции - сборка, приварка к арматуре электровакуумных приборов;</w:t>
      </w:r>
    </w:p>
    <w:bookmarkEnd w:id="9230"/>
    <w:bookmarkStart w:name="z9339" w:id="9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газоразрядные индикаторные панели - изготовление узлов; намотка проволочных систем электродов; формирование простых герметизирующих швов;</w:t>
      </w:r>
    </w:p>
    <w:bookmarkEnd w:id="9231"/>
    <w:bookmarkStart w:name="z9340" w:id="9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герконы - монтаж деталей в кассеты;</w:t>
      </w:r>
    </w:p>
    <w:bookmarkEnd w:id="9232"/>
    <w:bookmarkStart w:name="z9341" w:id="9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датчик температуры - сборка и калибровка (работа выполняется с применением клея);</w:t>
      </w:r>
    </w:p>
    <w:bookmarkEnd w:id="9233"/>
    <w:bookmarkStart w:name="z9342" w:id="9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держатель катода - сборка подогревателя с держателем катода в оправке; подгонка размеров при помощи надфиля;</w:t>
      </w:r>
    </w:p>
    <w:bookmarkEnd w:id="9234"/>
    <w:bookmarkStart w:name="z9343" w:id="9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детали и узлы - заливка клеем на основе эпоксидной смолы; зачистка клея наждачной бумагой вручную;</w:t>
      </w:r>
    </w:p>
    <w:bookmarkEnd w:id="9235"/>
    <w:bookmarkStart w:name="z9344" w:id="9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игнитроны цельнометаллические - сварка;</w:t>
      </w:r>
    </w:p>
    <w:bookmarkEnd w:id="9236"/>
    <w:bookmarkStart w:name="z9345" w:id="9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изоляторы, выводы, траверсы - сборка;</w:t>
      </w:r>
    </w:p>
    <w:bookmarkEnd w:id="9237"/>
    <w:bookmarkStart w:name="z9346" w:id="9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кенотроны типа ЦБК-1 - монтаж ножки с вальцовкой колпачка;</w:t>
      </w:r>
    </w:p>
    <w:bookmarkEnd w:id="9238"/>
    <w:bookmarkStart w:name="z9347" w:id="9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катодно-подогревательные узлы для различных ЭЛТ с цветным и черно-белым изображением - сборка;</w:t>
      </w:r>
    </w:p>
    <w:bookmarkEnd w:id="9239"/>
    <w:bookmarkStart w:name="z9348" w:id="9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катоды МГЛ;- нанесение специальной пасты под пайку на электроннолучевой установке;</w:t>
      </w:r>
    </w:p>
    <w:bookmarkEnd w:id="9240"/>
    <w:bookmarkStart w:name="z9349" w:id="9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катоды - приварка на никелевую ленту;</w:t>
      </w:r>
    </w:p>
    <w:bookmarkEnd w:id="9241"/>
    <w:bookmarkStart w:name="z9350" w:id="9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кинескопы телевизионные:</w:t>
      </w:r>
    </w:p>
    <w:bookmarkEnd w:id="9242"/>
    <w:bookmarkStart w:name="z9351" w:id="9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электронно-оптической системы;</w:t>
      </w:r>
    </w:p>
    <w:bookmarkEnd w:id="9243"/>
    <w:bookmarkStart w:name="z9352" w:id="9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посадка электронно-оптической системы на ножку;</w:t>
      </w:r>
    </w:p>
    <w:bookmarkEnd w:id="9244"/>
    <w:bookmarkStart w:name="z9353" w:id="9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колпачок - подборка кварцевой пластины; сборка узла;</w:t>
      </w:r>
    </w:p>
    <w:bookmarkEnd w:id="9245"/>
    <w:bookmarkStart w:name="z9354" w:id="9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конденсаторы - приварка; конденсаторы вакуумные - сборка узлов;</w:t>
      </w:r>
    </w:p>
    <w:bookmarkEnd w:id="9246"/>
    <w:bookmarkStart w:name="z9355" w:id="9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корпус - сборка с крышкой; проверка на течь на течеискателе ПТИ-7 после вакуумной пайки;</w:t>
      </w:r>
    </w:p>
    <w:bookmarkEnd w:id="9247"/>
    <w:bookmarkStart w:name="z9356" w:id="9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коллектор для манометрических ламп - изготовление держателей и сварка коллектора;</w:t>
      </w:r>
    </w:p>
    <w:bookmarkEnd w:id="9248"/>
    <w:bookmarkStart w:name="z9357" w:id="9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колпачки защитные - наклейка;</w:t>
      </w:r>
    </w:p>
    <w:bookmarkEnd w:id="9249"/>
    <w:bookmarkStart w:name="z9358" w:id="9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корпуса для приборов МКЛ, ТКЛ - сборка;</w:t>
      </w:r>
    </w:p>
    <w:bookmarkEnd w:id="9250"/>
    <w:bookmarkStart w:name="z9359" w:id="9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лампы люминесцентные - приварка спиралей и экранов;</w:t>
      </w:r>
    </w:p>
    <w:bookmarkEnd w:id="9251"/>
    <w:bookmarkStart w:name="z9360" w:id="9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лампы накаливания прожекторные от З00 Вт и выше с многосекционным "телом накала" - монтаж;</w:t>
      </w:r>
    </w:p>
    <w:bookmarkEnd w:id="9252"/>
    <w:bookmarkStart w:name="z9361" w:id="9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лампы специальные типа биплан, триспиральные и сверхминиатюрные - монтаж;</w:t>
      </w:r>
    </w:p>
    <w:bookmarkEnd w:id="9253"/>
    <w:bookmarkStart w:name="z9362" w:id="9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лампы ртутные для ультрафиолетового облучения - монтаж ножки и оксидировка спирали;</w:t>
      </w:r>
    </w:p>
    <w:bookmarkEnd w:id="9254"/>
    <w:bookmarkStart w:name="z9363" w:id="9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лампы сверхминиатюрные - сварка анода;</w:t>
      </w:r>
    </w:p>
    <w:bookmarkEnd w:id="9255"/>
    <w:bookmarkStart w:name="z9364" w:id="9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лампы генераторные: катод - сборка; пластина нижняя слюдяная для вибропрочных ламп - сборка; каркасы из тугоплавких металлов - сборка; сборка ножки с газопоглотителем; изготовление анодного бугеля из молибдена;</w:t>
      </w:r>
    </w:p>
    <w:bookmarkEnd w:id="9256"/>
    <w:bookmarkStart w:name="z9365" w:id="9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лампы приемно-усилительные - частичная сборка пакетов;</w:t>
      </w:r>
    </w:p>
    <w:bookmarkEnd w:id="9257"/>
    <w:bookmarkStart w:name="z9366" w:id="9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лампы КИ - монтаж спирали;</w:t>
      </w:r>
    </w:p>
    <w:bookmarkEnd w:id="9258"/>
    <w:bookmarkStart w:name="z9367" w:id="9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лампы НСМ - приварка "тела накала";</w:t>
      </w:r>
    </w:p>
    <w:bookmarkEnd w:id="9259"/>
    <w:bookmarkStart w:name="z9368" w:id="9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лампы ДРЛ и ПРК - формовка и монтаж катодов вручную; сборка горелок;</w:t>
      </w:r>
    </w:p>
    <w:bookmarkEnd w:id="9260"/>
    <w:bookmarkStart w:name="z9369" w:id="9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лампы в металлическом оформлении - сварка баллона с глазком, чашечкой и медной шайбой; сварка шасси ножки с втулкой;</w:t>
      </w:r>
    </w:p>
    <w:bookmarkEnd w:id="9261"/>
    <w:bookmarkStart w:name="z9370" w:id="9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лампы дуговые и импульсные - сборка электродов с фольговыми вводами;</w:t>
      </w:r>
    </w:p>
    <w:bookmarkEnd w:id="9262"/>
    <w:bookmarkStart w:name="z9371" w:id="9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магнетроны: сварка внутриламповых узлов; сборка ножки с цилиндром; сборка подогревателя с катодной ножкой; сборка дросселя с держателем; сборка цилиндра с манжетами и экраном из тугоплавких металлов; сборка алундовых подогревателей с траверсой ввода и приварка его к катоду;</w:t>
      </w:r>
    </w:p>
    <w:bookmarkEnd w:id="9263"/>
    <w:bookmarkStart w:name="z9372" w:id="9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механотроны - роликовая сварка мембраны со стержнем;</w:t>
      </w:r>
    </w:p>
    <w:bookmarkEnd w:id="9264"/>
    <w:bookmarkStart w:name="z9373" w:id="9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монодисплеи - сборка;</w:t>
      </w:r>
    </w:p>
    <w:bookmarkEnd w:id="9265"/>
    <w:bookmarkStart w:name="z9374" w:id="9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модули СВЧ - сборка и сварка;</w:t>
      </w:r>
    </w:p>
    <w:bookmarkEnd w:id="9266"/>
    <w:bookmarkStart w:name="z9375" w:id="9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ножки с концентрическими спаями для модуляторных приборов - сборка и определение пригодности оправок для сборки;</w:t>
      </w:r>
    </w:p>
    <w:bookmarkEnd w:id="9267"/>
    <w:bookmarkStart w:name="z9376" w:id="9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ножки металлокерамические и титанокерамические - сборка с подгонкой и специальным креплением металлических деталей;</w:t>
      </w:r>
    </w:p>
    <w:bookmarkEnd w:id="9268"/>
    <w:bookmarkStart w:name="z9377" w:id="9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ножки титановых насосов - сборка;</w:t>
      </w:r>
    </w:p>
    <w:bookmarkEnd w:id="9269"/>
    <w:bookmarkStart w:name="z9378" w:id="9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насосы НЭМС - сборка;</w:t>
      </w:r>
    </w:p>
    <w:bookmarkEnd w:id="9270"/>
    <w:bookmarkStart w:name="z9379" w:id="9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петли ввода и вывода мощности - установка конденсатора (установка и приварка);</w:t>
      </w:r>
    </w:p>
    <w:bookmarkEnd w:id="9271"/>
    <w:bookmarkStart w:name="z9380" w:id="9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приборы ЛБВ: сборка спирали; сборка линии заземления; сборка катода; сборка подогревателя;</w:t>
      </w:r>
    </w:p>
    <w:bookmarkEnd w:id="9272"/>
    <w:bookmarkStart w:name="z9381" w:id="9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приборы газоразрядные, индикаторы - сборка пакета;</w:t>
      </w:r>
    </w:p>
    <w:bookmarkEnd w:id="9273"/>
    <w:bookmarkStart w:name="z9382" w:id="9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приборы металлические - сварка колб с арматурой;</w:t>
      </w:r>
    </w:p>
    <w:bookmarkEnd w:id="9274"/>
    <w:bookmarkStart w:name="z9383" w:id="9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приборы металлокерамические - сборка фланца, собранного с корпусом; монтаж;</w:t>
      </w:r>
    </w:p>
    <w:bookmarkEnd w:id="9275"/>
    <w:bookmarkStart w:name="z9384" w:id="9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приборы неоновые, газоразрядные - сборка ножки;</w:t>
      </w:r>
    </w:p>
    <w:bookmarkEnd w:id="9276"/>
    <w:bookmarkStart w:name="z9385" w:id="9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приборы типа ГУ-91 - сборка пружины с тарелочкой и центровка крючка относительно пружины;</w:t>
      </w:r>
    </w:p>
    <w:bookmarkEnd w:id="9277"/>
    <w:bookmarkStart w:name="z9386" w:id="9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счетчики: нить анодная - сборка и установка в колбу; цилиндр - сборка и установка в колбу; вывод катодный - приварка к корпусу колбы;</w:t>
      </w:r>
    </w:p>
    <w:bookmarkEnd w:id="9278"/>
    <w:bookmarkStart w:name="z9387" w:id="9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система фотоэлектронная для фотоумножителей – монтаж;</w:t>
      </w:r>
    </w:p>
    <w:bookmarkEnd w:id="9279"/>
    <w:bookmarkStart w:name="z9388" w:id="9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строботрон высоковольтный импульсный - сборка катодной ножки;</w:t>
      </w:r>
    </w:p>
    <w:bookmarkEnd w:id="9280"/>
    <w:bookmarkStart w:name="z9389" w:id="9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сетка управляющая импульсного водородного тиратрона - сборка;</w:t>
      </w:r>
    </w:p>
    <w:bookmarkEnd w:id="9281"/>
    <w:bookmarkStart w:name="z9390" w:id="9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траверсы - сборка траверсы с двумя втулками (одна из втулок поджимается никелевой лентой и сваривается точечной сваркой);</w:t>
      </w:r>
    </w:p>
    <w:bookmarkEnd w:id="9282"/>
    <w:bookmarkStart w:name="z9391" w:id="9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трубки электронно-лучевые - сборка узлов арматуры; сборка катода; запрессовка катода в электронно-оптическую систему; калибровка;</w:t>
      </w:r>
    </w:p>
    <w:bookmarkEnd w:id="9283"/>
    <w:bookmarkStart w:name="z9392" w:id="9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трубки передающие - соединение диска с колбой через индий;</w:t>
      </w:r>
    </w:p>
    <w:bookmarkEnd w:id="9284"/>
    <w:bookmarkStart w:name="z9393" w:id="9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трубки рентгеновские - сборка анодного узла; приварка вспомогательных деталей на ножку катода;</w:t>
      </w:r>
    </w:p>
    <w:bookmarkEnd w:id="9285"/>
    <w:bookmarkStart w:name="z9394" w:id="9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узлы для тиратронов (сетка, поджигающий электрод, анод, диск) - сборка на станке контактной сварки с применением оправок и шаблонов;</w:t>
      </w:r>
    </w:p>
    <w:bookmarkEnd w:id="9286"/>
    <w:bookmarkStart w:name="z9395" w:id="9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узлы настройки - сборка и сварка;</w:t>
      </w:r>
    </w:p>
    <w:bookmarkEnd w:id="9287"/>
    <w:bookmarkStart w:name="z9396" w:id="9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узлы модульные до 8 деталей - сборка и сварка;</w:t>
      </w:r>
    </w:p>
    <w:bookmarkEnd w:id="9288"/>
    <w:bookmarkStart w:name="z9397" w:id="9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фотоэлементы - монтаж;</w:t>
      </w:r>
    </w:p>
    <w:bookmarkEnd w:id="9289"/>
    <w:bookmarkStart w:name="z9398" w:id="9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цоколь МКЛ - сборка;</w:t>
      </w:r>
    </w:p>
    <w:bookmarkEnd w:id="9290"/>
    <w:bookmarkStart w:name="z9399" w:id="9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экраны штенгельные - приварка.</w:t>
      </w:r>
    </w:p>
    <w:bookmarkEnd w:id="9291"/>
    <w:bookmarkStart w:name="z9400" w:id="9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Монтажник электровакуумных приборов, 4-й разряд</w:t>
      </w:r>
    </w:p>
    <w:bookmarkEnd w:id="9292"/>
    <w:bookmarkStart w:name="z9401" w:id="9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1021. Характеристика работ:</w:t>
      </w:r>
    </w:p>
    <w:bookmarkEnd w:id="9293"/>
    <w:bookmarkStart w:name="z9402" w:id="9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в вакууме или водороде деталей и узлов электровакуумных приборов на аппаратах аргонодуговой, диффузионной и атомно-водородной сварки;</w:t>
      </w:r>
    </w:p>
    <w:bookmarkEnd w:id="9294"/>
    <w:bookmarkStart w:name="z9403" w:id="9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электросварка сложных узлов и приборов с большим количеством деталей, с малыми межэлектродными расстояниями, с центровкой и совмещением деталей при необходимости с применением приспособлений, мерительного инструмента и микроскопа;</w:t>
      </w:r>
    </w:p>
    <w:bookmarkEnd w:id="9295"/>
    <w:bookmarkStart w:name="z9404" w:id="9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деталей из трудносвариваемых материалов;</w:t>
      </w:r>
    </w:p>
    <w:bookmarkEnd w:id="9296"/>
    <w:bookmarkStart w:name="z9405" w:id="9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аппаратов аргонодуговой диффузионной и атомно-водородной сварки;</w:t>
      </w:r>
    </w:p>
    <w:bookmarkEnd w:id="9297"/>
    <w:bookmarkStart w:name="z9406" w:id="9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контура сварки по копиру и другим приспособлениям;</w:t>
      </w:r>
    </w:p>
    <w:bookmarkEnd w:id="9298"/>
    <w:bookmarkStart w:name="z9407" w:id="9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сварки;</w:t>
      </w:r>
    </w:p>
    <w:bookmarkEnd w:id="9299"/>
    <w:bookmarkStart w:name="z9408" w:id="9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армирование и проверка деталей и узлов по чертежу и контрольной карте;</w:t>
      </w:r>
    </w:p>
    <w:bookmarkEnd w:id="9300"/>
    <w:bookmarkStart w:name="z9409" w:id="9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сложных узлов прибора на пайку и отжиг;</w:t>
      </w:r>
    </w:p>
    <w:bookmarkEnd w:id="9301"/>
    <w:bookmarkStart w:name="z9410" w:id="9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узлов прибора специальными клеями;</w:t>
      </w:r>
    </w:p>
    <w:bookmarkEnd w:id="9302"/>
    <w:bookmarkStart w:name="z9411" w:id="9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узлов и деталей приборов при регенерации.</w:t>
      </w:r>
    </w:p>
    <w:bookmarkEnd w:id="9303"/>
    <w:bookmarkStart w:name="z9412" w:id="9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1022. Должен знать:</w:t>
      </w:r>
    </w:p>
    <w:bookmarkEnd w:id="9304"/>
    <w:bookmarkStart w:name="z9413" w:id="9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наладки и проверки на точность обслуживаемого оборудования;</w:t>
      </w:r>
    </w:p>
    <w:bookmarkEnd w:id="9305"/>
    <w:bookmarkStart w:name="z9414" w:id="9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различные способы соединения деталей и узлов, последовательность и правила сборки сложных узлов (приборов);</w:t>
      </w:r>
    </w:p>
    <w:bookmarkEnd w:id="9306"/>
    <w:bookmarkStart w:name="z9415" w:id="9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методов аргонодуговой, атомно-водородной и диффузионной сварки; режимы сварки;</w:t>
      </w:r>
    </w:p>
    <w:bookmarkEnd w:id="9307"/>
    <w:bookmarkStart w:name="z9416" w:id="9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методы контроля малых расстояний собранных узлов;</w:t>
      </w:r>
    </w:p>
    <w:bookmarkEnd w:id="9308"/>
    <w:bookmarkStart w:name="z9417" w:id="9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приборов для контроля;</w:t>
      </w:r>
    </w:p>
    <w:bookmarkEnd w:id="9309"/>
    <w:bookmarkStart w:name="z9418" w:id="9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подбора деталей для получения заданных межэлектродных расстояний (секционная сборка);</w:t>
      </w:r>
    </w:p>
    <w:bookmarkEnd w:id="9310"/>
    <w:bookmarkStart w:name="z9419" w:id="9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центровки мелких деталей;</w:t>
      </w:r>
    </w:p>
    <w:bookmarkEnd w:id="9311"/>
    <w:bookmarkStart w:name="z9420" w:id="9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работе монтируемых приборов, влияние качества сборки на параметры приборов;</w:t>
      </w:r>
    </w:p>
    <w:bookmarkEnd w:id="9312"/>
    <w:bookmarkStart w:name="z9421" w:id="9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материалов и предъявляемые требования к комплектующим деталям;</w:t>
      </w:r>
    </w:p>
    <w:bookmarkEnd w:id="9313"/>
    <w:bookmarkStart w:name="z9422" w:id="9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номинальные размеры и допуски на изготовляемые узлы;</w:t>
      </w:r>
    </w:p>
    <w:bookmarkEnd w:id="9314"/>
    <w:bookmarkStart w:name="z9423" w:id="9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 на регенерацию приборов и технологический процесс регенерации;</w:t>
      </w:r>
    </w:p>
    <w:bookmarkEnd w:id="9315"/>
    <w:bookmarkStart w:name="z9424" w:id="9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в пределах выполняемой работы.</w:t>
      </w:r>
    </w:p>
    <w:bookmarkEnd w:id="9316"/>
    <w:bookmarkStart w:name="z9425" w:id="9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1023. Примеры работ:</w:t>
      </w:r>
    </w:p>
    <w:bookmarkEnd w:id="9317"/>
    <w:bookmarkStart w:name="z9426" w:id="9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аноды камерные из тугоплавких металлов, аноды и другие узлы МГЛ - сборка;</w:t>
      </w:r>
    </w:p>
    <w:bookmarkEnd w:id="9318"/>
    <w:bookmarkStart w:name="z9427" w:id="9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высокочастотные, соединители с электродом, корпуса со штенгелем, пластины с фиксатором - сборка;</w:t>
      </w:r>
    </w:p>
    <w:bookmarkEnd w:id="9319"/>
    <w:bookmarkStart w:name="z9428" w:id="9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 катода МКЛ - сборка с центровкой электродов по типам и подборам расстояний;</w:t>
      </w:r>
    </w:p>
    <w:bookmarkEnd w:id="9320"/>
    <w:bookmarkStart w:name="z9429" w:id="9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выпрямители высоковольтные типов В1-0,1/30, В1-0,1/40, В1-0,2/20 - сборка катодной и анодной ножек;</w:t>
      </w:r>
    </w:p>
    <w:bookmarkEnd w:id="9321"/>
    <w:bookmarkStart w:name="z9430" w:id="9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выводы гибкие, низкочастотные - армирование и пайка;</w:t>
      </w:r>
    </w:p>
    <w:bookmarkEnd w:id="9322"/>
    <w:bookmarkStart w:name="z9431" w:id="9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выводы - сварка трением на специальном станке марки МСТ-31;</w:t>
      </w:r>
    </w:p>
    <w:bookmarkEnd w:id="9323"/>
    <w:bookmarkStart w:name="z9432" w:id="9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выключатели вакуумные - сборка и сварка узлов;</w:t>
      </w:r>
    </w:p>
    <w:bookmarkEnd w:id="9324"/>
    <w:bookmarkStart w:name="z9433" w:id="9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газопоглотители из трудносвариваемых материалов - приварка;</w:t>
      </w:r>
    </w:p>
    <w:bookmarkEnd w:id="9325"/>
    <w:bookmarkStart w:name="z9434" w:id="9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декатроны - сборка и монтаж ножки;</w:t>
      </w:r>
    </w:p>
    <w:bookmarkEnd w:id="9326"/>
    <w:bookmarkStart w:name="z9435" w:id="9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детали МПУЛ - контактная рельефная сварка в среде азота;</w:t>
      </w:r>
    </w:p>
    <w:bookmarkEnd w:id="9327"/>
    <w:bookmarkStart w:name="z9436" w:id="9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детали металлические - сварка со стеклом;</w:t>
      </w:r>
    </w:p>
    <w:bookmarkEnd w:id="9328"/>
    <w:bookmarkStart w:name="z9437" w:id="9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детали керамические из окиси бериллия - сборка;</w:t>
      </w:r>
    </w:p>
    <w:bookmarkEnd w:id="9329"/>
    <w:bookmarkStart w:name="z9438" w:id="9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держатель катода - сборка готового узла (траверса) с пятью деталями с соблюдением допусков по чертежу;</w:t>
      </w:r>
    </w:p>
    <w:bookmarkEnd w:id="9330"/>
    <w:bookmarkStart w:name="z9439" w:id="9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игнитроны - сварка аргонодуговая;</w:t>
      </w:r>
    </w:p>
    <w:bookmarkEnd w:id="9331"/>
    <w:bookmarkStart w:name="z9440" w:id="9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клистроны - сварка коллектора со стаканом;</w:t>
      </w:r>
    </w:p>
    <w:bookmarkEnd w:id="9332"/>
    <w:bookmarkStart w:name="z9441" w:id="9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кинескопы телевизионные - соединение оптики с электродами ножки; монтаж, узлов, деталей при регенерации кинескопов;</w:t>
      </w:r>
    </w:p>
    <w:bookmarkEnd w:id="9333"/>
    <w:bookmarkStart w:name="z9442" w:id="9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коллекторы, ножки - сборка;</w:t>
      </w:r>
    </w:p>
    <w:bookmarkEnd w:id="9334"/>
    <w:bookmarkStart w:name="z9443" w:id="9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контакты магнитоуправляемые - монтаж под заварку;</w:t>
      </w:r>
    </w:p>
    <w:bookmarkEnd w:id="9335"/>
    <w:bookmarkStart w:name="z9444" w:id="9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лампы генераторные малой и средней мощности - монтаж узлов;</w:t>
      </w:r>
    </w:p>
    <w:bookmarkEnd w:id="9336"/>
    <w:bookmarkStart w:name="z9445" w:id="9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лампы приемно-усилительные пальчиковые, металлокерамические приборы стеклянные, металлические - посадка пакета на ножку со сваркой деталей; полная сборка;</w:t>
      </w:r>
    </w:p>
    <w:bookmarkEnd w:id="9337"/>
    <w:bookmarkStart w:name="z9446" w:id="9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лампы импульсные - сборка пакета вручную с малыми межэлектродными расстояниями;</w:t>
      </w:r>
    </w:p>
    <w:bookmarkEnd w:id="9338"/>
    <w:bookmarkStart w:name="z9447" w:id="9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лампы мощные генераторные - сборка перед пайкой узлов штабельной конструкции с большим количеством слоев;</w:t>
      </w:r>
    </w:p>
    <w:bookmarkEnd w:id="9339"/>
    <w:bookmarkStart w:name="z9448" w:id="9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лампы накаливания высокой надежности и специальные (сверхминиатюрные, многосекционные, лампы с легкодеформируемыми деталями (не менее пяти), требующие подгонки вручную) - монтаж;</w:t>
      </w:r>
    </w:p>
    <w:bookmarkEnd w:id="9340"/>
    <w:bookmarkStart w:name="z9449" w:id="9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магнетроны: сборка анода с колпачком; сборка анода о патрубком и ребрами; сборка полюсного наконечника; сборка ножки с экраном;</w:t>
      </w:r>
    </w:p>
    <w:bookmarkEnd w:id="9341"/>
    <w:bookmarkStart w:name="z9450" w:id="9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магниты постоянные - намагничивание и установка на прибор;</w:t>
      </w:r>
    </w:p>
    <w:bookmarkEnd w:id="9342"/>
    <w:bookmarkStart w:name="z9451" w:id="9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механизм перестройки - сборка трех собранных узлов (шток с сильфоном, корпус, поршень) в приспособлении; проверка размеров, зазоров в соответствии с чертежом;</w:t>
      </w:r>
    </w:p>
    <w:bookmarkEnd w:id="9343"/>
    <w:bookmarkStart w:name="z9452" w:id="9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механотроны - сборка анодного узла под микроскопом; вставка ножки под микроскопом; сборка узлов арматуры;</w:t>
      </w:r>
    </w:p>
    <w:bookmarkEnd w:id="9344"/>
    <w:bookmarkStart w:name="z9453" w:id="9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модуль СВЧ - сборка и сварка с большим количеством деталей; сварка деталей из трудносвариваемых материалов; сборка и сварка сложных узлов с помощью приспособлений и мерительного инструмента, центровка;</w:t>
      </w:r>
    </w:p>
    <w:bookmarkEnd w:id="9345"/>
    <w:bookmarkStart w:name="z9454" w:id="9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монодисплеи - сборка;</w:t>
      </w:r>
    </w:p>
    <w:bookmarkEnd w:id="9346"/>
    <w:bookmarkStart w:name="z9455" w:id="9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ножка катодная - сборка керна с держателем и подогревателем; заливка;</w:t>
      </w:r>
    </w:p>
    <w:bookmarkEnd w:id="9347"/>
    <w:bookmarkStart w:name="z9456" w:id="9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ножки металлокерамические - сборка;</w:t>
      </w:r>
    </w:p>
    <w:bookmarkEnd w:id="9348"/>
    <w:bookmarkStart w:name="z9457" w:id="9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потенциалоскопы - сборка катода; сборка арматуры; установка катодно-модуляторного расстояния под микроскопом;</w:t>
      </w:r>
    </w:p>
    <w:bookmarkEnd w:id="9349"/>
    <w:bookmarkStart w:name="z9458" w:id="9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полюс - сборка узла с соблюдением допуска по чертежу (торцевое и радиальное биение не более 0,01мм, несоосность не более 0,01мм);</w:t>
      </w:r>
    </w:p>
    <w:bookmarkEnd w:id="9350"/>
    <w:bookmarkStart w:name="z9459" w:id="9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поршень - сборка узла;</w:t>
      </w:r>
    </w:p>
    <w:bookmarkEnd w:id="9351"/>
    <w:bookmarkStart w:name="z9460" w:id="9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преобразователи вакуумные - монтаж;</w:t>
      </w:r>
    </w:p>
    <w:bookmarkEnd w:id="9352"/>
    <w:bookmarkStart w:name="z9461" w:id="9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преобразователь электронно-оптический: сборка анодного узла и перехода с подбором размеров до 0,1 мм; сборка испарителей серебра, хрома, сурьмы; посадка цилиндра с колпачком в колбу; запрессовка экранов, вклейка промежуточных экранов в переходы;</w:t>
      </w:r>
    </w:p>
    <w:bookmarkEnd w:id="9353"/>
    <w:bookmarkStart w:name="z9462" w:id="9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приборы газоразрядные, газотроны - монтаж катодных ножек; сборка экрана с сеткой и изоляторами;</w:t>
      </w:r>
    </w:p>
    <w:bookmarkEnd w:id="9354"/>
    <w:bookmarkStart w:name="z9463" w:id="9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приборы газоразрядные - сборка пакета; сборка анодного узла; сварка;</w:t>
      </w:r>
    </w:p>
    <w:bookmarkEnd w:id="9355"/>
    <w:bookmarkStart w:name="z9464" w:id="9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подогреватели неалундированные для генераторных модуляторных импульсных приборов - сборка;</w:t>
      </w:r>
    </w:p>
    <w:bookmarkEnd w:id="9356"/>
    <w:bookmarkStart w:name="z9465" w:id="9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приборы генераторные средней мощности - центровка электродов по типам и подбор расстояний;</w:t>
      </w:r>
    </w:p>
    <w:bookmarkEnd w:id="9357"/>
    <w:bookmarkStart w:name="z9466" w:id="9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приборы генераторные - сборка ножки с легко разрушаемым проволочным катодом чулочного типа;</w:t>
      </w:r>
    </w:p>
    <w:bookmarkEnd w:id="9358"/>
    <w:bookmarkStart w:name="z9467" w:id="9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приборы типа ЛБВ: сборка ножки; сборка пушки; общая сборка прибора; сборка электрода с экраном; сварка крышек с блоком прибора; армирование низкочастотных выводов;</w:t>
      </w:r>
    </w:p>
    <w:bookmarkEnd w:id="9359"/>
    <w:bookmarkStart w:name="z9468" w:id="9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приборы СВЧ - сборка электрода с применением микроскопа;</w:t>
      </w:r>
    </w:p>
    <w:bookmarkEnd w:id="9360"/>
    <w:bookmarkStart w:name="z9469" w:id="9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приборы металлокерамические - установка узла "электроподжига" в прибор;</w:t>
      </w:r>
    </w:p>
    <w:bookmarkEnd w:id="9361"/>
    <w:bookmarkStart w:name="z9470" w:id="9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разрядники - сборка катодного узла;</w:t>
      </w:r>
    </w:p>
    <w:bookmarkEnd w:id="9362"/>
    <w:bookmarkStart w:name="z9471" w:id="9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сетки стержневые - сборка и сварка;</w:t>
      </w:r>
    </w:p>
    <w:bookmarkEnd w:id="9363"/>
    <w:bookmarkStart w:name="z9472" w:id="9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строботроны импульсные и лампы дуговые - сборка;</w:t>
      </w:r>
    </w:p>
    <w:bookmarkEnd w:id="9364"/>
    <w:bookmarkStart w:name="z9473" w:id="9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термисторы: изготовление рабочих тел из полупроводникового состава под микроскопом; полная сборка узлов и их монтаж на арматуре или ножке с применением микроскопа;</w:t>
      </w:r>
    </w:p>
    <w:bookmarkEnd w:id="9365"/>
    <w:bookmarkStart w:name="z9474" w:id="9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тиратроны - сборка арматуры и катодной ножки; сборка водородного генератора;</w:t>
      </w:r>
    </w:p>
    <w:bookmarkEnd w:id="9366"/>
    <w:bookmarkStart w:name="z9475" w:id="9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трубки специальные электронно-лучевые и цветной кинескоп: сборка арматуры на стеклянных изоляторах в пламени газовой горелки; сборка электронно-оптической системы; посадка электронно-оптичесчкой системы на ножку; соединение электронно-оптической системы с электродами ножки; установка ЭОС в колбу с приваркой газопоглотителя и центровкой; аргонодуговая сварка корпусов; диффузионная сварка мишеней с анодами;</w:t>
      </w:r>
    </w:p>
    <w:bookmarkEnd w:id="9367"/>
    <w:bookmarkStart w:name="z9476" w:id="9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трубки электронно-лучевые цветные (для локации и кинескопа) - сборка экранного узла;</w:t>
      </w:r>
    </w:p>
    <w:bookmarkEnd w:id="9368"/>
    <w:bookmarkStart w:name="z9477" w:id="9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трубки ОКГ - монтаж анодных и катодных узлов;</w:t>
      </w:r>
    </w:p>
    <w:bookmarkEnd w:id="9369"/>
    <w:bookmarkStart w:name="z9478" w:id="9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трубки рентгеновские - сборка анодного узла трубок для диагностики с вращающимся анодом; сборка катодного узла с ножкой;</w:t>
      </w:r>
    </w:p>
    <w:bookmarkEnd w:id="9370"/>
    <w:bookmarkStart w:name="z9479" w:id="9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узлы модульные сложные - сборка и электросварка с центровкой и совмещением более восьми деталей;</w:t>
      </w:r>
    </w:p>
    <w:bookmarkEnd w:id="9371"/>
    <w:bookmarkStart w:name="z9480" w:id="9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узлы входные и выходные, аноды, катоды - монтаж;</w:t>
      </w:r>
    </w:p>
    <w:bookmarkEnd w:id="9372"/>
    <w:bookmarkStart w:name="z9481" w:id="9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узлы сверхминиатюрных прямонакальных радиоламп - сборка под микроскопом;</w:t>
      </w:r>
    </w:p>
    <w:bookmarkEnd w:id="9373"/>
    <w:bookmarkStart w:name="z9482" w:id="9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узлы для ЭВП особых серий высокой надежности - сборка;</w:t>
      </w:r>
    </w:p>
    <w:bookmarkEnd w:id="9374"/>
    <w:bookmarkStart w:name="z9483" w:id="9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узел катодный тетрода (МКЛ) - сборка корпуса катода;</w:t>
      </w:r>
    </w:p>
    <w:bookmarkEnd w:id="9375"/>
    <w:bookmarkStart w:name="z9484" w:id="9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узлы металлических приборов - контактная рельефная сварка в среде азота;</w:t>
      </w:r>
    </w:p>
    <w:bookmarkEnd w:id="9376"/>
    <w:bookmarkStart w:name="z9485" w:id="9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фотоумножитель - сборка фокусирующего экрана;</w:t>
      </w:r>
    </w:p>
    <w:bookmarkEnd w:id="9377"/>
    <w:bookmarkStart w:name="z9486" w:id="9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шток с сильфоном - сборка в приспособлении в пределах допусков по чертежу.</w:t>
      </w:r>
    </w:p>
    <w:bookmarkEnd w:id="9378"/>
    <w:bookmarkStart w:name="z9487" w:id="9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Монтажник электровакуумных приборов, 5-й разряд</w:t>
      </w:r>
    </w:p>
    <w:bookmarkEnd w:id="9379"/>
    <w:bookmarkStart w:name="z9488" w:id="9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1024. Характеристика работ:</w:t>
      </w:r>
    </w:p>
    <w:bookmarkEnd w:id="9380"/>
    <w:bookmarkStart w:name="z9489" w:id="9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сварка сложных узлов и приборов;</w:t>
      </w:r>
    </w:p>
    <w:bookmarkEnd w:id="9381"/>
    <w:bookmarkStart w:name="z9490" w:id="9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в вакууме деталей и узлов электровакуумных приборов на высокочастотных установках с применением ферритовых концентратов и на установках электронно-лучевой диффузионной и микроплазменной сварки; ручная вакуум-плотная сварка деталей и узлов сложной конфигурации из жаропрочных сталей на установках аргонодуговой сварки с применением электродов из лантанированного и тонированного вольфрама;</w:t>
      </w:r>
    </w:p>
    <w:bookmarkEnd w:id="9382"/>
    <w:bookmarkStart w:name="z9491" w:id="9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многоэлектродных сверхминиатюрных приборов, ионно-пленочных многолучевых ЭЛТ, замедляющих систем, катодно-подогревных узлов и сложных типов магнетронов;</w:t>
      </w:r>
    </w:p>
    <w:bookmarkEnd w:id="9383"/>
    <w:bookmarkStart w:name="z9492" w:id="9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узлов электронно-оптической системы приборов, состоящей из нескольких электронных пушек;</w:t>
      </w:r>
    </w:p>
    <w:bookmarkEnd w:id="9384"/>
    <w:bookmarkStart w:name="z9493" w:id="9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самостоятельная наладка электронно-лучевой пушки и выбор рациональных режимов сварки;</w:t>
      </w:r>
    </w:p>
    <w:bookmarkEnd w:id="9385"/>
    <w:bookmarkStart w:name="z9494" w:id="9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сборка модуляторов и узлов СВЧ, сборка магнитных систем с измерением магнитного поля;</w:t>
      </w:r>
    </w:p>
    <w:bookmarkEnd w:id="9386"/>
    <w:bookmarkStart w:name="z9495" w:id="9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сборки и размеров собираемых приборов контрольно-измерительными инструментами;</w:t>
      </w:r>
    </w:p>
    <w:bookmarkEnd w:id="9387"/>
    <w:bookmarkStart w:name="z9496" w:id="9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процесса сварки;</w:t>
      </w:r>
    </w:p>
    <w:bookmarkEnd w:id="9388"/>
    <w:bookmarkStart w:name="z9497" w:id="9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аппаратов переменного и постоянного тока и вакуумной системы установок.</w:t>
      </w:r>
    </w:p>
    <w:bookmarkEnd w:id="9389"/>
    <w:bookmarkStart w:name="z9498" w:id="9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1025. Должен знать:</w:t>
      </w:r>
    </w:p>
    <w:bookmarkEnd w:id="9390"/>
    <w:bookmarkStart w:name="z9499" w:id="9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принцип работы обслуживаемого оборудования;</w:t>
      </w:r>
    </w:p>
    <w:bookmarkEnd w:id="9391"/>
    <w:bookmarkStart w:name="z9500" w:id="9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и способы сборка сложных опытных и сверхминиатюрных приборов, выбора рационального режима сборки и сварки опытных образцов;</w:t>
      </w:r>
    </w:p>
    <w:bookmarkEnd w:id="9392"/>
    <w:bookmarkStart w:name="z9501" w:id="9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методов и применение аргонодуговой, атомно-водородной и электронно-лучевой сварки;</w:t>
      </w:r>
    </w:p>
    <w:bookmarkEnd w:id="9393"/>
    <w:bookmarkStart w:name="z9502" w:id="9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отдельных деталей и узлов в собранных приборах;</w:t>
      </w:r>
    </w:p>
    <w:bookmarkEnd w:id="9394"/>
    <w:bookmarkStart w:name="z9503" w:id="9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точного регулирования оборудования и подбора опытных режимов;</w:t>
      </w:r>
    </w:p>
    <w:bookmarkEnd w:id="9395"/>
    <w:bookmarkStart w:name="z9504" w:id="9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и регулировки приборов для контроля;</w:t>
      </w:r>
    </w:p>
    <w:bookmarkEnd w:id="9396"/>
    <w:bookmarkStart w:name="z9505" w:id="9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размеры, допуски деталей и узлов приборов;</w:t>
      </w:r>
    </w:p>
    <w:bookmarkEnd w:id="9397"/>
    <w:bookmarkStart w:name="z9506" w:id="9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точной центровки деталей, узлов при монтаже;</w:t>
      </w:r>
    </w:p>
    <w:bookmarkEnd w:id="9398"/>
    <w:bookmarkStart w:name="z9507" w:id="9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материалов свариваемых деталей и узлов;</w:t>
      </w:r>
    </w:p>
    <w:bookmarkEnd w:id="9399"/>
    <w:bookmarkStart w:name="z9508" w:id="9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применяемую техническую документацию.</w:t>
      </w:r>
    </w:p>
    <w:bookmarkEnd w:id="9400"/>
    <w:bookmarkStart w:name="z9509" w:id="9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1026. Примеры работ:</w:t>
      </w:r>
    </w:p>
    <w:bookmarkEnd w:id="9401"/>
    <w:bookmarkStart w:name="z9510" w:id="9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 анодно-катодный: сборка трех собранных узлов (газопоглотитель, волновод, блок анодно-катодный); сборка двух собранных узлов (механизм перестройки, корпус) с анодом прибора в приспособлении с проверкой размеров под микроскопом;</w:t>
      </w:r>
    </w:p>
    <w:bookmarkEnd w:id="9402"/>
    <w:bookmarkStart w:name="z9511" w:id="9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 катодный - сборка двух собранных узлов (ножка катодная, полюс) с катодом и двумя экранами при помощи специальных оправок с проверкой размеров индикатором;</w:t>
      </w:r>
    </w:p>
    <w:bookmarkEnd w:id="9403"/>
    <w:bookmarkStart w:name="z9512" w:id="9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газопоглотители - приваривание при регенерации;</w:t>
      </w:r>
    </w:p>
    <w:bookmarkEnd w:id="9404"/>
    <w:bookmarkStart w:name="z9513" w:id="9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индикаторы ионно-пленочные - сборка ножки;</w:t>
      </w:r>
    </w:p>
    <w:bookmarkEnd w:id="9405"/>
    <w:bookmarkStart w:name="z9514" w:id="9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катоды - сварка на электронно-лучевой установке;</w:t>
      </w:r>
    </w:p>
    <w:bookmarkEnd w:id="9406"/>
    <w:bookmarkStart w:name="z9515" w:id="9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кинескопы цветные: соединение электронно-оптической системы с ножкой; соединение электродов с выводами ножки;</w:t>
      </w:r>
    </w:p>
    <w:bookmarkEnd w:id="9407"/>
    <w:bookmarkStart w:name="z9516" w:id="9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лампы приемно-усилительные сверхминиатюрные - полная сборка;</w:t>
      </w:r>
    </w:p>
    <w:bookmarkEnd w:id="9408"/>
    <w:bookmarkStart w:name="z9517" w:id="9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лампы мощные генераторные - сборка внутренней арматуры;</w:t>
      </w:r>
    </w:p>
    <w:bookmarkEnd w:id="9409"/>
    <w:bookmarkStart w:name="z9518" w:id="9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лампы металлокерамические и титанокерамические - сборка сеточно-анодного узла;</w:t>
      </w:r>
    </w:p>
    <w:bookmarkEnd w:id="9410"/>
    <w:bookmarkStart w:name="z9519" w:id="9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лампы стеклянно-металлические - сварка электронным лучом ножки, состоящей из стеклянных и металлических деталей;</w:t>
      </w:r>
    </w:p>
    <w:bookmarkEnd w:id="9411"/>
    <w:bookmarkStart w:name="z9520" w:id="9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лампы спектральные многоэлектродные - монтаж с размещением и юстировкой нескольких катодных узлов электронно-оптической системы;</w:t>
      </w:r>
    </w:p>
    <w:bookmarkEnd w:id="9412"/>
    <w:bookmarkStart w:name="z9521" w:id="9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магнетроны с быстрой перестройкой - сборка;</w:t>
      </w:r>
    </w:p>
    <w:bookmarkEnd w:id="9413"/>
    <w:bookmarkStart w:name="z9522" w:id="9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магнетрон: сборка механизма с направляющей; сборка механизма с шайбой; сборка анода с кольцами связи; сборка анодного блока; сборка катода с полюсным наконечником (со сложной центровкой);</w:t>
      </w:r>
    </w:p>
    <w:bookmarkEnd w:id="9414"/>
    <w:bookmarkStart w:name="z9523" w:id="9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механизм перестройки - сварка коронки; приваривание сильфона;</w:t>
      </w:r>
    </w:p>
    <w:bookmarkEnd w:id="9415"/>
    <w:bookmarkStart w:name="z9524" w:id="9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образцы сложные, опытные - аргонодуговая сварка деталей и узлов различной конфигурации, металлокерамических узлов, выводов катода, подогревателя, корпуса штуцера и так далее;</w:t>
      </w:r>
    </w:p>
    <w:bookmarkEnd w:id="9416"/>
    <w:bookmarkStart w:name="z9525" w:id="9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потенциалоскопы - сборка блока воспроизводящего катода; сборка записывающих пушек; сборка арматуры, рамки; сборка ножки с заправкой в баллон; установка катодно-модуляторного расстояния под микроскопом;</w:t>
      </w:r>
    </w:p>
    <w:bookmarkEnd w:id="9417"/>
    <w:bookmarkStart w:name="z9526" w:id="9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преобразователь электронно-оптический - микроплазменная сварка катодных и экранных узлов с собранной оболочкой, корпусом и блоком;</w:t>
      </w:r>
    </w:p>
    <w:bookmarkEnd w:id="9418"/>
    <w:bookmarkStart w:name="z9527" w:id="9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приборы металлокерамические - полная сборка под водородную пайку;</w:t>
      </w:r>
    </w:p>
    <w:bookmarkEnd w:id="9419"/>
    <w:bookmarkStart w:name="z9528" w:id="9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приборы генераторные модуляторные импульсные - сборка внутренней арматуры;</w:t>
      </w:r>
    </w:p>
    <w:bookmarkEnd w:id="9420"/>
    <w:bookmarkStart w:name="z9529" w:id="9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приборы маячковой серии - сварка;</w:t>
      </w:r>
    </w:p>
    <w:bookmarkEnd w:id="9421"/>
    <w:bookmarkStart w:name="z9530" w:id="9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приборы ЛБВ: сборка высокочастотного блока; сборка различных приборов; сборка соединителя с электродом; сборка корпуса со штенгелем и выводом; сборка пластин с фиксатором; рихтовка вывода; растяжка спирали; сборка катода с подогревателем;</w:t>
      </w:r>
    </w:p>
    <w:bookmarkEnd w:id="9422"/>
    <w:bookmarkStart w:name="z9531" w:id="9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резонатор - сборка четырех собранных узлов (кварцевая трубка, ввод СВЧ, волноводы) в оправке;</w:t>
      </w:r>
    </w:p>
    <w:bookmarkEnd w:id="9423"/>
    <w:bookmarkStart w:name="z9532" w:id="9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тиратроны многосеточные сверхминиатюрные - полная сборка;</w:t>
      </w:r>
    </w:p>
    <w:bookmarkEnd w:id="9424"/>
    <w:bookmarkStart w:name="z9533" w:id="9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триоды - сборка блока арматуры;</w:t>
      </w:r>
    </w:p>
    <w:bookmarkEnd w:id="9425"/>
    <w:bookmarkStart w:name="z9534" w:id="9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трубки рентгеновские: балансировка вращающегося анодного узла; установка и проверка глубины посадки спирали катодного узла; сварка металлостеклянных ножек, узлов с тонкими свариваемыми кромками и выходных окон; сборка катодного узла с ножкой, центровка деталей катодного узла;</w:t>
      </w:r>
    </w:p>
    <w:bookmarkEnd w:id="9426"/>
    <w:bookmarkStart w:name="z9535" w:id="9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трубки электронно-лучевые, многолучевые, проекционные: сборка электронно-оптической системы; посадка электронно-оптической системы на ножку; соединение электродов с выводам ножки;</w:t>
      </w:r>
    </w:p>
    <w:bookmarkEnd w:id="9427"/>
    <w:bookmarkStart w:name="z9536" w:id="9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трубки специальные электронно-лучевые - приваривание газопоглотителя к ЭОС лазерным лучом на установке типа "КВАНТ- -10";</w:t>
      </w:r>
    </w:p>
    <w:bookmarkEnd w:id="9428"/>
    <w:bookmarkStart w:name="z9537" w:id="9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узлы и модули СВЧ различной конструкции и конфигурации - сварка;</w:t>
      </w:r>
    </w:p>
    <w:bookmarkEnd w:id="9429"/>
    <w:bookmarkStart w:name="z9538" w:id="9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узлы сложной конфигурации - приварка выводов, обойм, штуцеров;</w:t>
      </w:r>
    </w:p>
    <w:bookmarkEnd w:id="9430"/>
    <w:bookmarkStart w:name="z9539" w:id="9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узлы телевизионных передающих трубок - вставка мишени; посадка испарителя в систему мишени.</w:t>
      </w:r>
    </w:p>
    <w:bookmarkEnd w:id="9431"/>
    <w:bookmarkStart w:name="z9540" w:id="9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Монтажник электровакуумных приборов, 6-й разряд</w:t>
      </w:r>
    </w:p>
    <w:bookmarkEnd w:id="9432"/>
    <w:bookmarkStart w:name="z9541" w:id="9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1027. Характеристика работ:</w:t>
      </w:r>
    </w:p>
    <w:bookmarkEnd w:id="9433"/>
    <w:bookmarkStart w:name="z9542" w:id="9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полный монтаж, сборка и сварка электровакуумных приборов, проводимые в условиях экспериментального и мелкосерийного производства, а также при отработке новых технологических процессов изготовления сложных многолучевых, мощных миниатюрных приборов и приборов СВЧ;</w:t>
      </w:r>
    </w:p>
    <w:bookmarkEnd w:id="9434"/>
    <w:bookmarkStart w:name="z9543" w:id="9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в вакууме сложных узлов приборов СВЧ и ФЭП на установках аргонодуговой, электроннолучевой, термодиффузионной сварки;</w:t>
      </w:r>
    </w:p>
    <w:bookmarkEnd w:id="9435"/>
    <w:bookmarkStart w:name="z9544" w:id="9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в импульсном режиме;</w:t>
      </w:r>
    </w:p>
    <w:bookmarkEnd w:id="9436"/>
    <w:bookmarkStart w:name="z9545" w:id="9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деталей и узлов приборов СВЧ из тугоплавких, высокоактивных, легкоиспаряющихся и разнородных металлов и сплавов;</w:t>
      </w:r>
    </w:p>
    <w:bookmarkEnd w:id="9437"/>
    <w:bookmarkStart w:name="z9546" w:id="9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центровка и сварка элементов узла миниатюрных и сверхминиатюрных приборов на специальной технологической оснастке относительно друг друга с точностью до 0,002 мм;</w:t>
      </w:r>
    </w:p>
    <w:bookmarkEnd w:id="9438"/>
    <w:bookmarkStart w:name="z9547" w:id="9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установок, подбор режима сварки при выполнении экспериментальных работ;</w:t>
      </w:r>
    </w:p>
    <w:bookmarkEnd w:id="9439"/>
    <w:bookmarkStart w:name="z9548" w:id="9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свариваемого шва;</w:t>
      </w:r>
    </w:p>
    <w:bookmarkEnd w:id="9440"/>
    <w:bookmarkStart w:name="z9549" w:id="9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контрольно-измерительными приборами (вольтметр, амперметр, тахометр, динамометр, вакуумметр).</w:t>
      </w:r>
    </w:p>
    <w:bookmarkEnd w:id="9441"/>
    <w:bookmarkStart w:name="z9550" w:id="9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1028. Должен знать:</w:t>
      </w:r>
    </w:p>
    <w:bookmarkEnd w:id="9442"/>
    <w:bookmarkStart w:name="z9551" w:id="9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способы и правила настройки оборудования для аргонодуговой, электронно-лучевой, термодиффузионной сварки;</w:t>
      </w:r>
    </w:p>
    <w:bookmarkEnd w:id="9443"/>
    <w:bookmarkStart w:name="z9552" w:id="9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и способы центровки сохранения размеров, допусков и посадок при сборке и сварке изделий;</w:t>
      </w:r>
    </w:p>
    <w:bookmarkEnd w:id="9444"/>
    <w:bookmarkStart w:name="z9553" w:id="9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выполнения сборки и сварки узлов прибора с применением микроскопов УИМ-01, УМИ-2Ц, МБР-З;</w:t>
      </w:r>
    </w:p>
    <w:bookmarkEnd w:id="9445"/>
    <w:bookmarkStart w:name="z9554" w:id="9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точности сборки на микроскопе УИМ-23, электронном микроскопе, шатографе и цифровом вольтметре;</w:t>
      </w:r>
    </w:p>
    <w:bookmarkEnd w:id="9446"/>
    <w:bookmarkStart w:name="z9555" w:id="9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физические;</w:t>
      </w:r>
    </w:p>
    <w:bookmarkEnd w:id="9447"/>
    <w:bookmarkStart w:name="z9556" w:id="9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химические и электрические свойства вакуумных материалов;</w:t>
      </w:r>
    </w:p>
    <w:bookmarkEnd w:id="9448"/>
    <w:bookmarkStart w:name="z9557" w:id="9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экспериментального производства и конструкции специальной технологической оснастки;</w:t>
      </w:r>
    </w:p>
    <w:bookmarkEnd w:id="9449"/>
    <w:bookmarkStart w:name="z9558" w:id="9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электро-и вакуумной техники.</w:t>
      </w:r>
    </w:p>
    <w:bookmarkEnd w:id="9450"/>
    <w:bookmarkStart w:name="z9559" w:id="9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1029. Требуется среднее профессиональное образование.</w:t>
      </w:r>
    </w:p>
    <w:bookmarkEnd w:id="9451"/>
    <w:bookmarkStart w:name="z9560" w:id="9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1030. Примеры работ:</w:t>
      </w:r>
    </w:p>
    <w:bookmarkEnd w:id="9452"/>
    <w:bookmarkStart w:name="z9561" w:id="9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клистроны многолучевые - полная сборка с замерами и подгонкой зазоров с использованием микроскопа;</w:t>
      </w:r>
    </w:p>
    <w:bookmarkEnd w:id="9453"/>
    <w:bookmarkStart w:name="z9562" w:id="9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ЛБВ, ЛОВ мощные - полная сборка экспериментальных приборов и отработка технологических операций;</w:t>
      </w:r>
    </w:p>
    <w:bookmarkEnd w:id="9454"/>
    <w:bookmarkStart w:name="z9563" w:id="9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магнетронные усилители и миниатюрные генераторы - сборка опытных образцов приборов с контролем размеров, допусков и зазоров на электронном микроскопе;</w:t>
      </w:r>
    </w:p>
    <w:bookmarkEnd w:id="9455"/>
    <w:bookmarkStart w:name="z9564" w:id="9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преобразователь электронно-оптический - сборка блока микроканальной пластины с применением микроскопа;</w:t>
      </w:r>
    </w:p>
    <w:bookmarkEnd w:id="9456"/>
    <w:bookmarkStart w:name="z9565" w:id="9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пушка электронная с резонаторным блоком клистрона - сварка;</w:t>
      </w:r>
    </w:p>
    <w:bookmarkEnd w:id="9457"/>
    <w:bookmarkStart w:name="z9566" w:id="9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система ЛБВ замедляющая - термодиффузионная сварка;</w:t>
      </w:r>
    </w:p>
    <w:bookmarkEnd w:id="9458"/>
    <w:bookmarkStart w:name="z9567" w:id="9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трубки рентгеновские - сварка тонколистовых деталей и выходных окон;</w:t>
      </w:r>
    </w:p>
    <w:bookmarkEnd w:id="9459"/>
    <w:bookmarkStart w:name="z9568" w:id="9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узлы катодно-подогревательные миниатюрные и сверхминиатюрные - сборка с точностью совмещения до 0,002 мм с применением электроконтактной и лазерной сварки;</w:t>
      </w:r>
    </w:p>
    <w:bookmarkEnd w:id="9460"/>
    <w:bookmarkStart w:name="z9569" w:id="9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узел коллекторный с резонаторным блоком клистрона - аргоно-дуговая сварка;</w:t>
      </w:r>
    </w:p>
    <w:bookmarkEnd w:id="9461"/>
    <w:bookmarkStart w:name="z9570" w:id="9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узлы сложные, изготовленные из различных по своим свойствам материалов (молибден с медью, медь со сталью, медь с коваром и другое) - сварка;</w:t>
      </w:r>
    </w:p>
    <w:bookmarkEnd w:id="9462"/>
    <w:bookmarkStart w:name="z9571" w:id="9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узлы сверхминиатюрных приборов - сборка под микроскопом в ограниченном пространстве;</w:t>
      </w:r>
    </w:p>
    <w:bookmarkEnd w:id="9463"/>
    <w:bookmarkStart w:name="z9572" w:id="9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электроды фокусирующие, изготовленные из нержавеющей стали и титана - сварка электронным лучом.</w:t>
      </w:r>
    </w:p>
    <w:bookmarkEnd w:id="9464"/>
    <w:bookmarkStart w:name="z9573" w:id="9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Монтажник-установщик внешней арматуры</w:t>
      </w:r>
    </w:p>
    <w:bookmarkEnd w:id="9465"/>
    <w:bookmarkStart w:name="z9574" w:id="9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Монтажник-установщик внешней арматуры, 3-й разряд</w:t>
      </w:r>
    </w:p>
    <w:bookmarkEnd w:id="9466"/>
    <w:bookmarkStart w:name="z9575" w:id="9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1031. Характеристика работ:</w:t>
      </w:r>
    </w:p>
    <w:bookmarkEnd w:id="9467"/>
    <w:bookmarkStart w:name="z9576" w:id="9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внешней арматуры (взрывозащитная рамка) черно-белых и цветных кинескопов на специальных приспособлениях с приготовлением рабочих растворов, закрепление взрывозащитной рамки на кинескопе с помощью гипса или серы со строгим обеспечением центровки и соблюдением заданной чистоты поверхности;</w:t>
      </w:r>
    </w:p>
    <w:bookmarkEnd w:id="9468"/>
    <w:bookmarkStart w:name="z9577" w:id="9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установка внешней арматуры электровакуумных приборов методом крепежа;</w:t>
      </w:r>
    </w:p>
    <w:bookmarkEnd w:id="9469"/>
    <w:bookmarkStart w:name="z9578" w:id="9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центровка узлов и деталей внешней арматуры;</w:t>
      </w:r>
    </w:p>
    <w:bookmarkEnd w:id="9470"/>
    <w:bookmarkStart w:name="z9579" w:id="9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установка армированных узлов и деталей;</w:t>
      </w:r>
    </w:p>
    <w:bookmarkEnd w:id="9471"/>
    <w:bookmarkStart w:name="z9580" w:id="9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приборов в соответствии с технической документацией;</w:t>
      </w:r>
    </w:p>
    <w:bookmarkEnd w:id="9472"/>
    <w:bookmarkStart w:name="z9581" w:id="9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габаритных размеров.</w:t>
      </w:r>
    </w:p>
    <w:bookmarkEnd w:id="9473"/>
    <w:bookmarkStart w:name="z9582" w:id="9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1032. Должен знать:</w:t>
      </w:r>
    </w:p>
    <w:bookmarkEnd w:id="9474"/>
    <w:bookmarkStart w:name="z9583" w:id="9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применяемых приспособлений и контрольно-измерительных инструментов;</w:t>
      </w:r>
    </w:p>
    <w:bookmarkEnd w:id="9475"/>
    <w:bookmarkStart w:name="z9584" w:id="9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применяемых материалов и требования к их качеству;</w:t>
      </w:r>
    </w:p>
    <w:bookmarkEnd w:id="9476"/>
    <w:bookmarkStart w:name="z9585" w:id="9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взрывозащитной рамки и правила обращения с кинескопом при выполнении внешнего монтажа;</w:t>
      </w:r>
    </w:p>
    <w:bookmarkEnd w:id="9477"/>
    <w:bookmarkStart w:name="z9586" w:id="9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геометрическим размерам посадки рамки на кинескоп.</w:t>
      </w:r>
    </w:p>
    <w:bookmarkEnd w:id="9478"/>
    <w:bookmarkStart w:name="z9587" w:id="9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1033. Примеры работ:</w:t>
      </w:r>
    </w:p>
    <w:bookmarkEnd w:id="9479"/>
    <w:bookmarkStart w:name="z9588" w:id="9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лампы генераторные мощные - крепление внешних выводов, колец, фланцев:</w:t>
      </w:r>
    </w:p>
    <w:bookmarkEnd w:id="9480"/>
    <w:bookmarkStart w:name="z9589" w:id="9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кинескоп - рихтовка, обжимка, шпаклевка и зачистка взрывозащитной рамки; подкраска бандажей.</w:t>
      </w:r>
    </w:p>
    <w:bookmarkEnd w:id="9481"/>
    <w:bookmarkStart w:name="z9590" w:id="9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Монтажник-установщик внешней арматуры, 4-й разряд</w:t>
      </w:r>
    </w:p>
    <w:bookmarkEnd w:id="9482"/>
    <w:bookmarkStart w:name="z9591" w:id="9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1034. Характеристика работ:</w:t>
      </w:r>
    </w:p>
    <w:bookmarkEnd w:id="9483"/>
    <w:bookmarkStart w:name="z9592" w:id="9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установка внешней арматуры электровакуумных приборов методами пайки и опрессовки с точной подгонкой и центровкой деталей и узлов внешней арматуры;</w:t>
      </w:r>
    </w:p>
    <w:bookmarkEnd w:id="9484"/>
    <w:bookmarkStart w:name="z9593" w:id="9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приборов компаундом, эпоксидной смолой; опрессовка резиной;</w:t>
      </w:r>
    </w:p>
    <w:bookmarkEnd w:id="9485"/>
    <w:bookmarkStart w:name="z9594" w:id="9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распайка делителей напряжения и различного рода контактных разъемов; установка комплектующих элементов на магнитную систему и соленоиды;</w:t>
      </w:r>
    </w:p>
    <w:bookmarkEnd w:id="9486"/>
    <w:bookmarkStart w:name="z9595" w:id="9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готовых приборов пескоструйным аппаратом;</w:t>
      </w:r>
    </w:p>
    <w:bookmarkEnd w:id="9487"/>
    <w:bookmarkStart w:name="z9596" w:id="9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заливочных машин и вакуумных установок;</w:t>
      </w:r>
    </w:p>
    <w:bookmarkEnd w:id="9488"/>
    <w:bookmarkStart w:name="z9597" w:id="9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регулирование температурных режимов, подбор пресс-формы к ее сборке.</w:t>
      </w:r>
    </w:p>
    <w:bookmarkEnd w:id="9489"/>
    <w:bookmarkStart w:name="z9598" w:id="9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1035. Должен знать:</w:t>
      </w:r>
    </w:p>
    <w:bookmarkEnd w:id="9490"/>
    <w:bookmarkStart w:name="z9599" w:id="9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заливочных машин, вакуумных установок, масляных прессов, станка намотки взрывозащитной ленты;</w:t>
      </w:r>
    </w:p>
    <w:bookmarkEnd w:id="9491"/>
    <w:bookmarkStart w:name="z9600" w:id="9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приборов (вакуумметр, манометр, вискозиметр, амперметр, вольтметр);</w:t>
      </w:r>
    </w:p>
    <w:bookmarkEnd w:id="9492"/>
    <w:bookmarkStart w:name="z9601" w:id="9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и эксплуатации аналитических и технических весов 1 и П класса;</w:t>
      </w:r>
    </w:p>
    <w:bookmarkEnd w:id="9493"/>
    <w:bookmarkStart w:name="z9602" w:id="9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химические и физические свойства применяемых материалов, компонентов и заливочных составов; правила обращения с природным газом, азотом, кислородом;</w:t>
      </w:r>
    </w:p>
    <w:bookmarkEnd w:id="9494"/>
    <w:bookmarkStart w:name="z9603" w:id="9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измерительного инструмента и рабочих приспособлений.</w:t>
      </w:r>
    </w:p>
    <w:bookmarkEnd w:id="9495"/>
    <w:bookmarkStart w:name="z9604" w:id="9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1036. Примеры работ:</w:t>
      </w:r>
    </w:p>
    <w:bookmarkEnd w:id="9496"/>
    <w:bookmarkStart w:name="z9605" w:id="9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приборов - пайка элементов;</w:t>
      </w:r>
    </w:p>
    <w:bookmarkEnd w:id="9497"/>
    <w:bookmarkStart w:name="z9606" w:id="9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жгуты, шнуры питания - изготовление;</w:t>
      </w:r>
    </w:p>
    <w:bookmarkEnd w:id="9498"/>
    <w:bookmarkStart w:name="z9607" w:id="9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кинескопы телевизионные - запрессовка взрывозащитной рамки на гидравлическом прессе; намотка взрывозащитной ленты на установке с помощью спецприспособлений;</w:t>
      </w:r>
    </w:p>
    <w:bookmarkEnd w:id="9499"/>
    <w:bookmarkStart w:name="z9608" w:id="9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клистроны - крепление внешнего контура;</w:t>
      </w:r>
    </w:p>
    <w:bookmarkEnd w:id="9500"/>
    <w:bookmarkStart w:name="z9609" w:id="9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магнетроны - постановка магнитов;</w:t>
      </w:r>
    </w:p>
    <w:bookmarkEnd w:id="9501"/>
    <w:bookmarkStart w:name="z9610" w:id="9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магнитные системы - заливка токопроводящими и теплопроводящими компаундами;</w:t>
      </w:r>
    </w:p>
    <w:bookmarkEnd w:id="9502"/>
    <w:bookmarkStart w:name="z9611" w:id="9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приборы металлокерамические - установка в соленоид;</w:t>
      </w:r>
    </w:p>
    <w:bookmarkEnd w:id="9503"/>
    <w:bookmarkStart w:name="z9612" w:id="9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приборы СВЧ - заливка компаундом; пайка волноводов и радиаторов; опрессовка; сборка и установка конденсаторной слюды;</w:t>
      </w:r>
    </w:p>
    <w:bookmarkEnd w:id="9504"/>
    <w:bookmarkStart w:name="z9613" w:id="9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тиратроны водородные - напайка радиаторов; пайка внешней арматуры;</w:t>
      </w:r>
    </w:p>
    <w:bookmarkEnd w:id="9505"/>
    <w:bookmarkStart w:name="z9614" w:id="9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трубки атомно-лучевые - распайка делителя электронного умножителя.</w:t>
      </w:r>
    </w:p>
    <w:bookmarkEnd w:id="9506"/>
    <w:bookmarkStart w:name="z9615" w:id="9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Монтажник-установщик внешней арматуры, 5-й разряд</w:t>
      </w:r>
    </w:p>
    <w:bookmarkEnd w:id="9507"/>
    <w:bookmarkStart w:name="z9616" w:id="9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1037. Характеристика работ:</w:t>
      </w:r>
    </w:p>
    <w:bookmarkEnd w:id="9508"/>
    <w:bookmarkStart w:name="z9617" w:id="9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установка внешней арматуры сложной конфигурации электровакуумных приборов по схемам, волноводно-коаксиальных переходов, резонаторов и малогабаритных магнитов методом сварки, пайки, опрессовки, склеивания;</w:t>
      </w:r>
    </w:p>
    <w:bookmarkEnd w:id="9509"/>
    <w:bookmarkStart w:name="z9618" w:id="9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установка делителей напряжения и источников питания для комплексированных изделий, нагревателей и кабелей питания приборов ОКГ;</w:t>
      </w:r>
    </w:p>
    <w:bookmarkEnd w:id="9510"/>
    <w:bookmarkStart w:name="z9619" w:id="9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распайка и монтаж разъемов в соленоид;</w:t>
      </w:r>
    </w:p>
    <w:bookmarkEnd w:id="9511"/>
    <w:bookmarkStart w:name="z9620" w:id="9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сопротивления соленоида мостом постоянного тока;</w:t>
      </w:r>
    </w:p>
    <w:bookmarkEnd w:id="9512"/>
    <w:bookmarkStart w:name="z9621" w:id="9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обкатка резонаторов для получения статмомента;</w:t>
      </w:r>
    </w:p>
    <w:bookmarkEnd w:id="9513"/>
    <w:bookmarkStart w:name="z9622" w:id="9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сборки, размеров и параметров собираемых изделий с применением контрольно-измерительных приборов, инструментов.</w:t>
      </w:r>
    </w:p>
    <w:bookmarkEnd w:id="9514"/>
    <w:bookmarkStart w:name="z9623" w:id="9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1038. Должен знать:</w:t>
      </w:r>
    </w:p>
    <w:bookmarkEnd w:id="9515"/>
    <w:bookmarkStart w:name="z9624" w:id="9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и способы монтажа арматуры сложных приборов, комплексированных изделий, волноводно-коаксиальных и согласующих устройств;</w:t>
      </w:r>
    </w:p>
    <w:bookmarkEnd w:id="9516"/>
    <w:bookmarkStart w:name="z9625" w:id="9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качества монтажа и установки арматуры на параметры приборов;</w:t>
      </w:r>
    </w:p>
    <w:bookmarkEnd w:id="9517"/>
    <w:bookmarkStart w:name="z9626" w:id="9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и регулирования контрольно-измерительных приборов;</w:t>
      </w:r>
    </w:p>
    <w:bookmarkEnd w:id="9518"/>
    <w:bookmarkStart w:name="z9627" w:id="9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оборудования;</w:t>
      </w:r>
    </w:p>
    <w:bookmarkEnd w:id="9519"/>
    <w:bookmarkStart w:name="z9628" w:id="9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конструкцию технологической оснастки;</w:t>
      </w:r>
    </w:p>
    <w:bookmarkEnd w:id="9520"/>
    <w:bookmarkStart w:name="z9629" w:id="9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электро- и радиотехники.</w:t>
      </w:r>
    </w:p>
    <w:bookmarkEnd w:id="9521"/>
    <w:bookmarkStart w:name="z9630" w:id="9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1039. Примеры работ:</w:t>
      </w:r>
    </w:p>
    <w:bookmarkEnd w:id="9522"/>
    <w:bookmarkStart w:name="z9631" w:id="9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делители напряжения, комплексированные изделия, радиоустройства - распайка, монтаж, установка;</w:t>
      </w:r>
    </w:p>
    <w:bookmarkEnd w:id="9523"/>
    <w:bookmarkStart w:name="z9632" w:id="9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и узлы приборов - сварка, пайка, лужение, склеивание;</w:t>
      </w:r>
    </w:p>
    <w:bookmarkEnd w:id="9524"/>
    <w:bookmarkStart w:name="z9633" w:id="9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клистроны усилительные и импульсные - заливка герметиком;</w:t>
      </w:r>
    </w:p>
    <w:bookmarkEnd w:id="9525"/>
    <w:bookmarkStart w:name="z9634" w:id="9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приборы генераторные, модуляторные, импульсные - установка, пайка, опрессовка внешней арматуры;</w:t>
      </w:r>
    </w:p>
    <w:bookmarkEnd w:id="9526"/>
    <w:bookmarkStart w:name="z9635" w:id="9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приборы СВЧ - установка магнитных систем и волноводов; определение погрешностей деталей после распайки;</w:t>
      </w:r>
    </w:p>
    <w:bookmarkEnd w:id="9527"/>
    <w:bookmarkStart w:name="z9636" w:id="9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резонаторы - откачка, настройка по СВЧ параметрам;</w:t>
      </w:r>
    </w:p>
    <w:bookmarkEnd w:id="9528"/>
    <w:bookmarkStart w:name="z9637" w:id="9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согласующие устройства, волноводно-коаксиальные переходы - установка и контроль.</w:t>
      </w:r>
    </w:p>
    <w:bookmarkEnd w:id="9529"/>
    <w:bookmarkStart w:name="z9638" w:id="9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Наладчик автоматов сварки выводов</w:t>
      </w:r>
    </w:p>
    <w:bookmarkEnd w:id="9530"/>
    <w:bookmarkStart w:name="z9639" w:id="9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Наладчик автоматов сварки выводов, 4-й разряд</w:t>
      </w:r>
    </w:p>
    <w:bookmarkEnd w:id="9531"/>
    <w:bookmarkStart w:name="z9640" w:id="9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1040. Характеристика работ:</w:t>
      </w:r>
    </w:p>
    <w:bookmarkEnd w:id="9532"/>
    <w:bookmarkStart w:name="z9641" w:id="9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текущий ремонт автоматов газовой и электрической сварки выводов;</w:t>
      </w:r>
    </w:p>
    <w:bookmarkEnd w:id="9533"/>
    <w:bookmarkStart w:name="z9642" w:id="9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и сборка отдельных быстроизнашивающихся деталей автоматов;</w:t>
      </w:r>
    </w:p>
    <w:bookmarkEnd w:id="9534"/>
    <w:bookmarkStart w:name="z9643" w:id="9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сварных соединений;</w:t>
      </w:r>
    </w:p>
    <w:bookmarkEnd w:id="9535"/>
    <w:bookmarkStart w:name="z9644" w:id="9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необходимой остроты и температуры пламени горелок при сварке проволоки различных диаметров и марок;</w:t>
      </w:r>
    </w:p>
    <w:bookmarkEnd w:id="9536"/>
    <w:bookmarkStart w:name="z9645" w:id="9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автоматов на разные режимы сварки.</w:t>
      </w:r>
    </w:p>
    <w:bookmarkEnd w:id="9537"/>
    <w:bookmarkStart w:name="z9646" w:id="9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1041. Должен знать:</w:t>
      </w:r>
    </w:p>
    <w:bookmarkEnd w:id="9538"/>
    <w:bookmarkStart w:name="z9647" w:id="9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и принцип работы автоматов газовой сварки выводов;</w:t>
      </w:r>
    </w:p>
    <w:bookmarkEnd w:id="9539"/>
    <w:bookmarkStart w:name="z9648" w:id="9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мгновенной газовой сварки;</w:t>
      </w:r>
    </w:p>
    <w:bookmarkEnd w:id="9540"/>
    <w:bookmarkStart w:name="z9649" w:id="9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и электрические свойства свариваемых деталей;</w:t>
      </w:r>
    </w:p>
    <w:bookmarkEnd w:id="9541"/>
    <w:bookmarkStart w:name="z9650" w:id="9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режимы отжига проволоки в атмосфере препарировочного газа;</w:t>
      </w:r>
    </w:p>
    <w:bookmarkEnd w:id="9542"/>
    <w:bookmarkStart w:name="z9651" w:id="9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газов;</w:t>
      </w:r>
    </w:p>
    <w:bookmarkEnd w:id="9543"/>
    <w:bookmarkStart w:name="z9652" w:id="9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контрольно-измерительными приборами;</w:t>
      </w:r>
    </w:p>
    <w:bookmarkEnd w:id="9544"/>
    <w:bookmarkStart w:name="z9653" w:id="9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электротехники.</w:t>
      </w:r>
    </w:p>
    <w:bookmarkEnd w:id="9545"/>
    <w:bookmarkStart w:name="z9654" w:id="9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1042. Примеры работ:</w:t>
      </w:r>
    </w:p>
    <w:bookmarkEnd w:id="9546"/>
    <w:bookmarkStart w:name="z9655" w:id="9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автоматы газовой сварки выводов - наладка и подналадка при изготовлении двухзвеньевых выводов;</w:t>
      </w:r>
    </w:p>
    <w:bookmarkEnd w:id="9547"/>
    <w:bookmarkStart w:name="z9656" w:id="9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машины ручной газовой сварки выводов - наладка.</w:t>
      </w:r>
    </w:p>
    <w:bookmarkEnd w:id="9548"/>
    <w:bookmarkStart w:name="z9657" w:id="9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Наладчик автоматов сварки выводов, 5-й разряд</w:t>
      </w:r>
    </w:p>
    <w:bookmarkEnd w:id="9549"/>
    <w:bookmarkStart w:name="z9658" w:id="9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1043. Характеристика работ:</w:t>
      </w:r>
    </w:p>
    <w:bookmarkEnd w:id="9550"/>
    <w:bookmarkStart w:name="z9659" w:id="9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средний ремонт автоматов газовой, электрической сварки выводов и автоматов резки.изделий с газовым и электрическим разрывом никелевого звена;</w:t>
      </w:r>
    </w:p>
    <w:bookmarkEnd w:id="9551"/>
    <w:bookmarkStart w:name="z9660" w:id="9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смена и сборка отдельных узлов и деталей автомата; контрольная сварка выводов из 3-4 звеньев различных металлов;</w:t>
      </w:r>
    </w:p>
    <w:bookmarkEnd w:id="9552"/>
    <w:bookmarkStart w:name="z9661" w:id="9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эскизов на дефектные детали;</w:t>
      </w:r>
    </w:p>
    <w:bookmarkEnd w:id="9553"/>
    <w:bookmarkStart w:name="z9662" w:id="9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дефектных ведомостей.</w:t>
      </w:r>
    </w:p>
    <w:bookmarkEnd w:id="9554"/>
    <w:bookmarkStart w:name="z9663" w:id="9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1044. Должен знать:</w:t>
      </w:r>
    </w:p>
    <w:bookmarkEnd w:id="9555"/>
    <w:bookmarkStart w:name="z9664" w:id="9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кинематические, газовые схемы, конструкцию, принцип работы, правила эксплуатации и среднего ремонта автоматов газовой и электрической сварки выводов;</w:t>
      </w:r>
    </w:p>
    <w:bookmarkEnd w:id="9556"/>
    <w:bookmarkStart w:name="z9665" w:id="9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электроизмерительных приборов;</w:t>
      </w:r>
    </w:p>
    <w:bookmarkEnd w:id="9557"/>
    <w:bookmarkStart w:name="z9666" w:id="9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генераторов постоянного тока;</w:t>
      </w:r>
    </w:p>
    <w:bookmarkEnd w:id="9558"/>
    <w:bookmarkStart w:name="z9667" w:id="9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кислородных редукторов;</w:t>
      </w:r>
    </w:p>
    <w:bookmarkEnd w:id="9559"/>
    <w:bookmarkStart w:name="z9668" w:id="9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мгновенной газовой и электрической сварки;</w:t>
      </w:r>
    </w:p>
    <w:bookmarkEnd w:id="9560"/>
    <w:bookmarkStart w:name="z9669" w:id="9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свойства, применение и назначение всех материалов звеньев выводов;</w:t>
      </w:r>
    </w:p>
    <w:bookmarkEnd w:id="9561"/>
    <w:bookmarkStart w:name="z9670" w:id="9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сварки различных металлов; основные законы электротехники.</w:t>
      </w:r>
    </w:p>
    <w:bookmarkEnd w:id="9562"/>
    <w:bookmarkStart w:name="z9671" w:id="9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1045. Требуется среднее профессиональное образование.</w:t>
      </w:r>
    </w:p>
    <w:bookmarkEnd w:id="9563"/>
    <w:bookmarkStart w:name="z9672" w:id="9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1046. Примеры работ:</w:t>
      </w:r>
    </w:p>
    <w:bookmarkEnd w:id="9564"/>
    <w:bookmarkStart w:name="z9673" w:id="9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автоматы газовой и электрической сварки выводов - наладка и перестройка на различные типы выводов;</w:t>
      </w:r>
    </w:p>
    <w:bookmarkEnd w:id="9565"/>
    <w:bookmarkStart w:name="z9674" w:id="9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автоматы резки изделий с разрывом – наладка;</w:t>
      </w:r>
    </w:p>
    <w:bookmarkEnd w:id="9566"/>
    <w:bookmarkStart w:name="z9675" w:id="9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автоматы остекловывания выводов - наладка и текущий ремонт.</w:t>
      </w:r>
    </w:p>
    <w:bookmarkEnd w:id="9567"/>
    <w:bookmarkStart w:name="z9676" w:id="9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Наладчик автоматов сварки выводов, 6-й разряд</w:t>
      </w:r>
    </w:p>
    <w:bookmarkEnd w:id="9568"/>
    <w:bookmarkStart w:name="z9677" w:id="9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1047. Характеристика работ:</w:t>
      </w:r>
    </w:p>
    <w:bookmarkEnd w:id="9569"/>
    <w:bookmarkStart w:name="z9678" w:id="9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текущий ремонт, средний и капитальный ремонт всех типов газосварочных и электросварочных автоматов, а также автоматов электросварки выводов с узлами газового разрыва;</w:t>
      </w:r>
    </w:p>
    <w:bookmarkEnd w:id="9570"/>
    <w:bookmarkStart w:name="z9679" w:id="9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опытным и расчетным путем режимов сварки и качества сварных соединений проволок, включая тугоплавкие металлы (вольфрам, молибден и различные сплавы: ковар, нихром, сплав Н47ХВ, Н47Д5 и другое);</w:t>
      </w:r>
    </w:p>
    <w:bookmarkEnd w:id="9571"/>
    <w:bookmarkStart w:name="z9680" w:id="9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 ремонт сложных электрических схем;</w:t>
      </w:r>
    </w:p>
    <w:bookmarkEnd w:id="9572"/>
    <w:bookmarkStart w:name="z9681" w:id="9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размеров звеньев с учетом усадки материала.</w:t>
      </w:r>
    </w:p>
    <w:bookmarkEnd w:id="9573"/>
    <w:bookmarkStart w:name="z9682" w:id="9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1048. Должен знать:</w:t>
      </w:r>
    </w:p>
    <w:bookmarkEnd w:id="9574"/>
    <w:bookmarkStart w:name="z9683" w:id="9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кинематические, электрические и газовые схемы автоматов сварки выводов всех типов;</w:t>
      </w:r>
    </w:p>
    <w:bookmarkEnd w:id="9575"/>
    <w:bookmarkStart w:name="z9684" w:id="9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всех узлов автомата;</w:t>
      </w:r>
    </w:p>
    <w:bookmarkEnd w:id="9576"/>
    <w:bookmarkStart w:name="z9685" w:id="9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проведения ремонта любой сложности всех типов автоматов;</w:t>
      </w:r>
    </w:p>
    <w:bookmarkEnd w:id="9577"/>
    <w:bookmarkStart w:name="z9686" w:id="9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предупреждения износа узлов, деталей; необходимые условия для подбора режимов сварки разных металлов;</w:t>
      </w:r>
    </w:p>
    <w:bookmarkEnd w:id="9578"/>
    <w:bookmarkStart w:name="z9687" w:id="9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газовой сварки, а также электро- и газоразрыва;</w:t>
      </w:r>
    </w:p>
    <w:bookmarkEnd w:id="9579"/>
    <w:bookmarkStart w:name="z9688" w:id="9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испытания сварных соединений различных металлов;</w:t>
      </w:r>
    </w:p>
    <w:bookmarkEnd w:id="9580"/>
    <w:bookmarkStart w:name="z9689" w:id="9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 установление режимов обработки при изготовлении опытных и экспериментальных образцов.</w:t>
      </w:r>
    </w:p>
    <w:bookmarkEnd w:id="9581"/>
    <w:bookmarkStart w:name="z9690" w:id="9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1049. Требуется среднее профессиональное образование.</w:t>
      </w:r>
    </w:p>
    <w:bookmarkEnd w:id="9582"/>
    <w:bookmarkStart w:name="z9691" w:id="9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Обжигальщик ламп</w:t>
      </w:r>
    </w:p>
    <w:bookmarkEnd w:id="9583"/>
    <w:bookmarkStart w:name="z9692" w:id="9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Обжигальщик ламп, 2-й разряд</w:t>
      </w:r>
    </w:p>
    <w:bookmarkEnd w:id="9584"/>
    <w:bookmarkStart w:name="z9693" w:id="9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1050. Характеристика работ:</w:t>
      </w:r>
    </w:p>
    <w:bookmarkEnd w:id="9585"/>
    <w:bookmarkStart w:name="z9694" w:id="9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обжиг ламп на полуавтоматах и рамах обжига при заданном напряжении;</w:t>
      </w:r>
    </w:p>
    <w:bookmarkEnd w:id="9586"/>
    <w:bookmarkStart w:name="z9695" w:id="9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и классификация обожженных ламп и наблюдение за показаниями измерительных приборов.</w:t>
      </w:r>
    </w:p>
    <w:bookmarkEnd w:id="9587"/>
    <w:bookmarkStart w:name="z9696" w:id="9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1051. Должен знать:</w:t>
      </w:r>
    </w:p>
    <w:bookmarkEnd w:id="9588"/>
    <w:bookmarkStart w:name="z9697" w:id="9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наименования, назначение важнейших частей, принцип действия обслуживаемого оборудования;</w:t>
      </w:r>
    </w:p>
    <w:bookmarkEnd w:id="9589"/>
    <w:bookmarkStart w:name="z9698" w:id="9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измерительных приборов;</w:t>
      </w:r>
    </w:p>
    <w:bookmarkEnd w:id="9590"/>
    <w:bookmarkStart w:name="z9699" w:id="9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режимы процесса обжига ламп всех типов.</w:t>
      </w:r>
    </w:p>
    <w:bookmarkEnd w:id="9591"/>
    <w:bookmarkStart w:name="z9700" w:id="9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1052. Примеры работ:</w:t>
      </w:r>
    </w:p>
    <w:bookmarkEnd w:id="9592"/>
    <w:bookmarkStart w:name="z9701" w:id="9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лампы накаливания - обжиг при установленном напряжении.</w:t>
      </w:r>
    </w:p>
    <w:bookmarkEnd w:id="9593"/>
    <w:bookmarkStart w:name="z9702" w:id="9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Оператор по защитным покрытиям в производстве масок</w:t>
      </w:r>
    </w:p>
    <w:bookmarkEnd w:id="9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цветных кинескопов</w:t>
      </w:r>
    </w:p>
    <w:bookmarkStart w:name="z9704" w:id="9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по защитным покрытиям в производстве</w:t>
      </w:r>
    </w:p>
    <w:bookmarkEnd w:id="9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масок цветных кинескопов, 4-й разряд</w:t>
      </w:r>
    </w:p>
    <w:bookmarkStart w:name="z9706" w:id="9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1053. Характеристика работ:</w:t>
      </w:r>
    </w:p>
    <w:bookmarkEnd w:id="9596"/>
    <w:bookmarkStart w:name="z9707" w:id="9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оптической плотности элементов маски для цветного кинескопа методом чернения с применением химических составов (азотная кислота, азотнокислое серебро, серноватистокислый натрий, медный купорос и так далее), снятие вуали после процесса увеличения оптической плотности;</w:t>
      </w:r>
    </w:p>
    <w:bookmarkEnd w:id="9597"/>
    <w:bookmarkStart w:name="z9708" w:id="9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элементов защитным слоем амилацетатного лака;</w:t>
      </w:r>
    </w:p>
    <w:bookmarkEnd w:id="9598"/>
    <w:bookmarkStart w:name="z9709" w:id="9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химическое чернение цветоделительных масок, сеток и рам цветных кинескопов;</w:t>
      </w:r>
    </w:p>
    <w:bookmarkEnd w:id="9599"/>
    <w:bookmarkStart w:name="z9710" w:id="9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паротермическое оксидирование масок и рам в экзогазе;</w:t>
      </w:r>
    </w:p>
    <w:bookmarkEnd w:id="9600"/>
    <w:bookmarkStart w:name="z9711" w:id="9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визуальная проверка оксидированных деталей;</w:t>
      </w:r>
    </w:p>
    <w:bookmarkEnd w:id="9601"/>
    <w:bookmarkStart w:name="z9712" w:id="9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масок, рам специальными растворами для определения качества оксидированной поверхности.</w:t>
      </w:r>
    </w:p>
    <w:bookmarkEnd w:id="9602"/>
    <w:bookmarkStart w:name="z9713" w:id="9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1054. Должен знать:</w:t>
      </w:r>
    </w:p>
    <w:bookmarkEnd w:id="9603"/>
    <w:bookmarkStart w:name="z9714" w:id="9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 для защитных покрытий масок цветных кинескопов;</w:t>
      </w:r>
    </w:p>
    <w:bookmarkEnd w:id="9604"/>
    <w:bookmarkStart w:name="z9715" w:id="9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печей оксидирования;</w:t>
      </w:r>
    </w:p>
    <w:bookmarkEnd w:id="9605"/>
    <w:bookmarkStart w:name="z9716" w:id="9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режимы оксидирования масок и рам;</w:t>
      </w:r>
    </w:p>
    <w:bookmarkEnd w:id="9606"/>
    <w:bookmarkStart w:name="z9717" w:id="9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измерения толщины оксидной пленки при помощи изменения температуры, расхода и давления пара;</w:t>
      </w:r>
    </w:p>
    <w:bookmarkEnd w:id="9607"/>
    <w:bookmarkStart w:name="z9718" w:id="9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увеличения оптической плотности и элементов при помощи химсоставов и методы нанесения на элементы защитных покрытий;</w:t>
      </w:r>
    </w:p>
    <w:bookmarkEnd w:id="9608"/>
    <w:bookmarkStart w:name="z9719" w:id="9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действия, устройство и условия применения контрольно-измерительных приборов (денситометр);</w:t>
      </w:r>
    </w:p>
    <w:bookmarkEnd w:id="9609"/>
    <w:bookmarkStart w:name="z9720" w:id="9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и химические свойства составов для обработки элементов.</w:t>
      </w:r>
    </w:p>
    <w:bookmarkEnd w:id="9610"/>
    <w:bookmarkStart w:name="z9721" w:id="9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Откачник-вакуумщик</w:t>
      </w:r>
    </w:p>
    <w:bookmarkEnd w:id="9611"/>
    <w:bookmarkStart w:name="z9722" w:id="9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Откачник-вакуумщик, 2-й разряд</w:t>
      </w:r>
    </w:p>
    <w:bookmarkEnd w:id="9612"/>
    <w:bookmarkStart w:name="z9723" w:id="9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1055. Характеристика работ:</w:t>
      </w:r>
    </w:p>
    <w:bookmarkEnd w:id="9613"/>
    <w:bookmarkStart w:name="z9724" w:id="9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откачка электровакуумных приборов на полуавтоматах и откачных постах;</w:t>
      </w:r>
    </w:p>
    <w:bookmarkEnd w:id="9614"/>
    <w:bookmarkStart w:name="z9725" w:id="9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режимами откачки и их регистрация;</w:t>
      </w:r>
    </w:p>
    <w:bookmarkEnd w:id="9615"/>
    <w:bookmarkStart w:name="z9726" w:id="9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полуавтомата заваренными приборами;</w:t>
      </w:r>
    </w:p>
    <w:bookmarkEnd w:id="9616"/>
    <w:bookmarkStart w:name="z9727" w:id="9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подключение выводов накала катода к питающей сети;</w:t>
      </w:r>
    </w:p>
    <w:bookmarkEnd w:id="9617"/>
    <w:bookmarkStart w:name="z9728" w:id="9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гнезд от отпаянных штенгелей.</w:t>
      </w:r>
    </w:p>
    <w:bookmarkEnd w:id="9618"/>
    <w:bookmarkStart w:name="z9729" w:id="9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1056. Должен знать:</w:t>
      </w:r>
    </w:p>
    <w:bookmarkEnd w:id="9619"/>
    <w:bookmarkStart w:name="z9730" w:id="9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оборудования, наименования и назначение его важнейших частей;</w:t>
      </w:r>
    </w:p>
    <w:bookmarkEnd w:id="9620"/>
    <w:bookmarkStart w:name="z9731" w:id="9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приборов;</w:t>
      </w:r>
    </w:p>
    <w:bookmarkEnd w:id="9621"/>
    <w:bookmarkStart w:name="z9732" w:id="9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ручной газовой горелкой;</w:t>
      </w:r>
    </w:p>
    <w:bookmarkEnd w:id="9622"/>
    <w:bookmarkStart w:name="z9733" w:id="9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основные свойства обрабатываемого материала;</w:t>
      </w:r>
    </w:p>
    <w:bookmarkEnd w:id="9623"/>
    <w:bookmarkStart w:name="z9734" w:id="9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степени вакуума откачиваемых изделий;</w:t>
      </w:r>
    </w:p>
    <w:bookmarkEnd w:id="9624"/>
    <w:bookmarkStart w:name="z9735" w:id="9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процесса откачки.</w:t>
      </w:r>
    </w:p>
    <w:bookmarkEnd w:id="9625"/>
    <w:bookmarkStart w:name="z9736" w:id="9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1057. Примеры работ:</w:t>
      </w:r>
    </w:p>
    <w:bookmarkEnd w:id="9626"/>
    <w:bookmarkStart w:name="z9737" w:id="9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диоды индикаторные - откачка на полуавтомате;</w:t>
      </w:r>
    </w:p>
    <w:bookmarkEnd w:id="9627"/>
    <w:bookmarkStart w:name="z9738" w:id="9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лампы накаливания, лампы приемно-усилительные и не сложные СВЧ-приборы - откачка на полуавтоматах и откачных постах;</w:t>
      </w:r>
    </w:p>
    <w:bookmarkEnd w:id="9628"/>
    <w:bookmarkStart w:name="z9739" w:id="9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трубки рентгеновские - предварительная откачка и откачка на постах.</w:t>
      </w:r>
    </w:p>
    <w:bookmarkEnd w:id="9629"/>
    <w:bookmarkStart w:name="z9740" w:id="9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Откачник-вакуумщик, 3-й разряд</w:t>
      </w:r>
    </w:p>
    <w:bookmarkEnd w:id="9630"/>
    <w:bookmarkStart w:name="z9741" w:id="9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1058. Характеристика работ:</w:t>
      </w:r>
    </w:p>
    <w:bookmarkEnd w:id="9631"/>
    <w:bookmarkStart w:name="z9742" w:id="9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откачка электровакуумных приборов на многопозиционном оборудовании и откачных постах;</w:t>
      </w:r>
    </w:p>
    <w:bookmarkEnd w:id="9632"/>
    <w:bookmarkStart w:name="z9743" w:id="9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гнезд, окончательная обработка и снятие при механизированной и ручной отпайке приборов;</w:t>
      </w:r>
    </w:p>
    <w:bookmarkEnd w:id="9633"/>
    <w:bookmarkStart w:name="z9744" w:id="9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приборов на натекание, активное наблюдение за процессом обработки на всех позициях;</w:t>
      </w:r>
    </w:p>
    <w:bookmarkEnd w:id="9634"/>
    <w:bookmarkStart w:name="z9745" w:id="9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гнезд;</w:t>
      </w:r>
    </w:p>
    <w:bookmarkEnd w:id="9635"/>
    <w:bookmarkStart w:name="z9746" w:id="9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откачных постов для предварительной откачки узлов и деталей с простейшей вакуумной схемой;</w:t>
      </w:r>
    </w:p>
    <w:bookmarkEnd w:id="9636"/>
    <w:bookmarkStart w:name="z9747" w:id="9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основных узлов оборудования и качеством откаченных изделий;</w:t>
      </w:r>
    </w:p>
    <w:bookmarkEnd w:id="9637"/>
    <w:bookmarkStart w:name="z9748" w:id="9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режимов откачки;</w:t>
      </w:r>
    </w:p>
    <w:bookmarkEnd w:id="9638"/>
    <w:bookmarkStart w:name="z9749" w:id="9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на налаженном оборудовании.</w:t>
      </w:r>
    </w:p>
    <w:bookmarkEnd w:id="9639"/>
    <w:bookmarkStart w:name="z9750" w:id="9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1059. Должен знать:</w:t>
      </w:r>
    </w:p>
    <w:bookmarkEnd w:id="9640"/>
    <w:bookmarkStart w:name="z9751" w:id="9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наладки обслуживаемого оборудования;</w:t>
      </w:r>
    </w:p>
    <w:bookmarkEnd w:id="9641"/>
    <w:bookmarkStart w:name="z9752" w:id="9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управления откачными постами;</w:t>
      </w:r>
    </w:p>
    <w:bookmarkEnd w:id="9642"/>
    <w:bookmarkStart w:name="z9753" w:id="9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применения высокочастотных индукторов;</w:t>
      </w:r>
    </w:p>
    <w:bookmarkEnd w:id="9643"/>
    <w:bookmarkStart w:name="z9754" w:id="9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основных контрольно-измерительных приборов (микроамперметры, амперметры, вольтметры, манометры газовые, водяные и воздушные, вакуумметры ионизационные и термопарные);</w:t>
      </w:r>
    </w:p>
    <w:bookmarkEnd w:id="9644"/>
    <w:bookmarkStart w:name="z9755" w:id="9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приборам, поступающим на откачку, и откаченным;</w:t>
      </w:r>
    </w:p>
    <w:bookmarkEnd w:id="9645"/>
    <w:bookmarkStart w:name="z9756" w:id="9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откачки;</w:t>
      </w:r>
    </w:p>
    <w:bookmarkEnd w:id="9646"/>
    <w:bookmarkStart w:name="z9757" w:id="9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способы проверки вакуума в системе и приборе;</w:t>
      </w:r>
    </w:p>
    <w:bookmarkEnd w:id="9647"/>
    <w:bookmarkStart w:name="z9758" w:id="9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степени вакуума по свечению ламп;</w:t>
      </w:r>
    </w:p>
    <w:bookmarkEnd w:id="9648"/>
    <w:bookmarkStart w:name="z9759" w:id="9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получения высокого вакуума;</w:t>
      </w:r>
    </w:p>
    <w:bookmarkEnd w:id="9649"/>
    <w:bookmarkStart w:name="z9760" w:id="9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отпайки и требования к ней;</w:t>
      </w:r>
    </w:p>
    <w:bookmarkEnd w:id="9650"/>
    <w:bookmarkStart w:name="z9761" w:id="9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End w:id="9651"/>
    <w:bookmarkStart w:name="z9762" w:id="9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1060. Примеры работ:</w:t>
      </w:r>
    </w:p>
    <w:bookmarkEnd w:id="9652"/>
    <w:bookmarkStart w:name="z9763" w:id="9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арматура вакуумных приборов внутренняя - прогрев током высокой частоты в процессе откачки;</w:t>
      </w:r>
    </w:p>
    <w:bookmarkEnd w:id="9653"/>
    <w:bookmarkStart w:name="z9764" w:id="9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коллекторы и выводы - проверка на вакуумную плотность методом откачки;</w:t>
      </w:r>
    </w:p>
    <w:bookmarkEnd w:id="9654"/>
    <w:bookmarkStart w:name="z9765" w:id="9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лампы генераторные, металлокерамические, титанокерамические, потенциалоскопы, счетчики манометрические, фотоэлементы, электронно-оптические преобразователи - предварительная откачка на посту; обезгаживание поглотителей и отпайка ламп;</w:t>
      </w:r>
    </w:p>
    <w:bookmarkEnd w:id="9655"/>
    <w:bookmarkStart w:name="z9766" w:id="9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лампы люминесцентные - отпайка ламп после откачки на многопозиционных полуавтоматах;</w:t>
      </w:r>
    </w:p>
    <w:bookmarkEnd w:id="9656"/>
    <w:bookmarkStart w:name="z9767" w:id="9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лампы приемно-усилительные и газоразрядные - откачка на многопозиционных полуавтоматах; откачка на посту;</w:t>
      </w:r>
    </w:p>
    <w:bookmarkEnd w:id="9657"/>
    <w:bookmarkStart w:name="z9768" w:id="9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лампы специальные осветительные - откачка и наполнение инертным газом на многопозиционных полуавтоматах; загрузка, снятие и наблюдение за вакуумом и наполнением;</w:t>
      </w:r>
    </w:p>
    <w:bookmarkEnd w:id="9658"/>
    <w:bookmarkStart w:name="z9769" w:id="9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лампы мощные прожекторные и кинолампы - откачка и наполнение на постах;</w:t>
      </w:r>
    </w:p>
    <w:bookmarkEnd w:id="9659"/>
    <w:bookmarkStart w:name="z9770" w:id="9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лампы ДРЛ - предварительная и окончательная откачка;</w:t>
      </w:r>
    </w:p>
    <w:bookmarkEnd w:id="9660"/>
    <w:bookmarkStart w:name="z9771" w:id="9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лампы КИ - откачка и наполнение йодом;</w:t>
      </w:r>
    </w:p>
    <w:bookmarkEnd w:id="9661"/>
    <w:bookmarkStart w:name="z9772" w:id="9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приборы вакуумные - прогрев в атмосфере воздуха или в защитной среде (азот) перед откачкой;</w:t>
      </w:r>
    </w:p>
    <w:bookmarkEnd w:id="9662"/>
    <w:bookmarkStart w:name="z9773" w:id="9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преобразователи электронно-оптические второго поколения - прогрев изделий; обезгаживание деталей и магнитного насоса на откачном посту;</w:t>
      </w:r>
    </w:p>
    <w:bookmarkEnd w:id="9663"/>
    <w:bookmarkStart w:name="z9774" w:id="9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резисторы КВМ - откачка на многопозиционных полуавтоматах;</w:t>
      </w:r>
    </w:p>
    <w:bookmarkEnd w:id="9664"/>
    <w:bookmarkStart w:name="z9775" w:id="9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стеклооболочки - обезгаживание;</w:t>
      </w:r>
    </w:p>
    <w:bookmarkEnd w:id="9665"/>
    <w:bookmarkStart w:name="z9776" w:id="9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трубки рентгеновские импульсные двухэлектродные для диагностики со стационарным анодом - откачка на постах.</w:t>
      </w:r>
    </w:p>
    <w:bookmarkEnd w:id="9666"/>
    <w:bookmarkStart w:name="z9777" w:id="9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Откачник-вакуумщик, 4-й разряд</w:t>
      </w:r>
    </w:p>
    <w:bookmarkEnd w:id="9667"/>
    <w:bookmarkStart w:name="z9778" w:id="9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1061. Характеристика работ:</w:t>
      </w:r>
    </w:p>
    <w:bookmarkEnd w:id="9668"/>
    <w:bookmarkStart w:name="z9779" w:id="9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откачка электровакуумных приборов на многопозиционном оборудовании, высоковакуумных постах с ручным и автоматическим управлением со сложными режимами откачки, а также откачка изделий на полуавтоматах с индивидуальными насосами на позициях;</w:t>
      </w:r>
    </w:p>
    <w:bookmarkEnd w:id="9669"/>
    <w:bookmarkStart w:name="z9780" w:id="9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обезгаживание и откачка электронной бомбардировкой (активирование и распыление) приборов;</w:t>
      </w:r>
    </w:p>
    <w:bookmarkEnd w:id="9670"/>
    <w:bookmarkStart w:name="z9781" w:id="9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откаченных изделий и устранение дефектов откачки;</w:t>
      </w:r>
    </w:p>
    <w:bookmarkEnd w:id="9671"/>
    <w:bookmarkStart w:name="z9782" w:id="9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самостоятельная настройка газовых горелок и регулирование режимов откачки.</w:t>
      </w:r>
    </w:p>
    <w:bookmarkEnd w:id="9672"/>
    <w:bookmarkStart w:name="z9783" w:id="9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1062. Должен знать:</w:t>
      </w:r>
    </w:p>
    <w:bookmarkEnd w:id="9673"/>
    <w:bookmarkStart w:name="z9784" w:id="9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правила обслуживания многопозиционного откачного оборудования и постов;</w:t>
      </w:r>
    </w:p>
    <w:bookmarkEnd w:id="9674"/>
    <w:bookmarkStart w:name="z9785" w:id="9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высокочастотных генераторов и индукторов;</w:t>
      </w:r>
    </w:p>
    <w:bookmarkEnd w:id="9675"/>
    <w:bookmarkStart w:name="z9786" w:id="9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приборов для контроля режимов обезгаживания, откачки и активирования;</w:t>
      </w:r>
    </w:p>
    <w:bookmarkEnd w:id="9676"/>
    <w:bookmarkStart w:name="z9787" w:id="9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карбидирования катодов и тренировки приборов в процессе откачки, определения давления газа в приборе, способы дозирования газов и ртути в приборе;</w:t>
      </w:r>
    </w:p>
    <w:bookmarkEnd w:id="9677"/>
    <w:bookmarkStart w:name="z9788" w:id="9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и настройки газовых горелок;</w:t>
      </w:r>
    </w:p>
    <w:bookmarkEnd w:id="9678"/>
    <w:bookmarkStart w:name="z9789" w:id="9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режима откачки;</w:t>
      </w:r>
    </w:p>
    <w:bookmarkEnd w:id="9679"/>
    <w:bookmarkStart w:name="z9790" w:id="9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взрывоопасными кинескопами.</w:t>
      </w:r>
    </w:p>
    <w:bookmarkEnd w:id="9680"/>
    <w:bookmarkStart w:name="z9791" w:id="9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1063. Примеры работ:</w:t>
      </w:r>
    </w:p>
    <w:bookmarkEnd w:id="9681"/>
    <w:bookmarkStart w:name="z9792" w:id="9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газопоглотитель (геттер) - распыление током высокой частоты;</w:t>
      </w:r>
    </w:p>
    <w:bookmarkEnd w:id="9682"/>
    <w:bookmarkStart w:name="z9793" w:id="9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диоды, триоды, тетроды - откачка на постах;</w:t>
      </w:r>
    </w:p>
    <w:bookmarkEnd w:id="9683"/>
    <w:bookmarkStart w:name="z9794" w:id="9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индикаторы цифровые - откачка на полуавтомате;</w:t>
      </w:r>
    </w:p>
    <w:bookmarkEnd w:id="9684"/>
    <w:bookmarkStart w:name="z9795" w:id="9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кинескопы телевизионные с размером экрана 35-50 см - откачка на многопозиционных полуавтоматах конвейерного и карусельного типов, стационарных откачных постах при регенерации кинескопов;</w:t>
      </w:r>
    </w:p>
    <w:bookmarkEnd w:id="9685"/>
    <w:bookmarkStart w:name="z9796" w:id="9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конденсаторы вакуумные постоянные - напайка, откачка, отжиг на постах и отпайка с постов;</w:t>
      </w:r>
    </w:p>
    <w:bookmarkEnd w:id="9686"/>
    <w:bookmarkStart w:name="z9797" w:id="9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контакты магнитоуправляемые - откачка на автоматах;</w:t>
      </w:r>
    </w:p>
    <w:bookmarkEnd w:id="9687"/>
    <w:bookmarkStart w:name="z9798" w:id="9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лампы газоразрядные дуговые и импульсные - откачка на постах;</w:t>
      </w:r>
    </w:p>
    <w:bookmarkEnd w:id="9688"/>
    <w:bookmarkStart w:name="z9799" w:id="9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лампы генераторные - откачка на полуавтоматах;</w:t>
      </w:r>
    </w:p>
    <w:bookmarkEnd w:id="9689"/>
    <w:bookmarkStart w:name="z9800" w:id="9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лампы мощные металлокерамические и титанокерамические - откачка на постах;</w:t>
      </w:r>
    </w:p>
    <w:bookmarkEnd w:id="9690"/>
    <w:bookmarkStart w:name="z9801" w:id="9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лампы металлокерамические и титанокерамические - откачка на полуавтомате, автомате и откачных постах;</w:t>
      </w:r>
    </w:p>
    <w:bookmarkEnd w:id="9691"/>
    <w:bookmarkStart w:name="z9802" w:id="9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лампы сверхминиатюрные, приемно-усилительные - откачка на полуавтоматах с индивидуальными насосами на позициях; непрерывный контроль за режимами обработки, обезгаживания и откачки электронной бомбардировкой;</w:t>
      </w:r>
    </w:p>
    <w:bookmarkEnd w:id="9692"/>
    <w:bookmarkStart w:name="z9803" w:id="9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лампы криптоновые - откачка на постах;</w:t>
      </w:r>
    </w:p>
    <w:bookmarkEnd w:id="9693"/>
    <w:bookmarkStart w:name="z9804" w:id="9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лампы импульсные, строботроны и лампы дуговые - откачка на постах;</w:t>
      </w:r>
    </w:p>
    <w:bookmarkEnd w:id="9694"/>
    <w:bookmarkStart w:name="z9805" w:id="9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магнетроны, клистроны и модули СВЧ - откачка на полуавтоматах;</w:t>
      </w:r>
    </w:p>
    <w:bookmarkEnd w:id="9695"/>
    <w:bookmarkStart w:name="z9806" w:id="9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преобразователи электроннооптические второго поколения - откачка блоков изделия на откачном посту;</w:t>
      </w:r>
    </w:p>
    <w:bookmarkEnd w:id="9696"/>
    <w:bookmarkStart w:name="z9807" w:id="9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приборы фотоэлектронные - откачка на постах;</w:t>
      </w:r>
    </w:p>
    <w:bookmarkEnd w:id="9697"/>
    <w:bookmarkStart w:name="z9808" w:id="9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приборы СВЧ и газоразрядные - откачка на постах и полуавтоматах;</w:t>
      </w:r>
    </w:p>
    <w:bookmarkEnd w:id="9698"/>
    <w:bookmarkStart w:name="z9809" w:id="9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разрядники типа Р-22 - откачка на постах;</w:t>
      </w:r>
    </w:p>
    <w:bookmarkEnd w:id="9699"/>
    <w:bookmarkStart w:name="z9810" w:id="9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трубки рентгеновские для структурного и спектрального анализа для промышленного просвечивания и терапии - откачка на постах;</w:t>
      </w:r>
    </w:p>
    <w:bookmarkEnd w:id="9700"/>
    <w:bookmarkStart w:name="z9811" w:id="9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трубки специальные электронно-лучевые - откачка на многопозиционных полуавтоматах;</w:t>
      </w:r>
    </w:p>
    <w:bookmarkEnd w:id="9701"/>
    <w:bookmarkStart w:name="z9812" w:id="9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фотоэлементы - предварительная откачка на многопозиционном полуавтомате.</w:t>
      </w:r>
    </w:p>
    <w:bookmarkEnd w:id="9702"/>
    <w:bookmarkStart w:name="z9813" w:id="9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Откачник-вакуумщик, 5-й разряд</w:t>
      </w:r>
    </w:p>
    <w:bookmarkEnd w:id="9703"/>
    <w:bookmarkStart w:name="z9814" w:id="9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1064. Характеристика работ:</w:t>
      </w:r>
    </w:p>
    <w:bookmarkEnd w:id="9704"/>
    <w:bookmarkStart w:name="z9815" w:id="9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откачка электровакуумных приборов на сложных высоковакуумных постах с ручным и автоматическим управлением и на конвейерных полуавтоматических машинах;</w:t>
      </w:r>
    </w:p>
    <w:bookmarkEnd w:id="9705"/>
    <w:bookmarkStart w:name="z9816" w:id="9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откачка узлов и блоков модулей СВЧ на полуавтоматах с программным управлением;</w:t>
      </w:r>
    </w:p>
    <w:bookmarkEnd w:id="9706"/>
    <w:bookmarkStart w:name="z9817" w:id="9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откачка и активировка на откачном посту многокаскадных фотоэлектронных умножителей с мультищелочными фотокатодами. Откачка опытных, сложных и экспериментальных приборов с длительным циклом обработки;</w:t>
      </w:r>
    </w:p>
    <w:bookmarkEnd w:id="9707"/>
    <w:bookmarkStart w:name="z9818" w:id="9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откачки, сопровождающегося многократной электронной бомбардировкой электродов, тренировкой и активированием, обработкой в среде различных газов с дозированием газов в прибор, напылением тончайших проводящих и активирующих слоев и пленок и их обработкой, многократным зажиганием плазмы для очистки внутриламповой арматуры;</w:t>
      </w:r>
    </w:p>
    <w:bookmarkEnd w:id="9708"/>
    <w:bookmarkStart w:name="z9819" w:id="9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количества напускаемого аргона при настройке полуавтомата для заданного количества циклов разряда плазмы.</w:t>
      </w:r>
    </w:p>
    <w:bookmarkEnd w:id="9709"/>
    <w:bookmarkStart w:name="z9820" w:id="9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1065. Должен знать:</w:t>
      </w:r>
    </w:p>
    <w:bookmarkEnd w:id="9710"/>
    <w:bookmarkStart w:name="z9821" w:id="9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откачных постов со сложными вакуумными схемами;</w:t>
      </w:r>
    </w:p>
    <w:bookmarkEnd w:id="9711"/>
    <w:bookmarkStart w:name="z9822" w:id="9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и правила откачки сложных опытных приборов;</w:t>
      </w:r>
    </w:p>
    <w:bookmarkEnd w:id="9712"/>
    <w:bookmarkStart w:name="z9823" w:id="9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напыления тончайших пленок на электроды и перепыления пленок с одного электрода на другой;</w:t>
      </w:r>
    </w:p>
    <w:bookmarkEnd w:id="9713"/>
    <w:bookmarkStart w:name="z9824" w:id="9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каждого этапа технологического процесса и последовательность их;</w:t>
      </w:r>
    </w:p>
    <w:bookmarkEnd w:id="9714"/>
    <w:bookmarkStart w:name="z9825" w:id="9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вакуумной техники, электротехники и стеклодувного дела.</w:t>
      </w:r>
    </w:p>
    <w:bookmarkEnd w:id="9715"/>
    <w:bookmarkStart w:name="z9826" w:id="9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1066. Примеры работ:</w:t>
      </w:r>
    </w:p>
    <w:bookmarkEnd w:id="9716"/>
    <w:bookmarkStart w:name="z9827" w:id="9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видиконы - откачка на постах;</w:t>
      </w:r>
    </w:p>
    <w:bookmarkEnd w:id="9717"/>
    <w:bookmarkStart w:name="z9828" w:id="9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газотрон типа ГХ1С - откачка на постах;</w:t>
      </w:r>
    </w:p>
    <w:bookmarkEnd w:id="9718"/>
    <w:bookmarkStart w:name="z9829" w:id="9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кинескопы телевизионные с размером экрана по диагонали свыше 50 см, цветные - откачка на многошпиндельных полуавтоматах конвейерного и карусельного типов;</w:t>
      </w:r>
    </w:p>
    <w:bookmarkEnd w:id="9719"/>
    <w:bookmarkStart w:name="z9830" w:id="9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кинескопы проекционные - откачка на постах;</w:t>
      </w:r>
    </w:p>
    <w:bookmarkEnd w:id="9720"/>
    <w:bookmarkStart w:name="z9831" w:id="9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кинескопы - откачка после регенерации;</w:t>
      </w:r>
    </w:p>
    <w:bookmarkEnd w:id="9721"/>
    <w:bookmarkStart w:name="z9832" w:id="9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конденсаторы вакуумные переменные - откачка, обработка тлеющим разрядом водорода, тренировка, отжиг и отпайка с поста;</w:t>
      </w:r>
    </w:p>
    <w:bookmarkEnd w:id="9722"/>
    <w:bookmarkStart w:name="z9833" w:id="9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контакты магнитоуправляемые - откачка на постах с управлением процесса по анализам газов (изотопному и общему);</w:t>
      </w:r>
    </w:p>
    <w:bookmarkEnd w:id="9723"/>
    <w:bookmarkStart w:name="z9834" w:id="9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лазер (ОКГ) - откачка и тренировка;</w:t>
      </w:r>
    </w:p>
    <w:bookmarkEnd w:id="9724"/>
    <w:bookmarkStart w:name="z9835" w:id="9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лампы с наполнением металла и их галоидными соединениями - откачка с перегонкой наполнителей из дозированного объема в разрядную часть;</w:t>
      </w:r>
    </w:p>
    <w:bookmarkEnd w:id="9725"/>
    <w:bookmarkStart w:name="z9836" w:id="9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лампы водородные - откачка;</w:t>
      </w:r>
    </w:p>
    <w:bookmarkEnd w:id="9726"/>
    <w:bookmarkStart w:name="z9837" w:id="9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лампы многоэлектродные спектральные - откачка на высоковакуумных постах с многократной тренировкой катодных элементов; </w:t>
      </w:r>
    </w:p>
    <w:bookmarkEnd w:id="9727"/>
    <w:bookmarkStart w:name="z9838" w:id="9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лампы ПМИ-2 и ЛТ-2 - напайка для постов отжига и откачных постов;</w:t>
      </w:r>
    </w:p>
    <w:bookmarkEnd w:id="9728"/>
    <w:bookmarkStart w:name="z9839" w:id="9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лампы генераторные (стеклянные), игнитроны, тиратроны - откачка на ручных постах;</w:t>
      </w:r>
    </w:p>
    <w:bookmarkEnd w:id="9729"/>
    <w:bookmarkStart w:name="z9840" w:id="9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потенциалоскопы - откачка на постах;</w:t>
      </w:r>
    </w:p>
    <w:bookmarkEnd w:id="9730"/>
    <w:bookmarkStart w:name="z9841" w:id="9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преобразователи электронно-оптические сложной конструкции - откачка на постах;</w:t>
      </w:r>
    </w:p>
    <w:bookmarkEnd w:id="9731"/>
    <w:bookmarkStart w:name="z9842" w:id="9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преобразователи электронно-оптические второго поколения - обезгаживание МКП на автоматической установке электронного обезгаживания;</w:t>
      </w:r>
    </w:p>
    <w:bookmarkEnd w:id="9732"/>
    <w:bookmarkStart w:name="z9843" w:id="9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приборы и посты - напайка и спайка в вакууме;</w:t>
      </w:r>
    </w:p>
    <w:bookmarkEnd w:id="9733"/>
    <w:bookmarkStart w:name="z9844" w:id="9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приборы управляющего комплекса "Интеграл" - откачка;</w:t>
      </w:r>
    </w:p>
    <w:bookmarkEnd w:id="9734"/>
    <w:bookmarkStart w:name="z9845" w:id="9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приборы фотоэлектронные особой серии, высокой надежности - откачка на постах с программным управлением;</w:t>
      </w:r>
    </w:p>
    <w:bookmarkEnd w:id="9735"/>
    <w:bookmarkStart w:name="z9846" w:id="9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скиатроны - откачка на постах с напылением экрана;</w:t>
      </w:r>
    </w:p>
    <w:bookmarkEnd w:id="9736"/>
    <w:bookmarkStart w:name="z9847" w:id="9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суперортиконы - откачка на постах;</w:t>
      </w:r>
    </w:p>
    <w:bookmarkEnd w:id="9737"/>
    <w:bookmarkStart w:name="z9848" w:id="9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стабилитроны - откачка и тренировка;</w:t>
      </w:r>
    </w:p>
    <w:bookmarkEnd w:id="9738"/>
    <w:bookmarkStart w:name="z9849" w:id="9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трубки ОКГ - откачка;</w:t>
      </w:r>
    </w:p>
    <w:bookmarkEnd w:id="9739"/>
    <w:bookmarkStart w:name="z9850" w:id="9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трубки рентгеновские для диагностики с вращающимся анодом - откачка на постах;</w:t>
      </w:r>
    </w:p>
    <w:bookmarkEnd w:id="9740"/>
    <w:bookmarkStart w:name="z9851" w:id="9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трубки рентгеновские для промышленного просвечивания с вынесенным анодом - откачка на постах;</w:t>
      </w:r>
    </w:p>
    <w:bookmarkEnd w:id="9741"/>
    <w:bookmarkStart w:name="z9852" w:id="9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трубки рентгеновские, управляемые, импульсные - откачка на постах;</w:t>
      </w:r>
    </w:p>
    <w:bookmarkEnd w:id="9742"/>
    <w:bookmarkStart w:name="z9853" w:id="9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трубки рентгеновские для спектрального анализа с изменяющимся спектром измерения - откачка на постах;</w:t>
      </w:r>
    </w:p>
    <w:bookmarkEnd w:id="9743"/>
    <w:bookmarkStart w:name="z9854" w:id="9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трубки рентгеновские - откачка на постах экспериментальных образцов;</w:t>
      </w:r>
    </w:p>
    <w:bookmarkEnd w:id="9744"/>
    <w:bookmarkStart w:name="z9855" w:id="9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трубки специальные электронно-лучевые - откачка на конвейерных полуавтоматах и на многопозиционных постах;</w:t>
      </w:r>
    </w:p>
    <w:bookmarkEnd w:id="9745"/>
    <w:bookmarkStart w:name="z9856" w:id="9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узлы катодные - установка в ампулы под вакуумом;</w:t>
      </w:r>
    </w:p>
    <w:bookmarkEnd w:id="9746"/>
    <w:bookmarkStart w:name="z9857" w:id="9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электроды приборов внутренние - обработка электронной бомбардировкой или ионной плазмой;</w:t>
      </w:r>
    </w:p>
    <w:bookmarkEnd w:id="9747"/>
    <w:bookmarkStart w:name="z9858" w:id="9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элементы активные ОКГ различного типа - откачка и наполнение газовыми смесями.</w:t>
      </w:r>
    </w:p>
    <w:bookmarkEnd w:id="9748"/>
    <w:bookmarkStart w:name="z9859" w:id="9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Откачник-вакуумщик, 6-й разряд</w:t>
      </w:r>
    </w:p>
    <w:bookmarkEnd w:id="9749"/>
    <w:bookmarkStart w:name="z9860" w:id="9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1067. Характеристика работ:</w:t>
      </w:r>
    </w:p>
    <w:bookmarkEnd w:id="9750"/>
    <w:bookmarkStart w:name="z9861" w:id="9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откачка электровакуумных приборов сложной конструкции на высоковакуумных постах со сложными вакуумными схемами, с ручным или автоматическим управлением;</w:t>
      </w:r>
    </w:p>
    <w:bookmarkEnd w:id="9751"/>
    <w:bookmarkStart w:name="z9862" w:id="9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откачки сложных и экспериментальных приборов, сопровождающийся чередованием процессов обработки различных элементов приборов с целью их очистки, формирования необходимой атмосферы в готовом приборе, создания и тренировки активизирующих слоев и пленок;</w:t>
      </w:r>
    </w:p>
    <w:bookmarkEnd w:id="9752"/>
    <w:bookmarkStart w:name="z9863" w:id="9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непрерывный контроль различных видов обработки приборов в процессе откачки, сопровождающийся управлением процессами обработки в соответствии с опытом.</w:t>
      </w:r>
    </w:p>
    <w:bookmarkEnd w:id="9753"/>
    <w:bookmarkStart w:name="z9864" w:id="9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1068. Должен знать:</w:t>
      </w:r>
    </w:p>
    <w:bookmarkEnd w:id="9754"/>
    <w:bookmarkStart w:name="z9865" w:id="9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откачных постов со сложными вакуумными схемами с использованием средств получения безмасляного вакуума;</w:t>
      </w:r>
    </w:p>
    <w:bookmarkEnd w:id="9755"/>
    <w:bookmarkStart w:name="z9866" w:id="9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приемы работы с масс-спектрометрическим оборудованием;</w:t>
      </w:r>
    </w:p>
    <w:bookmarkEnd w:id="9756"/>
    <w:bookmarkStart w:name="z9867" w:id="9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и правила откачки сложных опытных и экспериментальных приборов;</w:t>
      </w:r>
    </w:p>
    <w:bookmarkEnd w:id="9757"/>
    <w:bookmarkStart w:name="z9868" w:id="9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End w:id="9758"/>
    <w:bookmarkStart w:name="z9869" w:id="9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1069. Примеры работ:</w:t>
      </w:r>
    </w:p>
    <w:bookmarkEnd w:id="9759"/>
    <w:bookmarkStart w:name="z9870" w:id="9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преобразователи электронно-оптические второго поколения – откачка;</w:t>
      </w:r>
    </w:p>
    <w:bookmarkEnd w:id="9760"/>
    <w:bookmarkStart w:name="z9871" w:id="9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опытные и экспериментальные лазеры и приборы СВЧ - откачка.</w:t>
      </w:r>
    </w:p>
    <w:bookmarkEnd w:id="9761"/>
    <w:bookmarkStart w:name="z9872" w:id="9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Протирщик электровакуумных приборов</w:t>
      </w:r>
    </w:p>
    <w:bookmarkEnd w:id="9762"/>
    <w:bookmarkStart w:name="z9873" w:id="9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Протирщик электровакуумных приборов, 1-й разряд</w:t>
      </w:r>
    </w:p>
    <w:bookmarkEnd w:id="9763"/>
    <w:bookmarkStart w:name="z9874" w:id="9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1070. Характеристика работ:</w:t>
      </w:r>
    </w:p>
    <w:bookmarkEnd w:id="9764"/>
    <w:bookmarkStart w:name="z9875" w:id="9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простых готовых электровакуумных приборов и деталей от пыли, грязи, мастики, флюса вручную или с помощью простых приспособлений;</w:t>
      </w:r>
    </w:p>
    <w:bookmarkEnd w:id="9765"/>
    <w:bookmarkStart w:name="z9876" w:id="9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протирка металлических деталей после обработки;</w:t>
      </w:r>
    </w:p>
    <w:bookmarkEnd w:id="9766"/>
    <w:bookmarkStart w:name="z9877" w:id="9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протирка стекла;</w:t>
      </w:r>
    </w:p>
    <w:bookmarkEnd w:id="9767"/>
    <w:bookmarkStart w:name="z9878" w:id="9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цоколей от мастики, протирка штырьков.</w:t>
      </w:r>
    </w:p>
    <w:bookmarkEnd w:id="9768"/>
    <w:bookmarkStart w:name="z9879" w:id="9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1071. Должен знать:</w:t>
      </w:r>
    </w:p>
    <w:bookmarkEnd w:id="9769"/>
    <w:bookmarkStart w:name="z9880" w:id="9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чистоте поверхности изделий и деталей;</w:t>
      </w:r>
    </w:p>
    <w:bookmarkEnd w:id="9770"/>
    <w:bookmarkStart w:name="z9881" w:id="9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протирки различных изделий;</w:t>
      </w:r>
    </w:p>
    <w:bookmarkEnd w:id="9771"/>
    <w:bookmarkStart w:name="z9882" w:id="9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растворителями, применяемыми при протирке.</w:t>
      </w:r>
    </w:p>
    <w:bookmarkEnd w:id="9772"/>
    <w:bookmarkStart w:name="z9883" w:id="9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1072. Примеры работ:</w:t>
      </w:r>
    </w:p>
    <w:bookmarkEnd w:id="9773"/>
    <w:bookmarkStart w:name="z9884" w:id="9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металлические - протирка после обезжиривания;</w:t>
      </w:r>
    </w:p>
    <w:bookmarkEnd w:id="9774"/>
    <w:bookmarkStart w:name="z9885" w:id="9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изделия электровакуумные готовые, узлы и детали - протирка тканью;</w:t>
      </w:r>
    </w:p>
    <w:bookmarkEnd w:id="9775"/>
    <w:bookmarkStart w:name="z9886" w:id="9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рассеиватели и отражатели для ламп-фар - протирка.</w:t>
      </w:r>
    </w:p>
    <w:bookmarkEnd w:id="9776"/>
    <w:bookmarkStart w:name="z9887" w:id="9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Протирщик электровакуумных приборов, 2-й разряд</w:t>
      </w:r>
    </w:p>
    <w:bookmarkEnd w:id="9777"/>
    <w:bookmarkStart w:name="z9888" w:id="9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1073. Характеристика работ:</w:t>
      </w:r>
    </w:p>
    <w:bookmarkEnd w:id="9778"/>
    <w:bookmarkStart w:name="z9889" w:id="9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протирка электровакуумных приборов и деталей от трудноснимаемых загрязнений вручную с помощью механизированных приспособлений (вращающиеся щетки и диски), на полуавтоматах с применением порошков и растворителей (пемза, ацетон и другое);</w:t>
      </w:r>
    </w:p>
    <w:bookmarkEnd w:id="9779"/>
    <w:bookmarkStart w:name="z9890" w:id="9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протирка изделий и деталей с различными покрытиями с соблюдением целостности прибора и доведением площади покрытия до требований размеров чертежа;</w:t>
      </w:r>
    </w:p>
    <w:bookmarkEnd w:id="9780"/>
    <w:bookmarkStart w:name="z9891" w:id="9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металлических и керамических деталей от заусенцев.</w:t>
      </w:r>
    </w:p>
    <w:bookmarkEnd w:id="9781"/>
    <w:bookmarkStart w:name="z9892" w:id="9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1074. Должен знать:</w:t>
      </w:r>
    </w:p>
    <w:bookmarkEnd w:id="9782"/>
    <w:bookmarkStart w:name="z9893" w:id="9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действия обслуживаемого оборудования, наименования и назначение его важнейших частей;</w:t>
      </w:r>
    </w:p>
    <w:bookmarkEnd w:id="9783"/>
    <w:bookmarkStart w:name="z9894" w:id="9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приспособлений;</w:t>
      </w:r>
    </w:p>
    <w:bookmarkEnd w:id="9784"/>
    <w:bookmarkStart w:name="z9895" w:id="9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полуавтоматов для очистки изделий и контрольно-измерительных инструментов;</w:t>
      </w:r>
    </w:p>
    <w:bookmarkEnd w:id="9785"/>
    <w:bookmarkStart w:name="z9896" w:id="9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размеры защищаемых поверхностей с покрытиями;</w:t>
      </w:r>
    </w:p>
    <w:bookmarkEnd w:id="9786"/>
    <w:bookmarkStart w:name="z9897" w:id="9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чистоте обрабатываемого изделия и целостности покрытия;</w:t>
      </w:r>
    </w:p>
    <w:bookmarkEnd w:id="9787"/>
    <w:bookmarkStart w:name="z9898" w:id="9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применения растворителей и их основные свойства.</w:t>
      </w:r>
    </w:p>
    <w:bookmarkEnd w:id="9788"/>
    <w:bookmarkStart w:name="z9899" w:id="9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1075. Примеры работ:</w:t>
      </w:r>
    </w:p>
    <w:bookmarkEnd w:id="9789"/>
    <w:bookmarkStart w:name="z9900" w:id="9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колбы с нанесенным покрытием - протирка и.зачистка стекла колбы с соблюдением размеров нанесенного слоя;</w:t>
      </w:r>
    </w:p>
    <w:bookmarkEnd w:id="9790"/>
    <w:bookmarkStart w:name="z9901" w:id="9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лампы накаливания с фокусирующим цоколем - протирка с чисткой цоколя;</w:t>
      </w:r>
    </w:p>
    <w:bookmarkEnd w:id="9791"/>
    <w:bookmarkStart w:name="z9902" w:id="9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приборы электровакуумные - протирка.</w:t>
      </w:r>
    </w:p>
    <w:bookmarkEnd w:id="9792"/>
    <w:bookmarkStart w:name="z9903" w:id="9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Протирщик электровакуумных приборов, 3-й разряд</w:t>
      </w:r>
    </w:p>
    <w:bookmarkEnd w:id="9793"/>
    <w:bookmarkStart w:name="z9904" w:id="9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1076. Характеристика работ:</w:t>
      </w:r>
    </w:p>
    <w:bookmarkEnd w:id="9794"/>
    <w:bookmarkStart w:name="z9905" w:id="9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протирка вручную электровакуумных приборов сложной конфигурации, крупногабаритных приборов, изготовленных по специальным условиям с применением различных приспособлений и специальных составов;</w:t>
      </w:r>
    </w:p>
    <w:bookmarkEnd w:id="9795"/>
    <w:bookmarkStart w:name="z9906" w:id="9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шлифовальных торцов конуса и экрана цветного кинескопа после различных обработок с применением растворителей, без повреждения покрытий.</w:t>
      </w:r>
    </w:p>
    <w:bookmarkEnd w:id="9796"/>
    <w:bookmarkStart w:name="z9907" w:id="9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1077. Должен знать:</w:t>
      </w:r>
    </w:p>
    <w:bookmarkEnd w:id="9797"/>
    <w:bookmarkStart w:name="z9908" w:id="9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протирки обрабатываемых изделий с покрытием;</w:t>
      </w:r>
    </w:p>
    <w:bookmarkEnd w:id="9798"/>
    <w:bookmarkStart w:name="z9909" w:id="9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используемыми приспособлениями и растворителями;</w:t>
      </w:r>
    </w:p>
    <w:bookmarkEnd w:id="9799"/>
    <w:bookmarkStart w:name="z9910" w:id="9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применяемых материалов;</w:t>
      </w:r>
    </w:p>
    <w:bookmarkEnd w:id="9800"/>
    <w:bookmarkStart w:name="z9911" w:id="9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взрывоопасными кинескопами.</w:t>
      </w:r>
    </w:p>
    <w:bookmarkEnd w:id="9801"/>
    <w:bookmarkStart w:name="z9912" w:id="9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1078. Примеры работ:</w:t>
      </w:r>
    </w:p>
    <w:bookmarkEnd w:id="9802"/>
    <w:bookmarkStart w:name="z9913" w:id="9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и узлы ТКЛ, МКЛ - обработка и протирка;</w:t>
      </w:r>
    </w:p>
    <w:bookmarkEnd w:id="9803"/>
    <w:bookmarkStart w:name="z9914" w:id="9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кинескопы телевизионные с размером экрана по диагонали свыше 50 см – протирка;</w:t>
      </w:r>
    </w:p>
    <w:bookmarkEnd w:id="9804"/>
    <w:bookmarkStart w:name="z9915" w:id="9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кинескопы цветные – протирка;</w:t>
      </w:r>
    </w:p>
    <w:bookmarkEnd w:id="9805"/>
    <w:bookmarkStart w:name="z9916" w:id="9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отражатели ламп-фар - протирка внутренней поверхности;</w:t>
      </w:r>
    </w:p>
    <w:bookmarkEnd w:id="9806"/>
    <w:bookmarkStart w:name="z9917" w:id="9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приборы электровакуумные особых серий высокой надежности, приборы электровакуумные безцокольные – протирка;</w:t>
      </w:r>
    </w:p>
    <w:bookmarkEnd w:id="9807"/>
    <w:bookmarkStart w:name="z9918" w:id="9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приборы различной конфигурации - протирка.</w:t>
      </w:r>
    </w:p>
    <w:bookmarkEnd w:id="9808"/>
    <w:bookmarkStart w:name="z9919" w:id="9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Распылитель газопоглотителя</w:t>
      </w:r>
    </w:p>
    <w:bookmarkEnd w:id="9809"/>
    <w:bookmarkStart w:name="z9920" w:id="9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Распылитель газопоглотителя, 3-й разряд</w:t>
      </w:r>
    </w:p>
    <w:bookmarkEnd w:id="9810"/>
    <w:bookmarkStart w:name="z9921" w:id="9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1079. Характеристика работ:</w:t>
      </w:r>
    </w:p>
    <w:bookmarkEnd w:id="9811"/>
    <w:bookmarkStart w:name="z9922" w:id="9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распыление и обезгаживание газопоглотителя в откаченных электровакуумных приборах на полуавтоматах и вручную с помощью высокочастотного индуктора;</w:t>
      </w:r>
    </w:p>
    <w:bookmarkEnd w:id="9812"/>
    <w:bookmarkStart w:name="z9923" w:id="9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разгрузка позиций полуавтомата;</w:t>
      </w:r>
    </w:p>
    <w:bookmarkEnd w:id="9813"/>
    <w:bookmarkStart w:name="z9924" w:id="9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распыления геттерного зеркала;</w:t>
      </w:r>
    </w:p>
    <w:bookmarkEnd w:id="9814"/>
    <w:bookmarkStart w:name="z9925" w:id="9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самостоятельное регулирование режима распыления.</w:t>
      </w:r>
    </w:p>
    <w:bookmarkEnd w:id="9815"/>
    <w:bookmarkStart w:name="z9926" w:id="9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1080. Должен знать:</w:t>
      </w:r>
    </w:p>
    <w:bookmarkEnd w:id="9816"/>
    <w:bookmarkStart w:name="z9927" w:id="9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и приемы управления полуавтоматом для распыления газопоглотителя и вывода его на рабочий режим;</w:t>
      </w:r>
    </w:p>
    <w:bookmarkEnd w:id="9817"/>
    <w:bookmarkStart w:name="z9928" w:id="9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высокочастотной установки;</w:t>
      </w:r>
    </w:p>
    <w:bookmarkEnd w:id="9818"/>
    <w:bookmarkStart w:name="z9929" w:id="9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и разгрузки электровакуумных приборов в полуавтомат;</w:t>
      </w:r>
    </w:p>
    <w:bookmarkEnd w:id="9819"/>
    <w:bookmarkStart w:name="z9930" w:id="9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распыления газопоглотителя вручную;</w:t>
      </w:r>
    </w:p>
    <w:bookmarkEnd w:id="9820"/>
    <w:bookmarkStart w:name="z9931" w:id="9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газопоглотителя;</w:t>
      </w:r>
    </w:p>
    <w:bookmarkEnd w:id="9821"/>
    <w:bookmarkStart w:name="z9932" w:id="9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геттерного зеркала.</w:t>
      </w:r>
    </w:p>
    <w:bookmarkEnd w:id="9822"/>
    <w:bookmarkStart w:name="z9933" w:id="9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Сборщик-монтажник в производстве цветных кинескопов</w:t>
      </w:r>
    </w:p>
    <w:bookmarkEnd w:id="9823"/>
    <w:bookmarkStart w:name="z9934" w:id="9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Сборщик-монтажник в производстве цветных</w:t>
      </w:r>
    </w:p>
    <w:bookmarkEnd w:id="9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кинескопов, 3-й разряд</w:t>
      </w:r>
    </w:p>
    <w:bookmarkStart w:name="z9936" w:id="9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1081. Характеристика работ:</w:t>
      </w:r>
    </w:p>
    <w:bookmarkEnd w:id="9825"/>
    <w:bookmarkStart w:name="z9937" w:id="9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приваривание держателей к раме;</w:t>
      </w:r>
    </w:p>
    <w:bookmarkEnd w:id="9826"/>
    <w:bookmarkStart w:name="z9938" w:id="9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прокатывание заготовок масок на установке;</w:t>
      </w:r>
    </w:p>
    <w:bookmarkEnd w:id="9827"/>
    <w:bookmarkStart w:name="z9939" w:id="9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приваривание контактных пружин и алюминиевых экранов к раме.</w:t>
      </w:r>
    </w:p>
    <w:bookmarkEnd w:id="9828"/>
    <w:bookmarkStart w:name="z9940" w:id="9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1082. Должен знать:</w:t>
      </w:r>
    </w:p>
    <w:bookmarkEnd w:id="9829"/>
    <w:bookmarkStart w:name="z9941" w:id="9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применяемого оборудования, материалов, деталей и узлов, входящих в экрано-масочный узел.</w:t>
      </w:r>
    </w:p>
    <w:bookmarkEnd w:id="9830"/>
    <w:bookmarkStart w:name="z9942" w:id="9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Сборщик-монтажник в производстве цветных</w:t>
      </w:r>
    </w:p>
    <w:bookmarkEnd w:id="9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кинескопов, 4-й разряд</w:t>
      </w:r>
    </w:p>
    <w:bookmarkStart w:name="z9944" w:id="9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1083. Характеристика работ:</w:t>
      </w:r>
    </w:p>
    <w:bookmarkEnd w:id="9832"/>
    <w:bookmarkStart w:name="z9945" w:id="9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сферизация цветоделительных масок с контролем на специальных установках;</w:t>
      </w:r>
    </w:p>
    <w:bookmarkEnd w:id="9833"/>
    <w:bookmarkStart w:name="z9946" w:id="9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приваривание маски к раме с контролем сферы маски шаблонами и на специальных установках;</w:t>
      </w:r>
    </w:p>
    <w:bookmarkEnd w:id="9834"/>
    <w:bookmarkStart w:name="z9947" w:id="9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дополнительная обработка элементов экранного узла и конуса цветного кинескопа;</w:t>
      </w:r>
    </w:p>
    <w:bookmarkEnd w:id="9835"/>
    <w:bookmarkStart w:name="z9948" w:id="9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регенерация рамомасочного узла;</w:t>
      </w:r>
    </w:p>
    <w:bookmarkEnd w:id="9836"/>
    <w:bookmarkStart w:name="z9949" w:id="9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контроля качества выполненной работы.</w:t>
      </w:r>
    </w:p>
    <w:bookmarkEnd w:id="9837"/>
    <w:bookmarkStart w:name="z9950" w:id="9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1084. Должен знать:</w:t>
      </w:r>
    </w:p>
    <w:bookmarkEnd w:id="9838"/>
    <w:bookmarkStart w:name="z9951" w:id="9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способы проверки на точность специальных установок и приспособлений;</w:t>
      </w:r>
    </w:p>
    <w:bookmarkEnd w:id="9839"/>
    <w:bookmarkStart w:name="z9952" w:id="9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технические требования, предъявляемые к материалам, деталям и узлам;</w:t>
      </w:r>
    </w:p>
    <w:bookmarkEnd w:id="9840"/>
    <w:bookmarkStart w:name="z9953" w:id="9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применения контрольно-измерительных приборов и инструментов.</w:t>
      </w:r>
    </w:p>
    <w:bookmarkEnd w:id="9841"/>
    <w:bookmarkStart w:name="z9954" w:id="9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1085. Примеры работ:</w:t>
      </w:r>
    </w:p>
    <w:bookmarkEnd w:id="9842"/>
    <w:bookmarkStart w:name="z9955" w:id="9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конуса - контроль на соосность и перпендикулярность горловины;</w:t>
      </w:r>
    </w:p>
    <w:bookmarkEnd w:id="9843"/>
    <w:bookmarkStart w:name="z9956" w:id="9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узел экрано-масочный - продувание масок воздухом высокого давления; виброобработка экрано-масочного узла на специальных установках.</w:t>
      </w:r>
    </w:p>
    <w:bookmarkEnd w:id="9844"/>
    <w:bookmarkStart w:name="z9957" w:id="9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Сборщик-монтажник в производстве цветных</w:t>
      </w:r>
    </w:p>
    <w:bookmarkEnd w:id="9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кинескопов, 5-й разряд</w:t>
      </w:r>
    </w:p>
    <w:bookmarkStart w:name="z9959" w:id="9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1086. Характеристика работ:</w:t>
      </w:r>
    </w:p>
    <w:bookmarkEnd w:id="9846"/>
    <w:bookmarkStart w:name="z9960" w:id="9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экранного узла и оболочки цветного кинескопа на специальных установках и при помощи приспособлений;</w:t>
      </w:r>
    </w:p>
    <w:bookmarkEnd w:id="9847"/>
    <w:bookmarkStart w:name="z9961" w:id="9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установленных расстояний между экраном и маской во многих точках на поверхности экрана;</w:t>
      </w:r>
    </w:p>
    <w:bookmarkEnd w:id="9848"/>
    <w:bookmarkStart w:name="z9962" w:id="9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центровка экрана относительно конуса при установке элементов оболочки в специальном приспособлении для спайки;</w:t>
      </w:r>
    </w:p>
    <w:bookmarkEnd w:id="9849"/>
    <w:bookmarkStart w:name="z9963" w:id="9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собранной оболочки, в том числе с помошью течеискателя на специальных установках;</w:t>
      </w:r>
    </w:p>
    <w:bookmarkEnd w:id="9850"/>
    <w:bookmarkStart w:name="z9964" w:id="9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автоматического оборудования, управляющего режимами термических печей спайки оболочек.</w:t>
      </w:r>
    </w:p>
    <w:bookmarkEnd w:id="9851"/>
    <w:bookmarkStart w:name="z9965" w:id="9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1087. Должен знать:</w:t>
      </w:r>
    </w:p>
    <w:bookmarkEnd w:id="9852"/>
    <w:bookmarkStart w:name="z9966" w:id="9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устройство и принцип действия применяемого оборудования и оснастки;</w:t>
      </w:r>
    </w:p>
    <w:bookmarkEnd w:id="9853"/>
    <w:bookmarkStart w:name="z9967" w:id="9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свойства применяемых материалов;</w:t>
      </w:r>
    </w:p>
    <w:bookmarkEnd w:id="9854"/>
    <w:bookmarkStart w:name="z9968" w:id="9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оценки качества собранных узлов и оболочек;</w:t>
      </w:r>
    </w:p>
    <w:bookmarkEnd w:id="9855"/>
    <w:bookmarkStart w:name="z9969" w:id="9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контроля режимов в процессе изготовления и обработки.</w:t>
      </w:r>
    </w:p>
    <w:bookmarkEnd w:id="9856"/>
    <w:bookmarkStart w:name="z9970" w:id="9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1088. Примеры работ:</w:t>
      </w:r>
    </w:p>
    <w:bookmarkEnd w:id="9857"/>
    <w:bookmarkStart w:name="z9971" w:id="9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оболочки цветного кинескопа - спайка экрана с конусом в печах; контроль качества склеенной оболочки;</w:t>
      </w:r>
    </w:p>
    <w:bookmarkEnd w:id="9858"/>
    <w:bookmarkStart w:name="z9972" w:id="9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узел экранный - контроль расстояния экран-маска.</w:t>
      </w:r>
    </w:p>
    <w:bookmarkEnd w:id="9859"/>
    <w:bookmarkStart w:name="z9973" w:id="9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Сборщик-монтажник в производстве цветных</w:t>
      </w:r>
    </w:p>
    <w:bookmarkEnd w:id="9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кинескопов, 6-й разряд</w:t>
      </w:r>
    </w:p>
    <w:bookmarkStart w:name="z9975" w:id="9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1089. Характеристика работ:</w:t>
      </w:r>
    </w:p>
    <w:bookmarkEnd w:id="9861"/>
    <w:bookmarkStart w:name="z9976" w:id="9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экранного узла и оболочки цветного кинескопа в условиях опытного производства;</w:t>
      </w:r>
    </w:p>
    <w:bookmarkEnd w:id="9862"/>
    <w:bookmarkStart w:name="z9977" w:id="9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экрано-масочного узла цветного кинескопа с компланарной электроннооптической системой на специальном оборудовании;</w:t>
      </w:r>
    </w:p>
    <w:bookmarkEnd w:id="9863"/>
    <w:bookmarkStart w:name="z9978" w:id="9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установленных расстояний между экраном и маской в процессе сборки на установках с пневматическими датчиками;</w:t>
      </w:r>
    </w:p>
    <w:bookmarkEnd w:id="9864"/>
    <w:bookmarkStart w:name="z9979" w:id="9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собранных узлов на установках, основанных на индукционном принципе действия.</w:t>
      </w:r>
    </w:p>
    <w:bookmarkEnd w:id="9865"/>
    <w:bookmarkStart w:name="z9980" w:id="9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1090. Должен знать:</w:t>
      </w:r>
    </w:p>
    <w:bookmarkEnd w:id="9866"/>
    <w:bookmarkStart w:name="z9981" w:id="9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режимы работы специального технологического оборудования;</w:t>
      </w:r>
    </w:p>
    <w:bookmarkEnd w:id="9867"/>
    <w:bookmarkStart w:name="z9982" w:id="9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и настройки приборов с пневматическими датчиками для контроля расстояния экран-маска;</w:t>
      </w:r>
    </w:p>
    <w:bookmarkEnd w:id="9868"/>
    <w:bookmarkStart w:name="z9983" w:id="9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рациональных режимов ведения технологического процесса сборки;</w:t>
      </w:r>
    </w:p>
    <w:bookmarkEnd w:id="9869"/>
    <w:bookmarkStart w:name="z9984" w:id="9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вакуумной техники и технологии производства электровакуумных приборов.</w:t>
      </w:r>
    </w:p>
    <w:bookmarkEnd w:id="9870"/>
    <w:bookmarkStart w:name="z9985" w:id="9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1091. Требуется среднее профессиональное образование.</w:t>
      </w:r>
    </w:p>
    <w:bookmarkEnd w:id="9871"/>
    <w:bookmarkStart w:name="z9986" w:id="9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1092. Примеры работ:</w:t>
      </w:r>
    </w:p>
    <w:bookmarkEnd w:id="9872"/>
    <w:bookmarkStart w:name="z9987" w:id="9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кинескоп цветной дисплейный - сборка экрано-масочного узла и установка расстояния экран-маска.</w:t>
      </w:r>
    </w:p>
    <w:bookmarkEnd w:id="9873"/>
    <w:bookmarkStart w:name="z9988" w:id="9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Штамповщик ножек</w:t>
      </w:r>
    </w:p>
    <w:bookmarkEnd w:id="9874"/>
    <w:bookmarkStart w:name="z9989" w:id="9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Штамповщик ножек, 2-й разряд</w:t>
      </w:r>
    </w:p>
    <w:bookmarkEnd w:id="9875"/>
    <w:bookmarkStart w:name="z9990" w:id="9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1093. Характеристика работ:</w:t>
      </w:r>
    </w:p>
    <w:bookmarkEnd w:id="9876"/>
    <w:bookmarkStart w:name="z9991" w:id="9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 ножек на одношпиндельных станках, многопозиционных (карусельных полуавтоматах, станках с ручным поворотом карусели, станках с ручной подводкой газовых горелок);</w:t>
      </w:r>
    </w:p>
    <w:bookmarkEnd w:id="9877"/>
    <w:bookmarkStart w:name="z9992" w:id="9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оборудования;</w:t>
      </w:r>
    </w:p>
    <w:bookmarkEnd w:id="9878"/>
    <w:bookmarkStart w:name="z9993" w:id="9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режимов газовых горелок.</w:t>
      </w:r>
    </w:p>
    <w:bookmarkEnd w:id="9879"/>
    <w:bookmarkStart w:name="z9994" w:id="9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1094. Должен знать:</w:t>
      </w:r>
    </w:p>
    <w:bookmarkEnd w:id="9880"/>
    <w:bookmarkStart w:name="z9995" w:id="9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важнейших частей и принцип действия обслуживаемого оборудования;</w:t>
      </w:r>
    </w:p>
    <w:bookmarkEnd w:id="9881"/>
    <w:bookmarkStart w:name="z9996" w:id="9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работы с газом;</w:t>
      </w:r>
    </w:p>
    <w:bookmarkEnd w:id="9882"/>
    <w:bookmarkStart w:name="z9997" w:id="9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приборов для контроля режима штамповки и качества ножек;</w:t>
      </w:r>
    </w:p>
    <w:bookmarkEnd w:id="9883"/>
    <w:bookmarkStart w:name="z9998" w:id="9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качества штампованных ножек;</w:t>
      </w:r>
    </w:p>
    <w:bookmarkEnd w:id="9884"/>
    <w:bookmarkStart w:name="z9999" w:id="9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марки, сорта и основные свойства обрабатываемого материала.</w:t>
      </w:r>
    </w:p>
    <w:bookmarkEnd w:id="9885"/>
    <w:bookmarkStart w:name="z10000" w:id="9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1095. Примеры работ:</w:t>
      </w:r>
    </w:p>
    <w:bookmarkEnd w:id="9886"/>
    <w:bookmarkStart w:name="z10001" w:id="9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ножки гребешковые и плоские - штамповка на многопозиционных полуавтоматах с автоматической загрузкой стеклянных деталей;</w:t>
      </w:r>
    </w:p>
    <w:bookmarkEnd w:id="9887"/>
    <w:bookmarkStart w:name="z10002" w:id="9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ножки плоские бесштенгельные - штамповка на полуавтомате с механизированным снятием и бункерной загрузкой выводов к колец.</w:t>
      </w:r>
    </w:p>
    <w:bookmarkEnd w:id="9888"/>
    <w:bookmarkStart w:name="z10003" w:id="9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Штамповщик ножек, 3-й разряд</w:t>
      </w:r>
    </w:p>
    <w:bookmarkEnd w:id="9889"/>
    <w:bookmarkStart w:name="z10004" w:id="9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1096. Характеристика работ:</w:t>
      </w:r>
    </w:p>
    <w:bookmarkEnd w:id="9890"/>
    <w:bookmarkStart w:name="z10005" w:id="9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 ножек на машинах с ручным поворотом карусели, на одношпиндельных станках с самостоятельным ведением процесса, на многопозиционных полуавтоматах с ручной загрузкой;</w:t>
      </w:r>
    </w:p>
    <w:bookmarkEnd w:id="9891"/>
    <w:bookmarkStart w:name="z10006" w:id="9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теплового режима штамповки;</w:t>
      </w:r>
    </w:p>
    <w:bookmarkEnd w:id="9892"/>
    <w:bookmarkStart w:name="z10007" w:id="9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штампованных ножек и отжиг их в печах;</w:t>
      </w:r>
    </w:p>
    <w:bookmarkEnd w:id="9893"/>
    <w:bookmarkStart w:name="z10008" w:id="9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правильностью работы приборов и приставок по контролю ножек на обрыв выводов в донце.</w:t>
      </w:r>
    </w:p>
    <w:bookmarkEnd w:id="9894"/>
    <w:bookmarkStart w:name="z10009" w:id="9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1097. Должен знать:</w:t>
      </w:r>
    </w:p>
    <w:bookmarkEnd w:id="9895"/>
    <w:bookmarkStart w:name="z10010" w:id="9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режимы работы и правила обслуживания станков штамповки ножек и многопозиционных полуавтоматов;</w:t>
      </w:r>
    </w:p>
    <w:bookmarkEnd w:id="9896"/>
    <w:bookmarkStart w:name="z10011" w:id="9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принципы сварки металла со стеклом;</w:t>
      </w:r>
    </w:p>
    <w:bookmarkEnd w:id="9897"/>
    <w:bookmarkStart w:name="z10012" w:id="9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системы контроля ножек на обрыв выводов и проверка правильности ее работы;</w:t>
      </w:r>
    </w:p>
    <w:bookmarkEnd w:id="9898"/>
    <w:bookmarkStart w:name="z10013" w:id="9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приборов и инструментов (полярископ, индикатор, калибры) и правила их регулирования;</w:t>
      </w:r>
    </w:p>
    <w:bookmarkEnd w:id="9899"/>
    <w:bookmarkStart w:name="z10014" w:id="9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и требования, предъявляемые к материалам при штамповке ножек;</w:t>
      </w:r>
    </w:p>
    <w:bookmarkEnd w:id="9900"/>
    <w:bookmarkStart w:name="z10015" w:id="9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газов.</w:t>
      </w:r>
    </w:p>
    <w:bookmarkEnd w:id="9901"/>
    <w:bookmarkStart w:name="z10016" w:id="9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1098. Примеры работ:</w:t>
      </w:r>
    </w:p>
    <w:bookmarkEnd w:id="9902"/>
    <w:bookmarkStart w:name="z10017" w:id="9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лампы типа ТГИ1-2500/35 - штамповка ножек;</w:t>
      </w:r>
    </w:p>
    <w:bookmarkEnd w:id="9903"/>
    <w:bookmarkStart w:name="z10018" w:id="9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ножки гребешковые ламп типа ТГИ2-400/16 - штамповка на станках с ручной приваркой штенгеля;</w:t>
      </w:r>
    </w:p>
    <w:bookmarkEnd w:id="9904"/>
    <w:bookmarkStart w:name="z10019" w:id="9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ножки трехлепестковые ламп типа ТГИ2/260/12 - штамповка со штенгелевкой на станке;</w:t>
      </w:r>
    </w:p>
    <w:bookmarkEnd w:id="9905"/>
    <w:bookmarkStart w:name="z10020" w:id="9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ножки с вольфрамовыми и коваровыми штырьками, с упрочняющими элементами (ситалловые и стеклокерамические втулки) - штамповка на одношпиндельном станке;</w:t>
      </w:r>
    </w:p>
    <w:bookmarkEnd w:id="9906"/>
    <w:bookmarkStart w:name="z10021" w:id="9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ножки плоские корытообразные с числом выводов менее семи - штамповка на полуавтомате с ручной загрузкой выводов и колец;</w:t>
      </w:r>
    </w:p>
    <w:bookmarkEnd w:id="9907"/>
    <w:bookmarkStart w:name="z10022" w:id="9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ножки гребешковые для высоковольтных выпрямителей - изготовление на одношпиндельном станке;</w:t>
      </w:r>
    </w:p>
    <w:bookmarkEnd w:id="9908"/>
    <w:bookmarkStart w:name="z10023" w:id="9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ножки с феррохромовыми выводами - штамповка с предварительным окислением выводов на одношпиндельном станке;</w:t>
      </w:r>
    </w:p>
    <w:bookmarkEnd w:id="9909"/>
    <w:bookmarkStart w:name="z10024" w:id="9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ножки для десятикиловаттных прожекторных ламп - штамповка на трехшпиндельном станке;</w:t>
      </w:r>
    </w:p>
    <w:bookmarkEnd w:id="9910"/>
    <w:bookmarkStart w:name="z10025" w:id="9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ножки плоские для различных электровакуумных приборов - штамповка на одношпиндельном станке;</w:t>
      </w:r>
    </w:p>
    <w:bookmarkEnd w:id="9911"/>
    <w:bookmarkStart w:name="z10026" w:id="9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ножки гребешковые и плоские - штамповка на полуавтоматах с ручной загрузкой;</w:t>
      </w:r>
    </w:p>
    <w:bookmarkEnd w:id="9912"/>
    <w:bookmarkStart w:name="z10027" w:id="9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ножки со стеклянным дном (втулочного типа) металлической серии специального назначения - штамповка на многопозиционных полуавтоматах;</w:t>
      </w:r>
    </w:p>
    <w:bookmarkEnd w:id="9913"/>
    <w:bookmarkStart w:name="z10028" w:id="9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ножки гребешковые для газоразрядных ламп - штамповка на одношпиндельном станке с ручным поворотом.</w:t>
      </w:r>
    </w:p>
    <w:bookmarkEnd w:id="9914"/>
    <w:bookmarkStart w:name="z10029" w:id="9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Штамповщик ножек, 4-й разряд</w:t>
      </w:r>
    </w:p>
    <w:bookmarkEnd w:id="9915"/>
    <w:bookmarkStart w:name="z10030" w:id="9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1099. Характеристика работ:</w:t>
      </w:r>
    </w:p>
    <w:bookmarkEnd w:id="9916"/>
    <w:bookmarkStart w:name="z10031" w:id="9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 ножек на многопозиционных полуавтоматах с количеством электродов более семи, с расположением электродов в два и более рядов, ножек для опытного и мелкосерийного производства из высокотемпературных стекол марки С-89-8, С40-1, С48-2(3) (с применением ситалловых шайб для повышения механической прочности спая металл - стекло).</w:t>
      </w:r>
    </w:p>
    <w:bookmarkEnd w:id="9917"/>
    <w:bookmarkStart w:name="z10032" w:id="9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1100. Должен знать:</w:t>
      </w:r>
    </w:p>
    <w:bookmarkEnd w:id="9918"/>
    <w:bookmarkStart w:name="z10033" w:id="9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формования разогретого стекла;</w:t>
      </w:r>
    </w:p>
    <w:bookmarkEnd w:id="9919"/>
    <w:bookmarkStart w:name="z10034" w:id="9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теплового режима штамповки на прочность ножек различных конструкций;</w:t>
      </w:r>
    </w:p>
    <w:bookmarkEnd w:id="9920"/>
    <w:bookmarkStart w:name="z10035" w:id="9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работы с высокотемпературными стеклами;</w:t>
      </w:r>
    </w:p>
    <w:bookmarkEnd w:id="9921"/>
    <w:bookmarkStart w:name="z10036" w:id="9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режимы и правила обслуживания оборудования для штамповки ножек;</w:t>
      </w:r>
    </w:p>
    <w:bookmarkEnd w:id="9922"/>
    <w:bookmarkStart w:name="z10037" w:id="9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к металлам и стеклу для создания герметичных спаев.</w:t>
      </w:r>
    </w:p>
    <w:bookmarkEnd w:id="9923"/>
    <w:bookmarkStart w:name="z10038" w:id="9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1101. Примеры работ:</w:t>
      </w:r>
    </w:p>
    <w:bookmarkEnd w:id="9924"/>
    <w:bookmarkStart w:name="z10039" w:id="9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ножки с вольфрамовыми, коваровыми и молибденовыми электродами для электровакуумных приборов с количеством выводов более семи - штамповка;</w:t>
      </w:r>
    </w:p>
    <w:bookmarkEnd w:id="9925"/>
    <w:bookmarkStart w:name="z10040" w:id="9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ножки плоские с двух- и более рядным расположением вводов - штамповка;</w:t>
      </w:r>
    </w:p>
    <w:bookmarkEnd w:id="9926"/>
    <w:bookmarkStart w:name="z10041" w:id="9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ножки плоские для электровакуумных приборов из высокотемпературного стекла (марки С-48-3 и другое) - штамповка;</w:t>
      </w:r>
    </w:p>
    <w:bookmarkEnd w:id="9927"/>
    <w:bookmarkStart w:name="z10042" w:id="9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ножки плоские из стекла С-89-9 (черное стекло с добавлением окиси марганца) с обмотанными выводами бесщелочным стеклом марки С-39-2 - штамповка на одношпиндельном станке.</w:t>
      </w:r>
    </w:p>
    <w:bookmarkEnd w:id="9928"/>
    <w:bookmarkStart w:name="z10043" w:id="9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Аквадировщик</w:t>
      </w:r>
    </w:p>
    <w:bookmarkEnd w:id="9929"/>
    <w:bookmarkStart w:name="z10044" w:id="9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Аквадировщик, 3-й разряд</w:t>
      </w:r>
    </w:p>
    <w:bookmarkEnd w:id="9930"/>
    <w:bookmarkStart w:name="z10045" w:id="9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1102. Характеристика работ:</w:t>
      </w:r>
    </w:p>
    <w:bookmarkEnd w:id="9931"/>
    <w:bookmarkStart w:name="z10046" w:id="9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вручную и на специальном оборудовании покрытий (аквадаг, окислы) на детали и узлы электровакуумных приборов, в том числе в труднодоступных для покрытия местах, с соблюдением допусков на линейные размеры и параметры покрытия;</w:t>
      </w:r>
    </w:p>
    <w:bookmarkEnd w:id="9932"/>
    <w:bookmarkStart w:name="z10047" w:id="9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покрытий разных по составу и назначению, с взаимосвязанными размерами;</w:t>
      </w:r>
    </w:p>
    <w:bookmarkEnd w:id="9933"/>
    <w:bookmarkStart w:name="z10048" w:id="9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аквадированию изделий при разработке новых технологических процессов;</w:t>
      </w:r>
    </w:p>
    <w:bookmarkEnd w:id="9934"/>
    <w:bookmarkStart w:name="z10049" w:id="9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бачков для суспензии аквадага;</w:t>
      </w:r>
    </w:p>
    <w:bookmarkEnd w:id="9935"/>
    <w:bookmarkStart w:name="z10050" w:id="9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суспензии в бачки.</w:t>
      </w:r>
    </w:p>
    <w:bookmarkEnd w:id="9936"/>
    <w:bookmarkStart w:name="z10051" w:id="9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1103. Должен знать:</w:t>
      </w:r>
    </w:p>
    <w:bookmarkEnd w:id="9937"/>
    <w:bookmarkStart w:name="z10052" w:id="9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обслуживаемых установок для нанесения сложных покрытий;</w:t>
      </w:r>
    </w:p>
    <w:bookmarkEnd w:id="9938"/>
    <w:bookmarkStart w:name="z10053" w:id="9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вспомогательного оборудования, рабочих приспособлений и контрольно-измерительных приборов;</w:t>
      </w:r>
    </w:p>
    <w:bookmarkEnd w:id="9939"/>
    <w:bookmarkStart w:name="z10054" w:id="9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процессы и режимы аквадирования;</w:t>
      </w:r>
    </w:p>
    <w:bookmarkEnd w:id="9940"/>
    <w:bookmarkStart w:name="z10055" w:id="9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суспензий, паст для покрытий и их составных частей.</w:t>
      </w:r>
    </w:p>
    <w:bookmarkEnd w:id="9941"/>
    <w:bookmarkStart w:name="z10056" w:id="9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1104. Примеры работ:</w:t>
      </w:r>
    </w:p>
    <w:bookmarkEnd w:id="9942"/>
    <w:bookmarkStart w:name="z10057" w:id="9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колбы электронно-лучевых трубок - нанесение вручную внутренних и наружных чередующихся и сплошных слоев покрытий методами намазки или наполнения;</w:t>
      </w:r>
    </w:p>
    <w:bookmarkEnd w:id="9943"/>
    <w:bookmarkStart w:name="z10058" w:id="9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колбы высоковольтных счетчиков - нанесение графита на внутреннюю поверхность;</w:t>
      </w:r>
    </w:p>
    <w:bookmarkEnd w:id="9944"/>
    <w:bookmarkStart w:name="z10059" w:id="9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кинескопы телевизионные - нанесение внешнего токопроводящего покрытия методом пульверизации на налаженном оборудовании;</w:t>
      </w:r>
    </w:p>
    <w:bookmarkEnd w:id="9945"/>
    <w:bookmarkStart w:name="z10060" w:id="9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поглотители СВЧ-энергии - нанесение паст на основе катодно-графитовых препаратов методом пульверизации вручную или на полуавтомате;</w:t>
      </w:r>
    </w:p>
    <w:bookmarkEnd w:id="9946"/>
    <w:bookmarkStart w:name="z10061" w:id="9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приборы электроннооптические - наружное аквадирование и лакировка кистью или пульверизатором.</w:t>
      </w:r>
    </w:p>
    <w:bookmarkEnd w:id="9947"/>
    <w:bookmarkStart w:name="z10062" w:id="9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Аквадировщик, 4-й разряд</w:t>
      </w:r>
    </w:p>
    <w:bookmarkEnd w:id="9948"/>
    <w:bookmarkStart w:name="z10063" w:id="9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1105. Характеристика работ:</w:t>
      </w:r>
    </w:p>
    <w:bookmarkEnd w:id="9949"/>
    <w:bookmarkStart w:name="z10064" w:id="9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вручную с применением специальных приспособлений или на оборудовании сложных покрытий (спиралевидных) из аквадажных суспензий на специальные электровакуумные приборы с особо точным соблюдением межвитковых расстояний с допусками по 7-9 квалитетам.</w:t>
      </w:r>
    </w:p>
    <w:bookmarkEnd w:id="9950"/>
    <w:bookmarkStart w:name="z10065" w:id="9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1106. Должен знать:</w:t>
      </w:r>
    </w:p>
    <w:bookmarkEnd w:id="9951"/>
    <w:bookmarkStart w:name="z10066" w:id="9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наладки обслуживаемого оборудования и рабочих приспособлений;</w:t>
      </w:r>
    </w:p>
    <w:bookmarkEnd w:id="9952"/>
    <w:bookmarkStart w:name="z10067" w:id="9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приборов;</w:t>
      </w:r>
    </w:p>
    <w:bookmarkEnd w:id="9953"/>
    <w:bookmarkStart w:name="z10068" w:id="9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химических процессов в производстве электровакуумных приборов.</w:t>
      </w:r>
    </w:p>
    <w:bookmarkEnd w:id="9954"/>
    <w:bookmarkStart w:name="z10069" w:id="9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1107. Примеры работ:</w:t>
      </w:r>
    </w:p>
    <w:bookmarkEnd w:id="9955"/>
    <w:bookmarkStart w:name="z10070" w:id="9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кинескопы цветные - нанесение аквадага на конус; нанесение полупроводящих и проводящих покрытий на конус и горловину;</w:t>
      </w:r>
    </w:p>
    <w:bookmarkEnd w:id="9956"/>
    <w:bookmarkStart w:name="z10071" w:id="9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колбы электронно-лучевых трубок специального назначения - нанесение спиралевидных покрытий;</w:t>
      </w:r>
    </w:p>
    <w:bookmarkEnd w:id="9957"/>
    <w:bookmarkStart w:name="z10072" w:id="9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стержни ситалловые - нанесение поглотителя СВЧ-энергии на держатели спирали методом пиролиза метана и доводка сопротивления поглотителя СВЧ-энергии;</w:t>
      </w:r>
    </w:p>
    <w:bookmarkEnd w:id="9958"/>
    <w:bookmarkStart w:name="z10073" w:id="9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трубки кварцевые - наружное аквадирование пульверизатором; полирование; замер сопротивлений.</w:t>
      </w:r>
    </w:p>
    <w:bookmarkEnd w:id="9959"/>
    <w:bookmarkStart w:name="z10074" w:id="9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Алундировщик</w:t>
      </w:r>
    </w:p>
    <w:bookmarkEnd w:id="9960"/>
    <w:bookmarkStart w:name="z10075" w:id="9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Алундировщик, 2-й разряд</w:t>
      </w:r>
    </w:p>
    <w:bookmarkEnd w:id="9961"/>
    <w:bookmarkStart w:name="z10076" w:id="9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1108. Характеристика работ:</w:t>
      </w:r>
    </w:p>
    <w:bookmarkEnd w:id="9962"/>
    <w:bookmarkStart w:name="z10077" w:id="9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изоляционных покрытий на подогреватели и проволоку методом пульверизации, электрофореза, механического протягивания.</w:t>
      </w:r>
    </w:p>
    <w:bookmarkEnd w:id="9963"/>
    <w:bookmarkStart w:name="z10078" w:id="9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1109. Должен знать:</w:t>
      </w:r>
    </w:p>
    <w:bookmarkEnd w:id="9964"/>
    <w:bookmarkStart w:name="z10079" w:id="9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наименования, назначение и принцип действия важнейших частей обслуживаемого оборудования;</w:t>
      </w:r>
    </w:p>
    <w:bookmarkEnd w:id="9965"/>
    <w:bookmarkStart w:name="z10080" w:id="9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наиболее распространенных приспособлений и контрольно-измерительных приборов (весы, лупа, термометр);</w:t>
      </w:r>
    </w:p>
    <w:bookmarkEnd w:id="9966"/>
    <w:bookmarkStart w:name="z10081" w:id="9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и свойства суспензий, применяемых для покрытий;</w:t>
      </w:r>
    </w:p>
    <w:bookmarkEnd w:id="9967"/>
    <w:bookmarkStart w:name="z10082" w:id="9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контроля качества покрытий;</w:t>
      </w:r>
    </w:p>
    <w:bookmarkEnd w:id="9968"/>
    <w:bookmarkStart w:name="z10083" w:id="9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покрытий подогревателей и влияние их качества на работу электровакуумных приборов.</w:t>
      </w:r>
    </w:p>
    <w:bookmarkEnd w:id="9969"/>
    <w:bookmarkStart w:name="z10084" w:id="9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1110. Примеры работ:</w:t>
      </w:r>
    </w:p>
    <w:bookmarkEnd w:id="9970"/>
    <w:bookmarkStart w:name="z10085" w:id="9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подогреватели складчатые - алундирование методом электрофореза; формование и зачистка концов;</w:t>
      </w:r>
    </w:p>
    <w:bookmarkEnd w:id="9971"/>
    <w:bookmarkStart w:name="z10086" w:id="9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подогреватели - закрепление в клине для покрытия при работе на автомате;</w:t>
      </w:r>
    </w:p>
    <w:bookmarkEnd w:id="9972"/>
    <w:bookmarkStart w:name="z10087" w:id="9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проволока - определение привеса изоляционного покрытия.</w:t>
      </w:r>
    </w:p>
    <w:bookmarkEnd w:id="9973"/>
    <w:bookmarkStart w:name="z10088" w:id="9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Алундировщик, 3-й разряд</w:t>
      </w:r>
    </w:p>
    <w:bookmarkEnd w:id="9974"/>
    <w:bookmarkStart w:name="z10089" w:id="9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1111. Характеристика работ:</w:t>
      </w:r>
    </w:p>
    <w:bookmarkEnd w:id="9975"/>
    <w:bookmarkStart w:name="z10090" w:id="9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покрытий на подогреватели сложных типов;</w:t>
      </w:r>
    </w:p>
    <w:bookmarkEnd w:id="9976"/>
    <w:bookmarkStart w:name="z10091" w:id="9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многослойное покрытие проволоки на многоручейковой машине;</w:t>
      </w:r>
    </w:p>
    <w:bookmarkEnd w:id="9977"/>
    <w:bookmarkStart w:name="z10092" w:id="9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настройка оборудования при изменении режима покрытий;</w:t>
      </w:r>
    </w:p>
    <w:bookmarkEnd w:id="9978"/>
    <w:bookmarkStart w:name="z10093" w:id="9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паст и суспензий в зависимости от условий покрытия.</w:t>
      </w:r>
    </w:p>
    <w:bookmarkEnd w:id="9979"/>
    <w:bookmarkStart w:name="z10094" w:id="9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1112. Должен знать:</w:t>
      </w:r>
    </w:p>
    <w:bookmarkEnd w:id="9980"/>
    <w:bookmarkStart w:name="z10095" w:id="9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обслуживаемого оборудования;</w:t>
      </w:r>
    </w:p>
    <w:bookmarkEnd w:id="9981"/>
    <w:bookmarkStart w:name="z10096" w:id="9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приспособлений, контрольно-измерительных приборов и инструментов;</w:t>
      </w:r>
    </w:p>
    <w:bookmarkEnd w:id="9982"/>
    <w:bookmarkStart w:name="z10097" w:id="9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принципы выбора режимов покрытия в зависимости от вида (типа) подогревателей;</w:t>
      </w:r>
    </w:p>
    <w:bookmarkEnd w:id="9983"/>
    <w:bookmarkStart w:name="z10098" w:id="9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внешних факторов (температура, влажность) на состав суспензий;</w:t>
      </w:r>
    </w:p>
    <w:bookmarkEnd w:id="9984"/>
    <w:bookmarkStart w:name="z10099" w:id="9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основных свойств покрытия при различных режимах работы.</w:t>
      </w:r>
    </w:p>
    <w:bookmarkEnd w:id="9985"/>
    <w:bookmarkStart w:name="z10100" w:id="9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1113. Примеры работ:</w:t>
      </w:r>
    </w:p>
    <w:bookmarkEnd w:id="9986"/>
    <w:bookmarkStart w:name="z10101" w:id="9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подогреватели многошлейфовые складчатые - алундирование методом электрофореза (подмазка "головок");</w:t>
      </w:r>
    </w:p>
    <w:bookmarkEnd w:id="9987"/>
    <w:bookmarkStart w:name="z10102" w:id="9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подогреватели монофилярные, навитые на керамический держатель - изготовление с последующей подмазкой концов подогревателей изоляционной массой;</w:t>
      </w:r>
    </w:p>
    <w:bookmarkEnd w:id="9988"/>
    <w:bookmarkStart w:name="z10103" w:id="9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проволока для подогревателей - покрытие алундом многократным протягиванием на многоручейковой машине.</w:t>
      </w:r>
    </w:p>
    <w:bookmarkEnd w:id="9989"/>
    <w:bookmarkStart w:name="z10104" w:id="9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Алундировщик, 4-й разряд</w:t>
      </w:r>
    </w:p>
    <w:bookmarkEnd w:id="9990"/>
    <w:bookmarkStart w:name="z10105" w:id="9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1114. Характеристика работ:</w:t>
      </w:r>
    </w:p>
    <w:bookmarkEnd w:id="9991"/>
    <w:bookmarkStart w:name="z10106" w:id="9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опытных миниатюрных подогревателей;</w:t>
      </w:r>
    </w:p>
    <w:bookmarkEnd w:id="9992"/>
    <w:bookmarkStart w:name="z10107" w:id="9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покрытий допусками на толщину по 7 квалитету;</w:t>
      </w:r>
    </w:p>
    <w:bookmarkEnd w:id="9993"/>
    <w:bookmarkStart w:name="z10108" w:id="9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многослойное покрытие подогревателей методом электрофореза и методом пульверизации;</w:t>
      </w:r>
    </w:p>
    <w:bookmarkEnd w:id="9994"/>
    <w:bookmarkStart w:name="z10109" w:id="9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навивки подогревателя на керамическом держателе и определение формоустойчивости алундированных подогревателей, измерение омического сопротивления.</w:t>
      </w:r>
    </w:p>
    <w:bookmarkEnd w:id="9995"/>
    <w:bookmarkStart w:name="z10110" w:id="9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1115. Должен знать:</w:t>
      </w:r>
    </w:p>
    <w:bookmarkEnd w:id="9996"/>
    <w:bookmarkStart w:name="z10111" w:id="9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 различных моделей;</w:t>
      </w:r>
    </w:p>
    <w:bookmarkEnd w:id="9997"/>
    <w:bookmarkStart w:name="z10112" w:id="9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и проверки на точность обслуживаемого оборудования;</w:t>
      </w:r>
    </w:p>
    <w:bookmarkEnd w:id="9998"/>
    <w:bookmarkStart w:name="z10113" w:id="9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проволок, применяемых при изготовлении подогревателей;</w:t>
      </w:r>
    </w:p>
    <w:bookmarkEnd w:id="9999"/>
    <w:bookmarkStart w:name="z10114" w:id="10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приборов;</w:t>
      </w:r>
    </w:p>
    <w:bookmarkEnd w:id="10000"/>
    <w:bookmarkStart w:name="z10115" w:id="10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электротехники и электрохимии, применяемые при проведении процесса электрофореза;</w:t>
      </w:r>
    </w:p>
    <w:bookmarkEnd w:id="10001"/>
    <w:bookmarkStart w:name="z10116" w:id="10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принципы выбора режимов, регулирование процесса электрофореза и методы корректировка состава для покрытия в зависимости от сложности формы покрываемых подогревателей, состава суспензий, внешних факторов (температура и влажность в помещении).</w:t>
      </w:r>
    </w:p>
    <w:bookmarkEnd w:id="10002"/>
    <w:bookmarkStart w:name="z10117" w:id="10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1116. Примеры работ:</w:t>
      </w:r>
    </w:p>
    <w:bookmarkEnd w:id="10003"/>
    <w:bookmarkStart w:name="z10118" w:id="10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подогреватели пластинчатые - многослойное покрытие методом пульверизации;</w:t>
      </w:r>
    </w:p>
    <w:bookmarkEnd w:id="10004"/>
    <w:bookmarkStart w:name="z10119" w:id="10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подогреватели миниатюрные - многослойное покрытие методом катафореза с жесткими допусками;</w:t>
      </w:r>
    </w:p>
    <w:bookmarkEnd w:id="10005"/>
    <w:bookmarkStart w:name="z10120" w:id="10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подогреватели бифилярные с малым шагом навивки и расстояний между витками - покрытие опрыскиванием вручную;</w:t>
      </w:r>
    </w:p>
    <w:bookmarkEnd w:id="10006"/>
    <w:bookmarkStart w:name="z10121" w:id="10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подогреватели малогабаритные: монофилярные, многопетельные, складчатые - алундирование на катафорезном станке;</w:t>
      </w:r>
    </w:p>
    <w:bookmarkEnd w:id="10007"/>
    <w:bookmarkStart w:name="z10122" w:id="10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подогреватели спиральные монофилярные, навитые на керамический керн - изготовление с последующей подмазкой вручную концов, выходящих из керамики, изоляционной пастой;</w:t>
      </w:r>
    </w:p>
    <w:bookmarkEnd w:id="10008"/>
    <w:bookmarkStart w:name="z10123" w:id="10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проволока для подогревателей - покрытие алундом на многоручейковой машине, оснащенной фотоэлементом и системой автоматического регулирования процесса.</w:t>
      </w:r>
    </w:p>
    <w:bookmarkEnd w:id="10009"/>
    <w:bookmarkStart w:name="z10124" w:id="10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Алундировщик, 5-й разряд</w:t>
      </w:r>
    </w:p>
    <w:bookmarkEnd w:id="10010"/>
    <w:bookmarkStart w:name="z10125" w:id="10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1117. Характеристика работ:</w:t>
      </w:r>
    </w:p>
    <w:bookmarkEnd w:id="10011"/>
    <w:bookmarkStart w:name="z10126" w:id="10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подогревательных узлов с изоляционной массой из спеченного сфероидизированного алунда и сплавленной изоляционной массой на основе окиси иттрия и алунда для высокотемпературных и сильноточных катодно-подогревательных узлов миниатюрных размеров для приборов СВЧ;</w:t>
      </w:r>
    </w:p>
    <w:bookmarkEnd w:id="10012"/>
    <w:bookmarkStart w:name="z10127" w:id="10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подогревателей с допуском на разброс сопротивления до 1 %;</w:t>
      </w:r>
    </w:p>
    <w:bookmarkEnd w:id="10013"/>
    <w:bookmarkStart w:name="z10128" w:id="10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с точностью до 0,5 % сопротивления подогревателей с помощью цифровых приборов и коммутационной оснастки;</w:t>
      </w:r>
    </w:p>
    <w:bookmarkEnd w:id="10014"/>
    <w:bookmarkStart w:name="z10129" w:id="10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сопротивления подогревателей путем изменения его параметров;</w:t>
      </w:r>
    </w:p>
    <w:bookmarkEnd w:id="10015"/>
    <w:bookmarkStart w:name="z10130" w:id="10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порошка изоляционной массы с самостоятельным контролем качества конечного продукта по температуре его плавления;</w:t>
      </w:r>
    </w:p>
    <w:bookmarkEnd w:id="10016"/>
    <w:bookmarkStart w:name="z10131" w:id="10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составов для заливки;</w:t>
      </w:r>
    </w:p>
    <w:bookmarkEnd w:id="10017"/>
    <w:bookmarkStart w:name="z10132" w:id="10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подогревателей;</w:t>
      </w:r>
    </w:p>
    <w:bookmarkEnd w:id="10018"/>
    <w:bookmarkStart w:name="z10133" w:id="10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плавление изоляционной массы (эвтектика с примесью алунда) с самостоятельным подбором температурного режима;</w:t>
      </w:r>
    </w:p>
    <w:bookmarkEnd w:id="10019"/>
    <w:bookmarkStart w:name="z10134" w:id="10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алундированного подогревателя сложной формы (эллиптические спирали);</w:t>
      </w:r>
    </w:p>
    <w:bookmarkEnd w:id="10020"/>
    <w:bookmarkStart w:name="z10135" w:id="10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паст для электрофорезного покрытия;</w:t>
      </w:r>
    </w:p>
    <w:bookmarkEnd w:id="10021"/>
    <w:bookmarkStart w:name="z10136" w:id="10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электропроводимости (РН) исходных материалов и паст;</w:t>
      </w:r>
    </w:p>
    <w:bookmarkEnd w:id="10022"/>
    <w:bookmarkStart w:name="z10137" w:id="10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покрытия на подогреватели сложной формы методом электрофореза с разбросом по толщине не более 0,005 мм.</w:t>
      </w:r>
    </w:p>
    <w:bookmarkEnd w:id="10023"/>
    <w:bookmarkStart w:name="z10138" w:id="10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1118. Должен знать:</w:t>
      </w:r>
    </w:p>
    <w:bookmarkEnd w:id="10024"/>
    <w:bookmarkStart w:name="z10139" w:id="10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 для изготовления подогревательных узлов и способы его наладки;</w:t>
      </w:r>
    </w:p>
    <w:bookmarkEnd w:id="10025"/>
    <w:bookmarkStart w:name="z10140" w:id="10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пределы измерения и погрешности контрольно-измерительной аппаратуры (приборы для измерения электропроводимости, кислотности, вязкости, электрического сопротивления);</w:t>
      </w:r>
    </w:p>
    <w:bookmarkEnd w:id="10026"/>
    <w:bookmarkStart w:name="z10141" w:id="10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контроля качества подогревательных узлов;</w:t>
      </w:r>
    </w:p>
    <w:bookmarkEnd w:id="10027"/>
    <w:bookmarkStart w:name="z10142" w:id="10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рентгенотелевизионного микроскопа;</w:t>
      </w:r>
    </w:p>
    <w:bookmarkEnd w:id="10028"/>
    <w:bookmarkStart w:name="z10143" w:id="10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материалов, используемых при изготовлении подогревательных узлов;</w:t>
      </w:r>
    </w:p>
    <w:bookmarkEnd w:id="10029"/>
    <w:bookmarkStart w:name="z10144" w:id="10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электрохимии;</w:t>
      </w:r>
    </w:p>
    <w:bookmarkEnd w:id="10030"/>
    <w:bookmarkStart w:name="z10145" w:id="10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процессы спекания порошковых материалов.</w:t>
      </w:r>
    </w:p>
    <w:bookmarkEnd w:id="10031"/>
    <w:bookmarkStart w:name="z10146" w:id="10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1119. Примеры работ:</w:t>
      </w:r>
    </w:p>
    <w:bookmarkEnd w:id="10032"/>
    <w:bookmarkStart w:name="z10147" w:id="10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подогреватели миниатюрные сложной формы - нанесение алундового покрытия с разбросом по толщине не более 0,005 мм и сопротивлению ± 1 %;</w:t>
      </w:r>
    </w:p>
    <w:bookmarkEnd w:id="10033"/>
    <w:bookmarkStart w:name="z10148" w:id="10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подогреватели собранные - заливка смесью;</w:t>
      </w:r>
    </w:p>
    <w:bookmarkEnd w:id="10034"/>
    <w:bookmarkStart w:name="z10149" w:id="10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подогревательные узлы - нанесение изоляционной массы из спеченного алунда;</w:t>
      </w:r>
    </w:p>
    <w:bookmarkEnd w:id="10035"/>
    <w:bookmarkStart w:name="z10150" w:id="10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исходные материалы суспензии - измерение электропроводимости и кислотности.</w:t>
      </w:r>
    </w:p>
    <w:bookmarkEnd w:id="10036"/>
    <w:bookmarkStart w:name="z10151" w:id="10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Заготовщик газопоглотителя</w:t>
      </w:r>
    </w:p>
    <w:bookmarkEnd w:id="10037"/>
    <w:bookmarkStart w:name="z10152" w:id="10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Заготовщик газопоглотителя, 2-й разряд</w:t>
      </w:r>
    </w:p>
    <w:bookmarkEnd w:id="10038"/>
    <w:bookmarkStart w:name="z10153" w:id="10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1120. Характеристика работ:</w:t>
      </w:r>
    </w:p>
    <w:bookmarkEnd w:id="10039"/>
    <w:bookmarkStart w:name="z10154" w:id="10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рассев измельченных газопоглотительных сплавов и металлических порошков по фракциям; загрузка и выгрузка механических сит;</w:t>
      </w:r>
    </w:p>
    <w:bookmarkEnd w:id="10040"/>
    <w:bookmarkStart w:name="z10155" w:id="10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галтовка запрессованных и спеченных газопоглотителей; загрузка и выгрузка галтовочных барабанов;</w:t>
      </w:r>
    </w:p>
    <w:bookmarkEnd w:id="10041"/>
    <w:bookmarkStart w:name="z10156" w:id="10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газопоглотителей после галтовки от порошков и поролона;</w:t>
      </w:r>
    </w:p>
    <w:bookmarkEnd w:id="10042"/>
    <w:bookmarkStart w:name="z10157" w:id="10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и чистоты обработки;</w:t>
      </w:r>
    </w:p>
    <w:bookmarkEnd w:id="10043"/>
    <w:bookmarkStart w:name="z10158" w:id="10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расфасовка газопоглотителей.</w:t>
      </w:r>
    </w:p>
    <w:bookmarkEnd w:id="10044"/>
    <w:bookmarkStart w:name="z10159" w:id="10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1121. Должен знать:</w:t>
      </w:r>
    </w:p>
    <w:bookmarkEnd w:id="10045"/>
    <w:bookmarkStart w:name="z10160" w:id="10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правила эксплуатации обслуживаемого оборудования;</w:t>
      </w:r>
    </w:p>
    <w:bookmarkEnd w:id="10046"/>
    <w:bookmarkStart w:name="z10161" w:id="10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фракции порошков, идущих на запрессовку и дальнейшую переработку;</w:t>
      </w:r>
    </w:p>
    <w:bookmarkEnd w:id="10047"/>
    <w:bookmarkStart w:name="z10162" w:id="10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допускаемые отклонения при обработке изделий на галтовочных барабанах;</w:t>
      </w:r>
    </w:p>
    <w:bookmarkEnd w:id="10048"/>
    <w:bookmarkStart w:name="z10163" w:id="10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весов.</w:t>
      </w:r>
    </w:p>
    <w:bookmarkEnd w:id="10049"/>
    <w:bookmarkStart w:name="z10164" w:id="10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Заготовщик газопоглотителя, 3-й разряд</w:t>
      </w:r>
    </w:p>
    <w:bookmarkEnd w:id="10050"/>
    <w:bookmarkStart w:name="z10165" w:id="10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1122. Характеристика работ:</w:t>
      </w:r>
    </w:p>
    <w:bookmarkEnd w:id="10051"/>
    <w:bookmarkStart w:name="z10166" w:id="10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газопоглотительных составов по заданным рецептам с определением их качества по внешнему виду, упаковка в тару;</w:t>
      </w:r>
    </w:p>
    <w:bookmarkEnd w:id="10052"/>
    <w:bookmarkStart w:name="z10167" w:id="10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газопоглотителей с держателями и без подложек, запрессовка газопоглотителя в полочку;</w:t>
      </w:r>
    </w:p>
    <w:bookmarkEnd w:id="10053"/>
    <w:bookmarkStart w:name="z10168" w:id="10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и размеров газопоглотителя;</w:t>
      </w:r>
    </w:p>
    <w:bookmarkEnd w:id="10054"/>
    <w:bookmarkStart w:name="z10169" w:id="10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шихты для изготовления металлического бария и его сплавов.</w:t>
      </w:r>
    </w:p>
    <w:bookmarkEnd w:id="10055"/>
    <w:bookmarkStart w:name="z10170" w:id="10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1123. Должен знать:</w:t>
      </w:r>
    </w:p>
    <w:bookmarkEnd w:id="10056"/>
    <w:bookmarkStart w:name="z10171" w:id="10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подналадки обслуживаемого оборудования для приготовления газопоглотительных составов;</w:t>
      </w:r>
    </w:p>
    <w:bookmarkEnd w:id="10057"/>
    <w:bookmarkStart w:name="z10172" w:id="10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рецептурный состав и свойства газопоглотителей;</w:t>
      </w:r>
    </w:p>
    <w:bookmarkEnd w:id="10058"/>
    <w:bookmarkStart w:name="z10173" w:id="10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приборов и инструмента для контроля качества газопоглотителей;</w:t>
      </w:r>
    </w:p>
    <w:bookmarkEnd w:id="10059"/>
    <w:bookmarkStart w:name="z10174" w:id="10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вакуумной техники.</w:t>
      </w:r>
    </w:p>
    <w:bookmarkEnd w:id="10060"/>
    <w:bookmarkStart w:name="z10175" w:id="10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1124. Примеры работ:</w:t>
      </w:r>
    </w:p>
    <w:bookmarkEnd w:id="10061"/>
    <w:bookmarkStart w:name="z10176" w:id="10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барий металлический - очистка эфиром и резка на куски;</w:t>
      </w:r>
    </w:p>
    <w:bookmarkEnd w:id="10062"/>
    <w:bookmarkStart w:name="z10177" w:id="10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газопоглотитель таблеточный с держателем, с подложкой – прессование; запрессовка в подложки различных форм;</w:t>
      </w:r>
    </w:p>
    <w:bookmarkEnd w:id="10063"/>
    <w:bookmarkStart w:name="z10178" w:id="10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газопоглотитель - сборка и запрессовка в чашечку, тарелочку;</w:t>
      </w:r>
    </w:p>
    <w:bookmarkEnd w:id="10064"/>
    <w:bookmarkStart w:name="z10179" w:id="10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газопоглотитель таблеточный собранный - запрессовка и заварка в полочку;</w:t>
      </w:r>
    </w:p>
    <w:bookmarkEnd w:id="10065"/>
    <w:bookmarkStart w:name="z10180" w:id="10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с нанесенным газопоглотителем - заварка с откачкой на откачном посту с запайкой при помощи газовой горелки;</w:t>
      </w:r>
    </w:p>
    <w:bookmarkEnd w:id="10066"/>
    <w:bookmarkStart w:name="z10181" w:id="10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источники кислорода - заполнение нихромовых трубок перекисью бария и обжатие концов трубок;</w:t>
      </w:r>
    </w:p>
    <w:bookmarkEnd w:id="10067"/>
    <w:bookmarkStart w:name="z10182" w:id="10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никель металлический - дробление, измельчение;</w:t>
      </w:r>
    </w:p>
    <w:bookmarkEnd w:id="10068"/>
    <w:bookmarkStart w:name="z10183" w:id="10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окись бария - получение прокаливанием;</w:t>
      </w:r>
    </w:p>
    <w:bookmarkEnd w:id="10069"/>
    <w:bookmarkStart w:name="z10184" w:id="10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составы газопоглотительные - приготовление и контроль по внешнему виду;</w:t>
      </w:r>
    </w:p>
    <w:bookmarkEnd w:id="10070"/>
    <w:bookmarkStart w:name="z10185" w:id="10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цермиш-металл - дробление, измельчение, приготовление порошка.</w:t>
      </w:r>
    </w:p>
    <w:bookmarkEnd w:id="10071"/>
    <w:bookmarkStart w:name="z10186" w:id="10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Заготовщик газопоглотителя, 4-й разряд</w:t>
      </w:r>
    </w:p>
    <w:bookmarkEnd w:id="10072"/>
    <w:bookmarkStart w:name="z10187" w:id="10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1125. Характеристика работ:</w:t>
      </w:r>
    </w:p>
    <w:bookmarkEnd w:id="10073"/>
    <w:bookmarkStart w:name="z10188" w:id="10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металлического бария и его сплавов, сплавов магния с алюминием, миш-металла;</w:t>
      </w:r>
    </w:p>
    <w:bookmarkEnd w:id="10074"/>
    <w:bookmarkStart w:name="z10189" w:id="10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трубчатых газопоглотителей;</w:t>
      </w:r>
    </w:p>
    <w:bookmarkEnd w:id="10075"/>
    <w:bookmarkStart w:name="z10190" w:id="10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комплекса работ по подготовке материалов и изготовлению шихты для плавления бария и его сплавов;</w:t>
      </w:r>
    </w:p>
    <w:bookmarkEnd w:id="10076"/>
    <w:bookmarkStart w:name="z10191" w:id="10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самостоятельное ведение и регулирование процесса вакуумного плавления бария, его сплавов и миш-металлов;</w:t>
      </w:r>
    </w:p>
    <w:bookmarkEnd w:id="10077"/>
    <w:bookmarkStart w:name="z10192" w:id="10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самостоятельное ведение процессов сушки и обезгаживания мелкодисперсных порошков: никеля, циркония, цермиш-металла, хроматов калия, натрия и цезия, требующих особо точного соблюдения технологических режимов (токсичны, взрыво- и огнеопасны);</w:t>
      </w:r>
    </w:p>
    <w:bookmarkEnd w:id="10078"/>
    <w:bookmarkStart w:name="z10193" w:id="10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и наполнение металлических трубок барием;</w:t>
      </w:r>
    </w:p>
    <w:bookmarkEnd w:id="10079"/>
    <w:bookmarkStart w:name="z10194" w:id="10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самостоятельное обслуживание вакуумных установок.</w:t>
      </w:r>
    </w:p>
    <w:bookmarkEnd w:id="10080"/>
    <w:bookmarkStart w:name="z10195" w:id="10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1126. Должен знать:</w:t>
      </w:r>
    </w:p>
    <w:bookmarkEnd w:id="10081"/>
    <w:bookmarkStart w:name="z10196" w:id="10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наладки оборудования для изготовления газопоглотителей, в том числе установок вакуумного напыления бария и наполнения трубок;</w:t>
      </w:r>
    </w:p>
    <w:bookmarkEnd w:id="10082"/>
    <w:bookmarkStart w:name="z10197" w:id="10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сложных приборов для контроля вакуума и определения полноты заполнения трубок барием;</w:t>
      </w:r>
    </w:p>
    <w:bookmarkEnd w:id="10083"/>
    <w:bookmarkStart w:name="z10198" w:id="10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основных и вспомогательных материалов;</w:t>
      </w:r>
    </w:p>
    <w:bookmarkEnd w:id="10084"/>
    <w:bookmarkStart w:name="z10199" w:id="10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барием и его соединениями;</w:t>
      </w:r>
    </w:p>
    <w:bookmarkEnd w:id="10085"/>
    <w:bookmarkStart w:name="z10200" w:id="10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процессов вакуумного плавления и возгонки;</w:t>
      </w:r>
    </w:p>
    <w:bookmarkEnd w:id="10086"/>
    <w:bookmarkStart w:name="z10201" w:id="10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виды газопоглотителей, применяемых в электровакуумных приборах.</w:t>
      </w:r>
    </w:p>
    <w:bookmarkEnd w:id="10087"/>
    <w:bookmarkStart w:name="z10202" w:id="10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1127. Примеры работ:</w:t>
      </w:r>
    </w:p>
    <w:bookmarkEnd w:id="10088"/>
    <w:bookmarkStart w:name="z10203" w:id="10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барий металлический для газопоглотителей - плавление и возгонка на установке;</w:t>
      </w:r>
    </w:p>
    <w:bookmarkEnd w:id="10089"/>
    <w:bookmarkStart w:name="z10204" w:id="10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газопоглотитель трубчатый – изготовление;</w:t>
      </w:r>
    </w:p>
    <w:bookmarkEnd w:id="10090"/>
    <w:bookmarkStart w:name="z10205" w:id="10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сплав магния с алюминием и миш-металл- плавление;</w:t>
      </w:r>
    </w:p>
    <w:bookmarkEnd w:id="10091"/>
    <w:bookmarkStart w:name="z10206" w:id="10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цирконий - спекание.</w:t>
      </w:r>
    </w:p>
    <w:bookmarkEnd w:id="10092"/>
    <w:bookmarkStart w:name="z10207" w:id="10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Карбидировщик</w:t>
      </w:r>
    </w:p>
    <w:bookmarkEnd w:id="10093"/>
    <w:bookmarkStart w:name="z10208" w:id="10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Карбидировщик, 3-й разряд</w:t>
      </w:r>
    </w:p>
    <w:bookmarkEnd w:id="10094"/>
    <w:bookmarkStart w:name="z10209" w:id="10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1128. Характеристика работ:</w:t>
      </w:r>
    </w:p>
    <w:bookmarkEnd w:id="10095"/>
    <w:bookmarkStart w:name="z10210" w:id="10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карбидирование катодов электровакуумных приборов на специальных установках или вакуумных постах;</w:t>
      </w:r>
    </w:p>
    <w:bookmarkEnd w:id="10096"/>
    <w:bookmarkStart w:name="z10211" w:id="10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вакуумной схемы, установок очистки и осушки водорода и дозирования паров бензола для карбидирования;</w:t>
      </w:r>
    </w:p>
    <w:bookmarkEnd w:id="10097"/>
    <w:bookmarkStart w:name="z10212" w:id="10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сопротивления катода и подсчет коэффициента карбидирования.</w:t>
      </w:r>
    </w:p>
    <w:bookmarkEnd w:id="10098"/>
    <w:bookmarkStart w:name="z10213" w:id="10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1129. Должен знать:</w:t>
      </w:r>
    </w:p>
    <w:bookmarkEnd w:id="10099"/>
    <w:bookmarkStart w:name="z10214" w:id="10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установок для карбидирования;</w:t>
      </w:r>
    </w:p>
    <w:bookmarkEnd w:id="10100"/>
    <w:bookmarkStart w:name="z10215" w:id="10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условия применения приборов для контроля процесса (искровой течеискатель, вакуумметр, амперметр, вольтметр, мост для измерения сопротивления);</w:t>
      </w:r>
    </w:p>
    <w:bookmarkEnd w:id="10101"/>
    <w:bookmarkStart w:name="z10216" w:id="10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водородом, бензолом;</w:t>
      </w:r>
    </w:p>
    <w:bookmarkEnd w:id="10102"/>
    <w:bookmarkStart w:name="z10217" w:id="10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катодов, подлежащих карбидированию;</w:t>
      </w:r>
    </w:p>
    <w:bookmarkEnd w:id="10103"/>
    <w:bookmarkStart w:name="z10218" w:id="10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карбидирования на свойства катода.</w:t>
      </w:r>
    </w:p>
    <w:bookmarkEnd w:id="10104"/>
    <w:bookmarkStart w:name="z10219" w:id="10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Карбидировщик, 4-й разряд</w:t>
      </w:r>
    </w:p>
    <w:bookmarkEnd w:id="10105"/>
    <w:bookmarkStart w:name="z10220" w:id="10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1130. Характеристика работ:</w:t>
      </w:r>
    </w:p>
    <w:bookmarkEnd w:id="10106"/>
    <w:bookmarkStart w:name="z10221" w:id="10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карбидирование катодов сложной конструкции (чулочные и тому подобное) на специальных и опытных установках;</w:t>
      </w:r>
    </w:p>
    <w:bookmarkEnd w:id="10107"/>
    <w:bookmarkStart w:name="z10222" w:id="10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сложных вакуумных систем и установок тонкой очистки и осушка водорода;</w:t>
      </w:r>
    </w:p>
    <w:bookmarkEnd w:id="10108"/>
    <w:bookmarkStart w:name="z10223" w:id="10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на установках с автоматическим процессом карбидирования.</w:t>
      </w:r>
    </w:p>
    <w:bookmarkEnd w:id="10109"/>
    <w:bookmarkStart w:name="z10224" w:id="10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1131. Должен знать:</w:t>
      </w:r>
    </w:p>
    <w:bookmarkEnd w:id="10110"/>
    <w:bookmarkStart w:name="z10225" w:id="10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установок различных моделей для карбидирования с различными вакуумными схемами;</w:t>
      </w:r>
    </w:p>
    <w:bookmarkEnd w:id="10111"/>
    <w:bookmarkStart w:name="z10226" w:id="10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инструментов и приборов;</w:t>
      </w:r>
    </w:p>
    <w:bookmarkEnd w:id="10112"/>
    <w:bookmarkStart w:name="z10227" w:id="10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применяемых материалов, химических веществ и газов;</w:t>
      </w:r>
    </w:p>
    <w:bookmarkEnd w:id="10113"/>
    <w:bookmarkStart w:name="z10228" w:id="10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вакуумной техники.</w:t>
      </w:r>
    </w:p>
    <w:bookmarkEnd w:id="10114"/>
    <w:bookmarkStart w:name="z10229" w:id="10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1132. Примеры работ:</w:t>
      </w:r>
    </w:p>
    <w:bookmarkEnd w:id="10115"/>
    <w:bookmarkStart w:name="z10230" w:id="10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чулочные и вольфрамовые катоды плоской конструкции МГЛ - карбидирование в водороде и вакууме с использованием лампового вольтметра для контроля процента накарбидирования.</w:t>
      </w:r>
    </w:p>
    <w:bookmarkEnd w:id="10116"/>
    <w:bookmarkStart w:name="z10231" w:id="10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Карбонизатор</w:t>
      </w:r>
    </w:p>
    <w:bookmarkEnd w:id="10117"/>
    <w:bookmarkStart w:name="z10232" w:id="10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Карбонизатор, 2-й разряд</w:t>
      </w:r>
    </w:p>
    <w:bookmarkEnd w:id="10118"/>
    <w:bookmarkStart w:name="z10233" w:id="10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1133. Характеристика работ:</w:t>
      </w:r>
    </w:p>
    <w:bookmarkEnd w:id="10119"/>
    <w:bookmarkStart w:name="z10234" w:id="10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чернение металлических деталей и лент в электрических печах в атмосфере метана или смеси паров бензина с метаном (газовое чернение);</w:t>
      </w:r>
    </w:p>
    <w:bookmarkEnd w:id="10120"/>
    <w:bookmarkStart w:name="z10235" w:id="10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избытка сажи.</w:t>
      </w:r>
    </w:p>
    <w:bookmarkEnd w:id="10121"/>
    <w:bookmarkStart w:name="z10236" w:id="10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1134. Должен знать:</w:t>
      </w:r>
    </w:p>
    <w:bookmarkEnd w:id="10122"/>
    <w:bookmarkStart w:name="z10237" w:id="10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и назначение важнейших частей и принцип действия обслуживаемого оборудования, в том числе печей газового чернения и станка для чистки поверхностей деталей;</w:t>
      </w:r>
    </w:p>
    <w:bookmarkEnd w:id="10123"/>
    <w:bookmarkStart w:name="z10238" w:id="10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бензина, метана;</w:t>
      </w:r>
    </w:p>
    <w:bookmarkEnd w:id="10124"/>
    <w:bookmarkStart w:name="z10239" w:id="10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приборов для контроля деталей с черненой поверхностью;</w:t>
      </w:r>
    </w:p>
    <w:bookmarkEnd w:id="10125"/>
    <w:bookmarkStart w:name="z10240" w:id="10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качества чернения на работу электровакуумных приборов.</w:t>
      </w:r>
    </w:p>
    <w:bookmarkEnd w:id="10126"/>
    <w:bookmarkStart w:name="z10241" w:id="10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1135. Примеры работ:</w:t>
      </w:r>
    </w:p>
    <w:bookmarkEnd w:id="10127"/>
    <w:bookmarkStart w:name="z10242" w:id="10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различной конфигурации и пластины электровакуумных приборов - чернение и чистка.</w:t>
      </w:r>
    </w:p>
    <w:bookmarkEnd w:id="10128"/>
    <w:bookmarkStart w:name="z10243" w:id="10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Карбонизатор, 3-й разряд</w:t>
      </w:r>
    </w:p>
    <w:bookmarkEnd w:id="10129"/>
    <w:bookmarkStart w:name="z10244" w:id="10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1136. Характеристика работ:</w:t>
      </w:r>
    </w:p>
    <w:bookmarkEnd w:id="10130"/>
    <w:bookmarkStart w:name="z10245" w:id="10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чернение сложных деталей методом пульверизации или электрофореза вручную и на специальных установках;</w:t>
      </w:r>
    </w:p>
    <w:bookmarkEnd w:id="10131"/>
    <w:bookmarkStart w:name="z10246" w:id="10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пиролиза метана;</w:t>
      </w:r>
    </w:p>
    <w:bookmarkEnd w:id="10132"/>
    <w:bookmarkStart w:name="z10247" w:id="10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режима в зависимости от внешних условий (температура, влажность), состава суспензий и типа деталей.</w:t>
      </w:r>
    </w:p>
    <w:bookmarkEnd w:id="10133"/>
    <w:bookmarkStart w:name="z10248" w:id="10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1137. Должен знать:</w:t>
      </w:r>
    </w:p>
    <w:bookmarkEnd w:id="10134"/>
    <w:bookmarkStart w:name="z10249" w:id="10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обслуживаемого оборудования;</w:t>
      </w:r>
    </w:p>
    <w:bookmarkEnd w:id="10135"/>
    <w:bookmarkStart w:name="z10250" w:id="10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приборов для контроля процесса чернения (манометр, вольтметр, амперметр, вискозиметр и другое) и пиролиза метана;</w:t>
      </w:r>
    </w:p>
    <w:bookmarkEnd w:id="10136"/>
    <w:bookmarkStart w:name="z10251" w:id="10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рецепты составов и масс;</w:t>
      </w:r>
    </w:p>
    <w:bookmarkEnd w:id="10137"/>
    <w:bookmarkStart w:name="z10252" w:id="10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разбавления масс и составов до нужной вязкости;</w:t>
      </w:r>
    </w:p>
    <w:bookmarkEnd w:id="10138"/>
    <w:bookmarkStart w:name="z10253" w:id="10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процесса электрофореза в зависимости от внешних условий (температура, влажность) и состояния поверхности покрываемых деталей.</w:t>
      </w:r>
    </w:p>
    <w:bookmarkEnd w:id="10139"/>
    <w:bookmarkStart w:name="z10254" w:id="10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1138. Примеры работ:</w:t>
      </w:r>
    </w:p>
    <w:bookmarkEnd w:id="10140"/>
    <w:bookmarkStart w:name="z10255" w:id="10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аноды приемно-усилительных ламп - чернение аквадагом методом пульверизации вручную и на полуавтомате;</w:t>
      </w:r>
    </w:p>
    <w:bookmarkEnd w:id="10141"/>
    <w:bookmarkStart w:name="z10256" w:id="10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различной конфигурации - чернение и очистка;</w:t>
      </w:r>
    </w:p>
    <w:bookmarkEnd w:id="10142"/>
    <w:bookmarkStart w:name="z10257" w:id="10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сетки приемно-усилительных ламп - чернение методом электрофореза.</w:t>
      </w:r>
    </w:p>
    <w:bookmarkEnd w:id="10143"/>
    <w:bookmarkStart w:name="z10258" w:id="10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Карбонизатор, 4-й разряд</w:t>
      </w:r>
    </w:p>
    <w:bookmarkEnd w:id="10144"/>
    <w:bookmarkStart w:name="z10259" w:id="10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1139. Характеристика работ:</w:t>
      </w:r>
    </w:p>
    <w:bookmarkEnd w:id="10145"/>
    <w:bookmarkStart w:name="z10260" w:id="10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самостоятельное ведение процесса нанесения пленки углерода на определенный участок детали со строго ограниченной длиной и с заданным электрическим сопротивлением;</w:t>
      </w:r>
    </w:p>
    <w:bookmarkEnd w:id="10146"/>
    <w:bookmarkStart w:name="z10261" w:id="10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покрытия на ответственные и сложные по форме детали, доводка до номинала, измерение покрытий со сложным законом распределения величины сопротивления;</w:t>
      </w:r>
    </w:p>
    <w:bookmarkEnd w:id="10147"/>
    <w:bookmarkStart w:name="z10262" w:id="10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поглотители СВЧ-энергии испарением в вакууме;</w:t>
      </w:r>
    </w:p>
    <w:bookmarkEnd w:id="10148"/>
    <w:bookmarkStart w:name="z10263" w:id="10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распределения сопротивления вдоль покрытия на специальном приспособлении;</w:t>
      </w:r>
    </w:p>
    <w:bookmarkEnd w:id="10149"/>
    <w:bookmarkStart w:name="z10264" w:id="10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пиролизной установки и контроль по приборам готовности изделий.</w:t>
      </w:r>
    </w:p>
    <w:bookmarkEnd w:id="10150"/>
    <w:bookmarkStart w:name="z10265" w:id="10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1140. Должен знать:</w:t>
      </w:r>
    </w:p>
    <w:bookmarkEnd w:id="10151"/>
    <w:bookmarkStart w:name="z10266" w:id="10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установки пиролиза и правила ее наладки (регулирование мощности тока и расхода газов, замер мощности и скорости прохождения газов);</w:t>
      </w:r>
    </w:p>
    <w:bookmarkEnd w:id="10152"/>
    <w:bookmarkStart w:name="z10267" w:id="10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сложных приборов для контроля процесса (самопишущий потенциометр, микроскоп, омметр, ротаметр, ваттметр, амперметр и другое);</w:t>
      </w:r>
    </w:p>
    <w:bookmarkEnd w:id="10153"/>
    <w:bookmarkStart w:name="z10268" w:id="10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процессов в зависимости от химического состава газов, температуры газов, окружающей среды, скорости прохождения газов;</w:t>
      </w:r>
    </w:p>
    <w:bookmarkEnd w:id="10154"/>
    <w:bookmarkStart w:name="z10269" w:id="10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процессы пиролиза, законы химии, электротехники, относящиеся к работе на данной установке;</w:t>
      </w:r>
    </w:p>
    <w:bookmarkEnd w:id="10155"/>
    <w:bookmarkStart w:name="z10270" w:id="10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применяемых материалов;</w:t>
      </w:r>
    </w:p>
    <w:bookmarkEnd w:id="10156"/>
    <w:bookmarkStart w:name="z10271" w:id="10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нанесению сложных покрытий.</w:t>
      </w:r>
    </w:p>
    <w:bookmarkEnd w:id="10157"/>
    <w:bookmarkStart w:name="z10272" w:id="10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1141. Примеры работ:</w:t>
      </w:r>
    </w:p>
    <w:bookmarkEnd w:id="10158"/>
    <w:bookmarkStart w:name="z10273" w:id="10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баллоны с линией замедления - нанесение покрытия;</w:t>
      </w:r>
    </w:p>
    <w:bookmarkEnd w:id="10159"/>
    <w:bookmarkStart w:name="z10274" w:id="10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поглотители энергии сложной формы - нанесение покрытия;</w:t>
      </w:r>
    </w:p>
    <w:bookmarkEnd w:id="10160"/>
    <w:bookmarkStart w:name="z10275" w:id="10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поглотители локальные СВЧ-энергии (кварцевые трубки, керамические стержни и другое) - нанесение пленки углерода;</w:t>
      </w:r>
    </w:p>
    <w:bookmarkEnd w:id="10161"/>
    <w:bookmarkStart w:name="z10276" w:id="10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стержни керамические - нанесение покрытия из окиси бериллия.</w:t>
      </w:r>
    </w:p>
    <w:bookmarkEnd w:id="10162"/>
    <w:bookmarkStart w:name="z10277" w:id="10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Люминофорщик-экранировщик</w:t>
      </w:r>
    </w:p>
    <w:bookmarkEnd w:id="10163"/>
    <w:bookmarkStart w:name="z10278" w:id="10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Люминофорщик-экранировщик, 2-й разряд</w:t>
      </w:r>
    </w:p>
    <w:bookmarkEnd w:id="10164"/>
    <w:bookmarkStart w:name="z10279" w:id="10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1142. Характеристика работ:</w:t>
      </w:r>
    </w:p>
    <w:bookmarkEnd w:id="10165"/>
    <w:bookmarkStart w:name="z10280" w:id="10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механизированное нанесение люминофора методом осаждения на налаженном оборудовании с автоматической дозировкой растворов и вручную в приборы простой конфигурации;</w:t>
      </w:r>
    </w:p>
    <w:bookmarkEnd w:id="10166"/>
    <w:bookmarkStart w:name="z10281" w:id="10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разгрузка установки, наблюдение за работой узла автоматической дозировки;</w:t>
      </w:r>
    </w:p>
    <w:bookmarkEnd w:id="10167"/>
    <w:bookmarkStart w:name="z10282" w:id="10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ручное нанесение люминофоров методом заливки суспензии в колбы;</w:t>
      </w:r>
    </w:p>
    <w:bookmarkEnd w:id="10168"/>
    <w:bookmarkStart w:name="z10283" w:id="10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и проверка толщины слоя и равномерности покрытия.</w:t>
      </w:r>
    </w:p>
    <w:bookmarkEnd w:id="10169"/>
    <w:bookmarkStart w:name="z10284" w:id="10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1143. Должен знать:</w:t>
      </w:r>
    </w:p>
    <w:bookmarkEnd w:id="10170"/>
    <w:bookmarkStart w:name="z10285" w:id="10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важнейших частей и принцип действия обслуживаемого оборудования для нанесения люминофоров;</w:t>
      </w:r>
    </w:p>
    <w:bookmarkEnd w:id="10171"/>
    <w:bookmarkStart w:name="z10286" w:id="10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контрольных приборов для измерения толщины покрытия;</w:t>
      </w:r>
    </w:p>
    <w:bookmarkEnd w:id="10172"/>
    <w:bookmarkStart w:name="z10287" w:id="10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люминофоров и растворов для нанесения покрытий;</w:t>
      </w:r>
    </w:p>
    <w:bookmarkEnd w:id="10173"/>
    <w:bookmarkStart w:name="z10288" w:id="10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рецепты для составления суспензии;</w:t>
      </w:r>
    </w:p>
    <w:bookmarkEnd w:id="10174"/>
    <w:bookmarkStart w:name="z10289" w:id="10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ручной заливки суспензии в колбы;</w:t>
      </w:r>
    </w:p>
    <w:bookmarkEnd w:id="10175"/>
    <w:bookmarkStart w:name="z10290" w:id="10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люминофорного покрытия.</w:t>
      </w:r>
    </w:p>
    <w:bookmarkEnd w:id="10176"/>
    <w:bookmarkStart w:name="z10291" w:id="10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1144. Примеры работ:</w:t>
      </w:r>
    </w:p>
    <w:bookmarkEnd w:id="10177"/>
    <w:bookmarkStart w:name="z10292" w:id="10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колбы ртутно-кварцевых приборов - нанесение люминофоров методом залива;</w:t>
      </w:r>
    </w:p>
    <w:bookmarkEnd w:id="10178"/>
    <w:bookmarkStart w:name="z10293" w:id="10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колбы неоновых приборов - нанесение люминофоров вручную;</w:t>
      </w:r>
    </w:p>
    <w:bookmarkEnd w:id="10179"/>
    <w:bookmarkStart w:name="z10294" w:id="10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приборы (трубки) люминесцентные - нанесение люминофоров методом облива;</w:t>
      </w:r>
    </w:p>
    <w:bookmarkEnd w:id="10180"/>
    <w:bookmarkStart w:name="z10295" w:id="10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экраны телевизионных кинескопов - нанесение люминофоров методом осаждения на установке.</w:t>
      </w:r>
    </w:p>
    <w:bookmarkEnd w:id="10181"/>
    <w:bookmarkStart w:name="z10296" w:id="10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Люминофорщик-экранировщик, 3-й разряд</w:t>
      </w:r>
    </w:p>
    <w:bookmarkEnd w:id="10182"/>
    <w:bookmarkStart w:name="z10297" w:id="10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1145. Характеристика работ:</w:t>
      </w:r>
    </w:p>
    <w:bookmarkEnd w:id="10183"/>
    <w:bookmarkStart w:name="z10298" w:id="10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механизированное нанесение люминофора на трубки методом залива трубок суспензией на полуавтомате покрытия и сушки; нанесение люминофорного покрытия методом катафореза на полуавтоматах и автоматах;</w:t>
      </w:r>
    </w:p>
    <w:bookmarkEnd w:id="10184"/>
    <w:bookmarkStart w:name="z10299" w:id="10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нанесения люминофоров;</w:t>
      </w:r>
    </w:p>
    <w:bookmarkEnd w:id="10185"/>
    <w:bookmarkStart w:name="z10300" w:id="10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самостоятельная разборка, промывка и сборка отдельных узлов полуавтомата;</w:t>
      </w:r>
    </w:p>
    <w:bookmarkEnd w:id="10186"/>
    <w:bookmarkStart w:name="z10301" w:id="10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люминофоров на экраны колб (круглые);</w:t>
      </w:r>
    </w:p>
    <w:bookmarkEnd w:id="10187"/>
    <w:bookmarkStart w:name="z10302" w:id="10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суспезии, ведение и регулирование процесса пульверизации;</w:t>
      </w:r>
    </w:p>
    <w:bookmarkEnd w:id="10188"/>
    <w:bookmarkStart w:name="z10303" w:id="10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и суспензий, сушка;</w:t>
      </w:r>
    </w:p>
    <w:bookmarkEnd w:id="10189"/>
    <w:bookmarkStart w:name="z10304" w:id="10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органической пленки на люминофорное покрытие методом облива или пульверизации на налаженном оборудовании.</w:t>
      </w:r>
    </w:p>
    <w:bookmarkEnd w:id="10190"/>
    <w:bookmarkStart w:name="z10305" w:id="10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1146. Должен знать:</w:t>
      </w:r>
    </w:p>
    <w:bookmarkEnd w:id="10191"/>
    <w:bookmarkStart w:name="z10306" w:id="10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подналадка обслуживаемого оборудования;</w:t>
      </w:r>
    </w:p>
    <w:bookmarkEnd w:id="10192"/>
    <w:bookmarkStart w:name="z10307" w:id="10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разборки и сборки узла нанесения люминофорного покрытия до и после промывки;</w:t>
      </w:r>
    </w:p>
    <w:bookmarkEnd w:id="10193"/>
    <w:bookmarkStart w:name="z10308" w:id="10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контрольно-измерительных инструментов для определения равномерности покрытия, удельной нагрузки люминофора (мг/см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) и толщины слоя;</w:t>
      </w:r>
    </w:p>
    <w:bookmarkEnd w:id="10194"/>
    <w:bookmarkStart w:name="z10311" w:id="10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рецепты суспензий и лаков;</w:t>
      </w:r>
    </w:p>
    <w:bookmarkEnd w:id="10195"/>
    <w:bookmarkStart w:name="z10312" w:id="10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пленкообразующих лаков и их составных частей;</w:t>
      </w:r>
    </w:p>
    <w:bookmarkEnd w:id="10196"/>
    <w:bookmarkStart w:name="z10313" w:id="10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люминофорных и пленочных покрытий.</w:t>
      </w:r>
    </w:p>
    <w:bookmarkEnd w:id="10197"/>
    <w:bookmarkStart w:name="z10314" w:id="10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1147. Примеры работ:</w:t>
      </w:r>
    </w:p>
    <w:bookmarkEnd w:id="10198"/>
    <w:bookmarkStart w:name="z10315" w:id="10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держатель анодный керамический - нанесение люминофора на катафорезном станке;</w:t>
      </w:r>
    </w:p>
    <w:bookmarkEnd w:id="10199"/>
    <w:bookmarkStart w:name="z10316" w:id="10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платы стеклянные - нанесение люминофора;</w:t>
      </w:r>
    </w:p>
    <w:bookmarkEnd w:id="10200"/>
    <w:bookmarkStart w:name="z10317" w:id="10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экраны телевизионных кинескопов - нанесение люминофора методом осаждения на карусельных машинах (нанесение и сушка люминофора);</w:t>
      </w:r>
    </w:p>
    <w:bookmarkEnd w:id="10201"/>
    <w:bookmarkStart w:name="z10318" w:id="10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экраны электроннолучевых трубок - ручное нанесение одного слоя люминофора методом осаждения;</w:t>
      </w:r>
    </w:p>
    <w:bookmarkEnd w:id="10202"/>
    <w:bookmarkStart w:name="z10319" w:id="10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экраны телевизионных кинескопов с размером по диагонали до 50 см - нанесение органической пленки перед алюминированием;</w:t>
      </w:r>
    </w:p>
    <w:bookmarkEnd w:id="10203"/>
    <w:bookmarkStart w:name="z10320" w:id="10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экраны специальных электроннолучевых трубок (круглых) - нанесение люминофоров методом пульверизации.</w:t>
      </w:r>
    </w:p>
    <w:bookmarkEnd w:id="10204"/>
    <w:bookmarkStart w:name="z10321" w:id="10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Люминофорщик-экранировщик, 4-й разряд</w:t>
      </w:r>
    </w:p>
    <w:bookmarkEnd w:id="10205"/>
    <w:bookmarkStart w:name="z10322" w:id="10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1148. Характеристика работ:</w:t>
      </w:r>
    </w:p>
    <w:bookmarkEnd w:id="10206"/>
    <w:bookmarkStart w:name="z10323" w:id="10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люминофоров на экраны колб и керамические излучатели сложной конфигурации с повышенной точностью равномерности слоя покрытия на единицу площади экрана или керамического излучателя методом пульверизации или осаждения;</w:t>
      </w:r>
    </w:p>
    <w:bookmarkEnd w:id="10207"/>
    <w:bookmarkStart w:name="z10324" w:id="10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сложных многослойных покрытий</w:t>
      </w:r>
    </w:p>
    <w:bookmarkEnd w:id="10208"/>
    <w:bookmarkStart w:name="z10325" w:id="10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самостоятельный выбор режимов для нанесения быстрооседающих суспензий с разной величиной зерна на сложные экраны;</w:t>
      </w:r>
    </w:p>
    <w:bookmarkEnd w:id="10209"/>
    <w:bookmarkStart w:name="z10326" w:id="10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органической пленки на люминофорные покрытия методом флотации, облива или пульверизации на специальном оборудовании;</w:t>
      </w:r>
    </w:p>
    <w:bookmarkEnd w:id="10210"/>
    <w:bookmarkStart w:name="z10327" w:id="10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самостоятельный подбор лака и регулирование процесса (подбор высоты падения капли, скорости слива воды) в зависимости от свойств лака и внешних условий.</w:t>
      </w:r>
    </w:p>
    <w:bookmarkEnd w:id="10211"/>
    <w:bookmarkStart w:name="z10328" w:id="10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1149. Должен знать:</w:t>
      </w:r>
    </w:p>
    <w:bookmarkEnd w:id="10212"/>
    <w:bookmarkStart w:name="z10329" w:id="10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 для нанесения люминофоров и органической пленки;</w:t>
      </w:r>
    </w:p>
    <w:bookmarkEnd w:id="10213"/>
    <w:bookmarkStart w:name="z10330" w:id="10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обслуживаемого оборудования и регулировки его отдельных узлов;</w:t>
      </w:r>
    </w:p>
    <w:bookmarkEnd w:id="10214"/>
    <w:bookmarkStart w:name="z10331" w:id="10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сложных приборов и инструментов для контроля покрытий;</w:t>
      </w:r>
    </w:p>
    <w:bookmarkEnd w:id="10215"/>
    <w:bookmarkStart w:name="z10332" w:id="10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для определения рационального ведения процесса;</w:t>
      </w:r>
    </w:p>
    <w:bookmarkEnd w:id="10216"/>
    <w:bookmarkStart w:name="z10333" w:id="10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суспензий для сложных многослойных покрытий;</w:t>
      </w:r>
    </w:p>
    <w:bookmarkEnd w:id="10217"/>
    <w:bookmarkStart w:name="z10334" w:id="10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химических процессов в пределах выполняемой работы.</w:t>
      </w:r>
    </w:p>
    <w:bookmarkEnd w:id="10218"/>
    <w:bookmarkStart w:name="z10335" w:id="10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1150. Примеры работ:</w:t>
      </w:r>
    </w:p>
    <w:bookmarkEnd w:id="10219"/>
    <w:bookmarkStart w:name="z10336" w:id="10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стеклянные электронно-оптических преобразователей, экраны специальных приемных электронно-лучевых трубок - нанесение люминофоров и органической пленки;</w:t>
      </w:r>
    </w:p>
    <w:bookmarkEnd w:id="10220"/>
    <w:bookmarkStart w:name="z10337" w:id="10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излучатели индикаторов керамические - нанесение люминофора;</w:t>
      </w:r>
    </w:p>
    <w:bookmarkEnd w:id="10221"/>
    <w:bookmarkStart w:name="z10338" w:id="10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платы анодные для люминесцентных индикаторов - нанесение люминофора; зачистка люминофора с токоведущих дорожек;</w:t>
      </w:r>
    </w:p>
    <w:bookmarkEnd w:id="10222"/>
    <w:bookmarkStart w:name="z10339" w:id="10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экраны телевизионных кинескопов с размером по диагонали свыше 50 см и экраны регенерируемых кинескопов всех размеров - нанесение органической пленки;</w:t>
      </w:r>
    </w:p>
    <w:bookmarkEnd w:id="10223"/>
    <w:bookmarkStart w:name="z10340" w:id="10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экраны различной конфигурации специальных электроннолучевых трубок - нанесение люминофоров методом пульверизации и осаждения;</w:t>
      </w:r>
    </w:p>
    <w:bookmarkEnd w:id="10224"/>
    <w:bookmarkStart w:name="z10341" w:id="10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экраны - многослойное напыление суспензии различного состава и просушивание каждого слоя в строгом температурном режиме.</w:t>
      </w:r>
    </w:p>
    <w:bookmarkEnd w:id="10225"/>
    <w:bookmarkStart w:name="z10342" w:id="10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Люминофорщик-экранировщик, 5-й разряд</w:t>
      </w:r>
    </w:p>
    <w:bookmarkEnd w:id="10226"/>
    <w:bookmarkStart w:name="z10343" w:id="10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1151. Характеристика работ:</w:t>
      </w:r>
    </w:p>
    <w:bookmarkEnd w:id="10227"/>
    <w:bookmarkStart w:name="z10344" w:id="10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люминофоров различных марок на экраны приборов и керамические излучатели на специальном оборудовании с предварительной специальной обработкой рабочего поля;</w:t>
      </w:r>
    </w:p>
    <w:bookmarkEnd w:id="10228"/>
    <w:bookmarkStart w:name="z10345" w:id="10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сплошного слоя цветного люминофора методом центрифугирования или осаждения и напыления;</w:t>
      </w:r>
    </w:p>
    <w:bookmarkEnd w:id="10229"/>
    <w:bookmarkStart w:name="z10346" w:id="10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фотоэкспонирование люминофорного покрытия по его цветному делению с самостоятельной настройкой установок, подбором и установкой соответствующих масок или растра;</w:t>
      </w:r>
    </w:p>
    <w:bookmarkEnd w:id="10230"/>
    <w:bookmarkStart w:name="z10347" w:id="10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проявление мозаичных и линейчатых экранов на специальных установках;</w:t>
      </w:r>
    </w:p>
    <w:bookmarkEnd w:id="10231"/>
    <w:bookmarkStart w:name="z10348" w:id="10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тонкоструктурного экрана методом осаждения или электрофореза на сферический или плоский волоконно-оптический диск;</w:t>
      </w:r>
    </w:p>
    <w:bookmarkEnd w:id="10232"/>
    <w:bookmarkStart w:name="z10349" w:id="10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органической пленки на люминофорный слой сферического или плоского диска методом флотации и на люминофорное покрытие мозаичных и линейчатых цветных экранов;</w:t>
      </w:r>
    </w:p>
    <w:bookmarkEnd w:id="10233"/>
    <w:bookmarkStart w:name="z10350" w:id="10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оборудования на выбранный режим;</w:t>
      </w:r>
    </w:p>
    <w:bookmarkEnd w:id="10234"/>
    <w:bookmarkStart w:name="z10351" w:id="10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покрытий в ходе ведения процесса;</w:t>
      </w:r>
    </w:p>
    <w:bookmarkEnd w:id="10235"/>
    <w:bookmarkStart w:name="z10352" w:id="10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и полуобжиг экрана.</w:t>
      </w:r>
    </w:p>
    <w:bookmarkEnd w:id="10236"/>
    <w:bookmarkStart w:name="z10353" w:id="10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1152. Должен знать:</w:t>
      </w:r>
    </w:p>
    <w:bookmarkEnd w:id="10237"/>
    <w:bookmarkStart w:name="z10354" w:id="10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кинематику и электрические схемы специального оборудования различных моделей для нанесения цветных люминофоров и органических пленок;</w:t>
      </w:r>
    </w:p>
    <w:bookmarkEnd w:id="10238"/>
    <w:bookmarkStart w:name="z10355" w:id="10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выбранных режимов работы оборудования;</w:t>
      </w:r>
    </w:p>
    <w:bookmarkEnd w:id="10239"/>
    <w:bookmarkStart w:name="z10356" w:id="10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регулирование контрольно-измерительных приборов для проверки качества покрытия;</w:t>
      </w:r>
    </w:p>
    <w:bookmarkEnd w:id="10240"/>
    <w:bookmarkStart w:name="z10357" w:id="10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теории физических и химических процессов люминофорирования.</w:t>
      </w:r>
    </w:p>
    <w:bookmarkEnd w:id="10241"/>
    <w:bookmarkStart w:name="z10358" w:id="10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1153. Примеры работ:</w:t>
      </w:r>
    </w:p>
    <w:bookmarkEnd w:id="10242"/>
    <w:bookmarkStart w:name="z10359" w:id="10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сферический волоконно-оптический диск - нанесение тонкоструйного экрана методом осаждения;</w:t>
      </w:r>
    </w:p>
    <w:bookmarkEnd w:id="10243"/>
    <w:bookmarkStart w:name="z10360" w:id="10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экраны различной конфигурации ГЗСИ - нанесение люминофора методом трафаретной печати;</w:t>
      </w:r>
    </w:p>
    <w:bookmarkEnd w:id="10244"/>
    <w:bookmarkStart w:name="z10361" w:id="10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экраны телевизионных цветных кинескопов - нанесение люминофорного покрытия.</w:t>
      </w:r>
    </w:p>
    <w:bookmarkEnd w:id="10245"/>
    <w:bookmarkStart w:name="z10362" w:id="10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Люминофорщик-экранировщик, 6-й разряд</w:t>
      </w:r>
    </w:p>
    <w:bookmarkEnd w:id="10246"/>
    <w:bookmarkStart w:name="z10363" w:id="10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1154. Характеристика работ:</w:t>
      </w:r>
    </w:p>
    <w:bookmarkEnd w:id="10247"/>
    <w:bookmarkStart w:name="z10364" w:id="10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люминофорных покрытий на экраны цветных кинескопов сложных и вновь разрабатываемых типов;</w:t>
      </w:r>
    </w:p>
    <w:bookmarkEnd w:id="10248"/>
    <w:bookmarkStart w:name="z10365" w:id="10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различных экспериментов при отработке новых технологических режимов и новых конструктивных элементов оборудования;</w:t>
      </w:r>
    </w:p>
    <w:bookmarkEnd w:id="10249"/>
    <w:bookmarkStart w:name="z10366" w:id="10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постоянный контроль ведения процессов при помощи контрольно-измерительных приборов и инструментов;</w:t>
      </w:r>
    </w:p>
    <w:bookmarkEnd w:id="10250"/>
    <w:bookmarkStart w:name="z10367" w:id="10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качества элементов цветного экрана под микроскопом или с помощью лупы многократного увеличения.</w:t>
      </w:r>
    </w:p>
    <w:bookmarkEnd w:id="10251"/>
    <w:bookmarkStart w:name="z10368" w:id="10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1155. Должен знать:</w:t>
      </w:r>
    </w:p>
    <w:bookmarkEnd w:id="10252"/>
    <w:bookmarkStart w:name="z10369" w:id="10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кинематику, электрические схемы, правила проверки на точность и способы наладки оборудования;</w:t>
      </w:r>
    </w:p>
    <w:bookmarkEnd w:id="10253"/>
    <w:bookmarkStart w:name="z10370" w:id="10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проверки на точность специальных и универсальных контрольно-измерительных инструментов и приборов;</w:t>
      </w:r>
    </w:p>
    <w:bookmarkEnd w:id="10254"/>
    <w:bookmarkStart w:name="z10371" w:id="10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рецептурный состав и свойства люминофоров любого назначения и всех типов;</w:t>
      </w:r>
    </w:p>
    <w:bookmarkEnd w:id="10255"/>
    <w:bookmarkStart w:name="z10372" w:id="10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теорию физико-химических процессов люминофорирования.</w:t>
      </w:r>
    </w:p>
    <w:bookmarkEnd w:id="10256"/>
    <w:bookmarkStart w:name="z10373" w:id="10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1156. Требуется среднее профессиональное образование.</w:t>
      </w:r>
    </w:p>
    <w:bookmarkEnd w:id="10257"/>
    <w:bookmarkStart w:name="z10374" w:id="10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1157. Примеры работ:</w:t>
      </w:r>
    </w:p>
    <w:bookmarkEnd w:id="10258"/>
    <w:bookmarkStart w:name="z10375" w:id="10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экран цветного дисплейного кинескопа - нанесение люминофорных и матричных покрытий.</w:t>
      </w:r>
    </w:p>
    <w:bookmarkEnd w:id="10259"/>
    <w:bookmarkStart w:name="z10376" w:id="10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Магнезировщик-вакуумщик</w:t>
      </w:r>
    </w:p>
    <w:bookmarkEnd w:id="10260"/>
    <w:bookmarkStart w:name="z10377" w:id="10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Магнезировщик-вакуумщик, 2-й разряд</w:t>
      </w:r>
    </w:p>
    <w:bookmarkEnd w:id="10261"/>
    <w:bookmarkStart w:name="z10378" w:id="10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1158. Характеристика работ:</w:t>
      </w:r>
    </w:p>
    <w:bookmarkEnd w:id="10262"/>
    <w:bookmarkStart w:name="z10379" w:id="10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изоляционного слоя на слюдяные пластины, ножки, керамические детали методом пульверизации вручную;</w:t>
      </w:r>
    </w:p>
    <w:bookmarkEnd w:id="10263"/>
    <w:bookmarkStart w:name="z10380" w:id="10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ряда последовательных работ по закреплению изоляционного слоя на слюде (прокаливание, замачивание в дистиллированной воде, сушка);</w:t>
      </w:r>
    </w:p>
    <w:bookmarkEnd w:id="10264"/>
    <w:bookmarkStart w:name="z10381" w:id="10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регенерация слюды;</w:t>
      </w:r>
    </w:p>
    <w:bookmarkEnd w:id="10265"/>
    <w:bookmarkStart w:name="z10382" w:id="10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состава для покрытия;</w:t>
      </w:r>
    </w:p>
    <w:bookmarkEnd w:id="10266"/>
    <w:bookmarkStart w:name="z10383" w:id="10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комплекса оборудования (пульверизационная установка, сушильный шкаф, муфельная печь).</w:t>
      </w:r>
    </w:p>
    <w:bookmarkEnd w:id="10267"/>
    <w:bookmarkStart w:name="z10384" w:id="10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1159. Должен знать:</w:t>
      </w:r>
    </w:p>
    <w:bookmarkEnd w:id="10268"/>
    <w:bookmarkStart w:name="z10385" w:id="10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печей для прокаливания, сушильных шкафов, пульверизаторов;</w:t>
      </w:r>
    </w:p>
    <w:bookmarkEnd w:id="10269"/>
    <w:bookmarkStart w:name="z10386" w:id="10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контрольными приборами;</w:t>
      </w:r>
    </w:p>
    <w:bookmarkEnd w:id="10270"/>
    <w:bookmarkStart w:name="z10387" w:id="10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изоляционных покрытий, их влияние на нормальную работу приборов.</w:t>
      </w:r>
    </w:p>
    <w:bookmarkEnd w:id="10271"/>
    <w:bookmarkStart w:name="z10388" w:id="10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1160.Примеры работ:</w:t>
      </w:r>
    </w:p>
    <w:bookmarkEnd w:id="10272"/>
    <w:bookmarkStart w:name="z10389" w:id="10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пластины слюдяные, ножки и другие детали электровакуумных приборов - магнезирование вручную.</w:t>
      </w:r>
    </w:p>
    <w:bookmarkEnd w:id="10273"/>
    <w:bookmarkStart w:name="z10390" w:id="10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Магнезировщик-вакуумщик, 3-й разряд</w:t>
      </w:r>
    </w:p>
    <w:bookmarkEnd w:id="10274"/>
    <w:bookmarkStart w:name="z10391" w:id="10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1161. Характеристика работ:</w:t>
      </w:r>
    </w:p>
    <w:bookmarkEnd w:id="10275"/>
    <w:bookmarkStart w:name="z10392" w:id="10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изоляционного слоя на слюдяные пластины сложной конфигурации, ножки, керамические детали методом пульверизации на полуавтоматах карусельного и барабанного типа;</w:t>
      </w:r>
    </w:p>
    <w:bookmarkEnd w:id="10276"/>
    <w:bookmarkStart w:name="z10393" w:id="10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последовательных работ по закреплению изоляционного слоя на слюде (прокаливание, замачивание, сушка);</w:t>
      </w:r>
    </w:p>
    <w:bookmarkEnd w:id="10277"/>
    <w:bookmarkStart w:name="z10394" w:id="10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регенерация слюды;</w:t>
      </w:r>
    </w:p>
    <w:bookmarkEnd w:id="10278"/>
    <w:bookmarkStart w:name="z10395" w:id="10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состава для покрытия.</w:t>
      </w:r>
    </w:p>
    <w:bookmarkEnd w:id="10279"/>
    <w:bookmarkStart w:name="z10396" w:id="10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1162. Должен знать:</w:t>
      </w:r>
    </w:p>
    <w:bookmarkEnd w:id="10280"/>
    <w:bookmarkStart w:name="z10397" w:id="10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полуавтоматов, пульверизаторов;</w:t>
      </w:r>
    </w:p>
    <w:bookmarkEnd w:id="10281"/>
    <w:bookmarkStart w:name="z10398" w:id="10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обслуживания печей для прокаливания, сушильных шкафов, регенерации слюды сложной конфигурации.</w:t>
      </w:r>
    </w:p>
    <w:bookmarkEnd w:id="10282"/>
    <w:bookmarkStart w:name="z10399" w:id="10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1163. Примеры работ:</w:t>
      </w:r>
    </w:p>
    <w:bookmarkEnd w:id="10283"/>
    <w:bookmarkStart w:name="z10400" w:id="10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мишени из металлической сетки - нанесение слоя диэлектрика методом пульверизации.</w:t>
      </w:r>
    </w:p>
    <w:bookmarkEnd w:id="10284"/>
    <w:bookmarkStart w:name="z10401" w:id="10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Матировщик-вакуумщик</w:t>
      </w:r>
    </w:p>
    <w:bookmarkEnd w:id="10285"/>
    <w:bookmarkStart w:name="z10402" w:id="10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Матировщик-вакуумщик, 2-й разряд</w:t>
      </w:r>
    </w:p>
    <w:bookmarkEnd w:id="10286"/>
    <w:bookmarkStart w:name="z10403" w:id="10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1164. Характеристика работ:</w:t>
      </w:r>
    </w:p>
    <w:bookmarkEnd w:id="10287"/>
    <w:bookmarkStart w:name="z10404" w:id="10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внутреннее матирование стеклянных изделий методом травления (расстекловывание) на машинах карусельного типа;</w:t>
      </w:r>
    </w:p>
    <w:bookmarkEnd w:id="10288"/>
    <w:bookmarkStart w:name="z10405" w:id="10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разгрузка машин;</w:t>
      </w:r>
    </w:p>
    <w:bookmarkEnd w:id="10289"/>
    <w:bookmarkStart w:name="z10406" w:id="10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режимов работы оборудования.</w:t>
      </w:r>
    </w:p>
    <w:bookmarkEnd w:id="10290"/>
    <w:bookmarkStart w:name="z10407" w:id="10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1165. Должен знать:</w:t>
      </w:r>
    </w:p>
    <w:bookmarkEnd w:id="10291"/>
    <w:bookmarkStart w:name="z10408" w:id="10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важнейших частей и принцип действия машин для матирования;</w:t>
      </w:r>
    </w:p>
    <w:bookmarkEnd w:id="10292"/>
    <w:bookmarkStart w:name="z10409" w:id="10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и состав матирующих растворов.</w:t>
      </w:r>
    </w:p>
    <w:bookmarkEnd w:id="10293"/>
    <w:bookmarkStart w:name="z10410" w:id="10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1166. Примеры работ:</w:t>
      </w:r>
    </w:p>
    <w:bookmarkEnd w:id="10294"/>
    <w:bookmarkStart w:name="z10411" w:id="10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колбы осветительных ламп - матирование внутренней поверхности на машине.</w:t>
      </w:r>
    </w:p>
    <w:bookmarkEnd w:id="10295"/>
    <w:bookmarkStart w:name="z10412" w:id="10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Матировщик-вакуумщик, 3-й разряд</w:t>
      </w:r>
    </w:p>
    <w:bookmarkEnd w:id="10296"/>
    <w:bookmarkStart w:name="z10413" w:id="10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1167. Характеристика работ:</w:t>
      </w:r>
    </w:p>
    <w:bookmarkEnd w:id="10297"/>
    <w:bookmarkStart w:name="z10414" w:id="10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матирование изделий из стекла на специальном оборудовании и вручную с обеспечением минимальной оптической плотности;</w:t>
      </w:r>
    </w:p>
    <w:bookmarkEnd w:id="10298"/>
    <w:bookmarkStart w:name="z10415" w:id="10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ручное матирование методом травления (расстекловывание);</w:t>
      </w:r>
    </w:p>
    <w:bookmarkEnd w:id="10299"/>
    <w:bookmarkStart w:name="z10416" w:id="10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промывание расстеклованных деталей.</w:t>
      </w:r>
    </w:p>
    <w:bookmarkEnd w:id="10300"/>
    <w:bookmarkStart w:name="z10417" w:id="10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1168. Должен знать:</w:t>
      </w:r>
    </w:p>
    <w:bookmarkEnd w:id="10301"/>
    <w:bookmarkStart w:name="z10418" w:id="10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оборудования в ходе выполнения процесса матирования;</w:t>
      </w:r>
    </w:p>
    <w:bookmarkEnd w:id="10302"/>
    <w:bookmarkStart w:name="z10419" w:id="10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контроля процесса матирования по эталону;</w:t>
      </w:r>
    </w:p>
    <w:bookmarkEnd w:id="10303"/>
    <w:bookmarkStart w:name="z10420" w:id="10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режима матирования изделий с учетом свойств обрабатываемых материалов (деталей).</w:t>
      </w:r>
    </w:p>
    <w:bookmarkEnd w:id="10304"/>
    <w:bookmarkStart w:name="z10421" w:id="10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1169. Примеры работ:</w:t>
      </w:r>
    </w:p>
    <w:bookmarkEnd w:id="10305"/>
    <w:bookmarkStart w:name="z10422" w:id="10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колбы сушильных ламп - матирование наружной поверхности вручную;</w:t>
      </w:r>
    </w:p>
    <w:bookmarkEnd w:id="10306"/>
    <w:bookmarkStart w:name="z10423" w:id="10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лампы осветительные - внешнее матирование вручную;</w:t>
      </w:r>
    </w:p>
    <w:bookmarkEnd w:id="10307"/>
    <w:bookmarkStart w:name="z10424" w:id="10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лампы миниатюрные - внешнее матирование вручную.</w:t>
      </w:r>
    </w:p>
    <w:bookmarkEnd w:id="10308"/>
    <w:bookmarkStart w:name="z10425" w:id="10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Мойщик колб с применением кислотных растворов</w:t>
      </w:r>
    </w:p>
    <w:bookmarkEnd w:id="10309"/>
    <w:bookmarkStart w:name="z10426" w:id="10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Мойщик колб с применением кислотных</w:t>
      </w:r>
    </w:p>
    <w:bookmarkEnd w:id="10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растворов, 2-й разряд</w:t>
      </w:r>
    </w:p>
    <w:bookmarkStart w:name="z10428" w:id="10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1170. Характеристика работ:</w:t>
      </w:r>
    </w:p>
    <w:bookmarkEnd w:id="10311"/>
    <w:bookmarkStart w:name="z10429" w:id="10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очистка, обезжиривание, травление, промывание и сушка стеклянных колб и баллонов на налаженных моечных машинах и вручную;</w:t>
      </w:r>
    </w:p>
    <w:bookmarkEnd w:id="10312"/>
    <w:bookmarkStart w:name="z10430" w:id="10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наружной и внутренней поверхности, химическая очистка для дальнейшей обработки и нанесения покрытий (серебрение, полупроводящие покрытия, алюминирование);</w:t>
      </w:r>
    </w:p>
    <w:bookmarkEnd w:id="10313"/>
    <w:bookmarkStart w:name="z10431" w:id="10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моющих растворов.</w:t>
      </w:r>
    </w:p>
    <w:bookmarkEnd w:id="10314"/>
    <w:bookmarkStart w:name="z10432" w:id="10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1171. Должен знать:</w:t>
      </w:r>
    </w:p>
    <w:bookmarkEnd w:id="10315"/>
    <w:bookmarkStart w:name="z10433" w:id="10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 для обезжиривания, промывания, травления и сушки;</w:t>
      </w:r>
    </w:p>
    <w:bookmarkEnd w:id="10316"/>
    <w:bookmarkStart w:name="z10434" w:id="10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материалов (растворители, кислоты, щелочи);</w:t>
      </w:r>
    </w:p>
    <w:bookmarkEnd w:id="10317"/>
    <w:bookmarkStart w:name="z10435" w:id="10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рецепты травильных и обезжиривающих составов;</w:t>
      </w:r>
    </w:p>
    <w:bookmarkEnd w:id="10318"/>
    <w:bookmarkStart w:name="z10436" w:id="10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качества очистки для дальнейших технологических операций изготовления приборов.</w:t>
      </w:r>
    </w:p>
    <w:bookmarkEnd w:id="10319"/>
    <w:bookmarkStart w:name="z10437" w:id="10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1172. Примеры работ:</w:t>
      </w:r>
    </w:p>
    <w:bookmarkEnd w:id="10320"/>
    <w:bookmarkStart w:name="z10438" w:id="10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колбы и баллоны для электровакуумных приборов - промывание в специальных моющих растворах и травление в различных кислотах;</w:t>
      </w:r>
    </w:p>
    <w:bookmarkEnd w:id="10321"/>
    <w:bookmarkStart w:name="z10439" w:id="10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колбы для электровакуумных приборов - промывание в растворах кислот, щелочей и в воде; сушка в сушильных шкафах и печах;</w:t>
      </w:r>
    </w:p>
    <w:bookmarkEnd w:id="10322"/>
    <w:bookmarkStart w:name="z10440" w:id="10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оболочки электроннолучевых трубок с диаметром по диагонали до 50 см - мойка на машине с приготовлением моющих растворов; снятие внутренних покрытий (люминофор, алюминий, аквадаг).</w:t>
      </w:r>
    </w:p>
    <w:bookmarkEnd w:id="10323"/>
    <w:bookmarkStart w:name="z10441" w:id="10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Мойщик колб с применением кислотных</w:t>
      </w:r>
    </w:p>
    <w:bookmarkEnd w:id="10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растворов, 3-й разряд</w:t>
      </w:r>
    </w:p>
    <w:bookmarkStart w:name="z10443" w:id="10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1173. Характеристика работ:</w:t>
      </w:r>
    </w:p>
    <w:bookmarkEnd w:id="10325"/>
    <w:bookmarkStart w:name="z10444" w:id="10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очистка, обезжиривание, травление, промывание и сушка колб и оболочек крупных габаритов вручную, на моечных машинах, звуковых и ультразвуковых установках;</w:t>
      </w:r>
    </w:p>
    <w:bookmarkEnd w:id="10326"/>
    <w:bookmarkStart w:name="z10445" w:id="10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самостоятельное ведение процесса;</w:t>
      </w:r>
    </w:p>
    <w:bookmarkEnd w:id="10327"/>
    <w:bookmarkStart w:name="z10446" w:id="10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плавиковой кислоты и моющих растворов различной концентрации.</w:t>
      </w:r>
    </w:p>
    <w:bookmarkEnd w:id="10328"/>
    <w:bookmarkStart w:name="z10447" w:id="10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1174. Должен знать:</w:t>
      </w:r>
    </w:p>
    <w:bookmarkEnd w:id="10329"/>
    <w:bookmarkStart w:name="z10448" w:id="10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для обезжиривания, промывание, травления и сушки;</w:t>
      </w:r>
    </w:p>
    <w:bookmarkEnd w:id="10330"/>
    <w:bookmarkStart w:name="z10449" w:id="10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материалов (растворители, кислоты, щелочи);</w:t>
      </w:r>
    </w:p>
    <w:bookmarkEnd w:id="10331"/>
    <w:bookmarkStart w:name="z10450" w:id="10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особые требования к качеству очистки, отсутствию сколов на торцах экранов и конусов.</w:t>
      </w:r>
    </w:p>
    <w:bookmarkEnd w:id="10332"/>
    <w:bookmarkStart w:name="z10451" w:id="10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1175. Примеры работ:</w:t>
      </w:r>
    </w:p>
    <w:bookmarkEnd w:id="10333"/>
    <w:bookmarkStart w:name="z10452" w:id="10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оболочки для электроннолучевых трубок с диаметром по диагонали свыше 50 см - мойка на машине с приготовлением моющих растворов;</w:t>
      </w:r>
    </w:p>
    <w:bookmarkEnd w:id="10334"/>
    <w:bookmarkStart w:name="z10453" w:id="10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оболочки для цветных кинескопов - индивидуальная мойка конусов и экранов на машине;</w:t>
      </w:r>
    </w:p>
    <w:bookmarkEnd w:id="10335"/>
    <w:bookmarkStart w:name="z10454" w:id="10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оболочки для электроннолучевых трубок с диаметром по диагонали свыше 50 см и оболочки колб ЭЛТ при регенерации - снятие внутренних покрытий (люминофор, алюминий, аквадаг);</w:t>
      </w:r>
    </w:p>
    <w:bookmarkEnd w:id="10336"/>
    <w:bookmarkStart w:name="z10455" w:id="10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оболочки для электровакуумных приборов - мойка с травлением вручную;</w:t>
      </w:r>
    </w:p>
    <w:bookmarkEnd w:id="10337"/>
    <w:bookmarkStart w:name="z10456" w:id="10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металлостеклянные узлы корпуса и переходов, конуса, корпус с ножкой, трубки, цилиндры электроннооптического преобразователя - мойка на ультразвуковых установках.</w:t>
      </w:r>
    </w:p>
    <w:bookmarkEnd w:id="10338"/>
    <w:bookmarkStart w:name="z10457" w:id="10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Мойщик колб с применением кислотных</w:t>
      </w:r>
    </w:p>
    <w:bookmarkEnd w:id="10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растворов, 4-й разряд</w:t>
      </w:r>
    </w:p>
    <w:bookmarkStart w:name="z10459" w:id="10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1176. Характеристика работ:</w:t>
      </w:r>
    </w:p>
    <w:bookmarkEnd w:id="10340"/>
    <w:bookmarkStart w:name="z10460" w:id="10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моющими растворами и раствором плавиковой кислоты стеклянных оболочек (колб) сложных конфигураций, экранов и конусов цветных кинескопов;</w:t>
      </w:r>
    </w:p>
    <w:bookmarkEnd w:id="10341"/>
    <w:bookmarkStart w:name="z10461" w:id="10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специальными моющими растворами волоконно-оптических дисков, стеклянных и металлостеклянных оболочек ФЭП сложной конфигурации с предъявлением высоких требований к полированному диску оболочки, изготовленному из стекол различных марок и различной химустойчивости;</w:t>
      </w:r>
    </w:p>
    <w:bookmarkEnd w:id="10342"/>
    <w:bookmarkStart w:name="z10462" w:id="10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расклеивание, очистка и промывание шлифованных с большой точностью торцов экрана и конуса;</w:t>
      </w:r>
    </w:p>
    <w:bookmarkEnd w:id="10343"/>
    <w:bookmarkStart w:name="z10463" w:id="10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комлектности конусов и экранов при их обработке;</w:t>
      </w:r>
    </w:p>
    <w:bookmarkEnd w:id="10344"/>
    <w:bookmarkStart w:name="z10464" w:id="10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промывки внутренней поверхности экрана и конуса с точки зрения последующего нанесения цветных люминофоров на экран и проводящих покрытий на конус.</w:t>
      </w:r>
    </w:p>
    <w:bookmarkEnd w:id="10345"/>
    <w:bookmarkStart w:name="z10465" w:id="10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1177. Должен знать:</w:t>
      </w:r>
    </w:p>
    <w:bookmarkEnd w:id="10346"/>
    <w:bookmarkStart w:name="z10466" w:id="10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операций мойки, расклеивания;</w:t>
      </w:r>
    </w:p>
    <w:bookmarkEnd w:id="10347"/>
    <w:bookmarkStart w:name="z10467" w:id="10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 различных моделей для обезжиривания, промывания, травления и сушки;</w:t>
      </w:r>
    </w:p>
    <w:bookmarkEnd w:id="10348"/>
    <w:bookmarkStart w:name="z10468" w:id="10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материалов (кислоты, растворители, щелочи);</w:t>
      </w:r>
    </w:p>
    <w:bookmarkEnd w:id="10349"/>
    <w:bookmarkStart w:name="z10469" w:id="10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концентрации плавиковой кислоты на качество обрабатываемых стеклоизделий;</w:t>
      </w:r>
    </w:p>
    <w:bookmarkEnd w:id="10350"/>
    <w:bookmarkStart w:name="z10470" w:id="10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особые требования к качеству очистки, отсутствию сколов на торцах экранов и конусов.</w:t>
      </w:r>
    </w:p>
    <w:bookmarkEnd w:id="10351"/>
    <w:bookmarkStart w:name="z10471" w:id="10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1178. Примеры работ:</w:t>
      </w:r>
    </w:p>
    <w:bookmarkEnd w:id="10352"/>
    <w:bookmarkStart w:name="z10472" w:id="10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рентгеновские электроннооптические преобразователи - мойка вручную металлостеклянных колб и деталей со специальными требованиями к полированному диску колбы;</w:t>
      </w:r>
    </w:p>
    <w:bookmarkEnd w:id="10353"/>
    <w:bookmarkStart w:name="z10473" w:id="10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цветные дисплейные кинескопы - расклеивание, очистка и промывание с большой точностью торцов экрана и конуса.</w:t>
      </w:r>
    </w:p>
    <w:bookmarkEnd w:id="10354"/>
    <w:bookmarkStart w:name="z10474" w:id="10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Оксидировщик-вакуумщик</w:t>
      </w:r>
    </w:p>
    <w:bookmarkEnd w:id="10355"/>
    <w:bookmarkStart w:name="z10475" w:id="10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Оксидировщик-вакуумщик, 2-й разряд</w:t>
      </w:r>
    </w:p>
    <w:bookmarkEnd w:id="10356"/>
    <w:bookmarkStart w:name="z10476" w:id="10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1179. Характеристика работ:</w:t>
      </w:r>
    </w:p>
    <w:bookmarkEnd w:id="10357"/>
    <w:bookmarkStart w:name="z10477" w:id="10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эмиссионных покрытий на катоды окунанием или намазкой;</w:t>
      </w:r>
    </w:p>
    <w:bookmarkEnd w:id="10358"/>
    <w:bookmarkStart w:name="z10478" w:id="10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кернов, катодов в рамки для проведения процесса оксидирования методом пульверизации и укладка их в специальную тару после покрытия;</w:t>
      </w:r>
    </w:p>
    <w:bookmarkEnd w:id="10359"/>
    <w:bookmarkStart w:name="z10479" w:id="10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набивание резиновых оболочек смесью порошков исходных материалов для их прессования и получения алюминатов и алюмосиликатов; извлечение спрессованных штабиков из оболочек, укладка штабиков в лодочки для спекания, набивание резиновых оболочек порошком вольфрама, извлечение из оболочек вольфрамовых штабиков;</w:t>
      </w:r>
    </w:p>
    <w:bookmarkEnd w:id="10360"/>
    <w:bookmarkStart w:name="z10480" w:id="10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складывание спеченных штабиков из алюмината, алюмосиликата и вольфрама в стеклянную тару или запайка их в стеклянную ампулу.</w:t>
      </w:r>
    </w:p>
    <w:bookmarkEnd w:id="10361"/>
    <w:bookmarkStart w:name="z10481" w:id="10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1180. Должен знать:</w:t>
      </w:r>
    </w:p>
    <w:bookmarkEnd w:id="10362"/>
    <w:bookmarkStart w:name="z10482" w:id="10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суспензий для покрытия оксидных катодов, составы алюминатов и алюмосиликатов для изготовления металлопористых катодов;</w:t>
      </w:r>
    </w:p>
    <w:bookmarkEnd w:id="10363"/>
    <w:bookmarkStart w:name="z10483" w:id="10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эмиссионно-активных соединений на основе бария и металлических порошков, применяемых в технологии оксидных и металлопористых катодов, и требования, предъявляемые к ним;</w:t>
      </w:r>
    </w:p>
    <w:bookmarkEnd w:id="10364"/>
    <w:bookmarkStart w:name="z10484" w:id="10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нанесения оксидных покрытий, контроля качества покрытий;</w:t>
      </w:r>
    </w:p>
    <w:bookmarkEnd w:id="10365"/>
    <w:bookmarkStart w:name="z10485" w:id="10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таре;</w:t>
      </w:r>
    </w:p>
    <w:bookmarkEnd w:id="10366"/>
    <w:bookmarkStart w:name="z10486" w:id="10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процесса пропитки вольфрамовых заготовок алюмосиликатами и алюминатами бария.</w:t>
      </w:r>
    </w:p>
    <w:bookmarkEnd w:id="10367"/>
    <w:bookmarkStart w:name="z10487" w:id="10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1181. Примеры работ:</w:t>
      </w:r>
    </w:p>
    <w:bookmarkEnd w:id="10368"/>
    <w:bookmarkStart w:name="z10488" w:id="10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катоды газоразрядных ламп - оксидирование методом окунания;</w:t>
      </w:r>
    </w:p>
    <w:bookmarkEnd w:id="10369"/>
    <w:bookmarkStart w:name="z10489" w:id="10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спирали специальных ламп - оксидирование методом намазки.</w:t>
      </w:r>
    </w:p>
    <w:bookmarkEnd w:id="10370"/>
    <w:bookmarkStart w:name="z10490" w:id="10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Оксидировщик-вакуумщик, 3-й разряд</w:t>
      </w:r>
    </w:p>
    <w:bookmarkEnd w:id="10371"/>
    <w:bookmarkStart w:name="z10491" w:id="10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1182. Характеристика работ:</w:t>
      </w:r>
    </w:p>
    <w:bookmarkEnd w:id="10372"/>
    <w:bookmarkStart w:name="z10492" w:id="10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катодов или нити методом пульверизации или электрофореза с самостоятельным выбором режима;</w:t>
      </w:r>
    </w:p>
    <w:bookmarkEnd w:id="10373"/>
    <w:bookmarkStart w:name="z10493" w:id="10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и подналадка оборудования при изменении режимов покрытия;</w:t>
      </w:r>
    </w:p>
    <w:bookmarkEnd w:id="10374"/>
    <w:bookmarkStart w:name="z10494" w:id="10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паст и суспензий;</w:t>
      </w:r>
    </w:p>
    <w:bookmarkEnd w:id="10375"/>
    <w:bookmarkStart w:name="z10495" w:id="10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сложных покрытий;</w:t>
      </w:r>
    </w:p>
    <w:bookmarkEnd w:id="10376"/>
    <w:bookmarkStart w:name="z10496" w:id="10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привеса окиси путем взвешивания;</w:t>
      </w:r>
    </w:p>
    <w:bookmarkEnd w:id="10377"/>
    <w:bookmarkStart w:name="z10497" w:id="10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малогабаритных металлопористых катодов средней сложности;</w:t>
      </w:r>
    </w:p>
    <w:bookmarkEnd w:id="10378"/>
    <w:bookmarkStart w:name="z10498" w:id="10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измельчение алюминатов (алюмосиликатов) бария в ступке и укладка заготовок, катодов и активного вещества для пропитки в молибденовых лодочках;</w:t>
      </w:r>
    </w:p>
    <w:bookmarkEnd w:id="10379"/>
    <w:bookmarkStart w:name="z10499" w:id="10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пропитанных заготовок и катодов от излишков алюмината (алюмосиликата) с помощью наждачного круга, пескоструйной установки, бормашины или вручную.</w:t>
      </w:r>
    </w:p>
    <w:bookmarkEnd w:id="10380"/>
    <w:bookmarkStart w:name="z10500" w:id="10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1183. Должен знать:</w:t>
      </w:r>
    </w:p>
    <w:bookmarkEnd w:id="10381"/>
    <w:bookmarkStart w:name="z10501" w:id="10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способы подналадки основного и вспомогательного оборудования;</w:t>
      </w:r>
    </w:p>
    <w:bookmarkEnd w:id="10382"/>
    <w:bookmarkStart w:name="z10502" w:id="10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механические, физические и химические свойства материалов;</w:t>
      </w:r>
    </w:p>
    <w:bookmarkEnd w:id="10383"/>
    <w:bookmarkStart w:name="z10503" w:id="10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различные способы покрытия катодов;</w:t>
      </w:r>
    </w:p>
    <w:bookmarkEnd w:id="10384"/>
    <w:bookmarkStart w:name="z10504" w:id="10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устройство контрольно-измерительных приборов;</w:t>
      </w:r>
    </w:p>
    <w:bookmarkEnd w:id="10385"/>
    <w:bookmarkStart w:name="z10505" w:id="10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масс, суспензий, алюминатов, алюмосиликатов бария;</w:t>
      </w:r>
    </w:p>
    <w:bookmarkEnd w:id="10386"/>
    <w:bookmarkStart w:name="z10506" w:id="10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покрытиям различных типов катодов; способы оксидирования и регулирования режимов в зависимости от условий работы для получения катодов с требуемой толщиной, весом и шероховатостью покрытия;</w:t>
      </w:r>
    </w:p>
    <w:bookmarkEnd w:id="10387"/>
    <w:bookmarkStart w:name="z10507" w:id="10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зачистки вольфрамовых заготовок и малогабаритных катодов на пескоструйной установке, бормашине и вручную;</w:t>
      </w:r>
    </w:p>
    <w:bookmarkEnd w:id="10388"/>
    <w:bookmarkStart w:name="z10508" w:id="10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прессования малогабаритных катодов на гидравлическом прессе.</w:t>
      </w:r>
    </w:p>
    <w:bookmarkEnd w:id="10389"/>
    <w:bookmarkStart w:name="z10509" w:id="10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1184. Примеры работ:</w:t>
      </w:r>
    </w:p>
    <w:bookmarkEnd w:id="10390"/>
    <w:bookmarkStart w:name="z10510" w:id="10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катоды подогревные - оксидирование методом пульверизации вручную и на автомате;</w:t>
      </w:r>
    </w:p>
    <w:bookmarkEnd w:id="10391"/>
    <w:bookmarkStart w:name="z10511" w:id="10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катоды газоразрядных ламп - оксидирование методом катафореза;</w:t>
      </w:r>
    </w:p>
    <w:bookmarkEnd w:id="10392"/>
    <w:bookmarkStart w:name="z10512" w:id="10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катоды синтерированные - покрытие никелевыми пастами;</w:t>
      </w:r>
    </w:p>
    <w:bookmarkEnd w:id="10393"/>
    <w:bookmarkStart w:name="z10513" w:id="10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проволока вольфрамовая для прямонакальных катодов - оксидирование;</w:t>
      </w:r>
    </w:p>
    <w:bookmarkEnd w:id="10394"/>
    <w:bookmarkStart w:name="z10514" w:id="10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катоды металлопористые, малогабаритные - прессование на гидравлическом прессе;</w:t>
      </w:r>
    </w:p>
    <w:bookmarkEnd w:id="10395"/>
    <w:bookmarkStart w:name="z10515" w:id="10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крупногабаритные металлопористые катоды - приготовление вольфрамовой массы.</w:t>
      </w:r>
    </w:p>
    <w:bookmarkEnd w:id="10396"/>
    <w:bookmarkStart w:name="z10516" w:id="10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Оксидировщик-вакуумщик, 4-й разряд</w:t>
      </w:r>
    </w:p>
    <w:bookmarkEnd w:id="10397"/>
    <w:bookmarkStart w:name="z10517" w:id="10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1185. Характеристика работ:</w:t>
      </w:r>
    </w:p>
    <w:bookmarkEnd w:id="10398"/>
    <w:bookmarkStart w:name="z10518" w:id="10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сложных работ с жесткими допусками на вес и толщину покрытия;</w:t>
      </w:r>
    </w:p>
    <w:bookmarkEnd w:id="10399"/>
    <w:bookmarkStart w:name="z10519" w:id="10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режимов и составов для покрытия;</w:t>
      </w:r>
    </w:p>
    <w:bookmarkEnd w:id="10400"/>
    <w:bookmarkStart w:name="z10520" w:id="10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автоматов полного изготовления прямонакальных армированных катодов;</w:t>
      </w:r>
    </w:p>
    <w:bookmarkEnd w:id="10401"/>
    <w:bookmarkStart w:name="z10521" w:id="10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всех узлов автомата механического изготовления катодов;</w:t>
      </w:r>
    </w:p>
    <w:bookmarkEnd w:id="10402"/>
    <w:bookmarkStart w:name="z10522" w:id="10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полуавтоматов покрытия катодов с программным управлением; приваривание плющенки и оксидирование; Корректировка процесса покрытия;</w:t>
      </w:r>
    </w:p>
    <w:bookmarkEnd w:id="10403"/>
    <w:bookmarkStart w:name="z10523" w:id="10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эмиссионно-активных веществ алюминатов, алюмосиликатов и других веществ для металлопористых катодов с разным процентным содержанием компонентов;</w:t>
      </w:r>
    </w:p>
    <w:bookmarkEnd w:id="10404"/>
    <w:bookmarkStart w:name="z10524" w:id="10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газопроницаемости вольфрамовых заготовок;</w:t>
      </w:r>
    </w:p>
    <w:bookmarkEnd w:id="10405"/>
    <w:bookmarkStart w:name="z10525" w:id="10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самостоятельная корректировка режимов прессования вольфрамовых заготовок с заданным значением пористости и допусками;</w:t>
      </w:r>
    </w:p>
    <w:bookmarkEnd w:id="10406"/>
    <w:bookmarkStart w:name="z10526" w:id="10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эмиссионно-активных веществ в атмосфере углекислого газа;</w:t>
      </w:r>
    </w:p>
    <w:bookmarkEnd w:id="10407"/>
    <w:bookmarkStart w:name="z10527" w:id="10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деталей металлопористых катодов на установке концентраторной пайки;</w:t>
      </w:r>
    </w:p>
    <w:bookmarkEnd w:id="10408"/>
    <w:bookmarkStart w:name="z10528" w:id="10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сложных катодно-подогревательных узлов с помощью оправок и приспособлений.</w:t>
      </w:r>
    </w:p>
    <w:bookmarkEnd w:id="10409"/>
    <w:bookmarkStart w:name="z10529" w:id="10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1186. Должен знать:</w:t>
      </w:r>
    </w:p>
    <w:bookmarkEnd w:id="10410"/>
    <w:bookmarkStart w:name="z10530" w:id="10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наладки автомата для изготовления катодов;</w:t>
      </w:r>
    </w:p>
    <w:bookmarkEnd w:id="10411"/>
    <w:bookmarkStart w:name="z10531" w:id="10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приготовления эмиссионно-активных составов и нанесения оксидного покрытия с последующим контролем качества;</w:t>
      </w:r>
    </w:p>
    <w:bookmarkEnd w:id="10412"/>
    <w:bookmarkStart w:name="z10532" w:id="10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 и установок для изготовления металлопористых катодов и эмиссионно-активных веществ;</w:t>
      </w:r>
    </w:p>
    <w:bookmarkEnd w:id="10413"/>
    <w:bookmarkStart w:name="z10533" w:id="10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проверки пористости вольфрамовых заготовок;</w:t>
      </w:r>
    </w:p>
    <w:bookmarkEnd w:id="10414"/>
    <w:bookmarkStart w:name="z10534" w:id="10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понятия о вакууме;</w:t>
      </w:r>
    </w:p>
    <w:bookmarkEnd w:id="10415"/>
    <w:bookmarkStart w:name="z10535" w:id="10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измерения температуры катода пирометром.</w:t>
      </w:r>
    </w:p>
    <w:bookmarkEnd w:id="10416"/>
    <w:bookmarkStart w:name="z10536" w:id="10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1187. Примеры работ:</w:t>
      </w:r>
    </w:p>
    <w:bookmarkEnd w:id="10417"/>
    <w:bookmarkStart w:name="z10537" w:id="10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катоды оксидные прямонакальные армированные - полное изготовление на автомате;</w:t>
      </w:r>
    </w:p>
    <w:bookmarkEnd w:id="10418"/>
    <w:bookmarkStart w:name="z10538" w:id="10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катоды с губчатой поверхностью - нанесение эмиссионного покрытия с помощью кисточки и методом пульверизации;</w:t>
      </w:r>
    </w:p>
    <w:bookmarkEnd w:id="10419"/>
    <w:bookmarkStart w:name="z10539" w:id="10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катоды синтерированные - покрытие вручную методом втирания с жесткими допусками на вес и толщину покрытия;</w:t>
      </w:r>
    </w:p>
    <w:bookmarkEnd w:id="10420"/>
    <w:bookmarkStart w:name="z10540" w:id="10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катоды оксидные - плотное покрытие методом пульверизации;</w:t>
      </w:r>
    </w:p>
    <w:bookmarkEnd w:id="10421"/>
    <w:bookmarkStart w:name="z10541" w:id="10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металлопористые катоды - определение пористости вольфрамовых заготовок и привеса эмиссионно-активного вещества методом взвешивания;</w:t>
      </w:r>
    </w:p>
    <w:bookmarkEnd w:id="10422"/>
    <w:bookmarkStart w:name="z10542" w:id="10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вольфрамовые заготовки - получение методом прессования с заданной пористостью.</w:t>
      </w:r>
    </w:p>
    <w:bookmarkEnd w:id="10423"/>
    <w:bookmarkStart w:name="z10543" w:id="10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Оксидировщик-вакуумщик, 5-й разряд</w:t>
      </w:r>
    </w:p>
    <w:bookmarkEnd w:id="10424"/>
    <w:bookmarkStart w:name="z10544" w:id="10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1188. Характеристика работ:</w:t>
      </w:r>
    </w:p>
    <w:bookmarkEnd w:id="10425"/>
    <w:bookmarkStart w:name="z10545" w:id="10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оксидных и металлопористых катодов для миниатюрных и сверхминиатюрных электровакуумных приборов, малошумящих и сверхмалошумящих ЛБЗ, ЛОВ, мощных клистронов с повышенным отбором тока и магнетронов;</w:t>
      </w:r>
    </w:p>
    <w:bookmarkEnd w:id="10426"/>
    <w:bookmarkStart w:name="z10546" w:id="10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эмиссионного покрытия оксидного катода на полуавтоматах с программным управлением с допуском по толщине покрытия ±2 мкм;</w:t>
      </w:r>
    </w:p>
    <w:bookmarkEnd w:id="10427"/>
    <w:bookmarkStart w:name="z10547" w:id="10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самостоятельный выбор составов и режимов покрытия;</w:t>
      </w:r>
    </w:p>
    <w:bookmarkEnd w:id="10428"/>
    <w:bookmarkStart w:name="z10548" w:id="10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оправок для оксидирования катодов миниатюрных и сверхминиатюрных ЭВП, с установкой и измерением посадки катодов в оправке по жесткому допуску (± 2 мкм);</w:t>
      </w:r>
    </w:p>
    <w:bookmarkEnd w:id="10429"/>
    <w:bookmarkStart w:name="z10549" w:id="10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срезка и зачистка торцевой поверхности катода с применением микроскопа, микроманипулятора, микротока;</w:t>
      </w:r>
    </w:p>
    <w:bookmarkEnd w:id="10430"/>
    <w:bookmarkStart w:name="z10550" w:id="10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контроль распылителя для получения плотного оксидного покрытия катодов;</w:t>
      </w:r>
    </w:p>
    <w:bookmarkEnd w:id="10431"/>
    <w:bookmarkStart w:name="z10551" w:id="10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программы покрытия катодов на полуавтомате;</w:t>
      </w:r>
    </w:p>
    <w:bookmarkEnd w:id="10432"/>
    <w:bookmarkStart w:name="z10552" w:id="10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самостоятельное изготовление эмиссионно-активных веществ на основе бария для металлопористых катодов специального назначения (малое испарение, большой отбор тока, сложная эмитирующая поверхность и тому подобное) с расчетом процентного содержания компонентов активных веществ;</w:t>
      </w:r>
    </w:p>
    <w:bookmarkEnd w:id="10433"/>
    <w:bookmarkStart w:name="z10553" w:id="10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катодной губки с точным дозированием активного вещества и получением заданных размеров готовой губки и эмитирующего пятна с контролем под микроскопом;</w:t>
      </w:r>
    </w:p>
    <w:bookmarkEnd w:id="10434"/>
    <w:bookmarkStart w:name="z10554" w:id="10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оправок с металлопористыми катодами с установкой и измерением посадки катодов с применением микроскопа;</w:t>
      </w:r>
    </w:p>
    <w:bookmarkEnd w:id="10435"/>
    <w:bookmarkStart w:name="z10555" w:id="10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основных параметров катода: мощности накала, удельной плотности тока;</w:t>
      </w:r>
    </w:p>
    <w:bookmarkEnd w:id="10436"/>
    <w:bookmarkStart w:name="z10556" w:id="10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(в процентах) основных параметров катода в процессе срока службы и на циклических испытаниях.</w:t>
      </w:r>
    </w:p>
    <w:bookmarkEnd w:id="10437"/>
    <w:bookmarkStart w:name="z10557" w:id="10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1189. Должен знать:</w:t>
      </w:r>
    </w:p>
    <w:bookmarkEnd w:id="10438"/>
    <w:bookmarkStart w:name="z10558" w:id="10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настройки на рабочий режим полуавтоматов с программным управлением для оксидирования катодов и оборудованием для изготовления металлопористых катодов;</w:t>
      </w:r>
    </w:p>
    <w:bookmarkEnd w:id="10439"/>
    <w:bookmarkStart w:name="z10559" w:id="10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распылителей различных конструкций; устройство, пределы измерений и погрешности контрольно-измерительной аппаратуры;</w:t>
      </w:r>
    </w:p>
    <w:bookmarkEnd w:id="10440"/>
    <w:bookmarkStart w:name="z10560" w:id="10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расчета плотности и программы покрытая цилиндрических, сферических, трубчатых, эллиптических и торцевых оксидных катодов различных размеров;</w:t>
      </w:r>
    </w:p>
    <w:bookmarkEnd w:id="10441"/>
    <w:bookmarkStart w:name="z10561" w:id="10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 работы оксидного и металлопористого катодов;</w:t>
      </w:r>
    </w:p>
    <w:bookmarkEnd w:id="10442"/>
    <w:bookmarkStart w:name="z10562" w:id="10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электровакуумных приборов.</w:t>
      </w:r>
    </w:p>
    <w:bookmarkEnd w:id="10443"/>
    <w:bookmarkStart w:name="z10563" w:id="10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1190. Примеры работ:</w:t>
      </w:r>
    </w:p>
    <w:bookmarkEnd w:id="10444"/>
    <w:bookmarkStart w:name="z10564" w:id="10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катоды типа ИВ-З с плотным покрытием – изготовление;</w:t>
      </w:r>
    </w:p>
    <w:bookmarkEnd w:id="10445"/>
    <w:bookmarkStart w:name="z10565" w:id="10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катод оксидный с тонким плотным покрытием и с точно сформированными краями – изготовление;</w:t>
      </w:r>
    </w:p>
    <w:bookmarkEnd w:id="10446"/>
    <w:bookmarkStart w:name="z10566" w:id="10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керны оксидных катодов - подготовка составов и поверхностей для плотного карбонатного покрытия;</w:t>
      </w:r>
    </w:p>
    <w:bookmarkEnd w:id="10447"/>
    <w:bookmarkStart w:name="z10567" w:id="10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катод металлопористый миниатюрный (размер эмитирующего пятна 0,07 х 0,3 мм) - изготовление.</w:t>
      </w:r>
    </w:p>
    <w:bookmarkEnd w:id="10448"/>
    <w:bookmarkStart w:name="z10568" w:id="10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Оператор по нанесению газопоглотителя</w:t>
      </w:r>
    </w:p>
    <w:bookmarkEnd w:id="10449"/>
    <w:bookmarkStart w:name="z10569" w:id="10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по нанесению газопоглотителя, 2-й разряд</w:t>
      </w:r>
    </w:p>
    <w:bookmarkEnd w:id="10450"/>
    <w:bookmarkStart w:name="z10570" w:id="10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1191. Характеристика работ:</w:t>
      </w:r>
    </w:p>
    <w:bookmarkEnd w:id="10451"/>
    <w:bookmarkStart w:name="z10571" w:id="10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газопоглотителя на детали внутренней арматуры электровакуумных приборов вручную и на специальных установках методами окунания, намазки и фонтанирования;</w:t>
      </w:r>
    </w:p>
    <w:bookmarkEnd w:id="10452"/>
    <w:bookmarkStart w:name="z10572" w:id="10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деталей для нанесения газопоглотителя;</w:t>
      </w:r>
    </w:p>
    <w:bookmarkEnd w:id="10453"/>
    <w:bookmarkStart w:name="z10573" w:id="10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газопоглотителей на прессах различной конструкции при условии несложной наладки оборудования;</w:t>
      </w:r>
    </w:p>
    <w:bookmarkEnd w:id="10454"/>
    <w:bookmarkStart w:name="z10574" w:id="10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привеса покрытия.</w:t>
      </w:r>
    </w:p>
    <w:bookmarkEnd w:id="10455"/>
    <w:bookmarkStart w:name="z10575" w:id="10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1192. Должен знать:</w:t>
      </w:r>
    </w:p>
    <w:bookmarkEnd w:id="10456"/>
    <w:bookmarkStart w:name="z10576" w:id="10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и назначение важнейших частей обслуживаемого оборудования;</w:t>
      </w:r>
    </w:p>
    <w:bookmarkEnd w:id="10457"/>
    <w:bookmarkStart w:name="z10577" w:id="10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приспособлений для ручного нанесения газопоглотителя и приборов для контроля процессов;</w:t>
      </w:r>
    </w:p>
    <w:bookmarkEnd w:id="10458"/>
    <w:bookmarkStart w:name="z10578" w:id="10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и назначение газопоглотительных составов и их составных частей;</w:t>
      </w:r>
    </w:p>
    <w:bookmarkEnd w:id="10459"/>
    <w:bookmarkStart w:name="z10579" w:id="10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качества газопоглотителя на работу электровакуумного прибора;</w:t>
      </w:r>
    </w:p>
    <w:bookmarkEnd w:id="10460"/>
    <w:bookmarkStart w:name="z10580" w:id="10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расчет привеса покрытия.</w:t>
      </w:r>
    </w:p>
    <w:bookmarkEnd w:id="10461"/>
    <w:bookmarkStart w:name="z10581" w:id="10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1193. Примеры работ:</w:t>
      </w:r>
    </w:p>
    <w:bookmarkEnd w:id="10462"/>
    <w:bookmarkStart w:name="z10582" w:id="10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газопоглотитель для прожекторных, кинопроекционных, самолетных и специальных ламп - намазка электродов ножек и нанесение на фонтанном аппарате на спираль;</w:t>
      </w:r>
    </w:p>
    <w:bookmarkEnd w:id="10463"/>
    <w:bookmarkStart w:name="z10583" w:id="10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газопоглотитель (формиргеттер) дополнительный - нанесение на траверсу сетки электровакуумных приборов;</w:t>
      </w:r>
    </w:p>
    <w:bookmarkEnd w:id="10464"/>
    <w:bookmarkStart w:name="z10584" w:id="10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внутренней арматуры приемно-усилительных ламп - нанесение дополнительного газопоглотителя;</w:t>
      </w:r>
    </w:p>
    <w:bookmarkEnd w:id="10465"/>
    <w:bookmarkStart w:name="z10585" w:id="10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приборы СВЧ - дозированное нанесение препарата;</w:t>
      </w:r>
    </w:p>
    <w:bookmarkEnd w:id="10466"/>
    <w:bookmarkStart w:name="z10586" w:id="10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спирали для металлических ламп - намазка вручную.</w:t>
      </w:r>
    </w:p>
    <w:bookmarkEnd w:id="10467"/>
    <w:bookmarkStart w:name="z10587" w:id="10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по нанесению газопоглотителя, 3-й разряд</w:t>
      </w:r>
    </w:p>
    <w:bookmarkEnd w:id="10468"/>
    <w:bookmarkStart w:name="z10588" w:id="10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1194. Характеристика работ:</w:t>
      </w:r>
    </w:p>
    <w:bookmarkEnd w:id="10469"/>
    <w:bookmarkStart w:name="z10589" w:id="10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газопоглотителя на детали для электровакуумных приборов, имеющие сложную конфигурацию (сетки, аноды), методом пульверизации и электрофореза;</w:t>
      </w:r>
    </w:p>
    <w:bookmarkEnd w:id="10470"/>
    <w:bookmarkStart w:name="z10590" w:id="10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самостоятельный подбор режимов покрытия;</w:t>
      </w:r>
    </w:p>
    <w:bookmarkEnd w:id="10471"/>
    <w:bookmarkStart w:name="z10591" w:id="10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режимов работы оборудования с его самостоятельной настройкой; корректировка составов для покрытия.</w:t>
      </w:r>
    </w:p>
    <w:bookmarkEnd w:id="10472"/>
    <w:bookmarkStart w:name="z10592" w:id="10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1195. Должен знать:</w:t>
      </w:r>
    </w:p>
    <w:bookmarkEnd w:id="10473"/>
    <w:bookmarkStart w:name="z10593" w:id="10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обслуживаемого оборудования;</w:t>
      </w:r>
    </w:p>
    <w:bookmarkEnd w:id="10474"/>
    <w:bookmarkStart w:name="z10594" w:id="10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принципы выбора режимов нанесения газопоглотителя;</w:t>
      </w:r>
    </w:p>
    <w:bookmarkEnd w:id="10475"/>
    <w:bookmarkStart w:name="z10595" w:id="10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рецепты и правила приготовления составов газопоглотителей;</w:t>
      </w:r>
    </w:p>
    <w:bookmarkEnd w:id="10476"/>
    <w:bookmarkStart w:name="z10596" w:id="10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различных составов газопоглотителей в зависимости от условий работы электровакуумного прибора;</w:t>
      </w:r>
    </w:p>
    <w:bookmarkEnd w:id="10477"/>
    <w:bookmarkStart w:name="z10597" w:id="10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приборов для определения привеса и внешнего качества нанесения газопоглотителя (лупа, торзионные весы).</w:t>
      </w:r>
    </w:p>
    <w:bookmarkEnd w:id="10478"/>
    <w:bookmarkStart w:name="z10598" w:id="10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1196. Примеры работ:</w:t>
      </w:r>
    </w:p>
    <w:bookmarkEnd w:id="10479"/>
    <w:bookmarkStart w:name="z10599" w:id="10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внутренней арматуры генераторных ламп - покрытие циркониевыми, танталовыми и другими составами методом пульверизации;</w:t>
      </w:r>
    </w:p>
    <w:bookmarkEnd w:id="10480"/>
    <w:bookmarkStart w:name="z10600" w:id="10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внутренней арматуры приемно-усилительных радиоламп - нанесение дополнительного газопоглотителя с точными допусками по покрытию;</w:t>
      </w:r>
    </w:p>
    <w:bookmarkEnd w:id="10481"/>
    <w:bookmarkStart w:name="z10601" w:id="10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внутренней арматуры электровакуумных приборов - нанесение графито-циркониевых и титановых покрытий методом электрофореза;</w:t>
      </w:r>
    </w:p>
    <w:bookmarkEnd w:id="10482"/>
    <w:bookmarkStart w:name="z10602" w:id="10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вакуумных цифровых индикаторов - нанесение дополнительного газопоглотителя с точными допусками по покрытию.</w:t>
      </w:r>
    </w:p>
    <w:bookmarkEnd w:id="10483"/>
    <w:bookmarkStart w:name="z10603" w:id="10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по нанесению газопоглотителя, 4-й разряд</w:t>
      </w:r>
    </w:p>
    <w:bookmarkEnd w:id="10484"/>
    <w:bookmarkStart w:name="z10604" w:id="10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1197. Характеристика работ:</w:t>
      </w:r>
    </w:p>
    <w:bookmarkEnd w:id="10485"/>
    <w:bookmarkStart w:name="z10605" w:id="10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сложных титановых газопоглотителей, определение их качества внешним осмотром и с помощью контрольно-измерительных инструментов;</w:t>
      </w:r>
    </w:p>
    <w:bookmarkEnd w:id="10486"/>
    <w:bookmarkStart w:name="z10606" w:id="10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газопоглотителя на детали различной конфигурации всеми известными методами.</w:t>
      </w:r>
    </w:p>
    <w:bookmarkEnd w:id="10487"/>
    <w:bookmarkStart w:name="z10607" w:id="10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1198. Должен знать:</w:t>
      </w:r>
    </w:p>
    <w:bookmarkEnd w:id="10488"/>
    <w:bookmarkStart w:name="z10608" w:id="10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различных моделей оборудования для приготовления и нанесения газопоглотителей;</w:t>
      </w:r>
    </w:p>
    <w:bookmarkEnd w:id="10489"/>
    <w:bookmarkStart w:name="z10609" w:id="10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и проверки на точность обслуживаемого оборудования;</w:t>
      </w:r>
    </w:p>
    <w:bookmarkEnd w:id="10490"/>
    <w:bookmarkStart w:name="z10610" w:id="10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приборов, вакуумных установок (амперметры, вольтметры, вакуумметры, пирометры);</w:t>
      </w:r>
    </w:p>
    <w:bookmarkEnd w:id="10491"/>
    <w:bookmarkStart w:name="z10611" w:id="10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деталей и условия применения контрольно-измерительного инструмента (калибры, штангенциркули, микрометры, проекторы и другое);</w:t>
      </w:r>
    </w:p>
    <w:bookmarkEnd w:id="10492"/>
    <w:bookmarkStart w:name="z10612" w:id="10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вакуумной техники в пределах выполняемой работы.</w:t>
      </w:r>
    </w:p>
    <w:bookmarkEnd w:id="10493"/>
    <w:bookmarkStart w:name="z10613" w:id="10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Отжигальщик-вакуумщик</w:t>
      </w:r>
    </w:p>
    <w:bookmarkEnd w:id="10494"/>
    <w:bookmarkStart w:name="z10614" w:id="10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Отжигальщик-вакуумщик, 2-й разряд</w:t>
      </w:r>
    </w:p>
    <w:bookmarkEnd w:id="10495"/>
    <w:bookmarkStart w:name="z10615" w:id="10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1199. Характеристика работ:</w:t>
      </w:r>
    </w:p>
    <w:bookmarkEnd w:id="10496"/>
    <w:bookmarkStart w:name="z10616" w:id="10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отжиг деталей и узлов в газовых и электрических печах в атмосфере различных газов (водород, кислород и так далее);</w:t>
      </w:r>
    </w:p>
    <w:bookmarkEnd w:id="10497"/>
    <w:bookmarkStart w:name="z10617" w:id="10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отжиг деталей с покрытиями при работе на налаженном оборудовании;</w:t>
      </w:r>
    </w:p>
    <w:bookmarkEnd w:id="10498"/>
    <w:bookmarkStart w:name="z10618" w:id="10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отжиг проволоки;</w:t>
      </w:r>
    </w:p>
    <w:bookmarkEnd w:id="10499"/>
    <w:bookmarkStart w:name="z10619" w:id="10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отжиг с элементами пайки.</w:t>
      </w:r>
    </w:p>
    <w:bookmarkEnd w:id="10500"/>
    <w:bookmarkStart w:name="z10620" w:id="10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1200. Должен знать:</w:t>
      </w:r>
    </w:p>
    <w:bookmarkEnd w:id="10501"/>
    <w:bookmarkStart w:name="z10621" w:id="10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наименования, принцип действия и назначение важнейших частей обслуживаемых печей отжига;</w:t>
      </w:r>
    </w:p>
    <w:bookmarkEnd w:id="10502"/>
    <w:bookmarkStart w:name="z10622" w:id="10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контрольно-измерительных приборов;</w:t>
      </w:r>
    </w:p>
    <w:bookmarkEnd w:id="10503"/>
    <w:bookmarkStart w:name="z10623" w:id="10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регулирования отжига;</w:t>
      </w:r>
    </w:p>
    <w:bookmarkEnd w:id="10504"/>
    <w:bookmarkStart w:name="z10624" w:id="10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материалов, подвергающихся отжигу, и изменения их свойств при отжиге;</w:t>
      </w:r>
    </w:p>
    <w:bookmarkEnd w:id="10505"/>
    <w:bookmarkStart w:name="z10625" w:id="10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окислительного и восстановительного отжига;</w:t>
      </w:r>
    </w:p>
    <w:bookmarkEnd w:id="10506"/>
    <w:bookmarkStart w:name="z10626" w:id="10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по обеспечению безопасности при работе на обслуживаемом оборудовании.</w:t>
      </w:r>
    </w:p>
    <w:bookmarkEnd w:id="10507"/>
    <w:bookmarkStart w:name="z10627" w:id="10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1201. Примеры работ:</w:t>
      </w:r>
    </w:p>
    <w:bookmarkEnd w:id="10508"/>
    <w:bookmarkStart w:name="z10628" w:id="10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металлические - восстановительный отжиг;</w:t>
      </w:r>
    </w:p>
    <w:bookmarkEnd w:id="10509"/>
    <w:bookmarkStart w:name="z10629" w:id="10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и узлы - отжиг в конвейерных электропечах и под колпаком в атмосфере водорода; детали и узлы ЭВП - отжиг в вакууме и в среде водорода;</w:t>
      </w:r>
    </w:p>
    <w:bookmarkEnd w:id="10510"/>
    <w:bookmarkStart w:name="z10630" w:id="10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заготовки металлокерамических ламп - отжиг в горизонтально-трубчатых печах;</w:t>
      </w:r>
    </w:p>
    <w:bookmarkEnd w:id="10511"/>
    <w:bookmarkStart w:name="z10631" w:id="10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заготовки простых отпрессованных деталей - грубый отжиг;</w:t>
      </w:r>
    </w:p>
    <w:bookmarkEnd w:id="10512"/>
    <w:bookmarkStart w:name="z10632" w:id="10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мостики фарфоровые - отжиг в муфельных печах;</w:t>
      </w:r>
    </w:p>
    <w:bookmarkEnd w:id="10513"/>
    <w:bookmarkStart w:name="z10633" w:id="10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пластины кварцевые - высоковакуумный, высокотемпературный отжиг.</w:t>
      </w:r>
    </w:p>
    <w:bookmarkEnd w:id="10514"/>
    <w:bookmarkStart w:name="z10634" w:id="10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Отжигальщик-вакуумщик, 3-й разряд</w:t>
      </w:r>
    </w:p>
    <w:bookmarkEnd w:id="10515"/>
    <w:bookmarkStart w:name="z10635" w:id="10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1202. Характеристика работ:</w:t>
      </w:r>
    </w:p>
    <w:bookmarkEnd w:id="10516"/>
    <w:bookmarkStart w:name="z10636" w:id="10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отжиг деталей и проволоки в печах с самостоятельным подбором режимов работы;</w:t>
      </w:r>
    </w:p>
    <w:bookmarkEnd w:id="10517"/>
    <w:bookmarkStart w:name="z10637" w:id="10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отжиг деталей в водородных и окислительных печах и в печах других конструкций;</w:t>
      </w:r>
    </w:p>
    <w:bookmarkEnd w:id="10518"/>
    <w:bookmarkStart w:name="z10638" w:id="10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вакуумный отжиг деталей токами высокой частоты;</w:t>
      </w:r>
    </w:p>
    <w:bookmarkEnd w:id="10519"/>
    <w:bookmarkStart w:name="z10639" w:id="10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отжиг металлических деталей в инертной среде в вакуумно-водородных печах;</w:t>
      </w:r>
    </w:p>
    <w:bookmarkEnd w:id="10520"/>
    <w:bookmarkStart w:name="z10640" w:id="10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выжигание органической пленки в конвейерных печах (лерах);</w:t>
      </w:r>
    </w:p>
    <w:bookmarkEnd w:id="10521"/>
    <w:bookmarkStart w:name="z10641" w:id="10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 видам брака после операции, оформление результатов контроля, ведение документации;</w:t>
      </w:r>
    </w:p>
    <w:bookmarkEnd w:id="10522"/>
    <w:bookmarkStart w:name="z10642" w:id="10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установки вакуумного отжига и контроль режима работы.</w:t>
      </w:r>
    </w:p>
    <w:bookmarkEnd w:id="10523"/>
    <w:bookmarkStart w:name="z10643" w:id="10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1203. Должен знать:</w:t>
      </w:r>
    </w:p>
    <w:bookmarkEnd w:id="10524"/>
    <w:bookmarkStart w:name="z10644" w:id="10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обслуживаемого оборудования;</w:t>
      </w:r>
    </w:p>
    <w:bookmarkEnd w:id="10525"/>
    <w:bookmarkStart w:name="z10645" w:id="10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процесса отжига;</w:t>
      </w:r>
    </w:p>
    <w:bookmarkEnd w:id="10526"/>
    <w:bookmarkStart w:name="z10646" w:id="10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контроля и устройство приборов для измерения вакуума (вакуумметр, искровой течеискатель), температуры (пирометр, электропотенциометр, гальванометр) и электрических данных печей (амперметр и вольтметр);</w:t>
      </w:r>
    </w:p>
    <w:bookmarkEnd w:id="10527"/>
    <w:bookmarkStart w:name="z10647" w:id="10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процесса обезгаживания и высокочастотного прогрева деталей.</w:t>
      </w:r>
    </w:p>
    <w:bookmarkEnd w:id="10528"/>
    <w:bookmarkStart w:name="z10648" w:id="10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1204. Примеры работ:</w:t>
      </w:r>
    </w:p>
    <w:bookmarkEnd w:id="10529"/>
    <w:bookmarkStart w:name="z10649" w:id="10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газопоглотители пористого титана и газопоглощающие покрытия - спекание в водородных печах;</w:t>
      </w:r>
    </w:p>
    <w:bookmarkEnd w:id="10530"/>
    <w:bookmarkStart w:name="z10650" w:id="10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и узлы металлические, металлокерамические, керамические - вакуумный отжиг;</w:t>
      </w:r>
    </w:p>
    <w:bookmarkEnd w:id="10531"/>
    <w:bookmarkStart w:name="z10651" w:id="10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внутриламповые (аноды, катоды, сетки) - отжиг в водородных и конвейерных печах;</w:t>
      </w:r>
    </w:p>
    <w:bookmarkEnd w:id="10532"/>
    <w:bookmarkStart w:name="z10652" w:id="10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и заготовки с металлическими покрытиями из специальных порошков - вакуумный отжиг;</w:t>
      </w:r>
    </w:p>
    <w:bookmarkEnd w:id="10533"/>
    <w:bookmarkStart w:name="z10653" w:id="10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детали, имеющие спай металла со стеклом –отжиг;</w:t>
      </w:r>
    </w:p>
    <w:bookmarkEnd w:id="10534"/>
    <w:bookmarkStart w:name="z10654" w:id="10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кассеты графитовые - отжиг в водородных печах;</w:t>
      </w:r>
    </w:p>
    <w:bookmarkEnd w:id="10535"/>
    <w:bookmarkStart w:name="z10655" w:id="10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катоды генераторных ламп – "формовка" под током в атмосфере водорода;</w:t>
      </w:r>
    </w:p>
    <w:bookmarkEnd w:id="10536"/>
    <w:bookmarkStart w:name="z10656" w:id="10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катоды оксидированные, подогреватели алундированные - термическая обработка в водородных печах;</w:t>
      </w:r>
    </w:p>
    <w:bookmarkEnd w:id="10537"/>
    <w:bookmarkStart w:name="z10657" w:id="10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катоды, покрытие никелевой суспензией, никелевым порошком - отжиг в атмосфере водорода;</w:t>
      </w:r>
    </w:p>
    <w:bookmarkEnd w:id="10538"/>
    <w:bookmarkStart w:name="z10658" w:id="10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колбы ЭЛТ - выжигание оргпленки;</w:t>
      </w:r>
    </w:p>
    <w:bookmarkEnd w:id="10539"/>
    <w:bookmarkStart w:name="z10659" w:id="10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колбы стеклянные - отжиг;</w:t>
      </w:r>
    </w:p>
    <w:bookmarkEnd w:id="10540"/>
    <w:bookmarkStart w:name="z10660" w:id="10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кристаллодержатели - отжиг в водородных печах;</w:t>
      </w:r>
    </w:p>
    <w:bookmarkEnd w:id="10541"/>
    <w:bookmarkStart w:name="z10661" w:id="10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лента молибденовая и вольфрамовая - отжиг;</w:t>
      </w:r>
    </w:p>
    <w:bookmarkEnd w:id="10542"/>
    <w:bookmarkStart w:name="z10662" w:id="10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ножки штампованные металлостеклянные - отжиг в водороде;</w:t>
      </w:r>
    </w:p>
    <w:bookmarkEnd w:id="10543"/>
    <w:bookmarkStart w:name="z10663" w:id="10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оболочки стеклянные с нанесенными проводящими полупроводящими покрытиями люминофором, органической пленкой - отжиг;</w:t>
      </w:r>
    </w:p>
    <w:bookmarkEnd w:id="10544"/>
    <w:bookmarkStart w:name="z10664" w:id="10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пластины слюдяные - отжиг в электрических печах с последовательным закреплением изоляционного состава в муфельных печах; пластины слюдяные цифровых индикаторов - отжиг с электрическим подогревом в муфельных печах;</w:t>
      </w:r>
    </w:p>
    <w:bookmarkEnd w:id="10545"/>
    <w:bookmarkStart w:name="z10665" w:id="10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порошки вольфрама, рения и т.п.; - отжиг;</w:t>
      </w:r>
    </w:p>
    <w:bookmarkEnd w:id="10546"/>
    <w:bookmarkStart w:name="z10666" w:id="10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припои медные, серебряные - отжиг в водороде;</w:t>
      </w:r>
    </w:p>
    <w:bookmarkEnd w:id="10547"/>
    <w:bookmarkStart w:name="z10667" w:id="10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призмы, линзы, пластины - отжиг;</w:t>
      </w:r>
    </w:p>
    <w:bookmarkEnd w:id="10548"/>
    <w:bookmarkStart w:name="z10668" w:id="10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проволока и спирали - отжиг в муфельных печах;</w:t>
      </w:r>
    </w:p>
    <w:bookmarkEnd w:id="10549"/>
    <w:bookmarkStart w:name="z10669" w:id="10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проволока из цветных и тугоплавких металлов - отжиг с перемоткой;</w:t>
      </w:r>
    </w:p>
    <w:bookmarkEnd w:id="10550"/>
    <w:bookmarkStart w:name="z10670" w:id="10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проволока и пружины для магнитоуправляемых контактов - отжиг в водороде;</w:t>
      </w:r>
    </w:p>
    <w:bookmarkEnd w:id="10551"/>
    <w:bookmarkStart w:name="z10671" w:id="10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сетки ЭВП на промежуточных стадиях обработки - отжиг в водороде;</w:t>
      </w:r>
    </w:p>
    <w:bookmarkEnd w:id="10552"/>
    <w:bookmarkStart w:name="z10672" w:id="10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спирали - высокотемпературный отжиг с перемоткой;</w:t>
      </w:r>
    </w:p>
    <w:bookmarkEnd w:id="10553"/>
    <w:bookmarkStart w:name="z10673" w:id="10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ЭОС для ЦЭЛТ - высокочастотный прожиг;</w:t>
      </w:r>
    </w:p>
    <w:bookmarkEnd w:id="10554"/>
    <w:bookmarkStart w:name="z10674" w:id="10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танталовые аноды - спекание в вакуумных печах.</w:t>
      </w:r>
    </w:p>
    <w:bookmarkEnd w:id="10555"/>
    <w:bookmarkStart w:name="z10675" w:id="10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Отжигальщик-вакуумщик, 4-й разряд</w:t>
      </w:r>
    </w:p>
    <w:bookmarkEnd w:id="10556"/>
    <w:bookmarkStart w:name="z10676" w:id="10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1205. Характеристика работ:</w:t>
      </w:r>
    </w:p>
    <w:bookmarkEnd w:id="10557"/>
    <w:bookmarkStart w:name="z10677" w:id="10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отжиг и пайка сложных многоступенчатых электровакуумных узлов и деталей в атмосфере водорода, азота или в вакууме;</w:t>
      </w:r>
    </w:p>
    <w:bookmarkEnd w:id="10558"/>
    <w:bookmarkStart w:name="z10678" w:id="10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отжиг в водородных и вакуумных печах с электрическим и высокочастотным нагревом деталей и узлов электронно-оптической системы цветного кинескопа;</w:t>
      </w:r>
    </w:p>
    <w:bookmarkEnd w:id="10559"/>
    <w:bookmarkStart w:name="z10679" w:id="10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пайки с применением дорогостоящих, высокотемпературных припоев с самостоятельным подбором режима по температуре и времени;</w:t>
      </w:r>
    </w:p>
    <w:bookmarkEnd w:id="10560"/>
    <w:bookmarkStart w:name="z10680" w:id="10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зарядка и пайка узлов ЭВП широкой номенклатуры, содержащих детали из разнородных материалов, с целью получения вакуумноплотных соединений;</w:t>
      </w:r>
    </w:p>
    <w:bookmarkEnd w:id="10561"/>
    <w:bookmarkStart w:name="z10681" w:id="10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печей с различными режимами и отжиг большой номенклатуры деталей ЭВП с целью получения различных механических свойств и вида поверхности;</w:t>
      </w:r>
    </w:p>
    <w:bookmarkEnd w:id="10562"/>
    <w:bookmarkStart w:name="z10682" w:id="10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отжига с целью получения пленки окислов на поверхности деталей;</w:t>
      </w:r>
    </w:p>
    <w:bookmarkEnd w:id="10563"/>
    <w:bookmarkStart w:name="z10683" w:id="10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полученного спая, слоя спекания и пленки окислов по эталонам.</w:t>
      </w:r>
    </w:p>
    <w:bookmarkEnd w:id="10564"/>
    <w:bookmarkStart w:name="z10684" w:id="10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1206. Должен знать:</w:t>
      </w:r>
    </w:p>
    <w:bookmarkEnd w:id="10565"/>
    <w:bookmarkStart w:name="z10685" w:id="10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 различных моделей печей отжига;</w:t>
      </w:r>
    </w:p>
    <w:bookmarkEnd w:id="10566"/>
    <w:bookmarkStart w:name="z10686" w:id="10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и проверки на выбранный режим обслуживаемого оборудования;</w:t>
      </w:r>
    </w:p>
    <w:bookmarkEnd w:id="10567"/>
    <w:bookmarkStart w:name="z10687" w:id="10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специальных приспособлений и контрольно-измерительных инструментов;</w:t>
      </w:r>
    </w:p>
    <w:bookmarkEnd w:id="10568"/>
    <w:bookmarkStart w:name="z10688" w:id="10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сборки узлов перед пайкой;</w:t>
      </w:r>
    </w:p>
    <w:bookmarkEnd w:id="10569"/>
    <w:bookmarkStart w:name="z10689" w:id="10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пайки многоступенчатых узлов и деталей;</w:t>
      </w:r>
    </w:p>
    <w:bookmarkEnd w:id="10570"/>
    <w:bookmarkStart w:name="z10690" w:id="10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спаянным узлам или деталям;</w:t>
      </w:r>
    </w:p>
    <w:bookmarkEnd w:id="10571"/>
    <w:bookmarkStart w:name="z10691" w:id="10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причины, влияющие на структуру спая;</w:t>
      </w:r>
    </w:p>
    <w:bookmarkEnd w:id="10572"/>
    <w:bookmarkStart w:name="z10692" w:id="10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применяемой газовой среды, ее влияние на материал обрабатываемых деталей.</w:t>
      </w:r>
    </w:p>
    <w:bookmarkEnd w:id="10573"/>
    <w:bookmarkStart w:name="z10693" w:id="10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1207. Примеры работ:</w:t>
      </w:r>
    </w:p>
    <w:bookmarkEnd w:id="10574"/>
    <w:bookmarkStart w:name="z10694" w:id="10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аноды медные рентгеновских трубок - сборка и плавка в графитовых формах;</w:t>
      </w:r>
    </w:p>
    <w:bookmarkEnd w:id="10575"/>
    <w:bookmarkStart w:name="z10695" w:id="10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аноды ториево-циркониевые маячковой серии - спекание;</w:t>
      </w:r>
    </w:p>
    <w:bookmarkEnd w:id="10576"/>
    <w:bookmarkStart w:name="z10696" w:id="10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анодные узлы рентгеновских трубок - сборка (зарядка) и пакетная пайка с применением оснастки;</w:t>
      </w:r>
    </w:p>
    <w:bookmarkEnd w:id="10577"/>
    <w:bookmarkStart w:name="z10697" w:id="10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бериллиевые окна рентгеновских трубок - пайка под флюсом в водороде и по активным покрытиям в вакууме;</w:t>
      </w:r>
    </w:p>
    <w:bookmarkEnd w:id="10578"/>
    <w:bookmarkStart w:name="z10698" w:id="10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газопоглотители из пористого и прессованного титана, газопоглощающие покрытия - спекание в вакууме;</w:t>
      </w:r>
    </w:p>
    <w:bookmarkEnd w:id="10579"/>
    <w:bookmarkStart w:name="z10699" w:id="10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детали и металлические узлы специальных высокочастотных приборов - пайка и отжиг в водородных печах;</w:t>
      </w:r>
    </w:p>
    <w:bookmarkEnd w:id="10580"/>
    <w:bookmarkStart w:name="z10700" w:id="10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детали ТКЛ - отжиг узлов с подбором программ на полуавтоматических высоковакуумных установках безмасляной откачки;</w:t>
      </w:r>
    </w:p>
    <w:bookmarkEnd w:id="10581"/>
    <w:bookmarkStart w:name="z10701" w:id="10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детали и узлы вакуумных конденсаторов и выключателей - пайка, отжиг;</w:t>
      </w:r>
    </w:p>
    <w:bookmarkEnd w:id="10582"/>
    <w:bookmarkStart w:name="z10702" w:id="10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детали и узлы электровакуумных приборов - пайка сложных узлов на установке в среде водорода; создание окисленной пленки и отжиг в сухом и влажном водороде;</w:t>
      </w:r>
    </w:p>
    <w:bookmarkEnd w:id="10583"/>
    <w:bookmarkStart w:name="z10703" w:id="10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детали контактов магнитоуправляемых, контакты магнитоуправляемые - отжиг;</w:t>
      </w:r>
    </w:p>
    <w:bookmarkEnd w:id="10584"/>
    <w:bookmarkStart w:name="z10704" w:id="10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детали и узлы ЭЛТ - отжиг и пайка в водородных печах;</w:t>
      </w:r>
    </w:p>
    <w:bookmarkEnd w:id="10585"/>
    <w:bookmarkStart w:name="z10705" w:id="10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заготовка с многослойным металлическим покрытием - температурный отжиг;</w:t>
      </w:r>
    </w:p>
    <w:bookmarkEnd w:id="10586"/>
    <w:bookmarkStart w:name="z10706" w:id="10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кинескопы цветные - склейка оболочек;</w:t>
      </w:r>
    </w:p>
    <w:bookmarkEnd w:id="10587"/>
    <w:bookmarkStart w:name="z10707" w:id="10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маски М-32, М-59, М-61 - отжиг;</w:t>
      </w:r>
    </w:p>
    <w:bookmarkEnd w:id="10588"/>
    <w:bookmarkStart w:name="z10708" w:id="10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корпус кварцевого резонатора - получение металлостеклянного спая;</w:t>
      </w:r>
    </w:p>
    <w:bookmarkEnd w:id="10589"/>
    <w:bookmarkStart w:name="z10709" w:id="10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ножки концентрические генераторных ламп - пайка с предварительной обработкой;</w:t>
      </w:r>
    </w:p>
    <w:bookmarkEnd w:id="10590"/>
    <w:bookmarkStart w:name="z10710" w:id="10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проволока молибденовая, вольфрамовая и проволока из их сплавов- отжиг;</w:t>
      </w:r>
    </w:p>
    <w:bookmarkEnd w:id="10591"/>
    <w:bookmarkStart w:name="z10711" w:id="10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проволока никелевая и латунная диаметром от 11 до 250 микрон - отжиг;</w:t>
      </w:r>
    </w:p>
    <w:bookmarkEnd w:id="10592"/>
    <w:bookmarkStart w:name="z10712" w:id="10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полосы сеточные - отжиг с вытяжкой под током в атмосфере водорода;</w:t>
      </w:r>
    </w:p>
    <w:bookmarkEnd w:id="10593"/>
    <w:bookmarkStart w:name="z10713" w:id="10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подогреватели, покрытые изоляционным слоем - отжиг в водородных печах;</w:t>
      </w:r>
    </w:p>
    <w:bookmarkEnd w:id="10594"/>
    <w:bookmarkStart w:name="z10714" w:id="10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рамы электронно-масочного узла цветного кинескопа - отжиг;</w:t>
      </w:r>
    </w:p>
    <w:bookmarkEnd w:id="10595"/>
    <w:bookmarkStart w:name="z10715" w:id="10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сетки рамочные - пайка в атмосфере водорода; сетки рамочные крупногабаритные для ЭЛТ, сетки с диэлектриком - отжиг;</w:t>
      </w:r>
    </w:p>
    <w:bookmarkEnd w:id="10596"/>
    <w:bookmarkStart w:name="z10716" w:id="10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сетки крупногабаритных мощных генераторных ламп- припекание многослойных покрытий;</w:t>
      </w:r>
    </w:p>
    <w:bookmarkEnd w:id="10597"/>
    <w:bookmarkStart w:name="z10717" w:id="10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узлы и детали МКЛ и ТКЛ средней сложности - пайка и обезгаживание в вакууме;</w:t>
      </w:r>
    </w:p>
    <w:bookmarkEnd w:id="10598"/>
    <w:bookmarkStart w:name="z10718" w:id="10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узлы приборов сложной конфигурации (многоступенчатые) - пайка и отжиг, обезгаживание в вакууме;</w:t>
      </w:r>
    </w:p>
    <w:bookmarkEnd w:id="10599"/>
    <w:bookmarkStart w:name="z10719" w:id="10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узлы приборов сложные с дорогостоящими присадками - пайка в вакуумных печах токами высокой частоты;</w:t>
      </w:r>
    </w:p>
    <w:bookmarkEnd w:id="10600"/>
    <w:bookmarkStart w:name="z10720" w:id="10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узлы приборов - пайка глазурью в водородных печах;</w:t>
      </w:r>
    </w:p>
    <w:bookmarkEnd w:id="10601"/>
    <w:bookmarkStart w:name="z10721" w:id="10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узлы больших габаритов (длина 450-500мм) - пайка;</w:t>
      </w:r>
    </w:p>
    <w:bookmarkEnd w:id="10602"/>
    <w:bookmarkStart w:name="z10722" w:id="10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узлы модулей СВЧ - отжиг;</w:t>
      </w:r>
    </w:p>
    <w:bookmarkEnd w:id="10603"/>
    <w:bookmarkStart w:name="z10723" w:id="10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экраны цветные - вжигание органической пленки;</w:t>
      </w:r>
    </w:p>
    <w:bookmarkEnd w:id="10604"/>
    <w:bookmarkStart w:name="z10724" w:id="10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экраны, конусы электроннолучевых трубок, цветных кинескопов - отжиг.</w:t>
      </w:r>
    </w:p>
    <w:bookmarkEnd w:id="10605"/>
    <w:bookmarkStart w:name="z10725" w:id="10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Отжигальщик-вакуумщик, 5-й разряд</w:t>
      </w:r>
    </w:p>
    <w:bookmarkEnd w:id="10606"/>
    <w:bookmarkStart w:name="z10726" w:id="10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1208. Характеристика работ:</w:t>
      </w:r>
    </w:p>
    <w:bookmarkEnd w:id="10607"/>
    <w:bookmarkStart w:name="z10727" w:id="10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обслуживание печей и самостоятельное регулирование режимов отжига и пайки любых видов деталей в различных средах: водороде, препарированном газе, азоте с сушкой и увлажением;</w:t>
      </w:r>
    </w:p>
    <w:bookmarkEnd w:id="10608"/>
    <w:bookmarkStart w:name="z10728" w:id="10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одновременное обслуживание нескольких печей с разными режимами и средам и обслуживание водородных печей с программным управлением и автоматической записью температуры;</w:t>
      </w:r>
    </w:p>
    <w:bookmarkEnd w:id="10609"/>
    <w:bookmarkStart w:name="z10729" w:id="10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программы (температура, время) для печей с программным управлением;</w:t>
      </w:r>
    </w:p>
    <w:bookmarkEnd w:id="10610"/>
    <w:bookmarkStart w:name="z10730" w:id="10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выполнения заданной программы;</w:t>
      </w:r>
    </w:p>
    <w:bookmarkEnd w:id="10611"/>
    <w:bookmarkStart w:name="z10731" w:id="10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высокотемпературной колпаковой печи непрерывного действия;</w:t>
      </w:r>
    </w:p>
    <w:bookmarkEnd w:id="10612"/>
    <w:bookmarkStart w:name="z10732" w:id="10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отжиг и пропитка деталей катодов активными составами (смеси солей бария, кальция, алюминия, тория) в водородной печи токами высокой частоты;</w:t>
      </w:r>
    </w:p>
    <w:bookmarkEnd w:id="10613"/>
    <w:bookmarkStart w:name="z10733" w:id="10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спекание залитых подогревательных узлов катодов в высокотемпературной печи;</w:t>
      </w:r>
    </w:p>
    <w:bookmarkEnd w:id="10614"/>
    <w:bookmarkStart w:name="z10734" w:id="10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спекание сверхминиатюрных оксидных катодов в среде водорода;</w:t>
      </w:r>
    </w:p>
    <w:bookmarkEnd w:id="10615"/>
    <w:bookmarkStart w:name="z10735" w:id="10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высокотемпературная пайка узлов ЭВП сложной конфигурации, требующих применения сборной оснастки, прихватки сваркой и других приемов сборки с целью получения вакуумноплотных соединений;</w:t>
      </w:r>
    </w:p>
    <w:bookmarkEnd w:id="10616"/>
    <w:bookmarkStart w:name="z10736" w:id="10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пайки, совмещаемого с диффузионной сваркой; отжиг: спиральных линий замедления из молибденовых, нихромовых, вольфрамовых проволок с сохранением шага намотки; мелкоструктурных замедляющих систем с целью обезгаживания их с сохранением геометрических размеров;</w:t>
      </w:r>
    </w:p>
    <w:bookmarkEnd w:id="10617"/>
    <w:bookmarkStart w:name="z10737" w:id="10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режимов отжига для деталей не серийного выпуска.</w:t>
      </w:r>
    </w:p>
    <w:bookmarkEnd w:id="10618"/>
    <w:bookmarkStart w:name="z10738" w:id="10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1209. Должен знать:</w:t>
      </w:r>
    </w:p>
    <w:bookmarkEnd w:id="10619"/>
    <w:bookmarkStart w:name="z10739" w:id="10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печей с различными средами;</w:t>
      </w:r>
    </w:p>
    <w:bookmarkEnd w:id="10620"/>
    <w:bookmarkStart w:name="z10740" w:id="10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блоков печи с программным управлением;</w:t>
      </w:r>
    </w:p>
    <w:bookmarkEnd w:id="10621"/>
    <w:bookmarkStart w:name="z10741" w:id="10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обслуживания высокотемпературной печи непрерывного действия и меры обеспечения безопасной работы на печи;</w:t>
      </w:r>
    </w:p>
    <w:bookmarkEnd w:id="10622"/>
    <w:bookmarkStart w:name="z10742" w:id="10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тренировки алундовой трубы при пуске печи в работу;</w:t>
      </w:r>
    </w:p>
    <w:bookmarkEnd w:id="10623"/>
    <w:bookmarkStart w:name="z10743" w:id="10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обслуживания генератора высокой частоты;</w:t>
      </w:r>
    </w:p>
    <w:bookmarkEnd w:id="10624"/>
    <w:bookmarkStart w:name="z10744" w:id="10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процесса отжига токами высокой частоты;</w:t>
      </w:r>
    </w:p>
    <w:bookmarkEnd w:id="10625"/>
    <w:bookmarkStart w:name="z10745" w:id="10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режима спекания на свойства металлокерамики;</w:t>
      </w:r>
    </w:p>
    <w:bookmarkEnd w:id="10626"/>
    <w:bookmarkStart w:name="z10746" w:id="10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высокотемпературной пайки разнородных материалов;</w:t>
      </w:r>
    </w:p>
    <w:bookmarkEnd w:id="10627"/>
    <w:bookmarkStart w:name="z10747" w:id="10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структуру паянных соединений;</w:t>
      </w:r>
    </w:p>
    <w:bookmarkEnd w:id="10628"/>
    <w:bookmarkStart w:name="z10748" w:id="10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параметров режима пайки на качество паяных соединений;</w:t>
      </w:r>
    </w:p>
    <w:bookmarkEnd w:id="10629"/>
    <w:bookmarkStart w:name="z10749" w:id="10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брака узла и прибора, выявленного после пайки, и меры его устранения;</w:t>
      </w:r>
    </w:p>
    <w:bookmarkEnd w:id="10630"/>
    <w:bookmarkStart w:name="z10750" w:id="10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 составы припоев и их характеристики;</w:t>
      </w:r>
    </w:p>
    <w:bookmarkEnd w:id="10631"/>
    <w:bookmarkStart w:name="z10751" w:id="10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влажности водорода на активные составы;</w:t>
      </w:r>
    </w:p>
    <w:bookmarkEnd w:id="10632"/>
    <w:bookmarkStart w:name="z10752" w:id="10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механические свойства вольфрама, молибдена, никеля, железа, меди и их сплавов, применяемых в производстве электровакуумных приборов;</w:t>
      </w:r>
    </w:p>
    <w:bookmarkEnd w:id="10633"/>
    <w:bookmarkStart w:name="z10753" w:id="10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химические и физические свойства газа, применяемого для отжига и очистки металлов;</w:t>
      </w:r>
    </w:p>
    <w:bookmarkEnd w:id="10634"/>
    <w:bookmarkStart w:name="z10754" w:id="10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химические и физические свойства газа, применяемого для отжига и очистки металлов;</w:t>
      </w:r>
    </w:p>
    <w:bookmarkEnd w:id="10635"/>
    <w:bookmarkStart w:name="z10755" w:id="10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химические и физические свойства очистителей газов (алюмогеля, селикагеля, цеолита);</w:t>
      </w:r>
    </w:p>
    <w:bookmarkEnd w:id="10636"/>
    <w:bookmarkStart w:name="z10756" w:id="10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контроля температуры (микропирометр, фотопирометр).</w:t>
      </w:r>
    </w:p>
    <w:bookmarkEnd w:id="10637"/>
    <w:bookmarkStart w:name="z10757" w:id="10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1210. Примеры работ:</w:t>
      </w:r>
    </w:p>
    <w:bookmarkEnd w:id="10638"/>
    <w:bookmarkStart w:name="z10758" w:id="10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 резонаторный с пролетными трубами - пайка;</w:t>
      </w:r>
    </w:p>
    <w:bookmarkEnd w:id="10639"/>
    <w:bookmarkStart w:name="z10759" w:id="10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вывод энергии металлокерамический - пайка золото-медными припоями;</w:t>
      </w:r>
    </w:p>
    <w:bookmarkEnd w:id="10640"/>
    <w:bookmarkStart w:name="z10760" w:id="10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металлокерамические - циклический способ спекания при высоких температурах; активирование технологической связи и предварительное спекание в печах с программным управлением;</w:t>
      </w:r>
    </w:p>
    <w:bookmarkEnd w:id="10641"/>
    <w:bookmarkStart w:name="z10761" w:id="10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изолятор металлокерамический сложной конфигурации - пайка высокотемпературными припоями;</w:t>
      </w:r>
    </w:p>
    <w:bookmarkEnd w:id="10642"/>
    <w:bookmarkStart w:name="z10762" w:id="10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клистроны сложные - пайка в водородных печах;</w:t>
      </w:r>
    </w:p>
    <w:bookmarkEnd w:id="10643"/>
    <w:bookmarkStart w:name="z10763" w:id="10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линия замедления длиной до 450 мм - формование и отжиг, спекание с покрытием на оправке и без оправки; линии замедления спиральные - пайка;</w:t>
      </w:r>
    </w:p>
    <w:bookmarkEnd w:id="10644"/>
    <w:bookmarkStart w:name="z10764" w:id="10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ножка металлокерамическая - пайка высокотемпературными припоями, серебряными припоями;</w:t>
      </w:r>
    </w:p>
    <w:bookmarkEnd w:id="10645"/>
    <w:bookmarkStart w:name="z10765" w:id="10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приборы СВЧ, сложные узлы - отжиг в атмосфере инертных газов; пайка металла со стеклом в высокотемпературных индукторах;</w:t>
      </w:r>
    </w:p>
    <w:bookmarkEnd w:id="10646"/>
    <w:bookmarkStart w:name="z10766" w:id="10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пакет электродов - пайка стеклоглазурями;</w:t>
      </w:r>
    </w:p>
    <w:bookmarkEnd w:id="10647"/>
    <w:bookmarkStart w:name="z10767" w:id="10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системы мелкоструктурные замедляющие из фольги толщиной 30 мкм с шагом 25 мкм - обезгаживание и отжиг;</w:t>
      </w:r>
    </w:p>
    <w:bookmarkEnd w:id="10648"/>
    <w:bookmarkStart w:name="z10768" w:id="10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трубки рентгеновские - сборка деталей и узлов с одновременной многоступенчатой пайкой в вакуумных, водородных печах и токами высокой частоты;</w:t>
      </w:r>
    </w:p>
    <w:bookmarkEnd w:id="10649"/>
    <w:bookmarkStart w:name="z10769" w:id="10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трубки рентгеновские для диагностики с вращающимися анодами - обезгаживание мишеней в высокотемпературных вакуумных печах;</w:t>
      </w:r>
    </w:p>
    <w:bookmarkEnd w:id="10650"/>
    <w:bookmarkStart w:name="z10770" w:id="10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1З) узлы металлокерамические - сборка и пайка с различными металлами золото-медными припоями.</w:t>
      </w:r>
    </w:p>
    <w:bookmarkEnd w:id="10651"/>
    <w:bookmarkStart w:name="z10771" w:id="10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Измеритель магнитных свойств</w:t>
      </w:r>
    </w:p>
    <w:bookmarkEnd w:id="10652"/>
    <w:bookmarkStart w:name="z10772" w:id="10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Измеритель магнитных свойств, 2-й разряд</w:t>
      </w:r>
    </w:p>
    <w:bookmarkEnd w:id="10653"/>
    <w:bookmarkStart w:name="z10773" w:id="10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1211. Характеристика работ:</w:t>
      </w:r>
    </w:p>
    <w:bookmarkEnd w:id="10654"/>
    <w:bookmarkStart w:name="z10774" w:id="10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образцов магнитотвердых материалов, магнитов и простых магнитных систем к измерениям (внешний осмотр, намотка измерительных витков, подбор приспособлений и так далее);</w:t>
      </w:r>
    </w:p>
    <w:bookmarkEnd w:id="10655"/>
    <w:bookmarkStart w:name="z10775" w:id="10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питающего тока электромагнитов и соленоидов сильных полей;</w:t>
      </w:r>
    </w:p>
    <w:bookmarkEnd w:id="10656"/>
    <w:bookmarkStart w:name="z10776" w:id="10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коэрцитивной силы методом сброса;</w:t>
      </w:r>
    </w:p>
    <w:bookmarkEnd w:id="10657"/>
    <w:bookmarkStart w:name="z10777" w:id="10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остаточной индукции в электромагнитах;</w:t>
      </w:r>
    </w:p>
    <w:bookmarkEnd w:id="10658"/>
    <w:bookmarkStart w:name="z10778" w:id="10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магнитного потока в нейтрали магнита и магнитной индукции в рабочем зазоре магнитной системы;</w:t>
      </w:r>
    </w:p>
    <w:bookmarkEnd w:id="10659"/>
    <w:bookmarkStart w:name="z10779" w:id="10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начальной и относительной магнитной проницаемости на измерителях индуктивности;</w:t>
      </w:r>
    </w:p>
    <w:bookmarkEnd w:id="10660"/>
    <w:bookmarkStart w:name="z10780" w:id="10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приборов и приспособлений к работе;</w:t>
      </w:r>
    </w:p>
    <w:bookmarkEnd w:id="10661"/>
    <w:bookmarkStart w:name="z10781" w:id="10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результатов и подсчет измеряемых величин.</w:t>
      </w:r>
    </w:p>
    <w:bookmarkEnd w:id="10662"/>
    <w:bookmarkStart w:name="z10782" w:id="10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1212. Должен знать:</w:t>
      </w:r>
    </w:p>
    <w:bookmarkEnd w:id="10663"/>
    <w:bookmarkStart w:name="z10783" w:id="10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магнитные характеристики и параметры магнитотвердых материалов, магнитов и магнитных систем;</w:t>
      </w:r>
    </w:p>
    <w:bookmarkEnd w:id="10664"/>
    <w:bookmarkStart w:name="z10784" w:id="10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сплавов;</w:t>
      </w:r>
    </w:p>
    <w:bookmarkEnd w:id="10665"/>
    <w:bookmarkStart w:name="z10785" w:id="10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обслуживаемых приборов и установок;</w:t>
      </w:r>
    </w:p>
    <w:bookmarkEnd w:id="10666"/>
    <w:bookmarkStart w:name="z10786" w:id="10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нормативных документов по методике измерений;</w:t>
      </w:r>
    </w:p>
    <w:bookmarkEnd w:id="10667"/>
    <w:bookmarkStart w:name="z10787" w:id="10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единиц.</w:t>
      </w:r>
    </w:p>
    <w:bookmarkEnd w:id="10668"/>
    <w:bookmarkStart w:name="z10788" w:id="10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1213. Примеры работ:</w:t>
      </w:r>
    </w:p>
    <w:bookmarkEnd w:id="10669"/>
    <w:bookmarkStart w:name="z10789" w:id="10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изделия ферритовые - измерение начальной и относительной проницаемости;</w:t>
      </w:r>
    </w:p>
    <w:bookmarkEnd w:id="10670"/>
    <w:bookmarkStart w:name="z10790" w:id="10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магниты и простые магнитные системы - проведение испытаний по параметрам "поток в нейтрали" и "магнитная индукция" в рабочем зазоре;</w:t>
      </w:r>
    </w:p>
    <w:bookmarkEnd w:id="10671"/>
    <w:bookmarkStart w:name="z10791" w:id="10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образцы магнитотвердых материалов - проведение испытаний по параметрам "остаточная индукция" и "коэрцитивная сила".</w:t>
      </w:r>
    </w:p>
    <w:bookmarkEnd w:id="10672"/>
    <w:bookmarkStart w:name="z10792" w:id="10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Измеритель магнитных свойств, 3-й разряд</w:t>
      </w:r>
    </w:p>
    <w:bookmarkEnd w:id="10673"/>
    <w:bookmarkStart w:name="z10793" w:id="10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1214. Характеристика работ:</w:t>
      </w:r>
    </w:p>
    <w:bookmarkEnd w:id="10674"/>
    <w:bookmarkStart w:name="z10794" w:id="10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градуирование измерительных катушек и потенциалометров.</w:t>
      </w:r>
    </w:p>
    <w:bookmarkEnd w:id="10675"/>
    <w:bookmarkStart w:name="z10795" w:id="10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кривых размагничивания и кривых возврата образцов магнитовердых материалов.</w:t>
      </w:r>
    </w:p>
    <w:bookmarkEnd w:id="10676"/>
    <w:bookmarkStart w:name="z10796" w:id="10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коэрцитивной силы магнитов в полуатоматических коэрцитиметрах сильных полей с датчиком Холла и феррозондами.</w:t>
      </w:r>
    </w:p>
    <w:bookmarkEnd w:id="10677"/>
    <w:bookmarkStart w:name="z10797" w:id="10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магнитных потоков и потенциалов на магнитах сложной формы с применением фотоэлектрического флюксметра и приборов с датчиком Холла.</w:t>
      </w:r>
    </w:p>
    <w:bookmarkEnd w:id="10678"/>
    <w:bookmarkStart w:name="z10798" w:id="10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магнитной индукции в роторных, статорных и аналогичных им магнитных системах.</w:t>
      </w:r>
    </w:p>
    <w:bookmarkEnd w:id="10679"/>
    <w:bookmarkStart w:name="z10799" w:id="10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данных и вычисление средней арифметической и средней квадратичной ошибок ряда измерений.</w:t>
      </w:r>
    </w:p>
    <w:bookmarkEnd w:id="10680"/>
    <w:bookmarkStart w:name="z10800" w:id="10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намагничивания колец на установке в специальной оправке для прохождения магнитных силовых линий по показаниям приборов в соответствии с рабочей инструкцией.</w:t>
      </w:r>
    </w:p>
    <w:bookmarkEnd w:id="10681"/>
    <w:bookmarkStart w:name="z10801" w:id="10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 игнитрона.</w:t>
      </w:r>
    </w:p>
    <w:bookmarkEnd w:id="10682"/>
    <w:bookmarkStart w:name="z10802" w:id="10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переключение режима работы установки через пульт управления.</w:t>
      </w:r>
    </w:p>
    <w:bookmarkEnd w:id="10683"/>
    <w:bookmarkStart w:name="z10803" w:id="10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на слух готовности намагничивания колец.</w:t>
      </w:r>
    </w:p>
    <w:bookmarkEnd w:id="10684"/>
    <w:bookmarkStart w:name="z10804" w:id="10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образцов ферритовых изделий к измерениям (намотка измерительных витков, подбор приспособлений и так далее), настройка приборов и приспособлений.</w:t>
      </w:r>
    </w:p>
    <w:bookmarkEnd w:id="10685"/>
    <w:bookmarkStart w:name="z10805" w:id="10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1215. Должен знать:</w:t>
      </w:r>
    </w:p>
    <w:bookmarkEnd w:id="10686"/>
    <w:bookmarkStart w:name="z10806" w:id="10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феррозондов и датчиков Холла;</w:t>
      </w:r>
    </w:p>
    <w:bookmarkEnd w:id="10687"/>
    <w:bookmarkStart w:name="z10807" w:id="10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элементы теории ошибок, основные источники ошибок измерения в обслуживаемых приборах и установках;</w:t>
      </w:r>
    </w:p>
    <w:bookmarkEnd w:id="10688"/>
    <w:bookmarkStart w:name="z10808" w:id="10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передачи мер магнитных величин;</w:t>
      </w:r>
    </w:p>
    <w:bookmarkEnd w:id="10689"/>
    <w:bookmarkStart w:name="z10809" w:id="10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установки для намагничивания резиновых эластичных колец;</w:t>
      </w:r>
    </w:p>
    <w:bookmarkEnd w:id="10690"/>
    <w:bookmarkStart w:name="z10810" w:id="10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намагничивания;</w:t>
      </w:r>
    </w:p>
    <w:bookmarkEnd w:id="10691"/>
    <w:bookmarkStart w:name="z10811" w:id="10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намагничивания колец.</w:t>
      </w:r>
    </w:p>
    <w:bookmarkEnd w:id="10692"/>
    <w:bookmarkStart w:name="z10812" w:id="10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1216. Примеры работ:</w:t>
      </w:r>
    </w:p>
    <w:bookmarkEnd w:id="10693"/>
    <w:bookmarkStart w:name="z10813" w:id="10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кольца резиновые эластичные - намагничивание;</w:t>
      </w:r>
    </w:p>
    <w:bookmarkEnd w:id="10694"/>
    <w:bookmarkStart w:name="z10814" w:id="10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магниты различной формы - проведение испытаний по магнитным параметрам;</w:t>
      </w:r>
    </w:p>
    <w:bookmarkEnd w:id="10695"/>
    <w:bookmarkStart w:name="z10815" w:id="10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материалы магнитотвердые - измерение параметров;</w:t>
      </w:r>
    </w:p>
    <w:bookmarkEnd w:id="10696"/>
    <w:bookmarkStart w:name="z10816" w:id="10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образцы магнитотвердых материалов - проведение испытаний по параметру "ВН max";</w:t>
      </w:r>
    </w:p>
    <w:bookmarkEnd w:id="10697"/>
    <w:bookmarkStart w:name="z10817" w:id="10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постоянная магнитного потенциометра - измерение в эталонном магнитном поле;</w:t>
      </w:r>
    </w:p>
    <w:bookmarkEnd w:id="10698"/>
    <w:bookmarkStart w:name="z10818" w:id="10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системы роторные, статорные и аналогичные им - проведение испытаний по величине магнитной индукции.</w:t>
      </w:r>
    </w:p>
    <w:bookmarkEnd w:id="10699"/>
    <w:bookmarkStart w:name="z10819" w:id="10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Измеритель магнитных свойств, 4-й разряд</w:t>
      </w:r>
    </w:p>
    <w:bookmarkEnd w:id="10700"/>
    <w:bookmarkStart w:name="z10820" w:id="10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1217. Характеристика работ:</w:t>
      </w:r>
    </w:p>
    <w:bookmarkEnd w:id="10701"/>
    <w:bookmarkStart w:name="z10821" w:id="10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основных характеристик образцов магнитотвердых материалов на полуавтоматических установках с электромагнитами сильных полей и регистрирующими устройствами;</w:t>
      </w:r>
    </w:p>
    <w:bookmarkEnd w:id="10702"/>
    <w:bookmarkStart w:name="z10822" w:id="10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топографии магнитного поля в магнитных системах с применением механических координатных устройств и регистрирующих приборов с датчиками Холла;</w:t>
      </w:r>
    </w:p>
    <w:bookmarkEnd w:id="10703"/>
    <w:bookmarkStart w:name="z10823" w:id="10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температурной зависмости коэрцитивной силы и индукции насыщения образцов материалов;</w:t>
      </w:r>
    </w:p>
    <w:bookmarkEnd w:id="10704"/>
    <w:bookmarkStart w:name="z10824" w:id="10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констант анизотропии методом вращающего момента;</w:t>
      </w:r>
    </w:p>
    <w:bookmarkEnd w:id="10705"/>
    <w:bookmarkStart w:name="z10825" w:id="10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магнитной индукции в статорных, роторных и аналогичных им магнитных системах, помещенных в камеры тепла и холода;</w:t>
      </w:r>
    </w:p>
    <w:bookmarkEnd w:id="10706"/>
    <w:bookmarkStart w:name="z10826" w:id="10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построение графиков распределения магнитной индукции по оси системы;</w:t>
      </w:r>
    </w:p>
    <w:bookmarkEnd w:id="10707"/>
    <w:bookmarkStart w:name="z10827" w:id="10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экспериментальное определение погрешности измерения установок и коэрцитиметров;</w:t>
      </w:r>
    </w:p>
    <w:bookmarkEnd w:id="10708"/>
    <w:bookmarkStart w:name="z10828" w:id="10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вычисление средней квадратичной ошибки косвенных измерений;</w:t>
      </w:r>
    </w:p>
    <w:bookmarkEnd w:id="10709"/>
    <w:bookmarkStart w:name="z10829" w:id="10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магнитных систем к измерениям;</w:t>
      </w:r>
    </w:p>
    <w:bookmarkEnd w:id="10710"/>
    <w:bookmarkStart w:name="z10830" w:id="10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питающего тока электромагнитов и соленоидов сильных полей.</w:t>
      </w:r>
    </w:p>
    <w:bookmarkEnd w:id="10711"/>
    <w:bookmarkStart w:name="z10831" w:id="10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1218. Должен знать:</w:t>
      </w:r>
    </w:p>
    <w:bookmarkEnd w:id="10712"/>
    <w:bookmarkStart w:name="z10832" w:id="10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погрешности датчиков Холла (от неоднородности поля, ориентации, влияния температуры и так далее);</w:t>
      </w:r>
    </w:p>
    <w:bookmarkEnd w:id="10713"/>
    <w:bookmarkStart w:name="z10833" w:id="10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табличные значения температурных коэффициентов коэрцитивной силы и остаточной индукции магнитотвердых материалов;</w:t>
      </w:r>
    </w:p>
    <w:bookmarkEnd w:id="10714"/>
    <w:bookmarkStart w:name="z10834" w:id="10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физический смысл анизотропии;</w:t>
      </w:r>
    </w:p>
    <w:bookmarkEnd w:id="10715"/>
    <w:bookmarkStart w:name="z10835" w:id="10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нормативные документы Государственной службы обеспечения единства измерения (ГСИ) и Государственной службы нормальных образцов.</w:t>
      </w:r>
    </w:p>
    <w:bookmarkEnd w:id="10716"/>
    <w:bookmarkStart w:name="z10836" w:id="10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1219. Примеры работ:</w:t>
      </w:r>
    </w:p>
    <w:bookmarkEnd w:id="10717"/>
    <w:bookmarkStart w:name="z10837" w:id="10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магнитопровода - проведение измерений магнитных характеристик;</w:t>
      </w:r>
    </w:p>
    <w:bookmarkEnd w:id="10718"/>
    <w:bookmarkStart w:name="z10838" w:id="10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изделия "Дон" - измерение КСз и коэффициента отражения;</w:t>
      </w:r>
    </w:p>
    <w:bookmarkEnd w:id="10719"/>
    <w:bookmarkStart w:name="z10839" w:id="10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константа анизотропии - измерение на анизометре Акулова;</w:t>
      </w:r>
    </w:p>
    <w:bookmarkEnd w:id="10720"/>
    <w:bookmarkStart w:name="z10840" w:id="10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магниты постоянные и магнитные кольца - ведение процесса намагничивания и размагничивания, установка на прибор;</w:t>
      </w:r>
    </w:p>
    <w:bookmarkEnd w:id="10721"/>
    <w:bookmarkStart w:name="z10841" w:id="10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магнитные системы - проведение испытаний по величине продольных и поперечных составляющих магнитной индукции в рабочем объеме;</w:t>
      </w:r>
    </w:p>
    <w:bookmarkEnd w:id="10722"/>
    <w:bookmarkStart w:name="z10842" w:id="10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магнитные системы статорные, роторные и аналогичные им - проведение климатических испытаний по нормали НО;000;015;</w:t>
      </w:r>
    </w:p>
    <w:bookmarkEnd w:id="10723"/>
    <w:bookmarkStart w:name="z10843" w:id="10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магнитные характеристики образцов - измерение на установке У5022;</w:t>
      </w:r>
    </w:p>
    <w:bookmarkEnd w:id="10724"/>
    <w:bookmarkStart w:name="z10844" w:id="10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магниты и магнитные системы - проведение замеров по параметру "магнитная индукция в воздушном зазоре";</w:t>
      </w:r>
    </w:p>
    <w:bookmarkEnd w:id="10725"/>
    <w:bookmarkStart w:name="z10845" w:id="10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приборы электровакуумные - юстировка в магнитном поле постоянных магнитов;</w:t>
      </w:r>
    </w:p>
    <w:bookmarkEnd w:id="10726"/>
    <w:bookmarkStart w:name="z10846" w:id="10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структуры эпитаксиальные феррит граната - измерение поля коллапса и коэффициентности магнитных одноосных пленок.</w:t>
      </w:r>
    </w:p>
    <w:bookmarkEnd w:id="10727"/>
    <w:bookmarkStart w:name="z10847" w:id="10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Измеритель магнитных свойств, 5-й разряд</w:t>
      </w:r>
    </w:p>
    <w:bookmarkEnd w:id="10728"/>
    <w:bookmarkStart w:name="z10848" w:id="10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1220. Характеритика работ:</w:t>
      </w:r>
    </w:p>
    <w:bookmarkEnd w:id="10729"/>
    <w:bookmarkStart w:name="z10849" w:id="10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статических петель гистерезиса образцов магнитотвердых материалов на автоматических установках, имеющих программное регулирование тока электромагнитов сильных полей и регистрируюшие устройства;</w:t>
      </w:r>
    </w:p>
    <w:bookmarkEnd w:id="10730"/>
    <w:bookmarkStart w:name="z10850" w:id="10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магнитной индукции в магнитных системах с применением приборов ЯМР, ФМР и ЭПР;</w:t>
      </w:r>
    </w:p>
    <w:bookmarkEnd w:id="10731"/>
    <w:bookmarkStart w:name="z10851" w:id="10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топографии магнитного поля сложных магнитных систем, помещенных в камеры тепла и холода;</w:t>
      </w:r>
    </w:p>
    <w:bookmarkEnd w:id="10732"/>
    <w:bookmarkStart w:name="z10852" w:id="10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температурной зависимости кривых размагничивания и кривых возврата образцов материалов;</w:t>
      </w:r>
    </w:p>
    <w:bookmarkEnd w:id="10733"/>
    <w:bookmarkStart w:name="z10853" w:id="10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экспериментальное определение погрешности измерения приборов с датчиками Холла в диапазоне температур;</w:t>
      </w:r>
    </w:p>
    <w:bookmarkEnd w:id="10734"/>
    <w:bookmarkStart w:name="z10854" w:id="10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образцов магнитотвердых и магнитомягких материалов к измерениям (снятие геометрических размеров, расчет намагничивающего тока);</w:t>
      </w:r>
    </w:p>
    <w:bookmarkEnd w:id="10735"/>
    <w:bookmarkStart w:name="z10855" w:id="10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прибора, выставление по счетчикам вычислительных значений намагничивающего тока масштабов по В и Н;</w:t>
      </w:r>
    </w:p>
    <w:bookmarkEnd w:id="10736"/>
    <w:bookmarkStart w:name="z10856" w:id="10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результатов измерений.</w:t>
      </w:r>
    </w:p>
    <w:bookmarkEnd w:id="10737"/>
    <w:bookmarkStart w:name="z10857" w:id="10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1221. Должен знать:</w:t>
      </w:r>
    </w:p>
    <w:bookmarkEnd w:id="10738"/>
    <w:bookmarkStart w:name="z10858" w:id="10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получения статических характеристик магнитных материалов, области применения датчиков ЯМР, ФМР и ЭПР;</w:t>
      </w:r>
    </w:p>
    <w:bookmarkEnd w:id="10739"/>
    <w:bookmarkStart w:name="z10859" w:id="10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элементы теории надежности;</w:t>
      </w:r>
    </w:p>
    <w:bookmarkEnd w:id="10740"/>
    <w:bookmarkStart w:name="z10860" w:id="10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нормативные документы Государственной службы стандартных и справочных данных.</w:t>
      </w:r>
    </w:p>
    <w:bookmarkEnd w:id="10741"/>
    <w:bookmarkStart w:name="z10861" w:id="10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1222. Примеры работ:</w:t>
      </w:r>
    </w:p>
    <w:bookmarkEnd w:id="10742"/>
    <w:bookmarkStart w:name="z10862" w:id="10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магнитные интегральные схемы - измерение коэффициентности и полей анизотропии тонких магнитных пленок пермаллоя;</w:t>
      </w:r>
    </w:p>
    <w:bookmarkEnd w:id="10743"/>
    <w:bookmarkStart w:name="z10863" w:id="10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магнитные системы - проведение испытаний по однородности магнитного поля с помощью прибора ФМР;</w:t>
      </w:r>
    </w:p>
    <w:bookmarkEnd w:id="10744"/>
    <w:bookmarkStart w:name="z10864" w:id="10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приборы Е11-3 - проверка методом сравнивания с образцовым прибором Е11-2;</w:t>
      </w:r>
    </w:p>
    <w:bookmarkEnd w:id="10745"/>
    <w:bookmarkStart w:name="z10865" w:id="10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сложные магнитные системы - проведение климатических испытаний по нормали НО;000;015 с измерением продольных и поперечных составляющих магнитной индукции;</w:t>
      </w:r>
    </w:p>
    <w:bookmarkEnd w:id="10746"/>
    <w:bookmarkStart w:name="z10866" w:id="10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статические параметры образцов петли гистерезиса - измерение на установке "Магнит1";</w:t>
      </w:r>
    </w:p>
    <w:bookmarkEnd w:id="10747"/>
    <w:bookmarkStart w:name="z10867" w:id="10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температурная зависимость параметра "ВН max" образцов материалов - измерение на установке "Меркурий".</w:t>
      </w:r>
    </w:p>
    <w:bookmarkEnd w:id="10748"/>
    <w:bookmarkStart w:name="z10868" w:id="10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Измеритель магнитных свойств, 6-й разряд</w:t>
      </w:r>
    </w:p>
    <w:bookmarkEnd w:id="10749"/>
    <w:bookmarkStart w:name="z10869" w:id="10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1223. Характеристика работ:</w:t>
      </w:r>
    </w:p>
    <w:bookmarkEnd w:id="10750"/>
    <w:bookmarkStart w:name="z10870" w:id="10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прецизионные измерения стабильности и температурных коэффициентов магнитного потока, магнитов и магнитных систем, гальваномагнитных и магнитоколорических эффектов, магнитной вязкости, магнитострикции, ФМР и тому подобное;</w:t>
      </w:r>
    </w:p>
    <w:bookmarkEnd w:id="10751"/>
    <w:bookmarkStart w:name="z10871" w:id="10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измерения топографии сложных магнитных систем с применением оптико-механических координатных устройств;</w:t>
      </w:r>
    </w:p>
    <w:bookmarkEnd w:id="10752"/>
    <w:bookmarkStart w:name="z10872" w:id="10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сличение образцовых и рабочих мер основных магнитных величин, экспериментальное определение погрешности координатных устройств.</w:t>
      </w:r>
    </w:p>
    <w:bookmarkEnd w:id="10753"/>
    <w:bookmarkStart w:name="z10873" w:id="10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1224. Должен знать:</w:t>
      </w:r>
    </w:p>
    <w:bookmarkEnd w:id="10754"/>
    <w:bookmarkStart w:name="z10874" w:id="10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понятия о гальваномагнитных, магнитоколорических и других эффектах в магнитных материалах;</w:t>
      </w:r>
    </w:p>
    <w:bookmarkEnd w:id="10755"/>
    <w:bookmarkStart w:name="z10875" w:id="10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табличные значения коэффициентов стабильности и температурных коэффициентов магнитного потока магнитов и магнитных систем;</w:t>
      </w:r>
    </w:p>
    <w:bookmarkEnd w:id="10756"/>
    <w:bookmarkStart w:name="z10876" w:id="10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оптических методов измерения перемещений и углов;</w:t>
      </w:r>
    </w:p>
    <w:bookmarkEnd w:id="10757"/>
    <w:bookmarkStart w:name="z10877" w:id="10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поддержания постоянства образцовых мер магнитных величин.</w:t>
      </w:r>
    </w:p>
    <w:bookmarkEnd w:id="10758"/>
    <w:bookmarkStart w:name="z10878" w:id="10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1225. Требуется среднее профессиональное образование.</w:t>
      </w:r>
    </w:p>
    <w:bookmarkEnd w:id="10759"/>
    <w:bookmarkStart w:name="z10879" w:id="10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1226. Примеры работ:</w:t>
      </w:r>
    </w:p>
    <w:bookmarkEnd w:id="10760"/>
    <w:bookmarkStart w:name="z10880" w:id="10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магниты и магнитные системы - проведение испытаний по параметру "температурный коэффициент магнитного потока";</w:t>
      </w:r>
    </w:p>
    <w:bookmarkEnd w:id="10761"/>
    <w:bookmarkStart w:name="z10881" w:id="10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магнитные интегральные схемы - измерение магнитнорезистивного эффекта;</w:t>
      </w:r>
    </w:p>
    <w:bookmarkEnd w:id="10762"/>
    <w:bookmarkStart w:name="z10882" w:id="10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магнитоколорические эффекты при намагничивании образцов магнитотвердых материалов, помещенных в многокамерный термостат;</w:t>
      </w:r>
    </w:p>
    <w:bookmarkEnd w:id="10763"/>
    <w:bookmarkStart w:name="z10883" w:id="10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прецизионные магнитные системы - проведение испытаний по величине продольных и поперечных составляюших магнитной индукции с помощью оптико-механических координатных устройств;</w:t>
      </w:r>
    </w:p>
    <w:bookmarkEnd w:id="10764"/>
    <w:bookmarkStart w:name="z10884" w:id="10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устройства механические координатные - проверка оптическим методом.</w:t>
      </w:r>
    </w:p>
    <w:bookmarkEnd w:id="10765"/>
    <w:bookmarkStart w:name="z10885" w:id="10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Отливщик магнитов на печах-кристализаторах</w:t>
      </w:r>
    </w:p>
    <w:bookmarkEnd w:id="10766"/>
    <w:bookmarkStart w:name="z10886" w:id="10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Отливщик магнитов на печах-кристализаторах,</w:t>
      </w:r>
    </w:p>
    <w:bookmarkEnd w:id="10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разряд</w:t>
      </w:r>
    </w:p>
    <w:bookmarkStart w:name="z10888" w:id="10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1227. Характеристика работ:</w:t>
      </w:r>
    </w:p>
    <w:bookmarkEnd w:id="10768"/>
    <w:bookmarkStart w:name="z10889" w:id="10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из ручных ковшей жидкого магнитного сплава или других сплавов в корковые формы, песчаные формы, сухие формы или изложницы;</w:t>
      </w:r>
    </w:p>
    <w:bookmarkEnd w:id="10769"/>
    <w:bookmarkStart w:name="z10890" w:id="10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донной части огнеупорных керамических оболочек на заточном станке или вручную;</w:t>
      </w:r>
    </w:p>
    <w:bookmarkEnd w:id="10770"/>
    <w:bookmarkStart w:name="z10891" w:id="10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формовка оболочек в никелевые кожуха;</w:t>
      </w:r>
    </w:p>
    <w:bookmarkEnd w:id="10771"/>
    <w:bookmarkStart w:name="z10892" w:id="10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специальной огнеупорной глины;</w:t>
      </w:r>
    </w:p>
    <w:bookmarkEnd w:id="10772"/>
    <w:bookmarkStart w:name="z10893" w:id="10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холодильника и установка форм на холодильник;</w:t>
      </w:r>
    </w:p>
    <w:bookmarkEnd w:id="10773"/>
    <w:bookmarkStart w:name="z10894" w:id="10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ковшей к заливке;</w:t>
      </w:r>
    </w:p>
    <w:bookmarkEnd w:id="10774"/>
    <w:bookmarkStart w:name="z10895" w:id="10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залитых форм с холодильника и засыпка прокаленным песком;</w:t>
      </w:r>
    </w:p>
    <w:bookmarkEnd w:id="10775"/>
    <w:bookmarkStart w:name="z10896" w:id="10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печей направленной кристаллизации к работе (осмотр, чистка);</w:t>
      </w:r>
    </w:p>
    <w:bookmarkEnd w:id="10776"/>
    <w:bookmarkStart w:name="z10897" w:id="10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керамической воронки в отверстии свода печи;</w:t>
      </w:r>
    </w:p>
    <w:bookmarkEnd w:id="10777"/>
    <w:bookmarkStart w:name="z10898" w:id="10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залитых форм и маркировка отливок;</w:t>
      </w:r>
    </w:p>
    <w:bookmarkEnd w:id="10778"/>
    <w:bookmarkStart w:name="z10899" w:id="10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простых форм в печи направленной кристаллизации под руководством заливщика более высокой квалификации.</w:t>
      </w:r>
    </w:p>
    <w:bookmarkEnd w:id="10779"/>
    <w:bookmarkStart w:name="z10900" w:id="10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1228. Должен знать:</w:t>
      </w:r>
    </w:p>
    <w:bookmarkEnd w:id="10780"/>
    <w:bookmarkStart w:name="z10901" w:id="10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печей направленной кристаллизации и инструкцию по их эксплуатации;</w:t>
      </w:r>
    </w:p>
    <w:bookmarkEnd w:id="10781"/>
    <w:bookmarkStart w:name="z10902" w:id="10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заливки корковых форм в печах направленной кристаллизации, а также заливку других форм на литейном плацу;</w:t>
      </w:r>
    </w:p>
    <w:bookmarkEnd w:id="10782"/>
    <w:bookmarkStart w:name="z10903" w:id="10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литейные и магнитные характеристика сплавов;</w:t>
      </w:r>
    </w:p>
    <w:bookmarkEnd w:id="10783"/>
    <w:bookmarkStart w:name="z10904" w:id="10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корковых форм под заливку в печах направленной кристаллизации;</w:t>
      </w:r>
    </w:p>
    <w:bookmarkEnd w:id="10784"/>
    <w:bookmarkStart w:name="z10905" w:id="10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подъемно-транспортными средствами;</w:t>
      </w:r>
    </w:p>
    <w:bookmarkEnd w:id="10785"/>
    <w:bookmarkStart w:name="z10906" w:id="10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способы приготовления огнеупорной глины;</w:t>
      </w:r>
    </w:p>
    <w:bookmarkEnd w:id="10786"/>
    <w:bookmarkStart w:name="z10907" w:id="10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условия получения столбчатой структуры в печах направленной кристаллизации.</w:t>
      </w:r>
    </w:p>
    <w:bookmarkEnd w:id="10787"/>
    <w:bookmarkStart w:name="z10908" w:id="10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1229. Примеры работ:</w:t>
      </w:r>
    </w:p>
    <w:bookmarkEnd w:id="10788"/>
    <w:bookmarkStart w:name="z10909" w:id="10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магниты прямоугольной формы сечением более 20 и высотой до 200 мм – отливка;</w:t>
      </w:r>
    </w:p>
    <w:bookmarkEnd w:id="10789"/>
    <w:bookmarkStart w:name="z10910" w:id="10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магниты круглой формы сечением более 200 и высотой до 200 мм – отливка;</w:t>
      </w:r>
    </w:p>
    <w:bookmarkEnd w:id="10790"/>
    <w:bookmarkStart w:name="z10911" w:id="10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магниты квадратной формы сечением 20х30 мм - отливка.</w:t>
      </w:r>
    </w:p>
    <w:bookmarkEnd w:id="10791"/>
    <w:bookmarkStart w:name="z10912" w:id="10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Отливщик магнитов на печах-кристализаторах,</w:t>
      </w:r>
    </w:p>
    <w:bookmarkEnd w:id="10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3-й разряд</w:t>
      </w:r>
    </w:p>
    <w:bookmarkStart w:name="z10914" w:id="10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1230. Характеристика работ:</w:t>
      </w:r>
    </w:p>
    <w:bookmarkEnd w:id="10793"/>
    <w:bookmarkStart w:name="z10915" w:id="10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из ручных ковшей жидкого магнитного сплава или других сплавов в различные литейные формы, установленные в рабочей зоне направленной кристаллизации;</w:t>
      </w:r>
    </w:p>
    <w:bookmarkEnd w:id="10794"/>
    <w:bookmarkStart w:name="z10916" w:id="10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формовка сложных по конфигурации керамических оболочек в никелевые кожуха;</w:t>
      </w:r>
    </w:p>
    <w:bookmarkEnd w:id="10795"/>
    <w:bookmarkStart w:name="z10917" w:id="10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различных составов огнеупорной глины или краски;</w:t>
      </w:r>
    </w:p>
    <w:bookmarkEnd w:id="10796"/>
    <w:bookmarkStart w:name="z10918" w:id="10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футеровка ковшей к заливке;</w:t>
      </w:r>
    </w:p>
    <w:bookmarkEnd w:id="10797"/>
    <w:bookmarkStart w:name="z10919" w:id="10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времени выдержки залитых форм в печах направленной кристаллизации в зависимости от габаритов отливок;</w:t>
      </w:r>
    </w:p>
    <w:bookmarkEnd w:id="10798"/>
    <w:bookmarkStart w:name="z10920" w:id="10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залитых форм и определение различных дефектов литья с направленной кристаллизацией;</w:t>
      </w:r>
    </w:p>
    <w:bookmarkEnd w:id="10799"/>
    <w:bookmarkStart w:name="z10921" w:id="10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температуры в рабочей зоне печей направленной кристаллизации и температуры расплавленного металла.</w:t>
      </w:r>
    </w:p>
    <w:bookmarkEnd w:id="10800"/>
    <w:bookmarkStart w:name="z10922" w:id="10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1231. Должен знать:</w:t>
      </w:r>
    </w:p>
    <w:bookmarkEnd w:id="10801"/>
    <w:bookmarkStart w:name="z10923" w:id="10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печей направленной кристаллизации;</w:t>
      </w:r>
    </w:p>
    <w:bookmarkEnd w:id="10802"/>
    <w:bookmarkStart w:name="z10924" w:id="10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электросхему, а также систему подвода воды в холодильники;</w:t>
      </w:r>
    </w:p>
    <w:bookmarkEnd w:id="10803"/>
    <w:bookmarkStart w:name="z10925" w:id="10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заливки сложных по конфигурации литейных форм в печах направленной кристаллизации;</w:t>
      </w:r>
    </w:p>
    <w:bookmarkEnd w:id="10804"/>
    <w:bookmarkStart w:name="z10926" w:id="10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способы приготовления огнеупорных красок различного назначения;</w:t>
      </w:r>
    </w:p>
    <w:bookmarkEnd w:id="10805"/>
    <w:bookmarkStart w:name="z10927" w:id="10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получения столбчатой структуры на тонкостенных или сложных по конфигурации отливках;</w:t>
      </w:r>
    </w:p>
    <w:bookmarkEnd w:id="10806"/>
    <w:bookmarkStart w:name="z10928" w:id="10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шихты различных магнитных сплавов;</w:t>
      </w:r>
    </w:p>
    <w:bookmarkEnd w:id="10807"/>
    <w:bookmarkStart w:name="z10929" w:id="10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маркировку сплавов.</w:t>
      </w:r>
    </w:p>
    <w:bookmarkEnd w:id="10808"/>
    <w:bookmarkStart w:name="z10930" w:id="10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1232. Примеры работ:</w:t>
      </w:r>
    </w:p>
    <w:bookmarkEnd w:id="10809"/>
    <w:bookmarkStart w:name="z10931" w:id="10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магниты полые цилиндрические с толщиной стенки 15 мм и высотой 50-60 мм – отливка;</w:t>
      </w:r>
    </w:p>
    <w:bookmarkEnd w:id="10810"/>
    <w:bookmarkStart w:name="z10932" w:id="10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магниты пластические толщиной 10-15 мм - отливка.</w:t>
      </w:r>
    </w:p>
    <w:bookmarkEnd w:id="10811"/>
    <w:bookmarkStart w:name="z10933" w:id="10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Отливщик магнитов на печах-кристализаторах,</w:t>
      </w:r>
    </w:p>
    <w:bookmarkEnd w:id="10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4-й разряд</w:t>
      </w:r>
    </w:p>
    <w:bookmarkStart w:name="z10935" w:id="10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1233. Характеристика работ:</w:t>
      </w:r>
    </w:p>
    <w:bookmarkEnd w:id="10813"/>
    <w:bookmarkStart w:name="z10936" w:id="10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из ручных ковшей в сложные по конфигурации литейные формы, установленные в печах направленной кристаллизации, жидкого магнитного сплава или других сплавов при повышенной температуре в рабочей зоне печей;</w:t>
      </w:r>
    </w:p>
    <w:bookmarkEnd w:id="10814"/>
    <w:bookmarkStart w:name="z10937" w:id="10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печей направленной кристаллизации для получения направленной структуры на отливках малого сечения или сложной конфигурации;</w:t>
      </w:r>
    </w:p>
    <w:bookmarkEnd w:id="10815"/>
    <w:bookmarkStart w:name="z10938" w:id="10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холодильника к заливке сплава, имеющего высокую температуру;</w:t>
      </w:r>
    </w:p>
    <w:bookmarkEnd w:id="10816"/>
    <w:bookmarkStart w:name="z10939" w:id="10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режимов литья сложных по конфигурации отливок магнитов с высокой магнитной энергией.</w:t>
      </w:r>
    </w:p>
    <w:bookmarkEnd w:id="10817"/>
    <w:bookmarkStart w:name="z10940" w:id="10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1234. Должен знать:</w:t>
      </w:r>
    </w:p>
    <w:bookmarkEnd w:id="10818"/>
    <w:bookmarkStart w:name="z10941" w:id="10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печей направленной кристаллизации различной конструкции и назначение отдельных узлов;</w:t>
      </w:r>
    </w:p>
    <w:bookmarkEnd w:id="10819"/>
    <w:bookmarkStart w:name="z10942" w:id="10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электросхему включения нагревателей при использовании различных трансформаторов;</w:t>
      </w:r>
    </w:p>
    <w:bookmarkEnd w:id="10820"/>
    <w:bookmarkStart w:name="z10943" w:id="10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температуру и скорость заливки сложных форм при высокой температуре в рабочей зоне печи;</w:t>
      </w:r>
    </w:p>
    <w:bookmarkEnd w:id="10821"/>
    <w:bookmarkStart w:name="z10944" w:id="10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температуры в печах направленной кристаллизации при помощи контрольно-измерительных приборов.</w:t>
      </w:r>
    </w:p>
    <w:bookmarkEnd w:id="10822"/>
    <w:bookmarkStart w:name="z10945" w:id="10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1235. Примеры работ:</w:t>
      </w:r>
    </w:p>
    <w:bookmarkEnd w:id="10823"/>
    <w:bookmarkStart w:name="z10946" w:id="10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магниты цилиндрической формы с толщиной стенки менее 15 мм и высотой более 60 мм – отливка;</w:t>
      </w:r>
    </w:p>
    <w:bookmarkEnd w:id="10824"/>
    <w:bookmarkStart w:name="z10947" w:id="10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магниты пластической формы толщиной менее 100 мм – отливка;</w:t>
      </w:r>
    </w:p>
    <w:bookmarkEnd w:id="10825"/>
    <w:bookmarkStart w:name="z10948" w:id="10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магниты сечением менее 30 мм и высотой более 200 мм - отливка.</w:t>
      </w:r>
    </w:p>
    <w:bookmarkEnd w:id="10826"/>
    <w:bookmarkStart w:name="z10949" w:id="10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Сборщик-настройщик магнитных систем</w:t>
      </w:r>
    </w:p>
    <w:bookmarkEnd w:id="10827"/>
    <w:bookmarkStart w:name="z10950" w:id="10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Сборщик-настройщик магнитных систем, 2-й разряд</w:t>
      </w:r>
    </w:p>
    <w:bookmarkEnd w:id="10828"/>
    <w:bookmarkStart w:name="z10951" w:id="10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1236. Характеристика работ:</w:t>
      </w:r>
    </w:p>
    <w:bookmarkEnd w:id="10829"/>
    <w:bookmarkStart w:name="z10952" w:id="10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выведение на магнитах различной формы раковин, сколов и других дефектов на бормашине;</w:t>
      </w:r>
    </w:p>
    <w:bookmarkEnd w:id="10830"/>
    <w:bookmarkStart w:name="z10953" w:id="10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с соблюдением размеров и чистоты обработки в соответствии с ТУ;</w:t>
      </w:r>
    </w:p>
    <w:bookmarkEnd w:id="10831"/>
    <w:bookmarkStart w:name="z10954" w:id="10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фасок, притупление острых граней.</w:t>
      </w:r>
    </w:p>
    <w:bookmarkEnd w:id="10832"/>
    <w:bookmarkStart w:name="z10955" w:id="10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1237. Должен знать:</w:t>
      </w:r>
    </w:p>
    <w:bookmarkEnd w:id="10833"/>
    <w:bookmarkStart w:name="z10956" w:id="10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наименования, назначение важнейших частей и принцип действий бормашины;</w:t>
      </w:r>
    </w:p>
    <w:bookmarkEnd w:id="10834"/>
    <w:bookmarkStart w:name="z10957" w:id="10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маркировку и основные механические свойства магнитных сплавов;</w:t>
      </w:r>
    </w:p>
    <w:bookmarkEnd w:id="10835"/>
    <w:bookmarkStart w:name="z10958" w:id="10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абразивные инструменты;</w:t>
      </w:r>
    </w:p>
    <w:bookmarkEnd w:id="10836"/>
    <w:bookmarkStart w:name="z10959" w:id="10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применения контрольно-измерительного инструмента;</w:t>
      </w:r>
    </w:p>
    <w:bookmarkEnd w:id="10837"/>
    <w:bookmarkStart w:name="z10960" w:id="10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приемки зачищенных магнитов.</w:t>
      </w:r>
    </w:p>
    <w:bookmarkEnd w:id="10838"/>
    <w:bookmarkStart w:name="z10961" w:id="10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1238. Примеры работ:</w:t>
      </w:r>
    </w:p>
    <w:bookmarkEnd w:id="10839"/>
    <w:bookmarkStart w:name="z10962" w:id="10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магниты роторные и статорные различной формы - зачистка раковин и сколов, снятие фасок, притупление острых граней.</w:t>
      </w:r>
    </w:p>
    <w:bookmarkEnd w:id="10840"/>
    <w:bookmarkStart w:name="z10963" w:id="10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Сборщик-настройщик магнитных систем, 3-й разряд</w:t>
      </w:r>
    </w:p>
    <w:bookmarkEnd w:id="10841"/>
    <w:bookmarkStart w:name="z10964" w:id="10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1239. Характеристика работ:</w:t>
      </w:r>
    </w:p>
    <w:bookmarkEnd w:id="10842"/>
    <w:bookmarkStart w:name="z10965" w:id="10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магнитов к сборке по магнитным свойствам согласно сертификату и по замерам напряженности магнитного поля;</w:t>
      </w:r>
    </w:p>
    <w:bookmarkEnd w:id="10843"/>
    <w:bookmarkStart w:name="z10966" w:id="10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магнитов, магнитных секций и оправок для склеивания и заливки эпоксидным компаундом и силумином;</w:t>
      </w:r>
    </w:p>
    <w:bookmarkEnd w:id="10844"/>
    <w:bookmarkStart w:name="z10967" w:id="10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заточка, очистка и обезжиривание рабочих поверхностей магнитов ацетоном и бензином;</w:t>
      </w:r>
    </w:p>
    <w:bookmarkEnd w:id="10845"/>
    <w:bookmarkStart w:name="z10968" w:id="10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эпоксидных и бакелитовых клеев и лаков;</w:t>
      </w:r>
    </w:p>
    <w:bookmarkEnd w:id="10846"/>
    <w:bookmarkStart w:name="z10969" w:id="10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сборка магнитных секций по технологическим инструкциям;</w:t>
      </w:r>
    </w:p>
    <w:bookmarkEnd w:id="10847"/>
    <w:bookmarkStart w:name="z10970" w:id="10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намагничивание систем на импульсной установке циркулярным методом и набором индукционных катушек;</w:t>
      </w:r>
    </w:p>
    <w:bookmarkEnd w:id="10848"/>
    <w:bookmarkStart w:name="z10971" w:id="10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намагничивание магнитов различных форм на электромагнитах постоянного тока типа ФЛ-1;</w:t>
      </w:r>
    </w:p>
    <w:bookmarkEnd w:id="10849"/>
    <w:bookmarkStart w:name="z10972" w:id="10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намагничивание изделий на электротехническом стенде;</w:t>
      </w:r>
    </w:p>
    <w:bookmarkEnd w:id="10850"/>
    <w:bookmarkStart w:name="z10973" w:id="10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магнитных параметров напряженности поля на установках контроля и по показаниям милливеберметра;</w:t>
      </w:r>
    </w:p>
    <w:bookmarkEnd w:id="10851"/>
    <w:bookmarkStart w:name="z10974" w:id="10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напряженности магнитного поля датчиком Холла.</w:t>
      </w:r>
    </w:p>
    <w:bookmarkEnd w:id="10852"/>
    <w:bookmarkStart w:name="z10975" w:id="10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1240. Должен знать:</w:t>
      </w:r>
    </w:p>
    <w:bookmarkEnd w:id="10853"/>
    <w:bookmarkStart w:name="z10976" w:id="10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обслуживаемого оборудования (импульсная установка;</w:t>
      </w:r>
    </w:p>
    <w:bookmarkEnd w:id="10854"/>
    <w:bookmarkStart w:name="z10977" w:id="10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установки для раскалывания магнитов и установки для контроля магнитных параметров напряженности поля);</w:t>
      </w:r>
    </w:p>
    <w:bookmarkEnd w:id="10855"/>
    <w:bookmarkStart w:name="z10978" w:id="10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назначение, устройство и условия применения рабочего и мерительных инструментов;</w:t>
      </w:r>
    </w:p>
    <w:bookmarkEnd w:id="10856"/>
    <w:bookmarkStart w:name="z10979" w:id="10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постоянных магнитов и магнитных систем и правила обращения с ними;</w:t>
      </w:r>
    </w:p>
    <w:bookmarkEnd w:id="10857"/>
    <w:bookmarkStart w:name="z10980" w:id="10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ацетона, карбинольных, бакелитовых клеев и лаков, правила пользования ими и условия хранения;</w:t>
      </w:r>
    </w:p>
    <w:bookmarkEnd w:id="10858"/>
    <w:bookmarkStart w:name="z10981" w:id="10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термические и механические режимы склеивания;</w:t>
      </w:r>
    </w:p>
    <w:bookmarkEnd w:id="10859"/>
    <w:bookmarkStart w:name="z10982" w:id="10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магнитной системы и правила сборки;</w:t>
      </w:r>
    </w:p>
    <w:bookmarkEnd w:id="10860"/>
    <w:bookmarkStart w:name="z10983" w:id="10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понятия напряженности магнитного поля, остаточной индукции, коэрцитивной силы, магнитной энергии;</w:t>
      </w:r>
    </w:p>
    <w:bookmarkEnd w:id="10861"/>
    <w:bookmarkStart w:name="z10984" w:id="10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единицы измерения.</w:t>
      </w:r>
    </w:p>
    <w:bookmarkEnd w:id="10862"/>
    <w:bookmarkStart w:name="z10985" w:id="10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1241. Примеры работ:</w:t>
      </w:r>
    </w:p>
    <w:bookmarkEnd w:id="10863"/>
    <w:bookmarkStart w:name="z10986" w:id="10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магниты кольцевые и средней величины - подбор в секцию;</w:t>
      </w:r>
    </w:p>
    <w:bookmarkEnd w:id="10864"/>
    <w:bookmarkStart w:name="z10987" w:id="10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магнитная система - склеивание с обеспечением механической прочности; контроль магнитных параметров: напряженности поля и магнитного потока по показаниям миллевеберметра;</w:t>
      </w:r>
    </w:p>
    <w:bookmarkEnd w:id="10865"/>
    <w:bookmarkStart w:name="z10988" w:id="10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магнитные системы и секции - намагничивание до насыщения;</w:t>
      </w:r>
    </w:p>
    <w:bookmarkEnd w:id="10866"/>
    <w:bookmarkStart w:name="z10989" w:id="10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приборы электровакуумные - намагничивание.</w:t>
      </w:r>
    </w:p>
    <w:bookmarkEnd w:id="10867"/>
    <w:bookmarkStart w:name="z10990" w:id="10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Сборщик-настройщик магнитных систем, 4-й разряд</w:t>
      </w:r>
    </w:p>
    <w:bookmarkEnd w:id="10868"/>
    <w:bookmarkStart w:name="z10991" w:id="10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1242. Характеристика работ:</w:t>
      </w:r>
    </w:p>
    <w:bookmarkEnd w:id="10869"/>
    <w:bookmarkStart w:name="z10992" w:id="10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магнитных систем из нескольких разнородных элементов;</w:t>
      </w:r>
    </w:p>
    <w:bookmarkEnd w:id="10870"/>
    <w:bookmarkStart w:name="z10993" w:id="10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намагничивание и стабилизация многосекционных систем и контроль магнитных параметров (магнитная индукция и магнитный поток) индукционными датчиками и преобразователями Холла (зонды "С" и "М") с приборами;</w:t>
      </w:r>
    </w:p>
    <w:bookmarkEnd w:id="10871"/>
    <w:bookmarkStart w:name="z10994" w:id="10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частичное размагничивание секций блоков с целью выравнивания потока;</w:t>
      </w:r>
    </w:p>
    <w:bookmarkEnd w:id="10872"/>
    <w:bookmarkStart w:name="z10995" w:id="10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и пайка отдельных элементов магнитных систем, подгонка деталей и узлов системы с помощью специальных инструментов и приспособлений;</w:t>
      </w:r>
    </w:p>
    <w:bookmarkEnd w:id="10873"/>
    <w:bookmarkStart w:name="z10996" w:id="10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деталей арматуры магнитной системы;</w:t>
      </w:r>
    </w:p>
    <w:bookmarkEnd w:id="10874"/>
    <w:bookmarkStart w:name="z10997" w:id="10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размеров системы по контрольным картам;</w:t>
      </w:r>
    </w:p>
    <w:bookmarkEnd w:id="10875"/>
    <w:bookmarkStart w:name="z10998" w:id="10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доводка размеров до заданного значения.</w:t>
      </w:r>
    </w:p>
    <w:bookmarkEnd w:id="10876"/>
    <w:bookmarkStart w:name="z10999" w:id="10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1243. Должен знать:</w:t>
      </w:r>
    </w:p>
    <w:bookmarkEnd w:id="10877"/>
    <w:bookmarkStart w:name="z11000" w:id="10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контрольно-измерительных приборов;</w:t>
      </w:r>
    </w:p>
    <w:bookmarkEnd w:id="10878"/>
    <w:bookmarkStart w:name="z11001" w:id="10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принципиальное устройство установок для температурных испытаний магнитных систем;</w:t>
      </w:r>
    </w:p>
    <w:bookmarkEnd w:id="10879"/>
    <w:bookmarkStart w:name="z11002" w:id="10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технологические режимы пайки и склеивания магнитов из литых, деформируемых, спеченных материалов, деталей из низкоуглеродистой стали и сплавов с особыми физическими свойствами;</w:t>
      </w:r>
    </w:p>
    <w:bookmarkEnd w:id="10880"/>
    <w:bookmarkStart w:name="z11003" w:id="10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 деталей и технологию их обработки;</w:t>
      </w:r>
    </w:p>
    <w:bookmarkEnd w:id="10881"/>
    <w:bookmarkStart w:name="z11004" w:id="10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заточки и доводки рабочего инструмента;</w:t>
      </w:r>
    </w:p>
    <w:bookmarkEnd w:id="10882"/>
    <w:bookmarkStart w:name="z11005" w:id="10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допусков, посадок;</w:t>
      </w:r>
    </w:p>
    <w:bookmarkEnd w:id="10883"/>
    <w:bookmarkStart w:name="z11006" w:id="10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квалитеты и параметры шероховатости;</w:t>
      </w:r>
    </w:p>
    <w:bookmarkEnd w:id="10884"/>
    <w:bookmarkStart w:name="z11007" w:id="10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электротехники.</w:t>
      </w:r>
    </w:p>
    <w:bookmarkEnd w:id="10885"/>
    <w:bookmarkStart w:name="z11008" w:id="10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1244. Примеры работ:</w:t>
      </w:r>
    </w:p>
    <w:bookmarkEnd w:id="10886"/>
    <w:bookmarkStart w:name="z11009" w:id="10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магнитная комбинированная система - сборка и настройка из материалов с различными характеристиками;</w:t>
      </w:r>
    </w:p>
    <w:bookmarkEnd w:id="10887"/>
    <w:bookmarkStart w:name="z11010" w:id="10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магнитная система - сборка; пайка, склеивание между собой магнатов, магнитопроводов и полюсных наконечников; намагничивание, стабилазация, коррективка и контроль значений магнитной индукции;</w:t>
      </w:r>
    </w:p>
    <w:bookmarkEnd w:id="10888"/>
    <w:bookmarkStart w:name="z11011" w:id="10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магнитные системы - подгонка полюсных наконечников, магнитопроводов, переходников, ярма, башмаков, крышек, фланцев, кожухов и крепящей оболочки;</w:t>
      </w:r>
    </w:p>
    <w:bookmarkEnd w:id="10889"/>
    <w:bookmarkStart w:name="z11012" w:id="10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экраны из пермаллоя - измерение магнитных характеристик.</w:t>
      </w:r>
    </w:p>
    <w:bookmarkEnd w:id="10890"/>
    <w:bookmarkStart w:name="z11013" w:id="10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Сборщик-настройщик магнитных систем, 5-й разряд</w:t>
      </w:r>
    </w:p>
    <w:bookmarkEnd w:id="10891"/>
    <w:bookmarkStart w:name="z11014" w:id="10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1245. Характеристика работ:</w:t>
      </w:r>
    </w:p>
    <w:bookmarkEnd w:id="10892"/>
    <w:bookmarkStart w:name="z11015" w:id="10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сложных многосвязных фокусирующих и других систем с высокой однородностью распределения магнитной индукции;</w:t>
      </w:r>
    </w:p>
    <w:bookmarkEnd w:id="10893"/>
    <w:bookmarkStart w:name="z11016" w:id="10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отработка заданного распределения значений магнитной индукции;</w:t>
      </w:r>
    </w:p>
    <w:bookmarkEnd w:id="10894"/>
    <w:bookmarkStart w:name="z11017" w:id="10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магнитных параметров, осевых и радиальных составляющих магнитной индукции;</w:t>
      </w:r>
    </w:p>
    <w:bookmarkEnd w:id="10895"/>
    <w:bookmarkStart w:name="z11018" w:id="10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юстировка магнитной системы с прибором на токопрохождение по наивыгоднейшим параметрам с настройкой и регулированием оборудования и аппаратуры (блока питания прибора, юстировочного приспособления, термокамеры);</w:t>
      </w:r>
    </w:p>
    <w:bookmarkEnd w:id="10896"/>
    <w:bookmarkStart w:name="z11019" w:id="10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косвенный контроль магнитных параметров магнитов;</w:t>
      </w:r>
    </w:p>
    <w:bookmarkEnd w:id="10897"/>
    <w:bookmarkStart w:name="z11020" w:id="10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настройка и юстировка комбинированных магнитных систем, собранных с магнитами из различных материалов;</w:t>
      </w:r>
    </w:p>
    <w:bookmarkEnd w:id="10898"/>
    <w:bookmarkStart w:name="z11021" w:id="10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настройка силовых магнитных систем различного назначенная больших габаритов и веса;</w:t>
      </w:r>
    </w:p>
    <w:bookmarkEnd w:id="10899"/>
    <w:bookmarkStart w:name="z11022" w:id="10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термокомпенсация и стабилизация магнитных систем;</w:t>
      </w:r>
    </w:p>
    <w:bookmarkEnd w:id="10900"/>
    <w:bookmarkStart w:name="z11023" w:id="10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магнитных параметров распределения значений магнитной индукции в рабочем объеме зазора магнитной системы и токопрохождения прибора на магнитоизмерительных установках и стендах;</w:t>
      </w:r>
    </w:p>
    <w:bookmarkEnd w:id="10901"/>
    <w:bookmarkStart w:name="z11024" w:id="10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характера и распределения магнитных потоков рассеяния в системе;</w:t>
      </w:r>
    </w:p>
    <w:bookmarkEnd w:id="10902"/>
    <w:bookmarkStart w:name="z11025" w:id="10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петли гистерезиса.</w:t>
      </w:r>
    </w:p>
    <w:bookmarkEnd w:id="10903"/>
    <w:bookmarkStart w:name="z11026" w:id="10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1246. Должен знать:</w:t>
      </w:r>
    </w:p>
    <w:bookmarkEnd w:id="10904"/>
    <w:bookmarkStart w:name="z11027" w:id="10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действия, устройство и пределы применимости юстировочных устройств и магнитоизмерительных приборов (типа Ш1-1, Ш1-8, ЭМ 2-14, ЭМ 2-17 и другое);</w:t>
      </w:r>
    </w:p>
    <w:bookmarkEnd w:id="10905"/>
    <w:bookmarkStart w:name="z11028" w:id="10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предъявляемые к магнитным фокусирующим системам;</w:t>
      </w:r>
    </w:p>
    <w:bookmarkEnd w:id="10906"/>
    <w:bookmarkStart w:name="z11029" w:id="10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действия "выпрямителя" магнитного поля;</w:t>
      </w:r>
    </w:p>
    <w:bookmarkEnd w:id="10907"/>
    <w:bookmarkStart w:name="z11030" w:id="10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принципы и законы электротехники, магнетизма и радиотехники.</w:t>
      </w:r>
    </w:p>
    <w:bookmarkEnd w:id="10908"/>
    <w:bookmarkStart w:name="z11031" w:id="10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1247. Примеры работ:</w:t>
      </w:r>
    </w:p>
    <w:bookmarkEnd w:id="10909"/>
    <w:bookmarkStart w:name="z11032" w:id="10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магнитная система - сборка, настройка с выпрямителем для получения заданного распределения значений магнитной индукции и юстировка с получением высокой однородности распределения значений магнитной индукции в рабочем объеме зазора магнитной системы;</w:t>
      </w:r>
    </w:p>
    <w:bookmarkEnd w:id="10910"/>
    <w:bookmarkStart w:name="z11033" w:id="10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ферриты с ППГ: измерение амплитуды сигнала неразрушенной единицы, разрушенной единицы; снятие петли гистерезиса на балластической установке; измерение остаточной магнитной индукции; определение коэрцитивной силы и ее температурного коэффициента; определение точки Кюро.</w:t>
      </w:r>
    </w:p>
    <w:bookmarkEnd w:id="10911"/>
    <w:bookmarkStart w:name="z11034" w:id="10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Сборщик-настройщик магнитных систем, 6-й разряд</w:t>
      </w:r>
    </w:p>
    <w:bookmarkEnd w:id="10912"/>
    <w:bookmarkStart w:name="z11035" w:id="10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1248. Характеристика работ:</w:t>
      </w:r>
    </w:p>
    <w:bookmarkEnd w:id="10913"/>
    <w:bookmarkStart w:name="z11036" w:id="10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настройка и юстировка магнитных периодических, реверсивньх систем, комбинированных однонаправленных магнитных систем с заданным распределением значений магнитной индукции, магнитных систем с экранами, шунтами, термошунтами и регуляторами величины магнитной индукции;</w:t>
      </w:r>
    </w:p>
    <w:bookmarkEnd w:id="10914"/>
    <w:bookmarkStart w:name="z11037" w:id="10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настройка силовых магнитных систем для различной магнитодинамической аппаратуры;</w:t>
      </w:r>
    </w:p>
    <w:bookmarkEnd w:id="10915"/>
    <w:bookmarkStart w:name="z11038" w:id="10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настройка и юстировка магнитных систем с особо высокой однородностью распределения магнитной индукции для КПУ;</w:t>
      </w:r>
    </w:p>
    <w:bookmarkEnd w:id="10916"/>
    <w:bookmarkStart w:name="z11039" w:id="10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отработка заданного распределения значений магнитной индукции с помощью профильных экранов и наконечников;</w:t>
      </w:r>
    </w:p>
    <w:bookmarkEnd w:id="10917"/>
    <w:bookmarkStart w:name="z11040" w:id="10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магнитных параметров на автоматизированных установках;</w:t>
      </w:r>
    </w:p>
    <w:bookmarkEnd w:id="10918"/>
    <w:bookmarkStart w:name="z11041" w:id="10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электрическое моделирование магнитных цепей на сетевой модели, установке ЭГДА и в электролитической ванне.</w:t>
      </w:r>
    </w:p>
    <w:bookmarkEnd w:id="10919"/>
    <w:bookmarkStart w:name="z11042" w:id="10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1249. Должен знать:</w:t>
      </w:r>
    </w:p>
    <w:bookmarkEnd w:id="10920"/>
    <w:bookmarkStart w:name="z11043" w:id="10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конструктивные особенности обслуживаемого оборудования (установки ЭВ, ЭГДА и другое);</w:t>
      </w:r>
    </w:p>
    <w:bookmarkEnd w:id="10921"/>
    <w:bookmarkStart w:name="z11044" w:id="10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периодических фокусирующих реверсивных комбинированных и динамических магнитных систем;</w:t>
      </w:r>
    </w:p>
    <w:bookmarkEnd w:id="10922"/>
    <w:bookmarkStart w:name="z11045" w:id="10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замещения магнитных систем с экранами и шунтами; физические характеристики применяемых материалов;</w:t>
      </w:r>
    </w:p>
    <w:bookmarkEnd w:id="10923"/>
    <w:bookmarkStart w:name="z11046" w:id="10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шунтов;</w:t>
      </w:r>
    </w:p>
    <w:bookmarkEnd w:id="10924"/>
    <w:bookmarkStart w:name="z11047" w:id="10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соотношения в магнитных цепях, армированных деталями из материалов с высокой магнитной проницаемостью;</w:t>
      </w:r>
    </w:p>
    <w:bookmarkEnd w:id="10925"/>
    <w:bookmarkStart w:name="z11048" w:id="10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моделирования магнитных цепей электрическими аналогами;</w:t>
      </w:r>
    </w:p>
    <w:bookmarkEnd w:id="10926"/>
    <w:bookmarkStart w:name="z11049" w:id="10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магнетизма, радиотехники.</w:t>
      </w:r>
    </w:p>
    <w:bookmarkEnd w:id="10927"/>
    <w:bookmarkStart w:name="z11050" w:id="10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1250. Требуется среднее профессиональное образование.</w:t>
      </w:r>
    </w:p>
    <w:bookmarkEnd w:id="10928"/>
    <w:bookmarkStart w:name="z11051" w:id="10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1251. Примеры работ:</w:t>
      </w:r>
    </w:p>
    <w:bookmarkEnd w:id="10929"/>
    <w:bookmarkStart w:name="z11052" w:id="10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многореверсионная система типа "Беличья клетка" - сборка, юстировка и настройка;</w:t>
      </w:r>
    </w:p>
    <w:bookmarkEnd w:id="10930"/>
    <w:bookmarkStart w:name="z11053" w:id="10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магнитная система с двухходовым шунтом - юстировка и настройка;</w:t>
      </w:r>
    </w:p>
    <w:bookmarkEnd w:id="10931"/>
    <w:bookmarkStart w:name="z11054" w:id="10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магнитная система эталонная - сборка.</w:t>
      </w:r>
    </w:p>
    <w:bookmarkEnd w:id="10932"/>
    <w:bookmarkStart w:name="z11056" w:id="109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5-раздел. Пьезотехническое производство</w:t>
      </w:r>
    </w:p>
    <w:bookmarkEnd w:id="10933"/>
    <w:bookmarkStart w:name="z11057" w:id="10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Зарядчик автоклавов</w:t>
      </w:r>
    </w:p>
    <w:bookmarkEnd w:id="10934"/>
    <w:bookmarkStart w:name="z11058" w:id="10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Зарядчик автоклавов, 1-й разряд</w:t>
      </w:r>
    </w:p>
    <w:bookmarkEnd w:id="10935"/>
    <w:bookmarkStart w:name="z11059" w:id="10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1252. Характеристика работ:</w:t>
      </w:r>
    </w:p>
    <w:bookmarkEnd w:id="10936"/>
    <w:bookmarkStart w:name="z11060" w:id="10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промывание кусков кварца в чанах и баках;</w:t>
      </w:r>
    </w:p>
    <w:bookmarkEnd w:id="10937"/>
    <w:bookmarkStart w:name="z11061" w:id="10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шихты и отбраковка кварца, содержащего посторонние примеси и включение других материалов;</w:t>
      </w:r>
    </w:p>
    <w:bookmarkEnd w:id="10938"/>
    <w:bookmarkStart w:name="z11062" w:id="10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навешивание затравочных пластин и бирок на рамки;</w:t>
      </w:r>
    </w:p>
    <w:bookmarkEnd w:id="10939"/>
    <w:bookmarkStart w:name="z11063" w:id="10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рамок в контейнеры;</w:t>
      </w:r>
    </w:p>
    <w:bookmarkEnd w:id="10940"/>
    <w:bookmarkStart w:name="z11064" w:id="10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промывание и сушка кристаллов;</w:t>
      </w:r>
    </w:p>
    <w:bookmarkEnd w:id="10941"/>
    <w:bookmarkStart w:name="z11065" w:id="10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кристаллов и реактивов на технических весах;</w:t>
      </w:r>
    </w:p>
    <w:bookmarkEnd w:id="10942"/>
    <w:bookmarkStart w:name="z11066" w:id="10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заполнением бака дистиллированной водой.</w:t>
      </w:r>
    </w:p>
    <w:bookmarkEnd w:id="10943"/>
    <w:bookmarkStart w:name="z11067" w:id="10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1253. Должен знать:</w:t>
      </w:r>
    </w:p>
    <w:bookmarkEnd w:id="10944"/>
    <w:bookmarkStart w:name="z11068" w:id="10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очистки, промывания и отбраковки кварца и кристаллов;</w:t>
      </w:r>
    </w:p>
    <w:bookmarkEnd w:id="10945"/>
    <w:bookmarkStart w:name="z11069" w:id="10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навешивания затравочных пластин на рамки и установки их в контейнеры;</w:t>
      </w:r>
    </w:p>
    <w:bookmarkEnd w:id="10946"/>
    <w:bookmarkStart w:name="z11070" w:id="10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кристаллов и реактивов на технических весах;</w:t>
      </w:r>
    </w:p>
    <w:bookmarkEnd w:id="10947"/>
    <w:bookmarkStart w:name="z11071" w:id="10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заполнения бака дистиллированной водой;</w:t>
      </w:r>
    </w:p>
    <w:bookmarkEnd w:id="10948"/>
    <w:bookmarkStart w:name="z11072" w:id="10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действующих инструкций и стандартов, предъявляемые к шихте и затравочным пластинам.</w:t>
      </w:r>
    </w:p>
    <w:bookmarkEnd w:id="10949"/>
    <w:bookmarkStart w:name="z11073" w:id="10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Зарядчик автоклавов, 2-й разряд</w:t>
      </w:r>
    </w:p>
    <w:bookmarkEnd w:id="10950"/>
    <w:bookmarkStart w:name="z11074" w:id="10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1254. Характеристика работ:</w:t>
      </w:r>
    </w:p>
    <w:bookmarkEnd w:id="10951"/>
    <w:bookmarkStart w:name="z11075" w:id="10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шихты (промывание в грохотах, мойках, сортировка на рудоразборном транспорте);</w:t>
      </w:r>
    </w:p>
    <w:bookmarkEnd w:id="10952"/>
    <w:bookmarkStart w:name="z11076" w:id="10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шихты в корзины и взвешивание ее;</w:t>
      </w:r>
    </w:p>
    <w:bookmarkEnd w:id="10953"/>
    <w:bookmarkStart w:name="z11077" w:id="10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установкой корзин с шихтой и рамок или контейнеров с затравочными пластинами в автоклавы;</w:t>
      </w:r>
    </w:p>
    <w:bookmarkEnd w:id="10954"/>
    <w:bookmarkStart w:name="z11078" w:id="10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рамок различных типов затравок и автоклавов;</w:t>
      </w:r>
    </w:p>
    <w:bookmarkEnd w:id="10955"/>
    <w:bookmarkStart w:name="z11079" w:id="10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средней длины затравок в цикле; определение общей площади завески;</w:t>
      </w:r>
    </w:p>
    <w:bookmarkEnd w:id="10956"/>
    <w:bookmarkStart w:name="z11080" w:id="10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раствора заданной консистенции и заливка его в напорный бак;</w:t>
      </w:r>
    </w:p>
    <w:bookmarkEnd w:id="10957"/>
    <w:bookmarkStart w:name="z11081" w:id="10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дистиллированной воды в ионно- или теплообменном аппарате;</w:t>
      </w:r>
    </w:p>
    <w:bookmarkEnd w:id="10958"/>
    <w:bookmarkStart w:name="z11082" w:id="10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автоклава дистиллированной водой для промывки;</w:t>
      </w:r>
    </w:p>
    <w:bookmarkEnd w:id="10959"/>
    <w:bookmarkStart w:name="z11083" w:id="10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кристаллов с рамок.</w:t>
      </w:r>
    </w:p>
    <w:bookmarkEnd w:id="10960"/>
    <w:bookmarkStart w:name="z11084" w:id="10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1255. Должен знать:</w:t>
      </w:r>
    </w:p>
    <w:bookmarkEnd w:id="10961"/>
    <w:bookmarkStart w:name="z11085" w:id="10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технологического процесса выращивания кристаллов кварца в автоклавах;</w:t>
      </w:r>
    </w:p>
    <w:bookmarkEnd w:id="10962"/>
    <w:bookmarkStart w:name="z11086" w:id="10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физические и химические свойства кристаллов кварца;</w:t>
      </w:r>
    </w:p>
    <w:bookmarkEnd w:id="10963"/>
    <w:bookmarkStart w:name="z11087" w:id="10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и загрузки шихты;</w:t>
      </w:r>
    </w:p>
    <w:bookmarkEnd w:id="10964"/>
    <w:bookmarkStart w:name="z11088" w:id="10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приготовления дистиллированной воды и раствора заданной концентрации;</w:t>
      </w:r>
    </w:p>
    <w:bookmarkEnd w:id="10965"/>
    <w:bookmarkStart w:name="z11089" w:id="10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шихте для выращивания кристаллов;</w:t>
      </w:r>
    </w:p>
    <w:bookmarkEnd w:id="10966"/>
    <w:bookmarkStart w:name="z11090" w:id="10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заливки воды в автоклавы для промывки;</w:t>
      </w:r>
    </w:p>
    <w:bookmarkEnd w:id="10967"/>
    <w:bookmarkStart w:name="z11091" w:id="10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выемки рамок и снятия кристаллов;</w:t>
      </w:r>
    </w:p>
    <w:bookmarkEnd w:id="10968"/>
    <w:bookmarkStart w:name="z11092" w:id="10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рамкам затравок различного типа;</w:t>
      </w:r>
    </w:p>
    <w:bookmarkEnd w:id="10969"/>
    <w:bookmarkStart w:name="z11093" w:id="10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калибровки и определения общей площади затравок.</w:t>
      </w:r>
    </w:p>
    <w:bookmarkEnd w:id="10970"/>
    <w:bookmarkStart w:name="z11094" w:id="10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Зарядчик автоклавов, 3-й разряд</w:t>
      </w:r>
    </w:p>
    <w:bookmarkEnd w:id="10971"/>
    <w:bookmarkStart w:name="z11095" w:id="10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1256. Характеристика работ:</w:t>
      </w:r>
    </w:p>
    <w:bookmarkEnd w:id="10972"/>
    <w:bookmarkStart w:name="z11096" w:id="10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автоклавов;</w:t>
      </w:r>
    </w:p>
    <w:bookmarkEnd w:id="10973"/>
    <w:bookmarkStart w:name="z11097" w:id="10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количества реактивов для приготовления раствора заданной рецептуры и концентрации;</w:t>
      </w:r>
    </w:p>
    <w:bookmarkEnd w:id="10974"/>
    <w:bookmarkStart w:name="z11098" w:id="10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концентрации раствора и доведение ее до заданной величины;</w:t>
      </w:r>
    </w:p>
    <w:bookmarkEnd w:id="10975"/>
    <w:bookmarkStart w:name="z11099" w:id="10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взятие пробы растворов;</w:t>
      </w:r>
    </w:p>
    <w:bookmarkEnd w:id="10976"/>
    <w:bookmarkStart w:name="z11100" w:id="10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автоклавов раствором в соответствии с заданным коэффициентом;</w:t>
      </w:r>
    </w:p>
    <w:bookmarkEnd w:id="10977"/>
    <w:bookmarkStart w:name="z11101" w:id="10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уровня твердой фазы;</w:t>
      </w:r>
    </w:p>
    <w:bookmarkEnd w:id="10978"/>
    <w:bookmarkStart w:name="z11102" w:id="10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комплекта колец с затравками и сборка их в контейнер; определение объема камеры роста автоклава, определение типов и видов затравок;</w:t>
      </w:r>
    </w:p>
    <w:bookmarkEnd w:id="10979"/>
    <w:bookmarkStart w:name="z11103" w:id="10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замещение затравок в контейнере с учетом особенностей роста кристаллов; определение веса, количества и общей площади затравочных пластин в автоклаве;</w:t>
      </w:r>
    </w:p>
    <w:bookmarkEnd w:id="10980"/>
    <w:bookmarkStart w:name="z11104" w:id="10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автоклавов раствором до заданного уровня;</w:t>
      </w:r>
    </w:p>
    <w:bookmarkEnd w:id="10981"/>
    <w:bookmarkStart w:name="z11105" w:id="10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всех замеров в журнале;</w:t>
      </w:r>
    </w:p>
    <w:bookmarkEnd w:id="10982"/>
    <w:bookmarkStart w:name="z11106" w:id="10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элементарное описание контрольных кристаллов.</w:t>
      </w:r>
    </w:p>
    <w:bookmarkEnd w:id="10983"/>
    <w:bookmarkStart w:name="z11107" w:id="10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1257. Должен знать:</w:t>
      </w:r>
    </w:p>
    <w:bookmarkEnd w:id="10984"/>
    <w:bookmarkStart w:name="z11108" w:id="10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заполнения автоклавов раствором и расчет свободного объема автоклава;</w:t>
      </w:r>
    </w:p>
    <w:bookmarkEnd w:id="10985"/>
    <w:bookmarkStart w:name="z11109" w:id="10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замеры толщины и скорости роста кристаллов, снятия их с рамок;</w:t>
      </w:r>
    </w:p>
    <w:bookmarkEnd w:id="10986"/>
    <w:bookmarkStart w:name="z11110" w:id="10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описания контрольных кристаллов;</w:t>
      </w:r>
    </w:p>
    <w:bookmarkEnd w:id="10987"/>
    <w:bookmarkStart w:name="z11111" w:id="10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измерения уровня и определения толщины слоя выпавшей твердой фазы;</w:t>
      </w:r>
    </w:p>
    <w:bookmarkEnd w:id="10988"/>
    <w:bookmarkStart w:name="z11112" w:id="10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состав, физические и химические свойства растворов;</w:t>
      </w:r>
    </w:p>
    <w:bookmarkEnd w:id="10989"/>
    <w:bookmarkStart w:name="z11113" w:id="10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различные способы выражения концентрации растворов (молярные, нормальные, процентные и другое);</w:t>
      </w:r>
    </w:p>
    <w:bookmarkEnd w:id="10990"/>
    <w:bookmarkStart w:name="z11114" w:id="10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расчета количества реактивов по заданной рецептуре;</w:t>
      </w:r>
    </w:p>
    <w:bookmarkEnd w:id="10991"/>
    <w:bookmarkStart w:name="z11115" w:id="10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и хранения реактивов, определения концентрации растворов и доведения ее до заданной величины;</w:t>
      </w:r>
    </w:p>
    <w:bookmarkEnd w:id="10992"/>
    <w:bookmarkStart w:name="z11116" w:id="10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реактивами и химикатами;</w:t>
      </w:r>
    </w:p>
    <w:bookmarkEnd w:id="10993"/>
    <w:bookmarkStart w:name="z11117" w:id="10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объема камеры роста;</w:t>
      </w:r>
    </w:p>
    <w:bookmarkEnd w:id="10994"/>
    <w:bookmarkStart w:name="z11118" w:id="10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комплектации контейнеров;</w:t>
      </w:r>
    </w:p>
    <w:bookmarkEnd w:id="10995"/>
    <w:bookmarkStart w:name="z11119" w:id="10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роста кристаллов на затравках различных типов и в зависимости от места нахождения затравок в автоклаве;</w:t>
      </w:r>
    </w:p>
    <w:bookmarkEnd w:id="10996"/>
    <w:bookmarkStart w:name="z11120" w:id="10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веса, площади и количества затравок в сборке;</w:t>
      </w:r>
    </w:p>
    <w:bookmarkEnd w:id="10997"/>
    <w:bookmarkStart w:name="z11121" w:id="10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зарядку автоклава;</w:t>
      </w:r>
    </w:p>
    <w:bookmarkEnd w:id="10998"/>
    <w:bookmarkStart w:name="z11122" w:id="10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химии в объеме выполняемых работ;</w:t>
      </w:r>
    </w:p>
    <w:bookmarkEnd w:id="10999"/>
    <w:bookmarkStart w:name="z11123" w:id="1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учетной и технической документации.</w:t>
      </w:r>
    </w:p>
    <w:bookmarkEnd w:id="11000"/>
    <w:bookmarkStart w:name="z11124" w:id="1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Зарядчик автоклавов, 4-й разряд</w:t>
      </w:r>
    </w:p>
    <w:bookmarkEnd w:id="11001"/>
    <w:bookmarkStart w:name="z11125" w:id="1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1258. Характеристика работ:</w:t>
      </w:r>
    </w:p>
    <w:bookmarkEnd w:id="11002"/>
    <w:bookmarkStart w:name="z11126" w:id="1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опытных автоклавов сверхвысокого давления;</w:t>
      </w:r>
    </w:p>
    <w:bookmarkEnd w:id="11003"/>
    <w:bookmarkStart w:name="z11127" w:id="1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поточной линии по приготовлению рабочего раствора заданной рецептуры и концентрации;</w:t>
      </w:r>
    </w:p>
    <w:bookmarkEnd w:id="11004"/>
    <w:bookmarkStart w:name="z11128" w:id="1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завешивание затравок и проведение необходимых расчетов для выполнения опытных заказов;</w:t>
      </w:r>
    </w:p>
    <w:bookmarkEnd w:id="11005"/>
    <w:bookmarkStart w:name="z11129" w:id="1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завешивание затравочных пластин на кольца с соблюдением ориентации ±Х;</w:t>
      </w:r>
    </w:p>
    <w:bookmarkEnd w:id="11006"/>
    <w:bookmarkStart w:name="z11130" w:id="1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и осмотр выращенных блоков и выявление различных отклонений от заданных размеров;</w:t>
      </w:r>
    </w:p>
    <w:bookmarkEnd w:id="11007"/>
    <w:bookmarkStart w:name="z11131" w:id="1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толщины кристаллов и блоков с точностью до ±0;5 мм;</w:t>
      </w:r>
    </w:p>
    <w:bookmarkEnd w:id="11008"/>
    <w:bookmarkStart w:name="z11132" w:id="1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модификации кристаллов и включений в кристаллах и блоках;</w:t>
      </w:r>
    </w:p>
    <w:bookmarkEnd w:id="11009"/>
    <w:bookmarkStart w:name="z11133" w:id="1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всех видов сырья с оформлением соответствующей технической документации.</w:t>
      </w:r>
    </w:p>
    <w:bookmarkEnd w:id="11010"/>
    <w:bookmarkStart w:name="z11134" w:id="1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1259. Должен знать:</w:t>
      </w:r>
    </w:p>
    <w:bookmarkEnd w:id="11011"/>
    <w:bookmarkStart w:name="z11135" w:id="1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кристаллах кварца (строение, направление кристаллографических осей);</w:t>
      </w:r>
    </w:p>
    <w:bookmarkEnd w:id="11012"/>
    <w:bookmarkStart w:name="z11136" w:id="1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модификации кристаллов;</w:t>
      </w:r>
    </w:p>
    <w:bookmarkEnd w:id="11013"/>
    <w:bookmarkStart w:name="z11137" w:id="1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количества включений в кристаллах;</w:t>
      </w:r>
    </w:p>
    <w:bookmarkEnd w:id="11014"/>
    <w:bookmarkStart w:name="z11138" w:id="1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обслуживания поточной линии по приготовлению рабочего раствора;</w:t>
      </w:r>
    </w:p>
    <w:bookmarkEnd w:id="11015"/>
    <w:bookmarkStart w:name="z11139" w:id="1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 документации в журналах после завески, осмотра и замера кристаллов;</w:t>
      </w:r>
    </w:p>
    <w:bookmarkEnd w:id="11016"/>
    <w:bookmarkStart w:name="z11140" w:id="1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дефектов блоков и кристаллов;</w:t>
      </w:r>
    </w:p>
    <w:bookmarkEnd w:id="11017"/>
    <w:bookmarkStart w:name="z11141" w:id="1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по снятию и осмотру кристаллов и блоков.</w:t>
      </w:r>
    </w:p>
    <w:bookmarkEnd w:id="11018"/>
    <w:bookmarkStart w:name="z11142" w:id="1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Оператор по выращиванию кристаллов</w:t>
      </w:r>
    </w:p>
    <w:bookmarkEnd w:id="1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пьезокварца</w:t>
      </w:r>
    </w:p>
    <w:bookmarkStart w:name="z11144" w:id="1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по выращиванию кристаллов</w:t>
      </w:r>
    </w:p>
    <w:bookmarkEnd w:id="1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пьезокварца, 2-й разряд</w:t>
      </w:r>
    </w:p>
    <w:bookmarkStart w:name="z11146" w:id="1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1260. Характеристика работ:</w:t>
      </w:r>
    </w:p>
    <w:bookmarkEnd w:id="11021"/>
    <w:bookmarkStart w:name="z11147" w:id="1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выращивание кристаллов пьезокварца в типовых автоклавах под руководством оператора более высокого разряда;</w:t>
      </w:r>
    </w:p>
    <w:bookmarkEnd w:id="11022"/>
    <w:bookmarkStart w:name="z11148" w:id="1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периодические замеры давления и температуры в автоклавах;</w:t>
      </w:r>
    </w:p>
    <w:bookmarkEnd w:id="11023"/>
    <w:bookmarkStart w:name="z11149" w:id="1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теплоизоляции по указанию оператора высшего разряда;</w:t>
      </w:r>
    </w:p>
    <w:bookmarkEnd w:id="11024"/>
    <w:bookmarkStart w:name="z11150" w:id="1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в журнале показаний манометров, электро- и термоизмерительных приборов.</w:t>
      </w:r>
    </w:p>
    <w:bookmarkEnd w:id="11025"/>
    <w:bookmarkStart w:name="z11151" w:id="1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1261. Должен знать:</w:t>
      </w:r>
    </w:p>
    <w:bookmarkEnd w:id="11026"/>
    <w:bookmarkStart w:name="z11152" w:id="1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процесса выращивания кристаллов пьезокварца в автоклавах; порядок регулирования теплоизоляции;</w:t>
      </w:r>
    </w:p>
    <w:bookmarkEnd w:id="11027"/>
    <w:bookmarkStart w:name="z11153" w:id="1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записи показаний контрольно-измерительных приборов в журнале;</w:t>
      </w:r>
    </w:p>
    <w:bookmarkEnd w:id="11028"/>
    <w:bookmarkStart w:name="z11154" w:id="1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в пределах выполняемых работ.</w:t>
      </w:r>
    </w:p>
    <w:bookmarkEnd w:id="11029"/>
    <w:bookmarkStart w:name="z11155" w:id="1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по выращиванию кристаллов</w:t>
      </w:r>
    </w:p>
    <w:bookmarkEnd w:id="1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пьезокварца, 3-й разряд</w:t>
      </w:r>
    </w:p>
    <w:bookmarkStart w:name="z11157" w:id="1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1262. Характеристика работ:</w:t>
      </w:r>
    </w:p>
    <w:bookmarkEnd w:id="11031"/>
    <w:bookmarkStart w:name="z11158" w:id="1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самостоятельное выращивание кристаллов пьезокварца в типовых автоклавах;</w:t>
      </w:r>
    </w:p>
    <w:bookmarkEnd w:id="11032"/>
    <w:bookmarkStart w:name="z11159" w:id="1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подсчет градиентов, перепадов температур по стенкам, средних величин температур за сутки и среднесуточных величин мощностей;</w:t>
      </w:r>
    </w:p>
    <w:bookmarkEnd w:id="11033"/>
    <w:bookmarkStart w:name="z11160" w:id="1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показаниями приборов, схем автоматизации, сигнализации и электропитания автоклавов.</w:t>
      </w:r>
    </w:p>
    <w:bookmarkEnd w:id="11034"/>
    <w:bookmarkStart w:name="z11161" w:id="1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1263. Должен знать:</w:t>
      </w:r>
    </w:p>
    <w:bookmarkEnd w:id="11035"/>
    <w:bookmarkStart w:name="z11162" w:id="1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обслуживаемого оборудования;</w:t>
      </w:r>
    </w:p>
    <w:bookmarkEnd w:id="11036"/>
    <w:bookmarkStart w:name="z11163" w:id="1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подсчета градиентов, средних величин температур и мощностей;</w:t>
      </w:r>
    </w:p>
    <w:bookmarkEnd w:id="11037"/>
    <w:bookmarkStart w:name="z11164" w:id="1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состояния автоматики, сигнализации и электропитания автоклавов;</w:t>
      </w:r>
    </w:p>
    <w:bookmarkEnd w:id="11038"/>
    <w:bookmarkStart w:name="z11165" w:id="1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принцип работы и правила технической эксплуатации контрольно-измерительных приборов, применяемых при выращивании пьезокварца;</w:t>
      </w:r>
    </w:p>
    <w:bookmarkEnd w:id="11039"/>
    <w:bookmarkStart w:name="z11166" w:id="1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погрешности измерительных приборов;</w:t>
      </w:r>
    </w:p>
    <w:bookmarkEnd w:id="11040"/>
    <w:bookmarkStart w:name="z11167" w:id="1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в пределах выполняемых работ.</w:t>
      </w:r>
    </w:p>
    <w:bookmarkEnd w:id="11041"/>
    <w:bookmarkStart w:name="z11168" w:id="1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по выращиванию кристаллов</w:t>
      </w:r>
    </w:p>
    <w:bookmarkEnd w:id="1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пьезокварца, 4-й разряд</w:t>
      </w:r>
    </w:p>
    <w:bookmarkStart w:name="z11170" w:id="1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1264. Характеристика работ:</w:t>
      </w:r>
    </w:p>
    <w:bookmarkEnd w:id="11043"/>
    <w:bookmarkStart w:name="z11171" w:id="1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выращивание кристаллов пьезокварца в опытных автоклавах высокого давления;</w:t>
      </w:r>
    </w:p>
    <w:bookmarkEnd w:id="11044"/>
    <w:bookmarkStart w:name="z11172" w:id="1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режимов выращивания;</w:t>
      </w:r>
    </w:p>
    <w:bookmarkEnd w:id="11045"/>
    <w:bookmarkStart w:name="z11173" w:id="1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напряжения на регулировочной обмотке автоклавов;</w:t>
      </w:r>
    </w:p>
    <w:bookmarkEnd w:id="11046"/>
    <w:bookmarkStart w:name="z11174" w:id="1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проверка, включение и выключение цепей электронагрева, электроизмерений, автоматики и сигнализации автоклавов при вводе и выводе их из режима;</w:t>
      </w:r>
    </w:p>
    <w:bookmarkEnd w:id="11047"/>
    <w:bookmarkStart w:name="z11175" w:id="1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электро- и термоизмерительных приборов и манометров на автоклавах;</w:t>
      </w:r>
    </w:p>
    <w:bookmarkEnd w:id="11048"/>
    <w:bookmarkStart w:name="z11176" w:id="1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температурных режимов автоклавов и регистрация их в журнале;</w:t>
      </w:r>
    </w:p>
    <w:bookmarkEnd w:id="11049"/>
    <w:bookmarkStart w:name="z11177" w:id="1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технической документации по вводу автоклавов в режим работы;</w:t>
      </w:r>
    </w:p>
    <w:bookmarkEnd w:id="11050"/>
    <w:bookmarkStart w:name="z11178" w:id="1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подсчет величин мощностей при вводе автоклавов в режим;</w:t>
      </w:r>
    </w:p>
    <w:bookmarkEnd w:id="11051"/>
    <w:bookmarkStart w:name="z11179" w:id="1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неисправностей в схемах.</w:t>
      </w:r>
    </w:p>
    <w:bookmarkEnd w:id="11052"/>
    <w:bookmarkStart w:name="z11180" w:id="1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1265. Должен знать:</w:t>
      </w:r>
    </w:p>
    <w:bookmarkEnd w:id="11053"/>
    <w:bookmarkStart w:name="z11181" w:id="1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автоклавов, конструкцию, способы и правила проверки на точность установленной на них аппаратуры;</w:t>
      </w:r>
    </w:p>
    <w:bookmarkEnd w:id="11054"/>
    <w:bookmarkStart w:name="z11182" w:id="1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расположение и основные сведения нагревателей автоклавов;</w:t>
      </w:r>
    </w:p>
    <w:bookmarkEnd w:id="11055"/>
    <w:bookmarkStart w:name="z11183" w:id="1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технической эксплуатации электросилового оборудования, применяемого для выращивания пъезокварца;</w:t>
      </w:r>
    </w:p>
    <w:bookmarkEnd w:id="11056"/>
    <w:bookmarkStart w:name="z11184" w:id="1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регулирования температурного режима и напряжения;</w:t>
      </w:r>
    </w:p>
    <w:bookmarkEnd w:id="11057"/>
    <w:bookmarkStart w:name="z11185" w:id="1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понятия о теплопередаче и изоляции, о тепло-, электроизмерениях и измерениях давления;</w:t>
      </w:r>
    </w:p>
    <w:bookmarkEnd w:id="11058"/>
    <w:bookmarkStart w:name="z11186" w:id="1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теплоизоляционных материалов;</w:t>
      </w:r>
    </w:p>
    <w:bookmarkEnd w:id="11059"/>
    <w:bookmarkStart w:name="z11187" w:id="1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электропитания автоматики, сигнализации, термоизмерения автоклавов;</w:t>
      </w:r>
    </w:p>
    <w:bookmarkEnd w:id="11060"/>
    <w:bookmarkStart w:name="z11188" w:id="1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цепей электронагрева, электроизмерения, автоматики и сигнализации;</w:t>
      </w:r>
    </w:p>
    <w:bookmarkEnd w:id="11061"/>
    <w:bookmarkStart w:name="z11189" w:id="1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ввода автоклавов в заданный режим работы и вывода из него;</w:t>
      </w:r>
    </w:p>
    <w:bookmarkEnd w:id="11062"/>
    <w:bookmarkStart w:name="z11190" w:id="1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подсчҰта допустимых температур и мощностей нагрева автоклавов и измерения температурных режимов;</w:t>
      </w:r>
    </w:p>
    <w:bookmarkEnd w:id="11063"/>
    <w:bookmarkStart w:name="z11191" w:id="1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кристаллах кварца;</w:t>
      </w:r>
    </w:p>
    <w:bookmarkEnd w:id="11064"/>
    <w:bookmarkStart w:name="z11192" w:id="1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технологической документации процесса выращивания кристаллов;</w:t>
      </w:r>
    </w:p>
    <w:bookmarkEnd w:id="11065"/>
    <w:bookmarkStart w:name="z11193" w:id="1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в объеме выполняемых работ.</w:t>
      </w:r>
    </w:p>
    <w:bookmarkEnd w:id="11066"/>
    <w:bookmarkStart w:name="z11194" w:id="1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Оператор по выращиванию кристаллов</w:t>
      </w:r>
    </w:p>
    <w:bookmarkEnd w:id="1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пьезокварца, 5-й разряд</w:t>
      </w:r>
    </w:p>
    <w:bookmarkStart w:name="z11196" w:id="1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1266. Характеристика работ:</w:t>
      </w:r>
    </w:p>
    <w:bookmarkEnd w:id="11068"/>
    <w:bookmarkStart w:name="z11197" w:id="1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выращивание кристаллов пьезокварца в опытных автоклавах сверхвысокого давления;</w:t>
      </w:r>
    </w:p>
    <w:bookmarkEnd w:id="11069"/>
    <w:bookmarkStart w:name="z11198" w:id="1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режимом технологического процесса;</w:t>
      </w:r>
    </w:p>
    <w:bookmarkEnd w:id="11070"/>
    <w:bookmarkStart w:name="z11199" w:id="1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автоклавов в режим роста и вывод из режима роста при ведении опытных циклов;</w:t>
      </w:r>
    </w:p>
    <w:bookmarkEnd w:id="11071"/>
    <w:bookmarkStart w:name="z11200" w:id="1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и корректировка графиков ввода опытных автоклавов сверхвысокого давления в режим роста и вывода из режима роста, корректировка технологических режимов в процессе выращивания кристаллов, обработка экспериментальных данных, построение графиков, таблиц по статистическим данным выращивания кристаллов пьезокварца в опытных автоклавах сверхвысокого давления с несерийными (опытными) циклами;</w:t>
      </w:r>
    </w:p>
    <w:bookmarkEnd w:id="11072"/>
    <w:bookmarkStart w:name="z11201" w:id="1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контрольных замеров на специальных высокочастотных установках Щ-31 на опытных аппаратах сверхвысокого давления;</w:t>
      </w:r>
    </w:p>
    <w:bookmarkEnd w:id="11073"/>
    <w:bookmarkStart w:name="z11202" w:id="1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опытных многоточечных электронных установок для опытных аппаратов сверхвысокого давления;</w:t>
      </w:r>
    </w:p>
    <w:bookmarkEnd w:id="11074"/>
    <w:bookmarkStart w:name="z11203" w:id="1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и руководство работой операторов более низких разрядов.</w:t>
      </w:r>
    </w:p>
    <w:bookmarkEnd w:id="11075"/>
    <w:bookmarkStart w:name="z11204" w:id="1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1267. Должен знать:</w:t>
      </w:r>
    </w:p>
    <w:bookmarkEnd w:id="11076"/>
    <w:bookmarkStart w:name="z11205" w:id="1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опытных автоклавов сверхвысокого давления;</w:t>
      </w:r>
    </w:p>
    <w:bookmarkEnd w:id="11077"/>
    <w:bookmarkStart w:name="z11206" w:id="1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опытных многоточечных электронных установок;</w:t>
      </w:r>
    </w:p>
    <w:bookmarkEnd w:id="11078"/>
    <w:bookmarkStart w:name="z11207" w:id="1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опытных многоточечных электронных установок;</w:t>
      </w:r>
    </w:p>
    <w:bookmarkEnd w:id="11079"/>
    <w:bookmarkStart w:name="z11208" w:id="1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электроники, теплотехники в объҰме выполняемых работ;</w:t>
      </w:r>
    </w:p>
    <w:bookmarkEnd w:id="11080"/>
    <w:bookmarkStart w:name="z11209" w:id="1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выращивания пьезокварца и его разновидностей на опытных автоклавах;</w:t>
      </w:r>
    </w:p>
    <w:bookmarkEnd w:id="11081"/>
    <w:bookmarkStart w:name="z11210" w:id="1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кристаллов кварца и его модификаций;</w:t>
      </w:r>
    </w:p>
    <w:bookmarkEnd w:id="11082"/>
    <w:bookmarkStart w:name="z11211" w:id="1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потенциометрической установки для контрольных замеров;</w:t>
      </w:r>
    </w:p>
    <w:bookmarkEnd w:id="11083"/>
    <w:bookmarkStart w:name="z11212" w:id="1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обучения рабочих более низких разрядов.</w:t>
      </w:r>
    </w:p>
    <w:bookmarkEnd w:id="11084"/>
    <w:bookmarkStart w:name="z11213" w:id="1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Разметчик пьезокварцевого сырья</w:t>
      </w:r>
    </w:p>
    <w:bookmarkEnd w:id="11085"/>
    <w:bookmarkStart w:name="z11214" w:id="1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Разметчик пьезокварцевого сырья, 3-й разряд</w:t>
      </w:r>
    </w:p>
    <w:bookmarkEnd w:id="11086"/>
    <w:bookmarkStart w:name="z11215" w:id="1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1268. Характеристика работ:</w:t>
      </w:r>
    </w:p>
    <w:bookmarkEnd w:id="11087"/>
    <w:bookmarkStart w:name="z11216" w:id="1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кристаллов, гальки, блоков и заготовок пьезокварца под заданным углом среза;</w:t>
      </w:r>
    </w:p>
    <w:bookmarkEnd w:id="11088"/>
    <w:bookmarkStart w:name="z11217" w:id="1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кристаллов на пласты, блоки и секции;</w:t>
      </w:r>
    </w:p>
    <w:bookmarkEnd w:id="11089"/>
    <w:bookmarkStart w:name="z11218" w:id="1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секций на пластины для распиловки на распиловочных станках;</w:t>
      </w:r>
    </w:p>
    <w:bookmarkEnd w:id="11090"/>
    <w:bookmarkStart w:name="z11219" w:id="1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ориентирование кристаллов по плоскостям методом наблюдения фигур травления от точечного источника света;</w:t>
      </w:r>
    </w:p>
    <w:bookmarkEnd w:id="11091"/>
    <w:bookmarkStart w:name="z11220" w:id="1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ориентирование кристаллов, гальки, блоков и пластов пьезокварца по оси Z с помощью астериоскопа, полярископа и других приборов.</w:t>
      </w:r>
    </w:p>
    <w:bookmarkEnd w:id="11092"/>
    <w:bookmarkStart w:name="z11221" w:id="1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1269. Должен знать:</w:t>
      </w:r>
    </w:p>
    <w:bookmarkEnd w:id="11093"/>
    <w:bookmarkStart w:name="z11222" w:id="1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способы подналадки обслуживаемого оборудования;</w:t>
      </w:r>
    </w:p>
    <w:bookmarkEnd w:id="11094"/>
    <w:bookmarkStart w:name="z11223" w:id="1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методы разметки кристаллов, гальки и заготовок пьезокварца под заданным углом среза, разметки кварцевого сырья по морфологическим признакам, а также разметки секций на пластины с помощью инструмента и приспособлений;</w:t>
      </w:r>
    </w:p>
    <w:bookmarkEnd w:id="11095"/>
    <w:bookmarkStart w:name="z11224" w:id="1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во время работы оборудованием, контрольно-измерительными приборами, применяемыми при разметке и ориентировании кристаллов (полярископ, микроскоп, астериоском и другое);</w:t>
      </w:r>
    </w:p>
    <w:bookmarkEnd w:id="11096"/>
    <w:bookmarkStart w:name="z11225" w:id="1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пьезокварца и правила обращения с ним при разметке и ориентировании;</w:t>
      </w:r>
    </w:p>
    <w:bookmarkEnd w:id="11097"/>
    <w:bookmarkStart w:name="z11226" w:id="1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срезах и способы определения кристаллографических осей;</w:t>
      </w:r>
    </w:p>
    <w:bookmarkEnd w:id="11098"/>
    <w:bookmarkStart w:name="z11227" w:id="1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припуски на обработку пьезокварца.</w:t>
      </w:r>
    </w:p>
    <w:bookmarkEnd w:id="11099"/>
    <w:bookmarkStart w:name="z11228" w:id="1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Разметчик пьезокварцевого сырья, 4-й разряд</w:t>
      </w:r>
    </w:p>
    <w:bookmarkEnd w:id="11100"/>
    <w:bookmarkStart w:name="z11229" w:id="1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1270. Характеристика работ:</w:t>
      </w:r>
    </w:p>
    <w:bookmarkEnd w:id="11101"/>
    <w:bookmarkStart w:name="z11230" w:id="1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кристаллов, гальки, блоков и заготовок пьезокварца для всех срезов с применением специальных приборов, инструмента и приспособлений;</w:t>
      </w:r>
    </w:p>
    <w:bookmarkEnd w:id="11102"/>
    <w:bookmarkStart w:name="z11231" w:id="1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секций на пластины для эталонных изделий и опытных образцов;</w:t>
      </w:r>
    </w:p>
    <w:bookmarkEnd w:id="11103"/>
    <w:bookmarkStart w:name="z11232" w:id="1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ориентирование кристаллов, гальки и блоков по любым плоскостям и осям с применением сложных приборов и аппаратов.</w:t>
      </w:r>
    </w:p>
    <w:bookmarkEnd w:id="11104"/>
    <w:bookmarkStart w:name="z11233" w:id="1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1271. Должен знать:</w:t>
      </w:r>
    </w:p>
    <w:bookmarkEnd w:id="11105"/>
    <w:bookmarkStart w:name="z11234" w:id="1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кинематику, электрическую схему, правила наладки и проверка на точность обслуживаемого оборудования;</w:t>
      </w:r>
    </w:p>
    <w:bookmarkEnd w:id="11106"/>
    <w:bookmarkStart w:name="z11235" w:id="1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методы разметки и кристаллов, гальки, блоков и заготовок для любых срезов, а также разметки заготовок для эталонных изделий и опытных образцов;</w:t>
      </w:r>
    </w:p>
    <w:bookmarkEnd w:id="11107"/>
    <w:bookmarkStart w:name="z11236" w:id="1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методы ориентирования кристаллов по любым плоскостям и осям; оборудование, приспособления, инструмент, применяемые при разметки и ориентировании (поляризационный микроскоп, коноскоп, ортоскоп и другое);</w:t>
      </w:r>
    </w:p>
    <w:bookmarkEnd w:id="11108"/>
    <w:bookmarkStart w:name="z11237" w:id="1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пьезоэлектрические и механические свойства пьезокварца;</w:t>
      </w:r>
    </w:p>
    <w:bookmarkEnd w:id="11109"/>
    <w:bookmarkStart w:name="z11238" w:id="1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пороки пьезокварца и способы их распознавания.</w:t>
      </w:r>
    </w:p>
    <w:bookmarkEnd w:id="11110"/>
    <w:bookmarkStart w:name="z11239" w:id="1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Разметчик пьезокварцевого сырья, 5-й разряд</w:t>
      </w:r>
    </w:p>
    <w:bookmarkEnd w:id="11111"/>
    <w:bookmarkStart w:name="z11240" w:id="1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1272. Характеристика работ:</w:t>
      </w:r>
    </w:p>
    <w:bookmarkEnd w:id="11112"/>
    <w:bookmarkStart w:name="z11241" w:id="1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кристаллов, гальки и искусственных кристаллов на прямые, косые и двоякие срезы;</w:t>
      </w:r>
    </w:p>
    <w:bookmarkEnd w:id="11113"/>
    <w:bookmarkStart w:name="z11242" w:id="1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кварцевого сырья и распределение сырья с учетом его рационального использования;</w:t>
      </w:r>
    </w:p>
    <w:bookmarkEnd w:id="11114"/>
    <w:bookmarkStart w:name="z11243" w:id="1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кристаллов на переходные блоки под двоякокосые срезы;</w:t>
      </w:r>
    </w:p>
    <w:bookmarkEnd w:id="11115"/>
    <w:bookmarkStart w:name="z11244" w:id="1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полярности кристаллографических осей и срезов.</w:t>
      </w:r>
    </w:p>
    <w:bookmarkEnd w:id="11116"/>
    <w:bookmarkStart w:name="z11245" w:id="1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1273. Должен знать:</w:t>
      </w:r>
    </w:p>
    <w:bookmarkEnd w:id="11117"/>
    <w:bookmarkStart w:name="z11246" w:id="1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кинематику, электрические схемы и способы проверки оборудования и приборов, применяемых при ориентировке кварца;</w:t>
      </w:r>
    </w:p>
    <w:bookmarkEnd w:id="11118"/>
    <w:bookmarkStart w:name="z11247" w:id="1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монокристаллических участков кристаллов по внешним признакам;</w:t>
      </w:r>
    </w:p>
    <w:bookmarkEnd w:id="11119"/>
    <w:bookmarkStart w:name="z11248" w:id="1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ориентировки кристаллов, блоков и заготовок с применением рентгеновских лучей фигурастеризма и удара;</w:t>
      </w:r>
    </w:p>
    <w:bookmarkEnd w:id="11120"/>
    <w:bookmarkStart w:name="z11249" w:id="1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вычисления расчетных углов на рентгеновских установках;</w:t>
      </w:r>
    </w:p>
    <w:bookmarkEnd w:id="11121"/>
    <w:bookmarkStart w:name="z11250" w:id="1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припуски на обработку;</w:t>
      </w:r>
    </w:p>
    <w:bookmarkEnd w:id="11122"/>
    <w:bookmarkStart w:name="z11251" w:id="1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характеристики работ на распиловочных станках различных моделей;</w:t>
      </w:r>
    </w:p>
    <w:bookmarkEnd w:id="11123"/>
    <w:bookmarkStart w:name="z11252" w:id="1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обозначения различных срезов;</w:t>
      </w:r>
    </w:p>
    <w:bookmarkEnd w:id="11124"/>
    <w:bookmarkStart w:name="z11253" w:id="1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сведения о кристаллографии в объеме выполняемой работы.</w:t>
      </w:r>
    </w:p>
    <w:bookmarkEnd w:id="11125"/>
    <w:bookmarkStart w:name="z11254" w:id="1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Слесарь-опрессовщик</w:t>
      </w:r>
    </w:p>
    <w:bookmarkEnd w:id="11126"/>
    <w:bookmarkStart w:name="z11255" w:id="1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Слесарь-опрессовщик, 2-й разряд</w:t>
      </w:r>
    </w:p>
    <w:bookmarkEnd w:id="11127"/>
    <w:bookmarkStart w:name="z11256" w:id="1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1274. Характеристика работ:</w:t>
      </w:r>
    </w:p>
    <w:bookmarkEnd w:id="11128"/>
    <w:bookmarkStart w:name="z11257" w:id="1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подготовительных работ по зарядке сосудов; очистка сосудов и их внутренних устройств;</w:t>
      </w:r>
    </w:p>
    <w:bookmarkEnd w:id="11129"/>
    <w:bookmarkStart w:name="z11258" w:id="1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промывание сосудов после завершения циклов;</w:t>
      </w:r>
    </w:p>
    <w:bookmarkEnd w:id="11130"/>
    <w:bookmarkStart w:name="z11259" w:id="1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корзин, контейнеров или одиночных рамок;</w:t>
      </w:r>
    </w:p>
    <w:bookmarkEnd w:id="11131"/>
    <w:bookmarkStart w:name="z11260" w:id="1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извлечение из сосудов и транспортировка готовой продукции;</w:t>
      </w:r>
    </w:p>
    <w:bookmarkEnd w:id="11132"/>
    <w:bookmarkStart w:name="z11261" w:id="1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вспомогательные работы по обслуживанию механизмов при монтаже и демонтаже затворов;</w:t>
      </w:r>
    </w:p>
    <w:bookmarkEnd w:id="11133"/>
    <w:bookmarkStart w:name="z11262" w:id="1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прочих вспомогательных работ при закрытии и вскрытии сосудов.</w:t>
      </w:r>
    </w:p>
    <w:bookmarkEnd w:id="11134"/>
    <w:bookmarkStart w:name="z11263" w:id="1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1275. Должен знать:</w:t>
      </w:r>
    </w:p>
    <w:bookmarkEnd w:id="11135"/>
    <w:bookmarkStart w:name="z11264" w:id="1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важнейших частей и принцип действия обслуживаемого оборудования;</w:t>
      </w:r>
    </w:p>
    <w:bookmarkEnd w:id="11136"/>
    <w:bookmarkStart w:name="z11265" w:id="1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автоклавов;</w:t>
      </w:r>
    </w:p>
    <w:bookmarkEnd w:id="11137"/>
    <w:bookmarkStart w:name="z11266" w:id="1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очистки оборудования от остаточных продуктов и промывания сосудов;</w:t>
      </w:r>
    </w:p>
    <w:bookmarkEnd w:id="11138"/>
    <w:bookmarkStart w:name="z11267" w:id="1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инструмент;</w:t>
      </w:r>
    </w:p>
    <w:bookmarkEnd w:id="11139"/>
    <w:bookmarkStart w:name="z11268" w:id="1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слесарного дела.</w:t>
      </w:r>
    </w:p>
    <w:bookmarkEnd w:id="11140"/>
    <w:bookmarkStart w:name="z11269" w:id="1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Слесарь-опрессовщик, 3-й разряд</w:t>
      </w:r>
    </w:p>
    <w:bookmarkEnd w:id="11141"/>
    <w:bookmarkStart w:name="z11270" w:id="1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1276. Характеристика работ:</w:t>
      </w:r>
    </w:p>
    <w:bookmarkEnd w:id="11142"/>
    <w:bookmarkStart w:name="z11271" w:id="1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гидравлическое испытание сосудов высокого давления.</w:t>
      </w:r>
    </w:p>
    <w:bookmarkEnd w:id="11143"/>
    <w:bookmarkStart w:name="z11272" w:id="1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разборка затворов, стравливание и очистка теплоизоляции сосудов высокого давления.</w:t>
      </w:r>
    </w:p>
    <w:bookmarkEnd w:id="11144"/>
    <w:bookmarkStart w:name="z11273" w:id="1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арматуры и контрольно-измерительных приборов в комплекте.</w:t>
      </w:r>
    </w:p>
    <w:bookmarkEnd w:id="11145"/>
    <w:bookmarkStart w:name="z11274" w:id="1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демонтаж внутренних устройств сосудов высокого давления.</w:t>
      </w:r>
    </w:p>
    <w:bookmarkEnd w:id="11146"/>
    <w:bookmarkStart w:name="z11275" w:id="1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арматуры и контрольно-измерительных приборов в комплекте.</w:t>
      </w:r>
    </w:p>
    <w:bookmarkEnd w:id="11147"/>
    <w:bookmarkStart w:name="z11276" w:id="1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и разрядка аппаратов высокого давления.</w:t>
      </w:r>
    </w:p>
    <w:bookmarkEnd w:id="11148"/>
    <w:bookmarkStart w:name="z11277" w:id="1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1277. Должен знать:</w:t>
      </w:r>
    </w:p>
    <w:bookmarkEnd w:id="11149"/>
    <w:bookmarkStart w:name="z11278" w:id="1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способы подналадки обслуживаемых автоклавов;</w:t>
      </w:r>
    </w:p>
    <w:bookmarkEnd w:id="11150"/>
    <w:bookmarkStart w:name="z11279" w:id="1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гидравлического испытания сосудов высокого давления;</w:t>
      </w:r>
    </w:p>
    <w:bookmarkEnd w:id="11151"/>
    <w:bookmarkStart w:name="z11280" w:id="1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ликвидации неисправностей в сосудах;</w:t>
      </w:r>
    </w:p>
    <w:bookmarkEnd w:id="11152"/>
    <w:bookmarkStart w:name="z11281" w:id="1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сосудам перед зарядкой;</w:t>
      </w:r>
    </w:p>
    <w:bookmarkEnd w:id="11153"/>
    <w:bookmarkStart w:name="z11282" w:id="1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правила монтажа уплотнения сосудов высокого давления, контрольно-измерительный инструмент, необходимый для работы при вскрытии и закрытии сосудов;</w:t>
      </w:r>
    </w:p>
    <w:bookmarkEnd w:id="11154"/>
    <w:bookmarkStart w:name="z11283" w:id="1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сборки и разборки затвора, сборки стравливающей системы, опускания кармана термопары;</w:t>
      </w:r>
    </w:p>
    <w:bookmarkEnd w:id="11155"/>
    <w:bookmarkStart w:name="z11284" w:id="1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физики в объеме выполняемой работы.</w:t>
      </w:r>
    </w:p>
    <w:bookmarkEnd w:id="11156"/>
    <w:bookmarkStart w:name="z11285" w:id="1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Слесарь-опрессовщик, 4-й разряд</w:t>
      </w:r>
    </w:p>
    <w:bookmarkEnd w:id="11157"/>
    <w:bookmarkStart w:name="z11286" w:id="1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1278. Характеристика работ:</w:t>
      </w:r>
    </w:p>
    <w:bookmarkEnd w:id="11158"/>
    <w:bookmarkStart w:name="z11287" w:id="1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опрессовка автоклавов высокого давления.</w:t>
      </w:r>
    </w:p>
    <w:bookmarkEnd w:id="11159"/>
    <w:bookmarkStart w:name="z11288" w:id="1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и определение возможности дальнейшей эксплуатации деталей затвора.</w:t>
      </w:r>
    </w:p>
    <w:bookmarkEnd w:id="11160"/>
    <w:bookmarkStart w:name="z11289" w:id="1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манометрической системы.</w:t>
      </w:r>
    </w:p>
    <w:bookmarkEnd w:id="11161"/>
    <w:bookmarkStart w:name="z11290" w:id="1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манометра со штуцером и монтаж стравливающей системы.</w:t>
      </w:r>
    </w:p>
    <w:bookmarkEnd w:id="11162"/>
    <w:bookmarkStart w:name="z11291" w:id="1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контрольная и окончательная сборка затвора автоклава.</w:t>
      </w:r>
    </w:p>
    <w:bookmarkEnd w:id="11163"/>
    <w:bookmarkStart w:name="z11292" w:id="1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контрольное обжатие обтюраторов для определения герметичности закрытия автоклавов.</w:t>
      </w:r>
    </w:p>
    <w:bookmarkEnd w:id="11164"/>
    <w:bookmarkStart w:name="z11293" w:id="1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притирка конусов карманов термопар и установка тройников с манометром на фланцах автоклавов.</w:t>
      </w:r>
    </w:p>
    <w:bookmarkEnd w:id="11165"/>
    <w:bookmarkStart w:name="z11294" w:id="1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всех видов заглушек и коммуникации автоклавов.</w:t>
      </w:r>
    </w:p>
    <w:bookmarkEnd w:id="11166"/>
    <w:bookmarkStart w:name="z11295" w:id="1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гидравлическая опрессовка автоклавов.</w:t>
      </w:r>
    </w:p>
    <w:bookmarkEnd w:id="11167"/>
    <w:bookmarkStart w:name="z11296" w:id="1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стравливание давления в автоклавах.</w:t>
      </w:r>
    </w:p>
    <w:bookmarkEnd w:id="11168"/>
    <w:bookmarkStart w:name="z11297" w:id="1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гидравлического компрессора высокого давления.</w:t>
      </w:r>
    </w:p>
    <w:bookmarkEnd w:id="11169"/>
    <w:bookmarkStart w:name="z11298" w:id="1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внутренних электронагревателей с удалением твердой фазы.</w:t>
      </w:r>
    </w:p>
    <w:bookmarkEnd w:id="11170"/>
    <w:bookmarkStart w:name="z11299" w:id="1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1279. Должен знать:</w:t>
      </w:r>
    </w:p>
    <w:bookmarkEnd w:id="11171"/>
    <w:bookmarkStart w:name="z11300" w:id="1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 различных моделей, кинематику, электрическую схему, правила наладки обслуживаемого оборудования;</w:t>
      </w:r>
    </w:p>
    <w:bookmarkEnd w:id="11172"/>
    <w:bookmarkStart w:name="z11301" w:id="1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осмотра деталей затвора с целью определения их дальнейшей пригодности;</w:t>
      </w:r>
    </w:p>
    <w:bookmarkEnd w:id="11173"/>
    <w:bookmarkStart w:name="z11302" w:id="1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сборки и монтажа манометрической и стравливающей системы затвора, коммуникаций автоклавов и всех заглушек;</w:t>
      </w:r>
    </w:p>
    <w:bookmarkEnd w:id="11174"/>
    <w:bookmarkStart w:name="z11303" w:id="1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контрольного обжатия обтюраторов, притирки конусов, гидравлических опрессовок автоклавов.</w:t>
      </w:r>
    </w:p>
    <w:bookmarkEnd w:id="11175"/>
    <w:bookmarkStart w:name="z11304" w:id="1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Слесарь-опрессовщик, 5-й разряд</w:t>
      </w:r>
    </w:p>
    <w:bookmarkEnd w:id="11176"/>
    <w:bookmarkStart w:name="z11305" w:id="1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1280. Характеристика работ:</w:t>
      </w:r>
    </w:p>
    <w:bookmarkEnd w:id="11177"/>
    <w:bookmarkStart w:name="z11306" w:id="1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обтюраторов и ремонт деталей затворов к сосудам высокого давления;</w:t>
      </w:r>
    </w:p>
    <w:bookmarkEnd w:id="11178"/>
    <w:bookmarkStart w:name="z11307" w:id="1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нижних нагревательных элементов с очисткой твердой фазы и доводкой уплотнительных поверхностей до шероховатости 0,16 мкм;</w:t>
      </w:r>
    </w:p>
    <w:bookmarkEnd w:id="11179"/>
    <w:bookmarkStart w:name="z11308" w:id="1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автоклавов всех видов и проведение гидравлических испытаний;</w:t>
      </w:r>
    </w:p>
    <w:bookmarkEnd w:id="11180"/>
    <w:bookmarkStart w:name="z11309" w:id="1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манометров на сосудах, находящихся в цикле (высокая температура, давление);</w:t>
      </w:r>
    </w:p>
    <w:bookmarkEnd w:id="11181"/>
    <w:bookmarkStart w:name="z11310" w:id="1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 замена сложных узлов и деталей;</w:t>
      </w:r>
    </w:p>
    <w:bookmarkEnd w:id="11182"/>
    <w:bookmarkStart w:name="z11311" w:id="1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вскрытие, закрытие аппарата сверхвысокого давления, монтаж и демонтаж манометрической системы, опрессовка и травление сосудов сверхвысокого давления;</w:t>
      </w:r>
    </w:p>
    <w:bookmarkEnd w:id="11183"/>
    <w:bookmarkStart w:name="z11312" w:id="1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дефектов во время эксплуатации оборудования методом дефектоскопии, травлением и металлизаций внутренних и наружных швов автоклавов;</w:t>
      </w:r>
    </w:p>
    <w:bookmarkEnd w:id="11184"/>
    <w:bookmarkStart w:name="z11313" w:id="1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 точность, испытание под нагрузкой и сдача отремонтированного оборудования.</w:t>
      </w:r>
    </w:p>
    <w:bookmarkEnd w:id="11185"/>
    <w:bookmarkStart w:name="z11314" w:id="1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1281. Должен знать:</w:t>
      </w:r>
    </w:p>
    <w:bookmarkEnd w:id="11186"/>
    <w:bookmarkStart w:name="z11315" w:id="1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автоклавов высокого давления;</w:t>
      </w:r>
    </w:p>
    <w:bookmarkEnd w:id="11187"/>
    <w:bookmarkStart w:name="z11316" w:id="1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и устройство ремонтируемого сложного оборудования;</w:t>
      </w:r>
    </w:p>
    <w:bookmarkEnd w:id="11188"/>
    <w:bookmarkStart w:name="z11317" w:id="1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ремонта, сборки и монтажа, проверки на точность и испытания отремонтированного оборудования;</w:t>
      </w:r>
    </w:p>
    <w:bookmarkEnd w:id="11189"/>
    <w:bookmarkStart w:name="z11318" w:id="1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устройства и безопасной эксплуатации сосудов, работающих под давлением;</w:t>
      </w:r>
    </w:p>
    <w:bookmarkEnd w:id="11190"/>
    <w:bookmarkStart w:name="z11319" w:id="1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ремонт, испытание и сдачу сложного оборудования;</w:t>
      </w:r>
    </w:p>
    <w:bookmarkEnd w:id="11191"/>
    <w:bookmarkStart w:name="z11320" w:id="1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теорию определения дефектов методом металлизации, дефектоскопией и травлением;</w:t>
      </w:r>
    </w:p>
    <w:bookmarkEnd w:id="11192"/>
    <w:bookmarkStart w:name="z11321" w:id="1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курс теоретической механики в объеме выполняемых работ.</w:t>
      </w:r>
    </w:p>
    <w:bookmarkEnd w:id="11193"/>
    <w:bookmarkStart w:name="z11322" w:id="1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Шлифовщик пьезокварцевых пластин и кристаллов</w:t>
      </w:r>
    </w:p>
    <w:bookmarkEnd w:id="11194"/>
    <w:bookmarkStart w:name="z11323" w:id="1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Шлифовщик пьезокварцевых пластин и</w:t>
      </w:r>
    </w:p>
    <w:bookmarkEnd w:id="1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кристаллов, 2-й разряд</w:t>
      </w:r>
    </w:p>
    <w:bookmarkStart w:name="z11325" w:id="1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1282. Характеристика работ:</w:t>
      </w:r>
    </w:p>
    <w:bookmarkEnd w:id="11196"/>
    <w:bookmarkStart w:name="z11326" w:id="1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подшлифовка граней пластин и кристаллов пьезокварца на вращающейся планшайбе;</w:t>
      </w:r>
    </w:p>
    <w:bookmarkEnd w:id="11197"/>
    <w:bookmarkStart w:name="z11327" w:id="1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грубое шлифование их по контуру на планетарных и эксцентриковых плоскошлифовальных станках с соблюдением параллельности сторон и проверкой размеров с помощью микрометра;</w:t>
      </w:r>
    </w:p>
    <w:bookmarkEnd w:id="11198"/>
    <w:bookmarkStart w:name="z11328" w:id="1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режима шлифования;</w:t>
      </w:r>
    </w:p>
    <w:bookmarkEnd w:id="11199"/>
    <w:bookmarkStart w:name="z11329" w:id="1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наклеивание пластин на плату и склеивание пластин в стопу для шлифования;</w:t>
      </w:r>
    </w:p>
    <w:bookmarkEnd w:id="11200"/>
    <w:bookmarkStart w:name="z11330" w:id="1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закладка пластин в кассеты, расклеивание, промывание в бензине и очистка их от мастики;</w:t>
      </w:r>
    </w:p>
    <w:bookmarkEnd w:id="11201"/>
    <w:bookmarkStart w:name="z11331" w:id="1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регулирование шлифовальных станков в процессе работе;</w:t>
      </w:r>
    </w:p>
    <w:bookmarkEnd w:id="11202"/>
    <w:bookmarkStart w:name="z11332" w:id="1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шлифовальных станков;</w:t>
      </w:r>
    </w:p>
    <w:bookmarkEnd w:id="11203"/>
    <w:bookmarkStart w:name="z11333" w:id="1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притирка шлифовальной шайбы.</w:t>
      </w:r>
    </w:p>
    <w:bookmarkEnd w:id="11204"/>
    <w:bookmarkStart w:name="z11334" w:id="1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1283. Должен знать:</w:t>
      </w:r>
    </w:p>
    <w:bookmarkEnd w:id="11205"/>
    <w:bookmarkStart w:name="z11335" w:id="1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назначение важнейших частей и принцип действия обслуживаемого оборудования;</w:t>
      </w:r>
    </w:p>
    <w:bookmarkEnd w:id="11206"/>
    <w:bookmarkStart w:name="z11336" w:id="1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шлифования пьезокварца и последовательность операций при шлифовании;</w:t>
      </w:r>
    </w:p>
    <w:bookmarkEnd w:id="11207"/>
    <w:bookmarkStart w:name="z11337" w:id="1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шлифованию пластин пьезокварца;</w:t>
      </w:r>
    </w:p>
    <w:bookmarkEnd w:id="11208"/>
    <w:bookmarkStart w:name="z11338" w:id="1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настройки, регулирования и смазки шлифовальных станков;</w:t>
      </w:r>
    </w:p>
    <w:bookmarkEnd w:id="11209"/>
    <w:bookmarkStart w:name="z11339" w:id="1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и притирки шлифовальной шайбы;</w:t>
      </w:r>
    </w:p>
    <w:bookmarkEnd w:id="11210"/>
    <w:bookmarkStart w:name="z11340" w:id="1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шлифовальных пластин пьезокварца, формы и размеры пластин;</w:t>
      </w:r>
    </w:p>
    <w:bookmarkEnd w:id="11211"/>
    <w:bookmarkStart w:name="z11341" w:id="1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склеивания пластин в стопу или закладки в кассеты;</w:t>
      </w:r>
    </w:p>
    <w:bookmarkEnd w:id="11212"/>
    <w:bookmarkStart w:name="z11342" w:id="1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расклеивания стопы и промывки пластин;</w:t>
      </w:r>
    </w:p>
    <w:bookmarkEnd w:id="11213"/>
    <w:bookmarkStart w:name="z11343" w:id="1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наклеивания пластин на плату, состав мастики для склеивания пластин;</w:t>
      </w:r>
    </w:p>
    <w:bookmarkEnd w:id="11214"/>
    <w:bookmarkStart w:name="z11344" w:id="1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рабочей поверхностей шайбы стеклянной линейкой;</w:t>
      </w:r>
    </w:p>
    <w:bookmarkEnd w:id="11215"/>
    <w:bookmarkStart w:name="z11345" w:id="1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контрольно-измерительных инструментов;</w:t>
      </w:r>
    </w:p>
    <w:bookmarkEnd w:id="11216"/>
    <w:bookmarkStart w:name="z11346" w:id="1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 назначение абразивных порошков;</w:t>
      </w:r>
    </w:p>
    <w:bookmarkEnd w:id="11217"/>
    <w:bookmarkStart w:name="z11347" w:id="1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пьезокарца;</w:t>
      </w:r>
    </w:p>
    <w:bookmarkEnd w:id="11218"/>
    <w:bookmarkStart w:name="z11348" w:id="1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кристаллографии кварца в объеме выполняемой работы.</w:t>
      </w:r>
    </w:p>
    <w:bookmarkEnd w:id="11219"/>
    <w:bookmarkStart w:name="z11349" w:id="1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1284. Примеры работ:</w:t>
      </w:r>
    </w:p>
    <w:bookmarkEnd w:id="11220"/>
    <w:bookmarkStart w:name="z11350" w:id="1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контур текста - грубая обработка с точностью до 0,1 - 0,03 мм; склеивание заготовок в пакет; нанесение фасок; наклеивание заготовок на колодки;</w:t>
      </w:r>
    </w:p>
    <w:bookmarkEnd w:id="11221"/>
    <w:bookmarkStart w:name="z11351" w:id="1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пластины пьезокварцевые - шлифование по плоскости с допуском ±0.01 мм на планетарных плоскошлифовальных станках.</w:t>
      </w:r>
    </w:p>
    <w:bookmarkEnd w:id="11222"/>
    <w:bookmarkStart w:name="z11352" w:id="1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Шлифовщик пьезокварцевых пластин и</w:t>
      </w:r>
    </w:p>
    <w:bookmarkEnd w:id="1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кристаллов, 3-й разряд</w:t>
      </w:r>
    </w:p>
    <w:bookmarkStart w:name="z11354" w:id="1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1285. Характеристика работ:</w:t>
      </w:r>
    </w:p>
    <w:bookmarkEnd w:id="11224"/>
    <w:bookmarkStart w:name="z11355" w:id="1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пластин толщиной свыше 0,3 мм и кристаллов на вращающейся планшайбе по заданным размерам с соблюдением допусков по толщине ±0,005 мм и по контуру ±0,01 мм;</w:t>
      </w:r>
    </w:p>
    <w:bookmarkEnd w:id="11225"/>
    <w:bookmarkStart w:name="z11356" w:id="1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шлифования фасок пьезокварцевых пластин прямоугольного сечения толщиной от 0,25 до 1 мм на вращающейся планшайбе с контролем углов по шаблону и угломеру;</w:t>
      </w:r>
    </w:p>
    <w:bookmarkEnd w:id="11226"/>
    <w:bookmarkStart w:name="z11357" w:id="1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пластин пьезокварца на планетарных и эксцентриковых плоскошлифовальных станках по контуру и плоскостям с контролем частоты (по толщине) при помощи частотоизмерительной аппаратуры с соблюдением установленных допусков;</w:t>
      </w:r>
    </w:p>
    <w:bookmarkEnd w:id="11227"/>
    <w:bookmarkStart w:name="z11358" w:id="1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угла среза пластины в специальном приспособлении и шлифование блоков пьезокварца с точностью ±0,01 мм на плоскошлифовальном станке;</w:t>
      </w:r>
    </w:p>
    <w:bookmarkEnd w:id="11228"/>
    <w:bookmarkStart w:name="z11359" w:id="1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толщины пластин с помощью микрометра;</w:t>
      </w:r>
    </w:p>
    <w:bookmarkEnd w:id="11229"/>
    <w:bookmarkStart w:name="z11360" w:id="1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притирка рабочей плоскости шайбы;</w:t>
      </w:r>
    </w:p>
    <w:bookmarkEnd w:id="11230"/>
    <w:bookmarkStart w:name="z11361" w:id="1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правильности градуирования радиоизмерительной аппаратуры в процессе ее работы;</w:t>
      </w:r>
    </w:p>
    <w:bookmarkEnd w:id="11231"/>
    <w:bookmarkStart w:name="z11362" w:id="1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применяемой радиоаппаратуры на заданную частоту;</w:t>
      </w:r>
    </w:p>
    <w:bookmarkEnd w:id="11232"/>
    <w:bookmarkStart w:name="z11363" w:id="1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абразивных порошков в зависимости от вида работы.</w:t>
      </w:r>
    </w:p>
    <w:bookmarkEnd w:id="11233"/>
    <w:bookmarkStart w:name="z11364" w:id="1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1286. Должен знать:</w:t>
      </w:r>
    </w:p>
    <w:bookmarkEnd w:id="11234"/>
    <w:bookmarkStart w:name="z11365" w:id="1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обслуживаемого оборудования;</w:t>
      </w:r>
    </w:p>
    <w:bookmarkEnd w:id="11235"/>
    <w:bookmarkStart w:name="z11366" w:id="1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шлифования пьезокварца на вращающейся планшайбе и станках;</w:t>
      </w:r>
    </w:p>
    <w:bookmarkEnd w:id="11236"/>
    <w:bookmarkStart w:name="z11367" w:id="1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вращающейся планшайбы и плоскошлифовальных станков;</w:t>
      </w:r>
    </w:p>
    <w:bookmarkEnd w:id="11237"/>
    <w:bookmarkStart w:name="z11368" w:id="1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радиоизмерительной аппаратуры;</w:t>
      </w:r>
    </w:p>
    <w:bookmarkEnd w:id="11238"/>
    <w:bookmarkStart w:name="z11369" w:id="1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контрольно-измерительных инструментов;</w:t>
      </w:r>
    </w:p>
    <w:bookmarkEnd w:id="11239"/>
    <w:bookmarkStart w:name="z11370" w:id="1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и размеры пластин; способы и правила притирки рабочих плоскостей шайбы;</w:t>
      </w:r>
    </w:p>
    <w:bookmarkEnd w:id="11240"/>
    <w:bookmarkStart w:name="z11371" w:id="1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и процесс приготовления мастики для наклеивания и склеивания пьезокварцевых пластин;</w:t>
      </w:r>
    </w:p>
    <w:bookmarkEnd w:id="11241"/>
    <w:bookmarkStart w:name="z11372" w:id="1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и восстановления абразивных порошков;</w:t>
      </w:r>
    </w:p>
    <w:bookmarkEnd w:id="11242"/>
    <w:bookmarkStart w:name="z11373" w:id="1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шлифовальных пластин.</w:t>
      </w:r>
    </w:p>
    <w:bookmarkEnd w:id="11243"/>
    <w:bookmarkStart w:name="z11374" w:id="1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1287. Примеры работ:</w:t>
      </w:r>
    </w:p>
    <w:bookmarkEnd w:id="11244"/>
    <w:bookmarkStart w:name="z11375" w:id="1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колодки - доводка с точностью ±0,001 мм;</w:t>
      </w:r>
    </w:p>
    <w:bookmarkEnd w:id="11245"/>
    <w:bookmarkStart w:name="z11376" w:id="1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пластины пьезокварцевые толщиной 0,04 - 0,5 мм - шлифование с точностью ±0,005 мм с посадкой по частоте, с контролем по толщине и замером частоты на генераторе;</w:t>
      </w:r>
    </w:p>
    <w:bookmarkEnd w:id="11246"/>
    <w:bookmarkStart w:name="z11377" w:id="1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пластины пьезокварцевые толщиной 0,2 - 0,5 мм диаметром 5,6 мм - шлифование по контуру с точностью ±0,01 мм;</w:t>
      </w:r>
    </w:p>
    <w:bookmarkEnd w:id="11247"/>
    <w:bookmarkStart w:name="z11378" w:id="1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пластины пьезокварцевые толщиной 0,32 мм - шлифование по контуру с точностью ±0,01 мм и по толщине ±0,005 мм вручную на вращающейся планшайбе с контролем толщины по микрометру;</w:t>
      </w:r>
    </w:p>
    <w:bookmarkEnd w:id="11248"/>
    <w:bookmarkStart w:name="z11379" w:id="1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пластины пьезокварцевые толщиной 0,5 мм - шлифование по контуру и всем плоскостям с допуском ±0,01 мм вручную на вращающейся планшайбе;</w:t>
      </w:r>
    </w:p>
    <w:bookmarkEnd w:id="11249"/>
    <w:bookmarkStart w:name="z11380" w:id="1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пластины пьезокварцевые толщиной 0,4 мм - шлифование фасок на вращающейся планшайбе;</w:t>
      </w:r>
    </w:p>
    <w:bookmarkEnd w:id="11250"/>
    <w:bookmarkStart w:name="z11381" w:id="1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пластины пьезокварцевые толщиной 0,35 мм - шлифование по контуру и плосткостям на планетарном плоскошлифовальном станке с допуском ±0,01 мм.</w:t>
      </w:r>
    </w:p>
    <w:bookmarkEnd w:id="11251"/>
    <w:bookmarkStart w:name="z11382" w:id="1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Шлифовщик пьезокварцевых пластин и</w:t>
      </w:r>
    </w:p>
    <w:bookmarkEnd w:id="1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кристаллов, 4-й разряд</w:t>
      </w:r>
    </w:p>
    <w:bookmarkStart w:name="z11384" w:id="1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1288. Характеристика работ.</w:t>
      </w:r>
    </w:p>
    <w:bookmarkEnd w:id="11253"/>
    <w:bookmarkStart w:name="z11385" w:id="1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вручную на вращающейся планшайбе пластин толщиной 0,2-0,3 мм по всем плосткостям и контуру с соблюдением допуска ±0,002 мм по толщине и ±0,01 мм по контуру;</w:t>
      </w:r>
    </w:p>
    <w:bookmarkEnd w:id="11254"/>
    <w:bookmarkStart w:name="z11386" w:id="1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фасок пьезокварцевых пластин различного сечения толщиной 0,1-0,25 мм на планшайбе с контролем углов по шаблону, угломеру и инструментальному микроскопу;</w:t>
      </w:r>
    </w:p>
    <w:bookmarkEnd w:id="11255"/>
    <w:bookmarkStart w:name="z11387" w:id="1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набора пластин в шаблоне по заданному углу;</w:t>
      </w:r>
    </w:p>
    <w:bookmarkEnd w:id="11256"/>
    <w:bookmarkStart w:name="z11388" w:id="1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и доводка пластин пьезокварца толщиной 0,3 мм и тоньше на планетарных и эксцентриковых плоскошлифовальных станках с контролем частоты (по толщине) с помощью частотоизмерительной радиоаппаратуры с соблюдением установленного для промежуточного шлифа допуска;</w:t>
      </w:r>
    </w:p>
    <w:bookmarkEnd w:id="11257"/>
    <w:bookmarkStart w:name="z11389" w:id="1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пьезокварцевых пластин различной конфигурации средней сложности на полировальном станке с ножным приводом или на станке полуавтомате с посадкой на оптический контакт по 8-9 квалитетам;</w:t>
      </w:r>
    </w:p>
    <w:bookmarkEnd w:id="11258"/>
    <w:bookmarkStart w:name="z11390" w:id="1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толщины пластин с помощью миниметра;</w:t>
      </w:r>
    </w:p>
    <w:bookmarkEnd w:id="11259"/>
    <w:bookmarkStart w:name="z11391" w:id="1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правильного режима шлифования и полирования;</w:t>
      </w:r>
    </w:p>
    <w:bookmarkEnd w:id="11260"/>
    <w:bookmarkStart w:name="z11392" w:id="1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регулирование оборудования, применяемого в процессе работы.</w:t>
      </w:r>
    </w:p>
    <w:bookmarkEnd w:id="11261"/>
    <w:bookmarkStart w:name="z11393" w:id="1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1289. Должен знать:</w:t>
      </w:r>
    </w:p>
    <w:bookmarkEnd w:id="11262"/>
    <w:bookmarkStart w:name="z11394" w:id="1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устройство, кинематику, электрические схемы и правила настройки полировальных станков;</w:t>
      </w:r>
    </w:p>
    <w:bookmarkEnd w:id="11263"/>
    <w:bookmarkStart w:name="z11395" w:id="1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контрольно-измерительных инструментов и радиоизмерительной аппаратуры;</w:t>
      </w:r>
    </w:p>
    <w:bookmarkEnd w:id="11264"/>
    <w:bookmarkStart w:name="z11396" w:id="1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настройки и регулирования оборудования;</w:t>
      </w:r>
    </w:p>
    <w:bookmarkEnd w:id="11265"/>
    <w:bookmarkStart w:name="z11397" w:id="1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электрические, технологические и механические свойства пьезокварца;</w:t>
      </w:r>
    </w:p>
    <w:bookmarkEnd w:id="11266"/>
    <w:bookmarkStart w:name="z11398" w:id="1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 влияния различных углов фасок на электрические параметры пьезокварцевых пластин;</w:t>
      </w:r>
    </w:p>
    <w:bookmarkEnd w:id="11267"/>
    <w:bookmarkStart w:name="z11399" w:id="1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марки, назначение полировальных порошков, абразивных паст;</w:t>
      </w:r>
    </w:p>
    <w:bookmarkEnd w:id="11268"/>
    <w:bookmarkStart w:name="z11400" w:id="1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рецептуру, маркировку и процесс приготовления наклеечных и полировочных смол;</w:t>
      </w:r>
    </w:p>
    <w:bookmarkEnd w:id="11269"/>
    <w:bookmarkStart w:name="z11401" w:id="1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квалитеты и параметры шероховатости;</w:t>
      </w:r>
    </w:p>
    <w:bookmarkEnd w:id="11270"/>
    <w:bookmarkStart w:name="z11402" w:id="1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хранения полированных пластин;</w:t>
      </w:r>
    </w:p>
    <w:bookmarkEnd w:id="11271"/>
    <w:bookmarkStart w:name="z11403" w:id="1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полированным пластинам, и способы проверки их качества.</w:t>
      </w:r>
    </w:p>
    <w:bookmarkEnd w:id="11272"/>
    <w:bookmarkStart w:name="z11404" w:id="1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1290. Примеры работ:</w:t>
      </w:r>
    </w:p>
    <w:bookmarkEnd w:id="11273"/>
    <w:bookmarkStart w:name="z11405" w:id="1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пластины пьезокварцевые толщиной 0,3 мм - шлифование и доводка по плоскости и контуру с допуском по толщине ±0,002мм и контуру ±0,01 мм;</w:t>
      </w:r>
    </w:p>
    <w:bookmarkEnd w:id="11274"/>
    <w:bookmarkStart w:name="z11406" w:id="1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пластины пьезокварцевые толщиной 0,2 мм - шлифование фасок без применения шаблонов;</w:t>
      </w:r>
    </w:p>
    <w:bookmarkEnd w:id="11275"/>
    <w:bookmarkStart w:name="z11407" w:id="1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пластины пьезокварцевые толщиной 0,3 мм - шлифование фасок по заданному углу со склейкой в шаблоне;</w:t>
      </w:r>
    </w:p>
    <w:bookmarkEnd w:id="11276"/>
    <w:bookmarkStart w:name="z11408" w:id="1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пластины пьезокварцевые толщиной 0,28 мм - тонкое шлифование на планетарном станке с контролем частоты по заданной толщине с помощью радиоприемника и соблюдением установленного допуска;</w:t>
      </w:r>
    </w:p>
    <w:bookmarkEnd w:id="11277"/>
    <w:bookmarkStart w:name="z11409" w:id="1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пластины пьезокварцевые сферические толщиной 0,2-0,3 мм - шлифование вручную с посадкой на частоту, с контролем по перекосу и толщине, с замером частоты в генераторе (допуск ±0,1 мм - по контуру и 0,002 мм - по толщине);</w:t>
      </w:r>
    </w:p>
    <w:bookmarkEnd w:id="11278"/>
    <w:bookmarkStart w:name="z11410" w:id="1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пластины пьезокварцевые толщиной 0,04-0,3мм-шлифовка и полировка (полиритом) с посадкой на частоту, контролем по толщине и замером в генераторе.</w:t>
      </w:r>
    </w:p>
    <w:bookmarkEnd w:id="11279"/>
    <w:bookmarkStart w:name="z11411" w:id="1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Шлифовщик пьезокварцевых пластин и</w:t>
      </w:r>
    </w:p>
    <w:bookmarkEnd w:id="1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кристаллов, 5-й разряд</w:t>
      </w:r>
    </w:p>
    <w:bookmarkStart w:name="z11413" w:id="1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1291. Характеристика работ:</w:t>
      </w:r>
    </w:p>
    <w:bookmarkEnd w:id="11281"/>
    <w:bookmarkStart w:name="z11414" w:id="1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и доводка пьезокварцевых пластин на шлифовальных станках различных типов, включая станки с ЧПУ;</w:t>
      </w:r>
    </w:p>
    <w:bookmarkEnd w:id="11282"/>
    <w:bookmarkStart w:name="z11415" w:id="1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доводка пьезокварцевых пластин толщиной 0,2мм на вращающейся планшайбе, на планетарных и эксцентриковых плоскошлифовальных станках с контролем частоты с помощью радиоаппаратуры и соблюдением допусков ±0,001 мм по толщине и ±0,005 мм по контуру;</w:t>
      </w:r>
    </w:p>
    <w:bookmarkEnd w:id="11283"/>
    <w:bookmarkStart w:name="z11416" w:id="1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фасок пьезокварцевых пластин различных сечений, конфигураций и толщин;</w:t>
      </w:r>
    </w:p>
    <w:bookmarkEnd w:id="11284"/>
    <w:bookmarkStart w:name="z11417" w:id="1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пьезокварцевых пластин различной конфигурации, сложности и размеров путем полирования на полировальном станке с ножным приводом или станке-полуавтомате с посадкой на оптический контакт по 6-7 квалитетам;</w:t>
      </w:r>
    </w:p>
    <w:bookmarkEnd w:id="11285"/>
    <w:bookmarkStart w:name="z11418" w:id="1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эталонных и пробных стекол диаметром до 80 мм;</w:t>
      </w:r>
    </w:p>
    <w:bookmarkEnd w:id="11286"/>
    <w:bookmarkStart w:name="z11419" w:id="1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частоты пьезокварцевых пластин с помощью частотоизмерительной аппаратуры;</w:t>
      </w:r>
    </w:p>
    <w:bookmarkEnd w:id="11287"/>
    <w:bookmarkStart w:name="z11420" w:id="1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станка.</w:t>
      </w:r>
    </w:p>
    <w:bookmarkEnd w:id="11288"/>
    <w:bookmarkStart w:name="z11421" w:id="1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1292. Должен знать:</w:t>
      </w:r>
    </w:p>
    <w:bookmarkEnd w:id="11289"/>
    <w:bookmarkStart w:name="z11422" w:id="1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кинематику, электрические схемы и способы проверки на точность различных моделей оборудования;</w:t>
      </w:r>
    </w:p>
    <w:bookmarkEnd w:id="11290"/>
    <w:bookmarkStart w:name="z11423" w:id="1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обслуживаемого оборудования;</w:t>
      </w:r>
    </w:p>
    <w:bookmarkEnd w:id="11291"/>
    <w:bookmarkStart w:name="z11424" w:id="1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правила проверки сферических чашек;</w:t>
      </w:r>
    </w:p>
    <w:bookmarkEnd w:id="11292"/>
    <w:bookmarkStart w:name="z11425" w:id="1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частоты;</w:t>
      </w:r>
    </w:p>
    <w:bookmarkEnd w:id="11293"/>
    <w:bookmarkStart w:name="z11426" w:id="1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расчета угла фасок;</w:t>
      </w:r>
    </w:p>
    <w:bookmarkEnd w:id="11294"/>
    <w:bookmarkStart w:name="z11427" w:id="1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эталонных и пробных стекол.</w:t>
      </w:r>
    </w:p>
    <w:bookmarkEnd w:id="11295"/>
    <w:bookmarkStart w:name="z11428" w:id="1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1293. Примеры работ:</w:t>
      </w:r>
    </w:p>
    <w:bookmarkEnd w:id="11296"/>
    <w:bookmarkStart w:name="z11429" w:id="1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пластины пьезокварцевые толщиной 0,15 мм - шлифование и доводка с допуском по толщине ±0,001 мм и по контуру ±0,005мм на вращающейся планшайбе;</w:t>
      </w:r>
    </w:p>
    <w:bookmarkEnd w:id="11297"/>
    <w:bookmarkStart w:name="z11430" w:id="1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пластины пьезокварцевые толщиной до 100 мкм - тонкое шлифование и полирование.</w:t>
      </w:r>
    </w:p>
    <w:bookmarkEnd w:id="11298"/>
    <w:bookmarkStart w:name="z11431" w:id="1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Шлифовщик пьезокварцевых пластин и</w:t>
      </w:r>
    </w:p>
    <w:bookmarkEnd w:id="1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кристаллов, 6-й разряд</w:t>
      </w:r>
    </w:p>
    <w:bookmarkStart w:name="z11433" w:id="1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1294. Характеристика работ:</w:t>
      </w:r>
    </w:p>
    <w:bookmarkEnd w:id="11300"/>
    <w:bookmarkStart w:name="z11434" w:id="1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шлифование, полирование пьезокварцевых пластин различной сложности с полями допусков по 1-4 квалитету, а также пластин со сферической поверхностью с посадкой на оптический контакт по 1-4 квалитетам;</w:t>
      </w:r>
    </w:p>
    <w:bookmarkEnd w:id="11301"/>
    <w:bookmarkStart w:name="z11435" w:id="1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опытных образцов пластин в пределах допусков: на клиновидность и параллельность - 0,0001мм; на качество поверхности - 0,1 кольца; по местным ошибкам - 0,05 кольца по 2 оптическому классу частоты с допуском 100 Гц;</w:t>
      </w:r>
    </w:p>
    <w:bookmarkEnd w:id="11302"/>
    <w:bookmarkStart w:name="z11436" w:id="1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эталонировка и окончательная сдача опытных образцов пластин по ТУ;</w:t>
      </w:r>
    </w:p>
    <w:bookmarkEnd w:id="11303"/>
    <w:bookmarkStart w:name="z11437" w:id="1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опытных образцов кварцевых резонаторов;</w:t>
      </w:r>
    </w:p>
    <w:bookmarkEnd w:id="11304"/>
    <w:bookmarkStart w:name="z11438" w:id="1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контрольные измерения пьезокварцевых пластин с помощью сложных оптических приборов;</w:t>
      </w:r>
    </w:p>
    <w:bookmarkEnd w:id="11305"/>
    <w:bookmarkStart w:name="z11439" w:id="1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наладка и участие в капитальном ремонте оптико-механического оборудования, применяемого при шлифовании и контрольных измерениях.</w:t>
      </w:r>
    </w:p>
    <w:bookmarkEnd w:id="11306"/>
    <w:bookmarkStart w:name="z11440" w:id="1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1295. Должен знать:</w:t>
      </w:r>
    </w:p>
    <w:bookmarkEnd w:id="11307"/>
    <w:bookmarkStart w:name="z11441" w:id="1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шлифования пьезокварцевых пластин любой толщины, пластин со сферической поверхностью с применением оптико-механического оборудования и приспособлений, а также различных контрольно-измерительных приборов и инструментов, применяемых при шлифовании пластин в пределах большой точности;</w:t>
      </w:r>
    </w:p>
    <w:bookmarkEnd w:id="11308"/>
    <w:bookmarkStart w:name="z11442" w:id="1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пьезокварцевых пластин для эталонов и пьезорезонаторов (опытных образцов), а также полного изготовления пластин любой конфигурации;</w:t>
      </w:r>
    </w:p>
    <w:bookmarkEnd w:id="11309"/>
    <w:bookmarkStart w:name="z11443" w:id="1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расчеты частоты пьезокварцевых пластин в зависимости от их толщины и формы;</w:t>
      </w:r>
    </w:p>
    <w:bookmarkEnd w:id="11310"/>
    <w:bookmarkStart w:name="z11444" w:id="1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наладки оборудования и приспособлений;</w:t>
      </w:r>
    </w:p>
    <w:bookmarkEnd w:id="11311"/>
    <w:bookmarkStart w:name="z11445" w:id="1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оптики и радиомеханики в пределах выполняемых работ;</w:t>
      </w:r>
    </w:p>
    <w:bookmarkEnd w:id="11312"/>
    <w:bookmarkStart w:name="z11446" w:id="1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повышения качества обрабатываемых пластин.</w:t>
      </w:r>
    </w:p>
    <w:bookmarkEnd w:id="11313"/>
    <w:bookmarkStart w:name="z11447" w:id="1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1296. Примеры работ:</w:t>
      </w:r>
    </w:p>
    <w:bookmarkEnd w:id="11314"/>
    <w:bookmarkStart w:name="z11448" w:id="1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пластины пьезокварцевые со сферической поверхностью - изготовление опытных образцов.</w:t>
      </w:r>
    </w:p>
    <w:bookmarkEnd w:id="11315"/>
    <w:bookmarkStart w:name="z11449" w:id="1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Поляризатор</w:t>
      </w:r>
    </w:p>
    <w:bookmarkEnd w:id="11316"/>
    <w:bookmarkStart w:name="z11450" w:id="1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Поляризатор, 3-й разряд</w:t>
      </w:r>
    </w:p>
    <w:bookmarkEnd w:id="11317"/>
    <w:bookmarkStart w:name="z11451" w:id="1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1297. Характеристика работ:</w:t>
      </w:r>
    </w:p>
    <w:bookmarkEnd w:id="11318"/>
    <w:bookmarkStart w:name="z11452" w:id="1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поляризации шлифованных пьезокерамических изделий в специальной поляризационной установке;</w:t>
      </w:r>
    </w:p>
    <w:bookmarkEnd w:id="11319"/>
    <w:bookmarkStart w:name="z11453" w:id="1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промывание и крепление заготовок отожженной пьезокерамики в зажимном приспособлении;</w:t>
      </w:r>
    </w:p>
    <w:bookmarkEnd w:id="11320"/>
    <w:bookmarkStart w:name="z11454" w:id="1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автоблокировки и правильность подключения поляризационной установки;</w:t>
      </w:r>
    </w:p>
    <w:bookmarkEnd w:id="11321"/>
    <w:bookmarkStart w:name="z11455" w:id="1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заготовок пьезоэлементов к поляризации;</w:t>
      </w:r>
    </w:p>
    <w:bookmarkEnd w:id="11322"/>
    <w:bookmarkStart w:name="z11456" w:id="1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пьезоэлементов;</w:t>
      </w:r>
    </w:p>
    <w:bookmarkEnd w:id="11323"/>
    <w:bookmarkStart w:name="z11457" w:id="1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температурой поляризации, определение напряжения по статическому вольтметру;</w:t>
      </w:r>
    </w:p>
    <w:bookmarkEnd w:id="11324"/>
    <w:bookmarkStart w:name="z11458" w:id="1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разрядки поляризационной установки;</w:t>
      </w:r>
    </w:p>
    <w:bookmarkEnd w:id="11325"/>
    <w:bookmarkStart w:name="z11459" w:id="1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камер и замена рабочей жидкости.</w:t>
      </w:r>
    </w:p>
    <w:bookmarkEnd w:id="11326"/>
    <w:bookmarkStart w:name="z11460" w:id="1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1298. Должен знать:</w:t>
      </w:r>
    </w:p>
    <w:bookmarkEnd w:id="11327"/>
    <w:bookmarkStart w:name="z11461" w:id="1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и способы поляризации пьезокерамических изделий;</w:t>
      </w:r>
    </w:p>
    <w:bookmarkEnd w:id="11328"/>
    <w:bookmarkStart w:name="z11462" w:id="1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поляризационной установки, ее контрольно-измерительных приборов и приспособлений;</w:t>
      </w:r>
    </w:p>
    <w:bookmarkEnd w:id="11329"/>
    <w:bookmarkStart w:name="z11463" w:id="1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автоблокировки и правильности подключения поляризационной установки;</w:t>
      </w:r>
    </w:p>
    <w:bookmarkEnd w:id="11330"/>
    <w:bookmarkStart w:name="z11464" w:id="1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напряжения и проверки разрядки;</w:t>
      </w:r>
    </w:p>
    <w:bookmarkEnd w:id="11331"/>
    <w:bookmarkStart w:name="z11465" w:id="1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поляризации пьезокерамики.</w:t>
      </w:r>
    </w:p>
    <w:bookmarkEnd w:id="11332"/>
    <w:bookmarkStart w:name="z11466" w:id="1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1299. Примеры работ:</w:t>
      </w:r>
    </w:p>
    <w:bookmarkEnd w:id="11333"/>
    <w:bookmarkStart w:name="z11467" w:id="1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цилиндры пьезокерамические для устройств зажигания - проведение процесса поляризации;</w:t>
      </w:r>
    </w:p>
    <w:bookmarkEnd w:id="11334"/>
    <w:bookmarkStart w:name="z11468" w:id="1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элементы призматические из материала ТБК-3 или ЦТБС-3 - проведение процесса поляризации.</w:t>
      </w:r>
    </w:p>
    <w:bookmarkEnd w:id="11335"/>
    <w:bookmarkStart w:name="z11469" w:id="1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Поляризатор, 4-й разряд</w:t>
      </w:r>
    </w:p>
    <w:bookmarkEnd w:id="11336"/>
    <w:bookmarkStart w:name="z11470" w:id="1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1300. Характеристика работ:</w:t>
      </w:r>
    </w:p>
    <w:bookmarkEnd w:id="11337"/>
    <w:bookmarkStart w:name="z11471" w:id="1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поляризации пьезокерамических изделий различного назначения и конфигурации в высоковольтной поляризационной установке на поляризационных конвейерах, полуавтоматах и автоматах;</w:t>
      </w:r>
    </w:p>
    <w:bookmarkEnd w:id="11338"/>
    <w:bookmarkStart w:name="z11472" w:id="1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и ввод исходных и требуемых параметров поляризуемых пьезоэлементов в блок автоматики поляризационной установки;</w:t>
      </w:r>
    </w:p>
    <w:bookmarkEnd w:id="11339"/>
    <w:bookmarkStart w:name="z11473" w:id="1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 подсоединение дополнительных сопротивлений при установке заготовок в зашитном приспособлении;</w:t>
      </w:r>
    </w:p>
    <w:bookmarkEnd w:id="11340"/>
    <w:bookmarkStart w:name="z11474" w:id="1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заданного режима поляризации по секциям конвейерной линии с помощью силовольтметров и терморегулирующих приборов;</w:t>
      </w:r>
    </w:p>
    <w:bookmarkEnd w:id="11341"/>
    <w:bookmarkStart w:name="z11475" w:id="1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надежности заземления, состояния средств и системы блокировки линии;</w:t>
      </w:r>
    </w:p>
    <w:bookmarkEnd w:id="11342"/>
    <w:bookmarkStart w:name="z11476" w:id="1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режимов поляризации;</w:t>
      </w:r>
    </w:p>
    <w:bookmarkEnd w:id="11343"/>
    <w:bookmarkStart w:name="z11477" w:id="1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пьезоэлементов по внешнему виду.</w:t>
      </w:r>
    </w:p>
    <w:bookmarkEnd w:id="11344"/>
    <w:bookmarkStart w:name="z11478" w:id="1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1301. Должен знать:</w:t>
      </w:r>
    </w:p>
    <w:bookmarkEnd w:id="11345"/>
    <w:bookmarkStart w:name="z11479" w:id="1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правила эксплуатации обслуживаемого оборудования;</w:t>
      </w:r>
    </w:p>
    <w:bookmarkEnd w:id="11346"/>
    <w:bookmarkStart w:name="z11480" w:id="1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контрольно-измерительных приборов;</w:t>
      </w:r>
    </w:p>
    <w:bookmarkEnd w:id="11347"/>
    <w:bookmarkStart w:name="z11481" w:id="1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автоблокировки и правильности подключения конвейерной линии поляризации;</w:t>
      </w:r>
    </w:p>
    <w:bookmarkEnd w:id="11348"/>
    <w:bookmarkStart w:name="z11482" w:id="1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поляризации;</w:t>
      </w:r>
    </w:p>
    <w:bookmarkEnd w:id="11349"/>
    <w:bookmarkStart w:name="z11483" w:id="1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поляризационным изделиям;</w:t>
      </w:r>
    </w:p>
    <w:bookmarkEnd w:id="11350"/>
    <w:bookmarkStart w:name="z11484" w:id="1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полярности заполяризованных изделий;</w:t>
      </w:r>
    </w:p>
    <w:bookmarkEnd w:id="11351"/>
    <w:bookmarkStart w:name="z11485" w:id="1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оценки заполяризованности;</w:t>
      </w:r>
    </w:p>
    <w:bookmarkEnd w:id="11352"/>
    <w:bookmarkStart w:name="z11486" w:id="1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выпускаемой продукции.</w:t>
      </w:r>
    </w:p>
    <w:bookmarkEnd w:id="11353"/>
    <w:bookmarkStart w:name="z11487" w:id="1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1302. Примеры работ:</w:t>
      </w:r>
    </w:p>
    <w:bookmarkEnd w:id="11354"/>
    <w:bookmarkStart w:name="z11488" w:id="1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диски пьезокерамические - поляризация на установке конвейерного типа;</w:t>
      </w:r>
    </w:p>
    <w:bookmarkEnd w:id="11355"/>
    <w:bookmarkStart w:name="z11489" w:id="1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пьезокерамические резонаторы для фильтров - поляризация на установках конвейерного типа и импульсных установках;</w:t>
      </w:r>
    </w:p>
    <w:bookmarkEnd w:id="11356"/>
    <w:bookmarkStart w:name="z11490" w:id="1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трубчатые пьезоэлементы - поляризация на полуавтомате.</w:t>
      </w:r>
    </w:p>
    <w:bookmarkEnd w:id="11357"/>
    <w:bookmarkStart w:name="z11491" w:id="1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Распиловщик водорастворимых кристаллов</w:t>
      </w:r>
    </w:p>
    <w:bookmarkEnd w:id="11358"/>
    <w:bookmarkStart w:name="z11492" w:id="1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Распиловщик водорастворимых кристаллов, 2-й разряд</w:t>
      </w:r>
    </w:p>
    <w:bookmarkEnd w:id="11359"/>
    <w:bookmarkStart w:name="z11493" w:id="1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1303. Характеристика работ:</w:t>
      </w:r>
    </w:p>
    <w:bookmarkEnd w:id="11360"/>
    <w:bookmarkStart w:name="z11494" w:id="1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распиловка водорастворимых кристаллов, блоков и пластов на много- и однониточных машинах с допуском по толщине ±0,1мм;</w:t>
      </w:r>
    </w:p>
    <w:bookmarkEnd w:id="11361"/>
    <w:bookmarkStart w:name="z11495" w:id="1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распиловка кристаллов на пластины для затравок;</w:t>
      </w:r>
    </w:p>
    <w:bookmarkEnd w:id="11362"/>
    <w:bookmarkStart w:name="z11496" w:id="1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водорастворимых кристаллов на пласты и блоки любой ориентировки;</w:t>
      </w:r>
    </w:p>
    <w:bookmarkEnd w:id="11363"/>
    <w:bookmarkStart w:name="z11497" w:id="1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приклеивание кристаллов сегнетовой соли или фосфата аммония к кристаллодержателю расплавленной сегнетовой солью;</w:t>
      </w:r>
    </w:p>
    <w:bookmarkEnd w:id="11364"/>
    <w:bookmarkStart w:name="z11498" w:id="1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кристаллов, блоков и пластов на много- и однониточных машинах; ориентирование кристаллов по отношению к граням на машине с помощью специальных приспособлений;</w:t>
      </w:r>
    </w:p>
    <w:bookmarkEnd w:id="11365"/>
    <w:bookmarkStart w:name="z11499" w:id="1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распиловочных нитей и заправка ими машин;</w:t>
      </w:r>
    </w:p>
    <w:bookmarkEnd w:id="11366"/>
    <w:bookmarkStart w:name="z11500" w:id="1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подогрев и смена воды для смачивания распиловочной нити;</w:t>
      </w:r>
    </w:p>
    <w:bookmarkEnd w:id="11367"/>
    <w:bookmarkStart w:name="z11501" w:id="1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губчатой резины, предназначенной для снятия излишков воды на нитях;</w:t>
      </w:r>
    </w:p>
    <w:bookmarkEnd w:id="11368"/>
    <w:bookmarkStart w:name="z11502" w:id="1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гребенок и роликов;</w:t>
      </w:r>
    </w:p>
    <w:bookmarkEnd w:id="11369"/>
    <w:bookmarkStart w:name="z11503" w:id="1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машин;</w:t>
      </w:r>
    </w:p>
    <w:bookmarkEnd w:id="11370"/>
    <w:bookmarkStart w:name="z11504" w:id="1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отходов кристаллов и растворов сегнетовой соли.</w:t>
      </w:r>
    </w:p>
    <w:bookmarkEnd w:id="11371"/>
    <w:bookmarkStart w:name="z11505" w:id="1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1304. Должен знать:</w:t>
      </w:r>
    </w:p>
    <w:bookmarkEnd w:id="11372"/>
    <w:bookmarkStart w:name="z11506" w:id="1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оборудования;</w:t>
      </w:r>
    </w:p>
    <w:bookmarkEnd w:id="11373"/>
    <w:bookmarkStart w:name="z11507" w:id="1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распиловки водорастворимых кристаллов;</w:t>
      </w:r>
    </w:p>
    <w:bookmarkEnd w:id="11374"/>
    <w:bookmarkStart w:name="z11508" w:id="1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контрольно-измерительных инструментов;</w:t>
      </w:r>
    </w:p>
    <w:bookmarkEnd w:id="11375"/>
    <w:bookmarkStart w:name="z11509" w:id="1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кристаллами и хранения их;</w:t>
      </w:r>
    </w:p>
    <w:bookmarkEnd w:id="11376"/>
    <w:bookmarkStart w:name="z11510" w:id="1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водорастворимых кристаллов;</w:t>
      </w:r>
    </w:p>
    <w:bookmarkEnd w:id="11377"/>
    <w:bookmarkStart w:name="z11511" w:id="1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формы, назначение и расположение граней кристаллов и кристаллических осей;</w:t>
      </w:r>
    </w:p>
    <w:bookmarkEnd w:id="11378"/>
    <w:bookmarkStart w:name="z11512" w:id="1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углы между гранями кристалла;</w:t>
      </w:r>
    </w:p>
    <w:bookmarkEnd w:id="11379"/>
    <w:bookmarkStart w:name="z11513" w:id="1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ориентирования и разметки наиболее простых срезов относительно граней и осей кристаллов;</w:t>
      </w:r>
    </w:p>
    <w:bookmarkEnd w:id="11380"/>
    <w:bookmarkStart w:name="z11514" w:id="1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распиловке водорастворимых кристаллов;</w:t>
      </w:r>
    </w:p>
    <w:bookmarkEnd w:id="11381"/>
    <w:bookmarkStart w:name="z11515" w:id="1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припусках и допусках.</w:t>
      </w:r>
    </w:p>
    <w:bookmarkEnd w:id="11382"/>
    <w:bookmarkStart w:name="z11516" w:id="1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1305. Примеры работ:</w:t>
      </w:r>
    </w:p>
    <w:bookmarkEnd w:id="11383"/>
    <w:bookmarkStart w:name="z11517" w:id="1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водорастворимых кристаллов - распиловка на пластины с допуском по углу среза ±40 мин. и по толщине ±0,1мм;</w:t>
      </w:r>
    </w:p>
    <w:bookmarkEnd w:id="11384"/>
    <w:bookmarkStart w:name="z11518" w:id="1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кристаллы водорастворимые - распиловка на многониточной машине под углом среза 450 с допуском ±10;</w:t>
      </w:r>
    </w:p>
    <w:bookmarkEnd w:id="11385"/>
    <w:bookmarkStart w:name="z11519" w:id="1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кристаллы сегнетовой соли - распиловка на многониточной машине с допуском ±20.</w:t>
      </w:r>
    </w:p>
    <w:bookmarkEnd w:id="11386"/>
    <w:bookmarkStart w:name="z11520" w:id="1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Распиловщик водорастворимых кристаллов, 3-й разряд</w:t>
      </w:r>
    </w:p>
    <w:bookmarkEnd w:id="11387"/>
    <w:bookmarkStart w:name="z11521" w:id="1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1306. Характеристика работ:</w:t>
      </w:r>
    </w:p>
    <w:bookmarkEnd w:id="11388"/>
    <w:bookmarkStart w:name="z11522" w:id="1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распиловка кристаллов и пластов на пластины и блоки на много- и однониточных машинах по сложным срезам (срез Z).</w:t>
      </w:r>
    </w:p>
    <w:bookmarkEnd w:id="11389"/>
    <w:bookmarkStart w:name="z11523" w:id="1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распиловка шлифованных блоков на многониточной машине на пластины с допуском ±30мин. по углу среза и ±0,05 мм по толщине.</w:t>
      </w:r>
    </w:p>
    <w:bookmarkEnd w:id="11390"/>
    <w:bookmarkStart w:name="z11524" w:id="1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распиловка заготовок круглой формы по всем срезам.</w:t>
      </w:r>
    </w:p>
    <w:bookmarkEnd w:id="11391"/>
    <w:bookmarkStart w:name="z11525" w:id="1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опиловка пластов на однониточной машине.</w:t>
      </w:r>
    </w:p>
    <w:bookmarkEnd w:id="11392"/>
    <w:bookmarkStart w:name="z11526" w:id="1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1307. Должен знать:</w:t>
      </w:r>
    </w:p>
    <w:bookmarkEnd w:id="11393"/>
    <w:bookmarkStart w:name="z11527" w:id="1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распиловочных машин;</w:t>
      </w:r>
    </w:p>
    <w:bookmarkEnd w:id="11394"/>
    <w:bookmarkStart w:name="z11528" w:id="1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ориентирования и разметки всех срезов относительно граней и осей кристаллов;</w:t>
      </w:r>
    </w:p>
    <w:bookmarkEnd w:id="11395"/>
    <w:bookmarkStart w:name="z11529" w:id="1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наладки распиловочной машины;</w:t>
      </w:r>
    </w:p>
    <w:bookmarkEnd w:id="11396"/>
    <w:bookmarkStart w:name="z11530" w:id="1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универсальных и специальных приспособлений, контрольно-измерительных инструментов;</w:t>
      </w:r>
    </w:p>
    <w:bookmarkEnd w:id="11397"/>
    <w:bookmarkStart w:name="z11531" w:id="1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физические и химические свойства водорастворимых кристаллов.</w:t>
      </w:r>
    </w:p>
    <w:bookmarkEnd w:id="11398"/>
    <w:bookmarkStart w:name="z11532" w:id="1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Шлифовщик водорастворимых кристаллов</w:t>
      </w:r>
    </w:p>
    <w:bookmarkEnd w:id="11399"/>
    <w:bookmarkStart w:name="z11533" w:id="1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Шлифовщик водорастворимых кристаллов, 1-й разряд</w:t>
      </w:r>
    </w:p>
    <w:bookmarkEnd w:id="11400"/>
    <w:bookmarkStart w:name="z11534" w:id="1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1308. Характеристика работ:</w:t>
      </w:r>
    </w:p>
    <w:bookmarkEnd w:id="11401"/>
    <w:bookmarkStart w:name="z11535" w:id="1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плоскостей пластин водорастворимых кристаллов на влажном полотне вручную и в приспособлениях с индикатором с точностью до 0,05 мм по толщине;</w:t>
      </w:r>
    </w:p>
    <w:bookmarkEnd w:id="11402"/>
    <w:bookmarkStart w:name="z11536" w:id="1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смачивание полотна в баке с горячей водой;</w:t>
      </w:r>
    </w:p>
    <w:bookmarkEnd w:id="11403"/>
    <w:bookmarkStart w:name="z11537" w:id="1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пластин в кондуктор;</w:t>
      </w:r>
    </w:p>
    <w:bookmarkEnd w:id="11404"/>
    <w:bookmarkStart w:name="z11538" w:id="1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и окончательная обработка пластин по контуру на влажном полотне вручную с точностью до ±0,1 мм;</w:t>
      </w:r>
    </w:p>
    <w:bookmarkEnd w:id="11405"/>
    <w:bookmarkStart w:name="z11539" w:id="1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выборка пластин из кондуктора;</w:t>
      </w:r>
    </w:p>
    <w:bookmarkEnd w:id="11406"/>
    <w:bookmarkStart w:name="z11540" w:id="1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протирка их влажной тканью;</w:t>
      </w:r>
    </w:p>
    <w:bookmarkEnd w:id="11407"/>
    <w:bookmarkStart w:name="z11541" w:id="1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размеров плоскостей и контура пластин микрометром.</w:t>
      </w:r>
    </w:p>
    <w:bookmarkEnd w:id="11408"/>
    <w:bookmarkStart w:name="z11542" w:id="1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1309. Должен знать:</w:t>
      </w:r>
    </w:p>
    <w:bookmarkEnd w:id="11409"/>
    <w:bookmarkStart w:name="z11543" w:id="1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устройстве обслуживаемого оборудования, наименование и назначение его важнейших частей;</w:t>
      </w:r>
    </w:p>
    <w:bookmarkEnd w:id="11410"/>
    <w:bookmarkStart w:name="z11544" w:id="1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измерительных инструментов и травильного полотна;</w:t>
      </w:r>
    </w:p>
    <w:bookmarkEnd w:id="11411"/>
    <w:bookmarkStart w:name="z11545" w:id="1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точности обработки кристаллических пластин;</w:t>
      </w:r>
    </w:p>
    <w:bookmarkEnd w:id="11412"/>
    <w:bookmarkStart w:name="z11546" w:id="1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линиях травления на деталях из кристаллов сегнетовой соли;</w:t>
      </w:r>
    </w:p>
    <w:bookmarkEnd w:id="11413"/>
    <w:bookmarkStart w:name="z11547" w:id="1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водорастворимых кристаллов, дефекты кристаллов.</w:t>
      </w:r>
    </w:p>
    <w:bookmarkEnd w:id="11414"/>
    <w:bookmarkStart w:name="z11548" w:id="1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Шлифовщик водорастворимых кристаллов, 2-й разряд</w:t>
      </w:r>
    </w:p>
    <w:bookmarkEnd w:id="11415"/>
    <w:bookmarkStart w:name="z11549" w:id="1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1310. Характеристика работ:</w:t>
      </w:r>
    </w:p>
    <w:bookmarkEnd w:id="11416"/>
    <w:bookmarkStart w:name="z11550" w:id="1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грубое шлифование пластин водорастворимых кристаллов с допуском ±0,01 мм по толщине на специальных шлифовальных станках вручную или на специальном приспособлении с концевыми мерами длины (с соблюдением параллельности сторон и проверкой размеров микрометром);</w:t>
      </w:r>
    </w:p>
    <w:bookmarkEnd w:id="11417"/>
    <w:bookmarkStart w:name="z11551" w:id="1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подшлифовка грани кристалла полной формы под угольник;</w:t>
      </w:r>
    </w:p>
    <w:bookmarkEnd w:id="11418"/>
    <w:bookmarkStart w:name="z11552" w:id="1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водорастворимых кристаллов;</w:t>
      </w:r>
    </w:p>
    <w:bookmarkEnd w:id="11419"/>
    <w:bookmarkStart w:name="z11553" w:id="1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плоскостей пластин с точностью до ± 0,01 мм на влажном полотне, в приспособлениях с индикатором и вручную;</w:t>
      </w:r>
    </w:p>
    <w:bookmarkEnd w:id="11420"/>
    <w:bookmarkStart w:name="z11554" w:id="1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фасок;</w:t>
      </w:r>
    </w:p>
    <w:bookmarkEnd w:id="11421"/>
    <w:bookmarkStart w:name="z11555" w:id="1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притирка (шлифование) плоскостей шлифовального стекла и стеклянных притирочных плит;</w:t>
      </w:r>
    </w:p>
    <w:bookmarkEnd w:id="11422"/>
    <w:bookmarkStart w:name="z11556" w:id="1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правильного режима шлифования;</w:t>
      </w:r>
    </w:p>
    <w:bookmarkEnd w:id="11423"/>
    <w:bookmarkStart w:name="z11557" w:id="1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протирка пластин тканью;</w:t>
      </w:r>
    </w:p>
    <w:bookmarkEnd w:id="11424"/>
    <w:bookmarkStart w:name="z11558" w:id="1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регулирование шлифовальных станков в процессе работы, их чистка и смазка.</w:t>
      </w:r>
    </w:p>
    <w:bookmarkEnd w:id="11425"/>
    <w:bookmarkStart w:name="z11559" w:id="1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1311. Должен знать:</w:t>
      </w:r>
    </w:p>
    <w:bookmarkEnd w:id="11426"/>
    <w:bookmarkStart w:name="z11560" w:id="1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оборудования;</w:t>
      </w:r>
    </w:p>
    <w:bookmarkEnd w:id="11427"/>
    <w:bookmarkStart w:name="z11561" w:id="1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шлифовальных станков;</w:t>
      </w:r>
    </w:p>
    <w:bookmarkEnd w:id="11428"/>
    <w:bookmarkStart w:name="z11562" w:id="1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шлифования пластин и последовательность операций при шлифовании;</w:t>
      </w:r>
    </w:p>
    <w:bookmarkEnd w:id="11429"/>
    <w:bookmarkStart w:name="z11563" w:id="1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контрольно-измерительных инструментов;</w:t>
      </w:r>
    </w:p>
    <w:bookmarkEnd w:id="11430"/>
    <w:bookmarkStart w:name="z11564" w:id="1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и размеры пластин; устройство приспособлений для шлифования водорастворимых кристаллов;</w:t>
      </w:r>
    </w:p>
    <w:bookmarkEnd w:id="11431"/>
    <w:bookmarkStart w:name="z11565" w:id="1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и притирки шлифовального стекла и притирочных плит;</w:t>
      </w:r>
    </w:p>
    <w:bookmarkEnd w:id="11432"/>
    <w:bookmarkStart w:name="z11566" w:id="1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настройки, регулирования и смазки шлифовальных станков;</w:t>
      </w:r>
    </w:p>
    <w:bookmarkEnd w:id="11433"/>
    <w:bookmarkStart w:name="z11567" w:id="1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шлифовальных пластин;</w:t>
      </w:r>
    </w:p>
    <w:bookmarkEnd w:id="11434"/>
    <w:bookmarkStart w:name="z11568" w:id="1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физические, механические и химические свойства водорастворимых кристаллов;</w:t>
      </w:r>
    </w:p>
    <w:bookmarkEnd w:id="11435"/>
    <w:bookmarkStart w:name="z11569" w:id="1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 назначение стеклянных притирочных плит.</w:t>
      </w:r>
    </w:p>
    <w:bookmarkEnd w:id="11436"/>
    <w:bookmarkStart w:name="z11570" w:id="1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Шлифовщик водорастворимых кристаллов, 3-й разряд</w:t>
      </w:r>
    </w:p>
    <w:bookmarkEnd w:id="11437"/>
    <w:bookmarkStart w:name="z11571" w:id="1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1312. Характеристика работ:</w:t>
      </w:r>
    </w:p>
    <w:bookmarkEnd w:id="11438"/>
    <w:bookmarkStart w:name="z11572" w:id="1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пластин водорастворимых кристаллов отмученными микрошлифпорошками с допуском по толщине ±0,003 мм и плоскопараллельности ±0,01 мм на специальных шлифовальных станках или вручную с проверкой размеров оптиметром и микрокатором (микрометром);</w:t>
      </w:r>
    </w:p>
    <w:bookmarkEnd w:id="11439"/>
    <w:bookmarkStart w:name="z11573" w:id="1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блоков под угольник с допуском по толщине ±0,01 мм с замером микрометром;</w:t>
      </w:r>
    </w:p>
    <w:bookmarkEnd w:id="11440"/>
    <w:bookmarkStart w:name="z11574" w:id="1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подтравливание пластин на влажном полотне с замером угольником, оптиметром и микрометром с допуском ±0,01 мм;</w:t>
      </w:r>
    </w:p>
    <w:bookmarkEnd w:id="11441"/>
    <w:bookmarkStart w:name="z11575" w:id="1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торцов блоков водорастворимых кристаллов на стеклянной притирочной плите с отмученным шлифпорошком с керосеном с допуском по высоте и толщине от 0,5 до 0,1 мм и плоскопараллельности 0,03 мм;</w:t>
      </w:r>
    </w:p>
    <w:bookmarkEnd w:id="11442"/>
    <w:bookmarkStart w:name="z11576" w:id="1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фасок на притирочной плите;</w:t>
      </w:r>
    </w:p>
    <w:bookmarkEnd w:id="11443"/>
    <w:bookmarkStart w:name="z11577" w:id="1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доводка пьезопакетов из сегнетовой соли;</w:t>
      </w:r>
    </w:p>
    <w:bookmarkEnd w:id="11444"/>
    <w:bookmarkStart w:name="z11578" w:id="1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пакетов угольником, микрометром, микрокатором;</w:t>
      </w:r>
    </w:p>
    <w:bookmarkEnd w:id="11445"/>
    <w:bookmarkStart w:name="z11579" w:id="1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металлизация поверхностей пьезопакетов сусальным серебром;</w:t>
      </w:r>
    </w:p>
    <w:bookmarkEnd w:id="11446"/>
    <w:bookmarkStart w:name="z11580" w:id="1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обклеивание пьезопакетов после металлизации поверхностей фольгой;</w:t>
      </w:r>
    </w:p>
    <w:bookmarkEnd w:id="11447"/>
    <w:bookmarkStart w:name="z11581" w:id="1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наклеивание номерков;</w:t>
      </w:r>
    </w:p>
    <w:bookmarkEnd w:id="11448"/>
    <w:bookmarkStart w:name="z11582" w:id="1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промывание пластин в керосине и протирка тканью;</w:t>
      </w:r>
    </w:p>
    <w:bookmarkEnd w:id="11449"/>
    <w:bookmarkStart w:name="z11583" w:id="1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стеклянных притирочных плит.</w:t>
      </w:r>
    </w:p>
    <w:bookmarkEnd w:id="11450"/>
    <w:bookmarkStart w:name="z11584" w:id="1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1313. Должен знать:</w:t>
      </w:r>
    </w:p>
    <w:bookmarkEnd w:id="11451"/>
    <w:bookmarkStart w:name="z11585" w:id="1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обслуживаемого оборудования;</w:t>
      </w:r>
    </w:p>
    <w:bookmarkEnd w:id="11452"/>
    <w:bookmarkStart w:name="z11586" w:id="1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шлифования пьезопакетов, способы снятия фасок и доводки пьезопакетов;</w:t>
      </w:r>
    </w:p>
    <w:bookmarkEnd w:id="11453"/>
    <w:bookmarkStart w:name="z11587" w:id="1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подтравливания пластин на влажном полотне;</w:t>
      </w:r>
    </w:p>
    <w:bookmarkEnd w:id="11454"/>
    <w:bookmarkStart w:name="z11588" w:id="1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применения и назначения контрольно-измерительных приборов;</w:t>
      </w:r>
    </w:p>
    <w:bookmarkEnd w:id="11455"/>
    <w:bookmarkStart w:name="z11589" w:id="1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и размеры пьезопакетов;</w:t>
      </w:r>
    </w:p>
    <w:bookmarkEnd w:id="11456"/>
    <w:bookmarkStart w:name="z11590" w:id="1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пайки электродов, металлизации поверхности сусальным серебром;</w:t>
      </w:r>
    </w:p>
    <w:bookmarkEnd w:id="11457"/>
    <w:bookmarkStart w:name="z11591" w:id="1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шлифованию пьезопакетов;</w:t>
      </w:r>
    </w:p>
    <w:bookmarkEnd w:id="11458"/>
    <w:bookmarkStart w:name="z11592" w:id="1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шлифовальных пакетов.</w:t>
      </w:r>
    </w:p>
    <w:bookmarkEnd w:id="114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 и профессий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(выпуск 20)</w:t>
            </w:r>
          </w:p>
        </w:tc>
      </w:tr>
    </w:tbl>
    <w:bookmarkStart w:name="z11597" w:id="11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11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0"/>
        <w:gridCol w:w="3254"/>
        <w:gridCol w:w="2344"/>
        <w:gridCol w:w="2571"/>
        <w:gridCol w:w="1221"/>
      </w:tblGrid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профессий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Диапазон разрядов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Страница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части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Аквадировщик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Алундировщик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восстановления полупроводниковых материалов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 выращиванию монокристаллов и лент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 обслуживанию рекуператоров и систем охлаждения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 получению высокочистых материалов для полупроводникового производства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 производству и химической очистке полупроводниковых материалов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 химической обработке полупроводниковых материалов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деионизации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 регенерации селена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 регенерации серы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Аппаратчик-сернильщик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Вальцовщик керамической пленки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Варщик селена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Галтовщик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Графитировщик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Заварщик изоляторов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Заварщик на высокочастотном индукторе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Заварщик полупроводниковых приборов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Заварщик электровакуумных приборов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газопоглотителя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деталей электровакуумных приборов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химических полуфабрикатов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Заливщик компаундами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Заливщик цоколей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Зарядчик автоклавов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Зачистщик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магнитных свойств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 электрофизических параметров изделий электронной техники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вакуумных покрытий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деталей и приборов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селенового производства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Калибровщик магнитопроводов и слюды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Калибровщик-прецизионист в производстве масок цветных кинескопов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Карбидировщик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Карбонизатор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Катализаторщик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Клейщик-опрессовщик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изделий электронной техники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деталей и приборов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режимов работы технологического оборудования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Координатографист прецизионной фотолитографии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Литейщик радиокерамики и ферритов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Люминофорщик-экранировщик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Магнезировщик-вакуумщик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Маркировщик деталей и приборов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Матировщик-вакуумщик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Мойщик колб с применением кислотных растворов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микромодулей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селеновых выпрямителей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Монтажник-установщик внешней арматуры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электровакуумных приборов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элементов памяти на ферритах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Навивщик магнитопроводов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Наклейщик заготовок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автоматов сварки выводов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- монтажник испытательного оборудования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технологического оборудования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Намотчик резисторов, секций конденсаторов, спиралей и сеток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Настройщик приборов электронной техники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Обжигальщик ламп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Обжигальщик радиокерамики, пьезокерамики и ферритов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Обогатитель микропорошков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Окрасчик приборов и деталей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Оксидировщик-вакуумщик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вакуумно-напылительных процессов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диффузионных процессов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микросварки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Оператор-намазчик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Оператор-нарезчик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плазмохимических процессов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выращиванию кристаллов пьезокварца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защитным покрытиям в производстве масок цветных кинескопов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нанесению газопоглотителя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наращиванию эпитаксиальных слоев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прецизионной резки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прецизионной фотолитографии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термосоединений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установок пескоструйной очистки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элионных процессов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 элементов квантовых приборов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Отжигальщик-вакуумщик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Откачник-вакуумщик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Отливщик магнитов на печах-кристаллизаторах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Паяльщик радиодеталей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Плавильщик-литейщик прецизионных сплавов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Плавильщик циклонной установки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Плавильщик шоопсплава и висмута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Полимеризаторщик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Поляризатор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изделий электронной техники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шихты полупроводниковых материалов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растворов и смесей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Промывщик деталей и узлов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Пропитчик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Протирщик электровакуумных приборов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Разметчик пьезокварцевого сырья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Распиловщик водорастворимых кристаллов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Распылитель газопоглотителя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в производстве изделий электронной техники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радиокерамики и ферритов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Рентгенгониометрист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Рентгеномеханик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Ретушер прециозионной фотолитографии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выпрямителей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выпрямителей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изделий электронной техники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Сборщик-монтажник в производстве цветных кинескопов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Сборщик-настройщик магнитных систем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радиодеталей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Скрайбировщик пластин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Слесарь-опрессовщик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изделий, сырья и материалов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деталей и приборов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Термист купроксных и селеновых выпрямителей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Термист нафталиновых печей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Травильщик купроксных выпрямительных элементов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Травильщик прецизионного травления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Травильщик радиокерамики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Травильщик фольги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Тренировщик радиодеталей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анодов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радиокерамики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селеновых элементов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фольги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 прецизионной фотолитографии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Цоколевщик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 водорастворимых кристаллов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 изделий электронной техники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 пьезокварцевых пластин и кристаллов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Шлифовщик-полировщик по прецизионной обработке полупроводниковых материалов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Шоопировщик элементов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Штамповщик ножек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Эмалировщик резисторов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Эмульсировщик прецизионной фотолитографии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Юстировщик деталей и приборов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