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07d2" w14:textId="35c0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26 февраля 2013 года № 108. Зарегистрирован в Министерстве юстиции Республики Казахстан 28 февраля 2013 года № 8349. Утратил силу приказом Министра финансов Республики Казахстан от 27 января 2016 года № 30</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27.01.2016 </w:t>
      </w:r>
      <w:r>
        <w:rPr>
          <w:rFonts w:ascii="Times New Roman"/>
          <w:b w:val="false"/>
          <w:i w:val="false"/>
          <w:color w:val="ff0000"/>
          <w:sz w:val="28"/>
        </w:rPr>
        <w:t>№ 30</w:t>
      </w:r>
      <w:r>
        <w:rPr>
          <w:rFonts w:ascii="Times New Roman"/>
          <w:b w:val="false"/>
          <w:i w:val="false"/>
          <w:color w:val="ff0000"/>
          <w:sz w:val="28"/>
        </w:rPr>
        <w:t>.</w:t>
      </w:r>
    </w:p>
    <w:bookmarkStart w:name="z2" w:id="0"/>
    <w:p>
      <w:pPr>
        <w:spacing w:after="0"/>
        <w:ind w:left="0"/>
        <w:jc w:val="both"/>
      </w:pPr>
      <w:r>
        <w:rPr>
          <w:rFonts w:ascii="Times New Roman"/>
          <w:b/>
          <w:i w:val="false"/>
          <w:color w:val="000000"/>
          <w:sz w:val="28"/>
        </w:rPr>
        <w:t>      ПРИКАЗЫВАЮ:</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(зарегистрированный в Реестре государственной регистрации нормативных правовых актов за № 5419)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r>
        <w:br/>
      </w:r>
      <w:r>
        <w:rPr>
          <w:rFonts w:ascii="Times New Roman"/>
          <w:b w:val="false"/>
          <w:i w:val="false"/>
          <w:color w:val="000000"/>
          <w:sz w:val="28"/>
        </w:rPr>
        <w:t>
</w:t>
      </w:r>
      <w:r>
        <w:rPr>
          <w:rFonts w:ascii="Times New Roman"/>
          <w:b w:val="false"/>
          <w:i w:val="false"/>
          <w:color w:val="000000"/>
          <w:sz w:val="28"/>
        </w:rPr>
        <w:t>
      в категории 1 «Текущие затраты»:</w:t>
      </w:r>
      <w:r>
        <w:br/>
      </w:r>
      <w:r>
        <w:rPr>
          <w:rFonts w:ascii="Times New Roman"/>
          <w:b w:val="false"/>
          <w:i w:val="false"/>
          <w:color w:val="000000"/>
          <w:sz w:val="28"/>
        </w:rPr>
        <w:t>
</w:t>
      </w:r>
      <w:r>
        <w:rPr>
          <w:rFonts w:ascii="Times New Roman"/>
          <w:b w:val="false"/>
          <w:i w:val="false"/>
          <w:color w:val="000000"/>
          <w:sz w:val="28"/>
        </w:rPr>
        <w:t>
      в классе 01 «Затраты на товары и услуги»:</w:t>
      </w:r>
      <w:r>
        <w:br/>
      </w:r>
      <w:r>
        <w:rPr>
          <w:rFonts w:ascii="Times New Roman"/>
          <w:b w:val="false"/>
          <w:i w:val="false"/>
          <w:color w:val="000000"/>
          <w:sz w:val="28"/>
        </w:rPr>
        <w:t>
</w:t>
      </w:r>
      <w:r>
        <w:rPr>
          <w:rFonts w:ascii="Times New Roman"/>
          <w:b w:val="false"/>
          <w:i w:val="false"/>
          <w:color w:val="000000"/>
          <w:sz w:val="28"/>
        </w:rPr>
        <w:t>
      в подклассе 120 «Взносы работодателей»:</w:t>
      </w:r>
      <w:r>
        <w:br/>
      </w:r>
      <w:r>
        <w:rPr>
          <w:rFonts w:ascii="Times New Roman"/>
          <w:b w:val="false"/>
          <w:i w:val="false"/>
          <w:color w:val="000000"/>
          <w:sz w:val="28"/>
        </w:rPr>
        <w:t>
</w:t>
      </w:r>
      <w:r>
        <w:rPr>
          <w:rFonts w:ascii="Times New Roman"/>
          <w:b w:val="false"/>
          <w:i w:val="false"/>
          <w:color w:val="000000"/>
          <w:sz w:val="28"/>
        </w:rPr>
        <w:t>
      по специфике 123 «Взносы на обязательное страхование»:</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экономического развития и торговли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r>
        <w:br/>
      </w:r>
      <w:r>
        <w:rPr>
          <w:rFonts w:ascii="Times New Roman"/>
          <w:b w:val="false"/>
          <w:i w:val="false"/>
          <w:color w:val="000000"/>
          <w:sz w:val="28"/>
        </w:rPr>
        <w:t>
</w:t>
      </w:r>
      <w:r>
        <w:rPr>
          <w:rFonts w:ascii="Times New Roman"/>
          <w:b w:val="false"/>
          <w:i w:val="false"/>
          <w:color w:val="000000"/>
          <w:sz w:val="28"/>
        </w:rPr>
        <w:t>
      в подклассе 140 «Приобретение запасов»:</w:t>
      </w:r>
      <w:r>
        <w:br/>
      </w:r>
      <w:r>
        <w:rPr>
          <w:rFonts w:ascii="Times New Roman"/>
          <w:b w:val="false"/>
          <w:i w:val="false"/>
          <w:color w:val="000000"/>
          <w:sz w:val="28"/>
        </w:rPr>
        <w:t>
</w:t>
      </w:r>
      <w:r>
        <w:rPr>
          <w:rFonts w:ascii="Times New Roman"/>
          <w:b w:val="false"/>
          <w:i w:val="false"/>
          <w:color w:val="000000"/>
          <w:sz w:val="28"/>
        </w:rPr>
        <w:t>
      по специфике 144 «Приобретение топлива, горюче-смазочных материалов»:</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экономического развития и торговли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w:t>
      </w:r>
      <w:r>
        <w:br/>
      </w:r>
      <w:r>
        <w:rPr>
          <w:rFonts w:ascii="Times New Roman"/>
          <w:b w:val="false"/>
          <w:i w:val="false"/>
          <w:color w:val="000000"/>
          <w:sz w:val="28"/>
        </w:rPr>
        <w:t>
      При оплате расходов, связанных с оплатой стоимости ГСМ, при осуществлении перелетов военно-транспортной авиации Сил воздушной обороны Вооруженных сил, правоохранительных органов Республики Казахстан в служебные командировки в страны дальнего и ближнего зарубежья с использованием корпоративной платежной карточки регистрации гражданско-правовой сделки не требуется.</w:t>
      </w:r>
      <w:r>
        <w:br/>
      </w:r>
      <w:r>
        <w:rPr>
          <w:rFonts w:ascii="Times New Roman"/>
          <w:b w:val="false"/>
          <w:i w:val="false"/>
          <w:color w:val="000000"/>
          <w:sz w:val="28"/>
        </w:rPr>
        <w:t>
      При оплате расходов государственных учреждений, связанных с оплатой стоимости ГСМ для заправки специального автомобильного транспорта, осуществляющего ликвидацию очагов особо опасных болезней животных, включенных в перечень, утверждаемый Правительством Республики Казахстан, дезинфекцию транспортных средств на ветеринарных контрольных постах, по решению государственных органов, изъятие и уничтожение животных, больных особо опасными болезнями животных, а также при приобретении ГСМ, в целях уничтожения животных, больных особо опасными болезнями животных с использованием корпоративной платежной карточки регистрация гражданско-правовой сделки не требуется.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r>
        <w:br/>
      </w:r>
      <w:r>
        <w:rPr>
          <w:rFonts w:ascii="Times New Roman"/>
          <w:b w:val="false"/>
          <w:i w:val="false"/>
          <w:color w:val="000000"/>
          <w:sz w:val="28"/>
        </w:rPr>
        <w:t>
</w:t>
      </w:r>
      <w:r>
        <w:rPr>
          <w:rFonts w:ascii="Times New Roman"/>
          <w:b w:val="false"/>
          <w:i w:val="false"/>
          <w:color w:val="000000"/>
          <w:sz w:val="28"/>
        </w:rPr>
        <w:t>
      в подклассе 140 «Приобретение запасов»:</w:t>
      </w:r>
      <w:r>
        <w:br/>
      </w:r>
      <w:r>
        <w:rPr>
          <w:rFonts w:ascii="Times New Roman"/>
          <w:b w:val="false"/>
          <w:i w:val="false"/>
          <w:color w:val="000000"/>
          <w:sz w:val="28"/>
        </w:rPr>
        <w:t>
</w:t>
      </w:r>
      <w:r>
        <w:rPr>
          <w:rFonts w:ascii="Times New Roman"/>
          <w:b w:val="false"/>
          <w:i w:val="false"/>
          <w:color w:val="000000"/>
          <w:sz w:val="28"/>
        </w:rPr>
        <w:t>
      по специфике 149 «Приобретение прочих запасов»:</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экономического развития и торговли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«Обеспечение специальной, инженерно-технической и физической защиты дипломатических представительств за рубежом» администратором которых является Министерство иностранных дел Республики Казахстан.</w:t>
      </w:r>
      <w:r>
        <w:br/>
      </w: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При оплате расходов государственных учреждений, реализующих государственную политику и осуществляющих контрольно-надзорные полномочия в области технического регулирования и метрологии, связанным с покупкой и испытанием образцов товаров для осуществления государственного надзора за их качеством и безопасностью в сфере их реализации с использованием корпоративной платежной карточки регистрация гражданско-правовой сделки не требуется.»;</w:t>
      </w:r>
      <w:r>
        <w:br/>
      </w:r>
      <w:r>
        <w:rPr>
          <w:rFonts w:ascii="Times New Roman"/>
          <w:b w:val="false"/>
          <w:i w:val="false"/>
          <w:color w:val="000000"/>
          <w:sz w:val="28"/>
        </w:rPr>
        <w:t>
</w:t>
      </w:r>
      <w:r>
        <w:rPr>
          <w:rFonts w:ascii="Times New Roman"/>
          <w:b w:val="false"/>
          <w:i w:val="false"/>
          <w:color w:val="000000"/>
          <w:sz w:val="28"/>
        </w:rPr>
        <w:t>
      в подклассе 150 «Приобретение услуг и работ»:</w:t>
      </w:r>
      <w:r>
        <w:br/>
      </w:r>
      <w:r>
        <w:rPr>
          <w:rFonts w:ascii="Times New Roman"/>
          <w:b w:val="false"/>
          <w:i w:val="false"/>
          <w:color w:val="000000"/>
          <w:sz w:val="28"/>
        </w:rPr>
        <w:t>
</w:t>
      </w:r>
      <w:r>
        <w:rPr>
          <w:rFonts w:ascii="Times New Roman"/>
          <w:b w:val="false"/>
          <w:i w:val="false"/>
          <w:color w:val="000000"/>
          <w:sz w:val="28"/>
        </w:rPr>
        <w:t>
      по специфике 151 «Оплата коммунальных услуг»:</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экономического развития и торговли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по специфике 152 «Оплата услуг связи»:</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экономического развития и торговли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по специфике 153 «Оплата транспортных услуг»:</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экономического развития и торговли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r>
        <w:br/>
      </w:r>
      <w:r>
        <w:rPr>
          <w:rFonts w:ascii="Times New Roman"/>
          <w:b w:val="false"/>
          <w:i w:val="false"/>
          <w:color w:val="000000"/>
          <w:sz w:val="28"/>
        </w:rPr>
        <w:t>
</w:t>
      </w:r>
      <w:r>
        <w:rPr>
          <w:rFonts w:ascii="Times New Roman"/>
          <w:b w:val="false"/>
          <w:i w:val="false"/>
          <w:color w:val="000000"/>
          <w:sz w:val="28"/>
        </w:rPr>
        <w:t>
      по специфике 154 «Оплата за аренду помещения»:</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экономического развития и торговли Республики Казахстан, на счета загранучреждений Республики Казахстан по бюджетным программам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администратором которых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Регистрация договоров, заключенных между государственными учреждениями, обслуживающимися в территориальных подразделениях казначейства, не осуществляется.»;</w:t>
      </w:r>
      <w:r>
        <w:br/>
      </w:r>
      <w:r>
        <w:rPr>
          <w:rFonts w:ascii="Times New Roman"/>
          <w:b w:val="false"/>
          <w:i w:val="false"/>
          <w:color w:val="000000"/>
          <w:sz w:val="28"/>
        </w:rPr>
        <w:t>
</w:t>
      </w:r>
      <w:r>
        <w:rPr>
          <w:rFonts w:ascii="Times New Roman"/>
          <w:b w:val="false"/>
          <w:i w:val="false"/>
          <w:color w:val="000000"/>
          <w:sz w:val="28"/>
        </w:rPr>
        <w:t>
      по специфике 159 «Оплата прочих услуг и работ»:</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оплате расходов по индивидуальным (коллективным) трудовым договорам;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экономического развития и торговли Республики Казахстан, на счета загранучреждений Республики Казахстан по бюджетным программам «Услуги по координации внешнеполитической деятельности», «Приобретение и строительство объектов недвижимости за рубежом для размещения дипломатических представительств Республики Казахстан»,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при оплате арбитражных расходов и судебных расходов, вынесенных по решениям международных арбитражных органов и иностранных судов.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При оплате комиссии за обслуживание банку, осуществляющему перевод средств правительственных внешних займов, регистрация гражданско-правовой сделки не требуется.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r>
        <w:br/>
      </w:r>
      <w:r>
        <w:rPr>
          <w:rFonts w:ascii="Times New Roman"/>
          <w:b w:val="false"/>
          <w:i w:val="false"/>
          <w:color w:val="000000"/>
          <w:sz w:val="28"/>
        </w:rPr>
        <w:t>
</w:t>
      </w:r>
      <w:r>
        <w:rPr>
          <w:rFonts w:ascii="Times New Roman"/>
          <w:b w:val="false"/>
          <w:i w:val="false"/>
          <w:color w:val="000000"/>
          <w:sz w:val="28"/>
        </w:rPr>
        <w:t>
      в категории 2 «Капитальные затраты»:</w:t>
      </w:r>
      <w:r>
        <w:br/>
      </w:r>
      <w:r>
        <w:rPr>
          <w:rFonts w:ascii="Times New Roman"/>
          <w:b w:val="false"/>
          <w:i w:val="false"/>
          <w:color w:val="000000"/>
          <w:sz w:val="28"/>
        </w:rPr>
        <w:t>
</w:t>
      </w:r>
      <w:r>
        <w:rPr>
          <w:rFonts w:ascii="Times New Roman"/>
          <w:b w:val="false"/>
          <w:i w:val="false"/>
          <w:color w:val="000000"/>
          <w:sz w:val="28"/>
        </w:rPr>
        <w:t>
      в классе 4 «Приобретение основного капитала»:</w:t>
      </w:r>
      <w:r>
        <w:br/>
      </w:r>
      <w:r>
        <w:rPr>
          <w:rFonts w:ascii="Times New Roman"/>
          <w:b w:val="false"/>
          <w:i w:val="false"/>
          <w:color w:val="000000"/>
          <w:sz w:val="28"/>
        </w:rPr>
        <w:t>
</w:t>
      </w:r>
      <w:r>
        <w:rPr>
          <w:rFonts w:ascii="Times New Roman"/>
          <w:b w:val="false"/>
          <w:i w:val="false"/>
          <w:color w:val="000000"/>
          <w:sz w:val="28"/>
        </w:rPr>
        <w:t>
      в подклассе 410 «Приобретение основных средств, нематериальных и биологических активов»:</w:t>
      </w:r>
      <w:r>
        <w:br/>
      </w:r>
      <w:r>
        <w:rPr>
          <w:rFonts w:ascii="Times New Roman"/>
          <w:b w:val="false"/>
          <w:i w:val="false"/>
          <w:color w:val="000000"/>
          <w:sz w:val="28"/>
        </w:rPr>
        <w:t>
</w:t>
      </w:r>
      <w:r>
        <w:rPr>
          <w:rFonts w:ascii="Times New Roman"/>
          <w:b w:val="false"/>
          <w:i w:val="false"/>
          <w:color w:val="000000"/>
          <w:sz w:val="28"/>
        </w:rPr>
        <w:t>
      по специфике 413 «Приобретение транспортных средств»:</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услуг) при перечислении сумм на счета в Национальном Банке Республики Казахстан для конвертации и последующего зачисления на счета загранучреждений Республики Казахстан по бюджетной программе «Капитальные расходы Министерства иностранных дел Республики Казахстан» администратором которой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по специфике 414 «Приобретение машин, оборудования, инструментов, производственного и хозяйственного инвентаря, а также приобретение оборудования военного назначения»:</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экономического развития и торговли Республики Казахстан, на счета загранучреждений Республики Казахстан по бюджетным программам «Капитальные расходы Министерства иностранных дел Республики Казахстан», «Обеспечение специальной, инженерно-технической и физической защиты дипломатических представительств за рубежом» администратором которых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по специфике 416 «Приобретение нематериальных активов»:</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экономического развития и торговли Республики Казахстан, на счета загранучреждений Республики Казахстан по бюджетной программе «Капитальные расходы Министерства иностранных дел Республики Казахстан» администратором которой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по специфике 419 «Приобретение прочих основных средств»:</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услуг) при перечислении сумм на счета в Национальном Банке Республики Казахстан для конвертации и последующего зачисления на счета загранучреждений Республики Казахстан по бюджетной программе «Капитальные расходы Министерства иностранных дел Республики Казахстан» администратором которой является Министерство иностранных дел Республики Казахстан.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r>
        <w:br/>
      </w:r>
      <w:r>
        <w:rPr>
          <w:rFonts w:ascii="Times New Roman"/>
          <w:b w:val="false"/>
          <w:i w:val="false"/>
          <w:color w:val="000000"/>
          <w:sz w:val="28"/>
        </w:rPr>
        <w:t>
</w:t>
      </w:r>
      <w:r>
        <w:rPr>
          <w:rFonts w:ascii="Times New Roman"/>
          <w:b w:val="false"/>
          <w:i w:val="false"/>
          <w:color w:val="000000"/>
          <w:sz w:val="28"/>
        </w:rPr>
        <w:t>
      в подклассе 420 «Капитальный ремонт основных средств»:</w:t>
      </w:r>
      <w:r>
        <w:br/>
      </w:r>
      <w:r>
        <w:rPr>
          <w:rFonts w:ascii="Times New Roman"/>
          <w:b w:val="false"/>
          <w:i w:val="false"/>
          <w:color w:val="000000"/>
          <w:sz w:val="28"/>
        </w:rPr>
        <w:t>
</w:t>
      </w:r>
      <w:r>
        <w:rPr>
          <w:rFonts w:ascii="Times New Roman"/>
          <w:b w:val="false"/>
          <w:i w:val="false"/>
          <w:color w:val="000000"/>
          <w:sz w:val="28"/>
        </w:rPr>
        <w:t>
      по специфике 421 «Капитальный ремонт помещений, зданий, сооружений, передаточных устройств»:</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услуг) при перечислении сумм на счета в Национальном Банке Республики Казахстан для конвертации и последующего зачисления на счета загранучреждений Республики Казахстан по бюджетным программам «Услуги по координации внешнеполитической деятельности», «Капитальные расходы Министерства иностранных дел Республики Казахстан» администратором которых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Министерства финансов Республики Казахстан (Калиева А.Н.)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вступает в силу со дня его государственной регистрации в Министерстве юстиции Республики Казахстан и распространяется на правоотношения, возникшие с 1 января 2013 года.</w:t>
      </w:r>
    </w:p>
    <w:bookmarkEnd w:id="0"/>
    <w:p>
      <w:pPr>
        <w:spacing w:after="0"/>
        <w:ind w:left="0"/>
        <w:jc w:val="both"/>
      </w:pPr>
      <w:r>
        <w:rPr>
          <w:rFonts w:ascii="Times New Roman"/>
          <w:b w:val="false"/>
          <w:i/>
          <w:color w:val="000000"/>
          <w:sz w:val="28"/>
        </w:rPr>
        <w:t>      Министр финансов                           Б. Жамишев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