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bfbd" w14:textId="d7eb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14 февраля 2013 года № 3-1/56. Зарегистрирован в Министерстве юстиции Республики Казахстан 28 февраля 2013 года № 8351. Утратил силу приказом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08.10.2015 </w:t>
      </w:r>
      <w:r>
        <w:rPr>
          <w:rFonts w:ascii="Times New Roman"/>
          <w:b w:val="false"/>
          <w:i w:val="false"/>
          <w:color w:val="ff0000"/>
          <w:sz w:val="28"/>
        </w:rPr>
        <w:t>№ 3-2/905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35 «Об утверждении Правил субсидирования на поддержку племенного животноводства»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ежегодные объемы субсидий на направления, подлежащие субсидированию, и в разрезе регионов в пределах средств,  предусмотренных в республиканском бюджете на текущий финансовый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годовую смету распределения средств республиканскому племенному центру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годовую смету распределения средств племенному заводу по костанайской породе лошадей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сельского хозяйства РК от 03.12.2013 </w:t>
      </w:r>
      <w:r>
        <w:rPr>
          <w:rFonts w:ascii="Times New Roman"/>
          <w:b w:val="false"/>
          <w:i w:val="false"/>
          <w:color w:val="000000"/>
          <w:sz w:val="28"/>
        </w:rPr>
        <w:t>№ 3-1/625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приказами и.о. Министра сельского хозяйства РК от 19.09.2013 </w:t>
      </w:r>
      <w:r>
        <w:rPr>
          <w:rFonts w:ascii="Times New Roman"/>
          <w:b w:val="false"/>
          <w:i w:val="false"/>
          <w:color w:val="000000"/>
          <w:sz w:val="28"/>
        </w:rPr>
        <w:t>№ 3-1/433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03.12.2013 </w:t>
      </w:r>
      <w:r>
        <w:rPr>
          <w:rFonts w:ascii="Times New Roman"/>
          <w:b w:val="false"/>
          <w:i w:val="false"/>
          <w:color w:val="000000"/>
          <w:sz w:val="28"/>
        </w:rPr>
        <w:t>№ 3-1/625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и Комитету государственной инспекции в агропромышленном комплексе Министерства сельского хозяйства Республики Казахстан в пределах своей компетенции проводить мониторинг использования средств, перечисленных целевыми текущими трансфертами областным бюджетам, бюджетам городов Астаны и Алматы на развитие животноводства в соответствии с утвержденными объемами субсидирования по областям и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 М. Умирьяев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2013 года № 3-1/56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Объемы бюджетных субсидий, выделенных по регионам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направлениям государственной поддержки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племенной продукции (материала)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Министра сельского хозяйства РК от 10.12.2013 </w:t>
      </w:r>
      <w:r>
        <w:rPr>
          <w:rFonts w:ascii="Times New Roman"/>
          <w:b w:val="false"/>
          <w:i w:val="false"/>
          <w:color w:val="ff0000"/>
          <w:sz w:val="28"/>
        </w:rPr>
        <w:t>№ 3-1/646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979"/>
        <w:gridCol w:w="1026"/>
        <w:gridCol w:w="1026"/>
        <w:gridCol w:w="1103"/>
        <w:gridCol w:w="1103"/>
        <w:gridCol w:w="945"/>
        <w:gridCol w:w="945"/>
        <w:gridCol w:w="781"/>
        <w:gridCol w:w="945"/>
        <w:gridCol w:w="1010"/>
        <w:gridCol w:w="1320"/>
        <w:gridCol w:w="1309"/>
        <w:gridCol w:w="1104"/>
      </w:tblGrid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молодняк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молодняк крупного рогатого скота (далее – КРС)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племенного и чистопородного молодняка КРС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 эмбрионов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цыплята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 быков-производителей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 затрат республиканскому племенному центру по приобретению производителей, а также содержанию производителей, получению хранению их семени и эмбрионов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 затрат по разведению, содержанию и тренингу племенных лошадей, получению и хранению семени жеребцов-производителей в племенном заводе по костанайской породе лошадей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1 034160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119 175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1 853431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152 640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1 134 524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1 702955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485 693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1 044540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139 476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822 045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1 005228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857 572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1 223843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1 427507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403 892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698118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824 627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368 987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592 795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953 593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1 798 608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1 462 851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7 961 232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12 699 209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3-1/56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Годовая смета распределения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республиканскому племенному центру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сельского хозяйства РК от 10.12.2013 </w:t>
      </w:r>
      <w:r>
        <w:rPr>
          <w:rFonts w:ascii="Times New Roman"/>
          <w:b w:val="false"/>
          <w:i w:val="false"/>
          <w:color w:val="ff0000"/>
          <w:sz w:val="28"/>
        </w:rPr>
        <w:t>№ 3-1/646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1"/>
        <w:gridCol w:w="1445"/>
        <w:gridCol w:w="1924"/>
      </w:tblGrid>
      <w:tr>
        <w:trPr>
          <w:trHeight w:val="30" w:hRule="atLeast"/>
        </w:trPr>
        <w:tc>
          <w:tcPr>
            <w:tcW w:w="10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высокопродуктивных производителей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Быки-производители зарубежной селекции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высокопродуктивных производителей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163 295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заготовка кормов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ветеринарных препаратов, прочих средств ветеринарного назначения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кормов, воды и биохимического состава крови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угля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обеспечение работы энергосистемы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заработной платы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горючие и смазочные материалы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жидкого азота для замораживания и хранения семени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материалы, запасные части и оборудование для лаборатории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специалистов по воспроизводству и племенному делу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налогам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технологического, специального оборудования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Станок-фиксатор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" w:hRule="atLeast"/>
        </w:trPr>
        <w:tc>
          <w:tcPr>
            <w:tcW w:w="10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194 885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3-1/56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Годовая смета распределения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племенному заводу по костанайской породе лошадей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73"/>
        <w:gridCol w:w="28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лошадей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кормов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конно-спортивного инвентаря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ветеринарных медикаментов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дезинфекции конюшен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спецодежды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обеспечению электроэнергией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горючих и смазочных материалов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Запчасти и текущий ремонт техники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другие обязательные платежи в бюджет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3-1/56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Годовая смета распределения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приобретению ремонтного молодняка племенной птицы племенным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хозяйством по мясному птицеводству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приложением 4 в соответствии с приказом и.о. Министра сельского хозяйства РК от 19.09.2013 </w:t>
      </w:r>
      <w:r>
        <w:rPr>
          <w:rFonts w:ascii="Times New Roman"/>
          <w:b w:val="false"/>
          <w:i w:val="false"/>
          <w:color w:val="ff0000"/>
          <w:sz w:val="28"/>
        </w:rPr>
        <w:t>№ 3-1/433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022"/>
        <w:gridCol w:w="2207"/>
        <w:gridCol w:w="2912"/>
      </w:tblGrid>
      <w:tr>
        <w:trPr>
          <w:trHeight w:val="285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голов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ремонтного молодняка племенной птицы (суточных цыплят)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