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f66c" w14:textId="d50f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постановления Правительства Республики Казахстан
от 25 января 2013 года № 35 "Об утверждении Правил субсидирования на поддержку племенного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15 февраля 2013 года № 3-1/66. Зарегистрирован в Министерстве юстиции Республики Казахстан 28 февраля 2013 года № 8352. Утратил силу приказом Министра сельского хозяйства Республики Казахстан от 6 марта 2014 года № 3-1/133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сельского хозяйства РК от 06.03.2014 </w:t>
      </w:r>
      <w:r>
        <w:rPr>
          <w:rFonts w:ascii="Times New Roman"/>
          <w:b w:val="false"/>
          <w:i w:val="false"/>
          <w:color w:val="ff0000"/>
          <w:sz w:val="28"/>
        </w:rPr>
        <w:t>№ 3-1/133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2013 года № 35 «Об утверждении Правил субсидирования на поддержку племенного животноводства»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формы заявок на получение субсидий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формы сводных актов по району/области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форму отчета по освоению бюджетных средств по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форму отчета по объемам приобретения племенной продукции (материала), а также проведения селекционной и племенной работы за квартал по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форму решения схода жителей населенного пункта - владельцев скота по закреплению и использованию быков-производителей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форму обязательств по использованию приобретенного племенного молодняка крупного рогатого скота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форму акта использования семени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форму акта на рождение приплода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форму акта на проведение трансплантации эмбриона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курирующего вице-министра.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М. Умирьяев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 к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2013 года № 3-1/66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Приложение 1 в редакции приказа и.о. Министра сельского хозяйства РК от 08.10.2013 </w:t>
      </w:r>
      <w:r>
        <w:rPr>
          <w:rFonts w:ascii="Times New Roman"/>
          <w:b w:val="false"/>
          <w:i w:val="false"/>
          <w:color w:val="ff0000"/>
          <w:sz w:val="28"/>
        </w:rPr>
        <w:t>№ 3-1/479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1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_________________области 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получение субсидий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 приобретенный племенной и селекционный молодняк крупного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рогатого скота; семя племенных быков-производителей; трансплантация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эмбрионов; племенных суточных цыплят мясного и яичного направления;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племенного яйца; племенной молодняк (овцы, лошади, свиньи, верблюды,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маралы (олени) (оставить нужное)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 (покупатель):___________________________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товаропроизводителя/покупателя)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Индивидуальный идентификационный номер/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бизнес-идентификационный номер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                    (для физического /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Адрес Товаропроизводителя (покупателя):_____________________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Учетный номер хозяйства (при наличии)_______________________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Фактически приобретено племенной продукции (материала)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20____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(крупный рогатый скот/овцы/лошади/свиньи/верблюды/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маралы/олени/суточные цыплята/племенное яйцо/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семя племенных быков-производителей/эмбрионы)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порода (кросс), направление продуктивности__________________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количество, половозрастная группа, возраст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(голов, штук, доз -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область, страна происхождения_______________________________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продавец____________________________________________________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договора купли-продажи/лизинга на приобретенный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племенной и селекционный молодняк/материал;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заявка на выплату субсидий для погашения основного долга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договору лизинга с указанием реквизитов лизингодателя (только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случае приобретения племенного и селекционного молодняка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договора лизинга);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одной копии платежных документов, подтверждающих полную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оплату по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одной копии акта оприходования племенного молодняка/акта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снятия с карантина/акта об использовании семени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быков-производителей/акта на трансплантацию эмбрионов и акта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рождение приплода;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племенного свидетельства на каждую приобретенную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голову/единицу/партию племенной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ветеринарного сертификата/справки;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дополнительно при приобретении племенного молодняка крупного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рогатого скота: копия договора о научном и консалтинговом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сопровождении Республиканской палатой по соответствующей породе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физическими и юридическими лицами, рекомендованными Республиканской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палатой по соответствующей породе (только при приобретении племенного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маточного поголовья);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дополнительно при приобретении племенного молодняка крупного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рогатого скота из-за рубежа: копия ДНК – паспорта (только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племенных быков-производителей);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справку банка о наличии банковского счета с указанием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письменное обязательство об использовании приобретенного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племенного маточного поголовья в воспроизводительных целях не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двух лет (для производителей - не менее 2-х случных сезонов).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имени товаропроизводителя (покупателя):__________________________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 (фамилия, имя и отчество (при наличии)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«_____» _____________ 20____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отдела _________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(подпись)  (фамилия, имя и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района 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 20____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субсидированию подлежит только успешно приживленные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эмбрионы и плодотворное осеменение, которые подтверждаются актом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рождение приплода.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2 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_________________области 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получение субсидий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селекционную и племенную работу, направленную на улучшение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качественного состава маточного поголовья крупного рогатого скота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овец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 (покупатель):___________________________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(наименование товаропроизводителя)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Индивидуальный идентификационный номер/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(для физического /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Адрес Товаропроизводителя (покупателя):_____________________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Учетный номер хозяйства (при наличии)_______________________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Вид: крупного рогатого скота/овцы___________________________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(племенной/ товарный - для крупного рогатого скота и овец;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мясного/молочного направления – для крупного рогатого скота)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Имеется маточное поголовье, вовлеченное в селекционную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племенную работу: крупного рогатого скота/овец: ____________ голов;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Имеется племенных производителей: ______________ голов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Приобретено/получено семени племенных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производителей/эмбрионов __________________________ доз/штук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заявке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хозяйства, содержащего племенное поголовье крупного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рогатого скота: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договора о научном и консалтинговом сопровождении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палатой по соответствующей породе или юридическими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физическими лицами, рекомендованными Республиканской палатой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соответствующей породе;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использовании искусственного осеменения/трансплантации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эмбрионов: по одной копии договора купли-продажи племенного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материала, платежных документов, акта об использовании семени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быков-производителей/акта на трансплантации эмбрионов;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письменное обязательство по использованию искусственного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осеменения случного контингента семенем племенных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быков-производителей, оцененных по качеству потомства и/или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использовании в ручной случке оцененных по собственной продуктивности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племенных быков-производителей (в мясном скотоводстве);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использованию 100 % искусственного осеменения случного контингента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семенем племенных быков-производителей, оцененных по качеству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потомства (в молочном скотоводстве);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банка о наличии банковского счета с указанием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товарного стада крупного рогатого скота, участвующего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породном преобразовании: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выписка из информационно-аналитической системы по наличию,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использованию в воспроизводстве и ротации племенных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быков-производителей в соответствии с зоотехническими нормативами (не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менее одного быка на тридцать голов случного контингента,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быка не более 2-х случных сезонов подряд);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выписку из базы данных по идентификации сельскохозяйственных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животных Республики Казахстан по кастрации всех беспородных быков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товарного стада;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 банка о наличии банковского счета с указанием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племенного овцеводческого хозяйства/завода: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договора о научном и консалтинговом сопровождении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профильной научной организацией или ученым, специализирующемся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породе овец, разводимой хозяйством;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письменное обязательство по использованию искусственного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осеменения маточного поголовья семенем оцененных по собственной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продуктивности племенных баранов-производителей и/или использовании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ручной случке оцененных по собственной продуктивности племенных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баранов-производителей;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письменное обязательство по предоставлению выборочного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ДНК-анализа для подтверждения происхождения на приплод в соотношении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1:10;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 подтверждающего наличие техники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искусственного осеменения или договора с дистрибьютерным центром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искусственного осеменения маточного поголовья;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банка о наличии банковского счета с указанием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хозяйства, участвующего в породном преобразовании овец: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выписка из информационно-аналитической системы по наличию,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использованию в воспроизводстве и ротации оцененных по собственной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продуктивности племенных баранов-производителей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зоотехническими нормативами (не менее одного барана на тридцать голов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случного контингента, использование барана-производителя не более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двух случных сезонов подряд);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выписку из базы данных по идентификации сельскохозяйственных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животных Республики Казахстан по кастрации всех беспородных баранов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 банка о наличии банковского счета с указанием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имени товаропроизводителя (покупателя):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имя и отчество (при наличии) руководителя,)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«_____» ______________ 20___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отдела животноводства___________________________________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(фамилия, имя и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 района _______________ области            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«_____» _____________ 20___ год 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3 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________________области  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получение субсидий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содержание племенных быков-производителей мясных пород,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используемых для случки в общественном стаде, сформированном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поголовья личных подсобных хозяйств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Населенный пункт____________________________________________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Владелец быка_______________________________________________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 и отчество (при наличии)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лица / наименование юридического лица,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Индивидуальный идентификационный номер/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владельца быка_________________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Имеется маточное поголовье крупного рогатого скота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общественном стаде, для случки с племенным(-и)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быком(-ами)-производителем(-ями) на начало пастбищного сезона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текущего года: _________________________ голов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Имеется племенных быков-производителей мясного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продуктивности: __________________________________________голов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племенного свидетельства на быка-производителя;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ветеринарного сертификата (паспорта)/справки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племенного быка-производителя;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решение схода жителей населенного пункта по закреплению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использованию племенных быков-производителей в общественном стаде,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сформированном из поголовья личных подсобных хозяйств, заверенное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акимом соответствующего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банка о наличии банковского счета с указанием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лица жителей населенного пункта: 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(подпись)     (фамилия, имя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«___» ____________ 20_____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отдела животноводства 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(подпись)     (фамилия, имя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района 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 20_____ год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 к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2013 года № 3-1/66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Приложение 2 в редакции приказа и.о. Министра сельского хозяйства РК от 08.10.2013 </w:t>
      </w:r>
      <w:r>
        <w:rPr>
          <w:rFonts w:ascii="Times New Roman"/>
          <w:b w:val="false"/>
          <w:i w:val="false"/>
          <w:color w:val="ff0000"/>
          <w:sz w:val="28"/>
        </w:rPr>
        <w:t>№ 3-1/479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1  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_____________________________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 и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 20____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Сводный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 приобретенной племенной продукции/материале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за ______ 20 __ года по ___________ району 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6"/>
        <w:gridCol w:w="1797"/>
        <w:gridCol w:w="3110"/>
        <w:gridCol w:w="1216"/>
        <w:gridCol w:w="2207"/>
        <w:gridCol w:w="2464"/>
      </w:tblGrid>
      <w:tr>
        <w:trPr>
          <w:trHeight w:val="111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(покупатель)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племенной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продукции/материала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голов, штук, доз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за единицу племенной продукции/материала, тенге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субсидий, тенге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отдела животноводства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инспектор по племенному животноводству*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(подпись)            (фамилия, имя, отчество (при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*в случае отсутствия государственного инспектора по племенному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животноводству подписывает государственный ветеринарный инспектор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племенному животноводству</w:t>
      </w:r>
    </w:p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2   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_____________________________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 и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 20____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Сводный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 проведенной селекционной и племенной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крупного рогатого скота/овец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за ______ 20__ года по ____________ району 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4"/>
        <w:gridCol w:w="2406"/>
        <w:gridCol w:w="1464"/>
        <w:gridCol w:w="1534"/>
        <w:gridCol w:w="1747"/>
        <w:gridCol w:w="1053"/>
        <w:gridCol w:w="1081"/>
        <w:gridCol w:w="1621"/>
      </w:tblGrid>
      <w:tr>
        <w:trPr>
          <w:trHeight w:val="111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крупного рогатого скота и овец (племенной/ товарный; мясного/молочного направления)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маточного поголовья крупного рогатого скота/ овец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племенных производителей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семени племенных производителей/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эмбрионов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и дата выписки из информационно-аналитической системы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за голову, тенге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субсидий, тенге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отдела животноводства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инспектор по племенному животноводству*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(подпись)            (фамилия, имя, отчество (при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 отсутствия государственного инспектора по племенному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животноводству подписывает государственный ветеринарный инспектор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племенному животноводству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3    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_____________________________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 и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 20____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Сводный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 количестве племенных быков-производителей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мясных пород, используемых для случки в общественном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стаде, сформированном из поголовья личных подсобных хозяйств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за ______ 20__ года по ____________ району 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5"/>
        <w:gridCol w:w="3491"/>
        <w:gridCol w:w="2606"/>
        <w:gridCol w:w="1723"/>
        <w:gridCol w:w="1408"/>
        <w:gridCol w:w="1757"/>
      </w:tblGrid>
      <w:tr>
        <w:trPr>
          <w:trHeight w:val="111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Владелец быка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физического лица/наименование юридического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номер/бизнес-идентификационный номер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 в общественном стаде на начало пастбищного сезона текущего года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племенных быков-производителей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за голову,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субсидий, тенге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отдела животноводства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инспектор по племенному животноводству*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(подпись)            (фамилия, имя, отчество (при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случае отсутствия государственного инспектора по племенному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животноводству подписывает государственный ветеринарный инспектор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племенному животноводству</w:t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4    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-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акима 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 и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«_____» ____________ 20____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Сводный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 приобретенной племенной продукции/материале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за ______ 20__ года по 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0"/>
        <w:gridCol w:w="1097"/>
        <w:gridCol w:w="1718"/>
        <w:gridCol w:w="1622"/>
        <w:gridCol w:w="2655"/>
        <w:gridCol w:w="1471"/>
        <w:gridCol w:w="1183"/>
        <w:gridCol w:w="1124"/>
      </w:tblGrid>
      <w:tr>
        <w:trPr>
          <w:trHeight w:val="111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Товаропроизводитель (покупатель)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племенной продукции/материала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голов, штук, доз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за единицу племенной продукции/материала, тенге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субсидий, тенге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Оплачено с начала года, тенге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 район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району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области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отдела животноводства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инспектор по племенному животноводству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 (фамилия, имя, отчество (при наличии)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5     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-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акима 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 и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«_____» ____________ 20____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Сводный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 проведенной селекционной и племенной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крупного рогатого скота/овец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за ______ 20__ года по 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2"/>
        <w:gridCol w:w="2069"/>
        <w:gridCol w:w="1353"/>
        <w:gridCol w:w="1479"/>
        <w:gridCol w:w="1479"/>
        <w:gridCol w:w="889"/>
        <w:gridCol w:w="1115"/>
        <w:gridCol w:w="941"/>
        <w:gridCol w:w="1"/>
        <w:gridCol w:w="930"/>
        <w:gridCol w:w="1002"/>
      </w:tblGrid>
      <w:tr>
        <w:trPr>
          <w:trHeight w:val="111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Товаропроизводитель, учетный номер (при наличии)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крупного рогатого скота/овец (племенной/товарный; мясного/молочного направления)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маточного поголовья крупного рогатого скота/ овец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племенных производителей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семени племенных производителей/ эмбрионов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 выписки из ИАС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за голову,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субсидий, тенге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Оплачено с начала года, тенге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 район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области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отдела животноводства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инспектор по племенному животноводству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 (фамилия, имя, отчество (при наличии)</w:t>
      </w:r>
    </w:p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6      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-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акима 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 и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«_____» ____________ 20____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Сводный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 количестве племенных быков-производителей мясных пород,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используемых для случки в общественном стаде, сформированном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из поголовья личных подсобных хозяйств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за ______ 20__ года по 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8"/>
        <w:gridCol w:w="3785"/>
        <w:gridCol w:w="2381"/>
        <w:gridCol w:w="1604"/>
        <w:gridCol w:w="1086"/>
        <w:gridCol w:w="1686"/>
        <w:gridCol w:w="1100"/>
      </w:tblGrid>
      <w:tr>
        <w:trPr>
          <w:trHeight w:val="111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Владелец быка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физического лица/наименование юридического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номер/бизнес-идентификационный номер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 в общественном стаде на начало пастбищного сезона текущего года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племенных быков-производителей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за голову, тенге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субсидий, тенге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 район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району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области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отдела животноводства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инспектор по племенному животноводству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 (фамилия, имя, отчество (при наличии)</w:t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 к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2013 года № 3-1/66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Приложение 3 в редакции приказа и.о. Министра сельского хозяйства РК от 08.10.2013 </w:t>
      </w:r>
      <w:r>
        <w:rPr>
          <w:rFonts w:ascii="Times New Roman"/>
          <w:b w:val="false"/>
          <w:i w:val="false"/>
          <w:color w:val="ff0000"/>
          <w:sz w:val="28"/>
        </w:rPr>
        <w:t>№ 3-1/479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Отчет по освоению бюджетных средств по области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по____________ области по состоянию на «____» ___________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1625"/>
        <w:gridCol w:w="1760"/>
        <w:gridCol w:w="1489"/>
        <w:gridCol w:w="2031"/>
        <w:gridCol w:w="1896"/>
        <w:gridCol w:w="2031"/>
        <w:gridCol w:w="1762"/>
      </w:tblGrid>
      <w:tr>
        <w:trPr>
          <w:trHeight w:val="17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племенной продукции/ материала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(голов, тысяч голов, штук, тысяч штук, тысяч доз)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удешевления единицы, тенге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Просубсидировано на текущую дату, единиц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выплачено субсидий на текущую дату, тысяч тенге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субсидируемый объем на год, единиц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Утвержденная сумма субсидий на год, тысяч тенге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отдела животноводства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 (фамилия, имя, отчество (при наличии)</w:t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4 к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февраля 2013 года № 3-1/66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Приложение 4 в редакции приказа и.о. Министра сельского хозяйства РК от 08.10.2013 </w:t>
      </w:r>
      <w:r>
        <w:rPr>
          <w:rFonts w:ascii="Times New Roman"/>
          <w:b w:val="false"/>
          <w:i w:val="false"/>
          <w:color w:val="ff0000"/>
          <w:sz w:val="28"/>
        </w:rPr>
        <w:t>№ 3-1/479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Отчет о выплате субсидий за квартал по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по____________области за _______ квартал 20 __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1760"/>
        <w:gridCol w:w="947"/>
        <w:gridCol w:w="1354"/>
        <w:gridCol w:w="677"/>
        <w:gridCol w:w="1083"/>
        <w:gridCol w:w="1219"/>
        <w:gridCol w:w="1761"/>
        <w:gridCol w:w="1761"/>
        <w:gridCol w:w="2032"/>
      </w:tblGrid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получателя субсидий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(при наличии)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номер/бизнес-идентификационный номер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 (материала)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Порода/кросс животных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Просубсидированный объем (голов, тысяч штук)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выплаченных субсидий, тысяч тенге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подачи заявки/дата выплаченных субсидий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отдела животноводства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 (фамилия, имя, отчество (при наличии)</w:t>
      </w:r>
    </w:p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5 к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2013 года № 3-1/66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Приложение 5 в редакции приказа и.о. Министра сельского хозяйства РК от 08.10.2013 </w:t>
      </w:r>
      <w:r>
        <w:rPr>
          <w:rFonts w:ascii="Times New Roman"/>
          <w:b w:val="false"/>
          <w:i w:val="false"/>
          <w:color w:val="ff0000"/>
          <w:sz w:val="28"/>
        </w:rPr>
        <w:t>№ 3-1/479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1         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_________________области </w:t>
      </w:r>
    </w:p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схода жителей населенного пункта – владельцев скота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закреплению и использованию быков-производителей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Населенный пункт____________________________________________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(наименование региона, населенного пункта)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Дата проведения схода «_____»_____________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Участвовало в сходе владельцев скота, имеющих скот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Имеется на начало пастбищного сезона текущего года в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маточного поголовья (старше двух лет) _________________________голов.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Планируется организовать вольную случку маточного поголовья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крупного рогатого скота в общественном стаде племенными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быками-производителями мясного направления в текущем пастбищном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сезоне в количестве __________________________________________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Использовать в воспроизводстве племенных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быков-производителей в соответствии с зоотехническими нормативами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менее 1 быка на 30 голов случного контингента и не более 2 случных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сезона в общественном стаде.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проведения схода, жители вышеуказанного населенного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пункта, приняли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 использовании племенных быков-производителей мясного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направления в общественном стаде;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кастрации всех беспородных быков данного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4510"/>
        <w:gridCol w:w="1890"/>
        <w:gridCol w:w="3479"/>
        <w:gridCol w:w="2489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племенного быка-производителя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в информационно-аналитической системе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Владелец быка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схода граждан 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(подпись)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схода граждан    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(подпись)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(при наличии)</w:t>
      </w:r>
    </w:p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2            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Подписной лист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Мы, нижеподписавшиеся, поддерживаем инициативу закреплению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использованию быков-производителей в общественном стаде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региона, населенного пункта)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4648"/>
        <w:gridCol w:w="2786"/>
        <w:gridCol w:w="3401"/>
        <w:gridCol w:w="1496"/>
      </w:tblGrid>
      <w:tr>
        <w:trPr>
          <w:trHeight w:val="9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отдела____________________ 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__________области____________________________________________________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(печать, фамилия, имя, отчество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___________ 20_____ год</w:t>
      </w:r>
    </w:p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6 к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2013 года № 3-1/66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Приложение 6 в редакции приказа и.о. Министра сельского хозяйства РК от 08.10.2013 </w:t>
      </w:r>
      <w:r>
        <w:rPr>
          <w:rFonts w:ascii="Times New Roman"/>
          <w:b w:val="false"/>
          <w:i w:val="false"/>
          <w:color w:val="ff0000"/>
          <w:sz w:val="28"/>
        </w:rPr>
        <w:t>№ 3-1/479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1           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_________________области </w:t>
      </w:r>
    </w:p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Обязательство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использованию приобретенного племенного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молодняка крупного рогатого скота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обязуюсь: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содержать все поголовье сельскохозяйственных животных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зоотехническими нормами и осуществлять все необходимые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ветеринарные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приобретении племенного молодняка крупного рогатого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скота: использовать приобретенное племенное маточное поголовье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воспроизводительных целях - не менее двух лет/племенных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производителей - не менее двух случных сезонов;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дополнительно при приобретении племенного молодняка крупного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рогатого скота из-за рубежа использовать племенное поголовье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воспроизводства стада в течение 3-х лет только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мясном скотоводстве использовать искусственное осеменение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случного контингента семенем племенных быков-производителей,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оцененных по качеству потомства, и/или использовании в ручной случке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оцененных по собственной продуктивности племенных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быков-производителей;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молочном скотоводстве использовать 100% искусственное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осеменение случного контингента семенем племенных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быков-производителей, оцененных по качеству потомства;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 использовать приобретенных племенных особей женского пола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промышленного скрещивания.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имени товаропроизводителя (покупателя):___________________________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(фамилия, имя, отчество (при наличии)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_______________ 20__ год                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отдела животноводства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 района _____________ области   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«_____» _______________ 20____ год</w:t>
      </w:r>
    </w:p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2          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Обязательство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 проведении селекционной и племенной работы, направленной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на улучшение качественного состава маточного поголовья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крупного рогатого скота/овец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обязуюсь: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содержать все поголовье сельскохозяйственных животных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зоотехническими нормами и осуществлять все необходимые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ветеринарные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хозяйств с племенным поголовьем мясного направления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использовать искусственное осеменение случного контингента семенем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племенных быков-производителей, оцененных по качеству потомства и/или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использовании в ручной случке оцененных по собственной продуктивности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племенных быков-производителей;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хозяйств с племенным поголовьем молочного направления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использовать 100% искусственное осеменение случного контингента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семенем племенных быков-производителей, оцененных по качеству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потомства;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товарного стада крупного рогатого скота, участвующего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породном преобразовании: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использовать в воспроизводстве племенных быков-производителей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зоотехническими нормативами не менее 1 быка на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голов случного контингента, использовать быка-производителя не более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двух случных сезонов подряд;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кастрировать всех беспородных быков данного товарного стада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целях недопущения их использования для случки;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племенного овцеводческого хозяйства/завода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использовать искусственное осеменение маточного поголовья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семенем оцененных по собственной продуктивности племенных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баранов-производителей и/или использовании в ручной случке оцененных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собственной продуктивности племенных баранов-производителей;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хозяйства, участвующего в породном преобразовании овец: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использовать в воспроизводстве и ротации оцененных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собственной продуктивности и племенных баранов-производителей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зоотехническими нормативами (не менее 1 барана на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голов случного контингента, использовать барана-производителя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более двух случных сезонов подряд);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кастрировать всех беспородных баранов в стаде в целях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недопущения их использования для случки.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имени товаропроизводителя (покупателя):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(фамилия, имя отчество (при наличии)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«_____» ____________ 20____ год                     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отдела животноводства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 района _____________ области   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«_____» _______________ 20____ год</w:t>
      </w:r>
    </w:p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3           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Обязательство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 содержание племенных быков-производителей мясных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пород, используемых для случки в общественном стаде,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сформированном из поголовья личных подсобных хозяйств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обязуюсь (от лица жителей населенного пункта):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использовать в воспроизводстве племенных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быков-производителей в соответствии с зоотехническими нормативами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менее 1 быка на 30 голов случного контингента;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кастрировать всех беспородных быков данного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стада в целях недопущения их использования для случки.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лица жителей населенного пункта:__________________________________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(фамилия, имя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_______________ 20___ год                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отдела животноводства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 района _____________ области   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«_____» _______________ 20____ год</w:t>
      </w:r>
    </w:p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7 к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2013 года № 3-1/66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Приложение 7 в редакции приказа и.о. Министра сельского хозяйства РК от 08.10.2013 </w:t>
      </w:r>
      <w:r>
        <w:rPr>
          <w:rFonts w:ascii="Times New Roman"/>
          <w:b w:val="false"/>
          <w:i w:val="false"/>
          <w:color w:val="ff0000"/>
          <w:sz w:val="28"/>
        </w:rPr>
        <w:t>№ 3-1/479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_________________области </w:t>
      </w:r>
    </w:p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использования семени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№ ____от «__» 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Мы, товаропроизводитель (покупатель)___________________________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товаропроизводителя, фамилия, имя, отчество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наличии)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техник-осеменатор 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(фамилия, имя, отчество (при наличии) техника-осеменатора)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составили настоящий акт о том, что товаропроизводителем (покупателем)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было приобретено семени быков-производителей ______ доз, из 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использовано ____ доз на искусственное осеменение на ______ голов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коров/телок, расход семени на искусственное осеменение 1 головы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составил ____ доз.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хозяйства____________________________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(наименование)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отчество (при наличии)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Техник-осеменатор ____________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(подпись)   (фамилия, имя, отчество (при наличии)</w:t>
      </w:r>
    </w:p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8 к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2013 года № 3-1/66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Приложение 8 в редакции приказа и.о. Министра сельского хозяйства РК от 08.10.2013 </w:t>
      </w:r>
      <w:r>
        <w:rPr>
          <w:rFonts w:ascii="Times New Roman"/>
          <w:b w:val="false"/>
          <w:i w:val="false"/>
          <w:color w:val="ff0000"/>
          <w:sz w:val="28"/>
        </w:rPr>
        <w:t>№ 3-1/479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_________________области </w:t>
      </w:r>
    </w:p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на рождение приплода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№ _____ от «____» 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Мы, товаропроизводитель (покупатель)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товаропроизводителя, фамилия, имя, отчество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наличии)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техник-осеменатор/специалист по трансплантации эмбрионов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наличии) техника-осеменатора/специалиста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трансплантации эмбрионов)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о том, что товаропроизводителем (покупателем)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было приобретено семени племенных быков-производителей/эмбрионов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доз (штук), из них использовано ____ доз семени (штук эмбрионов)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искусственного осеменения (трансплантации эмбрионов) ______ голов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коров (телок), и в результате было получено ______ голов приплода.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хозяйства______________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(наименование)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отчество (при наличии),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Техник-осеменатор/ Специалист по трансплантации эмбрионов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отчество (при наличии)</w:t>
      </w:r>
    </w:p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9 к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2013 года № 3-1/66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Приложение 9 в редакции приказа и.о. Министра сельского хозяйства РК от 08.10.2013 </w:t>
      </w:r>
      <w:r>
        <w:rPr>
          <w:rFonts w:ascii="Times New Roman"/>
          <w:b w:val="false"/>
          <w:i w:val="false"/>
          <w:color w:val="ff0000"/>
          <w:sz w:val="28"/>
        </w:rPr>
        <w:t>№ 3-1/479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_________________области </w:t>
      </w:r>
    </w:p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 проведение трансплантации эмбриона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№ ___от «__»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Мы, товаропроизводитель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товаропроизводителя, фамилия, имя, отчество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наличии)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 по трансплантации эмбрионов 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составили настоящий акт о том, что Покупателем было приобретено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эмбрионов _______ штук, из них пересажено _____ штук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трансплантации ______ голов коров/телок.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хозяйства______________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(наименование)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отчество (при наличии),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по трансплантации эмбрионов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