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660e6" w14:textId="7f660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39)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27 февраля 2013 года № 80-ө-м. Зарегистрирован в Министерстве юстиции Республики Казахстан 7 марта 2013 года № 8360. Утратил силу приказом Министра труда и социальной защиты населения Республики Казахстан от 4 ноября 2019 года № 589.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04.11.2019 </w:t>
      </w:r>
      <w:r>
        <w:rPr>
          <w:rFonts w:ascii="Times New Roman"/>
          <w:b w:val="false"/>
          <w:i w:val="false"/>
          <w:color w:val="ff0000"/>
          <w:sz w:val="28"/>
        </w:rPr>
        <w:t>№ 589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в целях установления сложности определенных видов работ, присвоения квалификационных разрядов рабочим и определения правильных наименований профессий рабочих,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Единый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тарифно-квалификационный справочник работ и профессий рабочих (выпуск 39).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(Сарбасов А.А.)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Егемберды Е.К.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Абденов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2013 года № 80-ө-м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</w:t>
      </w:r>
      <w:r>
        <w:br/>
      </w:r>
      <w:r>
        <w:rPr>
          <w:rFonts w:ascii="Times New Roman"/>
          <w:b/>
          <w:i w:val="false"/>
          <w:color w:val="000000"/>
        </w:rPr>
        <w:t>работ и профессий рабочих (выпуск 39)</w:t>
      </w:r>
      <w:r>
        <w:br/>
      </w:r>
      <w:r>
        <w:rPr>
          <w:rFonts w:ascii="Times New Roman"/>
          <w:b/>
          <w:i w:val="false"/>
          <w:color w:val="000000"/>
        </w:rPr>
        <w:t>Раздел 1. Общие положения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(далее - ЕТКС) (выпуск 39) состоит из раздела "Производство целлюлозы, бумаги, картона и изделий из них".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Разряды работ установлены по их сложности без учета условий труда (за исключением экстремальных случаев, влияющих на уровень сложности труда и повышающих требования к квалификации исполнителя).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Тарифно-квалификационная характеристика каждой профессии имеет два раздела. Раздел "Характеристика работ" содержит описание работ, которые должен уметь выполнять рабочий. В разделе "Должен знать" содержатся основные требования, предъявляемые к рабочему в отношении специальных знаний, а также знаний положений, инструкций и других руководящих материалов, методов и средств, которые рабочий должен применять.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Наряду с требованиями к теоретическим и практическим знаниям, содержащимися в разделе "Должен знать", рабочий должен знать: правила и нормы по охране труда, производственной санитарии и противопожарной безопасности; правила пользования средствами индивидуальной защиты; требования, предъявляемые к качеству выполняемых работ (услуг); виды брака и способы его предупреждения и устранения; производственную сигнализацию; требования по рациональной организации труда на рабочем месте.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Кроме работ, предусмотренных тарифно-квалификационными характеристиками, рабочие должны также выполнять работы, связанные с приемкой и сдачей смены, своевременной подготовкой к работе своего рабочего места, оборудования, инструментов, приспособлений и содержанием их в надлежащем порядке, ведением установленной технической документации, а также должны знать виды брака, причины и способы его предупреждения.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Тарифно-квалификационные характеристики профессий рабочих разработаны применительно к шестиразрядной тарифной сетке.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заполнении документов, подтверждающих трудовую деятельность работника, а также при изменении тарифного разряда, наименование его профессии записывается в соответствии с ЕТКС.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Тарифно-квалификационные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организационно-правовых форм, где имеются производства и виды работ, указанные в настоящем разделе, кроме особо оговоренных случаев.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целях удобства пользования, ЕТКС предусматривает алфавитный указатель (приложение), содержащий наименования профессий рабочих, диапазон разрядов и нумерацию страниц.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Перечень наименований профессий рабочих, предусмотренных разделом "Производство целлюлозы, бумаги, картона и изделий из них", с указанием их наименований по действовавшему ЕТКС 39 выпуску, указан в редакции 1985 года.</w:t>
      </w:r>
    </w:p>
    <w:bookmarkEnd w:id="15"/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Производство целлюлозы, бумаги,</w:t>
      </w:r>
      <w:r>
        <w:br/>
      </w:r>
      <w:r>
        <w:rPr>
          <w:rFonts w:ascii="Times New Roman"/>
          <w:b/>
          <w:i w:val="false"/>
          <w:color w:val="000000"/>
        </w:rPr>
        <w:t>картона и изделий из них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Автоматчик картонажного производства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Автоматчик картонажного производства, 1-й разряд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Характеристика работ: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наиболее простых операций при обслуживании агрегата (машины);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заправка, укладка материалов в автоматы картонажного производства;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нарезка кроя коробок, загибка края листов, наклеивание этикеток;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изготавливаемых изделий и отбраковка дефектных;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готовой продукции.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Должен знать: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отдельных узлов обслуживаемого оборудования;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заправки материалов и укладки готовой продукции;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изготовляемых деталей и изделий;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заготовок и изделий.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Автоматчик картонажного производства, 2-й разряд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Характеристика работ: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внутренних пакетов, сборка манжета, донышка и их закатка на автоматах и полуавтоматах различных систем;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навеска манжетов и донышек на формы вручную;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агрегата (машины) по изготовлению картонных коробок и коробкопрорезальных машин;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рулона картона в машину для раскроя на листы, последующая заправка прикроенных листов для загибки, формования и склеивания коробок с крышками;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съем, складирование готовых изделий в ящики;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сшивка ящиков из гофрированного картона на сшивальных автоматах;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гильзорезального автомата;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натяжения проволоки, швейных аппаратов в зависимости от плотности сырья и сечения проволоки;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закатка комбинированных коробок на приводном станке;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изготавливаемых изделий;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готовых изделий.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Должен знать: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взаимодействие частей и узлов агрегата и машины; 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изготавливаемых коробок;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применяемых материалов;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изготавливаемых изделий;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готовых изделий.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Автоматчик картонажного производства, 3-й разряд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Характеристика работ: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комплексное изготовление художественных коробок, складных (пачечных) футляров, наружных пакетов на автоматах разных систем;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бумажных стаканов и бутылок из донышка и корпуса;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фальцевание и склеивание боковых стенок низка или крышки;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закатка комбинированных коробок из бумажного корпуса и металлических деталей-крышек на автоматах и полуавтоматах различных систем;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гильз из рулонной бумаги на мазально-закаточно-резальном агрегате;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автоматической линии по изготовлению художественных коробок: этикетирование, сборка и сушка коробок;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натяжения бумажного полотна, скоростей подачи заготовок и изделий, температуры сушильной камеры, чистоты реза;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рисунка печатной формой;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и приготовление красок, клея, поливинил-ацетатной эмульсии;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валиков и ножей;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съем, укладка готовых изделий, отбраковка дефектных;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изготавливаемых изделий и печати;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и регулирование автоматов и полуавтоматов.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Должен знать: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способы подналадки и регулирования обслуживаемого оборудования;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и свойства применяемых материалов;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составления и приготовления красок, клея, эмульсий;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изготавливаемых изделий.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Автоматчик картонажного производства, 4-й разряд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Характеристика работ: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плинтусовых коробок с одним или двумя плинтусами;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приклеивание плинтуса к низку или крышке;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низка или крышки складных плинтусовых коробок различной сложности на автоматах;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комплексное изготовление бумажных гильз на агрегате автоматического действия: намазка, навивка, резка, этикетирование и сушка;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режима сушильной камеры, чистоты реза, подачи воздуха для самонаклада, толщины слоя нанесения клея или эмульсии на заготовки и детали, скорости подачи заготовок;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 установка магазинов, цепей, подающих заготовки в зависимости от их размеров;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поливинилацетатной эмульсии по рецептуре;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изготавливаемых изделий;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работы автоматов.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Должен знать: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способы наладки и регулирования автоматов;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валиков и ножей; ассортимент изготавливаемых изделий;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применяемых материалов;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брака и меры их устранения;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изготавливаемых изделий.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Аппаратчик по выщелачиванию фибры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по выщелачиванию фибры, 2-й разряд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Характеристика работ: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трубочной и листовой фибры к загрузке в диффузоры;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листовой фибры в пачки и подвеска их на пряжки или в зажимы;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трубочной фибры на торец;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диффузоров, перекачка растворов хлористого цинка и переборка фибры в процессе выщелачивания;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разгрузка диффузоров.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Должен знать: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и условия загрузки фибры разных марок и толщины;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температурные условия фибры и растворов;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переборки фибры во избежание склеивания.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по выщелачиванию фибры, 4-й разряд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Характеристика работ: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выщелачивания фибры;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диффузоров к загрузке;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в диффузоры кислоты в зависимости от состава хлористого цинка;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процессом выщелачивания, скоростью снижения концентрации и раствором в диффузорных батареях для предупреждения образования пузырей в фибре;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фибры в диффузорах для предупреждения склеивания листов и трубок и для равномерного выщелачивания;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перекачка растворов хлористого цинка; 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концентрированного раствора из диффузоров и направление его на упаривание;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загрузке и выгрузке диффузоров.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Должен знать: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 и состояния коммуникаций;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выщелачивания фибры;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фибре;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подготовки диффузоров.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Аппаратчик по приготовлению глинозема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по приготовлению глинозема, 3-й разряд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Характеристика работ: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производства сернокислого и нефелинового глинозема под руководством аппаратчика более высокой квалификации;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размельчение гидрата;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и дозировка серной кислоты и гидрата окиси алюминия;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шихты в котлы;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пробы;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спуск глинозема в лотки, разбивка остывшего глинозема и транспортировка его.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Должен знать: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приготовления глинозема;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сырья и химикатов;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глинозема;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затвердения сернокислого глинозема.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по приготовлению глинозема, 4-й разряд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Характеристика работ: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производства сернокислого и нефелинового глинозема;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концентрации растворов и кислоты;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температурным режимом процесса; 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окончания реакции кристаллизации глинозема;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ремонте оборудования; 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расхода сырья, химикатов и выпуска готовой продукции.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Должен знать: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и контрольно-измерительных приборов, схему коммуникаций;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приготовления глинозема;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сырья и химикатов;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и требования к качеству серной кислоты, гидрата окиси алюминия и готовой продукции.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Аппаратчик скипидарной установки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скипидарной установки, 2-й разряд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Характеристика работ: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ректификации скипидара под руководством аппаратчика более высокой квалификации;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флорентины-бака-отстойника и разделителя;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скипидара путем ректификации или другим способом;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разлив скипидара-сырца в тару;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выработанного скипидара;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качества, цвета, удельного веса скипидара;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скипидара-сырца из варочного отдела, разгрузка разгонки скипидара-сырца, промывка, фильтрация и пережим скипидара в цистерны.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Должен знать: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скипидарной установки;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скипидару-сырцу и процесс очистки скипидара.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скипидарной установки, 3-й разряд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Характеристика работ: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ректификации скипидара на ректификационной установке непрерывного действия;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поступлением дезодорированного скипидара;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скипидара на установку;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вырабатываемого продукта - пинена, карена или очищенного скипидара;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химических анализов.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Должен знать: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установки, регулирующей и контрольно-измерительной аппаратуры;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ректификации; требования, предъявляемые к очищенному скипидару, пинену, карену;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проведения химических анализов.</w:t>
      </w:r>
    </w:p>
    <w:bookmarkEnd w:id="165"/>
    <w:bookmarkStart w:name="z17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Аппаратчик талловой установки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талловой установки, 2-й разряд</w:t>
      </w:r>
    </w:p>
    <w:bookmarkEnd w:id="167"/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Характеристика работ:</w:t>
      </w:r>
    </w:p>
    <w:bookmarkEnd w:id="168"/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сульфатного (неуплотненного) мыла в сборный ящик;</w:t>
      </w:r>
    </w:p>
    <w:bookmarkEnd w:id="169"/>
    <w:bookmarkStart w:name="z18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закачка мыла в котел; </w:t>
      </w:r>
    </w:p>
    <w:bookmarkEnd w:id="170"/>
    <w:bookmarkStart w:name="z18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разведение серной кислоты и подача ее на разложение мыла;</w:t>
      </w:r>
    </w:p>
    <w:bookmarkEnd w:id="171"/>
    <w:bookmarkStart w:name="z18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отделении черного щелока, в варке таллоля и декантации сваренного таллоля;</w:t>
      </w:r>
    </w:p>
    <w:bookmarkEnd w:id="172"/>
    <w:bookmarkStart w:name="z18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сгущение и затаривание сульфатного мыла;</w:t>
      </w:r>
    </w:p>
    <w:bookmarkEnd w:id="173"/>
    <w:bookmarkStart w:name="z18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спуск бисульфата и инкрустов, пережим таллоля в бак для сушки;</w:t>
      </w:r>
    </w:p>
    <w:bookmarkEnd w:id="174"/>
    <w:bookmarkStart w:name="z18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под руководством аппаратчика более высокой квалификации.</w:t>
      </w:r>
    </w:p>
    <w:bookmarkEnd w:id="175"/>
    <w:bookmarkStart w:name="z18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Должен знать:</w:t>
      </w:r>
    </w:p>
    <w:bookmarkEnd w:id="176"/>
    <w:bookmarkStart w:name="z18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177"/>
    <w:bookmarkStart w:name="z19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производства таллового масла;</w:t>
      </w:r>
    </w:p>
    <w:bookmarkEnd w:id="178"/>
    <w:bookmarkStart w:name="z19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мыла.</w:t>
      </w:r>
    </w:p>
    <w:bookmarkEnd w:id="179"/>
    <w:bookmarkStart w:name="z19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талловой установки, 3-й разряд</w:t>
      </w:r>
    </w:p>
    <w:bookmarkEnd w:id="180"/>
    <w:bookmarkStart w:name="z19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Характеристика работ:</w:t>
      </w:r>
    </w:p>
    <w:bookmarkEnd w:id="181"/>
    <w:bookmarkStart w:name="z19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получения таллового масла на установках производительностью до 20 т в сутки;</w:t>
      </w:r>
    </w:p>
    <w:bookmarkEnd w:id="182"/>
    <w:bookmarkStart w:name="z19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варка таллоля, декантация сваренного таллоля;</w:t>
      </w:r>
    </w:p>
    <w:bookmarkEnd w:id="183"/>
    <w:bookmarkStart w:name="z19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режима варки, наблюдение за крепостью кислоты, давлением и температурой в котле.</w:t>
      </w:r>
    </w:p>
    <w:bookmarkEnd w:id="184"/>
    <w:bookmarkStart w:name="z19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Должен знать:</w:t>
      </w:r>
    </w:p>
    <w:bookmarkEnd w:id="185"/>
    <w:bookmarkStart w:name="z19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оборудования;</w:t>
      </w:r>
    </w:p>
    <w:bookmarkEnd w:id="186"/>
    <w:bookmarkStart w:name="z19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варки таллоля;</w:t>
      </w:r>
    </w:p>
    <w:bookmarkEnd w:id="187"/>
    <w:bookmarkStart w:name="z20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таллового масла, направляемого для дальнейшей переработки.</w:t>
      </w:r>
    </w:p>
    <w:bookmarkEnd w:id="188"/>
    <w:bookmarkStart w:name="z20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талловой установки, 4-й разряд</w:t>
      </w:r>
    </w:p>
    <w:bookmarkEnd w:id="189"/>
    <w:bookmarkStart w:name="z20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Характеристика работ:</w:t>
      </w:r>
    </w:p>
    <w:bookmarkEnd w:id="190"/>
    <w:bookmarkStart w:name="z20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двухступенчатой варки и декантации таллового масла на установках производительностью свыше 20 до 40 т в сутки;</w:t>
      </w:r>
    </w:p>
    <w:bookmarkEnd w:id="191"/>
    <w:bookmarkStart w:name="z20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технологического режима варки;</w:t>
      </w:r>
    </w:p>
    <w:bookmarkEnd w:id="192"/>
    <w:bookmarkStart w:name="z20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сульфатного мыла в сборные баки;</w:t>
      </w:r>
    </w:p>
    <w:bookmarkEnd w:id="193"/>
    <w:bookmarkStart w:name="z20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черного щелока с перекачкой жидкости на выпарную станцию;</w:t>
      </w:r>
    </w:p>
    <w:bookmarkEnd w:id="194"/>
    <w:bookmarkStart w:name="z20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сушка таллового масла, перекачка в баки для хранения;</w:t>
      </w:r>
    </w:p>
    <w:bookmarkEnd w:id="195"/>
    <w:bookmarkStart w:name="z20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текущих лабораторных анализов;</w:t>
      </w:r>
    </w:p>
    <w:bookmarkEnd w:id="196"/>
    <w:bookmarkStart w:name="z20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оборудования, коммуникаций и контрольно-измерительной аппаратуры;</w:t>
      </w:r>
    </w:p>
    <w:bookmarkEnd w:id="197"/>
    <w:bookmarkStart w:name="z21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непрерывного процесса получения таллового масла под руководством аппаратчика более высокой квалификации.</w:t>
      </w:r>
    </w:p>
    <w:bookmarkEnd w:id="198"/>
    <w:bookmarkStart w:name="z21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Должен знать:</w:t>
      </w:r>
    </w:p>
    <w:bookmarkEnd w:id="199"/>
    <w:bookmarkStart w:name="z21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обслуживаемого оборудования, коммуникаций и контрольно-измерительной аппаратуры;</w:t>
      </w:r>
    </w:p>
    <w:bookmarkEnd w:id="200"/>
    <w:bookmarkStart w:name="z21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получения таллового масла-сырца;</w:t>
      </w:r>
    </w:p>
    <w:bookmarkEnd w:id="201"/>
    <w:bookmarkStart w:name="z21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мыла и таллового масла;</w:t>
      </w:r>
    </w:p>
    <w:bookmarkEnd w:id="202"/>
    <w:bookmarkStart w:name="z21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химикатов и сырца;</w:t>
      </w:r>
    </w:p>
    <w:bookmarkEnd w:id="203"/>
    <w:bookmarkStart w:name="z21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проведения лабораторных анализов.</w:t>
      </w:r>
    </w:p>
    <w:bookmarkEnd w:id="204"/>
    <w:bookmarkStart w:name="z21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Аппаратчик талловой установки, 5-й разряд</w:t>
      </w:r>
    </w:p>
    <w:bookmarkEnd w:id="205"/>
    <w:bookmarkStart w:name="z21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Характеристика работ:</w:t>
      </w:r>
    </w:p>
    <w:bookmarkEnd w:id="206"/>
    <w:bookmarkStart w:name="z21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непрерывного процесса получения таллового масла на установках производительностью свыше 40 т в сутки;</w:t>
      </w:r>
    </w:p>
    <w:bookmarkEnd w:id="207"/>
    <w:bookmarkStart w:name="z22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отстаивание сульфатного мыла, разбавление его горячей водой с последующей фильтрацией, разложение мыла серной кислотой;</w:t>
      </w:r>
    </w:p>
    <w:bookmarkEnd w:id="208"/>
    <w:bookmarkStart w:name="z22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дозировки сульфатного мыла, серной кислоты, воды, содового раствора и бисульфата натрия;</w:t>
      </w:r>
    </w:p>
    <w:bookmarkEnd w:id="209"/>
    <w:bookmarkStart w:name="z22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температурным режимом, давлением и другими показателями по контрольно-измерительным приборам и результатам анализов;</w:t>
      </w:r>
    </w:p>
    <w:bookmarkEnd w:id="210"/>
    <w:bookmarkStart w:name="z22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расхода полуфабрикатов;</w:t>
      </w:r>
    </w:p>
    <w:bookmarkEnd w:id="211"/>
    <w:bookmarkStart w:name="z22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оборудования, коммуникаций и контрольно-измерительной аппаратуры.</w:t>
      </w:r>
    </w:p>
    <w:bookmarkEnd w:id="212"/>
    <w:bookmarkStart w:name="z22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Должен знать:</w:t>
      </w:r>
    </w:p>
    <w:bookmarkEnd w:id="213"/>
    <w:bookmarkStart w:name="z22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кинематические схемы обслуживаемого оборудования;</w:t>
      </w:r>
    </w:p>
    <w:bookmarkEnd w:id="214"/>
    <w:bookmarkStart w:name="z22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мыла и таллового масла;</w:t>
      </w:r>
    </w:p>
    <w:bookmarkEnd w:id="215"/>
    <w:bookmarkStart w:name="z22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сырья и химикатов;</w:t>
      </w:r>
    </w:p>
    <w:bookmarkEnd w:id="216"/>
    <w:bookmarkStart w:name="z22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лабораторных анализов;</w:t>
      </w:r>
    </w:p>
    <w:bookmarkEnd w:id="217"/>
    <w:bookmarkStart w:name="z23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настройки и регулирования контрольно-измерительных приборов и инструментов.</w:t>
      </w:r>
    </w:p>
    <w:bookmarkEnd w:id="218"/>
    <w:bookmarkStart w:name="z23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Армировщик</w:t>
      </w:r>
    </w:p>
    <w:bookmarkEnd w:id="219"/>
    <w:bookmarkStart w:name="z23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Армировщик, 3-й разряд</w:t>
      </w:r>
    </w:p>
    <w:bookmarkEnd w:id="220"/>
    <w:bookmarkStart w:name="z23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Характеристика работ:</w:t>
      </w:r>
    </w:p>
    <w:bookmarkEnd w:id="221"/>
    <w:bookmarkStart w:name="z23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армирование бумажных патронов, конусов и цилиндров на армировочных или опрессовочных машинах по армировке верхнего и нижнего отверстий цилиндров ровничной катушки металлической арматурой с разбортовкой ее, керновкой и завальцовкой;</w:t>
      </w:r>
    </w:p>
    <w:bookmarkEnd w:id="222"/>
    <w:bookmarkStart w:name="z23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подвозка патронов, цилиндров и колец к машине;</w:t>
      </w:r>
    </w:p>
    <w:bookmarkEnd w:id="223"/>
    <w:bookmarkStart w:name="z23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металлических колец и укладка бумажных патронов или цилиндров в питательные бункера машин или лоток;</w:t>
      </w:r>
    </w:p>
    <w:bookmarkEnd w:id="224"/>
    <w:bookmarkStart w:name="z23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механической подачи колец, патронов и цилиндров;</w:t>
      </w:r>
    </w:p>
    <w:bookmarkEnd w:id="225"/>
    <w:bookmarkStart w:name="z23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колец для армировки;</w:t>
      </w:r>
    </w:p>
    <w:bookmarkEnd w:id="226"/>
    <w:bookmarkStart w:name="z23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обслуживаемых машин и отдельных узлов;</w:t>
      </w:r>
    </w:p>
    <w:bookmarkEnd w:id="227"/>
    <w:bookmarkStart w:name="z24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неполадок в работе оборудования;</w:t>
      </w:r>
    </w:p>
    <w:bookmarkEnd w:id="228"/>
    <w:bookmarkStart w:name="z24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выпускаемых изделий в соответствии с установленными техническими условиями или государственными стандартами.</w:t>
      </w:r>
    </w:p>
    <w:bookmarkEnd w:id="229"/>
    <w:bookmarkStart w:name="z24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Должен знать:</w:t>
      </w:r>
    </w:p>
    <w:bookmarkEnd w:id="230"/>
    <w:bookmarkStart w:name="z24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231"/>
    <w:bookmarkStart w:name="z24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или государственные стандарты на выпускаемые изделия;</w:t>
      </w:r>
    </w:p>
    <w:bookmarkEnd w:id="232"/>
    <w:bookmarkStart w:name="z24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брака, причины и способы предупреждения его.</w:t>
      </w:r>
    </w:p>
    <w:bookmarkEnd w:id="233"/>
    <w:bookmarkStart w:name="z24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Вальцовщик фибровых трубок</w:t>
      </w:r>
    </w:p>
    <w:bookmarkEnd w:id="234"/>
    <w:bookmarkStart w:name="z24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Вальцовщик фибровых трубок, 3-й разряд</w:t>
      </w:r>
    </w:p>
    <w:bookmarkEnd w:id="235"/>
    <w:bookmarkStart w:name="z24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Характеристика работ:</w:t>
      </w:r>
    </w:p>
    <w:bookmarkEnd w:id="236"/>
    <w:bookmarkStart w:name="z24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вальцовки фибровых трубок;</w:t>
      </w:r>
    </w:p>
    <w:bookmarkEnd w:id="237"/>
    <w:bookmarkStart w:name="z25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и калибровка трубок путем многократного пропуска их через прокатные вальцы с подбором калибра ручьев для данной партии трубок;</w:t>
      </w:r>
    </w:p>
    <w:bookmarkEnd w:id="238"/>
    <w:bookmarkStart w:name="z25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пластификация трубок путем пропаривания их с подбором режима пропаривания в зависимости от размеров и качества трубок;</w:t>
      </w:r>
    </w:p>
    <w:bookmarkEnd w:id="239"/>
    <w:bookmarkStart w:name="z25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надевание трубок на калиброванные стальные стержни;</w:t>
      </w:r>
    </w:p>
    <w:bookmarkEnd w:id="240"/>
    <w:bookmarkStart w:name="z25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прокатного стана по мере вытягивания трубки при вальцовке и съем трубок со стержней;</w:t>
      </w:r>
    </w:p>
    <w:bookmarkEnd w:id="241"/>
    <w:bookmarkStart w:name="z25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размерами, формой и качеством трубок в процессе вальцовки.</w:t>
      </w:r>
    </w:p>
    <w:bookmarkEnd w:id="242"/>
    <w:bookmarkStart w:name="z25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Должен знать:</w:t>
      </w:r>
    </w:p>
    <w:bookmarkEnd w:id="243"/>
    <w:bookmarkStart w:name="z25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оборудования;</w:t>
      </w:r>
    </w:p>
    <w:bookmarkEnd w:id="244"/>
    <w:bookmarkStart w:name="z25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размеры и качественные показатели трубок;</w:t>
      </w:r>
    </w:p>
    <w:bookmarkEnd w:id="245"/>
    <w:bookmarkStart w:name="z25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пластификации фибры пропаркой;</w:t>
      </w:r>
    </w:p>
    <w:bookmarkEnd w:id="246"/>
    <w:bookmarkStart w:name="z25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вальцовки трубок на стержнях;</w:t>
      </w:r>
    </w:p>
    <w:bookmarkEnd w:id="247"/>
    <w:bookmarkStart w:name="z26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готовые трубки.</w:t>
      </w:r>
    </w:p>
    <w:bookmarkEnd w:id="248"/>
    <w:bookmarkStart w:name="z26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Варщик волокнистого сырья</w:t>
      </w:r>
    </w:p>
    <w:bookmarkEnd w:id="249"/>
    <w:bookmarkStart w:name="z26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Варщик волокнистого сырья, 2-й разряд</w:t>
      </w:r>
    </w:p>
    <w:bookmarkEnd w:id="250"/>
    <w:bookmarkStart w:name="z26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Характеристика работ:</w:t>
      </w:r>
    </w:p>
    <w:bookmarkEnd w:id="251"/>
    <w:bookmarkStart w:name="z26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варки волокнистого сырья согласно заданному режиму для выработки рулонных кровельных и изоляционных материалов;</w:t>
      </w:r>
    </w:p>
    <w:bookmarkEnd w:id="252"/>
    <w:bookmarkStart w:name="z26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сырья в шаровой варочный котел;</w:t>
      </w:r>
    </w:p>
    <w:bookmarkEnd w:id="253"/>
    <w:bookmarkStart w:name="z26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дозировка, разведение химикатов и заливка их в котел;</w:t>
      </w:r>
    </w:p>
    <w:bookmarkEnd w:id="254"/>
    <w:bookmarkStart w:name="z26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давления пара;</w:t>
      </w:r>
    </w:p>
    <w:bookmarkEnd w:id="255"/>
    <w:bookmarkStart w:name="z26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разгрузка котла;</w:t>
      </w:r>
    </w:p>
    <w:bookmarkEnd w:id="256"/>
    <w:bookmarkStart w:name="z26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котла к следующей варке.</w:t>
      </w:r>
    </w:p>
    <w:bookmarkEnd w:id="257"/>
    <w:bookmarkStart w:name="z27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Должен знать:</w:t>
      </w:r>
    </w:p>
    <w:bookmarkEnd w:id="258"/>
    <w:bookmarkStart w:name="z27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259"/>
    <w:bookmarkStart w:name="z27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варки;</w:t>
      </w:r>
    </w:p>
    <w:bookmarkEnd w:id="260"/>
    <w:bookmarkStart w:name="z27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сырья и готовой массы.</w:t>
      </w:r>
    </w:p>
    <w:bookmarkEnd w:id="261"/>
    <w:bookmarkStart w:name="z27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Варщик восковой, клеевой массы и пропиточной смеси</w:t>
      </w:r>
    </w:p>
    <w:bookmarkEnd w:id="262"/>
    <w:bookmarkStart w:name="z27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Варщик восковой, клеевой массы и пропиточной</w:t>
      </w:r>
    </w:p>
    <w:bookmarkEnd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смеси, 1-й разряд</w:t>
      </w:r>
    </w:p>
    <w:bookmarkStart w:name="z27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Характеристика работ:</w:t>
      </w:r>
    </w:p>
    <w:bookmarkEnd w:id="264"/>
    <w:bookmarkStart w:name="z27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варки восковой и клеевой массы под руководством варщика более высокой квалификации;</w:t>
      </w:r>
    </w:p>
    <w:bookmarkEnd w:id="265"/>
    <w:bookmarkStart w:name="z27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необходимой температуры восковой и клеевой массы.</w:t>
      </w:r>
    </w:p>
    <w:bookmarkEnd w:id="266"/>
    <w:bookmarkStart w:name="z28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Должен знать:</w:t>
      </w:r>
    </w:p>
    <w:bookmarkEnd w:id="267"/>
    <w:bookmarkStart w:name="z28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устройстве обслуживаемого оборудования;</w:t>
      </w:r>
    </w:p>
    <w:bookmarkEnd w:id="268"/>
    <w:bookmarkStart w:name="z28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варки воска, клея и пропиточной смеси.</w:t>
      </w:r>
    </w:p>
    <w:bookmarkEnd w:id="269"/>
    <w:bookmarkStart w:name="z28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Варщик восковой, клеевой массы и пропиточной</w:t>
      </w:r>
    </w:p>
    <w:bookmarkEnd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смеси, 3-й разряд</w:t>
      </w:r>
    </w:p>
    <w:bookmarkStart w:name="z28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Характеристика работ:</w:t>
      </w:r>
    </w:p>
    <w:bookmarkEnd w:id="271"/>
    <w:bookmarkStart w:name="z28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варки восковой, клеевой массы и пропиточной смеси в соответствии с установленной рецептурой;</w:t>
      </w:r>
    </w:p>
    <w:bookmarkEnd w:id="272"/>
    <w:bookmarkStart w:name="z28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химикатов, взвешивание их по рецептуре, размешивание и загрузка в варочный котел;</w:t>
      </w:r>
    </w:p>
    <w:bookmarkEnd w:id="273"/>
    <w:bookmarkStart w:name="z28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варки и регулирование температурного режима;</w:t>
      </w:r>
    </w:p>
    <w:bookmarkEnd w:id="274"/>
    <w:bookmarkStart w:name="z28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котлов к следующей варке;</w:t>
      </w:r>
    </w:p>
    <w:bookmarkEnd w:id="275"/>
    <w:bookmarkStart w:name="z29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перекачивание раствора в пропиточный агрегат;</w:t>
      </w:r>
    </w:p>
    <w:bookmarkEnd w:id="276"/>
    <w:bookmarkStart w:name="z29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уровня смеси;</w:t>
      </w:r>
    </w:p>
    <w:bookmarkEnd w:id="277"/>
    <w:bookmarkStart w:name="z29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оборудования, вентиляционных установок и коммуникаций;</w:t>
      </w:r>
    </w:p>
    <w:bookmarkEnd w:id="278"/>
    <w:bookmarkStart w:name="z29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агрегата.</w:t>
      </w:r>
    </w:p>
    <w:bookmarkEnd w:id="279"/>
    <w:bookmarkStart w:name="z29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Должен знать:</w:t>
      </w:r>
    </w:p>
    <w:bookmarkEnd w:id="280"/>
    <w:bookmarkStart w:name="z29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281"/>
    <w:bookmarkStart w:name="z29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трубопроводов и контрольно-измерительной аппаратуры;</w:t>
      </w:r>
    </w:p>
    <w:bookmarkEnd w:id="282"/>
    <w:bookmarkStart w:name="z29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бумаги-основы, химикатов;</w:t>
      </w:r>
    </w:p>
    <w:bookmarkEnd w:id="283"/>
    <w:bookmarkStart w:name="z29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варки восковой клеевой массы и пропиточной смеси;</w:t>
      </w:r>
    </w:p>
    <w:bookmarkEnd w:id="284"/>
    <w:bookmarkStart w:name="z29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приготовления пропиточного раствора;</w:t>
      </w:r>
    </w:p>
    <w:bookmarkEnd w:id="285"/>
    <w:bookmarkStart w:name="z30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восковой и клеевой массы.</w:t>
      </w:r>
    </w:p>
    <w:bookmarkEnd w:id="286"/>
    <w:bookmarkStart w:name="z30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Варщик тряпья</w:t>
      </w:r>
    </w:p>
    <w:bookmarkEnd w:id="287"/>
    <w:bookmarkStart w:name="z30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Варщик тряпья, 2-й разряд</w:t>
      </w:r>
    </w:p>
    <w:bookmarkEnd w:id="288"/>
    <w:bookmarkStart w:name="z30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Характеристика работ:</w:t>
      </w:r>
    </w:p>
    <w:bookmarkEnd w:id="289"/>
    <w:bookmarkStart w:name="z30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варки тряпья, отходов переработки льна;</w:t>
      </w:r>
    </w:p>
    <w:bookmarkEnd w:id="290"/>
    <w:bookmarkStart w:name="z30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котлов к варке;</w:t>
      </w:r>
    </w:p>
    <w:bookmarkEnd w:id="291"/>
    <w:bookmarkStart w:name="z30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тряпья и отходов переработки льна (вытряски);</w:t>
      </w:r>
    </w:p>
    <w:bookmarkEnd w:id="292"/>
    <w:bookmarkStart w:name="z30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степени готовности массы и выгрузка ее из котла;</w:t>
      </w:r>
    </w:p>
    <w:bookmarkEnd w:id="293"/>
    <w:bookmarkStart w:name="z30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оборудования, коммуникаций, автоматической и контрольно-измерительной аппаратуры;</w:t>
      </w:r>
    </w:p>
    <w:bookmarkEnd w:id="294"/>
    <w:bookmarkStart w:name="z30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работе.</w:t>
      </w:r>
    </w:p>
    <w:bookmarkEnd w:id="295"/>
    <w:bookmarkStart w:name="z31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Должен знать:</w:t>
      </w:r>
    </w:p>
    <w:bookmarkEnd w:id="296"/>
    <w:bookmarkStart w:name="z31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297"/>
    <w:bookmarkStart w:name="z31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 режим варки тряпья;</w:t>
      </w:r>
    </w:p>
    <w:bookmarkEnd w:id="298"/>
    <w:bookmarkStart w:name="z31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массы.</w:t>
      </w:r>
    </w:p>
    <w:bookmarkEnd w:id="299"/>
    <w:bookmarkStart w:name="z31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Варщик химической древесной массы</w:t>
      </w:r>
    </w:p>
    <w:bookmarkEnd w:id="300"/>
    <w:bookmarkStart w:name="z31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Варщик химической древесной массы, 2-й разряд</w:t>
      </w:r>
    </w:p>
    <w:bookmarkEnd w:id="301"/>
    <w:bookmarkStart w:name="z31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Характеристика работ:</w:t>
      </w:r>
    </w:p>
    <w:bookmarkEnd w:id="302"/>
    <w:bookmarkStart w:name="z31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варка химической древесной массы под руководством варщика более высокой квалификации;</w:t>
      </w:r>
    </w:p>
    <w:bookmarkEnd w:id="303"/>
    <w:bookmarkStart w:name="z31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баланса в котлы;</w:t>
      </w:r>
    </w:p>
    <w:bookmarkEnd w:id="304"/>
    <w:bookmarkStart w:name="z31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баланса из котлов после его пропитки и подготовка котлов к следующей варке;</w:t>
      </w:r>
    </w:p>
    <w:bookmarkEnd w:id="305"/>
    <w:bookmarkStart w:name="z32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пропиточного раствора и транспортировка раствора к котлам.</w:t>
      </w:r>
    </w:p>
    <w:bookmarkEnd w:id="306"/>
    <w:bookmarkStart w:name="z32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Должен знать:</w:t>
      </w:r>
    </w:p>
    <w:bookmarkEnd w:id="307"/>
    <w:bookmarkStart w:name="z32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оборудования;</w:t>
      </w:r>
    </w:p>
    <w:bookmarkEnd w:id="308"/>
    <w:bookmarkStart w:name="z32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пропиточного раствора;</w:t>
      </w:r>
    </w:p>
    <w:bookmarkEnd w:id="309"/>
    <w:bookmarkStart w:name="z32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загрузки и выгрузки баланса;</w:t>
      </w:r>
    </w:p>
    <w:bookmarkEnd w:id="310"/>
    <w:bookmarkStart w:name="z32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пропиточного раствора.</w:t>
      </w:r>
    </w:p>
    <w:bookmarkEnd w:id="311"/>
    <w:bookmarkStart w:name="z32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Варщик химической древесной массы, 4-й разряд</w:t>
      </w:r>
    </w:p>
    <w:bookmarkEnd w:id="312"/>
    <w:bookmarkStart w:name="z32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Характеристика работ:</w:t>
      </w:r>
    </w:p>
    <w:bookmarkEnd w:id="313"/>
    <w:bookmarkStart w:name="z32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пропитки-варки балансов;</w:t>
      </w:r>
    </w:p>
    <w:bookmarkEnd w:id="314"/>
    <w:bookmarkStart w:name="z32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вагонеток с балансом в пропиточные котлы, перекачка пропиточного раствора;</w:t>
      </w:r>
    </w:p>
    <w:bookmarkEnd w:id="315"/>
    <w:bookmarkStart w:name="z33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пропитки;</w:t>
      </w:r>
    </w:p>
    <w:bookmarkEnd w:id="316"/>
    <w:bookmarkStart w:name="z33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балансов из котлов;</w:t>
      </w:r>
    </w:p>
    <w:bookmarkEnd w:id="317"/>
    <w:bookmarkStart w:name="z33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и подготовка котлов к следующей варке;</w:t>
      </w:r>
    </w:p>
    <w:bookmarkEnd w:id="318"/>
    <w:bookmarkStart w:name="z33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спуск отработанного раствора;</w:t>
      </w:r>
    </w:p>
    <w:bookmarkEnd w:id="319"/>
    <w:bookmarkStart w:name="z33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выхода качественной химической древесной массы;</w:t>
      </w:r>
    </w:p>
    <w:bookmarkEnd w:id="320"/>
    <w:bookmarkStart w:name="z33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котлов для подготовки их к следующей варке.</w:t>
      </w:r>
    </w:p>
    <w:bookmarkEnd w:id="321"/>
    <w:bookmarkStart w:name="z33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Должен знать:</w:t>
      </w:r>
    </w:p>
    <w:bookmarkEnd w:id="322"/>
    <w:bookmarkStart w:name="z33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и коммуникаций;</w:t>
      </w:r>
    </w:p>
    <w:bookmarkEnd w:id="323"/>
    <w:bookmarkStart w:name="z33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химический состав пропиточного раствора;</w:t>
      </w:r>
    </w:p>
    <w:bookmarkEnd w:id="324"/>
    <w:bookmarkStart w:name="z33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пропитанного баланса;</w:t>
      </w:r>
    </w:p>
    <w:bookmarkEnd w:id="325"/>
    <w:bookmarkStart w:name="z34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факторы, влияющие на процесс пропитки древесины, и качественные показатели химической древесной массы.</w:t>
      </w:r>
    </w:p>
    <w:bookmarkEnd w:id="326"/>
    <w:bookmarkStart w:name="z34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Варщик хлопка</w:t>
      </w:r>
    </w:p>
    <w:bookmarkEnd w:id="327"/>
    <w:bookmarkStart w:name="z34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Варщик хлопка, 2-й разряд</w:t>
      </w:r>
    </w:p>
    <w:bookmarkEnd w:id="328"/>
    <w:bookmarkStart w:name="z34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Характеристика работ:</w:t>
      </w:r>
    </w:p>
    <w:bookmarkEnd w:id="329"/>
    <w:bookmarkStart w:name="z34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варка хлопка под руководством варщика более высокой квалификации;</w:t>
      </w:r>
    </w:p>
    <w:bookmarkEnd w:id="330"/>
    <w:bookmarkStart w:name="z34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работе по подготовке котлов к варке;</w:t>
      </w:r>
    </w:p>
    <w:bookmarkEnd w:id="331"/>
    <w:bookmarkStart w:name="z34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хлопка и растворов;</w:t>
      </w:r>
    </w:p>
    <w:bookmarkEnd w:id="332"/>
    <w:bookmarkStart w:name="z34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котлов;</w:t>
      </w:r>
    </w:p>
    <w:bookmarkEnd w:id="333"/>
    <w:bookmarkStart w:name="z34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продукции;</w:t>
      </w:r>
    </w:p>
    <w:bookmarkEnd w:id="334"/>
    <w:bookmarkStart w:name="z34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оборудования.</w:t>
      </w:r>
    </w:p>
    <w:bookmarkEnd w:id="335"/>
    <w:bookmarkStart w:name="z35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Должен знать:</w:t>
      </w:r>
    </w:p>
    <w:bookmarkEnd w:id="336"/>
    <w:bookmarkStart w:name="z35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приготовления растворов и нормы загрузки химикатов в котел;</w:t>
      </w:r>
    </w:p>
    <w:bookmarkEnd w:id="337"/>
    <w:bookmarkStart w:name="z35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полумассы.</w:t>
      </w:r>
    </w:p>
    <w:bookmarkEnd w:id="338"/>
    <w:bookmarkStart w:name="z35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Варщик хлопка, 3-й разряд</w:t>
      </w:r>
    </w:p>
    <w:bookmarkEnd w:id="339"/>
    <w:bookmarkStart w:name="z35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Характеристика работ:</w:t>
      </w:r>
    </w:p>
    <w:bookmarkEnd w:id="340"/>
    <w:bookmarkStart w:name="z35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разводки щелоков;</w:t>
      </w:r>
    </w:p>
    <w:bookmarkEnd w:id="341"/>
    <w:bookmarkStart w:name="z35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в котел щелочи, черных щелоков и воды;</w:t>
      </w:r>
    </w:p>
    <w:bookmarkEnd w:id="342"/>
    <w:bookmarkStart w:name="z35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мерников, трубопроводов, элеваторов, конденсаторов, транспортеров и шнекового уплотнителя;</w:t>
      </w:r>
    </w:p>
    <w:bookmarkEnd w:id="343"/>
    <w:bookmarkStart w:name="z35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закрывание крышек котлов;</w:t>
      </w:r>
    </w:p>
    <w:bookmarkEnd w:id="344"/>
    <w:bookmarkStart w:name="z35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брикетов в установке для подготовки волокнистых материалов.</w:t>
      </w:r>
    </w:p>
    <w:bookmarkEnd w:id="345"/>
    <w:bookmarkStart w:name="z36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Должен знать:</w:t>
      </w:r>
    </w:p>
    <w:bookmarkEnd w:id="346"/>
    <w:bookmarkStart w:name="z36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и схему коммуникаций;</w:t>
      </w:r>
    </w:p>
    <w:bookmarkEnd w:id="347"/>
    <w:bookmarkStart w:name="z36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варки, отбелки и промывки;</w:t>
      </w:r>
    </w:p>
    <w:bookmarkEnd w:id="348"/>
    <w:bookmarkStart w:name="z36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химикатов на волокно при варке и отбелке;</w:t>
      </w:r>
    </w:p>
    <w:bookmarkEnd w:id="349"/>
    <w:bookmarkStart w:name="z36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дозировочными устройствами;</w:t>
      </w:r>
    </w:p>
    <w:bookmarkEnd w:id="350"/>
    <w:bookmarkStart w:name="z36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определения концентрации растворов для варки.</w:t>
      </w:r>
    </w:p>
    <w:bookmarkEnd w:id="351"/>
    <w:bookmarkStart w:name="z36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Варщик хлопка, 4-й разряд</w:t>
      </w:r>
    </w:p>
    <w:bookmarkEnd w:id="352"/>
    <w:bookmarkStart w:name="z36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Характеристика работ:</w:t>
      </w:r>
    </w:p>
    <w:bookmarkEnd w:id="353"/>
    <w:bookmarkStart w:name="z36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и регулирование технологического процесса варки и отбелки хлопковых материалов под руководством варщика более высокой квалификации;</w:t>
      </w:r>
    </w:p>
    <w:bookmarkEnd w:id="354"/>
    <w:bookmarkStart w:name="z36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варке котлов или варочно-отбельных аппаратов;</w:t>
      </w:r>
    </w:p>
    <w:bookmarkEnd w:id="355"/>
    <w:bookmarkStart w:name="z37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рабочих растворов;</w:t>
      </w:r>
    </w:p>
    <w:bookmarkEnd w:id="356"/>
    <w:bookmarkStart w:name="z37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хлопковых материалов, заливка растворов, выход на заданный температурный режим;</w:t>
      </w:r>
    </w:p>
    <w:bookmarkEnd w:id="357"/>
    <w:bookmarkStart w:name="z37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степени готовности полумассы и ее качества;</w:t>
      </w:r>
    </w:p>
    <w:bookmarkEnd w:id="358"/>
    <w:bookmarkStart w:name="z37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установленных норм расхода материалов, химикатов, пара, воды, электроэнергии;</w:t>
      </w:r>
    </w:p>
    <w:bookmarkEnd w:id="359"/>
    <w:bookmarkStart w:name="z37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 и коммуникаций, автоматической и контрольно-измерительной аппаратуры;</w:t>
      </w:r>
    </w:p>
    <w:bookmarkEnd w:id="360"/>
    <w:bookmarkStart w:name="z37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оборудования.</w:t>
      </w:r>
    </w:p>
    <w:bookmarkEnd w:id="361"/>
    <w:bookmarkStart w:name="z37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Должен знать:</w:t>
      </w:r>
    </w:p>
    <w:bookmarkEnd w:id="362"/>
    <w:bookmarkStart w:name="z37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оборудования, регулирующей и контрольно-измерительной аппаратуры;</w:t>
      </w:r>
    </w:p>
    <w:bookmarkEnd w:id="363"/>
    <w:bookmarkStart w:name="z37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хлопковых материалов, химикатов и влияние их на процесс сварки и отбелки.</w:t>
      </w:r>
    </w:p>
    <w:bookmarkEnd w:id="364"/>
    <w:bookmarkStart w:name="z37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Варщик хлопка, 5-й разряд</w:t>
      </w:r>
    </w:p>
    <w:bookmarkEnd w:id="365"/>
    <w:bookmarkStart w:name="z38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Характеристика работ:</w:t>
      </w:r>
    </w:p>
    <w:bookmarkEnd w:id="366"/>
    <w:bookmarkStart w:name="z38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варка хлопковых материалов в шаровых варочных котлах под давлением или варка, отбелка и промывка в варочно-отбельных аппаратах для изготовления денежных или специальных видов бумаги;</w:t>
      </w:r>
    </w:p>
    <w:bookmarkEnd w:id="367"/>
    <w:bookmarkStart w:name="z38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волокнистых материалов, однородных по качеству;</w:t>
      </w:r>
    </w:p>
    <w:bookmarkEnd w:id="368"/>
    <w:bookmarkStart w:name="z38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установленного технологического режима варки, отбелки, промывки, норм расхода материалов, химикатов, пара, воды и электроэнергии;</w:t>
      </w:r>
    </w:p>
    <w:bookmarkEnd w:id="369"/>
    <w:bookmarkStart w:name="z38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поступающего сырья, химикатов и готового полуфабриката;</w:t>
      </w:r>
    </w:p>
    <w:bookmarkEnd w:id="370"/>
    <w:bookmarkStart w:name="z38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выработки;</w:t>
      </w:r>
    </w:p>
    <w:bookmarkEnd w:id="371"/>
    <w:bookmarkStart w:name="z38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и уход за состоянием оборудования.</w:t>
      </w:r>
    </w:p>
    <w:bookmarkEnd w:id="372"/>
    <w:bookmarkStart w:name="z38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Должен знать:</w:t>
      </w:r>
    </w:p>
    <w:bookmarkEnd w:id="373"/>
    <w:bookmarkStart w:name="z38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обслуживаемого оборудования, регулирующей и контрольно-измерительной аппаратуры;</w:t>
      </w:r>
    </w:p>
    <w:bookmarkEnd w:id="374"/>
    <w:bookmarkStart w:name="z38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химические процессы, протекающие при варке и отбелке;</w:t>
      </w:r>
    </w:p>
    <w:bookmarkEnd w:id="375"/>
    <w:bookmarkStart w:name="z39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методики определения концентрации щелочи и других растворов;</w:t>
      </w:r>
    </w:p>
    <w:bookmarkEnd w:id="376"/>
    <w:bookmarkStart w:name="z39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понижения качества полуфабриката и способы их устранения;</w:t>
      </w:r>
    </w:p>
    <w:bookmarkEnd w:id="377"/>
    <w:bookmarkStart w:name="z39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контроля процесса варки и отбелки.</w:t>
      </w:r>
    </w:p>
    <w:bookmarkEnd w:id="378"/>
    <w:bookmarkStart w:name="z39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Варщик целлюлозы</w:t>
      </w:r>
    </w:p>
    <w:bookmarkEnd w:id="379"/>
    <w:bookmarkStart w:name="z39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Варщик целлюлозы, 3-й разряд</w:t>
      </w:r>
    </w:p>
    <w:bookmarkEnd w:id="380"/>
    <w:bookmarkStart w:name="z39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Характеристика работ:</w:t>
      </w:r>
    </w:p>
    <w:bookmarkEnd w:id="381"/>
    <w:bookmarkStart w:name="z39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поступления щепы, сечки из бункеров в варочные котлы и аппараты непрерывного действия суммарной производительностью целлюлозы и полуцеллюлозы свыше 100 до 250 т в сутки под руководством варщика более высокой квалификации;</w:t>
      </w:r>
    </w:p>
    <w:bookmarkEnd w:id="382"/>
    <w:bookmarkStart w:name="z39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коммуникаций варочного отдела, уход за оборудованием;</w:t>
      </w:r>
    </w:p>
    <w:bookmarkEnd w:id="383"/>
    <w:bookmarkStart w:name="z39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и уплотнение котлов и аппаратов непрерывного действия суммарной производительностью до 100 т в сутки щепой, сечкой и другими волокнистыми материалами под руководством варщика более высокой квалификации;</w:t>
      </w:r>
    </w:p>
    <w:bookmarkEnd w:id="384"/>
    <w:bookmarkStart w:name="z39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закачка кислоты, щелока, пуск пара;</w:t>
      </w:r>
    </w:p>
    <w:bookmarkEnd w:id="385"/>
    <w:bookmarkStart w:name="z40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циркуляции, подъем давления, последовательное ведение процесса варки, отбор проб и выдувка котла;</w:t>
      </w:r>
    </w:p>
    <w:bookmarkEnd w:id="386"/>
    <w:bookmarkStart w:name="z40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и правильной эксплуатацией оборудования, коммуникаций, арматуры и контрольно-измерительных приборов;</w:t>
      </w:r>
    </w:p>
    <w:bookmarkEnd w:id="387"/>
    <w:bookmarkStart w:name="z40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качественных показателей в соответствии с государственным стандартом.</w:t>
      </w:r>
    </w:p>
    <w:bookmarkEnd w:id="388"/>
    <w:bookmarkStart w:name="z40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Должен знать:</w:t>
      </w:r>
    </w:p>
    <w:bookmarkEnd w:id="389"/>
    <w:bookmarkStart w:name="z40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оборудования, коммуникаций, регулирующей и контрольно-измерительной аппаратуры;</w:t>
      </w:r>
    </w:p>
    <w:bookmarkEnd w:id="390"/>
    <w:bookmarkStart w:name="z40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загрузки котлов;</w:t>
      </w:r>
    </w:p>
    <w:bookmarkEnd w:id="391"/>
    <w:bookmarkStart w:name="z40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щепы, сечки.</w:t>
      </w:r>
    </w:p>
    <w:bookmarkEnd w:id="392"/>
    <w:bookmarkStart w:name="z40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выработке целлюлозы, предназначенной для химической переработки и для выработки электроизоляционной бумаги, тарифицируется на 1 разряд выше.</w:t>
      </w:r>
    </w:p>
    <w:bookmarkEnd w:id="393"/>
    <w:bookmarkStart w:name="z40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Варщик целлюлозы, 4-й разряд</w:t>
      </w:r>
    </w:p>
    <w:bookmarkEnd w:id="394"/>
    <w:bookmarkStart w:name="z40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Характеристика работ:</w:t>
      </w:r>
    </w:p>
    <w:bookmarkEnd w:id="395"/>
    <w:bookmarkStart w:name="z41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поступления щепы, сечки из бункеров в варочные котлы и аппараты непрерывного действия суммарной производительностью целлюлозы и полуцеллюлозы свыше 250 т в сутки под руководством варщика более высокой квалификации;</w:t>
      </w:r>
    </w:p>
    <w:bookmarkEnd w:id="396"/>
    <w:bookmarkStart w:name="z41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коммуникаций варочного отдела, уход за оборудованием;</w:t>
      </w:r>
    </w:p>
    <w:bookmarkEnd w:id="397"/>
    <w:bookmarkStart w:name="z41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и уплотнение котлов и аппаратов непрерывного действия суммарной производительностью целлюлозы и полуцеллюлозы свыше 100 до 250 т в сутки щепой, сечкой и другими волокнистыми материалами под руководством варщика более высокой квалификации;</w:t>
      </w:r>
    </w:p>
    <w:bookmarkEnd w:id="398"/>
    <w:bookmarkStart w:name="z41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закачка кислоты, щелока, пуск пара;</w:t>
      </w:r>
    </w:p>
    <w:bookmarkEnd w:id="399"/>
    <w:bookmarkStart w:name="z41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циркуляции, подъем давления, последовательное ведение процесса варки, отбор проб и выдувка котла;</w:t>
      </w:r>
    </w:p>
    <w:bookmarkEnd w:id="400"/>
    <w:bookmarkStart w:name="z41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и правильной эксплуатацией оборудования, коммуникаций, арматуры и контрольно-измерительных приборов;</w:t>
      </w:r>
    </w:p>
    <w:bookmarkEnd w:id="401"/>
    <w:bookmarkStart w:name="z41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качественных показателей в соответствии с государственным стандартом.</w:t>
      </w:r>
    </w:p>
    <w:bookmarkEnd w:id="402"/>
    <w:bookmarkStart w:name="z41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Должен знать:</w:t>
      </w:r>
    </w:p>
    <w:bookmarkEnd w:id="403"/>
    <w:bookmarkStart w:name="z41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оборудования, коммуникаций, регулирующей и контрольно-измерительной аппаратуры;</w:t>
      </w:r>
    </w:p>
    <w:bookmarkEnd w:id="404"/>
    <w:bookmarkStart w:name="z41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загрузки котлов;</w:t>
      </w:r>
    </w:p>
    <w:bookmarkEnd w:id="405"/>
    <w:bookmarkStart w:name="z42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щепы, сечки;</w:t>
      </w:r>
    </w:p>
    <w:bookmarkEnd w:id="406"/>
    <w:bookmarkStart w:name="z42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режимы варки и факторы, определяющие качество целлюлозы.</w:t>
      </w:r>
    </w:p>
    <w:bookmarkEnd w:id="407"/>
    <w:bookmarkStart w:name="z42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выработке целлюлозы, предназначенной для химической переработки и для выработки электроизоляционной бумаги, тарифицируется на 1 разряд выше.</w:t>
      </w:r>
    </w:p>
    <w:bookmarkEnd w:id="408"/>
    <w:bookmarkStart w:name="z42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Варщик целлюлозы, 5-й разряд</w:t>
      </w:r>
    </w:p>
    <w:bookmarkEnd w:id="409"/>
    <w:bookmarkStart w:name="z42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Характеристика работ:</w:t>
      </w:r>
    </w:p>
    <w:bookmarkEnd w:id="410"/>
    <w:bookmarkStart w:name="z42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и уплотнение варочных котлов и аппаратов непрерывного действия щепой, сечкой и другими волокнистыми материалами суммарной производительностью свыше 250 т в сутки под руководством варщика более высокой квалификации. Закачка кислоты, щелока, пуск пара;</w:t>
      </w:r>
    </w:p>
    <w:bookmarkEnd w:id="411"/>
    <w:bookmarkStart w:name="z42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циркуляции, подъем давления, отбор проб и выдувка котла;</w:t>
      </w:r>
    </w:p>
    <w:bookmarkEnd w:id="412"/>
    <w:bookmarkStart w:name="z42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качественных показателей в соответствии с государственным стандартом;</w:t>
      </w:r>
    </w:p>
    <w:bookmarkEnd w:id="413"/>
    <w:bookmarkStart w:name="z42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варки целлюлозы и полуцеллюлозы в котлах и аппаратах непрерывного действия и варки целлюлозы для химической переработки с водным предгидролизом суммарной производительностью до 100 т в сутки;</w:t>
      </w:r>
    </w:p>
    <w:bookmarkEnd w:id="414"/>
    <w:bookmarkStart w:name="z42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опытных установок; </w:t>
      </w:r>
    </w:p>
    <w:bookmarkEnd w:id="415"/>
    <w:bookmarkStart w:name="z430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варки по показаниям контрольно-измерительной аппаратуры;</w:t>
      </w:r>
    </w:p>
    <w:bookmarkEnd w:id="416"/>
    <w:bookmarkStart w:name="z43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щепы, тростника, соломы, кислоты, щелока, пара;</w:t>
      </w:r>
    </w:p>
    <w:bookmarkEnd w:id="417"/>
    <w:bookmarkStart w:name="z432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давления и температуры в котле;</w:t>
      </w:r>
    </w:p>
    <w:bookmarkEnd w:id="418"/>
    <w:bookmarkStart w:name="z43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сдувка газа, отбор щелоков из котла;</w:t>
      </w:r>
    </w:p>
    <w:bookmarkEnd w:id="419"/>
    <w:bookmarkStart w:name="z43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всех прочих показателей режима варки;</w:t>
      </w:r>
    </w:p>
    <w:bookmarkEnd w:id="420"/>
    <w:bookmarkStart w:name="z43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технических неполадок в работе;</w:t>
      </w:r>
    </w:p>
    <w:bookmarkEnd w:id="421"/>
    <w:bookmarkStart w:name="z43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оборудования, контрольно-измерительной и регулирующей аппаратуры;</w:t>
      </w:r>
    </w:p>
    <w:bookmarkEnd w:id="422"/>
    <w:bookmarkStart w:name="z437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оборудования с пульта управления.</w:t>
      </w:r>
    </w:p>
    <w:bookmarkEnd w:id="423"/>
    <w:bookmarkStart w:name="z43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Должен знать:</w:t>
      </w:r>
    </w:p>
    <w:bookmarkEnd w:id="424"/>
    <w:bookmarkStart w:name="z43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и правила включения с пульта управления оборудования варочного цеха;</w:t>
      </w:r>
    </w:p>
    <w:bookmarkEnd w:id="425"/>
    <w:bookmarkStart w:name="z44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автоматического регулирования и контроля процесса варки по стадиям производства и схему трубопроводов воды, пара, кислоты, предгидролизата, насосов, вентилей, предохранительных клапанов;</w:t>
      </w:r>
    </w:p>
    <w:bookmarkEnd w:id="426"/>
    <w:bookmarkStart w:name="z44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варки; химические процессы, происходящие в котле;</w:t>
      </w:r>
    </w:p>
    <w:bookmarkEnd w:id="427"/>
    <w:bookmarkStart w:name="z44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образования подгаров и других отклонений, понижающих качество целлюлозы;</w:t>
      </w:r>
    </w:p>
    <w:bookmarkEnd w:id="428"/>
    <w:bookmarkStart w:name="z44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варки по цвету щелоков;</w:t>
      </w:r>
    </w:p>
    <w:bookmarkEnd w:id="429"/>
    <w:bookmarkStart w:name="z444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древесины;</w:t>
      </w:r>
    </w:p>
    <w:bookmarkEnd w:id="430"/>
    <w:bookmarkStart w:name="z445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продукции по государственному стандарту.</w:t>
      </w:r>
    </w:p>
    <w:bookmarkEnd w:id="431"/>
    <w:bookmarkStart w:name="z446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выработке целлюлозы, предназначенной для химической переработки и для выработки электроизоляционной бумаги, тарифицируется на 1 разряд выше.</w:t>
      </w:r>
    </w:p>
    <w:bookmarkEnd w:id="432"/>
    <w:bookmarkStart w:name="z447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Варщик целлюлозы, 6-й разряд</w:t>
      </w:r>
    </w:p>
    <w:bookmarkEnd w:id="433"/>
    <w:bookmarkStart w:name="z44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Характеристика работ:</w:t>
      </w:r>
    </w:p>
    <w:bookmarkEnd w:id="434"/>
    <w:bookmarkStart w:name="z449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варки целлюлозы и полуцеллюлозы в котлах и аппаратах непрерывного действия и варки целлюлозы для химической переработки с водным предгидролизом, суммарной производительностью свыше 100 т в сутки;</w:t>
      </w:r>
    </w:p>
    <w:bookmarkEnd w:id="435"/>
    <w:bookmarkStart w:name="z45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регулирующей аппаратуры и контроль варки по показаниям контрольно-измерительной аппаратуры;</w:t>
      </w:r>
    </w:p>
    <w:bookmarkEnd w:id="436"/>
    <w:bookmarkStart w:name="z45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щепы, тростника, соломы, кислоты, щелока, пара;</w:t>
      </w:r>
    </w:p>
    <w:bookmarkEnd w:id="437"/>
    <w:bookmarkStart w:name="z45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давления и температуры в котле;</w:t>
      </w:r>
    </w:p>
    <w:bookmarkEnd w:id="438"/>
    <w:bookmarkStart w:name="z45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сдувка газа, отбор щелоков из котла;</w:t>
      </w:r>
    </w:p>
    <w:bookmarkEnd w:id="439"/>
    <w:bookmarkStart w:name="z45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всех прочих показателей режима варки;</w:t>
      </w:r>
    </w:p>
    <w:bookmarkEnd w:id="440"/>
    <w:bookmarkStart w:name="z45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оборудования, контрольно-измерительной аппаратуры;</w:t>
      </w:r>
    </w:p>
    <w:bookmarkEnd w:id="441"/>
    <w:bookmarkStart w:name="z45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выхода планируемой продукции по государственным стандартам;</w:t>
      </w:r>
    </w:p>
    <w:bookmarkEnd w:id="442"/>
    <w:bookmarkStart w:name="z457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варщиками более низкой квалификации.</w:t>
      </w:r>
    </w:p>
    <w:bookmarkEnd w:id="443"/>
    <w:bookmarkStart w:name="z458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Должен знать:</w:t>
      </w:r>
    </w:p>
    <w:bookmarkEnd w:id="444"/>
    <w:bookmarkStart w:name="z45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и правила включения с пульта управления оборудования варочного цеха;</w:t>
      </w:r>
    </w:p>
    <w:bookmarkEnd w:id="445"/>
    <w:bookmarkStart w:name="z46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автоматического регулирования и контроля процесса варки по стадиям производства и схему трубопроводов воды, пара, кислоты, предгидролизата, насосов, вентилей, предохранительных клапанов;</w:t>
      </w:r>
    </w:p>
    <w:bookmarkEnd w:id="446"/>
    <w:bookmarkStart w:name="z46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варки;</w:t>
      </w:r>
    </w:p>
    <w:bookmarkEnd w:id="447"/>
    <w:bookmarkStart w:name="z46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химические процессы, происходящие в котле;</w:t>
      </w:r>
    </w:p>
    <w:bookmarkEnd w:id="448"/>
    <w:bookmarkStart w:name="z46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образования подгаров и других отклонений, понижающих качество целлюлозы;</w:t>
      </w:r>
    </w:p>
    <w:bookmarkEnd w:id="449"/>
    <w:bookmarkStart w:name="z46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варки по цвету щелоков;</w:t>
      </w:r>
    </w:p>
    <w:bookmarkEnd w:id="450"/>
    <w:bookmarkStart w:name="z46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древесины;</w:t>
      </w:r>
    </w:p>
    <w:bookmarkEnd w:id="451"/>
    <w:bookmarkStart w:name="z46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продукции по государственному стандарту.</w:t>
      </w:r>
    </w:p>
    <w:bookmarkEnd w:id="452"/>
    <w:bookmarkStart w:name="z46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Требуется среднее специальное образование.</w:t>
      </w:r>
    </w:p>
    <w:bookmarkEnd w:id="453"/>
    <w:bookmarkStart w:name="z46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Выпарщик щелоков</w:t>
      </w:r>
    </w:p>
    <w:bookmarkEnd w:id="454"/>
    <w:bookmarkStart w:name="z46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Выпарщик щелоков, 2-й разряд</w:t>
      </w:r>
    </w:p>
    <w:bookmarkEnd w:id="455"/>
    <w:bookmarkStart w:name="z470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Характеристика работ:</w:t>
      </w:r>
    </w:p>
    <w:bookmarkEnd w:id="456"/>
    <w:bookmarkStart w:name="z471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выпарки щелоков и барды на выпарных установках заводов по производству полуцеллюлозы суммарной производительностью до 100 т в сутки под руководством выпарщика более высокой квалификации;</w:t>
      </w:r>
    </w:p>
    <w:bookmarkEnd w:id="457"/>
    <w:bookmarkStart w:name="z472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нормальной работы насосов, коммуникаций, щелокосборников;</w:t>
      </w:r>
    </w:p>
    <w:bookmarkEnd w:id="458"/>
    <w:bookmarkStart w:name="z47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перекачки щелока;</w:t>
      </w:r>
    </w:p>
    <w:bookmarkEnd w:id="459"/>
    <w:bookmarkStart w:name="z474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уровня щелоков.</w:t>
      </w:r>
    </w:p>
    <w:bookmarkEnd w:id="460"/>
    <w:bookmarkStart w:name="z475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Должен знать:</w:t>
      </w:r>
    </w:p>
    <w:bookmarkEnd w:id="461"/>
    <w:bookmarkStart w:name="z47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оборудования, коммуникаций и контрольно-измерительной аппаратуры;</w:t>
      </w:r>
    </w:p>
    <w:bookmarkEnd w:id="462"/>
    <w:bookmarkStart w:name="z477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выпарной установки.</w:t>
      </w:r>
    </w:p>
    <w:bookmarkEnd w:id="463"/>
    <w:bookmarkStart w:name="z478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Выпарщик щелоков, 3-й разряд</w:t>
      </w:r>
    </w:p>
    <w:bookmarkEnd w:id="464"/>
    <w:bookmarkStart w:name="z47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Характеристика работ:</w:t>
      </w:r>
    </w:p>
    <w:bookmarkEnd w:id="465"/>
    <w:bookmarkStart w:name="z480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выпарки щелоков и барды на установках по производству целлюлозы суммарной производительностью до 100 т в сутки и полуцеллюлозы суммарной производительностью свыше 100 до 250 т в сутки под руководством выпарщика более высокой квалификации;</w:t>
      </w:r>
    </w:p>
    <w:bookmarkEnd w:id="466"/>
    <w:bookmarkStart w:name="z48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нормальной работы насосов, коммуникаций, щелокосборников;</w:t>
      </w:r>
    </w:p>
    <w:bookmarkEnd w:id="467"/>
    <w:bookmarkStart w:name="z482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перекачки щелока и регулирование его уровня;</w:t>
      </w:r>
    </w:p>
    <w:bookmarkEnd w:id="468"/>
    <w:bookmarkStart w:name="z48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связи с другими цехами завода;</w:t>
      </w:r>
    </w:p>
    <w:bookmarkEnd w:id="469"/>
    <w:bookmarkStart w:name="z48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выпаривание щелоков и барды на выпарных установках по производству полуцеллюлозы производительностью до 100 т в сутки при помощи регулирующей и контрольно-измерительной аппаратуры;</w:t>
      </w:r>
    </w:p>
    <w:bookmarkEnd w:id="470"/>
    <w:bookmarkStart w:name="z48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черного щелока, барды, пара и воды на конденсаторы;</w:t>
      </w:r>
    </w:p>
    <w:bookmarkEnd w:id="471"/>
    <w:bookmarkStart w:name="z48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давлением свежего пара, температурой и давлением в корпусах;</w:t>
      </w:r>
    </w:p>
    <w:bookmarkEnd w:id="472"/>
    <w:bookmarkStart w:name="z48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щелока и проверка его плотности;</w:t>
      </w:r>
    </w:p>
    <w:bookmarkEnd w:id="473"/>
    <w:bookmarkStart w:name="z48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содорегенерационного отделения необходимым количеством упаренного щелока;</w:t>
      </w:r>
    </w:p>
    <w:bookmarkEnd w:id="474"/>
    <w:bookmarkStart w:name="z48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установленных норм расхода щелока, барды, пара, воды, электроэнергии;</w:t>
      </w:r>
    </w:p>
    <w:bookmarkEnd w:id="475"/>
    <w:bookmarkStart w:name="z49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чистотой конденсата и отводом его из выпарных аппаратов;</w:t>
      </w:r>
    </w:p>
    <w:bookmarkEnd w:id="476"/>
    <w:bookmarkStart w:name="z49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и нормальной работой оборудования, коммуникаций, регулирующей и контрольно-измерительной аппаратуры;</w:t>
      </w:r>
    </w:p>
    <w:bookmarkEnd w:id="477"/>
    <w:bookmarkStart w:name="z49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оборудования.</w:t>
      </w:r>
    </w:p>
    <w:bookmarkEnd w:id="478"/>
    <w:bookmarkStart w:name="z493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Должен знать:</w:t>
      </w:r>
    </w:p>
    <w:bookmarkEnd w:id="479"/>
    <w:bookmarkStart w:name="z494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оборудования, коммуникаций, регулирующей и контрольно-измерительной аппаратуры;</w:t>
      </w:r>
    </w:p>
    <w:bookmarkEnd w:id="480"/>
    <w:bookmarkStart w:name="z495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общую схему производства сульфатной целлюлозы;</w:t>
      </w:r>
    </w:p>
    <w:bookmarkEnd w:id="481"/>
    <w:bookmarkStart w:name="z496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работы выпарной установки;</w:t>
      </w:r>
    </w:p>
    <w:bookmarkEnd w:id="482"/>
    <w:bookmarkStart w:name="z497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плотности щелока на работу содоплавильных печей;</w:t>
      </w:r>
    </w:p>
    <w:bookmarkEnd w:id="483"/>
    <w:bookmarkStart w:name="z498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слабых и крепких щелоков;</w:t>
      </w:r>
    </w:p>
    <w:bookmarkEnd w:id="484"/>
    <w:bookmarkStart w:name="z499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рационального ведения выпарки;</w:t>
      </w:r>
    </w:p>
    <w:bookmarkEnd w:id="485"/>
    <w:bookmarkStart w:name="z500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щелока, барды, пара, воды, электроэнергии.</w:t>
      </w:r>
    </w:p>
    <w:bookmarkEnd w:id="486"/>
    <w:bookmarkStart w:name="z501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Выпарщик щелоков, 4-й разряд</w:t>
      </w:r>
    </w:p>
    <w:bookmarkEnd w:id="487"/>
    <w:bookmarkStart w:name="z502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Характеристика работ:</w:t>
      </w:r>
    </w:p>
    <w:bookmarkEnd w:id="488"/>
    <w:bookmarkStart w:name="z503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выпарки щелоков и барды на выпарной установке по производству целлюлозы суммарной производительностью свыше 100 до 250 т в сутки и полуцеллюлозы суммарной производительностью свыше 250 т в сутки под руководством выпарщика более высокой квалификации;</w:t>
      </w:r>
    </w:p>
    <w:bookmarkEnd w:id="489"/>
    <w:bookmarkStart w:name="z504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нормальной работы насосов, коммуникаций, щелокосборников;</w:t>
      </w:r>
    </w:p>
    <w:bookmarkEnd w:id="490"/>
    <w:bookmarkStart w:name="z505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перекачки щелока;</w:t>
      </w:r>
    </w:p>
    <w:bookmarkEnd w:id="491"/>
    <w:bookmarkStart w:name="z506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связи с другими цехами завода;</w:t>
      </w:r>
    </w:p>
    <w:bookmarkEnd w:id="492"/>
    <w:bookmarkStart w:name="z507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выпаривание щелоков и барды на выпарной установке по производству целлюлозы суммарной производительностью до 100 т в сутки и полуцеллюлозы суммарной производительностью свыше 100 до 250 т в сутки с помощью регулирующей и контрольно-измерительной аппаратуры;</w:t>
      </w:r>
    </w:p>
    <w:bookmarkEnd w:id="493"/>
    <w:bookmarkStart w:name="z508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черного щелока, барды, пара и воды на конденсаторы;</w:t>
      </w:r>
    </w:p>
    <w:bookmarkEnd w:id="494"/>
    <w:bookmarkStart w:name="z509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давлением свежего пара, температурой и давлением в корпусах;</w:t>
      </w:r>
    </w:p>
    <w:bookmarkEnd w:id="495"/>
    <w:bookmarkStart w:name="z510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щелока и проверка его плотности;</w:t>
      </w:r>
    </w:p>
    <w:bookmarkEnd w:id="496"/>
    <w:bookmarkStart w:name="z511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содорегенерационного отделения необходимым количеством упаренного щелока;</w:t>
      </w:r>
    </w:p>
    <w:bookmarkEnd w:id="497"/>
    <w:bookmarkStart w:name="z512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установленных норм расхода щелока, барды, пара, воды, электроэнергии;</w:t>
      </w:r>
    </w:p>
    <w:bookmarkEnd w:id="498"/>
    <w:bookmarkStart w:name="z513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чистотой конденсата и отводом его из выпарных аппаратов;</w:t>
      </w:r>
    </w:p>
    <w:bookmarkEnd w:id="499"/>
    <w:bookmarkStart w:name="z514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и нормальной работой оборудования, коммуникаций, регулирующей и контрольно-измерительной аппаратуры;</w:t>
      </w:r>
    </w:p>
    <w:bookmarkEnd w:id="500"/>
    <w:bookmarkStart w:name="z515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оборудования.</w:t>
      </w:r>
    </w:p>
    <w:bookmarkEnd w:id="501"/>
    <w:bookmarkStart w:name="z516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Должен знать: </w:t>
      </w:r>
    </w:p>
    <w:bookmarkEnd w:id="502"/>
    <w:bookmarkStart w:name="z517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оборудования, коммуникаций, регулирующей и контрольно-измерительной аппаратуры;</w:t>
      </w:r>
    </w:p>
    <w:bookmarkEnd w:id="503"/>
    <w:bookmarkStart w:name="z518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общую схему производства сульфатной целлюлозы;</w:t>
      </w:r>
    </w:p>
    <w:bookmarkEnd w:id="504"/>
    <w:bookmarkStart w:name="z519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работы выпарной установки;</w:t>
      </w:r>
    </w:p>
    <w:bookmarkEnd w:id="505"/>
    <w:bookmarkStart w:name="z520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плотности щелока на работу содоплавильных печей;</w:t>
      </w:r>
    </w:p>
    <w:bookmarkEnd w:id="506"/>
    <w:bookmarkStart w:name="z521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слабых и крепких щелоков;</w:t>
      </w:r>
    </w:p>
    <w:bookmarkEnd w:id="507"/>
    <w:bookmarkStart w:name="z522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рационального ведения выпарки, удельные нормы расхода щелока, барды, пара, воды, электроэнергии.</w:t>
      </w:r>
    </w:p>
    <w:bookmarkEnd w:id="508"/>
    <w:bookmarkStart w:name="z523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Выпарщик щелоков, 5-й разряд</w:t>
      </w:r>
    </w:p>
    <w:bookmarkEnd w:id="509"/>
    <w:bookmarkStart w:name="z524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Характеристика работ:</w:t>
      </w:r>
    </w:p>
    <w:bookmarkEnd w:id="510"/>
    <w:bookmarkStart w:name="z525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выпарки щелоков и барды на выпарной установке по производству целлюлозы суммарной производительностью свыше 250 т в сутки под руководством выпарщика более высокой квалификации;</w:t>
      </w:r>
    </w:p>
    <w:bookmarkEnd w:id="511"/>
    <w:bookmarkStart w:name="z526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нормальной работы насосов, коммуникаций, щелокосборников;</w:t>
      </w:r>
    </w:p>
    <w:bookmarkEnd w:id="512"/>
    <w:bookmarkStart w:name="z527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перекачки щелока;</w:t>
      </w:r>
    </w:p>
    <w:bookmarkEnd w:id="513"/>
    <w:bookmarkStart w:name="z528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связи с другими цехами завода;</w:t>
      </w:r>
    </w:p>
    <w:bookmarkEnd w:id="514"/>
    <w:bookmarkStart w:name="z529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выпаривание щелоков и барды на выпарной установке по производству целлюлозы суммарной производительностью свыше 100 до 250 т в сутки и полуцеллюлозы суммарной производительностью свыше 250 т в сутки с помощью регулирующей и контрольно-измерительной аппаратуры;</w:t>
      </w:r>
    </w:p>
    <w:bookmarkEnd w:id="515"/>
    <w:bookmarkStart w:name="z530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черного щелока, барды, пара и воды на конденсаторы;</w:t>
      </w:r>
    </w:p>
    <w:bookmarkEnd w:id="516"/>
    <w:bookmarkStart w:name="z531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давлением свежего пара, температурой и давлением в корпусах;</w:t>
      </w:r>
    </w:p>
    <w:bookmarkEnd w:id="517"/>
    <w:bookmarkStart w:name="z532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щелока и проверка его плотности;</w:t>
      </w:r>
    </w:p>
    <w:bookmarkEnd w:id="518"/>
    <w:bookmarkStart w:name="z533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содорегенерационного отделения необходимым количеством упаренного щелока;</w:t>
      </w:r>
    </w:p>
    <w:bookmarkEnd w:id="519"/>
    <w:bookmarkStart w:name="z534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установленных норм расхода щелока, барды, пара, воды, электроэнергии;</w:t>
      </w:r>
    </w:p>
    <w:bookmarkEnd w:id="520"/>
    <w:bookmarkStart w:name="z535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чистотой конденсата и отводом его из выпарных аппаратов;</w:t>
      </w:r>
    </w:p>
    <w:bookmarkEnd w:id="521"/>
    <w:bookmarkStart w:name="z536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и нормальной работой оборудования, коммуникаций, регулирующей и контрольно-измерительной аппаратуры;</w:t>
      </w:r>
    </w:p>
    <w:bookmarkEnd w:id="522"/>
    <w:bookmarkStart w:name="z537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оборудования.</w:t>
      </w:r>
    </w:p>
    <w:bookmarkEnd w:id="523"/>
    <w:bookmarkStart w:name="z538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Должен знать:</w:t>
      </w:r>
    </w:p>
    <w:bookmarkEnd w:id="524"/>
    <w:bookmarkStart w:name="z539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оборудования, коммуникаций, регулирующей и контрольно-измерительной аппаратуры;</w:t>
      </w:r>
    </w:p>
    <w:bookmarkEnd w:id="525"/>
    <w:bookmarkStart w:name="z540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общую схему производства сульфатной целлюлозы, технологический режим работы выпарной установки;</w:t>
      </w:r>
    </w:p>
    <w:bookmarkEnd w:id="526"/>
    <w:bookmarkStart w:name="z541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плотности щелока на работу содоплавильных печей; </w:t>
      </w:r>
    </w:p>
    <w:bookmarkEnd w:id="527"/>
    <w:bookmarkStart w:name="z542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слабых и крепких щелоков;</w:t>
      </w:r>
    </w:p>
    <w:bookmarkEnd w:id="528"/>
    <w:bookmarkStart w:name="z543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рационального ведения выпарки;</w:t>
      </w:r>
    </w:p>
    <w:bookmarkEnd w:id="529"/>
    <w:bookmarkStart w:name="z544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щелока, барды, пара, воды, электроэнергии.</w:t>
      </w:r>
    </w:p>
    <w:bookmarkEnd w:id="530"/>
    <w:bookmarkStart w:name="z545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Выпарщик щелоков, 6-й разряд</w:t>
      </w:r>
    </w:p>
    <w:bookmarkEnd w:id="531"/>
    <w:bookmarkStart w:name="z546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Характеристика работ:</w:t>
      </w:r>
    </w:p>
    <w:bookmarkEnd w:id="532"/>
    <w:bookmarkStart w:name="z547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выпарки щелоков и барды на выпарной установке по производству целлюлозы и полуцеллюлозы суммарной производительностью свыше 250 т в сутки с помощью регулирующей и контрольно-измерительной аппаратуры;</w:t>
      </w:r>
    </w:p>
    <w:bookmarkEnd w:id="533"/>
    <w:bookmarkStart w:name="z548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черного щелока, барды, пара и воды на конденсаторы;</w:t>
      </w:r>
    </w:p>
    <w:bookmarkEnd w:id="534"/>
    <w:bookmarkStart w:name="z549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давлением свежего пара, температурой и давлением в корпусах;</w:t>
      </w:r>
    </w:p>
    <w:bookmarkEnd w:id="535"/>
    <w:bookmarkStart w:name="z550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щелока и проверка плотности его;</w:t>
      </w:r>
    </w:p>
    <w:bookmarkEnd w:id="536"/>
    <w:bookmarkStart w:name="z551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содорегенерационного отделения необходимым количеством упаренного щелока;</w:t>
      </w:r>
    </w:p>
    <w:bookmarkEnd w:id="537"/>
    <w:bookmarkStart w:name="z552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установленных норм расхода щелока, барды, пара, воды, электроэнергии;</w:t>
      </w:r>
    </w:p>
    <w:bookmarkEnd w:id="538"/>
    <w:bookmarkStart w:name="z553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нормальной работы насосов, коммуникаций, щелокосборников;</w:t>
      </w:r>
    </w:p>
    <w:bookmarkEnd w:id="539"/>
    <w:bookmarkStart w:name="z554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перекачки щелока, состоянием и нормальной работой оборудования, коммуникаций, регулирующей и контрольно-измерительной аппаратуры;</w:t>
      </w:r>
    </w:p>
    <w:bookmarkEnd w:id="540"/>
    <w:bookmarkStart w:name="z555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чистотой конденсата и отводом его из выпарных аппаратов;</w:t>
      </w:r>
    </w:p>
    <w:bookmarkEnd w:id="541"/>
    <w:bookmarkStart w:name="z556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оборудования;</w:t>
      </w:r>
    </w:p>
    <w:bookmarkEnd w:id="542"/>
    <w:bookmarkStart w:name="z557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связи с другими цехами завода;</w:t>
      </w:r>
    </w:p>
    <w:bookmarkEnd w:id="543"/>
    <w:bookmarkStart w:name="z558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выпарщиками более низкой квалификации.</w:t>
      </w:r>
    </w:p>
    <w:bookmarkEnd w:id="544"/>
    <w:bookmarkStart w:name="z559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Должен знать:</w:t>
      </w:r>
    </w:p>
    <w:bookmarkEnd w:id="545"/>
    <w:bookmarkStart w:name="z560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оборудования, коммуникаций, регулирующей и контрольно-измерительной аппаратуры;</w:t>
      </w:r>
    </w:p>
    <w:bookmarkEnd w:id="546"/>
    <w:bookmarkStart w:name="z561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общую схему производства сульфатной целлюлозы;</w:t>
      </w:r>
    </w:p>
    <w:bookmarkEnd w:id="547"/>
    <w:bookmarkStart w:name="z562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работы выпарной установки;</w:t>
      </w:r>
    </w:p>
    <w:bookmarkEnd w:id="548"/>
    <w:bookmarkStart w:name="z563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плотности щелока на работу содоплавильных печей;</w:t>
      </w:r>
    </w:p>
    <w:bookmarkEnd w:id="549"/>
    <w:bookmarkStart w:name="z564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слабых и крепких щелоков;</w:t>
      </w:r>
    </w:p>
    <w:bookmarkEnd w:id="550"/>
    <w:bookmarkStart w:name="z565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рационального ведения выпарки;</w:t>
      </w:r>
    </w:p>
    <w:bookmarkEnd w:id="551"/>
    <w:bookmarkStart w:name="z566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щелока, барды, пара, воды, электроэнергии.</w:t>
      </w:r>
    </w:p>
    <w:bookmarkEnd w:id="552"/>
    <w:bookmarkStart w:name="z567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Требуется среднее специальное образование.</w:t>
      </w:r>
    </w:p>
    <w:bookmarkEnd w:id="553"/>
    <w:bookmarkStart w:name="z568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Гибщик фибры</w:t>
      </w:r>
    </w:p>
    <w:bookmarkEnd w:id="554"/>
    <w:bookmarkStart w:name="z569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Гибщик фибры, 3-й разряд</w:t>
      </w:r>
    </w:p>
    <w:bookmarkEnd w:id="555"/>
    <w:bookmarkStart w:name="z570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Характеристика работ:</w:t>
      </w:r>
    </w:p>
    <w:bookmarkEnd w:id="556"/>
    <w:bookmarkStart w:name="z571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гнутье фибры на станке;</w:t>
      </w:r>
    </w:p>
    <w:bookmarkEnd w:id="557"/>
    <w:bookmarkStart w:name="z572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подборка фибровых заготовок по толщине и качеству;</w:t>
      </w:r>
    </w:p>
    <w:bookmarkEnd w:id="558"/>
    <w:bookmarkStart w:name="z573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гнутье кранцев на приспособлении;</w:t>
      </w:r>
    </w:p>
    <w:bookmarkEnd w:id="559"/>
    <w:bookmarkStart w:name="z574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ванны к работе;</w:t>
      </w:r>
    </w:p>
    <w:bookmarkEnd w:id="560"/>
    <w:bookmarkStart w:name="z575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в ванну и подогрев фибрового корпуса таза;</w:t>
      </w:r>
    </w:p>
    <w:bookmarkEnd w:id="561"/>
    <w:bookmarkStart w:name="z576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замочка края корпуса;</w:t>
      </w:r>
    </w:p>
    <w:bookmarkEnd w:id="562"/>
    <w:bookmarkStart w:name="z577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загибка горловины фибрового корпуса на станке, вставка проволоки в горловину;</w:t>
      </w:r>
    </w:p>
    <w:bookmarkEnd w:id="563"/>
    <w:bookmarkStart w:name="z578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изготовляемой продукции;</w:t>
      </w:r>
    </w:p>
    <w:bookmarkEnd w:id="564"/>
    <w:bookmarkStart w:name="z579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регулировка станка.</w:t>
      </w:r>
    </w:p>
    <w:bookmarkEnd w:id="565"/>
    <w:bookmarkStart w:name="z580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Должен знать:</w:t>
      </w:r>
    </w:p>
    <w:bookmarkEnd w:id="566"/>
    <w:bookmarkStart w:name="z581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принцип работы станка и контрольно-измерительной аппаратуры;</w:t>
      </w:r>
    </w:p>
    <w:bookmarkEnd w:id="567"/>
    <w:bookmarkStart w:name="z582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изготовления тазов, чемоданов и гнутых коробок;</w:t>
      </w:r>
    </w:p>
    <w:bookmarkEnd w:id="568"/>
    <w:bookmarkStart w:name="z583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 фибры; причины брака и способы его устранения.</w:t>
      </w:r>
    </w:p>
    <w:bookmarkEnd w:id="569"/>
    <w:bookmarkStart w:name="z584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Гравер валов</w:t>
      </w:r>
    </w:p>
    <w:bookmarkEnd w:id="570"/>
    <w:bookmarkStart w:name="z585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Гравер валов, 3-й разряд</w:t>
      </w:r>
    </w:p>
    <w:bookmarkEnd w:id="571"/>
    <w:bookmarkStart w:name="z586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Характеристика работ:</w:t>
      </w:r>
    </w:p>
    <w:bookmarkEnd w:id="572"/>
    <w:bookmarkStart w:name="z587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матриц вручную и молета путем накатки его на молетированном прессе закаленной матрицей под давлением, с применением процесса травления азотной кислотой под руководством гравера более высокой квалификации;</w:t>
      </w:r>
    </w:p>
    <w:bookmarkEnd w:id="573"/>
    <w:bookmarkStart w:name="z588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накатка на станке закаленным молетом рельефа на рисунчатом вале, применяемом для тиснения и одновременной печати обоев;</w:t>
      </w:r>
    </w:p>
    <w:bookmarkEnd w:id="574"/>
    <w:bookmarkStart w:name="z589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подборка стали нужной марки, изготовление заготовок матриц и молетов на токарном станке;</w:t>
      </w:r>
    </w:p>
    <w:bookmarkEnd w:id="575"/>
    <w:bookmarkStart w:name="z590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гравирование рисунка на матрице вручную пуансонами и гравштихелями;</w:t>
      </w:r>
    </w:p>
    <w:bookmarkEnd w:id="576"/>
    <w:bookmarkStart w:name="z591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закалка матрицы;</w:t>
      </w:r>
    </w:p>
    <w:bookmarkEnd w:id="577"/>
    <w:bookmarkStart w:name="z592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молета на молетированном прессе с травлением азотной кислотой и закалка молета;</w:t>
      </w:r>
    </w:p>
    <w:bookmarkEnd w:id="578"/>
    <w:bookmarkStart w:name="z593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накатка рисунка на накатном станке, нанесение мастики или кислотоупорного слоя на вал и рельеф, травление азотной кислотой, подбор режима прессования для заданного рисунка;</w:t>
      </w:r>
    </w:p>
    <w:bookmarkEnd w:id="579"/>
    <w:bookmarkStart w:name="z594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доделка пуансонами стыков больших раппортов, разделка блинтовых (конгревного фона или внутреннего на вале) фигур;</w:t>
      </w:r>
    </w:p>
    <w:bookmarkEnd w:id="580"/>
    <w:bookmarkStart w:name="z595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и окончательная доводка вала или рельефа рисунка;</w:t>
      </w:r>
    </w:p>
    <w:bookmarkEnd w:id="581"/>
    <w:bookmarkStart w:name="z596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закалка пуансонов и переводников;</w:t>
      </w:r>
    </w:p>
    <w:bookmarkEnd w:id="582"/>
    <w:bookmarkStart w:name="z597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 печатных рисунков на стальных валах;</w:t>
      </w:r>
    </w:p>
    <w:bookmarkEnd w:id="583"/>
    <w:bookmarkStart w:name="z598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перепрессовка сеток и рисунков сухих гофр с застоновом на накатном станке.</w:t>
      </w:r>
    </w:p>
    <w:bookmarkEnd w:id="584"/>
    <w:bookmarkStart w:name="z599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Должен знать:</w:t>
      </w:r>
    </w:p>
    <w:bookmarkEnd w:id="585"/>
    <w:bookmarkStart w:name="z600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рисунки и методы гравирования; конструкцию молетированного пресса и накатного станка;</w:t>
      </w:r>
    </w:p>
    <w:bookmarkEnd w:id="586"/>
    <w:bookmarkStart w:name="z601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установки и накатки валов;</w:t>
      </w:r>
    </w:p>
    <w:bookmarkEnd w:id="587"/>
    <w:bookmarkStart w:name="z602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применяемые марки стали для изготовления валов, матриц и молетов, пуансонов и переводников, технологию их термообработки;</w:t>
      </w:r>
    </w:p>
    <w:bookmarkEnd w:id="588"/>
    <w:bookmarkStart w:name="z603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дефектов, возникающие при прессовке рельефа, накатке и травлении стальных печатных валов, и способы их устранения.</w:t>
      </w:r>
    </w:p>
    <w:bookmarkEnd w:id="589"/>
    <w:bookmarkStart w:name="z604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изготовлении рисунков, накатываемых молотом с застоновом для масляных и сухих гофр, тарифицируется на 1 разряд выше.</w:t>
      </w:r>
    </w:p>
    <w:bookmarkEnd w:id="590"/>
    <w:bookmarkStart w:name="z605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Гравер валов, 5-й разряд</w:t>
      </w:r>
    </w:p>
    <w:bookmarkEnd w:id="591"/>
    <w:bookmarkStart w:name="z606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Характеристика работ:</w:t>
      </w:r>
    </w:p>
    <w:bookmarkEnd w:id="592"/>
    <w:bookmarkStart w:name="z607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рисунков глубокого давления, требующих доделки пуансонами мест стыковки молета;</w:t>
      </w:r>
    </w:p>
    <w:bookmarkEnd w:id="593"/>
    <w:bookmarkStart w:name="z608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заготовок матриц, молета на токарном станке, накатка на станке рельефа на рисунчатом вале, применяемом для тиснения и одновременной печати обоев;</w:t>
      </w:r>
    </w:p>
    <w:bookmarkEnd w:id="594"/>
    <w:bookmarkStart w:name="z609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гравирование рисунка, закалка матрицы, прессование и закалка молета, накатка рисунка на валах;</w:t>
      </w:r>
    </w:p>
    <w:bookmarkEnd w:id="595"/>
    <w:bookmarkStart w:name="z610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мастики и кислотоупорного слоя на вал и рельеф, травление азотной кислотой, подбор режима прессования для заданного рисунка;</w:t>
      </w:r>
    </w:p>
    <w:bookmarkEnd w:id="596"/>
    <w:bookmarkStart w:name="z611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и окончательная доводка вала и рельефа рисунка,</w:t>
      </w:r>
    </w:p>
    <w:bookmarkEnd w:id="597"/>
    <w:bookmarkStart w:name="z612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закалка пуансонов и переводников, травление печатных рисунков на стальных валах;</w:t>
      </w:r>
    </w:p>
    <w:bookmarkEnd w:id="598"/>
    <w:bookmarkStart w:name="z613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перепрессовка сеток и рисунков сухих гофр с застоновом на накатном станке.</w:t>
      </w:r>
    </w:p>
    <w:bookmarkEnd w:id="599"/>
    <w:bookmarkStart w:name="z614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Должен знать:</w:t>
      </w:r>
    </w:p>
    <w:bookmarkEnd w:id="600"/>
    <w:bookmarkStart w:name="z615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рисунков, методы гравирования;</w:t>
      </w:r>
    </w:p>
    <w:bookmarkEnd w:id="601"/>
    <w:bookmarkStart w:name="z616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оборудования, применяемого для изготовления валов;</w:t>
      </w:r>
    </w:p>
    <w:bookmarkEnd w:id="602"/>
    <w:bookmarkStart w:name="z617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применяемые марки стали для изготовления валов, матриц, пуансонов и переводников, технологию их термообработки;</w:t>
      </w:r>
    </w:p>
    <w:bookmarkEnd w:id="603"/>
    <w:bookmarkStart w:name="z618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дефектов, возникающих при прессовке рельефа, накатке и травлении стальных печатных валов, и способы их устранения.</w:t>
      </w:r>
    </w:p>
    <w:bookmarkEnd w:id="604"/>
    <w:bookmarkStart w:name="z619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изготовлении рисунков для многокрасочного тиснения и сложных орнаментов "кружевных", "муаровых", "теневых" и подобных тарифицируется на 1 разряд выше.</w:t>
      </w:r>
    </w:p>
    <w:bookmarkEnd w:id="605"/>
    <w:bookmarkStart w:name="z620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Дефибрерщик</w:t>
      </w:r>
    </w:p>
    <w:bookmarkEnd w:id="606"/>
    <w:bookmarkStart w:name="z621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Дефибрерщик, 2-й разряд</w:t>
      </w:r>
    </w:p>
    <w:bookmarkEnd w:id="607"/>
    <w:bookmarkStart w:name="z622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Характеристика работ:</w:t>
      </w:r>
    </w:p>
    <w:bookmarkEnd w:id="608"/>
    <w:bookmarkStart w:name="z623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производства древесной массы с суммарной производительностью дефибреров свыше 60 до 100 т в сутки под руководством дефибрерщика более высокой квалификации;</w:t>
      </w:r>
    </w:p>
    <w:bookmarkEnd w:id="609"/>
    <w:bookmarkStart w:name="z624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дефибреров, температурой, концентрацией и размолом массы, своевременным удалением щепы из ванн дефибреров;</w:t>
      </w:r>
    </w:p>
    <w:bookmarkEnd w:id="610"/>
    <w:bookmarkStart w:name="z625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щепы;</w:t>
      </w:r>
    </w:p>
    <w:bookmarkEnd w:id="611"/>
    <w:bookmarkStart w:name="z626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замене шарошек;</w:t>
      </w:r>
    </w:p>
    <w:bookmarkEnd w:id="612"/>
    <w:bookmarkStart w:name="z627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установленных норм расхода электроэнергии.</w:t>
      </w:r>
    </w:p>
    <w:bookmarkEnd w:id="613"/>
    <w:bookmarkStart w:name="z628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Должен знать:</w:t>
      </w:r>
    </w:p>
    <w:bookmarkEnd w:id="614"/>
    <w:bookmarkStart w:name="z629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оборудования;</w:t>
      </w:r>
    </w:p>
    <w:bookmarkEnd w:id="615"/>
    <w:bookmarkStart w:name="z630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ухода за ним;</w:t>
      </w:r>
    </w:p>
    <w:bookmarkEnd w:id="616"/>
    <w:bookmarkStart w:name="z631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управления регулирующей и контрольно-измерительной аппаратурой;</w:t>
      </w:r>
    </w:p>
    <w:bookmarkEnd w:id="617"/>
    <w:bookmarkStart w:name="z632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балансов и древесной массы;</w:t>
      </w:r>
    </w:p>
    <w:bookmarkEnd w:id="618"/>
    <w:bookmarkStart w:name="z633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качества продукции.</w:t>
      </w:r>
    </w:p>
    <w:bookmarkEnd w:id="619"/>
    <w:bookmarkStart w:name="z634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Дефибрерщик, 3-й разряд</w:t>
      </w:r>
    </w:p>
    <w:bookmarkEnd w:id="620"/>
    <w:bookmarkStart w:name="z635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Характеристика работ:</w:t>
      </w:r>
    </w:p>
    <w:bookmarkEnd w:id="621"/>
    <w:bookmarkStart w:name="z636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производства древесной массы с суммарной производительностью дефибреров свыше 100 до 300 т в сутки под руководством дефибрерщика более высокой квалификации;</w:t>
      </w:r>
    </w:p>
    <w:bookmarkEnd w:id="622"/>
    <w:bookmarkStart w:name="z637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дефибреров, температурой, концентрацией и размолом массы, своевременным удалением щепы из ванн дефибреров;</w:t>
      </w:r>
    </w:p>
    <w:bookmarkEnd w:id="623"/>
    <w:bookmarkStart w:name="z638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щепы;</w:t>
      </w:r>
    </w:p>
    <w:bookmarkEnd w:id="624"/>
    <w:bookmarkStart w:name="z639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замене шарошек;</w:t>
      </w:r>
    </w:p>
    <w:bookmarkEnd w:id="625"/>
    <w:bookmarkStart w:name="z640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установленных норм расхода электроэнергии;</w:t>
      </w:r>
    </w:p>
    <w:bookmarkEnd w:id="626"/>
    <w:bookmarkStart w:name="z641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дефибрирования в соответствии с технологическим режимом с суммарной производительностью дефибреров до 60 т в сутки;</w:t>
      </w:r>
    </w:p>
    <w:bookmarkEnd w:id="627"/>
    <w:bookmarkStart w:name="z642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правильной загрузкой балансов в шахты дефибреров, работой регулирующей и контрольно-измерительной аппаратуры и масляной системы, установленной температурой дефибрирования, концентрацией массы и другими показателями работы;</w:t>
      </w:r>
    </w:p>
    <w:bookmarkEnd w:id="628"/>
    <w:bookmarkStart w:name="z643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изношенных шарошек, насечка камней;</w:t>
      </w:r>
    </w:p>
    <w:bookmarkEnd w:id="629"/>
    <w:bookmarkStart w:name="z644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нагрузкой дефибрерных моторов, работой насосов, щепколовок и прочего оборудования;</w:t>
      </w:r>
    </w:p>
    <w:bookmarkEnd w:id="630"/>
    <w:bookmarkStart w:name="z645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массы согласно требованиям технологического режима;</w:t>
      </w:r>
    </w:p>
    <w:bookmarkEnd w:id="631"/>
    <w:bookmarkStart w:name="z646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равномерного съема древесной массы с каждого дефибрера и перекачка массы на бумажную фабрику.</w:t>
      </w:r>
    </w:p>
    <w:bookmarkEnd w:id="632"/>
    <w:bookmarkStart w:name="z647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Должен знать:</w:t>
      </w:r>
    </w:p>
    <w:bookmarkEnd w:id="633"/>
    <w:bookmarkStart w:name="z648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оборудования, способы ухода за ним;</w:t>
      </w:r>
    </w:p>
    <w:bookmarkEnd w:id="634"/>
    <w:bookmarkStart w:name="z649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управления регулирующей и контрольно-измерительной аппаратурой;</w:t>
      </w:r>
    </w:p>
    <w:bookmarkEnd w:id="635"/>
    <w:bookmarkStart w:name="z650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балансов и древесной массы;</w:t>
      </w:r>
    </w:p>
    <w:bookmarkEnd w:id="636"/>
    <w:bookmarkStart w:name="z651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загрузки в шахты;</w:t>
      </w:r>
    </w:p>
    <w:bookmarkEnd w:id="637"/>
    <w:bookmarkStart w:name="z652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качества продукции.</w:t>
      </w:r>
    </w:p>
    <w:bookmarkEnd w:id="638"/>
    <w:bookmarkStart w:name="z653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Дефибрерщик, 4-й разряд</w:t>
      </w:r>
    </w:p>
    <w:bookmarkEnd w:id="639"/>
    <w:bookmarkStart w:name="z654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Характеристика работ:</w:t>
      </w:r>
    </w:p>
    <w:bookmarkEnd w:id="640"/>
    <w:bookmarkStart w:name="z655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производства древесной массы с суммарной производительностью дефибреров свыше 300 т в сутки под руководством дефибрерщика более высокой квалификации;</w:t>
      </w:r>
    </w:p>
    <w:bookmarkEnd w:id="641"/>
    <w:bookmarkStart w:name="z656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дефибреров, температурой, концентрацией и размолом массы, своевременным удалением щепы из ванн дефибреров;</w:t>
      </w:r>
    </w:p>
    <w:bookmarkEnd w:id="642"/>
    <w:bookmarkStart w:name="z657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щепы;</w:t>
      </w:r>
    </w:p>
    <w:bookmarkEnd w:id="643"/>
    <w:bookmarkStart w:name="z658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замене шарошек; </w:t>
      </w:r>
    </w:p>
    <w:bookmarkEnd w:id="644"/>
    <w:bookmarkStart w:name="z659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установленных норм расхода электроэнергии;</w:t>
      </w:r>
    </w:p>
    <w:bookmarkEnd w:id="645"/>
    <w:bookmarkStart w:name="z660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дефибрирования в соответствии с установленным технологическим режимом с суммарной производительностью дефибреров свыше 60 до 100 т в сутки;</w:t>
      </w:r>
    </w:p>
    <w:bookmarkEnd w:id="646"/>
    <w:bookmarkStart w:name="z661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правильной загрузкой балансов в шахты дефибреров, работой регулирующей и контрольно-измерительной аппаратуры и масляной системы, установленной температурой дефибрирования, концентрацией массы и другими показателями работы;</w:t>
      </w:r>
    </w:p>
    <w:bookmarkEnd w:id="647"/>
    <w:bookmarkStart w:name="z662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изношенных шарошек, насечка камней;</w:t>
      </w:r>
    </w:p>
    <w:bookmarkEnd w:id="648"/>
    <w:bookmarkStart w:name="z663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нагрузкой дефибрерных моторов, работой насосов, щепколовок и прочего оборудования;</w:t>
      </w:r>
    </w:p>
    <w:bookmarkEnd w:id="649"/>
    <w:bookmarkStart w:name="z664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массы согласно требованиям технологического режима;</w:t>
      </w:r>
    </w:p>
    <w:bookmarkEnd w:id="650"/>
    <w:bookmarkStart w:name="z665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равномерного съема древесной массы с каждого дефибрера и перекачка массы на бумажную фабрику.</w:t>
      </w:r>
    </w:p>
    <w:bookmarkEnd w:id="651"/>
    <w:bookmarkStart w:name="z666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Должен знать:</w:t>
      </w:r>
    </w:p>
    <w:bookmarkEnd w:id="652"/>
    <w:bookmarkStart w:name="z667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регулирующей и контрольно-измерительной аппаратуры и прочего оборудования;</w:t>
      </w:r>
    </w:p>
    <w:bookmarkEnd w:id="653"/>
    <w:bookmarkStart w:name="z668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производительность дефибреров;</w:t>
      </w:r>
    </w:p>
    <w:bookmarkEnd w:id="654"/>
    <w:bookmarkStart w:name="z669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камней, правила их насечки и насадки на вал, условия их эксплуатации;</w:t>
      </w:r>
    </w:p>
    <w:bookmarkEnd w:id="655"/>
    <w:bookmarkStart w:name="z670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древесной массы, балансов и правила их загрузки в шахты;</w:t>
      </w:r>
    </w:p>
    <w:bookmarkEnd w:id="656"/>
    <w:bookmarkStart w:name="z671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качества и качественные показатели древесной массы.</w:t>
      </w:r>
    </w:p>
    <w:bookmarkEnd w:id="657"/>
    <w:bookmarkStart w:name="z672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Дефибрерщик, 5-й разряд</w:t>
      </w:r>
    </w:p>
    <w:bookmarkEnd w:id="658"/>
    <w:bookmarkStart w:name="z673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Характеристика работ:</w:t>
      </w:r>
    </w:p>
    <w:bookmarkEnd w:id="659"/>
    <w:bookmarkStart w:name="z674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производства древесной массы с суммарной производительностью дефибреров свыше 100 до 300 т в сутки;</w:t>
      </w:r>
    </w:p>
    <w:bookmarkEnd w:id="660"/>
    <w:bookmarkStart w:name="z675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правильной загрузкой балансов в шахты дефибреров, работой регулирующей и контрольно-измерительной аппаратуры и масляной системы, установленной температурой дефибрирования, концентрацией массы и другими показателями работы;</w:t>
      </w:r>
    </w:p>
    <w:bookmarkEnd w:id="661"/>
    <w:bookmarkStart w:name="z676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изношенных шарошек, насечка камней;</w:t>
      </w:r>
    </w:p>
    <w:bookmarkEnd w:id="662"/>
    <w:bookmarkStart w:name="z677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нагрузкой дефибрерных моторов, работой насосов, щепколовок и прочего оборудования;</w:t>
      </w:r>
    </w:p>
    <w:bookmarkEnd w:id="663"/>
    <w:bookmarkStart w:name="z678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массы согласно требованиям технологического режима;</w:t>
      </w:r>
    </w:p>
    <w:bookmarkEnd w:id="664"/>
    <w:bookmarkStart w:name="z679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установленных норм расхода электроэнергии, равномерного съема древесной массы с каждого дефибрера и перекачка массы на бумажную фабрику.</w:t>
      </w:r>
    </w:p>
    <w:bookmarkEnd w:id="665"/>
    <w:bookmarkStart w:name="z680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Должен знать:</w:t>
      </w:r>
    </w:p>
    <w:bookmarkEnd w:id="666"/>
    <w:bookmarkStart w:name="z681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регулирующей и контрольно-измерительной аппаратуры и прочего оборудования;</w:t>
      </w:r>
    </w:p>
    <w:bookmarkEnd w:id="667"/>
    <w:bookmarkStart w:name="z682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производительность дефибреров;</w:t>
      </w:r>
    </w:p>
    <w:bookmarkEnd w:id="668"/>
    <w:bookmarkStart w:name="z683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камней, правила их насечки и насадки на вал, условия их эксплуатации;</w:t>
      </w:r>
    </w:p>
    <w:bookmarkEnd w:id="669"/>
    <w:bookmarkStart w:name="z684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древесной массы, балансов и правила их загрузки в шахты;</w:t>
      </w:r>
    </w:p>
    <w:bookmarkEnd w:id="670"/>
    <w:bookmarkStart w:name="z685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контроля качества и качественные показатели древесной массы.</w:t>
      </w:r>
    </w:p>
    <w:bookmarkEnd w:id="671"/>
    <w:bookmarkStart w:name="z686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Дефибрерщик, 6-й разряд</w:t>
      </w:r>
    </w:p>
    <w:bookmarkEnd w:id="672"/>
    <w:bookmarkStart w:name="z687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Характеристика работ:</w:t>
      </w:r>
    </w:p>
    <w:bookmarkEnd w:id="673"/>
    <w:bookmarkStart w:name="z688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производства древесной массы с суммарной производительностью дефибреров свыше 300 т в сутки;</w:t>
      </w:r>
    </w:p>
    <w:bookmarkEnd w:id="674"/>
    <w:bookmarkStart w:name="z689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правильной загрузкой балансов в шахты дефибреров, работой регулирующей и контрольно-измерительной аппаратуры и масляной системы, установленной температурой дефибрирования, концентрацией массы и другими показателями работы;</w:t>
      </w:r>
    </w:p>
    <w:bookmarkEnd w:id="675"/>
    <w:bookmarkStart w:name="z690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изношенных шарошек, насечка камней;</w:t>
      </w:r>
    </w:p>
    <w:bookmarkEnd w:id="676"/>
    <w:bookmarkStart w:name="z691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нагрузкой дефибрерных моторов, работой насосов, щепколовок и прочего оборудования;</w:t>
      </w:r>
    </w:p>
    <w:bookmarkEnd w:id="677"/>
    <w:bookmarkStart w:name="z692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массы согласно требованиям технологического режима;</w:t>
      </w:r>
    </w:p>
    <w:bookmarkEnd w:id="678"/>
    <w:bookmarkStart w:name="z693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установленных норм расхода электроэнергии, равномерного съема древесной массы с каждого дефибрера и перекачка массы на бумажную фабрику.</w:t>
      </w:r>
    </w:p>
    <w:bookmarkEnd w:id="679"/>
    <w:bookmarkStart w:name="z694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Должен знать:</w:t>
      </w:r>
    </w:p>
    <w:bookmarkEnd w:id="680"/>
    <w:bookmarkStart w:name="z695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регулирующей и контрольно-измерительной аппаратуры и прочего оборудования;</w:t>
      </w:r>
    </w:p>
    <w:bookmarkEnd w:id="681"/>
    <w:bookmarkStart w:name="z696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производительность дефибреров; </w:t>
      </w:r>
    </w:p>
    <w:bookmarkEnd w:id="682"/>
    <w:bookmarkStart w:name="z697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камней, правила их насечки и насадки на вал, условия их эксплуатации;</w:t>
      </w:r>
    </w:p>
    <w:bookmarkEnd w:id="683"/>
    <w:bookmarkStart w:name="z698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древесной массы, балансов, и правила их загрузки в шахты;</w:t>
      </w:r>
    </w:p>
    <w:bookmarkEnd w:id="684"/>
    <w:bookmarkStart w:name="z699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контроля качества и качественные показатели древесной массы.</w:t>
      </w:r>
    </w:p>
    <w:bookmarkEnd w:id="685"/>
    <w:bookmarkStart w:name="z700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Требуется среднее специальное образование.</w:t>
      </w:r>
    </w:p>
    <w:bookmarkEnd w:id="686"/>
    <w:bookmarkStart w:name="z701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Диффузорщик целлюлозы</w:t>
      </w:r>
    </w:p>
    <w:bookmarkEnd w:id="687"/>
    <w:bookmarkStart w:name="z702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Диффузорщик целлюлозы, 2-й разряд</w:t>
      </w:r>
    </w:p>
    <w:bookmarkEnd w:id="688"/>
    <w:bookmarkStart w:name="z703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Характеристика работ:</w:t>
      </w:r>
    </w:p>
    <w:bookmarkEnd w:id="689"/>
    <w:bookmarkStart w:name="z704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промывки целлюлозы и полуцеллюлозы на промывной аппаратуре суммарной производительностью до 250 т в сутки под руководством диффузорщика более высокой квалификации;</w:t>
      </w:r>
    </w:p>
    <w:bookmarkEnd w:id="690"/>
    <w:bookmarkStart w:name="z705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массы в промывные установки;</w:t>
      </w:r>
    </w:p>
    <w:bookmarkEnd w:id="691"/>
    <w:bookmarkStart w:name="z706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массы и вымывка ее;</w:t>
      </w:r>
    </w:p>
    <w:bookmarkEnd w:id="692"/>
    <w:bookmarkStart w:name="z707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перекачка: черных щелоков в варочный цех на выпарку и в отдел сортирования, таллового мыла в цех переработки продуктов, горячей воды на промывку и в цех каустизации;</w:t>
      </w:r>
    </w:p>
    <w:bookmarkEnd w:id="693"/>
    <w:bookmarkStart w:name="z708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оборудования, коммуникаций, регулирующей аппаратуры и показаниям контрольно-измерительных приборов.</w:t>
      </w:r>
    </w:p>
    <w:bookmarkEnd w:id="694"/>
    <w:bookmarkStart w:name="z709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Должен знать:</w:t>
      </w:r>
    </w:p>
    <w:bookmarkEnd w:id="695"/>
    <w:bookmarkStart w:name="z710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обслуживаемого оборудования, регулирующей и контрольно-измерительной аппаратуры;</w:t>
      </w:r>
    </w:p>
    <w:bookmarkEnd w:id="696"/>
    <w:bookmarkStart w:name="z711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коммуникаций и блокировки насосов;</w:t>
      </w:r>
    </w:p>
    <w:bookmarkEnd w:id="697"/>
    <w:bookmarkStart w:name="z712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пуска и останова оборудования;</w:t>
      </w:r>
    </w:p>
    <w:bookmarkEnd w:id="698"/>
    <w:bookmarkStart w:name="z713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промывки;</w:t>
      </w:r>
    </w:p>
    <w:bookmarkEnd w:id="699"/>
    <w:bookmarkStart w:name="z714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воды, электроэнергии.</w:t>
      </w:r>
    </w:p>
    <w:bookmarkEnd w:id="700"/>
    <w:bookmarkStart w:name="z715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Диффузорщик целлюлозы, 3-й разряд</w:t>
      </w:r>
    </w:p>
    <w:bookmarkEnd w:id="701"/>
    <w:bookmarkStart w:name="z716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Характеристика работ:</w:t>
      </w:r>
    </w:p>
    <w:bookmarkEnd w:id="702"/>
    <w:bookmarkStart w:name="z717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промывки целлюлозы и полуцеллюлозы на промывной аппаратуре суммарной производительностью свыше 250 т в сутки и в аппаратах непрерывной промывки под руководством диффузорщика более высокой квалификации;</w:t>
      </w:r>
    </w:p>
    <w:bookmarkEnd w:id="703"/>
    <w:bookmarkStart w:name="z718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массы в промывные установки;</w:t>
      </w:r>
    </w:p>
    <w:bookmarkEnd w:id="704"/>
    <w:bookmarkStart w:name="z719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массы и вымывка ее;</w:t>
      </w:r>
    </w:p>
    <w:bookmarkEnd w:id="705"/>
    <w:bookmarkStart w:name="z720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перекачка: черных щелоков в варочный цех на выпарку и в отдел сортирования, таллового мыла в цех переработки продуктов, горячей воды на промывку и в цех каустизации;</w:t>
      </w:r>
    </w:p>
    <w:bookmarkEnd w:id="706"/>
    <w:bookmarkStart w:name="z721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постоянной связи с этими отделами;</w:t>
      </w:r>
    </w:p>
    <w:bookmarkEnd w:id="707"/>
    <w:bookmarkStart w:name="z722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оборудования, коммуникаций, регулирующей аппаратуры и показаниями контрольно-измерительных приборов;</w:t>
      </w:r>
    </w:p>
    <w:bookmarkEnd w:id="708"/>
    <w:bookmarkStart w:name="z723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целлюлозы и полуцеллюлозы на промывной аппаратуре суммарной производительностью до 250 т в сутки;</w:t>
      </w:r>
    </w:p>
    <w:bookmarkEnd w:id="709"/>
    <w:bookmarkStart w:name="z724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разгрузкой, промывкой и вымывкой диффузоров, крепостью щелоков, температурой воды и чистотой сеток;</w:t>
      </w:r>
    </w:p>
    <w:bookmarkEnd w:id="710"/>
    <w:bookmarkStart w:name="z725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массы на сучколовители, вакуум-фильтры, фильтры давления, концентрации массы и плотности щелока по ступеням на многоступенчатой непрерывной установке;</w:t>
      </w:r>
    </w:p>
    <w:bookmarkEnd w:id="711"/>
    <w:bookmarkStart w:name="z726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чистотой горячей воды, расходом ее и щелока на промывку и разбавление, чистотой сеток, спрысков, за качеством промывки целлюлозы;</w:t>
      </w:r>
    </w:p>
    <w:bookmarkEnd w:id="712"/>
    <w:bookmarkStart w:name="z727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выпарного и варочного цехов черными щелоками заданной плотности и температуры и очистного цеха - хорошо промытой целлюлозой;</w:t>
      </w:r>
    </w:p>
    <w:bookmarkEnd w:id="713"/>
    <w:bookmarkStart w:name="z728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горячим размолом целлюлозы и ее сортированием при промывке с предварительным горячим размолом;</w:t>
      </w:r>
    </w:p>
    <w:bookmarkEnd w:id="714"/>
    <w:bookmarkStart w:name="z729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по показаниям контрольно-измерительной аппаратуры;</w:t>
      </w:r>
    </w:p>
    <w:bookmarkEnd w:id="715"/>
    <w:bookmarkStart w:name="z730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удельных норм расхода;</w:t>
      </w:r>
    </w:p>
    <w:bookmarkEnd w:id="716"/>
    <w:bookmarkStart w:name="z731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оборудования, коммуникаций, регулирующей и контрольно-измерительной аппаратуры.</w:t>
      </w:r>
    </w:p>
    <w:bookmarkEnd w:id="717"/>
    <w:bookmarkStart w:name="z732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Должен знать:</w:t>
      </w:r>
    </w:p>
    <w:bookmarkEnd w:id="718"/>
    <w:bookmarkStart w:name="z733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оборудования, коммуникаций, регулирующей и контрольно-измерительной аппаратуры;</w:t>
      </w:r>
    </w:p>
    <w:bookmarkEnd w:id="719"/>
    <w:bookmarkStart w:name="z734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промывки на различных промывных аппаратах по установленным схемам и технологическую схему горячего размола массы;</w:t>
      </w:r>
    </w:p>
    <w:bookmarkEnd w:id="720"/>
    <w:bookmarkStart w:name="z735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массы; определение плотности щелоков;</w:t>
      </w:r>
    </w:p>
    <w:bookmarkEnd w:id="721"/>
    <w:bookmarkStart w:name="z736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массы, пара, воды, электроэнергии.</w:t>
      </w:r>
    </w:p>
    <w:bookmarkEnd w:id="722"/>
    <w:bookmarkStart w:name="z737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Диффузорщик целлюлозы, 4-й разряд</w:t>
      </w:r>
    </w:p>
    <w:bookmarkEnd w:id="723"/>
    <w:bookmarkStart w:name="z738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Характеристика работ:</w:t>
      </w:r>
    </w:p>
    <w:bookmarkEnd w:id="724"/>
    <w:bookmarkStart w:name="z739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промывки на промывной аппаратуре, работающей под давлением с предварительным горячим размолом и при выработке целлюлозы, предназначенной для химической переработки, при выработке ответственных видов бумаги и электроизоляционных и фильтр-картонов под руководством диффузорщика более высокой квалификации;</w:t>
      </w:r>
    </w:p>
    <w:bookmarkEnd w:id="725"/>
    <w:bookmarkStart w:name="z740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массы в промывные установки;</w:t>
      </w:r>
    </w:p>
    <w:bookmarkEnd w:id="726"/>
    <w:bookmarkStart w:name="z741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массы и вымывка ее;</w:t>
      </w:r>
    </w:p>
    <w:bookmarkEnd w:id="727"/>
    <w:bookmarkStart w:name="z742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перекачка: черных щелоков в варочный цех на выпарку и в отдел сортирования, таллового мыла в цех переработки продуктов, горячей воды на промывку и в цех каустизации;</w:t>
      </w:r>
    </w:p>
    <w:bookmarkEnd w:id="728"/>
    <w:bookmarkStart w:name="z743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постоянной связи с этими отделами;</w:t>
      </w:r>
    </w:p>
    <w:bookmarkEnd w:id="729"/>
    <w:bookmarkStart w:name="z744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оборудования, коммуникаций, регулирующей аппаратуры и показаниями контрольно-измерительных приборов;</w:t>
      </w:r>
    </w:p>
    <w:bookmarkEnd w:id="730"/>
    <w:bookmarkStart w:name="z745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целлюлозы и полуцеллюлозы на промывной аппаратуре суммарной производительностью свыше 250 т в сутки и в аппаратах непрерывной промывки;</w:t>
      </w:r>
    </w:p>
    <w:bookmarkEnd w:id="731"/>
    <w:bookmarkStart w:name="z746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разгрузкой, промывкой и вымывкой диффузоров, крепостью щелоков, температурой воды и чистотой сеток;</w:t>
      </w:r>
    </w:p>
    <w:bookmarkEnd w:id="732"/>
    <w:bookmarkStart w:name="z747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массы на сучколовители, вакуум-фильтры, фильтры давления, концентрации массы и плотности щелока по ступеням на многоступенчатой непрерывной установке;</w:t>
      </w:r>
    </w:p>
    <w:bookmarkEnd w:id="733"/>
    <w:bookmarkStart w:name="z748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чистотой горячей воды, расходом ее и щелока на промывку и разбавление, чистотой сеток, спрысков, за качеством промывки целлюлозы;</w:t>
      </w:r>
    </w:p>
    <w:bookmarkEnd w:id="734"/>
    <w:bookmarkStart w:name="z749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выпарного и варочного цехов черными щелоками заданной плотности и температуры и очистного цеха - хорошо промытой целлюлозой;</w:t>
      </w:r>
    </w:p>
    <w:bookmarkEnd w:id="735"/>
    <w:bookmarkStart w:name="z750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горячим размолом целлюлозы и ее сортированием при промывке с предварительным горячим размолом;</w:t>
      </w:r>
    </w:p>
    <w:bookmarkEnd w:id="736"/>
    <w:bookmarkStart w:name="z751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по показаниям контрольно-измерительной аппаратуры;</w:t>
      </w:r>
    </w:p>
    <w:bookmarkEnd w:id="737"/>
    <w:bookmarkStart w:name="z752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удельных норм расхода;</w:t>
      </w:r>
    </w:p>
    <w:bookmarkEnd w:id="738"/>
    <w:bookmarkStart w:name="z753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оборудования, коммуникаций, регулирующей и контрольно-измерительной аппаратуры.</w:t>
      </w:r>
    </w:p>
    <w:bookmarkEnd w:id="739"/>
    <w:bookmarkStart w:name="z754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Должен знать:</w:t>
      </w:r>
    </w:p>
    <w:bookmarkEnd w:id="740"/>
    <w:bookmarkStart w:name="z755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оборудования, коммуникаций, регулирующей и контрольно-измерительной аппаратуры;</w:t>
      </w:r>
    </w:p>
    <w:bookmarkEnd w:id="741"/>
    <w:bookmarkStart w:name="z756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промывки на различных промывных аппаратах по установленным схемам и технологическую схему горячего размола массы;</w:t>
      </w:r>
    </w:p>
    <w:bookmarkEnd w:id="742"/>
    <w:bookmarkStart w:name="z757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массы; определение плотности щелоков;</w:t>
      </w:r>
    </w:p>
    <w:bookmarkEnd w:id="743"/>
    <w:bookmarkStart w:name="z758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массы, пара, воды, электроэнергии.</w:t>
      </w:r>
    </w:p>
    <w:bookmarkEnd w:id="744"/>
    <w:bookmarkStart w:name="z759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Диффузорщик целлюлозы, 5-й разряд</w:t>
      </w:r>
    </w:p>
    <w:bookmarkEnd w:id="745"/>
    <w:bookmarkStart w:name="z760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Характеристика работ:</w:t>
      </w:r>
    </w:p>
    <w:bookmarkEnd w:id="746"/>
    <w:bookmarkStart w:name="z761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промывки целлюлозы на промывной аппаратуре, работающей под давлением с предварительным горячим размолом и при выработке особо высоких сортов целлюлозы, предназначенной для химической переработки и для ответственных видов бумаги и электроизоляционных и фильтр-картонов;</w:t>
      </w:r>
    </w:p>
    <w:bookmarkEnd w:id="747"/>
    <w:bookmarkStart w:name="z762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разгрузкой, промывкой и вымывкой диффузоров, крепостью щелоков, температурой воды и чистотой сеток;</w:t>
      </w:r>
    </w:p>
    <w:bookmarkEnd w:id="748"/>
    <w:bookmarkStart w:name="z763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массы на сучколовители, вакуум-фильтры, фильтры давления, концентрации массы и плотности щелока по ступеням на многоступенчатой непрерывной установке;</w:t>
      </w:r>
    </w:p>
    <w:bookmarkEnd w:id="749"/>
    <w:bookmarkStart w:name="z764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чистотой горячей воды, расходом ее и щелока на промывку и разбавление, чистотой сеток, спрысков, за качеством промывки целлюлозы;</w:t>
      </w:r>
    </w:p>
    <w:bookmarkEnd w:id="750"/>
    <w:bookmarkStart w:name="z765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выпарного и варочного цехов черными щелоками заданной плотности и температуры и очистного цеха - хорошо промытой целлюлозой;</w:t>
      </w:r>
    </w:p>
    <w:bookmarkEnd w:id="751"/>
    <w:bookmarkStart w:name="z766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горячим размолом целлюлозы и ее сортированием при промывке с предварительным горячим размолом;</w:t>
      </w:r>
    </w:p>
    <w:bookmarkEnd w:id="752"/>
    <w:bookmarkStart w:name="z767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по показаниям контрольно-измерительной аппаратуры;</w:t>
      </w:r>
    </w:p>
    <w:bookmarkEnd w:id="753"/>
    <w:bookmarkStart w:name="z768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удельных норм расхода;</w:t>
      </w:r>
    </w:p>
    <w:bookmarkEnd w:id="754"/>
    <w:bookmarkStart w:name="z769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оборудования, коммуникаций, регулирующей и контрольно-измерительной аппаратуры.</w:t>
      </w:r>
    </w:p>
    <w:bookmarkEnd w:id="755"/>
    <w:bookmarkStart w:name="z770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Должен знать:</w:t>
      </w:r>
    </w:p>
    <w:bookmarkEnd w:id="756"/>
    <w:bookmarkStart w:name="z771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конструкцию, устройство основного оборудования, коммуникаций, регулирующей и контрольно-измерительной аппаратуры;</w:t>
      </w:r>
    </w:p>
    <w:bookmarkEnd w:id="757"/>
    <w:bookmarkStart w:name="z772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промывки на различных промывных аппаратах по установленным схемам и технологическую схему горячего размола массы; качество массы;</w:t>
      </w:r>
    </w:p>
    <w:bookmarkEnd w:id="758"/>
    <w:bookmarkStart w:name="z773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плотности щелоков;</w:t>
      </w:r>
    </w:p>
    <w:bookmarkEnd w:id="759"/>
    <w:bookmarkStart w:name="z774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массы, пара, воды, электроэнергии.</w:t>
      </w:r>
    </w:p>
    <w:bookmarkEnd w:id="760"/>
    <w:bookmarkStart w:name="z775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Древопар</w:t>
      </w:r>
    </w:p>
    <w:bookmarkEnd w:id="761"/>
    <w:bookmarkStart w:name="z776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Древопар, 2-й разряд</w:t>
      </w:r>
    </w:p>
    <w:bookmarkEnd w:id="762"/>
    <w:bookmarkStart w:name="z777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Характеристика работ:</w:t>
      </w:r>
    </w:p>
    <w:bookmarkEnd w:id="763"/>
    <w:bookmarkStart w:name="z778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пропарки баланса под руководством древопара более высокой квалификации;</w:t>
      </w:r>
    </w:p>
    <w:bookmarkEnd w:id="764"/>
    <w:bookmarkStart w:name="z779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баланса в котлы; </w:t>
      </w:r>
    </w:p>
    <w:bookmarkEnd w:id="765"/>
    <w:bookmarkStart w:name="z780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пропаренного баланса;</w:t>
      </w:r>
    </w:p>
    <w:bookmarkEnd w:id="766"/>
    <w:bookmarkStart w:name="z781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осмотре и подготовке котлов к следующей пропарке.</w:t>
      </w:r>
    </w:p>
    <w:bookmarkEnd w:id="767"/>
    <w:bookmarkStart w:name="z782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Должен знать:</w:t>
      </w:r>
    </w:p>
    <w:bookmarkEnd w:id="768"/>
    <w:bookmarkStart w:name="z783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 и технологический процесс пропарки;</w:t>
      </w:r>
    </w:p>
    <w:bookmarkEnd w:id="769"/>
    <w:bookmarkStart w:name="z784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пропаренного баланса и древесной массы.</w:t>
      </w:r>
    </w:p>
    <w:bookmarkEnd w:id="770"/>
    <w:bookmarkStart w:name="z785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Древопар, 3-й разряд</w:t>
      </w:r>
    </w:p>
    <w:bookmarkEnd w:id="771"/>
    <w:bookmarkStart w:name="z786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Характеристика работ:</w:t>
      </w:r>
    </w:p>
    <w:bookmarkEnd w:id="772"/>
    <w:bookmarkStart w:name="z787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пропарки (пропитки) баланса;</w:t>
      </w:r>
    </w:p>
    <w:bookmarkEnd w:id="773"/>
    <w:bookmarkStart w:name="z788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давлением пара и работой конденсационных устройств;</w:t>
      </w:r>
    </w:p>
    <w:bookmarkEnd w:id="774"/>
    <w:bookmarkStart w:name="z789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баланса по внешним признакам;</w:t>
      </w:r>
    </w:p>
    <w:bookmarkEnd w:id="775"/>
    <w:bookmarkStart w:name="z790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и подготовка котлов к следующей варке;</w:t>
      </w:r>
    </w:p>
    <w:bookmarkEnd w:id="776"/>
    <w:bookmarkStart w:name="z791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выхода качественной массы.</w:t>
      </w:r>
    </w:p>
    <w:bookmarkEnd w:id="777"/>
    <w:bookmarkStart w:name="z792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Должен знать:</w:t>
      </w:r>
    </w:p>
    <w:bookmarkEnd w:id="778"/>
    <w:bookmarkStart w:name="z793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779"/>
    <w:bookmarkStart w:name="z794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баланса и выработанной древесной массы;</w:t>
      </w:r>
    </w:p>
    <w:bookmarkEnd w:id="780"/>
    <w:bookmarkStart w:name="z795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пропарки и факторы, влияющие на качественные показатели пропаренного баланса и древесной массы.</w:t>
      </w:r>
    </w:p>
    <w:bookmarkEnd w:id="781"/>
    <w:bookmarkStart w:name="z796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Дробильщик колчедана</w:t>
      </w:r>
    </w:p>
    <w:bookmarkEnd w:id="782"/>
    <w:bookmarkStart w:name="z797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Дробильщик колчедана, 2-й разряд</w:t>
      </w:r>
    </w:p>
    <w:bookmarkEnd w:id="783"/>
    <w:bookmarkStart w:name="z798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Характеристика работ:</w:t>
      </w:r>
    </w:p>
    <w:bookmarkEnd w:id="784"/>
    <w:bookmarkStart w:name="z799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дробление колчедана в дробилке;</w:t>
      </w:r>
    </w:p>
    <w:bookmarkEnd w:id="785"/>
    <w:bookmarkStart w:name="z800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подвозка и загрузка в воронки колчедана;</w:t>
      </w:r>
    </w:p>
    <w:bookmarkEnd w:id="786"/>
    <w:bookmarkStart w:name="z801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и регулирование потока поступающего колчедана к дробилке, в грохот, в вальцовые мельницы;</w:t>
      </w:r>
    </w:p>
    <w:bookmarkEnd w:id="787"/>
    <w:bookmarkStart w:name="z802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состава заданной шихты.</w:t>
      </w:r>
    </w:p>
    <w:bookmarkEnd w:id="788"/>
    <w:bookmarkStart w:name="z803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Должен знать:</w:t>
      </w:r>
    </w:p>
    <w:bookmarkEnd w:id="789"/>
    <w:bookmarkStart w:name="z804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дробилки;</w:t>
      </w:r>
    </w:p>
    <w:bookmarkEnd w:id="790"/>
    <w:bookmarkStart w:name="z805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загрузки колчедана.</w:t>
      </w:r>
    </w:p>
    <w:bookmarkEnd w:id="791"/>
    <w:bookmarkStart w:name="z806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Дробильщик целлюлозы</w:t>
      </w:r>
    </w:p>
    <w:bookmarkEnd w:id="792"/>
    <w:bookmarkStart w:name="z807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Дробильщик целлюлозы, 2-й разряд</w:t>
      </w:r>
    </w:p>
    <w:bookmarkEnd w:id="793"/>
    <w:bookmarkStart w:name="z808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 Характеристика работ: </w:t>
      </w:r>
    </w:p>
    <w:bookmarkEnd w:id="794"/>
    <w:bookmarkStart w:name="z809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дробление сырой целлюлозы в мельчителях под руководством дробильщика более высокой квалификации;</w:t>
      </w:r>
    </w:p>
    <w:bookmarkEnd w:id="795"/>
    <w:bookmarkStart w:name="z810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целлюлозы на мельчители.</w:t>
      </w:r>
    </w:p>
    <w:bookmarkEnd w:id="796"/>
    <w:bookmarkStart w:name="z811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Должен знать:</w:t>
      </w:r>
    </w:p>
    <w:bookmarkEnd w:id="797"/>
    <w:bookmarkStart w:name="z812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 и технологический процесс дробления сырой целлюлозы.</w:t>
      </w:r>
    </w:p>
    <w:bookmarkEnd w:id="798"/>
    <w:bookmarkStart w:name="z813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Дробильщик целлюлозы, 3-й разряд</w:t>
      </w:r>
    </w:p>
    <w:bookmarkEnd w:id="799"/>
    <w:bookmarkStart w:name="z814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Характеристика работ:</w:t>
      </w:r>
    </w:p>
    <w:bookmarkEnd w:id="800"/>
    <w:bookmarkStart w:name="z815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процессе дробления сухой целлюлозы в шаровых мельницах;</w:t>
      </w:r>
    </w:p>
    <w:bookmarkEnd w:id="801"/>
    <w:bookmarkStart w:name="z816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регулирование подачи целлюлозы в шаровые мельницы.</w:t>
      </w:r>
    </w:p>
    <w:bookmarkEnd w:id="802"/>
    <w:bookmarkStart w:name="z817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Должен знать:</w:t>
      </w:r>
    </w:p>
    <w:bookmarkEnd w:id="803"/>
    <w:bookmarkStart w:name="z818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804"/>
    <w:bookmarkStart w:name="z819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дробления сухой целлюлозы;</w:t>
      </w:r>
    </w:p>
    <w:bookmarkEnd w:id="805"/>
    <w:bookmarkStart w:name="z820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загрузки целлюлозы в мельницы.</w:t>
      </w:r>
    </w:p>
    <w:bookmarkEnd w:id="806"/>
    <w:bookmarkStart w:name="z821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Дробильщик целлюлозы, 4-й разряд</w:t>
      </w:r>
    </w:p>
    <w:bookmarkEnd w:id="807"/>
    <w:bookmarkStart w:name="z822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Характеристика работ:</w:t>
      </w:r>
    </w:p>
    <w:bookmarkEnd w:id="808"/>
    <w:bookmarkStart w:name="z823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и дробление сырой и сухой электродной целлюлозы в мельчителях и на шаровых мельницах;</w:t>
      </w:r>
    </w:p>
    <w:bookmarkEnd w:id="809"/>
    <w:bookmarkStart w:name="z824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целлюлозы в мельницы, просеивание полуразмолотой целлюлозы;</w:t>
      </w:r>
    </w:p>
    <w:bookmarkEnd w:id="810"/>
    <w:bookmarkStart w:name="z825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и упаковка целлюлозы;</w:t>
      </w:r>
    </w:p>
    <w:bookmarkEnd w:id="811"/>
    <w:bookmarkStart w:name="z826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выработки продукции;</w:t>
      </w:r>
    </w:p>
    <w:bookmarkEnd w:id="812"/>
    <w:bookmarkStart w:name="z827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оборудования.</w:t>
      </w:r>
    </w:p>
    <w:bookmarkEnd w:id="813"/>
    <w:bookmarkStart w:name="z828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Должен знать:</w:t>
      </w:r>
    </w:p>
    <w:bookmarkEnd w:id="814"/>
    <w:bookmarkStart w:name="z829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сушильного аппарата, шаровых мельниц и другого оборудования;</w:t>
      </w:r>
    </w:p>
    <w:bookmarkEnd w:id="815"/>
    <w:bookmarkStart w:name="z830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выработки электродной целлюлозы;</w:t>
      </w:r>
    </w:p>
    <w:bookmarkEnd w:id="816"/>
    <w:bookmarkStart w:name="z831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выработанной продукции.</w:t>
      </w:r>
    </w:p>
    <w:bookmarkEnd w:id="817"/>
    <w:bookmarkStart w:name="z832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Заготовщик клапанов</w:t>
      </w:r>
    </w:p>
    <w:bookmarkEnd w:id="818"/>
    <w:bookmarkStart w:name="z833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Заготовщик клапанов, 1-й разряд</w:t>
      </w:r>
    </w:p>
    <w:bookmarkEnd w:id="819"/>
    <w:bookmarkStart w:name="z834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Характеристика работ:</w:t>
      </w:r>
    </w:p>
    <w:bookmarkEnd w:id="820"/>
    <w:bookmarkStart w:name="z835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клапанов для бумажных мешков;</w:t>
      </w:r>
    </w:p>
    <w:bookmarkEnd w:id="821"/>
    <w:bookmarkStart w:name="z836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размотка, намотка и разрезка тесьмы требуемых размеров;</w:t>
      </w:r>
    </w:p>
    <w:bookmarkEnd w:id="822"/>
    <w:bookmarkStart w:name="z837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вязка определенного количества тесьмы в пачки;</w:t>
      </w:r>
    </w:p>
    <w:bookmarkEnd w:id="823"/>
    <w:bookmarkStart w:name="z838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равномерного слоя плава на клапаны и пропитка их;</w:t>
      </w:r>
    </w:p>
    <w:bookmarkEnd w:id="824"/>
    <w:bookmarkStart w:name="z839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подноска трубок к загибочному станку, заправка в станок, вырезка клапана и загиб его;</w:t>
      </w:r>
    </w:p>
    <w:bookmarkEnd w:id="825"/>
    <w:bookmarkStart w:name="z840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работы станка.</w:t>
      </w:r>
    </w:p>
    <w:bookmarkEnd w:id="826"/>
    <w:bookmarkStart w:name="z841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Должен знать:</w:t>
      </w:r>
    </w:p>
    <w:bookmarkEnd w:id="827"/>
    <w:bookmarkStart w:name="z842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станка и технические условия на изготовляемые изделия.</w:t>
      </w:r>
    </w:p>
    <w:bookmarkEnd w:id="828"/>
    <w:bookmarkStart w:name="z843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Заготовщик бумажных пакетов</w:t>
      </w:r>
    </w:p>
    <w:bookmarkEnd w:id="829"/>
    <w:bookmarkStart w:name="z844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Заготовщик бумажных пакетов, 1-й разряд</w:t>
      </w:r>
    </w:p>
    <w:bookmarkEnd w:id="830"/>
    <w:bookmarkStart w:name="z845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Характеристика работ:</w:t>
      </w:r>
    </w:p>
    <w:bookmarkEnd w:id="831"/>
    <w:bookmarkStart w:name="z846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пакетов под руководством заготовщика более высокой квалификации;</w:t>
      </w:r>
    </w:p>
    <w:bookmarkEnd w:id="832"/>
    <w:bookmarkStart w:name="z847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нарезка бумаги по шаблону;</w:t>
      </w:r>
    </w:p>
    <w:bookmarkEnd w:id="833"/>
    <w:bookmarkStart w:name="z848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загибка края бумаги на деревянной колодке;</w:t>
      </w:r>
    </w:p>
    <w:bookmarkEnd w:id="834"/>
    <w:bookmarkStart w:name="z849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заклейка его;</w:t>
      </w:r>
    </w:p>
    <w:bookmarkEnd w:id="835"/>
    <w:bookmarkStart w:name="z850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запрессовка пакета горячим утюгом.</w:t>
      </w:r>
    </w:p>
    <w:bookmarkEnd w:id="836"/>
    <w:bookmarkStart w:name="z851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Должен знать:</w:t>
      </w:r>
    </w:p>
    <w:bookmarkEnd w:id="837"/>
    <w:bookmarkStart w:name="z852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изготовления бумажных пакетов и технические требования на эти изделия.</w:t>
      </w:r>
    </w:p>
    <w:bookmarkEnd w:id="838"/>
    <w:bookmarkStart w:name="z853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Заготовщик бумажных пакетов, 2-й разряд</w:t>
      </w:r>
    </w:p>
    <w:bookmarkEnd w:id="839"/>
    <w:bookmarkStart w:name="z854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Характеристика работ:</w:t>
      </w:r>
    </w:p>
    <w:bookmarkEnd w:id="840"/>
    <w:bookmarkStart w:name="z855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пакетов, альбомов, тетрадей и блокнотов вручную;</w:t>
      </w:r>
    </w:p>
    <w:bookmarkEnd w:id="841"/>
    <w:bookmarkStart w:name="z856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сортировка, счет, сгиб бумаги, вклеивание тетрадей в обложку, вкладывание бювара и отсчет в пачки;</w:t>
      </w:r>
    </w:p>
    <w:bookmarkEnd w:id="842"/>
    <w:bookmarkStart w:name="z857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фальцовка тетрадей на станке;</w:t>
      </w:r>
    </w:p>
    <w:bookmarkEnd w:id="843"/>
    <w:bookmarkStart w:name="z858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сшивка тетрадей на станке и вручную;</w:t>
      </w:r>
    </w:p>
    <w:bookmarkEnd w:id="844"/>
    <w:bookmarkStart w:name="z859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изделий из бумаги с укладкой их.</w:t>
      </w:r>
    </w:p>
    <w:bookmarkEnd w:id="845"/>
    <w:bookmarkStart w:name="z860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Должен знать:</w:t>
      </w:r>
    </w:p>
    <w:bookmarkEnd w:id="846"/>
    <w:bookmarkStart w:name="z861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изготовление изделия; </w:t>
      </w:r>
    </w:p>
    <w:bookmarkEnd w:id="847"/>
    <w:bookmarkStart w:name="z862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станка.</w:t>
      </w:r>
    </w:p>
    <w:bookmarkEnd w:id="848"/>
    <w:bookmarkStart w:name="z863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Загрузчик балансов в дефибреры</w:t>
      </w:r>
    </w:p>
    <w:bookmarkEnd w:id="849"/>
    <w:bookmarkStart w:name="z864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Загрузчик балансов в дефибреры, 3-й разряд</w:t>
      </w:r>
    </w:p>
    <w:bookmarkEnd w:id="850"/>
    <w:bookmarkStart w:name="z865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Характеристика работ:</w:t>
      </w:r>
    </w:p>
    <w:bookmarkEnd w:id="851"/>
    <w:bookmarkStart w:name="z866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балансов к дефибрерам механизированными и автоматизированными средствами;</w:t>
      </w:r>
    </w:p>
    <w:bookmarkEnd w:id="852"/>
    <w:bookmarkStart w:name="z867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и укладка балансов в шахты или коробки дефибреров вручную с соблюдением установленных правил укладки;</w:t>
      </w:r>
    </w:p>
    <w:bookmarkEnd w:id="853"/>
    <w:bookmarkStart w:name="z868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поступления балансов с транспортеров на автоматическую линию и с нее в шахты дефибреров и резервные емкости;</w:t>
      </w:r>
    </w:p>
    <w:bookmarkEnd w:id="854"/>
    <w:bookmarkStart w:name="z869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балансов с предварительной отсортировкой некачественных балансов;</w:t>
      </w:r>
    </w:p>
    <w:bookmarkEnd w:id="855"/>
    <w:bookmarkStart w:name="z870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оборудования;</w:t>
      </w:r>
    </w:p>
    <w:bookmarkEnd w:id="856"/>
    <w:bookmarkStart w:name="z871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оборудования, регулирующей и контрольно-измерительной аппаратуры.</w:t>
      </w:r>
    </w:p>
    <w:bookmarkEnd w:id="857"/>
    <w:bookmarkStart w:name="z872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Должен знать:</w:t>
      </w:r>
    </w:p>
    <w:bookmarkEnd w:id="858"/>
    <w:bookmarkStart w:name="z873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859"/>
    <w:bookmarkStart w:name="z874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управления регулирующей и контрольно-измерительной аппаратурой по подаче и загрузке балансов в дефибреры;</w:t>
      </w:r>
    </w:p>
    <w:bookmarkEnd w:id="860"/>
    <w:bookmarkStart w:name="z875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балансов;</w:t>
      </w:r>
    </w:p>
    <w:bookmarkEnd w:id="861"/>
    <w:bookmarkStart w:name="z876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укладки балансов в шахты и коробки дефибреров вручную;</w:t>
      </w:r>
    </w:p>
    <w:bookmarkEnd w:id="862"/>
    <w:bookmarkStart w:name="z877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древесной массы.</w:t>
      </w:r>
    </w:p>
    <w:bookmarkEnd w:id="863"/>
    <w:bookmarkStart w:name="z878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Загрузчик колчеданных, серных печей и турм</w:t>
      </w:r>
    </w:p>
    <w:bookmarkEnd w:id="864"/>
    <w:bookmarkStart w:name="z879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Загрузчик колчеданных, серных печей и</w:t>
      </w:r>
    </w:p>
    <w:bookmarkEnd w:id="865"/>
    <w:bookmarkStart w:name="z880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турм, 2-й разряд</w:t>
      </w:r>
    </w:p>
    <w:bookmarkEnd w:id="866"/>
    <w:bookmarkStart w:name="z881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Характеристика работ:</w:t>
      </w:r>
    </w:p>
    <w:bookmarkEnd w:id="867"/>
    <w:bookmarkStart w:name="z882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колчедана и серы в печи;</w:t>
      </w:r>
    </w:p>
    <w:bookmarkEnd w:id="868"/>
    <w:bookmarkStart w:name="z883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к турмам известкового камня, колчедана и серы в печи;</w:t>
      </w:r>
    </w:p>
    <w:bookmarkEnd w:id="869"/>
    <w:bookmarkStart w:name="z884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турм, чистка их;</w:t>
      </w:r>
    </w:p>
    <w:bookmarkEnd w:id="870"/>
    <w:bookmarkStart w:name="z885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равномерным поступлением серы и колчедана в печи, известняка - на турмы;</w:t>
      </w:r>
    </w:p>
    <w:bookmarkEnd w:id="871"/>
    <w:bookmarkStart w:name="z886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погрузка колчеданных огарков в тележки и вагонетки;</w:t>
      </w:r>
    </w:p>
    <w:bookmarkEnd w:id="872"/>
    <w:bookmarkStart w:name="z887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отвозка и выгрузка их в установленных местах.</w:t>
      </w:r>
    </w:p>
    <w:bookmarkEnd w:id="873"/>
    <w:bookmarkStart w:name="z888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Должен знать:</w:t>
      </w:r>
    </w:p>
    <w:bookmarkEnd w:id="874"/>
    <w:bookmarkStart w:name="z889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серы, колчедана и известкового камня;</w:t>
      </w:r>
    </w:p>
    <w:bookmarkEnd w:id="875"/>
    <w:bookmarkStart w:name="z890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загрузки и чистки серных и колчеданных печей и турм;</w:t>
      </w:r>
    </w:p>
    <w:bookmarkEnd w:id="876"/>
    <w:bookmarkStart w:name="z891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 свалки огарков;</w:t>
      </w:r>
    </w:p>
    <w:bookmarkEnd w:id="877"/>
    <w:bookmarkStart w:name="z892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погрузки и разгрузки огнеопасных грузов.</w:t>
      </w:r>
    </w:p>
    <w:bookmarkEnd w:id="878"/>
    <w:bookmarkStart w:name="z893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Загрузчик сульфата</w:t>
      </w:r>
    </w:p>
    <w:bookmarkEnd w:id="879"/>
    <w:bookmarkStart w:name="z894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Загрузчик сульфата, 2-й разряд</w:t>
      </w:r>
    </w:p>
    <w:bookmarkEnd w:id="880"/>
    <w:bookmarkStart w:name="z895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Характеристика работ:</w:t>
      </w:r>
    </w:p>
    <w:bookmarkEnd w:id="881"/>
    <w:bookmarkStart w:name="z896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сульфата в печь под руководством загрузчика более высокой квалификации;</w:t>
      </w:r>
    </w:p>
    <w:bookmarkEnd w:id="882"/>
    <w:bookmarkStart w:name="z897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дробления сульфата;</w:t>
      </w:r>
    </w:p>
    <w:bookmarkEnd w:id="883"/>
    <w:bookmarkStart w:name="z898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состава шихты;</w:t>
      </w:r>
    </w:p>
    <w:bookmarkEnd w:id="884"/>
    <w:bookmarkStart w:name="z899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сульфата;</w:t>
      </w:r>
    </w:p>
    <w:bookmarkEnd w:id="885"/>
    <w:bookmarkStart w:name="z900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подвозка сульфата к бункерам;</w:t>
      </w:r>
    </w:p>
    <w:bookmarkEnd w:id="886"/>
    <w:bookmarkStart w:name="z901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оборудования.</w:t>
      </w:r>
    </w:p>
    <w:bookmarkEnd w:id="887"/>
    <w:bookmarkStart w:name="z902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Должен знать:</w:t>
      </w:r>
    </w:p>
    <w:bookmarkEnd w:id="888"/>
    <w:bookmarkStart w:name="z903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889"/>
    <w:bookmarkStart w:name="z904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сульфата.</w:t>
      </w:r>
    </w:p>
    <w:bookmarkEnd w:id="890"/>
    <w:bookmarkStart w:name="z905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Загрузчик сульфата, 3-й разряд</w:t>
      </w:r>
    </w:p>
    <w:bookmarkEnd w:id="891"/>
    <w:bookmarkStart w:name="z906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Характеристика работ:</w:t>
      </w:r>
    </w:p>
    <w:bookmarkEnd w:id="892"/>
    <w:bookmarkStart w:name="z907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сульфата в элеватор;</w:t>
      </w:r>
    </w:p>
    <w:bookmarkEnd w:id="893"/>
    <w:bookmarkStart w:name="z908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состава шихты; </w:t>
      </w:r>
    </w:p>
    <w:bookmarkEnd w:id="894"/>
    <w:bookmarkStart w:name="z909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сульфата;</w:t>
      </w:r>
    </w:p>
    <w:bookmarkEnd w:id="895"/>
    <w:bookmarkStart w:name="z910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исправным состоянием оборудования по дроблению и сушке сульфата.</w:t>
      </w:r>
    </w:p>
    <w:bookmarkEnd w:id="896"/>
    <w:bookmarkStart w:name="z911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Должен знать:</w:t>
      </w:r>
    </w:p>
    <w:bookmarkEnd w:id="897"/>
    <w:bookmarkStart w:name="z912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 и технические требования, предъявляемые к сульфату и составу шихты.</w:t>
      </w:r>
    </w:p>
    <w:bookmarkEnd w:id="898"/>
    <w:bookmarkStart w:name="z913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Закатчик бумажных изделий</w:t>
      </w:r>
    </w:p>
    <w:bookmarkEnd w:id="899"/>
    <w:bookmarkStart w:name="z914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Закатчик бумажных изделий, 2-й разряд</w:t>
      </w:r>
    </w:p>
    <w:bookmarkEnd w:id="900"/>
    <w:bookmarkStart w:name="z915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Характеристика работ:</w:t>
      </w:r>
    </w:p>
    <w:bookmarkEnd w:id="901"/>
    <w:bookmarkStart w:name="z916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закатка донышек, крышек или подкатка верхней части цилиндров на закаточном полуавтомате;</w:t>
      </w:r>
    </w:p>
    <w:bookmarkEnd w:id="902"/>
    <w:bookmarkStart w:name="z917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закатка верхнего края металлического кольца горловины ленточного таза в соответствии с утвержденными техническими условиями;</w:t>
      </w:r>
    </w:p>
    <w:bookmarkEnd w:id="903"/>
    <w:bookmarkStart w:name="z918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закатывание бумаги или картона в гильзы, патроны, цилиндры на приводном гильзозакаточном станке, машине и специальном приспособлении;</w:t>
      </w:r>
    </w:p>
    <w:bookmarkEnd w:id="904"/>
    <w:bookmarkStart w:name="z919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полуавтоматов, гильзозакаточного станка, машины и приспособлений к работе;</w:t>
      </w:r>
    </w:p>
    <w:bookmarkEnd w:id="905"/>
    <w:bookmarkStart w:name="z920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к месту работы цилиндров, донышек или металлических колец;</w:t>
      </w:r>
    </w:p>
    <w:bookmarkEnd w:id="906"/>
    <w:bookmarkStart w:name="z921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гуммирование закатываемой бумаги, картона или этикеток;</w:t>
      </w:r>
    </w:p>
    <w:bookmarkEnd w:id="907"/>
    <w:bookmarkStart w:name="z922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установка закаточных валиков, ножей в зависимости от размера гильз, патронов, цилиндров или колец;</w:t>
      </w:r>
    </w:p>
    <w:bookmarkEnd w:id="908"/>
    <w:bookmarkStart w:name="z923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толщины клеевого слоя;</w:t>
      </w:r>
    </w:p>
    <w:bookmarkEnd w:id="909"/>
    <w:bookmarkStart w:name="z924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гильз, патронов на кольца, обеспечивая точность и чистку реза;</w:t>
      </w:r>
    </w:p>
    <w:bookmarkEnd w:id="910"/>
    <w:bookmarkStart w:name="z925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клея, подогрев его, прессовка склеенных заготовок, их сушка;</w:t>
      </w:r>
    </w:p>
    <w:bookmarkEnd w:id="911"/>
    <w:bookmarkStart w:name="z926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гильз, патронов, цилиндров и колец с валиков и укладка их по размерам;</w:t>
      </w:r>
    </w:p>
    <w:bookmarkEnd w:id="912"/>
    <w:bookmarkStart w:name="z927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неполадок в работе машин и приспособлений, их чистка и смазка;</w:t>
      </w:r>
    </w:p>
    <w:bookmarkEnd w:id="913"/>
    <w:bookmarkStart w:name="z928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выпускаемых изделий.</w:t>
      </w:r>
    </w:p>
    <w:bookmarkEnd w:id="914"/>
    <w:bookmarkStart w:name="z929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Должен знать:</w:t>
      </w:r>
    </w:p>
    <w:bookmarkEnd w:id="915"/>
    <w:bookmarkStart w:name="z930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сырье и материалах, употребляемых при изготовлении изделий;</w:t>
      </w:r>
    </w:p>
    <w:bookmarkEnd w:id="916"/>
    <w:bookmarkStart w:name="z931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эксплуатации и способы устранения мелких неполадок в работе полуавтомата, машины, гильзозакаточного станка и приспособлений;</w:t>
      </w:r>
    </w:p>
    <w:bookmarkEnd w:id="917"/>
    <w:bookmarkStart w:name="z932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измерительный инструмент;</w:t>
      </w:r>
    </w:p>
    <w:bookmarkEnd w:id="918"/>
    <w:bookmarkStart w:name="z933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и размеры изделий;</w:t>
      </w:r>
    </w:p>
    <w:bookmarkEnd w:id="919"/>
    <w:bookmarkStart w:name="z934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вырабатываемых изделий.</w:t>
      </w:r>
    </w:p>
    <w:bookmarkEnd w:id="920"/>
    <w:bookmarkStart w:name="z935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Закройщик картона, фибры и других материалов</w:t>
      </w:r>
    </w:p>
    <w:bookmarkEnd w:id="921"/>
    <w:bookmarkStart w:name="z936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Закройщик картона, фибры и других</w:t>
      </w:r>
    </w:p>
    <w:bookmarkEnd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материалов, 2-й разряд</w:t>
      </w:r>
    </w:p>
    <w:bookmarkStart w:name="z938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Характеристика работ:</w:t>
      </w:r>
    </w:p>
    <w:bookmarkEnd w:id="923"/>
    <w:bookmarkStart w:name="z939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картона по готовым шаблонам на детали для коробок, папок, блокнотов, тетрадей, альбомов и других изделий с одновременным прочерчиванием линий сгиба на роликозакройных, чертильных машинах, циркульной пиле, на бумагорезальных, роликовых и релевочно-резальных машинах под руководством закройщика более высокой квалификации;</w:t>
      </w:r>
    </w:p>
    <w:bookmarkEnd w:id="924"/>
    <w:bookmarkStart w:name="z940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и точности закроя;</w:t>
      </w:r>
    </w:p>
    <w:bookmarkEnd w:id="925"/>
    <w:bookmarkStart w:name="z941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 упаковка заготовок и изделий.</w:t>
      </w:r>
    </w:p>
    <w:bookmarkEnd w:id="926"/>
    <w:bookmarkStart w:name="z942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Должен знать:</w:t>
      </w:r>
    </w:p>
    <w:bookmarkEnd w:id="927"/>
    <w:bookmarkStart w:name="z943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закройных машин и специальных приспособлений к ним;</w:t>
      </w:r>
    </w:p>
    <w:bookmarkEnd w:id="928"/>
    <w:bookmarkStart w:name="z944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сырья и его свойства;</w:t>
      </w:r>
    </w:p>
    <w:bookmarkEnd w:id="929"/>
    <w:bookmarkStart w:name="z945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направления волокон в картоне;</w:t>
      </w:r>
    </w:p>
    <w:bookmarkEnd w:id="930"/>
    <w:bookmarkStart w:name="z946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закроя.</w:t>
      </w:r>
    </w:p>
    <w:bookmarkEnd w:id="931"/>
    <w:bookmarkStart w:name="z947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Закройщик картона, фибры и других</w:t>
      </w:r>
    </w:p>
    <w:bookmarkEnd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материалов, 3-й разряд</w:t>
      </w:r>
    </w:p>
    <w:bookmarkStart w:name="z949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Характеристика работ:</w:t>
      </w:r>
    </w:p>
    <w:bookmarkEnd w:id="933"/>
    <w:bookmarkStart w:name="z950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всевозможных материалов по готовым шаблонам на детали без допусков с точной подгонкой к одной заданной детали коробки, изделия на листорезальных, стопорезальных, роликозакройных (со специальными чернильными или релевочными аппаратами), чертильных, бумагорезальных, роликовых и релевочно-резальных машинах;</w:t>
      </w:r>
    </w:p>
    <w:bookmarkEnd w:id="934"/>
    <w:bookmarkStart w:name="z951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раскрой фибры по заданным размерам для чемоданов и тазов;</w:t>
      </w:r>
    </w:p>
    <w:bookmarkEnd w:id="935"/>
    <w:bookmarkStart w:name="z952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регулировка ножей, дополнительных приспособлений и ограничителей в соответствии с заданными размерами и в зависимости от плотности картона, бумаги и других материалов;</w:t>
      </w:r>
    </w:p>
    <w:bookmarkEnd w:id="936"/>
    <w:bookmarkStart w:name="z953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выверка чертильных и релевочных аппаратов по глубине прорези материалов, точности и глубине нанесения линий перегиба;</w:t>
      </w:r>
    </w:p>
    <w:bookmarkEnd w:id="937"/>
    <w:bookmarkStart w:name="z954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контрольная сборка закроенных деталей; </w:t>
      </w:r>
    </w:p>
    <w:bookmarkEnd w:id="938"/>
    <w:bookmarkStart w:name="z955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и взвешивание отрезанной фибры;</w:t>
      </w:r>
    </w:p>
    <w:bookmarkEnd w:id="939"/>
    <w:bookmarkStart w:name="z956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образцов для деталей, уборка деталей и отходов;</w:t>
      </w:r>
    </w:p>
    <w:bookmarkEnd w:id="940"/>
    <w:bookmarkStart w:name="z957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шелковых и бархатных тканей на детали для коробок вручную или электроножом;</w:t>
      </w:r>
    </w:p>
    <w:bookmarkEnd w:id="941"/>
    <w:bookmarkStart w:name="z958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тканей к резке на машинах;</w:t>
      </w:r>
    </w:p>
    <w:bookmarkEnd w:id="942"/>
    <w:bookmarkStart w:name="z959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настил тканей и разметка деталей по шаблонам;</w:t>
      </w:r>
    </w:p>
    <w:bookmarkEnd w:id="943"/>
    <w:bookmarkStart w:name="z960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наиболее экономичного раскроя материалов, потребности материалов для обеспечения заданного количества деталей;</w:t>
      </w:r>
    </w:p>
    <w:bookmarkEnd w:id="944"/>
    <w:bookmarkStart w:name="z961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закроя деталей.</w:t>
      </w:r>
    </w:p>
    <w:bookmarkEnd w:id="945"/>
    <w:bookmarkStart w:name="z962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Должен знать:</w:t>
      </w:r>
    </w:p>
    <w:bookmarkEnd w:id="946"/>
    <w:bookmarkStart w:name="z963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регулирования закройных машин и специальных приспособлений к ним;</w:t>
      </w:r>
    </w:p>
    <w:bookmarkEnd w:id="947"/>
    <w:bookmarkStart w:name="z964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сырья и его свойства; </w:t>
      </w:r>
    </w:p>
    <w:bookmarkEnd w:id="948"/>
    <w:bookmarkStart w:name="z965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направления волокон в картоне и бумаге, нитей основы в тканях;</w:t>
      </w:r>
    </w:p>
    <w:bookmarkEnd w:id="949"/>
    <w:bookmarkStart w:name="z966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фибры и заготовок;</w:t>
      </w:r>
    </w:p>
    <w:bookmarkEnd w:id="950"/>
    <w:bookmarkStart w:name="z967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рациональные приемы раскроя;</w:t>
      </w:r>
    </w:p>
    <w:bookmarkEnd w:id="951"/>
    <w:bookmarkStart w:name="z968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фибру.</w:t>
      </w:r>
    </w:p>
    <w:bookmarkEnd w:id="952"/>
    <w:bookmarkStart w:name="z969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Закройщик картона, фибры и других</w:t>
      </w:r>
    </w:p>
    <w:bookmarkEnd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материалов, 4-й разряд</w:t>
      </w:r>
    </w:p>
    <w:bookmarkStart w:name="z971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Характеристика работ:</w:t>
      </w:r>
    </w:p>
    <w:bookmarkEnd w:id="954"/>
    <w:bookmarkStart w:name="z972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всевозможных материалов (картона, бумаги, листов с красочной печатью, ленточных, шелковых и бархатных тканей и их заменителей) на детали для картонажных изделий с точной подгонкой к двум-трем и более заданным деталям коробок, изделий или рисункам на листорезальных, роликозакройных, стопорезальных машинах со специальными аппаратами, бумагорезальных, роликовых, релевочно-резальных машинах;</w:t>
      </w:r>
    </w:p>
    <w:bookmarkEnd w:id="955"/>
    <w:bookmarkStart w:name="z973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регулировка чертильных, релевочных аппаратов в соответствии с заданными размерами и в зависимости от плотности материалов;</w:t>
      </w:r>
    </w:p>
    <w:bookmarkEnd w:id="956"/>
    <w:bookmarkStart w:name="z974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контрольная сборка из закроенных деталей опытных образцов изделий любой сложности;</w:t>
      </w:r>
    </w:p>
    <w:bookmarkEnd w:id="957"/>
    <w:bookmarkStart w:name="z975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шаблонов для раскроя тканей на детали к изделиям из картона;</w:t>
      </w:r>
    </w:p>
    <w:bookmarkEnd w:id="958"/>
    <w:bookmarkStart w:name="z976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материалов по оттенкам цвета и видам изделий;</w:t>
      </w:r>
    </w:p>
    <w:bookmarkEnd w:id="959"/>
    <w:bookmarkStart w:name="z977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наиболее экономичного раскроя деталей, потребности материалов для обеспечения заданного количества деталей;</w:t>
      </w:r>
    </w:p>
    <w:bookmarkEnd w:id="960"/>
    <w:bookmarkStart w:name="z978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раскроя деталей, изделий и проклейки краев лент.</w:t>
      </w:r>
    </w:p>
    <w:bookmarkEnd w:id="961"/>
    <w:bookmarkStart w:name="z979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Должен знать:</w:t>
      </w:r>
    </w:p>
    <w:bookmarkEnd w:id="962"/>
    <w:bookmarkStart w:name="z980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закройных машин и специальных приспособлений к ним;</w:t>
      </w:r>
    </w:p>
    <w:bookmarkEnd w:id="963"/>
    <w:bookmarkStart w:name="z981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закроя и изготовления картонных коробок любой сложности;</w:t>
      </w:r>
    </w:p>
    <w:bookmarkEnd w:id="964"/>
    <w:bookmarkStart w:name="z982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сырья, шаблонов, конструкцию их;</w:t>
      </w:r>
    </w:p>
    <w:bookmarkEnd w:id="965"/>
    <w:bookmarkStart w:name="z983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материалов;</w:t>
      </w:r>
    </w:p>
    <w:bookmarkEnd w:id="966"/>
    <w:bookmarkStart w:name="z984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закроя.</w:t>
      </w:r>
    </w:p>
    <w:bookmarkEnd w:id="967"/>
    <w:bookmarkStart w:name="z985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Закройщик-резак</w:t>
      </w:r>
    </w:p>
    <w:bookmarkEnd w:id="968"/>
    <w:bookmarkStart w:name="z986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Закройщик-резак, 2-й разряд</w:t>
      </w:r>
    </w:p>
    <w:bookmarkEnd w:id="969"/>
    <w:bookmarkStart w:name="z987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Характеристика работ:</w:t>
      </w:r>
    </w:p>
    <w:bookmarkEnd w:id="970"/>
    <w:bookmarkStart w:name="z988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размотка и раскрой полотна бумаги на определенные детали;</w:t>
      </w:r>
    </w:p>
    <w:bookmarkEnd w:id="971"/>
    <w:bookmarkStart w:name="z989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маркировка деталей, штамповка, счет деталей и раскладка их по пачкам.</w:t>
      </w:r>
    </w:p>
    <w:bookmarkEnd w:id="972"/>
    <w:bookmarkStart w:name="z990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Должен знать:</w:t>
      </w:r>
    </w:p>
    <w:bookmarkEnd w:id="973"/>
    <w:bookmarkStart w:name="z991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электрического ножа; виды деталей;</w:t>
      </w:r>
    </w:p>
    <w:bookmarkEnd w:id="974"/>
    <w:bookmarkStart w:name="z992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изготовляемые изделия и дефекты, определяемые по внешнему виду.</w:t>
      </w:r>
    </w:p>
    <w:bookmarkEnd w:id="975"/>
    <w:bookmarkStart w:name="z993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Заправщик рулонов картона и бумаги</w:t>
      </w:r>
    </w:p>
    <w:bookmarkEnd w:id="976"/>
    <w:bookmarkStart w:name="z994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Заправщик рулонов картона и бумаги, 2-й разряд</w:t>
      </w:r>
    </w:p>
    <w:bookmarkEnd w:id="977"/>
    <w:bookmarkStart w:name="z995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Характеристика работ:</w:t>
      </w:r>
    </w:p>
    <w:bookmarkEnd w:id="978"/>
    <w:bookmarkStart w:name="z996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рулонов картона или бумаги на штангу с установкой конуса и зажимной гайки;</w:t>
      </w:r>
    </w:p>
    <w:bookmarkEnd w:id="979"/>
    <w:bookmarkStart w:name="z997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на штанге и установка на заправочные стенды гофрировальной головки и склеивающей машины при помощи подъемного механизма;</w:t>
      </w:r>
    </w:p>
    <w:bookmarkEnd w:id="980"/>
    <w:bookmarkStart w:name="z998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бесштанговой заправке - закрепление рулонов конусами и регулировка их положения;</w:t>
      </w:r>
    </w:p>
    <w:bookmarkEnd w:id="981"/>
    <w:bookmarkStart w:name="z999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накат, подвоз рулонов картона или бумаги к месту заправки и их распаковка;</w:t>
      </w:r>
    </w:p>
    <w:bookmarkEnd w:id="982"/>
    <w:bookmarkStart w:name="z1000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заправочных стендов и автопогрузчика;</w:t>
      </w:r>
    </w:p>
    <w:bookmarkEnd w:id="983"/>
    <w:bookmarkStart w:name="z1001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отвоз или относ обрезков.</w:t>
      </w:r>
    </w:p>
    <w:bookmarkEnd w:id="984"/>
    <w:bookmarkStart w:name="z1002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Должен знать:</w:t>
      </w:r>
    </w:p>
    <w:bookmarkEnd w:id="985"/>
    <w:bookmarkStart w:name="z1003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взаимодействие подъемных механизмов заправочных стендов;</w:t>
      </w:r>
    </w:p>
    <w:bookmarkEnd w:id="986"/>
    <w:bookmarkStart w:name="z1004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вождения авто- или электропогрузчиков;</w:t>
      </w:r>
    </w:p>
    <w:bookmarkEnd w:id="987"/>
    <w:bookmarkStart w:name="z1005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сортность перерабатываемого картона и бумаги;</w:t>
      </w:r>
    </w:p>
    <w:bookmarkEnd w:id="988"/>
    <w:bookmarkStart w:name="z1006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бесштанговой заправке - устройство механических конусов, тормозного приспособления;</w:t>
      </w:r>
    </w:p>
    <w:bookmarkEnd w:id="989"/>
    <w:bookmarkStart w:name="z1007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регулирования, передвижения осевого и продольного направления.</w:t>
      </w:r>
    </w:p>
    <w:bookmarkEnd w:id="990"/>
    <w:bookmarkStart w:name="z1008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с авто- или электропогрузчиком - 3-й разряд.</w:t>
      </w:r>
    </w:p>
    <w:bookmarkEnd w:id="991"/>
    <w:bookmarkStart w:name="z1009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Изготовитель форм</w:t>
      </w:r>
    </w:p>
    <w:bookmarkEnd w:id="992"/>
    <w:bookmarkStart w:name="z1010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Изготовитель форм, 4-й разряд</w:t>
      </w:r>
    </w:p>
    <w:bookmarkEnd w:id="993"/>
    <w:bookmarkStart w:name="z1011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Характеристика работ:</w:t>
      </w:r>
    </w:p>
    <w:bookmarkEnd w:id="994"/>
    <w:bookmarkStart w:name="z1012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узорных и гладких равнителей и цилиндров под руководством изготовителя более высокой квалификации;</w:t>
      </w:r>
    </w:p>
    <w:bookmarkEnd w:id="995"/>
    <w:bookmarkStart w:name="z1013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обметка кромок сетки;</w:t>
      </w:r>
    </w:p>
    <w:bookmarkEnd w:id="996"/>
    <w:bookmarkStart w:name="z1014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сшивка узорных и гладких сеток на ровнители и цилиндры;</w:t>
      </w:r>
    </w:p>
    <w:bookmarkEnd w:id="997"/>
    <w:bookmarkStart w:name="z1015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починка и сшивка сеток всех номеров с различными швами;</w:t>
      </w:r>
    </w:p>
    <w:bookmarkEnd w:id="998"/>
    <w:bookmarkStart w:name="z1016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сеток на столовых и цилиндрических бумагоделательных машинах.</w:t>
      </w:r>
    </w:p>
    <w:bookmarkEnd w:id="999"/>
    <w:bookmarkStart w:name="z1017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Должен знать:</w:t>
      </w:r>
    </w:p>
    <w:bookmarkEnd w:id="1000"/>
    <w:bookmarkStart w:name="z1018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сшивки гладких и узорных ровнителей цилиндров и сеток;</w:t>
      </w:r>
    </w:p>
    <w:bookmarkEnd w:id="1001"/>
    <w:bookmarkStart w:name="z1019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 сеток.</w:t>
      </w:r>
    </w:p>
    <w:bookmarkEnd w:id="1002"/>
    <w:bookmarkStart w:name="z1020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Изготовитель форм, 5-й разряд</w:t>
      </w:r>
    </w:p>
    <w:bookmarkEnd w:id="1003"/>
    <w:bookmarkStart w:name="z1021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Характеристика работ:</w:t>
      </w:r>
    </w:p>
    <w:bookmarkEnd w:id="1004"/>
    <w:bookmarkStart w:name="z1022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узорных и гладких ровнителей и цилиндров;</w:t>
      </w:r>
    </w:p>
    <w:bookmarkEnd w:id="1005"/>
    <w:bookmarkStart w:name="z1023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сетки, торцов на ровнителях и цилиндрах;</w:t>
      </w:r>
    </w:p>
    <w:bookmarkEnd w:id="1006"/>
    <w:bookmarkStart w:name="z1024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общих и локальных контрштампов;</w:t>
      </w:r>
    </w:p>
    <w:bookmarkEnd w:id="1007"/>
    <w:bookmarkStart w:name="z1025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сетки под локальный знак;</w:t>
      </w:r>
    </w:p>
    <w:bookmarkEnd w:id="1008"/>
    <w:bookmarkStart w:name="z1026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нашивка сеток на основы ровнителей и цилиндров;</w:t>
      </w:r>
    </w:p>
    <w:bookmarkEnd w:id="1009"/>
    <w:bookmarkStart w:name="z1027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усадки и вытяжки бумаги.</w:t>
      </w:r>
    </w:p>
    <w:bookmarkEnd w:id="1010"/>
    <w:bookmarkStart w:name="z1028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Должен знать:</w:t>
      </w:r>
    </w:p>
    <w:bookmarkEnd w:id="1011"/>
    <w:bookmarkStart w:name="z1029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изготовления ровнителей и цилиндров, контрштампов;</w:t>
      </w:r>
    </w:p>
    <w:bookmarkEnd w:id="1012"/>
    <w:bookmarkStart w:name="z1030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нанесения узора.</w:t>
      </w:r>
    </w:p>
    <w:bookmarkEnd w:id="1013"/>
    <w:bookmarkStart w:name="z1031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Изготовитель форм, 6-й разряд</w:t>
      </w:r>
    </w:p>
    <w:bookmarkEnd w:id="1014"/>
    <w:bookmarkStart w:name="z1032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Характеристика работ:</w:t>
      </w:r>
    </w:p>
    <w:bookmarkEnd w:id="1015"/>
    <w:bookmarkStart w:name="z1033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 сеток с водяными знаками для ровнителей и цилиндров круглосеточных машин;</w:t>
      </w:r>
    </w:p>
    <w:bookmarkEnd w:id="1016"/>
    <w:bookmarkStart w:name="z1034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разметка, отжиг сеток перед штамповкой по чертежу готовой бумаги;</w:t>
      </w:r>
    </w:p>
    <w:bookmarkEnd w:id="1017"/>
    <w:bookmarkStart w:name="z1035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подрезка сеток по узору с учетом длины окружности ровнителя и цилиндра;</w:t>
      </w:r>
    </w:p>
    <w:bookmarkEnd w:id="1018"/>
    <w:bookmarkStart w:name="z1036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кромок сеток на ровнителях и цилиндрах газопаяным швом;</w:t>
      </w:r>
    </w:p>
    <w:bookmarkEnd w:id="1019"/>
    <w:bookmarkStart w:name="z1037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подливка контрштампа гартом;</w:t>
      </w:r>
    </w:p>
    <w:bookmarkEnd w:id="1020"/>
    <w:bookmarkStart w:name="z1038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формата отливаемой бумаги на цилиндрах.</w:t>
      </w:r>
    </w:p>
    <w:bookmarkEnd w:id="1021"/>
    <w:bookmarkStart w:name="z1039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Должен знать:</w:t>
      </w:r>
    </w:p>
    <w:bookmarkEnd w:id="1022"/>
    <w:bookmarkStart w:name="z1040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изготовления ровнителей и режим отлива специальных бумаг;</w:t>
      </w:r>
    </w:p>
    <w:bookmarkEnd w:id="1023"/>
    <w:bookmarkStart w:name="z1041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разметки и отжига сеток.</w:t>
      </w:r>
    </w:p>
    <w:bookmarkEnd w:id="1024"/>
    <w:bookmarkStart w:name="z1042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Требуется среднее специальное образование.</w:t>
      </w:r>
    </w:p>
    <w:bookmarkEnd w:id="1025"/>
    <w:bookmarkStart w:name="z1043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Испытатель бумажных мешков</w:t>
      </w:r>
    </w:p>
    <w:bookmarkEnd w:id="1026"/>
    <w:bookmarkStart w:name="z1044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Испытатель бумажных мешков, 2-й разряд</w:t>
      </w:r>
    </w:p>
    <w:bookmarkEnd w:id="1027"/>
    <w:bookmarkStart w:name="z1045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Характеристика работ:</w:t>
      </w:r>
    </w:p>
    <w:bookmarkEnd w:id="1028"/>
    <w:bookmarkStart w:name="z1046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испытание, заполнение цементом, взвешивание, подноска мешков в помещение;</w:t>
      </w:r>
    </w:p>
    <w:bookmarkEnd w:id="1029"/>
    <w:bookmarkStart w:name="z1047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относка открытых мешков к станку и закрытых к месту ручного испытания;</w:t>
      </w:r>
    </w:p>
    <w:bookmarkEnd w:id="1030"/>
    <w:bookmarkStart w:name="z1048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 испытываемых мешков и разбитых мешков с пересыпкой цемента в бункер;</w:t>
      </w:r>
    </w:p>
    <w:bookmarkEnd w:id="1031"/>
    <w:bookmarkStart w:name="z1049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таблиц количества ударов, выдерживаемых мешками.</w:t>
      </w:r>
    </w:p>
    <w:bookmarkEnd w:id="1032"/>
    <w:bookmarkStart w:name="z1050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Должен знать:</w:t>
      </w:r>
    </w:p>
    <w:bookmarkEnd w:id="1033"/>
    <w:bookmarkStart w:name="z1051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испытания мешков;</w:t>
      </w:r>
    </w:p>
    <w:bookmarkEnd w:id="1034"/>
    <w:bookmarkStart w:name="z1052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мешков;</w:t>
      </w:r>
    </w:p>
    <w:bookmarkEnd w:id="1035"/>
    <w:bookmarkStart w:name="z1053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составления испытательных таблиц.</w:t>
      </w:r>
    </w:p>
    <w:bookmarkEnd w:id="1036"/>
    <w:bookmarkStart w:name="z1054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Каландровщик целлюлозно-бумажного производства</w:t>
      </w:r>
    </w:p>
    <w:bookmarkEnd w:id="1037"/>
    <w:bookmarkStart w:name="z1055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Каландровщик целлюлозно-бумажного</w:t>
      </w:r>
    </w:p>
    <w:bookmarkEnd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2-й разряд</w:t>
      </w:r>
    </w:p>
    <w:bookmarkStart w:name="z1057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Характеристика работ:</w:t>
      </w:r>
    </w:p>
    <w:bookmarkEnd w:id="1039"/>
    <w:bookmarkStart w:name="z1058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каландрирование бумаги на каландрах с рабочей скоростью до 500 м/мин. под руководством каландровщика более высокой квалификации;</w:t>
      </w:r>
    </w:p>
    <w:bookmarkEnd w:id="1040"/>
    <w:bookmarkStart w:name="z1059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подноска, относка, установка, съем и отвозка рулонов бумаги;</w:t>
      </w:r>
    </w:p>
    <w:bookmarkEnd w:id="1041"/>
    <w:bookmarkStart w:name="z1060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заправке полотна бумаги;</w:t>
      </w:r>
    </w:p>
    <w:bookmarkEnd w:id="1042"/>
    <w:bookmarkStart w:name="z1061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наката и тормозных приспособлений;</w:t>
      </w:r>
    </w:p>
    <w:bookmarkEnd w:id="1043"/>
    <w:bookmarkStart w:name="z1062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относка брака.</w:t>
      </w:r>
    </w:p>
    <w:bookmarkEnd w:id="1044"/>
    <w:bookmarkStart w:name="z1063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Должен знать:</w:t>
      </w:r>
    </w:p>
    <w:bookmarkEnd w:id="1045"/>
    <w:bookmarkStart w:name="z1064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каландра; свойства бумаги;</w:t>
      </w:r>
    </w:p>
    <w:bookmarkEnd w:id="1046"/>
    <w:bookmarkStart w:name="z1065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заправки бумаги и снятие рулонов;</w:t>
      </w:r>
    </w:p>
    <w:bookmarkEnd w:id="1047"/>
    <w:bookmarkStart w:name="z1066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глазирования и недостатки отделки бумаги.</w:t>
      </w:r>
    </w:p>
    <w:bookmarkEnd w:id="1048"/>
    <w:bookmarkStart w:name="z1067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Каландровщик целлюлозно-бумажного</w:t>
      </w:r>
    </w:p>
    <w:bookmarkEnd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3-й разряд</w:t>
      </w:r>
    </w:p>
    <w:bookmarkStart w:name="z1069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Характеристика работ:</w:t>
      </w:r>
    </w:p>
    <w:bookmarkEnd w:id="1050"/>
    <w:bookmarkStart w:name="z1070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каландрирование бумаги на каландрах с рабочей скоростью до 500 м/мин., а также при глазировке денежной, узорной, документной, хлопкосодержащей бумаги высшего сорта, конденсаторной, электрохимической, фотокальки, натуральной бумажной кальки и мелованной бумаги под руководством каландровщика более высокой квалификации;</w:t>
      </w:r>
    </w:p>
    <w:bookmarkEnd w:id="1051"/>
    <w:bookmarkStart w:name="z1071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каландрирование двухсторонних и односторонних мелованных и технических бумаг на каландрах с рабочей скоростью до 280 м/мин;</w:t>
      </w:r>
    </w:p>
    <w:bookmarkEnd w:id="1052"/>
    <w:bookmarkStart w:name="z1072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рулона бумаги и заправка полотна между валами;</w:t>
      </w:r>
    </w:p>
    <w:bookmarkEnd w:id="1053"/>
    <w:bookmarkStart w:name="z1073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нагрева, давления валов и степени увлажнения;</w:t>
      </w:r>
    </w:p>
    <w:bookmarkEnd w:id="1054"/>
    <w:bookmarkStart w:name="z1074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пропуском бумажной ленты через валы. Контроль степени глазировки и состояния валов;</w:t>
      </w:r>
    </w:p>
    <w:bookmarkEnd w:id="1055"/>
    <w:bookmarkStart w:name="z1075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полотна на рулон в соответствии с техническими условиями и снятие рулона.</w:t>
      </w:r>
    </w:p>
    <w:bookmarkEnd w:id="1056"/>
    <w:bookmarkStart w:name="z1076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158. Должен знать: </w:t>
      </w:r>
    </w:p>
    <w:bookmarkEnd w:id="1057"/>
    <w:bookmarkStart w:name="z1077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каландра;</w:t>
      </w:r>
    </w:p>
    <w:bookmarkEnd w:id="1058"/>
    <w:bookmarkStart w:name="z1078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бумаги; систему заправки полотна бумаги и снятие рулонов;</w:t>
      </w:r>
    </w:p>
    <w:bookmarkEnd w:id="1059"/>
    <w:bookmarkStart w:name="z1079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глазировки и недостатки отделки бумаги.</w:t>
      </w:r>
    </w:p>
    <w:bookmarkEnd w:id="1060"/>
    <w:bookmarkStart w:name="z1080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Каландровщик целлюлозно-бумажного</w:t>
      </w:r>
    </w:p>
    <w:bookmarkEnd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4-й разряд</w:t>
      </w:r>
    </w:p>
    <w:bookmarkStart w:name="z1082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Характеристика работ:</w:t>
      </w:r>
    </w:p>
    <w:bookmarkEnd w:id="1062"/>
    <w:bookmarkStart w:name="z1083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каландрирование двухсторонних и односторонних мелованных и технических бумаг на каландрах с рабочей скоростью свыше 280 до 500 м/мин;</w:t>
      </w:r>
    </w:p>
    <w:bookmarkEnd w:id="1063"/>
    <w:bookmarkStart w:name="z1084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глазирование бумаги, картона и фибры;</w:t>
      </w:r>
    </w:p>
    <w:bookmarkEnd w:id="1064"/>
    <w:bookmarkStart w:name="z1085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рулона бумаги и заправка полотна между валами;</w:t>
      </w:r>
    </w:p>
    <w:bookmarkEnd w:id="1065"/>
    <w:bookmarkStart w:name="z1086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нагрева, давления валов и степени увлажнения;</w:t>
      </w:r>
    </w:p>
    <w:bookmarkEnd w:id="1066"/>
    <w:bookmarkStart w:name="z1087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пропуском бумажной ленты через валы;</w:t>
      </w:r>
    </w:p>
    <w:bookmarkEnd w:id="1067"/>
    <w:bookmarkStart w:name="z1088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степени глазировки и состояния валов;</w:t>
      </w:r>
    </w:p>
    <w:bookmarkEnd w:id="1068"/>
    <w:bookmarkStart w:name="z1089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полотна на рулон в соответствии с техническими условиями и снятие рулона.</w:t>
      </w:r>
    </w:p>
    <w:bookmarkEnd w:id="1069"/>
    <w:bookmarkStart w:name="z1090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Должен знать:</w:t>
      </w:r>
    </w:p>
    <w:bookmarkEnd w:id="1070"/>
    <w:bookmarkStart w:name="z1091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каландров;</w:t>
      </w:r>
    </w:p>
    <w:bookmarkEnd w:id="1071"/>
    <w:bookmarkStart w:name="z1092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бумаги; влияние влажности бумаги и других условий на качество глазировки;</w:t>
      </w:r>
    </w:p>
    <w:bookmarkEnd w:id="1072"/>
    <w:bookmarkStart w:name="z1093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заправки;</w:t>
      </w:r>
    </w:p>
    <w:bookmarkEnd w:id="1073"/>
    <w:bookmarkStart w:name="z1094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давление, необходимое для каландрирования; недостатки отделки и способы их устранения;</w:t>
      </w:r>
    </w:p>
    <w:bookmarkEnd w:id="1074"/>
    <w:bookmarkStart w:name="z1095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готовую продукцию.</w:t>
      </w:r>
    </w:p>
    <w:bookmarkEnd w:id="1075"/>
    <w:bookmarkStart w:name="z1096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Каландровщик целлюлозно-бумажного</w:t>
      </w:r>
    </w:p>
    <w:bookmarkEnd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5-й разряд</w:t>
      </w:r>
    </w:p>
    <w:bookmarkStart w:name="z1098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Характеристика работ:</w:t>
      </w:r>
    </w:p>
    <w:bookmarkEnd w:id="1077"/>
    <w:bookmarkStart w:name="z1099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каландрирование двухсторонних и односторонних мелованных и технических бумаг на каландрах с рабочей скоростью свыше 500 м/мин., а также при глазировке денежной, узорной, документной, хлопкосодержащей бумаги высшего сорта, конденсаторной, электрохимической, фотокальки, кальки натуральной бумажной и мелованной бумаги;</w:t>
      </w:r>
    </w:p>
    <w:bookmarkEnd w:id="1078"/>
    <w:bookmarkStart w:name="z1100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рулона бумаги и заправка полотна между валами;</w:t>
      </w:r>
    </w:p>
    <w:bookmarkEnd w:id="1079"/>
    <w:bookmarkStart w:name="z1101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нагрева, давления валов и степени увлажнения;</w:t>
      </w:r>
    </w:p>
    <w:bookmarkEnd w:id="1080"/>
    <w:bookmarkStart w:name="z1102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пропуском бумажной ленты через валы;</w:t>
      </w:r>
    </w:p>
    <w:bookmarkEnd w:id="1081"/>
    <w:bookmarkStart w:name="z1103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степени глазировки и состояния валов;</w:t>
      </w:r>
    </w:p>
    <w:bookmarkEnd w:id="1082"/>
    <w:bookmarkStart w:name="z1104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полотна на рулон в соответствии с техническими условиями и снятие рулона.</w:t>
      </w:r>
    </w:p>
    <w:bookmarkEnd w:id="1083"/>
    <w:bookmarkStart w:name="z1105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Должен знать:</w:t>
      </w:r>
    </w:p>
    <w:bookmarkEnd w:id="1084"/>
    <w:bookmarkStart w:name="z1106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каландров;</w:t>
      </w:r>
    </w:p>
    <w:bookmarkEnd w:id="1085"/>
    <w:bookmarkStart w:name="z1107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бумаги;</w:t>
      </w:r>
    </w:p>
    <w:bookmarkEnd w:id="1086"/>
    <w:bookmarkStart w:name="z1108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влажности бумаги и других условий на качество глазировки;</w:t>
      </w:r>
    </w:p>
    <w:bookmarkEnd w:id="1087"/>
    <w:bookmarkStart w:name="z1109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заправки;</w:t>
      </w:r>
    </w:p>
    <w:bookmarkEnd w:id="1088"/>
    <w:bookmarkStart w:name="z1110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давление, необходимое для каландрирования;</w:t>
      </w:r>
    </w:p>
    <w:bookmarkEnd w:id="1089"/>
    <w:bookmarkStart w:name="z1111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недостатки отделки и способы их устранения;</w:t>
      </w:r>
    </w:p>
    <w:bookmarkEnd w:id="1090"/>
    <w:bookmarkStart w:name="z1112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готовую продукцию.</w:t>
      </w:r>
    </w:p>
    <w:bookmarkEnd w:id="1091"/>
    <w:bookmarkStart w:name="z1113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Картонажник</w:t>
      </w:r>
    </w:p>
    <w:bookmarkEnd w:id="1092"/>
    <w:bookmarkStart w:name="z1114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Картонажник, 1-й разряд</w:t>
      </w:r>
    </w:p>
    <w:bookmarkEnd w:id="1093"/>
    <w:bookmarkStart w:name="z1115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Характеристика работ:</w:t>
      </w:r>
    </w:p>
    <w:bookmarkEnd w:id="1094"/>
    <w:bookmarkStart w:name="z1116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изделий простой конфигурации из картона, бумаги и других материалов;</w:t>
      </w:r>
    </w:p>
    <w:bookmarkEnd w:id="1095"/>
    <w:bookmarkStart w:name="z1117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сгибание заготовок по шву и линиям сгиба, релевка вручную, вставка вкладышей и перегородок, склейка ящиков из гофрированного картона бумагой;</w:t>
      </w:r>
    </w:p>
    <w:bookmarkEnd w:id="1096"/>
    <w:bookmarkStart w:name="z1118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наколка листов на иглы по меткам и склейка наколотых листов по ребру для последующей высечки;</w:t>
      </w:r>
    </w:p>
    <w:bookmarkEnd w:id="1097"/>
    <w:bookmarkStart w:name="z1119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листов с напечатанными этикетками по рисункам;</w:t>
      </w:r>
    </w:p>
    <w:bookmarkEnd w:id="1098"/>
    <w:bookmarkStart w:name="z1120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смещений рисунка при наколке и склейке;</w:t>
      </w:r>
    </w:p>
    <w:bookmarkEnd w:id="1099"/>
    <w:bookmarkStart w:name="z1121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смазывание деталей;</w:t>
      </w:r>
    </w:p>
    <w:bookmarkEnd w:id="1100"/>
    <w:bookmarkStart w:name="z1122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наклейка этикеток на коробки;</w:t>
      </w:r>
    </w:p>
    <w:bookmarkEnd w:id="1101"/>
    <w:bookmarkStart w:name="z1123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изготовляемых изделий;</w:t>
      </w:r>
    </w:p>
    <w:bookmarkEnd w:id="1102"/>
    <w:bookmarkStart w:name="z1124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фальцовка заготовок коробок по разметке;</w:t>
      </w:r>
    </w:p>
    <w:bookmarkEnd w:id="1103"/>
    <w:bookmarkStart w:name="z1125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относка, укладка заготовок.</w:t>
      </w:r>
    </w:p>
    <w:bookmarkEnd w:id="1104"/>
    <w:bookmarkStart w:name="z1126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Должен знать:</w:t>
      </w:r>
    </w:p>
    <w:bookmarkEnd w:id="1105"/>
    <w:bookmarkStart w:name="z1127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деталей и ассортимент потребляемого сырья;</w:t>
      </w:r>
    </w:p>
    <w:bookmarkEnd w:id="1106"/>
    <w:bookmarkStart w:name="z1128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изготавливаемых изделий и деталей;</w:t>
      </w:r>
    </w:p>
    <w:bookmarkEnd w:id="1107"/>
    <w:bookmarkStart w:name="z1129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заготовок;</w:t>
      </w:r>
    </w:p>
    <w:bookmarkEnd w:id="1108"/>
    <w:bookmarkStart w:name="z1130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выполнения фальцовки;</w:t>
      </w:r>
    </w:p>
    <w:bookmarkEnd w:id="1109"/>
    <w:bookmarkStart w:name="z1131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фальцовки.</w:t>
      </w:r>
    </w:p>
    <w:bookmarkEnd w:id="1110"/>
    <w:bookmarkStart w:name="z1132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Картонажник, 2-й разряд</w:t>
      </w:r>
    </w:p>
    <w:bookmarkEnd w:id="1111"/>
    <w:bookmarkStart w:name="z1133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Характеристика работ:</w:t>
      </w:r>
    </w:p>
    <w:bookmarkEnd w:id="1112"/>
    <w:bookmarkStart w:name="z1134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комплексное изготовление коробок, футляров, пеналов и других картонажных изделий массового производства средней сложности с отделкой мелованной бумагой, художественными этикетками с одним или двумя плинтусами или выполнение отдельных операций при изготовлении клеевых коробок и других изделий;</w:t>
      </w:r>
    </w:p>
    <w:bookmarkEnd w:id="1113"/>
    <w:bookmarkStart w:name="z1135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формовка простых деталей на станке;</w:t>
      </w:r>
    </w:p>
    <w:bookmarkEnd w:id="1114"/>
    <w:bookmarkStart w:name="z1136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изготовления картонажных изделий.</w:t>
      </w:r>
    </w:p>
    <w:bookmarkEnd w:id="1115"/>
    <w:bookmarkStart w:name="z1137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Должен знать:</w:t>
      </w:r>
    </w:p>
    <w:bookmarkEnd w:id="1116"/>
    <w:bookmarkStart w:name="z1138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деталей; технику выполнения операций;</w:t>
      </w:r>
    </w:p>
    <w:bookmarkEnd w:id="1117"/>
    <w:bookmarkStart w:name="z1139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потребляемых материалов;</w:t>
      </w:r>
    </w:p>
    <w:bookmarkEnd w:id="1118"/>
    <w:bookmarkStart w:name="z1140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изготовления картонажных изделий.</w:t>
      </w:r>
    </w:p>
    <w:bookmarkEnd w:id="1119"/>
    <w:bookmarkStart w:name="z1141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Картонажник, 3-й разряд</w:t>
      </w:r>
    </w:p>
    <w:bookmarkEnd w:id="1120"/>
    <w:bookmarkStart w:name="z1142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Характеристика работ:</w:t>
      </w:r>
    </w:p>
    <w:bookmarkEnd w:id="1121"/>
    <w:bookmarkStart w:name="z1143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комплексное изготовление сложных художественных коробок, футляров, пеналов и других изделий из бумаги, картона массового производства с оклейкой мелованной, цветной, бронзированной бумагой и другими материалами, блондой с одним или двумя плинтусами;</w:t>
      </w:r>
    </w:p>
    <w:bookmarkEnd w:id="1122"/>
    <w:bookmarkStart w:name="z1144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операций при изготовлении клеевых коробок любой конфигурации, требующих точной подгонки деталей при сборке и оформлении, с подгонкой рисунка;</w:t>
      </w:r>
    </w:p>
    <w:bookmarkEnd w:id="1123"/>
    <w:bookmarkStart w:name="z1145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коробок на конвейерах;</w:t>
      </w:r>
    </w:p>
    <w:bookmarkEnd w:id="1124"/>
    <w:bookmarkStart w:name="z1146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изготавливаемых изделий.</w:t>
      </w:r>
    </w:p>
    <w:bookmarkEnd w:id="1125"/>
    <w:bookmarkStart w:name="z1147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Должен знать:</w:t>
      </w:r>
    </w:p>
    <w:bookmarkEnd w:id="1126"/>
    <w:bookmarkStart w:name="z1148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изготовления оформления картонажных изделий;</w:t>
      </w:r>
    </w:p>
    <w:bookmarkEnd w:id="1127"/>
    <w:bookmarkStart w:name="z1149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потребляемых материалов;</w:t>
      </w:r>
    </w:p>
    <w:bookmarkEnd w:id="1128"/>
    <w:bookmarkStart w:name="z1150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изготавливаемых изделий.</w:t>
      </w:r>
    </w:p>
    <w:bookmarkEnd w:id="1129"/>
    <w:bookmarkStart w:name="z1151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Картонажник, 4-й разряд</w:t>
      </w:r>
    </w:p>
    <w:bookmarkEnd w:id="1130"/>
    <w:bookmarkStart w:name="z1152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Характеристика работ:</w:t>
      </w:r>
    </w:p>
    <w:bookmarkEnd w:id="1131"/>
    <w:bookmarkStart w:name="z1153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комплексное изготовление художественных особо сложных коробок, картона любой конфигурации с отделкой и выклейкой дорогостоящими материалами на конвейере;</w:t>
      </w:r>
    </w:p>
    <w:bookmarkEnd w:id="1132"/>
    <w:bookmarkStart w:name="z1154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изделий любой конфигурации и сложности по особому заказу, на экспорт и для выставок;</w:t>
      </w:r>
    </w:p>
    <w:bookmarkEnd w:id="1133"/>
    <w:bookmarkStart w:name="z1155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изготавливаемых изделий.</w:t>
      </w:r>
    </w:p>
    <w:bookmarkEnd w:id="1134"/>
    <w:bookmarkStart w:name="z1156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Должен знать:</w:t>
      </w:r>
    </w:p>
    <w:bookmarkEnd w:id="1135"/>
    <w:bookmarkStart w:name="z1157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потребляемых материалов и изделий;</w:t>
      </w:r>
    </w:p>
    <w:bookmarkEnd w:id="1136"/>
    <w:bookmarkStart w:name="z1158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выполнения новых видов изделий по чертежам;</w:t>
      </w:r>
    </w:p>
    <w:bookmarkEnd w:id="1137"/>
    <w:bookmarkStart w:name="z1159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изготавливаемых изделий.</w:t>
      </w:r>
    </w:p>
    <w:bookmarkEnd w:id="1138"/>
    <w:bookmarkStart w:name="z1160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Кислотчик</w:t>
      </w:r>
    </w:p>
    <w:bookmarkEnd w:id="1139"/>
    <w:bookmarkStart w:name="z1161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Кислотчик, 2-й разряд</w:t>
      </w:r>
    </w:p>
    <w:bookmarkEnd w:id="1140"/>
    <w:bookmarkStart w:name="z1162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Характеристика работ:</w:t>
      </w:r>
    </w:p>
    <w:bookmarkEnd w:id="1141"/>
    <w:bookmarkStart w:name="z1163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башенной кислоты кислотных цехов заводов по производству целлюлозы и полуцеллюлозы суммарной производительностью до 250 т в сутки под руководством кислотчика более высокой квалификации;</w:t>
      </w:r>
    </w:p>
    <w:bookmarkEnd w:id="1142"/>
    <w:bookmarkStart w:name="z1164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турм и загрузка их известковым камнем или инертной насадкой;</w:t>
      </w:r>
    </w:p>
    <w:bookmarkEnd w:id="1143"/>
    <w:bookmarkStart w:name="z1165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оборудования и ликвидация закупорок;</w:t>
      </w:r>
    </w:p>
    <w:bookmarkEnd w:id="1144"/>
    <w:bookmarkStart w:name="z1166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количеством и качеством кислоты, поступающей из турм, за работой и состоянием серных, колчеданных печей и аппаратов по выработке растворимого основания, промывалок газа и коммуникаций.</w:t>
      </w:r>
    </w:p>
    <w:bookmarkEnd w:id="1145"/>
    <w:bookmarkStart w:name="z1167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Должен знать:</w:t>
      </w:r>
    </w:p>
    <w:bookmarkEnd w:id="1146"/>
    <w:bookmarkStart w:name="z1168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турм и оборудования кислотного цеха;</w:t>
      </w:r>
    </w:p>
    <w:bookmarkEnd w:id="1147"/>
    <w:bookmarkStart w:name="z1169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коммуникаций; технологический режим приготовления башенной и варочной кислоты и основания.</w:t>
      </w:r>
    </w:p>
    <w:bookmarkEnd w:id="1148"/>
    <w:bookmarkStart w:name="z1170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кислотных цехов заводов, вырабатывающих целлюлозу, предназначенную для химической переработки, тарифицируется на 1 разряд выше.</w:t>
      </w:r>
    </w:p>
    <w:bookmarkEnd w:id="1149"/>
    <w:bookmarkStart w:name="z1171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Кислотчик, 3-й разряд</w:t>
      </w:r>
    </w:p>
    <w:bookmarkEnd w:id="1150"/>
    <w:bookmarkStart w:name="z1172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Характеристика работ:</w:t>
      </w:r>
    </w:p>
    <w:bookmarkEnd w:id="1151"/>
    <w:bookmarkStart w:name="z1173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башенной кислоты кислотных цехов заводов целлюлозы и полуцеллюлозы суммарной производительностью свыше 250 т в сутки;</w:t>
      </w:r>
    </w:p>
    <w:bookmarkEnd w:id="1152"/>
    <w:bookmarkStart w:name="z1174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турм и загрузка их известковым камнем или инертной насадкой;</w:t>
      </w:r>
    </w:p>
    <w:bookmarkEnd w:id="1153"/>
    <w:bookmarkStart w:name="z1175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оборудования и ликвидация закупорок;</w:t>
      </w:r>
    </w:p>
    <w:bookmarkEnd w:id="1154"/>
    <w:bookmarkStart w:name="z1176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количеством и качеством кислоты, поступающей из турм, за работой и состоянием серных, колчеданных печей и аппаратов по выработке растворимого основания, промывалок газа и коммуникаций;</w:t>
      </w:r>
    </w:p>
    <w:bookmarkEnd w:id="1155"/>
    <w:bookmarkStart w:name="z1177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варочной кислоты и растворимого основания кислотных цехов заводов по производству целлюлозы и полуцеллюлозы производительностью до 250 т в сутки под руководством варщика более высокой квалификации;</w:t>
      </w:r>
    </w:p>
    <w:bookmarkEnd w:id="1156"/>
    <w:bookmarkStart w:name="z1178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количеством и качеством поступающей серы или колчедана и химикатов;</w:t>
      </w:r>
    </w:p>
    <w:bookmarkEnd w:id="1157"/>
    <w:bookmarkStart w:name="z1179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среза;</w:t>
      </w:r>
    </w:p>
    <w:bookmarkEnd w:id="1158"/>
    <w:bookmarkStart w:name="z1180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воздуха, тяги и правильного горения в серной печи или этажах колчеданной печи, работы аппаратов по приготовлению растворимого основания;</w:t>
      </w:r>
    </w:p>
    <w:bookmarkEnd w:id="1159"/>
    <w:bookmarkStart w:name="z1181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селена;</w:t>
      </w:r>
    </w:p>
    <w:bookmarkEnd w:id="1160"/>
    <w:bookmarkStart w:name="z1182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регулирующей и контрольно-измерительной аппаратуры.</w:t>
      </w:r>
    </w:p>
    <w:bookmarkEnd w:id="1161"/>
    <w:bookmarkStart w:name="z1183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Должен знать:</w:t>
      </w:r>
    </w:p>
    <w:bookmarkEnd w:id="1162"/>
    <w:bookmarkStart w:name="z1184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турм и оборудования кислотного цеха;</w:t>
      </w:r>
    </w:p>
    <w:bookmarkEnd w:id="1163"/>
    <w:bookmarkStart w:name="z1185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коммуникаций;</w:t>
      </w:r>
    </w:p>
    <w:bookmarkEnd w:id="1164"/>
    <w:bookmarkStart w:name="z1186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приготовления башенной и варочной кислоты и основания.</w:t>
      </w:r>
    </w:p>
    <w:bookmarkEnd w:id="1165"/>
    <w:bookmarkStart w:name="z1187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кислотных цехов заводов, вырабатывающих целлюлозу, предназначенную для химической переработки, тарифицируется на 1 разряд выше.</w:t>
      </w:r>
    </w:p>
    <w:bookmarkEnd w:id="1166"/>
    <w:bookmarkStart w:name="z1188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Кислотчик, 4-й разряд</w:t>
      </w:r>
    </w:p>
    <w:bookmarkEnd w:id="1167"/>
    <w:bookmarkStart w:name="z1189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Характеристика работ:</w:t>
      </w:r>
    </w:p>
    <w:bookmarkEnd w:id="1168"/>
    <w:bookmarkStart w:name="z1190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варочной кислоты и растворимого основания кислотных цехов заводов суммарной производительностью свыше 250 т в сутки под руководством варщика более высокой квалификации;</w:t>
      </w:r>
    </w:p>
    <w:bookmarkEnd w:id="1169"/>
    <w:bookmarkStart w:name="z1191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количеством и качеством поступающей серы или колчедана и химикатов;</w:t>
      </w:r>
    </w:p>
    <w:bookmarkEnd w:id="1170"/>
    <w:bookmarkStart w:name="z1192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среза;</w:t>
      </w:r>
    </w:p>
    <w:bookmarkEnd w:id="1171"/>
    <w:bookmarkStart w:name="z1193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воздуха, тяги и правильного горения в серной печи или этажах колчеданной печи, работы аппаратов по приготовлению растворимого основания;</w:t>
      </w:r>
    </w:p>
    <w:bookmarkEnd w:id="1172"/>
    <w:bookmarkStart w:name="z1194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селена;</w:t>
      </w:r>
    </w:p>
    <w:bookmarkEnd w:id="1173"/>
    <w:bookmarkStart w:name="z1195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промывалок газа, коммуникаций, регулирующей и контрольно-измерительной аппаратуры;</w:t>
      </w:r>
    </w:p>
    <w:bookmarkEnd w:id="1174"/>
    <w:bookmarkStart w:name="z1196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варочной кислоты и растворимого основания кислотных цехов заводов по производству целлюлозы и полуцеллюлозы суммарной производительностью до 100 т в сутки;</w:t>
      </w:r>
    </w:p>
    <w:bookmarkEnd w:id="1175"/>
    <w:bookmarkStart w:name="z1197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всех агрегатов кислотного отдела: серных и колчеданных печей, эксгаустеров, насосов, поглотительных камер, турм, абсорберов, барботажных колонок, аппаратов для приготовления растворимого основания, оборудования по очистке и охлаждению газов и другие;</w:t>
      </w:r>
    </w:p>
    <w:bookmarkEnd w:id="1176"/>
    <w:bookmarkStart w:name="z1198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количества и качества поступающей серы, колчедана, химикатов, крепости кислоты и основания, давления в газопроводах;</w:t>
      </w:r>
    </w:p>
    <w:bookmarkEnd w:id="1177"/>
    <w:bookmarkStart w:name="z1199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удельных норм расхода химикатов и электроэнергии.</w:t>
      </w:r>
    </w:p>
    <w:bookmarkEnd w:id="1178"/>
    <w:bookmarkStart w:name="z1200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Должен знать:</w:t>
      </w:r>
    </w:p>
    <w:bookmarkEnd w:id="1179"/>
    <w:bookmarkStart w:name="z1201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оборудования, регулирующей и контрольно-измерительной аппаратуры кислотного отдела;</w:t>
      </w:r>
    </w:p>
    <w:bookmarkEnd w:id="1180"/>
    <w:bookmarkStart w:name="z1202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приготовления кислоты и основания;</w:t>
      </w:r>
    </w:p>
    <w:bookmarkEnd w:id="1181"/>
    <w:bookmarkStart w:name="z1203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сырье, химикаты;</w:t>
      </w:r>
    </w:p>
    <w:bookmarkEnd w:id="1182"/>
    <w:bookmarkStart w:name="z1204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вырабатываемой кислоты и основания.</w:t>
      </w:r>
    </w:p>
    <w:bookmarkEnd w:id="1183"/>
    <w:bookmarkStart w:name="z1205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кислотных цехов заводов, вырабатывающих целлюлозу, предназначенную для химической переработки, тарифицируется на 1 разряд выше.</w:t>
      </w:r>
    </w:p>
    <w:bookmarkEnd w:id="1184"/>
    <w:bookmarkStart w:name="z1206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Кислотчик, 5-й разряд</w:t>
      </w:r>
    </w:p>
    <w:bookmarkEnd w:id="1185"/>
    <w:bookmarkStart w:name="z1207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Характеристика работ:</w:t>
      </w:r>
    </w:p>
    <w:bookmarkEnd w:id="1186"/>
    <w:bookmarkStart w:name="z1208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варочной кислоты и растворимого основания кислотных цехов заводов по производству целлюлозы и полуцеллюлозы суммарной производительностью до 250 т в сутки;</w:t>
      </w:r>
    </w:p>
    <w:bookmarkEnd w:id="1187"/>
    <w:bookmarkStart w:name="z1209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всех агрегатов кислотного отдела: серных и колчеданных печей, эксгаустеров, насосов, поглотительных камер, турм, абсорберов, барботажных колонок, аппаратов для приготовления растворимого основания, оборудования по очистке и охлаждению газов и другие;</w:t>
      </w:r>
    </w:p>
    <w:bookmarkEnd w:id="1188"/>
    <w:bookmarkStart w:name="z1210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количества и качества поступающей серы, колчедана, химикатов и электроэнергии;</w:t>
      </w:r>
    </w:p>
    <w:bookmarkEnd w:id="1189"/>
    <w:bookmarkStart w:name="z1211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удельных норм расхода химикатов и электроэнергии;</w:t>
      </w:r>
    </w:p>
    <w:bookmarkEnd w:id="1190"/>
    <w:bookmarkStart w:name="z1212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оборудования, коммуникаций, регулирующей и контрольно-измерительной аппаратуры.</w:t>
      </w:r>
    </w:p>
    <w:bookmarkEnd w:id="1191"/>
    <w:bookmarkStart w:name="z1213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Должен знать:</w:t>
      </w:r>
    </w:p>
    <w:bookmarkEnd w:id="1192"/>
    <w:bookmarkStart w:name="z1214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оборудования, регулирующей и контрольно-измерительной аппаратуры;</w:t>
      </w:r>
    </w:p>
    <w:bookmarkEnd w:id="1193"/>
    <w:bookmarkStart w:name="z1215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приготовления кислоты и растворов основания;</w:t>
      </w:r>
    </w:p>
    <w:bookmarkEnd w:id="1194"/>
    <w:bookmarkStart w:name="z1216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химикаты и удельные нормы расхода химикатов, воды, электроэнергии;</w:t>
      </w:r>
    </w:p>
    <w:bookmarkEnd w:id="1195"/>
    <w:bookmarkStart w:name="z1217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крепости кислоты и основания.</w:t>
      </w:r>
    </w:p>
    <w:bookmarkEnd w:id="1196"/>
    <w:bookmarkStart w:name="z1218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кислотных цехов заводов, вырабатывающих целлюлозу, предназначенную для химической переработки, тарифицируется на 1 разряд выше.</w:t>
      </w:r>
    </w:p>
    <w:bookmarkEnd w:id="1197"/>
    <w:bookmarkStart w:name="z1219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Кислотчик, 6-й разряд</w:t>
      </w:r>
    </w:p>
    <w:bookmarkEnd w:id="1198"/>
    <w:bookmarkStart w:name="z1220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Характеристика работ:</w:t>
      </w:r>
    </w:p>
    <w:bookmarkEnd w:id="1199"/>
    <w:bookmarkStart w:name="z1221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варочной кислоты и растворимого основания кислотных цехов заводов по производству целлюлозы и полуцеллюлозы суммарной производительностью свыше 250 т в сутки;</w:t>
      </w:r>
    </w:p>
    <w:bookmarkEnd w:id="1200"/>
    <w:bookmarkStart w:name="z1222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всех агрегатов кислотного отдела и оборудования с пульта управления;</w:t>
      </w:r>
    </w:p>
    <w:bookmarkEnd w:id="1201"/>
    <w:bookmarkStart w:name="z1223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связь со смежными производствами;</w:t>
      </w:r>
    </w:p>
    <w:bookmarkEnd w:id="1202"/>
    <w:bookmarkStart w:name="z1224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регенерации кислоты из сдувочных газов;</w:t>
      </w:r>
    </w:p>
    <w:bookmarkEnd w:id="1203"/>
    <w:bookmarkStart w:name="z1225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количества и качества поступающей серы, колчедана, химикатов, крепости кислоты и основания, давления в газопроводах;</w:t>
      </w:r>
    </w:p>
    <w:bookmarkEnd w:id="1204"/>
    <w:bookmarkStart w:name="z1226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удельных норм расхода химикатов и электроэнергии;</w:t>
      </w:r>
    </w:p>
    <w:bookmarkEnd w:id="1205"/>
    <w:bookmarkStart w:name="z1227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оборудования, коммуникаций и контрольно-измерительной аппаратуры;</w:t>
      </w:r>
    </w:p>
    <w:bookmarkEnd w:id="1206"/>
    <w:bookmarkStart w:name="z1228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кислотчиками низшей квалификации.</w:t>
      </w:r>
    </w:p>
    <w:bookmarkEnd w:id="1207"/>
    <w:bookmarkStart w:name="z1229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Должен знать:</w:t>
      </w:r>
    </w:p>
    <w:bookmarkEnd w:id="1208"/>
    <w:bookmarkStart w:name="z1230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оборудования, регулирующей и контрольно-измерительной аппаратуры;</w:t>
      </w:r>
    </w:p>
    <w:bookmarkEnd w:id="1209"/>
    <w:bookmarkStart w:name="z1231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приготовления кислоты и растворов основания;</w:t>
      </w:r>
    </w:p>
    <w:bookmarkEnd w:id="1210"/>
    <w:bookmarkStart w:name="z1232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химикаты и удельные нормы расхода химикатов, воды, электроэнергии;</w:t>
      </w:r>
    </w:p>
    <w:bookmarkEnd w:id="1211"/>
    <w:bookmarkStart w:name="z1233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кислоты и основания.</w:t>
      </w:r>
    </w:p>
    <w:bookmarkEnd w:id="1212"/>
    <w:bookmarkStart w:name="z1234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Требуется среднее специальное образование.</w:t>
      </w:r>
    </w:p>
    <w:bookmarkEnd w:id="1213"/>
    <w:bookmarkStart w:name="z1235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Клеевар</w:t>
      </w:r>
    </w:p>
    <w:bookmarkEnd w:id="1214"/>
    <w:bookmarkStart w:name="z1236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Клеевар, 2-й разряд</w:t>
      </w:r>
    </w:p>
    <w:bookmarkEnd w:id="1215"/>
    <w:bookmarkStart w:name="z1237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Характеристика работ:</w:t>
      </w:r>
    </w:p>
    <w:bookmarkEnd w:id="1216"/>
    <w:bookmarkStart w:name="z1238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растворов и варки клея для поверхностной проклейки и проклейки в массе бумаги, картона и изделий из них по установленной рецептуре под руководством клеевара более высокой квалификации;</w:t>
      </w:r>
    </w:p>
    <w:bookmarkEnd w:id="1217"/>
    <w:bookmarkStart w:name="z1239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и загрузка химикатов в клееварочную аппаратуру; </w:t>
      </w:r>
    </w:p>
    <w:bookmarkEnd w:id="1218"/>
    <w:bookmarkStart w:name="z1240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степени готовности клея;</w:t>
      </w:r>
    </w:p>
    <w:bookmarkEnd w:id="1219"/>
    <w:bookmarkStart w:name="z1241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необходимой температуры клея для поверхностной проклейки изделий.</w:t>
      </w:r>
    </w:p>
    <w:bookmarkEnd w:id="1220"/>
    <w:bookmarkStart w:name="z1242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Должен знать:</w:t>
      </w:r>
    </w:p>
    <w:bookmarkEnd w:id="1221"/>
    <w:bookmarkStart w:name="z1243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оборудования;</w:t>
      </w:r>
    </w:p>
    <w:bookmarkEnd w:id="1222"/>
    <w:bookmarkStart w:name="z1244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химикатов;</w:t>
      </w:r>
    </w:p>
    <w:bookmarkEnd w:id="1223"/>
    <w:bookmarkStart w:name="z1245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растворов;</w:t>
      </w:r>
    </w:p>
    <w:bookmarkEnd w:id="1224"/>
    <w:bookmarkStart w:name="z1246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клеев и технологию варки;</w:t>
      </w:r>
    </w:p>
    <w:bookmarkEnd w:id="1225"/>
    <w:bookmarkStart w:name="z1247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принципы поверхностной проклейки и проклейки в массе бумаги, картона и изделий из них.</w:t>
      </w:r>
    </w:p>
    <w:bookmarkEnd w:id="1226"/>
    <w:bookmarkStart w:name="z1248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Клеевар, 3-й разряд</w:t>
      </w:r>
    </w:p>
    <w:bookmarkEnd w:id="1227"/>
    <w:bookmarkStart w:name="z1249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Характеристика работ:</w:t>
      </w:r>
    </w:p>
    <w:bookmarkEnd w:id="1228"/>
    <w:bookmarkStart w:name="z1250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варка крахмального клея водной и щелочной клейстеризации для поверхностной проклейки и проклейки в массе бумаги, картона и изделий из них;</w:t>
      </w:r>
    </w:p>
    <w:bookmarkEnd w:id="1229"/>
    <w:bookmarkStart w:name="z1251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рабочих растворов глинозема, каолиновой суспензии и паст;</w:t>
      </w:r>
    </w:p>
    <w:bookmarkEnd w:id="1230"/>
    <w:bookmarkStart w:name="z1252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химикатов к мешалкам и растворителям;</w:t>
      </w:r>
    </w:p>
    <w:bookmarkEnd w:id="1231"/>
    <w:bookmarkStart w:name="z1253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перекачка приготовленных растворов в производство.</w:t>
      </w:r>
    </w:p>
    <w:bookmarkEnd w:id="1232"/>
    <w:bookmarkStart w:name="z1254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Должен знать:</w:t>
      </w:r>
    </w:p>
    <w:bookmarkEnd w:id="1233"/>
    <w:bookmarkStart w:name="z1255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оборудования;</w:t>
      </w:r>
    </w:p>
    <w:bookmarkEnd w:id="1234"/>
    <w:bookmarkStart w:name="z1256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варки клеев и приготовления растворов глинозема и квасцов;</w:t>
      </w:r>
    </w:p>
    <w:bookmarkEnd w:id="1235"/>
    <w:bookmarkStart w:name="z1257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клеев.</w:t>
      </w:r>
    </w:p>
    <w:bookmarkEnd w:id="1236"/>
    <w:bookmarkStart w:name="z1258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Клеевар, 4-й разряд</w:t>
      </w:r>
    </w:p>
    <w:bookmarkEnd w:id="1237"/>
    <w:bookmarkStart w:name="z1259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Характеристика работ:</w:t>
      </w:r>
    </w:p>
    <w:bookmarkEnd w:id="1238"/>
    <w:bookmarkStart w:name="z1260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меламино-формальдегидной смолы в соляной кислоте и клеев для проклейки картографической, фотоподложки, литографской и других ответственных видов технических бумаг, а также клеевых растворов для баритажа и поверхностной проклейки специальных бумаг;</w:t>
      </w:r>
    </w:p>
    <w:bookmarkEnd w:id="1239"/>
    <w:bookmarkStart w:name="z1261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режима варки по заданной технологии и рецептуре;</w:t>
      </w:r>
    </w:p>
    <w:bookmarkEnd w:id="1240"/>
    <w:bookmarkStart w:name="z1262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канифоли, соды, казеина, парафина, жидкого стекла.</w:t>
      </w:r>
    </w:p>
    <w:bookmarkEnd w:id="1241"/>
    <w:bookmarkStart w:name="z1263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Должен знать:</w:t>
      </w:r>
    </w:p>
    <w:bookmarkEnd w:id="1242"/>
    <w:bookmarkStart w:name="z1264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 для варки клея, регулирующей и контрольно-измерительной аппаратуры;</w:t>
      </w:r>
    </w:p>
    <w:bookmarkEnd w:id="1243"/>
    <w:bookmarkStart w:name="z1265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производства для приготовления клея; </w:t>
      </w:r>
    </w:p>
    <w:bookmarkEnd w:id="1244"/>
    <w:bookmarkStart w:name="z1266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приготовляемого клея;</w:t>
      </w:r>
    </w:p>
    <w:bookmarkEnd w:id="1245"/>
    <w:bookmarkStart w:name="z1267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разных видов клея и технологию их изготовления для каждого вида изделий.</w:t>
      </w:r>
    </w:p>
    <w:bookmarkEnd w:id="1246"/>
    <w:bookmarkStart w:name="z1268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Клеевар, 5-й разряд</w:t>
      </w:r>
    </w:p>
    <w:bookmarkEnd w:id="1247"/>
    <w:bookmarkStart w:name="z1269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Характеристика работ:</w:t>
      </w:r>
    </w:p>
    <w:bookmarkEnd w:id="1248"/>
    <w:bookmarkStart w:name="z1270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варки высокосмоляного клея;</w:t>
      </w:r>
    </w:p>
    <w:bookmarkEnd w:id="1249"/>
    <w:bookmarkStart w:name="z1271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парафино-каолиновой и парафино-стеариновой</w:t>
      </w:r>
    </w:p>
    <w:bookmarkEnd w:id="1250"/>
    <w:bookmarkStart w:name="z1272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эмульсии, растворов желатина, спецрастворов;</w:t>
      </w:r>
    </w:p>
    <w:bookmarkEnd w:id="1251"/>
    <w:bookmarkStart w:name="z1273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расчетов по определению концентрации растворов;</w:t>
      </w:r>
    </w:p>
    <w:bookmarkEnd w:id="1252"/>
    <w:bookmarkStart w:name="z1274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анализов по определению качества растворов.</w:t>
      </w:r>
    </w:p>
    <w:bookmarkEnd w:id="1253"/>
    <w:bookmarkStart w:name="z1275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Должен знать:</w:t>
      </w:r>
    </w:p>
    <w:bookmarkEnd w:id="1254"/>
    <w:bookmarkStart w:name="z1276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1255"/>
    <w:bookmarkStart w:name="z1277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трубопроводов;</w:t>
      </w:r>
    </w:p>
    <w:bookmarkEnd w:id="1256"/>
    <w:bookmarkStart w:name="z1278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проклейки бумаг и технологический режим приготовления проклеивающих и наполняющих растворов стандартной концентрации.</w:t>
      </w:r>
    </w:p>
    <w:bookmarkEnd w:id="1257"/>
    <w:bookmarkStart w:name="z1279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Клеильщик</w:t>
      </w:r>
    </w:p>
    <w:bookmarkEnd w:id="1258"/>
    <w:bookmarkStart w:name="z1280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Клеильщик, 1-й разряд</w:t>
      </w:r>
    </w:p>
    <w:bookmarkEnd w:id="1259"/>
    <w:bookmarkStart w:name="z1281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Характеристика работ:</w:t>
      </w:r>
    </w:p>
    <w:bookmarkEnd w:id="1260"/>
    <w:bookmarkStart w:name="z1282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склейка отдельных деталей для комплектования изделий;</w:t>
      </w:r>
    </w:p>
    <w:bookmarkEnd w:id="1261"/>
    <w:bookmarkStart w:name="z1283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проглаживание изделий электрическим утюгом, пропитка плавом и раскладка готовой продукции на вешала.</w:t>
      </w:r>
    </w:p>
    <w:bookmarkEnd w:id="1262"/>
    <w:bookmarkStart w:name="z1284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Должен знать:</w:t>
      </w:r>
    </w:p>
    <w:bookmarkEnd w:id="1263"/>
    <w:bookmarkStart w:name="z1285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склейки деталей и технические условия на изготовление изделия.</w:t>
      </w:r>
    </w:p>
    <w:bookmarkEnd w:id="1264"/>
    <w:bookmarkStart w:name="z1286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склейке деталей для специальных изделий тарифицируется на 1 разряд выше.</w:t>
      </w:r>
    </w:p>
    <w:bookmarkEnd w:id="1265"/>
    <w:bookmarkStart w:name="z1287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Клейщик бумаги, картона и изделий из них</w:t>
      </w:r>
    </w:p>
    <w:bookmarkEnd w:id="1266"/>
    <w:bookmarkStart w:name="z1288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Клейщик бумаги, картона и изделий из них,</w:t>
      </w:r>
    </w:p>
    <w:bookmarkEnd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разряд</w:t>
      </w:r>
    </w:p>
    <w:bookmarkStart w:name="z1290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Характеристика работ:</w:t>
      </w:r>
    </w:p>
    <w:bookmarkEnd w:id="1268"/>
    <w:bookmarkStart w:name="z1291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пакетов, мешков, футляров, конвертов и других изделий массового производства;</w:t>
      </w:r>
    </w:p>
    <w:bookmarkEnd w:id="1269"/>
    <w:bookmarkStart w:name="z1292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роспуск и нанесение клея на детали, изделия из бумаги, картона, фольги и других материалов;</w:t>
      </w:r>
    </w:p>
    <w:bookmarkEnd w:id="1270"/>
    <w:bookmarkStart w:name="z1293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сортировка расслоя картона по сортам и его склейка;</w:t>
      </w:r>
    </w:p>
    <w:bookmarkEnd w:id="1271"/>
    <w:bookmarkStart w:name="z1294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склейки и проклейки изделий.</w:t>
      </w:r>
    </w:p>
    <w:bookmarkEnd w:id="1272"/>
    <w:bookmarkStart w:name="z1295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Должен знать:</w:t>
      </w:r>
    </w:p>
    <w:bookmarkEnd w:id="1273"/>
    <w:bookmarkStart w:name="z1296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склеивания картона, бумаги, ротопленки, восковки;</w:t>
      </w:r>
    </w:p>
    <w:bookmarkEnd w:id="1274"/>
    <w:bookmarkStart w:name="z1297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склейки изделий.</w:t>
      </w:r>
    </w:p>
    <w:bookmarkEnd w:id="1275"/>
    <w:bookmarkStart w:name="z1298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Клейщик бумаги, картона и изделий из них,</w:t>
      </w:r>
    </w:p>
    <w:bookmarkEnd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разряд</w:t>
      </w:r>
    </w:p>
    <w:bookmarkStart w:name="z1300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Характеристика работ:</w:t>
      </w:r>
    </w:p>
    <w:bookmarkEnd w:id="1277"/>
    <w:bookmarkStart w:name="z1301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проклейка листовой бумаги, картона, вспомогательных и декоративных материалов на клеильно-мазальной машине и вручную;</w:t>
      </w:r>
    </w:p>
    <w:bookmarkEnd w:id="1278"/>
    <w:bookmarkStart w:name="z1302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наклейка потали на картон;</w:t>
      </w:r>
    </w:p>
    <w:bookmarkEnd w:id="1279"/>
    <w:bookmarkStart w:name="z1303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сушка, протирка и укладка картона в пачки;</w:t>
      </w:r>
    </w:p>
    <w:bookmarkEnd w:id="1280"/>
    <w:bookmarkStart w:name="z1304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наклейка поясков на цилиндр ровничной катушки на опрессовочной машине;</w:t>
      </w:r>
    </w:p>
    <w:bookmarkEnd w:id="1281"/>
    <w:bookmarkStart w:name="z1305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свивка сегментов в манжеты на болванках; </w:t>
      </w:r>
    </w:p>
    <w:bookmarkEnd w:id="1282"/>
    <w:bookmarkStart w:name="z1306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машины и наблюдение за чистотой нанесения клея;</w:t>
      </w:r>
    </w:p>
    <w:bookmarkEnd w:id="1283"/>
    <w:bookmarkStart w:name="z1307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восковки и ротопленки к подкладке, приутюживание расплавленным парафином, а ротопленки – клеем;</w:t>
      </w:r>
    </w:p>
    <w:bookmarkEnd w:id="1284"/>
    <w:bookmarkStart w:name="z1308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отсортировка непригодных по техническим условиям листов;</w:t>
      </w:r>
    </w:p>
    <w:bookmarkEnd w:id="1285"/>
    <w:bookmarkStart w:name="z1309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листов и укладка их в коробки.</w:t>
      </w:r>
    </w:p>
    <w:bookmarkEnd w:id="1286"/>
    <w:bookmarkStart w:name="z1310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Должен знать:</w:t>
      </w:r>
    </w:p>
    <w:bookmarkEnd w:id="1287"/>
    <w:bookmarkStart w:name="z1311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обслуживания клеильно-мазальной машины;</w:t>
      </w:r>
    </w:p>
    <w:bookmarkEnd w:id="1288"/>
    <w:bookmarkStart w:name="z1312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проклейки и склейки;</w:t>
      </w:r>
    </w:p>
    <w:bookmarkEnd w:id="1289"/>
    <w:bookmarkStart w:name="z1313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рецептуру, виды и назначение клеев.</w:t>
      </w:r>
    </w:p>
    <w:bookmarkEnd w:id="1290"/>
    <w:bookmarkStart w:name="z1314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Клейщик фибры и литых бумажных изделий</w:t>
      </w:r>
    </w:p>
    <w:bookmarkEnd w:id="1291"/>
    <w:bookmarkStart w:name="z1315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Клейщик фибры и литых бумажных изделий, 3-й разряд</w:t>
      </w:r>
    </w:p>
    <w:bookmarkEnd w:id="1292"/>
    <w:bookmarkStart w:name="z1316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Характеристика работ:</w:t>
      </w:r>
    </w:p>
    <w:bookmarkEnd w:id="1293"/>
    <w:bookmarkStart w:name="z1317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склейки листов фибры под руководством клейщика более высокой квалификации;</w:t>
      </w:r>
    </w:p>
    <w:bookmarkEnd w:id="1294"/>
    <w:bookmarkStart w:name="z1318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литых бумажных изделий в прессах;</w:t>
      </w:r>
    </w:p>
    <w:bookmarkEnd w:id="1295"/>
    <w:bookmarkStart w:name="z1319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отвозка склеенной фибры на обрезку и очищенных бумажных изделий на выдержку;</w:t>
      </w:r>
    </w:p>
    <w:bookmarkEnd w:id="1296"/>
    <w:bookmarkStart w:name="z1320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фибры в пакеты;</w:t>
      </w:r>
    </w:p>
    <w:bookmarkEnd w:id="1297"/>
    <w:bookmarkStart w:name="z1321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подкатка литых бумажных изделий после сушки, намазка клеем;</w:t>
      </w:r>
    </w:p>
    <w:bookmarkEnd w:id="1298"/>
    <w:bookmarkStart w:name="z1322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деталей.</w:t>
      </w:r>
    </w:p>
    <w:bookmarkEnd w:id="1299"/>
    <w:bookmarkStart w:name="z1323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Должен знать:</w:t>
      </w:r>
    </w:p>
    <w:bookmarkEnd w:id="1300"/>
    <w:bookmarkStart w:name="z1324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прессов, правила управления ими и регулирование процесса склейки;</w:t>
      </w:r>
    </w:p>
    <w:bookmarkEnd w:id="1301"/>
    <w:bookmarkStart w:name="z1325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клеевые вещества;</w:t>
      </w:r>
    </w:p>
    <w:bookmarkEnd w:id="1302"/>
    <w:bookmarkStart w:name="z1326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выдержки бумажных деталей после склейки.</w:t>
      </w:r>
    </w:p>
    <w:bookmarkEnd w:id="1303"/>
    <w:bookmarkStart w:name="z1327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Клейщик фибры и литых бумажных изделий, 4-й разряд</w:t>
      </w:r>
    </w:p>
    <w:bookmarkEnd w:id="1304"/>
    <w:bookmarkStart w:name="z1328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Характеристика работ:</w:t>
      </w:r>
    </w:p>
    <w:bookmarkEnd w:id="1305"/>
    <w:bookmarkStart w:name="z1329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и склеивания фибры в прессах;</w:t>
      </w:r>
    </w:p>
    <w:bookmarkEnd w:id="1306"/>
    <w:bookmarkStart w:name="z1330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пригодности фибры для склейки, подбор фибры по толщине, качеству, поверхности и свойствам;</w:t>
      </w:r>
    </w:p>
    <w:bookmarkEnd w:id="1307"/>
    <w:bookmarkStart w:name="z1331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бакелитовой и других смол для склеивания;</w:t>
      </w:r>
    </w:p>
    <w:bookmarkEnd w:id="1308"/>
    <w:bookmarkStart w:name="z1332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режима склеивания в зависимости от свойств фибры, толщины и качественных показателей клеев.</w:t>
      </w:r>
    </w:p>
    <w:bookmarkEnd w:id="1309"/>
    <w:bookmarkStart w:name="z1333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Должен знать:</w:t>
      </w:r>
    </w:p>
    <w:bookmarkEnd w:id="1310"/>
    <w:bookmarkStart w:name="z1334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обогреваемых прессов;</w:t>
      </w:r>
    </w:p>
    <w:bookmarkEnd w:id="1311"/>
    <w:bookmarkStart w:name="z1335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склейки;</w:t>
      </w:r>
    </w:p>
    <w:bookmarkEnd w:id="1312"/>
    <w:bookmarkStart w:name="z1336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фибры и клеевых смол;</w:t>
      </w:r>
    </w:p>
    <w:bookmarkEnd w:id="1313"/>
    <w:bookmarkStart w:name="z1337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склеивания в зависимости от марки, толщины и качественных показателей фибры.</w:t>
      </w:r>
    </w:p>
    <w:bookmarkEnd w:id="1314"/>
    <w:bookmarkStart w:name="z1338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Колорист</w:t>
      </w:r>
    </w:p>
    <w:bookmarkEnd w:id="1315"/>
    <w:bookmarkStart w:name="z1339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Колорист, 3-й разряд</w:t>
      </w:r>
    </w:p>
    <w:bookmarkEnd w:id="1316"/>
    <w:bookmarkStart w:name="z1340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Характеристика работ:</w:t>
      </w:r>
    </w:p>
    <w:bookmarkEnd w:id="1317"/>
    <w:bookmarkStart w:name="z1341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из размешанных в определенной дозировке красок для придания бумажной массе окраски по заданным образцам;</w:t>
      </w:r>
    </w:p>
    <w:bookmarkEnd w:id="1318"/>
    <w:bookmarkStart w:name="z1342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красителей и загрузка их в краскосмесители;</w:t>
      </w:r>
    </w:p>
    <w:bookmarkEnd w:id="1319"/>
    <w:bookmarkStart w:name="z1343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окрашенной массы;</w:t>
      </w:r>
    </w:p>
    <w:bookmarkEnd w:id="1320"/>
    <w:bookmarkStart w:name="z1344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анализов по определению концентрации красителей.</w:t>
      </w:r>
    </w:p>
    <w:bookmarkEnd w:id="1321"/>
    <w:bookmarkStart w:name="z1345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Должен знать:</w:t>
      </w:r>
    </w:p>
    <w:bookmarkEnd w:id="1322"/>
    <w:bookmarkStart w:name="z1346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красителей и способы приготовления красящих растворов, обеспечивающих равномерную окраску массы, и факторы, влияющие на однородность окраски.</w:t>
      </w:r>
    </w:p>
    <w:bookmarkEnd w:id="1323"/>
    <w:bookmarkStart w:name="z1347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Комплектовщик деталей и изделий из бумаги</w:t>
      </w:r>
    </w:p>
    <w:bookmarkEnd w:id="1324"/>
    <w:bookmarkStart w:name="z1348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Комплектовщик деталей и изделий из бумаги,</w:t>
      </w:r>
    </w:p>
    <w:bookmarkEnd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разряд</w:t>
      </w:r>
    </w:p>
    <w:bookmarkStart w:name="z1350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Характеристика работ:</w:t>
      </w:r>
    </w:p>
    <w:bookmarkEnd w:id="1326"/>
    <w:bookmarkStart w:name="z1351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(отбор) партии обоев по заданному ассортименту, образцам артикулов, расцветкам и сортам и литых бумажных изделий по видам;</w:t>
      </w:r>
    </w:p>
    <w:bookmarkEnd w:id="1327"/>
    <w:bookmarkStart w:name="z1352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количественная приемка изделий;</w:t>
      </w:r>
    </w:p>
    <w:bookmarkEnd w:id="1328"/>
    <w:bookmarkStart w:name="z1353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к обоям бордюров, фризов по существующему ассортименту обоев;</w:t>
      </w:r>
    </w:p>
    <w:bookmarkEnd w:id="1329"/>
    <w:bookmarkStart w:name="z1354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комплектов деталей в промежуточном складе и выдача их на рабочие места.</w:t>
      </w:r>
    </w:p>
    <w:bookmarkEnd w:id="1330"/>
    <w:bookmarkStart w:name="z1355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Должен знать:</w:t>
      </w:r>
    </w:p>
    <w:bookmarkEnd w:id="1331"/>
    <w:bookmarkStart w:name="z1356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комплектования и хранения деталей;</w:t>
      </w:r>
    </w:p>
    <w:bookmarkEnd w:id="1332"/>
    <w:bookmarkStart w:name="z1357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обработку;</w:t>
      </w:r>
    </w:p>
    <w:bookmarkEnd w:id="1333"/>
    <w:bookmarkStart w:name="z1358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деталей;</w:t>
      </w:r>
    </w:p>
    <w:bookmarkEnd w:id="1334"/>
    <w:bookmarkStart w:name="z1359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артикулы и сорта обоев;</w:t>
      </w:r>
    </w:p>
    <w:bookmarkEnd w:id="1335"/>
    <w:bookmarkStart w:name="z1360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 соотношение бордюров и фризов к обоям;</w:t>
      </w:r>
    </w:p>
    <w:bookmarkEnd w:id="1336"/>
    <w:bookmarkStart w:name="z1361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количества и площади склейки.</w:t>
      </w:r>
    </w:p>
    <w:bookmarkEnd w:id="1337"/>
    <w:bookmarkStart w:name="z1362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Контролер целлюлозно-бумажного производства</w:t>
      </w:r>
    </w:p>
    <w:bookmarkEnd w:id="1338"/>
    <w:bookmarkStart w:name="z1363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Контролер целлюлозно-бумажного</w:t>
      </w:r>
    </w:p>
    <w:bookmarkEnd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2-й разряд</w:t>
      </w:r>
    </w:p>
    <w:bookmarkStart w:name="z1365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Характеристика работ:</w:t>
      </w:r>
    </w:p>
    <w:bookmarkEnd w:id="1340"/>
    <w:bookmarkStart w:name="z1366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контроль, прием сортированного тряпья и макулатуры;</w:t>
      </w:r>
    </w:p>
    <w:bookmarkEnd w:id="1341"/>
    <w:bookmarkStart w:name="z1367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на испытание специальных бумаг и определение группы впитываемости по привесу воды;</w:t>
      </w:r>
    </w:p>
    <w:bookmarkEnd w:id="1342"/>
    <w:bookmarkStart w:name="z1368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пооперационный контроль качества продукции.</w:t>
      </w:r>
    </w:p>
    <w:bookmarkEnd w:id="1343"/>
    <w:bookmarkStart w:name="z1369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Должен знать:</w:t>
      </w:r>
    </w:p>
    <w:bookmarkEnd w:id="1344"/>
    <w:bookmarkStart w:name="z1370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расчета привеса воды;</w:t>
      </w:r>
    </w:p>
    <w:bookmarkEnd w:id="1345"/>
    <w:bookmarkStart w:name="z1371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обозначения групп впитываемости;</w:t>
      </w:r>
    </w:p>
    <w:bookmarkEnd w:id="1346"/>
    <w:bookmarkStart w:name="z1372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действующие государственные стандарты и технические условия на контролируемое сырье;</w:t>
      </w:r>
    </w:p>
    <w:bookmarkEnd w:id="1347"/>
    <w:bookmarkStart w:name="z1373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хранения сырья.</w:t>
      </w:r>
    </w:p>
    <w:bookmarkEnd w:id="1348"/>
    <w:bookmarkStart w:name="z1374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Контролер целлюлозно-бумажного</w:t>
      </w:r>
    </w:p>
    <w:bookmarkEnd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3-й разряд</w:t>
      </w:r>
    </w:p>
    <w:bookmarkStart w:name="z1376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Характеристика работ:</w:t>
      </w:r>
    </w:p>
    <w:bookmarkEnd w:id="1350"/>
    <w:bookmarkStart w:name="z1377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контроль, прием и учет количества и качества сырья, химикатов и готовой продукции (древесины, бумаги, картона, фибры, картонажных и других изделий из бумаги, картона, фибры, литых бумажных изделий, бумажной пряжи и другие);</w:t>
      </w:r>
    </w:p>
    <w:bookmarkEnd w:id="1351"/>
    <w:bookmarkStart w:name="z1378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сортности продукции;</w:t>
      </w:r>
    </w:p>
    <w:bookmarkEnd w:id="1352"/>
    <w:bookmarkStart w:name="z1379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физико-механических показателей промышленных бумаг;</w:t>
      </w:r>
    </w:p>
    <w:bookmarkEnd w:id="1353"/>
    <w:bookmarkStart w:name="z1380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сведений по качеству изготовляемой бумаги;</w:t>
      </w:r>
    </w:p>
    <w:bookmarkEnd w:id="1354"/>
    <w:bookmarkStart w:name="z1381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сигнализация о случаях несоответствия бумаги государственному стандарту по физико-механическим показателям;</w:t>
      </w:r>
    </w:p>
    <w:bookmarkEnd w:id="1355"/>
    <w:bookmarkStart w:name="z1382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дефектного сырья, деталей и готовой продукции;</w:t>
      </w:r>
    </w:p>
    <w:bookmarkEnd w:id="1356"/>
    <w:bookmarkStart w:name="z1383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приемо-сдаточной документации;</w:t>
      </w:r>
    </w:p>
    <w:bookmarkEnd w:id="1357"/>
    <w:bookmarkStart w:name="z1384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оформление калек от заказчика, проверка качества и состояния их;</w:t>
      </w:r>
    </w:p>
    <w:bookmarkEnd w:id="1358"/>
    <w:bookmarkStart w:name="z1385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калек по тиражу, видам и сортам с подборкой их для пропуска на аппаратах;</w:t>
      </w:r>
    </w:p>
    <w:bookmarkEnd w:id="1359"/>
    <w:bookmarkStart w:name="z1386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обмер калек по специальной обмерочной таблице.</w:t>
      </w:r>
    </w:p>
    <w:bookmarkEnd w:id="1360"/>
    <w:bookmarkStart w:name="z1387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Должен знать:</w:t>
      </w:r>
    </w:p>
    <w:bookmarkEnd w:id="1361"/>
    <w:bookmarkStart w:name="z1388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действующие государственные стандарты и технические условия на готовую продукцию;</w:t>
      </w:r>
    </w:p>
    <w:bookmarkEnd w:id="1362"/>
    <w:bookmarkStart w:name="z1389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испытания бумаги;</w:t>
      </w:r>
    </w:p>
    <w:bookmarkEnd w:id="1363"/>
    <w:bookmarkStart w:name="z1390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обмера и качественные показатели калек;</w:t>
      </w:r>
    </w:p>
    <w:bookmarkEnd w:id="1364"/>
    <w:bookmarkStart w:name="z1391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оформления документации;</w:t>
      </w:r>
    </w:p>
    <w:bookmarkEnd w:id="1365"/>
    <w:bookmarkStart w:name="z1392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хранения готовой продукции на складах.</w:t>
      </w:r>
    </w:p>
    <w:bookmarkEnd w:id="1366"/>
    <w:bookmarkStart w:name="z1393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Контролер целлюлозно-бумажного</w:t>
      </w:r>
    </w:p>
    <w:bookmarkEnd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4-й разряд</w:t>
      </w:r>
    </w:p>
    <w:bookmarkStart w:name="z1395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Характеристика работ:</w:t>
      </w:r>
    </w:p>
    <w:bookmarkEnd w:id="1368"/>
    <w:bookmarkStart w:name="z1396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ролевых бумаг по внешнему виду при наматывании на катушки, качества склеек и формата катушек при перемотке бумаги;</w:t>
      </w:r>
    </w:p>
    <w:bookmarkEnd w:id="1369"/>
    <w:bookmarkStart w:name="z1397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контроль ответственных сортов бумаги и художественной картонажной продукции;</w:t>
      </w:r>
    </w:p>
    <w:bookmarkEnd w:id="1370"/>
    <w:bookmarkStart w:name="z1398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весовой учет срезанной и отлитой бумаги;</w:t>
      </w:r>
    </w:p>
    <w:bookmarkEnd w:id="1371"/>
    <w:bookmarkStart w:name="z1399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образцов для испытаний;</w:t>
      </w:r>
    </w:p>
    <w:bookmarkEnd w:id="1372"/>
    <w:bookmarkStart w:name="z1400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образцов бумаги строгого учета;</w:t>
      </w:r>
    </w:p>
    <w:bookmarkEnd w:id="1373"/>
    <w:bookmarkStart w:name="z1401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специальных и денежных бумаг по физико-механическим свойствам;</w:t>
      </w:r>
    </w:p>
    <w:bookmarkEnd w:id="1374"/>
    <w:bookmarkStart w:name="z1402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полистный счет отсортированных листовых бумаг строгого учета вручную и на листосчетных машинах;</w:t>
      </w:r>
    </w:p>
    <w:bookmarkEnd w:id="1375"/>
    <w:bookmarkStart w:name="z1403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и счета бумаги после сортировки и счет-контроля;</w:t>
      </w:r>
    </w:p>
    <w:bookmarkEnd w:id="1376"/>
    <w:bookmarkStart w:name="z1404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отнесения бумаги к соответствующему сорту и в брак;</w:t>
      </w:r>
    </w:p>
    <w:bookmarkEnd w:id="1377"/>
    <w:bookmarkStart w:name="z1405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направления отлива и читаемости водяного знака по специальным гознаковским бумагам;</w:t>
      </w:r>
    </w:p>
    <w:bookmarkEnd w:id="1378"/>
    <w:bookmarkStart w:name="z1406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 листового брака денежных и специальных бумаг по видам дефектов.</w:t>
      </w:r>
    </w:p>
    <w:bookmarkEnd w:id="1379"/>
    <w:bookmarkStart w:name="z1407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Должен знать:</w:t>
      </w:r>
    </w:p>
    <w:bookmarkEnd w:id="1380"/>
    <w:bookmarkStart w:name="z1408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аппаратуры и листосчетной машины;</w:t>
      </w:r>
    </w:p>
    <w:bookmarkEnd w:id="1381"/>
    <w:bookmarkStart w:name="z1409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дефекты и причины возникновения их; </w:t>
      </w:r>
    </w:p>
    <w:bookmarkEnd w:id="1382"/>
    <w:bookmarkStart w:name="z1410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и сортность бумаги; методы сортировки бумаги;</w:t>
      </w:r>
    </w:p>
    <w:bookmarkEnd w:id="1383"/>
    <w:bookmarkStart w:name="z1411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действующие государственные стандарты и технические условия на готовую продукцию.</w:t>
      </w:r>
    </w:p>
    <w:bookmarkEnd w:id="1384"/>
    <w:bookmarkStart w:name="z1412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Контролер целлюлозно-бумажного</w:t>
      </w:r>
    </w:p>
    <w:bookmarkEnd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5-й разряд</w:t>
      </w:r>
    </w:p>
    <w:bookmarkStart w:name="z1414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Характеристика работ:</w:t>
      </w:r>
    </w:p>
    <w:bookmarkEnd w:id="1386"/>
    <w:bookmarkStart w:name="z1415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технологического процесса изготовления бумаги по операциям;</w:t>
      </w:r>
    </w:p>
    <w:bookmarkEnd w:id="1387"/>
    <w:bookmarkStart w:name="z1416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комплектовка и оформление специальных гознаковских бумаг в партии и количественный учет партий;</w:t>
      </w:r>
    </w:p>
    <w:bookmarkEnd w:id="1388"/>
    <w:bookmarkStart w:name="z1417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полистный счет отсортированных листовых бумаг с локальными и общими водяными знаками вручную и на листосчетных машинах;</w:t>
      </w:r>
    </w:p>
    <w:bookmarkEnd w:id="1389"/>
    <w:bookmarkStart w:name="z1418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и счета бумаги после сортировки и счет-контроля;</w:t>
      </w:r>
    </w:p>
    <w:bookmarkEnd w:id="1390"/>
    <w:bookmarkStart w:name="z1419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сопроводительных документов.</w:t>
      </w:r>
    </w:p>
    <w:bookmarkEnd w:id="1391"/>
    <w:bookmarkStart w:name="z1420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Должен знать:</w:t>
      </w:r>
    </w:p>
    <w:bookmarkEnd w:id="1392"/>
    <w:bookmarkStart w:name="z1421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изготовления бумаги; </w:t>
      </w:r>
    </w:p>
    <w:bookmarkEnd w:id="1393"/>
    <w:bookmarkStart w:name="z1422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и технические условия на бумагу.</w:t>
      </w:r>
    </w:p>
    <w:bookmarkEnd w:id="1394"/>
    <w:bookmarkStart w:name="z1423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Краскосоставитель</w:t>
      </w:r>
    </w:p>
    <w:bookmarkEnd w:id="1395"/>
    <w:bookmarkStart w:name="z1424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Краскосоставитель, 2-й разряд</w:t>
      </w:r>
    </w:p>
    <w:bookmarkEnd w:id="1396"/>
    <w:bookmarkStart w:name="z1425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Характеристика работ:</w:t>
      </w:r>
    </w:p>
    <w:bookmarkEnd w:id="1397"/>
    <w:bookmarkStart w:name="z1426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цветных суспензий;</w:t>
      </w:r>
    </w:p>
    <w:bookmarkEnd w:id="1398"/>
    <w:bookmarkStart w:name="z1427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отпуск красок на машины с дозировкой плотности;</w:t>
      </w:r>
    </w:p>
    <w:bookmarkEnd w:id="1399"/>
    <w:bookmarkStart w:name="z1428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 красок через вибросито;</w:t>
      </w:r>
    </w:p>
    <w:bookmarkEnd w:id="1400"/>
    <w:bookmarkStart w:name="z1429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спуск приготовленных растворов в производство, размешивание и фильтрация растворов и цветных суспензий;</w:t>
      </w:r>
    </w:p>
    <w:bookmarkEnd w:id="1401"/>
    <w:bookmarkStart w:name="z1430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мытье краскомешалок и другого оборудования;</w:t>
      </w:r>
    </w:p>
    <w:bookmarkEnd w:id="1402"/>
    <w:bookmarkStart w:name="z1431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суспензий и клеевых растворов к красильным машинам.</w:t>
      </w:r>
    </w:p>
    <w:bookmarkEnd w:id="1403"/>
    <w:bookmarkStart w:name="z1432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Должен знать:</w:t>
      </w:r>
    </w:p>
    <w:bookmarkEnd w:id="1404"/>
    <w:bookmarkStart w:name="z1433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оборудования;</w:t>
      </w:r>
    </w:p>
    <w:bookmarkEnd w:id="1405"/>
    <w:bookmarkStart w:name="z1434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приготовления цветных суспензий;</w:t>
      </w:r>
    </w:p>
    <w:bookmarkEnd w:id="1406"/>
    <w:bookmarkStart w:name="z1435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материалов, готовых суспензий.</w:t>
      </w:r>
    </w:p>
    <w:bookmarkEnd w:id="1407"/>
    <w:bookmarkStart w:name="z1436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Краскосоставитель, 3-й разряд</w:t>
      </w:r>
    </w:p>
    <w:bookmarkEnd w:id="1408"/>
    <w:bookmarkStart w:name="z1437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Характеристика работ:</w:t>
      </w:r>
    </w:p>
    <w:bookmarkEnd w:id="1409"/>
    <w:bookmarkStart w:name="z1438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красок для печати обоев до восьми красочных рисунков согласно заданному технологическому режиму с использованием регулирующей и контрольно-измерительной аппаратуры;</w:t>
      </w:r>
    </w:p>
    <w:bookmarkEnd w:id="1410"/>
    <w:bookmarkStart w:name="z1439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по заданному оригиналу окраски бумаги, суспензий и клеевых растворов для мелования, казеинового клея, растворов для изготовления специальных технических бумаг (гидрофильной, малорельефной, скоростемерной и другие);</w:t>
      </w:r>
    </w:p>
    <w:bookmarkEnd w:id="1411"/>
    <w:bookmarkStart w:name="z1440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разведение растворов после созревания;</w:t>
      </w:r>
    </w:p>
    <w:bookmarkEnd w:id="1412"/>
    <w:bookmarkStart w:name="z1441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исправным состоянием оборудования;</w:t>
      </w:r>
    </w:p>
    <w:bookmarkEnd w:id="1413"/>
    <w:bookmarkStart w:name="z1442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материалов, количества клея, растворов;</w:t>
      </w:r>
    </w:p>
    <w:bookmarkEnd w:id="1414"/>
    <w:bookmarkStart w:name="z1443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суспензии к красильным машинам;</w:t>
      </w:r>
    </w:p>
    <w:bookmarkEnd w:id="1415"/>
    <w:bookmarkStart w:name="z1444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вибросит, трубопроводов и всех емкостей.</w:t>
      </w:r>
    </w:p>
    <w:bookmarkEnd w:id="1416"/>
    <w:bookmarkStart w:name="z1445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Должен знать:</w:t>
      </w:r>
    </w:p>
    <w:bookmarkEnd w:id="1417"/>
    <w:bookmarkStart w:name="z1446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 и контрольно-измерительной аппаратуры;</w:t>
      </w:r>
    </w:p>
    <w:bookmarkEnd w:id="1418"/>
    <w:bookmarkStart w:name="z1447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приготовления мелованной суспензии и клеевых растворов;</w:t>
      </w:r>
    </w:p>
    <w:bookmarkEnd w:id="1419"/>
    <w:bookmarkStart w:name="z1448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механической перекачки растворов к красильным машинам разного типа.</w:t>
      </w:r>
    </w:p>
    <w:bookmarkEnd w:id="1420"/>
    <w:bookmarkStart w:name="z1449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Краскосоставитель, 4-й разряд</w:t>
      </w:r>
    </w:p>
    <w:bookmarkEnd w:id="1421"/>
    <w:bookmarkStart w:name="z1450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Характеристика работ:</w:t>
      </w:r>
    </w:p>
    <w:bookmarkEnd w:id="1422"/>
    <w:bookmarkStart w:name="z1451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по заданному оригиналу окраски бумаги или расцветок обоев свыше восьми красочных рисунков;</w:t>
      </w:r>
    </w:p>
    <w:bookmarkEnd w:id="1423"/>
    <w:bookmarkStart w:name="z1452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красок для угольных лент специальной пятицветной копировальной бумаги для множительных аппаратов;</w:t>
      </w:r>
    </w:p>
    <w:bookmarkEnd w:id="1424"/>
    <w:bookmarkStart w:name="z1453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концентрации качества красок;</w:t>
      </w:r>
    </w:p>
    <w:bookmarkEnd w:id="1425"/>
    <w:bookmarkStart w:name="z1454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из размешанных красок растворов нужной консистенции с применением токсичных веществ, кислот и щелочей;</w:t>
      </w:r>
    </w:p>
    <w:bookmarkEnd w:id="1426"/>
    <w:bookmarkStart w:name="z1455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смешивание на автоматической аппаратуре казеинового клея с латексом при приготовлении суспензии для мелования;</w:t>
      </w:r>
    </w:p>
    <w:bookmarkEnd w:id="1427"/>
    <w:bookmarkStart w:name="z1456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дозировки, приготовление отдельных компонентов в аппаратах и составление эмульсий термореактивного и защитного слоев;</w:t>
      </w:r>
    </w:p>
    <w:bookmarkEnd w:id="1428"/>
    <w:bookmarkStart w:name="z1457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смешения красок, эмульсий.</w:t>
      </w:r>
    </w:p>
    <w:bookmarkEnd w:id="1429"/>
    <w:bookmarkStart w:name="z1458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Должен знать:</w:t>
      </w:r>
    </w:p>
    <w:bookmarkEnd w:id="1430"/>
    <w:bookmarkStart w:name="z1459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1431"/>
    <w:bookmarkStart w:name="z1460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трубопроводов;</w:t>
      </w:r>
    </w:p>
    <w:bookmarkEnd w:id="1432"/>
    <w:bookmarkStart w:name="z1461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работу регулирующей и контрольно-измерительной аппаратуры;</w:t>
      </w:r>
    </w:p>
    <w:bookmarkEnd w:id="1433"/>
    <w:bookmarkStart w:name="z1462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приготовления проклеивающих и других растворов различных концентраций;</w:t>
      </w:r>
    </w:p>
    <w:bookmarkEnd w:id="1434"/>
    <w:bookmarkStart w:name="z1463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химические свойства всех компонентов и дозировку их.</w:t>
      </w:r>
    </w:p>
    <w:bookmarkEnd w:id="1435"/>
    <w:bookmarkStart w:name="z1464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Краскосоставитель, 5-й разряд</w:t>
      </w:r>
    </w:p>
    <w:bookmarkEnd w:id="1436"/>
    <w:bookmarkStart w:name="z1465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Характеристика работ:</w:t>
      </w:r>
    </w:p>
    <w:bookmarkEnd w:id="1437"/>
    <w:bookmarkStart w:name="z1466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красок для печати обоев бумажных и на основе с поливинилхлоридным покрытием;</w:t>
      </w:r>
    </w:p>
    <w:bookmarkEnd w:id="1438"/>
    <w:bookmarkStart w:name="z1467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защитного и перламутрового лака на высокоскоростных диссольверах и мешалках;</w:t>
      </w:r>
    </w:p>
    <w:bookmarkEnd w:id="1439"/>
    <w:bookmarkStart w:name="z1468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количества добавок при составлении сложных колеров при большом ассортименте продукции;</w:t>
      </w:r>
    </w:p>
    <w:bookmarkEnd w:id="1440"/>
    <w:bookmarkStart w:name="z1469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из размешанных красок растворов нужной консистенции с применением токсичных веществ и растворителей;</w:t>
      </w:r>
    </w:p>
    <w:bookmarkEnd w:id="1441"/>
    <w:bookmarkStart w:name="z1470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колористики печатных красок в соответствии с эталоном в процессе работы на высокоскоростной обойно-печатной машине;</w:t>
      </w:r>
    </w:p>
    <w:bookmarkEnd w:id="1442"/>
    <w:bookmarkStart w:name="z1471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новых колористик существующих рисунков, дизайн новых рисунков и колористические решения к ним;</w:t>
      </w:r>
    </w:p>
    <w:bookmarkEnd w:id="1443"/>
    <w:bookmarkStart w:name="z1472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рецептур красок по оттискам перед пуском тиражей.</w:t>
      </w:r>
    </w:p>
    <w:bookmarkEnd w:id="1444"/>
    <w:bookmarkStart w:name="z1473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219. Должен знать:</w:t>
      </w:r>
    </w:p>
    <w:bookmarkEnd w:id="1445"/>
    <w:bookmarkStart w:name="z1474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глубокой печати и дизайн;</w:t>
      </w:r>
    </w:p>
    <w:bookmarkEnd w:id="1446"/>
    <w:bookmarkStart w:name="z1475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рецептуры основных красок, лаков;</w:t>
      </w:r>
    </w:p>
    <w:bookmarkEnd w:id="1447"/>
    <w:bookmarkStart w:name="z1476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характеристики используемых растворителей, красок, основы лака и различных добавок, улучшающих качество печати по бумаге и поливинилхлоридному слою;</w:t>
      </w:r>
    </w:p>
    <w:bookmarkEnd w:id="1448"/>
    <w:bookmarkStart w:name="z1477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химические свойства всех компонентов и их дозировку;</w:t>
      </w:r>
    </w:p>
    <w:bookmarkEnd w:id="1449"/>
    <w:bookmarkStart w:name="z1478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и контрольно-измерительной аппаратуры.</w:t>
      </w:r>
    </w:p>
    <w:bookmarkEnd w:id="1450"/>
    <w:bookmarkStart w:name="z1479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Лакировщик фибровых изделий</w:t>
      </w:r>
    </w:p>
    <w:bookmarkEnd w:id="1451"/>
    <w:bookmarkStart w:name="z1480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Лакировщик фибровых изделий, 2-й разряд</w:t>
      </w:r>
    </w:p>
    <w:bookmarkEnd w:id="1452"/>
    <w:bookmarkStart w:name="z1481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Характеристика работ:</w:t>
      </w:r>
    </w:p>
    <w:bookmarkEnd w:id="1453"/>
    <w:bookmarkStart w:name="z1482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лаком фибровых изделий вручную и на станке;</w:t>
      </w:r>
    </w:p>
    <w:bookmarkEnd w:id="1454"/>
    <w:bookmarkStart w:name="z1483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лаков и подготовка фибровых изделий для лакировки;</w:t>
      </w:r>
    </w:p>
    <w:bookmarkEnd w:id="1455"/>
    <w:bookmarkStart w:name="z1484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изделий.</w:t>
      </w:r>
    </w:p>
    <w:bookmarkEnd w:id="1456"/>
    <w:bookmarkStart w:name="z1485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Должен знать:</w:t>
      </w:r>
    </w:p>
    <w:bookmarkEnd w:id="1457"/>
    <w:bookmarkStart w:name="z1486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методы приготовления лаков;</w:t>
      </w:r>
    </w:p>
    <w:bookmarkEnd w:id="1458"/>
    <w:bookmarkStart w:name="z1487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лакирования;</w:t>
      </w:r>
    </w:p>
    <w:bookmarkEnd w:id="1459"/>
    <w:bookmarkStart w:name="z1488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марки фибровых изделий.</w:t>
      </w:r>
    </w:p>
    <w:bookmarkEnd w:id="1460"/>
    <w:bookmarkStart w:name="z1489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Машинист агрегата искусственного бархата</w:t>
      </w:r>
    </w:p>
    <w:bookmarkEnd w:id="1461"/>
    <w:bookmarkStart w:name="z1490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агрегата искусственного бархата,</w:t>
      </w:r>
    </w:p>
    <w:bookmarkEnd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разряд</w:t>
      </w:r>
    </w:p>
    <w:bookmarkStart w:name="z1492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Характеристика работ:</w:t>
      </w:r>
    </w:p>
    <w:bookmarkEnd w:id="1463"/>
    <w:bookmarkStart w:name="z1493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обработки ворса в соответствии с рабочей инструкцией под руководством машиниста более высокой квалификации;</w:t>
      </w:r>
    </w:p>
    <w:bookmarkEnd w:id="1464"/>
    <w:bookmarkStart w:name="z1494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красок, окрашивание в установленный цвет, отжим, сушка и просеивание ворса;</w:t>
      </w:r>
    </w:p>
    <w:bookmarkEnd w:id="1465"/>
    <w:bookmarkStart w:name="z1495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поливинилового клея, подогрев его до необходимой температуры и консистенции;</w:t>
      </w:r>
    </w:p>
    <w:bookmarkEnd w:id="1466"/>
    <w:bookmarkStart w:name="z1496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гуммирование листов картона или бумаги на станке.</w:t>
      </w:r>
    </w:p>
    <w:bookmarkEnd w:id="1467"/>
    <w:bookmarkStart w:name="z1497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Должен знать:</w:t>
      </w:r>
    </w:p>
    <w:bookmarkEnd w:id="1468"/>
    <w:bookmarkStart w:name="z1498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способы регулирования оборудования для приготовления окраски и сушки ворса (центрифуги, гуммировальной машины и сушильных камер);</w:t>
      </w:r>
    </w:p>
    <w:bookmarkEnd w:id="1469"/>
    <w:bookmarkStart w:name="z1499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цвет окраски; размеры листов картона и бумаги для всех видов изделий и рецептуру красителей.</w:t>
      </w:r>
    </w:p>
    <w:bookmarkEnd w:id="1470"/>
    <w:bookmarkStart w:name="z1500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агрегата искусственного бархата,</w:t>
      </w:r>
    </w:p>
    <w:bookmarkEnd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4-й разряд</w:t>
      </w:r>
    </w:p>
    <w:bookmarkStart w:name="z1502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Характеристика работ:</w:t>
      </w:r>
    </w:p>
    <w:bookmarkEnd w:id="1472"/>
    <w:bookmarkStart w:name="z1503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искусственного бархата и велюра на агрегате путем покрытия бумажного полотна слоем ворса в электростатическом поле;</w:t>
      </w:r>
    </w:p>
    <w:bookmarkEnd w:id="1473"/>
    <w:bookmarkStart w:name="z1504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гуммирование бумажного полотна;</w:t>
      </w:r>
    </w:p>
    <w:bookmarkEnd w:id="1474"/>
    <w:bookmarkStart w:name="z1505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цвета и ворса;</w:t>
      </w:r>
    </w:p>
    <w:bookmarkEnd w:id="1475"/>
    <w:bookmarkStart w:name="z1506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направления электростатического поля;</w:t>
      </w:r>
    </w:p>
    <w:bookmarkEnd w:id="1476"/>
    <w:bookmarkStart w:name="z1507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равномерного покрытия бумажного полотна слоем ворса, сушкой, чисткой бумаги;</w:t>
      </w:r>
    </w:p>
    <w:bookmarkEnd w:id="1477"/>
    <w:bookmarkStart w:name="z1508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степени готовности высушенного полотна;</w:t>
      </w:r>
    </w:p>
    <w:bookmarkEnd w:id="1478"/>
    <w:bookmarkStart w:name="z1509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намотки искусственного бархата, велюра в рулоны;</w:t>
      </w:r>
    </w:p>
    <w:bookmarkEnd w:id="1479"/>
    <w:bookmarkStart w:name="z1510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агрегата, температуры воздуха в сушильном шкафу, пылеуловителей и наладка агрегата.</w:t>
      </w:r>
    </w:p>
    <w:bookmarkEnd w:id="1480"/>
    <w:bookmarkStart w:name="z1511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Должен знать:</w:t>
      </w:r>
    </w:p>
    <w:bookmarkEnd w:id="1481"/>
    <w:bookmarkStart w:name="z1512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 и контрольно-измерительной аппаратуры;</w:t>
      </w:r>
    </w:p>
    <w:bookmarkEnd w:id="1482"/>
    <w:bookmarkStart w:name="z1513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искусственного бархата, велюра;</w:t>
      </w:r>
    </w:p>
    <w:bookmarkEnd w:id="1483"/>
    <w:bookmarkStart w:name="z1514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намотки их в рулоны;</w:t>
      </w:r>
    </w:p>
    <w:bookmarkEnd w:id="1484"/>
    <w:bookmarkStart w:name="z1515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цвета окрашивания для каждого вида изделий;</w:t>
      </w:r>
    </w:p>
    <w:bookmarkEnd w:id="1485"/>
    <w:bookmarkStart w:name="z1516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изготовления искусственного бархата, велюра.</w:t>
      </w:r>
    </w:p>
    <w:bookmarkEnd w:id="1486"/>
    <w:bookmarkStart w:name="z1517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Машинист битумировочной машины</w:t>
      </w:r>
    </w:p>
    <w:bookmarkEnd w:id="1487"/>
    <w:bookmarkStart w:name="z1518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битумировочной машины, 2-й разряд</w:t>
      </w:r>
    </w:p>
    <w:bookmarkEnd w:id="1488"/>
    <w:bookmarkStart w:name="z1519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226. Характеристика работ:</w:t>
      </w:r>
    </w:p>
    <w:bookmarkEnd w:id="1489"/>
    <w:bookmarkStart w:name="z1520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битумирования бумаги под руководством машиниста более высокой квалификации;</w:t>
      </w:r>
    </w:p>
    <w:bookmarkEnd w:id="1490"/>
    <w:bookmarkStart w:name="z1521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подкатка рулонов бумаги и установка их на машину на один или два раската;</w:t>
      </w:r>
    </w:p>
    <w:bookmarkEnd w:id="1491"/>
    <w:bookmarkStart w:name="z1522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нового слоя бумаги и заливка битума в ванны;</w:t>
      </w:r>
    </w:p>
    <w:bookmarkEnd w:id="1492"/>
    <w:bookmarkStart w:name="z1523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рулонов битумированной бумаги и отвозка их к трубочным машинам.</w:t>
      </w:r>
    </w:p>
    <w:bookmarkEnd w:id="1493"/>
    <w:bookmarkStart w:name="z1524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227. Должен знать:</w:t>
      </w:r>
    </w:p>
    <w:bookmarkEnd w:id="1494"/>
    <w:bookmarkStart w:name="z1525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битумирования бумаги;</w:t>
      </w:r>
    </w:p>
    <w:bookmarkEnd w:id="1495"/>
    <w:bookmarkStart w:name="z1526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и съема рулонов бумаги-основы и битумированной бумаги.</w:t>
      </w:r>
    </w:p>
    <w:bookmarkEnd w:id="1496"/>
    <w:bookmarkStart w:name="z1527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битумировочной машины, 4-й разряд</w:t>
      </w:r>
    </w:p>
    <w:bookmarkEnd w:id="1497"/>
    <w:bookmarkStart w:name="z1528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228. Характеристика работ:</w:t>
      </w:r>
    </w:p>
    <w:bookmarkEnd w:id="1498"/>
    <w:bookmarkStart w:name="z1529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покрытия расплавленным битумом бумаги для изготовления бумажной тары;</w:t>
      </w:r>
    </w:p>
    <w:bookmarkEnd w:id="1499"/>
    <w:bookmarkStart w:name="z1530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рулонов бумаги-основы в машину;</w:t>
      </w:r>
    </w:p>
    <w:bookmarkEnd w:id="1500"/>
    <w:bookmarkStart w:name="z1531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 бумаги через валы с битумом для пропитки;</w:t>
      </w:r>
    </w:p>
    <w:bookmarkEnd w:id="1501"/>
    <w:bookmarkStart w:name="z1532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заливки в ванны и температуры расплавленного битума;</w:t>
      </w:r>
    </w:p>
    <w:bookmarkEnd w:id="1502"/>
    <w:bookmarkStart w:name="z1533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 полотна битумированной бумаги через пресс, сушильный цилиндр, холодильник и накат;</w:t>
      </w:r>
    </w:p>
    <w:bookmarkEnd w:id="1503"/>
    <w:bookmarkStart w:name="z1534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битумирования, температурным режимом сушки и накатом, состоянием оборудования и контрольно-измерительной аппаратуры;</w:t>
      </w:r>
    </w:p>
    <w:bookmarkEnd w:id="1504"/>
    <w:bookmarkStart w:name="z1535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машины.</w:t>
      </w:r>
    </w:p>
    <w:bookmarkEnd w:id="1505"/>
    <w:bookmarkStart w:name="z1536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229. Должен знать:</w:t>
      </w:r>
    </w:p>
    <w:bookmarkEnd w:id="1506"/>
    <w:bookmarkStart w:name="z1537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оборудования;</w:t>
      </w:r>
    </w:p>
    <w:bookmarkEnd w:id="1507"/>
    <w:bookmarkStart w:name="z1538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битумирования;</w:t>
      </w:r>
    </w:p>
    <w:bookmarkEnd w:id="1508"/>
    <w:bookmarkStart w:name="z1539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битумированной бумаги.</w:t>
      </w:r>
    </w:p>
    <w:bookmarkEnd w:id="1509"/>
    <w:bookmarkStart w:name="z1540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Машинист блондочной машины</w:t>
      </w:r>
    </w:p>
    <w:bookmarkEnd w:id="1510"/>
    <w:bookmarkStart w:name="z1541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блондочной машины, 2-й разряд</w:t>
      </w:r>
    </w:p>
    <w:bookmarkEnd w:id="1511"/>
    <w:bookmarkStart w:name="z1542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230. Характеристика работ:</w:t>
      </w:r>
    </w:p>
    <w:bookmarkEnd w:id="1512"/>
    <w:bookmarkStart w:name="z1543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бумажных кружев (блонды) на блондочной машине путем тиснения бумажной ленты;</w:t>
      </w:r>
    </w:p>
    <w:bookmarkEnd w:id="1513"/>
    <w:bookmarkStart w:name="z1544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катушек и заправка бумажной ленты в машину;</w:t>
      </w:r>
    </w:p>
    <w:bookmarkEnd w:id="1514"/>
    <w:bookmarkStart w:name="z1545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гравировочного и матричного валов, за качеством тиснения, вырубки, намотки и разрезки кружев по форматам;</w:t>
      </w:r>
    </w:p>
    <w:bookmarkEnd w:id="1515"/>
    <w:bookmarkStart w:name="z1546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отходов.</w:t>
      </w:r>
    </w:p>
    <w:bookmarkEnd w:id="1516"/>
    <w:bookmarkStart w:name="z1547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231. Должен знать:</w:t>
      </w:r>
    </w:p>
    <w:bookmarkEnd w:id="1517"/>
    <w:bookmarkStart w:name="z1548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регулирования блондочной машины;</w:t>
      </w:r>
    </w:p>
    <w:bookmarkEnd w:id="1518"/>
    <w:bookmarkStart w:name="z1549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бумажных кружев для коробок различной конфигурации;</w:t>
      </w:r>
    </w:p>
    <w:bookmarkEnd w:id="1519"/>
    <w:bookmarkStart w:name="z1550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тиснения и вырубки.</w:t>
      </w:r>
    </w:p>
    <w:bookmarkEnd w:id="1520"/>
    <w:bookmarkStart w:name="z1551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Машинист бумагоделательной (картоноделательной)</w:t>
      </w:r>
    </w:p>
    <w:bookmarkEnd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машины (сеточник)</w:t>
      </w:r>
    </w:p>
    <w:bookmarkStart w:name="z1553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бумагоделательной (картоноделательной)</w:t>
      </w:r>
    </w:p>
    <w:bookmarkEnd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машины (сеточник), 4-й разряд</w:t>
      </w:r>
    </w:p>
    <w:bookmarkStart w:name="z1555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232. Характеристика работ:</w:t>
      </w:r>
    </w:p>
    <w:bookmarkEnd w:id="1523"/>
    <w:bookmarkStart w:name="z1556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отлива бумажного полотна на бумагоделательной машине с шириной сетки до 2,5 м и установкой для мелования на бумагоделательной машине с шириной сетки свыше 3 м и отлива картона на картоноделательной машине с шириной сетки до 3 м и при обслуживании верхней сетки комбинированной картоноделательной машины;</w:t>
      </w:r>
    </w:p>
    <w:bookmarkEnd w:id="1524"/>
    <w:bookmarkStart w:name="z1557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ходом формования полотна бумаги (картона) на сетке по показаниям контрольно-измерительной аппаратуры, внешним признакам и результатам анализов, за отжимом полотна на прессах, за температурой в сушильной части, чистотой поверхности сушильных цилиндров и отводом конденсата;</w:t>
      </w:r>
    </w:p>
    <w:bookmarkEnd w:id="1525"/>
    <w:bookmarkStart w:name="z1558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мелования на специальной установке бумагоделательной машины;</w:t>
      </w:r>
    </w:p>
    <w:bookmarkEnd w:id="1526"/>
    <w:bookmarkStart w:name="z1559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всех узлов машины, количеством и качеством вырабатываемой продукции;</w:t>
      </w:r>
    </w:p>
    <w:bookmarkEnd w:id="1527"/>
    <w:bookmarkStart w:name="z1560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концентрации, степени помола и других качественных показателей массы, поступающей на сетку;</w:t>
      </w:r>
    </w:p>
    <w:bookmarkEnd w:id="1528"/>
    <w:bookmarkStart w:name="z1561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режима тряски и вакуума в отсасывающих ящиках и отсасывающем вале;</w:t>
      </w:r>
    </w:p>
    <w:bookmarkEnd w:id="1529"/>
    <w:bookmarkStart w:name="z1562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всех узлов и механизмов машины на заданный режим в зависимости от качества сырья и ассортимента вырабатываемой продукции;</w:t>
      </w:r>
    </w:p>
    <w:bookmarkEnd w:id="1530"/>
    <w:bookmarkStart w:name="z1563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регулирующей и контрольно-измерительной аппаратуры;</w:t>
      </w:r>
    </w:p>
    <w:bookmarkEnd w:id="1531"/>
    <w:bookmarkStart w:name="z1564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нормальной работой каландра и качеством отделки, за работой наката и качеством намотки готовой продукции.</w:t>
      </w:r>
    </w:p>
    <w:bookmarkEnd w:id="1532"/>
    <w:bookmarkStart w:name="z1565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233. Должен знать:</w:t>
      </w:r>
    </w:p>
    <w:bookmarkEnd w:id="1533"/>
    <w:bookmarkStart w:name="z1566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 схему коммуникаций;</w:t>
      </w:r>
    </w:p>
    <w:bookmarkEnd w:id="1534"/>
    <w:bookmarkStart w:name="z1567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регулирующей и контрольно-измерительной</w:t>
      </w:r>
    </w:p>
    <w:bookmarkEnd w:id="1535"/>
    <w:bookmarkStart w:name="z1568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аппаратуры;</w:t>
      </w:r>
    </w:p>
    <w:bookmarkEnd w:id="1536"/>
    <w:bookmarkStart w:name="z1569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включения и выключения ее с пульта управления;</w:t>
      </w:r>
    </w:p>
    <w:bookmarkEnd w:id="1537"/>
    <w:bookmarkStart w:name="z1570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исходного сырья и полуфабрикатов;</w:t>
      </w:r>
    </w:p>
    <w:bookmarkEnd w:id="1538"/>
    <w:bookmarkStart w:name="z1571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отдельных факторов на технологию производства;</w:t>
      </w:r>
    </w:p>
    <w:bookmarkEnd w:id="1539"/>
    <w:bookmarkStart w:name="z1572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полуфабрикатов, наполняющих и проклеивающих материалов, воды, пара, электроэнергии и одежды машин;</w:t>
      </w:r>
    </w:p>
    <w:bookmarkEnd w:id="1540"/>
    <w:bookmarkStart w:name="z1573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 на готовую продукцию.</w:t>
      </w:r>
    </w:p>
    <w:bookmarkEnd w:id="1541"/>
    <w:bookmarkStart w:name="z1574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бумагоделательной (картоноделательной)</w:t>
      </w:r>
    </w:p>
    <w:bookmarkEnd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машины (сеточник), 5-й разряд</w:t>
      </w:r>
    </w:p>
    <w:bookmarkStart w:name="z1576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234. Характеристика работ:</w:t>
      </w:r>
    </w:p>
    <w:bookmarkEnd w:id="1543"/>
    <w:bookmarkStart w:name="z1577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отлива бумажного полотна на бумагоделательной машине с шириной сетки свыше 2,5 м до 4,5 м и рабочей скоростью свыше 150 м/мин., на машине с дополнительным наливным устройством, а также на машине, вырабатывающей бумаги: конденсаторную, кабельные (высоко- и низковольтную), филигранную, офсетную, чанную, форзацную, картографическую, для глубокой печати, писчую, типографскую N 1, 2, и 3, мешочную, тетрадную, копировальную, промокательную, основу для кальки, пергамента и мелования, эстампную, перфокарточную, для упаковки продуктов на автоматах и другие ответственные виды технических бумаг и отлива картона на картоноделательной многоцилиндровой круглосеточной машине с шириной сетки свыше 3 м и на машинах, имеющих семь и более цилиндров независимо от ширины полотна, а также при выработке электроизоляционного, матричного, прокладочного, кровельного и стелечного картона;</w:t>
      </w:r>
    </w:p>
    <w:bookmarkEnd w:id="1544"/>
    <w:bookmarkStart w:name="z1578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всех узлов машины, количеством и качеством вырабатываемой продукции;</w:t>
      </w:r>
    </w:p>
    <w:bookmarkEnd w:id="1545"/>
    <w:bookmarkStart w:name="z1579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режима тряски и вакуума в отсасывающих ящиках и отсасывающем вале;</w:t>
      </w:r>
    </w:p>
    <w:bookmarkEnd w:id="1546"/>
    <w:bookmarkStart w:name="z1580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ходом формования полотна бумаги (картона) на сетке по показаниям контрольно-измерительной аппаратуры, внешним признакам и результатам анализов, за отжимом полотна на прессах, за температурой в сушильной части, чистотой поверхности сушильных цилиндров и отводом конденсата;</w:t>
      </w:r>
    </w:p>
    <w:bookmarkEnd w:id="1547"/>
    <w:bookmarkStart w:name="z1581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концентрации, степени помола и других качественных показателей массы, поступающей на сетку;</w:t>
      </w:r>
    </w:p>
    <w:bookmarkEnd w:id="1548"/>
    <w:bookmarkStart w:name="z1582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нормальной работой каландра и качеством отделки, за работой наката и качеством намотки готовой продукции;</w:t>
      </w:r>
    </w:p>
    <w:bookmarkEnd w:id="1549"/>
    <w:bookmarkStart w:name="z1583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обрывов полотна;</w:t>
      </w:r>
    </w:p>
    <w:bookmarkEnd w:id="1550"/>
    <w:bookmarkStart w:name="z1584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и участие в смене и ремонте одежды машины;</w:t>
      </w:r>
    </w:p>
    <w:bookmarkEnd w:id="1551"/>
    <w:bookmarkStart w:name="z1585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отдельных узлов машины;</w:t>
      </w:r>
    </w:p>
    <w:bookmarkEnd w:id="1552"/>
    <w:bookmarkStart w:name="z1586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всех узлов и механизмов машины на заданный режим в зависимости от качества сырья и ассортимента вырабатываемой продукции;</w:t>
      </w:r>
    </w:p>
    <w:bookmarkEnd w:id="1553"/>
    <w:bookmarkStart w:name="z1587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регулирующей и контрольно-измерительной аппаратуры.</w:t>
      </w:r>
    </w:p>
    <w:bookmarkEnd w:id="1554"/>
    <w:bookmarkStart w:name="z1588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235. Должен знать:</w:t>
      </w:r>
    </w:p>
    <w:bookmarkEnd w:id="1555"/>
    <w:bookmarkStart w:name="z1589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1556"/>
    <w:bookmarkStart w:name="z1590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коммуникаций;</w:t>
      </w:r>
    </w:p>
    <w:bookmarkEnd w:id="1557"/>
    <w:bookmarkStart w:name="z1591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регулирующей и контрольно-измерительной аппаратуры;</w:t>
      </w:r>
    </w:p>
    <w:bookmarkEnd w:id="1558"/>
    <w:bookmarkStart w:name="z1592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включения и выключения ее с пульта управления;</w:t>
      </w:r>
    </w:p>
    <w:bookmarkEnd w:id="1559"/>
    <w:bookmarkStart w:name="z1593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исходного сырья и полуфабрикатов;</w:t>
      </w:r>
    </w:p>
    <w:bookmarkEnd w:id="1560"/>
    <w:bookmarkStart w:name="z1594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отдельных факторов на технологию производства;</w:t>
      </w:r>
    </w:p>
    <w:bookmarkEnd w:id="1561"/>
    <w:bookmarkStart w:name="z1595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полуфабрикатов, наполняющих и проклеивающих материалов, воды, пара, электроэнергии и одежды машин;</w:t>
      </w:r>
    </w:p>
    <w:bookmarkEnd w:id="1562"/>
    <w:bookmarkStart w:name="z1596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 на готовую продукцию.</w:t>
      </w:r>
    </w:p>
    <w:bookmarkEnd w:id="1563"/>
    <w:bookmarkStart w:name="z1597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Машинист бумагоделательной (картоноделательной)</w:t>
      </w:r>
    </w:p>
    <w:bookmarkEnd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машины (сеточник), 6-й разряд</w:t>
      </w:r>
    </w:p>
    <w:bookmarkStart w:name="z1599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236. Характеристика работ:</w:t>
      </w:r>
    </w:p>
    <w:bookmarkEnd w:id="1565"/>
    <w:bookmarkStart w:name="z1600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отлива бумажного полотна на бумагоделательной машине с шириной сетки свыше 4,5 м независимо от скорости, машине с сеткой шириной свыше 3,5 м и с рабочей скоростью свыше 300 м/мин., двух- и четырехсеточной столовой машине и при выработке денежной, узорной, документной и хлопкосодержащей бумаги высшего сорта и отлива картонного полотна на картоноделательной многоцилиндровой машине с шириной сетки свыше 6 м и для производства двухслойного и более слоев картона, многоцилиндровой машине с шириной сетки свыше 4,5 м и с рабочей скоростью свыше 90 м/мин., столовой машине с рабочей скоростью свыше 200 м/мин;</w:t>
      </w:r>
    </w:p>
    <w:bookmarkEnd w:id="1566"/>
    <w:bookmarkStart w:name="z1601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всех узлов машины, количеством и качеством вырабатываемой продукции;</w:t>
      </w:r>
    </w:p>
    <w:bookmarkEnd w:id="1567"/>
    <w:bookmarkStart w:name="z1602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концентрации, степени помола и других качественных показателей массы, поступающей на сетку;</w:t>
      </w:r>
    </w:p>
    <w:bookmarkEnd w:id="1568"/>
    <w:bookmarkStart w:name="z1603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режима тряски и вакуума в отсасывающих ящиках и отсасывающем вале;</w:t>
      </w:r>
    </w:p>
    <w:bookmarkEnd w:id="1569"/>
    <w:bookmarkStart w:name="z1604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ходом формования полотна бумаги (картона) на сетке по показаниям контрольно-измерительной аппаратуры, внешним признакам и результатам анализов, за образованием водяного знака, за отжимом полотна на прессах, за температурой в кривой сушильной части, чистотой поверхности сушильных цилиндров и отводом конденсата;</w:t>
      </w:r>
    </w:p>
    <w:bookmarkEnd w:id="1570"/>
    <w:bookmarkStart w:name="z1605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мелования на специальной установке бумагоделательной машины;</w:t>
      </w:r>
    </w:p>
    <w:bookmarkEnd w:id="1571"/>
    <w:bookmarkStart w:name="z1606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обрывов полотна бумаги;</w:t>
      </w:r>
    </w:p>
    <w:bookmarkEnd w:id="1572"/>
    <w:bookmarkStart w:name="z1607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отдельных узлов машины;</w:t>
      </w:r>
    </w:p>
    <w:bookmarkEnd w:id="1573"/>
    <w:bookmarkStart w:name="z1608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нормальной работой каландра и качеством отделки, за работой наката и качеством намотки готовой продукции;</w:t>
      </w:r>
    </w:p>
    <w:bookmarkEnd w:id="1574"/>
    <w:bookmarkStart w:name="z1609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и участие в смене и ремонте одежды машины;</w:t>
      </w:r>
    </w:p>
    <w:bookmarkEnd w:id="1575"/>
    <w:bookmarkStart w:name="z1610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всех узлов и механизмов машины на заданный режим в зависимости от качества сырья и ассортимента вырабатываемой продукции;</w:t>
      </w:r>
    </w:p>
    <w:bookmarkEnd w:id="1576"/>
    <w:bookmarkStart w:name="z1611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регулирующей и контрольно-измерительной аппаратуры.</w:t>
      </w:r>
    </w:p>
    <w:bookmarkEnd w:id="1577"/>
    <w:bookmarkStart w:name="z1612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237. Должен знать:</w:t>
      </w:r>
    </w:p>
    <w:bookmarkEnd w:id="1578"/>
    <w:bookmarkStart w:name="z1613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режим работы обслуживаемого оборудования, схему коммуникаций;</w:t>
      </w:r>
    </w:p>
    <w:bookmarkEnd w:id="1579"/>
    <w:bookmarkStart w:name="z1614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регулирующей и контрольно-измерительной аппаратуры;</w:t>
      </w:r>
    </w:p>
    <w:bookmarkEnd w:id="1580"/>
    <w:bookmarkStart w:name="z1615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включения и выключения ее с пульта управления;</w:t>
      </w:r>
    </w:p>
    <w:bookmarkEnd w:id="1581"/>
    <w:bookmarkStart w:name="z1616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исходного сырья и полуфабрикатов;</w:t>
      </w:r>
    </w:p>
    <w:bookmarkEnd w:id="1582"/>
    <w:bookmarkStart w:name="z1617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отдельных факторов на технологию производства;</w:t>
      </w:r>
    </w:p>
    <w:bookmarkEnd w:id="1583"/>
    <w:bookmarkStart w:name="z1618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полуфабрикатов, наполняющих и проклеивающих материалов, воды, пара, электроэнергии и одежды машины;</w:t>
      </w:r>
    </w:p>
    <w:bookmarkEnd w:id="1584"/>
    <w:bookmarkStart w:name="z1619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 на готовую продукцию.</w:t>
      </w:r>
    </w:p>
    <w:bookmarkEnd w:id="1585"/>
    <w:bookmarkStart w:name="z1620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238. Требуется среднее специальное образование.</w:t>
      </w:r>
    </w:p>
    <w:bookmarkEnd w:id="1586"/>
    <w:bookmarkStart w:name="z1621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Машинист бумагокрасильной машины (красильщик)</w:t>
      </w:r>
    </w:p>
    <w:bookmarkEnd w:id="1587"/>
    <w:bookmarkStart w:name="z1622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бумагокрасильной машины</w:t>
      </w:r>
    </w:p>
    <w:bookmarkEnd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(красильщик), 2-й разряд</w:t>
      </w:r>
    </w:p>
    <w:bookmarkStart w:name="z1624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239. Характеристика работ:</w:t>
      </w:r>
    </w:p>
    <w:bookmarkEnd w:id="1589"/>
    <w:bookmarkStart w:name="z1625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бумажного полотна в машину одностороннего покрытия и в климатический канал машины двухстороннего покрытия;</w:t>
      </w:r>
    </w:p>
    <w:bookmarkEnd w:id="1590"/>
    <w:bookmarkStart w:name="z1626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увлажнения полотна бумаги; </w:t>
      </w:r>
    </w:p>
    <w:bookmarkEnd w:id="1591"/>
    <w:bookmarkStart w:name="z1627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щеток и сукон;</w:t>
      </w:r>
    </w:p>
    <w:bookmarkEnd w:id="1592"/>
    <w:bookmarkStart w:name="z1628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натяжения полотна бумаги в сушильной камере, на накате и скорости процесса намотки;</w:t>
      </w:r>
    </w:p>
    <w:bookmarkEnd w:id="1593"/>
    <w:bookmarkStart w:name="z1629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готовой продукции;</w:t>
      </w:r>
    </w:p>
    <w:bookmarkEnd w:id="1594"/>
    <w:bookmarkStart w:name="z1630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ликвидации обрывов.</w:t>
      </w:r>
    </w:p>
    <w:bookmarkEnd w:id="1595"/>
    <w:bookmarkStart w:name="z1631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240. Должен знать:</w:t>
      </w:r>
    </w:p>
    <w:bookmarkEnd w:id="1596"/>
    <w:bookmarkStart w:name="z1632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красильных машин;</w:t>
      </w:r>
    </w:p>
    <w:bookmarkEnd w:id="1597"/>
    <w:bookmarkStart w:name="z1633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бумаги-основы; устройство наката;</w:t>
      </w:r>
    </w:p>
    <w:bookmarkEnd w:id="1598"/>
    <w:bookmarkStart w:name="z1634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намотки;</w:t>
      </w:r>
    </w:p>
    <w:bookmarkEnd w:id="1599"/>
    <w:bookmarkStart w:name="z1635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 красок.</w:t>
      </w:r>
    </w:p>
    <w:bookmarkEnd w:id="1600"/>
    <w:bookmarkStart w:name="z1636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бумагокрасильной машины</w:t>
      </w:r>
    </w:p>
    <w:bookmarkEnd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(красильщик), 3-й разряд</w:t>
      </w:r>
    </w:p>
    <w:bookmarkStart w:name="z1638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Характеристика работ:</w:t>
      </w:r>
    </w:p>
    <w:bookmarkEnd w:id="1602"/>
    <w:bookmarkStart w:name="z1639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бумажного полотна в сушильную часть машины двухстороннего покрытия, работающей со скоростью свыше 100 м/мин. и одностороннего пяти-шестислойного покрытия термореактивной и защитной эмульсиями под руководством машиниста более высокой квалификации;</w:t>
      </w:r>
    </w:p>
    <w:bookmarkEnd w:id="1603"/>
    <w:bookmarkStart w:name="z1640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воздуха дросселирующими механизмами между верхними и нижними воздушными каналами, вакуума, работы присосного стола, движения роликовых цепей, поворотных валов, вентиляторов предварительной и окончательной сушильной части;</w:t>
      </w:r>
    </w:p>
    <w:bookmarkEnd w:id="1604"/>
    <w:bookmarkStart w:name="z1641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влажности бумажного полотна;</w:t>
      </w:r>
    </w:p>
    <w:bookmarkEnd w:id="1605"/>
    <w:bookmarkStart w:name="z1642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крашение бумаги на бумагокрасильных машинах под печать художественной продукции;</w:t>
      </w:r>
    </w:p>
    <w:bookmarkEnd w:id="1606"/>
    <w:bookmarkStart w:name="z1643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щеток, сукон, валиков натяжения бумажного полотна и тормозного устройства перед красочным аппаратом и слоя наноса красящего состава;</w:t>
      </w:r>
    </w:p>
    <w:bookmarkEnd w:id="1607"/>
    <w:bookmarkStart w:name="z1644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равномерное распределение покровной массы по обеим сторонам бумажного полотна;</w:t>
      </w:r>
    </w:p>
    <w:bookmarkEnd w:id="1608"/>
    <w:bookmarkStart w:name="z1645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температуры;</w:t>
      </w:r>
    </w:p>
    <w:bookmarkEnd w:id="1609"/>
    <w:bookmarkStart w:name="z1646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установленных норм расхода бумаги-основы;</w:t>
      </w:r>
    </w:p>
    <w:bookmarkEnd w:id="1610"/>
    <w:bookmarkStart w:name="z1647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последующих рулонов бумаги на ходу машины и ликвидация обрывов бумажного полотна;</w:t>
      </w:r>
    </w:p>
    <w:bookmarkEnd w:id="1611"/>
    <w:bookmarkStart w:name="z1648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готовой продукции, состояния оборудования, регулирующей и контрольно-измерительной аппаратуры.</w:t>
      </w:r>
    </w:p>
    <w:bookmarkEnd w:id="1612"/>
    <w:bookmarkStart w:name="z1649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Должен знать:</w:t>
      </w:r>
    </w:p>
    <w:bookmarkEnd w:id="1613"/>
    <w:bookmarkStart w:name="z1650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оборудования, коммуникаций, контрольно-измерительной аппаратуры;</w:t>
      </w:r>
    </w:p>
    <w:bookmarkEnd w:id="1614"/>
    <w:bookmarkStart w:name="z1651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приготовления, состав и качество суспензий, применяемых для крашения бумаги, свойства бумаги-основы, составных компонентов суспензий и степень закрепления их;</w:t>
      </w:r>
    </w:p>
    <w:bookmarkEnd w:id="1615"/>
    <w:bookmarkStart w:name="z1652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на готовую продукцию.</w:t>
      </w:r>
    </w:p>
    <w:bookmarkEnd w:id="1616"/>
    <w:bookmarkStart w:name="z1653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Машинист бумагокрасильной машины</w:t>
      </w:r>
    </w:p>
    <w:bookmarkEnd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(красильщик), 4-й разряд</w:t>
      </w:r>
    </w:p>
    <w:bookmarkStart w:name="z1655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243. Характеристика работ:</w:t>
      </w:r>
    </w:p>
    <w:bookmarkEnd w:id="1618"/>
    <w:bookmarkStart w:name="z1656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крашения бумаги на машинах двухстороннего покрытия со скоростью до 100 м в мин. и машин, вырабатывающих мелованную бумагу одностороннего покрытия, термореактивную и другие виды технических бумаг;</w:t>
      </w:r>
    </w:p>
    <w:bookmarkEnd w:id="1619"/>
    <w:bookmarkStart w:name="z1657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щеток, сукон, валиков натяжения бумажного полотна и тормозного устройства перед красочным аппаратом и слоя наноса красящего состава;</w:t>
      </w:r>
    </w:p>
    <w:bookmarkEnd w:id="1620"/>
    <w:bookmarkStart w:name="z1658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равномерное распределение покровной массы по обеим сторонам бумажного полотна;</w:t>
      </w:r>
    </w:p>
    <w:bookmarkEnd w:id="1621"/>
    <w:bookmarkStart w:name="z1659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температуры;</w:t>
      </w:r>
    </w:p>
    <w:bookmarkEnd w:id="1622"/>
    <w:bookmarkStart w:name="z1660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установленных норм расхода бумаги-основы;</w:t>
      </w:r>
    </w:p>
    <w:bookmarkEnd w:id="1623"/>
    <w:bookmarkStart w:name="z1661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последующих рулонов бумаги на ходу машины и ликвидация обрывов бумажного полотна;</w:t>
      </w:r>
    </w:p>
    <w:bookmarkEnd w:id="1624"/>
    <w:bookmarkStart w:name="z1662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готовой продукции, состояния оборудования, регулирующей и контрольно-измерительной аппаратуры.</w:t>
      </w:r>
    </w:p>
    <w:bookmarkEnd w:id="1625"/>
    <w:bookmarkStart w:name="z1663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244. Должен знать:</w:t>
      </w:r>
    </w:p>
    <w:bookmarkEnd w:id="1626"/>
    <w:bookmarkStart w:name="z1664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оборудования, коммуникаций, контрольно-измерительной аппаратуры;</w:t>
      </w:r>
    </w:p>
    <w:bookmarkEnd w:id="1627"/>
    <w:bookmarkStart w:name="z1665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приготовления, состав и качество суспензий, применяемых для мелования и крашения бумаги;</w:t>
      </w:r>
    </w:p>
    <w:bookmarkEnd w:id="1628"/>
    <w:bookmarkStart w:name="z1666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бумаги-основы, составных компонентов суспензий и степень закрепления их;</w:t>
      </w:r>
    </w:p>
    <w:bookmarkEnd w:id="1629"/>
    <w:bookmarkStart w:name="z1667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на готовую продукцию.</w:t>
      </w:r>
    </w:p>
    <w:bookmarkEnd w:id="1630"/>
    <w:bookmarkStart w:name="z1668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Машинист бумагокрасильной машины</w:t>
      </w:r>
    </w:p>
    <w:bookmarkEnd w:id="1631"/>
    <w:bookmarkStart w:name="z1669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(красильщик), 5-й разряд</w:t>
      </w:r>
    </w:p>
    <w:bookmarkEnd w:id="1632"/>
    <w:bookmarkStart w:name="z1670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245. Характеристика работ:</w:t>
      </w:r>
    </w:p>
    <w:bookmarkEnd w:id="1633"/>
    <w:bookmarkStart w:name="z1671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крашения бумаги на машинах двухстороннего покрытия со скоростью свыше 100 м/мин. до 500 м/мин. и одностороннего пяти-шестислойного покрытия термореактивной и защитной эмульсиями;</w:t>
      </w:r>
    </w:p>
    <w:bookmarkEnd w:id="1634"/>
    <w:bookmarkStart w:name="z1672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щеток, сукон, валиков натяжения бумажного полотна и тормозного устройства перед красочным аппаратом и слоя наносящего красящего состава;</w:t>
      </w:r>
    </w:p>
    <w:bookmarkEnd w:id="1635"/>
    <w:bookmarkStart w:name="z1673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равномерное распределение покровной массы по обеим сторонам бумажного полотна;</w:t>
      </w:r>
    </w:p>
    <w:bookmarkEnd w:id="1636"/>
    <w:bookmarkStart w:name="z1674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температуры;</w:t>
      </w:r>
    </w:p>
    <w:bookmarkEnd w:id="1637"/>
    <w:bookmarkStart w:name="z1675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установленных норм расхода бумаги-основы;</w:t>
      </w:r>
    </w:p>
    <w:bookmarkEnd w:id="1638"/>
    <w:bookmarkStart w:name="z1676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последующих рулонов бумаги на ходу машины и ликвидация обрывов бумажного полотна;</w:t>
      </w:r>
    </w:p>
    <w:bookmarkEnd w:id="1639"/>
    <w:bookmarkStart w:name="z1677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готовой продукции, состояния оборудования, регулирующей и контрольно-измерительной аппаратуры.</w:t>
      </w:r>
    </w:p>
    <w:bookmarkEnd w:id="1640"/>
    <w:bookmarkStart w:name="z1678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246. Должен знать:</w:t>
      </w:r>
    </w:p>
    <w:bookmarkEnd w:id="1641"/>
    <w:bookmarkStart w:name="z1679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оборудования, коммуникаций, контрольно-измерительной аппаратуры;</w:t>
      </w:r>
    </w:p>
    <w:bookmarkEnd w:id="1642"/>
    <w:bookmarkStart w:name="z1680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приготовления, состав и качество суспензий, применяемых для мелования и крашения бумаги;</w:t>
      </w:r>
    </w:p>
    <w:bookmarkEnd w:id="1643"/>
    <w:bookmarkStart w:name="z1681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бумаги-основы, составных компонентов суспензий и степень закрепления их;</w:t>
      </w:r>
    </w:p>
    <w:bookmarkEnd w:id="1644"/>
    <w:bookmarkStart w:name="z1682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на готовую продукцию.</w:t>
      </w:r>
    </w:p>
    <w:bookmarkEnd w:id="1645"/>
    <w:bookmarkStart w:name="z1683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Машинист бумагокрасильной машины</w:t>
      </w:r>
    </w:p>
    <w:bookmarkEnd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(красильщик), 6-й разряд</w:t>
      </w:r>
    </w:p>
    <w:bookmarkStart w:name="z1685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247. Характеристика работ:</w:t>
      </w:r>
    </w:p>
    <w:bookmarkEnd w:id="1647"/>
    <w:bookmarkStart w:name="z1686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крашения бумаги на машинах двухстороннего покрытия со скоростью свыше 500 м/мин;</w:t>
      </w:r>
    </w:p>
    <w:bookmarkEnd w:id="1648"/>
    <w:bookmarkStart w:name="z1687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щеток, сукон, валиков натяжения бумажного полотна и тормозного устройства перед красочным аппаратом и слоя наноса красящего состава;</w:t>
      </w:r>
    </w:p>
    <w:bookmarkEnd w:id="1649"/>
    <w:bookmarkStart w:name="z1688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равномерное распределение покровной массы по обеим сторонам бумажного полотна;</w:t>
      </w:r>
    </w:p>
    <w:bookmarkEnd w:id="1650"/>
    <w:bookmarkStart w:name="z1689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температуры;</w:t>
      </w:r>
    </w:p>
    <w:bookmarkEnd w:id="1651"/>
    <w:bookmarkStart w:name="z1690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установленных норм расхода бумаги-основы;</w:t>
      </w:r>
    </w:p>
    <w:bookmarkEnd w:id="1652"/>
    <w:bookmarkStart w:name="z1691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последующих рулонов бумаги на ходу машины и ликвидация обрывов бумажного полотна;</w:t>
      </w:r>
    </w:p>
    <w:bookmarkEnd w:id="1653"/>
    <w:bookmarkStart w:name="z1692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готовой продукции, состояние оборудования, регулирующей и контрольно-измерительной аппаратуры.</w:t>
      </w:r>
    </w:p>
    <w:bookmarkEnd w:id="1654"/>
    <w:bookmarkStart w:name="z1693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248. Должен знать:</w:t>
      </w:r>
    </w:p>
    <w:bookmarkEnd w:id="1655"/>
    <w:bookmarkStart w:name="z1694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оборудования, коммуникаций, контрольно-измерительной аппаратуры;</w:t>
      </w:r>
    </w:p>
    <w:bookmarkEnd w:id="1656"/>
    <w:bookmarkStart w:name="z1695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приготовления, состав и качество суспензий, применяемых для мелования и крашения бумаги;</w:t>
      </w:r>
    </w:p>
    <w:bookmarkEnd w:id="1657"/>
    <w:bookmarkStart w:name="z1696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бумаги-основы, составных компонентов суспензий и степень закрепления их;</w:t>
      </w:r>
    </w:p>
    <w:bookmarkEnd w:id="1658"/>
    <w:bookmarkStart w:name="z1697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на готовую продукцию.</w:t>
      </w:r>
    </w:p>
    <w:bookmarkEnd w:id="1659"/>
    <w:bookmarkStart w:name="z1698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Машинист вакуум-формующей машины</w:t>
      </w:r>
    </w:p>
    <w:bookmarkEnd w:id="1660"/>
    <w:bookmarkStart w:name="z1699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вакуум-формующей машины, 4-й разряд</w:t>
      </w:r>
    </w:p>
    <w:bookmarkEnd w:id="1661"/>
    <w:bookmarkStart w:name="z1700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249. Характеристика работ:</w:t>
      </w:r>
    </w:p>
    <w:bookmarkEnd w:id="1662"/>
    <w:bookmarkStart w:name="z1701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отлива прокладок для яиц на вакуум-формующей машине под руководством машиниста более высокой квалификации;</w:t>
      </w:r>
    </w:p>
    <w:bookmarkEnd w:id="1663"/>
    <w:bookmarkStart w:name="z1702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всех узлов машины, регулирующей и контрольно-измерительной аппаратурой;</w:t>
      </w:r>
    </w:p>
    <w:bookmarkEnd w:id="1664"/>
    <w:bookmarkStart w:name="z1703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и количеством вырабатываемой продукции;</w:t>
      </w:r>
    </w:p>
    <w:bookmarkEnd w:id="1665"/>
    <w:bookmarkStart w:name="z1704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отдельных узлов машины;</w:t>
      </w:r>
    </w:p>
    <w:bookmarkEnd w:id="1666"/>
    <w:bookmarkStart w:name="z1705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весом прокладок после формовки.</w:t>
      </w:r>
    </w:p>
    <w:bookmarkEnd w:id="1667"/>
    <w:bookmarkStart w:name="z1706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250. Должен знать:</w:t>
      </w:r>
    </w:p>
    <w:bookmarkEnd w:id="1668"/>
    <w:bookmarkStart w:name="z1707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оборудования;</w:t>
      </w:r>
    </w:p>
    <w:bookmarkEnd w:id="1669"/>
    <w:bookmarkStart w:name="z1708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регулирующей и контрольно-измерительной аппаратуры;</w:t>
      </w:r>
    </w:p>
    <w:bookmarkEnd w:id="1670"/>
    <w:bookmarkStart w:name="z1709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включения и выключения ее с пульта управления;</w:t>
      </w:r>
    </w:p>
    <w:bookmarkEnd w:id="1671"/>
    <w:bookmarkStart w:name="z1710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 на готовую продукцию.</w:t>
      </w:r>
    </w:p>
    <w:bookmarkEnd w:id="1672"/>
    <w:bookmarkStart w:name="z1711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вакуум-формующей машины, 5-й разряд</w:t>
      </w:r>
    </w:p>
    <w:bookmarkEnd w:id="1673"/>
    <w:bookmarkStart w:name="z1712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251. Характеристика работ:</w:t>
      </w:r>
    </w:p>
    <w:bookmarkEnd w:id="1674"/>
    <w:bookmarkStart w:name="z1713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отлива прокладок для упаковки яиц на вакуум-формующей машине;</w:t>
      </w:r>
    </w:p>
    <w:bookmarkEnd w:id="1675"/>
    <w:bookmarkStart w:name="z1714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концентрации, степени помола и других качественных показателей массы, поступающей в ванну машины;</w:t>
      </w:r>
    </w:p>
    <w:bookmarkEnd w:id="1676"/>
    <w:bookmarkStart w:name="z1715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степени вакуума и воздуха в зависимости от качественных показателей прокладок;</w:t>
      </w:r>
    </w:p>
    <w:bookmarkEnd w:id="1677"/>
    <w:bookmarkStart w:name="z1716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всех узлов и механизмов машины на заданный режим в зависимости от качества сырья и ассортимента вырабатываемой продукции.</w:t>
      </w:r>
    </w:p>
    <w:bookmarkEnd w:id="1678"/>
    <w:bookmarkStart w:name="z1717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252. Должен знать:</w:t>
      </w:r>
    </w:p>
    <w:bookmarkEnd w:id="1679"/>
    <w:bookmarkStart w:name="z1718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правила наладки обслуживаемого оборудования, схему коммуникаций;</w:t>
      </w:r>
    </w:p>
    <w:bookmarkEnd w:id="1680"/>
    <w:bookmarkStart w:name="z1719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прокладок для яиц;</w:t>
      </w:r>
    </w:p>
    <w:bookmarkEnd w:id="1681"/>
    <w:bookmarkStart w:name="z1720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исходного сырья и полуфабрикатов;</w:t>
      </w:r>
    </w:p>
    <w:bookmarkEnd w:id="1682"/>
    <w:bookmarkStart w:name="z1721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отдельных факторов на технологию производства;</w:t>
      </w:r>
    </w:p>
    <w:bookmarkEnd w:id="1683"/>
    <w:bookmarkStart w:name="z1722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полуфабрикатов, наполняющих и проклеивающих материалов.</w:t>
      </w:r>
    </w:p>
    <w:bookmarkEnd w:id="1684"/>
    <w:bookmarkStart w:name="z1723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Машинист высекально-штамповочной машины</w:t>
      </w:r>
    </w:p>
    <w:bookmarkEnd w:id="1685"/>
    <w:bookmarkStart w:name="z1724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высекально-штамповочной</w:t>
      </w:r>
    </w:p>
    <w:bookmarkEnd w:id="1686"/>
    <w:bookmarkStart w:name="z1725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машины, 1-й разряд</w:t>
      </w:r>
    </w:p>
    <w:bookmarkEnd w:id="1687"/>
    <w:bookmarkStart w:name="z1726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253. Характеристика работ:</w:t>
      </w:r>
    </w:p>
    <w:bookmarkEnd w:id="1688"/>
    <w:bookmarkStart w:name="z1727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высечка прессом углов на картоне и бумаге и форм на отпечатанной (бумажной) заготовке с последующей биговкой;</w:t>
      </w:r>
    </w:p>
    <w:bookmarkEnd w:id="1689"/>
    <w:bookmarkStart w:name="z1728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вырубка углов тетрадей, блокнотов, полей, карт, чертежей и других изделий на станках;</w:t>
      </w:r>
    </w:p>
    <w:bookmarkEnd w:id="1690"/>
    <w:bookmarkStart w:name="z1729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 рисунка на головке с последующей биговкой;</w:t>
      </w:r>
    </w:p>
    <w:bookmarkEnd w:id="1691"/>
    <w:bookmarkStart w:name="z1730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пробивка (сверление) отверстий, нарезка бумажной бахромы, картонных полос;</w:t>
      </w:r>
    </w:p>
    <w:bookmarkEnd w:id="1692"/>
    <w:bookmarkStart w:name="z1731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закладка картонных заготовок в матрицы штамповочного станка;</w:t>
      </w:r>
    </w:p>
    <w:bookmarkEnd w:id="1693"/>
    <w:bookmarkStart w:name="z1732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станка;</w:t>
      </w:r>
    </w:p>
    <w:bookmarkEnd w:id="1694"/>
    <w:bookmarkStart w:name="z1733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изготавливаемых изделий.</w:t>
      </w:r>
    </w:p>
    <w:bookmarkEnd w:id="1695"/>
    <w:bookmarkStart w:name="z1734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254. Должен знать:</w:t>
      </w:r>
    </w:p>
    <w:bookmarkEnd w:id="1696"/>
    <w:bookmarkStart w:name="z1735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1697"/>
    <w:bookmarkStart w:name="z1736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заготовок и изделий.</w:t>
      </w:r>
    </w:p>
    <w:bookmarkEnd w:id="1698"/>
    <w:bookmarkStart w:name="z1737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высекально-штамповочной</w:t>
      </w:r>
    </w:p>
    <w:bookmarkEnd w:id="1699"/>
    <w:bookmarkStart w:name="z1738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машины, 2-й разряд</w:t>
      </w:r>
    </w:p>
    <w:bookmarkEnd w:id="1700"/>
    <w:bookmarkStart w:name="z1739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255. Характеристика работ:</w:t>
      </w:r>
    </w:p>
    <w:bookmarkEnd w:id="1701"/>
    <w:bookmarkStart w:name="z1740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высечка этикеток, ярлыков, картонажных деталей различной конфигурации из бумаги, картона и других материалов для изготовления художественных коробок, футляров, конвертов, папок и других изделий на высекальных и высекально-бомбировочных прессах при помощи штампов с одновременной бомбировкой и без их бомбировки;</w:t>
      </w:r>
    </w:p>
    <w:bookmarkEnd w:id="1702"/>
    <w:bookmarkStart w:name="z1741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штамповка-вырубка изделий из картона, бумаги и фибры на механических вырубных прессах;</w:t>
      </w:r>
    </w:p>
    <w:bookmarkEnd w:id="1703"/>
    <w:bookmarkStart w:name="z1742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просекание прорезей, шлицев в крое коробок, ящиков, пачек на универсально-просекальных станках;</w:t>
      </w:r>
    </w:p>
    <w:bookmarkEnd w:id="1704"/>
    <w:bookmarkStart w:name="z1743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картона и разрезка листов картона по форматам;</w:t>
      </w:r>
    </w:p>
    <w:bookmarkEnd w:id="1705"/>
    <w:bookmarkStart w:name="z1744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запрессовка шва металлического кольца таза и штамповка металлических пластин для горловины таза;</w:t>
      </w:r>
    </w:p>
    <w:bookmarkEnd w:id="1706"/>
    <w:bookmarkStart w:name="z1745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пробивка отверстий в фибровых заготовках;</w:t>
      </w:r>
    </w:p>
    <w:bookmarkEnd w:id="1707"/>
    <w:bookmarkStart w:name="z1746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сгибание фибровых заготовок для чемоданов;</w:t>
      </w:r>
    </w:p>
    <w:bookmarkEnd w:id="1708"/>
    <w:bookmarkStart w:name="z1747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нагрева пуансона, глубины бомбировки и шага высечки;</w:t>
      </w:r>
    </w:p>
    <w:bookmarkEnd w:id="1709"/>
    <w:bookmarkStart w:name="z1748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на детали фаски на фрезерном станке и зенковка отверстий на сверлильном станке;</w:t>
      </w:r>
    </w:p>
    <w:bookmarkEnd w:id="1710"/>
    <w:bookmarkStart w:name="z1749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перестановка упоров, смена, наладка пуансонов и матриц;</w:t>
      </w:r>
    </w:p>
    <w:bookmarkEnd w:id="1711"/>
    <w:bookmarkStart w:name="z1750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деталей;</w:t>
      </w:r>
    </w:p>
    <w:bookmarkEnd w:id="1712"/>
    <w:bookmarkStart w:name="z1751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ножей, штампов и их регулирование;</w:t>
      </w:r>
    </w:p>
    <w:bookmarkEnd w:id="1713"/>
    <w:bookmarkStart w:name="z1752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высечки изделий;</w:t>
      </w:r>
    </w:p>
    <w:bookmarkEnd w:id="1714"/>
    <w:bookmarkStart w:name="z1753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высечке кроя складных коробок на высекальном автомате под руководством машиниста более высокой квалификации;</w:t>
      </w:r>
    </w:p>
    <w:bookmarkEnd w:id="1715"/>
    <w:bookmarkStart w:name="z1754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картона и зарядка самонаклада;</w:t>
      </w:r>
    </w:p>
    <w:bookmarkEnd w:id="1716"/>
    <w:bookmarkStart w:name="z1755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установке и регулировании штанцевального штампа;</w:t>
      </w:r>
    </w:p>
    <w:bookmarkEnd w:id="1717"/>
    <w:bookmarkStart w:name="z1756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кроя коробок с проверкой качества;</w:t>
      </w:r>
    </w:p>
    <w:bookmarkEnd w:id="1718"/>
    <w:bookmarkStart w:name="z1757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исправным состоянием механизма;</w:t>
      </w:r>
    </w:p>
    <w:bookmarkEnd w:id="1719"/>
    <w:bookmarkStart w:name="z1758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автомата.</w:t>
      </w:r>
    </w:p>
    <w:bookmarkEnd w:id="1720"/>
    <w:bookmarkStart w:name="z1759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256. Должен знать:</w:t>
      </w:r>
    </w:p>
    <w:bookmarkEnd w:id="1721"/>
    <w:bookmarkStart w:name="z1760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1722"/>
    <w:bookmarkStart w:name="z1761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процесса прессовки;</w:t>
      </w:r>
    </w:p>
    <w:bookmarkEnd w:id="1723"/>
    <w:bookmarkStart w:name="z1762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температуру нагрева пуансона;</w:t>
      </w:r>
    </w:p>
    <w:bookmarkEnd w:id="1724"/>
    <w:bookmarkStart w:name="z1763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материалов и заготовок для различных деталей и их назначение;</w:t>
      </w:r>
    </w:p>
    <w:bookmarkEnd w:id="1725"/>
    <w:bookmarkStart w:name="z1764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высеченных деталей и применяемых материалов;</w:t>
      </w:r>
    </w:p>
    <w:bookmarkEnd w:id="1726"/>
    <w:bookmarkStart w:name="z1765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чистки и смазки автомата;</w:t>
      </w:r>
    </w:p>
    <w:bookmarkEnd w:id="1727"/>
    <w:bookmarkStart w:name="z1766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предупреждению.</w:t>
      </w:r>
    </w:p>
    <w:bookmarkEnd w:id="1728"/>
    <w:bookmarkStart w:name="z1767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Машинист высекально-штамповочной</w:t>
      </w:r>
    </w:p>
    <w:bookmarkEnd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машины, 3-й разряд</w:t>
      </w:r>
    </w:p>
    <w:bookmarkStart w:name="z1769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257. Характеристика работ:</w:t>
      </w:r>
    </w:p>
    <w:bookmarkEnd w:id="1730"/>
    <w:bookmarkStart w:name="z1770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высечка сегментов, донышек и других деталей сложных форм из бумаги, картона, шелковых и бархатных тканей и их заменителей на высекальных таллерных (конвертных) прессах и эксцентриковых прессах с механической подачей при помощи ножевых форм (высечек) или штампов;</w:t>
      </w:r>
    </w:p>
    <w:bookmarkEnd w:id="1731"/>
    <w:bookmarkStart w:name="z1771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высечка художественных этикеток точно по контурам рисунка без</w:t>
      </w:r>
    </w:p>
    <w:bookmarkEnd w:id="1732"/>
    <w:bookmarkStart w:name="z1772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допусков;</w:t>
      </w:r>
    </w:p>
    <w:bookmarkEnd w:id="1733"/>
    <w:bookmarkStart w:name="z1773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торцевой доски на таллерную плиту пресса;</w:t>
      </w:r>
    </w:p>
    <w:bookmarkEnd w:id="1734"/>
    <w:bookmarkStart w:name="z1774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прижимной части пресса;</w:t>
      </w:r>
    </w:p>
    <w:bookmarkEnd w:id="1735"/>
    <w:bookmarkStart w:name="z1775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качества, чистоты и глубины высечки;</w:t>
      </w:r>
    </w:p>
    <w:bookmarkEnd w:id="1736"/>
    <w:bookmarkStart w:name="z1776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высечка кроя складных коробок на высекальном автомате;</w:t>
      </w:r>
    </w:p>
    <w:bookmarkEnd w:id="1737"/>
    <w:bookmarkStart w:name="z1777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регулирование штанцевального штампа, самонаклада и листопроводящей системы;</w:t>
      </w:r>
    </w:p>
    <w:bookmarkEnd w:id="1738"/>
    <w:bookmarkStart w:name="z1778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оборудования.</w:t>
      </w:r>
    </w:p>
    <w:bookmarkEnd w:id="1739"/>
    <w:bookmarkStart w:name="z1779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258. Должен знать:</w:t>
      </w:r>
    </w:p>
    <w:bookmarkEnd w:id="1740"/>
    <w:bookmarkStart w:name="z1780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способы регулирования пресса;</w:t>
      </w:r>
    </w:p>
    <w:bookmarkEnd w:id="1741"/>
    <w:bookmarkStart w:name="z1781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материалов и правила обращения с ними при высечке;</w:t>
      </w:r>
    </w:p>
    <w:bookmarkEnd w:id="1742"/>
    <w:bookmarkStart w:name="z1782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сырья и ножевых форм, применяемых для различных деталей;</w:t>
      </w:r>
    </w:p>
    <w:bookmarkEnd w:id="1743"/>
    <w:bookmarkStart w:name="z1783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высеченных изделий;</w:t>
      </w:r>
    </w:p>
    <w:bookmarkEnd w:id="1744"/>
    <w:bookmarkStart w:name="z1784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брака и меры его предупреждения;</w:t>
      </w:r>
    </w:p>
    <w:bookmarkEnd w:id="1745"/>
    <w:bookmarkStart w:name="z1785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штампов;</w:t>
      </w:r>
    </w:p>
    <w:bookmarkEnd w:id="1746"/>
    <w:bookmarkStart w:name="z1786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автомата.</w:t>
      </w:r>
    </w:p>
    <w:bookmarkEnd w:id="1747"/>
    <w:bookmarkStart w:name="z1787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Машинист высекально-штамповочной</w:t>
      </w:r>
    </w:p>
    <w:bookmarkEnd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машины, 4-й разряд</w:t>
      </w:r>
    </w:p>
    <w:bookmarkStart w:name="z1789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259. Характеристика работ:</w:t>
      </w:r>
    </w:p>
    <w:bookmarkEnd w:id="1749"/>
    <w:bookmarkStart w:name="z1790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высечка заготовок конвертов в соответствии с государственным стандартом на высекальном прессе с программным управлением;</w:t>
      </w:r>
    </w:p>
    <w:bookmarkEnd w:id="1750"/>
    <w:bookmarkStart w:name="z1791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регулировка узлов пресса по высоте подъема высекального штампа, выталкивателя заготовок, выравнивающего механизма, штампующей поверхности;</w:t>
      </w:r>
    </w:p>
    <w:bookmarkEnd w:id="1751"/>
    <w:bookmarkStart w:name="z1792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переналадка пресса на новый вид конвертов;</w:t>
      </w:r>
    </w:p>
    <w:bookmarkEnd w:id="1752"/>
    <w:bookmarkStart w:name="z1793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программной карты и закладка ее в программатор;</w:t>
      </w:r>
    </w:p>
    <w:bookmarkEnd w:id="1753"/>
    <w:bookmarkStart w:name="z1794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сталкивание чистых листов бумаги, укладка их в раму автоматического роликового стола, вырубка и комплектовка в пачки заготовок конвертов;</w:t>
      </w:r>
    </w:p>
    <w:bookmarkEnd w:id="1754"/>
    <w:bookmarkStart w:name="z1795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давления в гидравлической системе, устранение неисправностей в работе пресса.</w:t>
      </w:r>
    </w:p>
    <w:bookmarkEnd w:id="1755"/>
    <w:bookmarkStart w:name="z1796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260. Должен знать:</w:t>
      </w:r>
    </w:p>
    <w:bookmarkEnd w:id="1756"/>
    <w:bookmarkStart w:name="z1797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управления;</w:t>
      </w:r>
    </w:p>
    <w:bookmarkEnd w:id="1757"/>
    <w:bookmarkStart w:name="z1798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автоматической смазки пресса;</w:t>
      </w:r>
    </w:p>
    <w:bookmarkEnd w:id="1758"/>
    <w:bookmarkStart w:name="z1799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гидравлических и аккумулирующих систем;</w:t>
      </w:r>
    </w:p>
    <w:bookmarkEnd w:id="1759"/>
    <w:bookmarkStart w:name="z1800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переналадки пресса на высеку заготовок разных форматов, причины неисправности работы узлов машины и способы их устранения;</w:t>
      </w:r>
    </w:p>
    <w:bookmarkEnd w:id="1760"/>
    <w:bookmarkStart w:name="z1801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полуфабрикат (отпечатанные листы бумаги, заготовки конвертов) с учетом последующей их обработки;</w:t>
      </w:r>
    </w:p>
    <w:bookmarkEnd w:id="1761"/>
    <w:bookmarkStart w:name="z1802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действующие государственные стандарты на конверты.</w:t>
      </w:r>
    </w:p>
    <w:bookmarkEnd w:id="1762"/>
    <w:bookmarkStart w:name="z1803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Машинист гофрировального агрегата</w:t>
      </w:r>
    </w:p>
    <w:bookmarkEnd w:id="1763"/>
    <w:bookmarkStart w:name="z1804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гофрировального агрегата, 2-й разряд</w:t>
      </w:r>
    </w:p>
    <w:bookmarkEnd w:id="1764"/>
    <w:bookmarkStart w:name="z1805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261. Характеристика работ:</w:t>
      </w:r>
    </w:p>
    <w:bookmarkEnd w:id="1765"/>
    <w:bookmarkStart w:name="z1806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гофрирование на гофрировальном станке сухими рельефными валами, сфальцованными в гармошку, и несфальцованных бумажных заготовок декоративных изделий, установка валов и заправка станка;</w:t>
      </w:r>
    </w:p>
    <w:bookmarkEnd w:id="1766"/>
    <w:bookmarkStart w:name="z1807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гофрирования;</w:t>
      </w:r>
    </w:p>
    <w:bookmarkEnd w:id="1767"/>
    <w:bookmarkStart w:name="z1808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процессе работы.</w:t>
      </w:r>
    </w:p>
    <w:bookmarkEnd w:id="1768"/>
    <w:bookmarkStart w:name="z1809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262. Должен знать:</w:t>
      </w:r>
    </w:p>
    <w:bookmarkEnd w:id="1769"/>
    <w:bookmarkStart w:name="z1810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станка;</w:t>
      </w:r>
    </w:p>
    <w:bookmarkEnd w:id="1770"/>
    <w:bookmarkStart w:name="z1811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назначение обрабатываемых заготовок;</w:t>
      </w:r>
    </w:p>
    <w:bookmarkEnd w:id="1771"/>
    <w:bookmarkStart w:name="z1812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бумаги;</w:t>
      </w:r>
    </w:p>
    <w:bookmarkEnd w:id="1772"/>
    <w:bookmarkStart w:name="z1813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при гофрировании и меры его предупреждения.</w:t>
      </w:r>
    </w:p>
    <w:bookmarkEnd w:id="1773"/>
    <w:bookmarkStart w:name="z1814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гофрировального агрегата, 3-й разряд</w:t>
      </w:r>
    </w:p>
    <w:bookmarkEnd w:id="1774"/>
    <w:bookmarkStart w:name="z1815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263. Характеристика работ:</w:t>
      </w:r>
    </w:p>
    <w:bookmarkEnd w:id="1775"/>
    <w:bookmarkStart w:name="z1816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многослойного гофрированного картона и гофры из бумаги оберточных сортов;</w:t>
      </w:r>
    </w:p>
    <w:bookmarkEnd w:id="1776"/>
    <w:bookmarkStart w:name="z1817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подвозка рулонов бумаги к машине;</w:t>
      </w:r>
    </w:p>
    <w:bookmarkEnd w:id="1777"/>
    <w:bookmarkStart w:name="z1818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бумажного полотна в направляющие клеящих аппаратов и  рифленых валов, картона и бумажного полотна в склеивающую машину;</w:t>
      </w:r>
    </w:p>
    <w:bookmarkEnd w:id="1778"/>
    <w:bookmarkStart w:name="z1819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силикатным клеем ванны;</w:t>
      </w:r>
    </w:p>
    <w:bookmarkEnd w:id="1779"/>
    <w:bookmarkStart w:name="z1820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клеящих аппаратов, рифленых валов;</w:t>
      </w:r>
    </w:p>
    <w:bookmarkEnd w:id="1780"/>
    <w:bookmarkStart w:name="z1821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наладка продольно-резальных ножей и релевки по ширине заготовок и поперечно-резальных ножей по заданным размерам;</w:t>
      </w:r>
    </w:p>
    <w:bookmarkEnd w:id="1781"/>
    <w:bookmarkStart w:name="z1822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склеивающей машины, ножей, транспортирующих валов, качеством склейки и изготовления картона, гофры, резки заготовок, обрезки кромки, равномерностью поступления силикатного клея, температурой плит и сушильной ленты;</w:t>
      </w:r>
    </w:p>
    <w:bookmarkEnd w:id="1782"/>
    <w:bookmarkStart w:name="z1823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своевременный отбор кромки;</w:t>
      </w:r>
    </w:p>
    <w:bookmarkEnd w:id="1783"/>
    <w:bookmarkStart w:name="z1824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поперечно-резальных ножей, натяжения картона и бумаги;</w:t>
      </w:r>
    </w:p>
    <w:bookmarkEnd w:id="1784"/>
    <w:bookmarkStart w:name="z1825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ремонте;</w:t>
      </w:r>
    </w:p>
    <w:bookmarkEnd w:id="1785"/>
    <w:bookmarkStart w:name="z1826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оборудованием.</w:t>
      </w:r>
    </w:p>
    <w:bookmarkEnd w:id="1786"/>
    <w:bookmarkStart w:name="z1827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264. Должен знать:</w:t>
      </w:r>
    </w:p>
    <w:bookmarkEnd w:id="1787"/>
    <w:bookmarkStart w:name="z1828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1788"/>
    <w:bookmarkStart w:name="z1829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кинематическую схему машины;</w:t>
      </w:r>
    </w:p>
    <w:bookmarkEnd w:id="1789"/>
    <w:bookmarkStart w:name="z1830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заправки картона и бумаги в машину; основные свойств бумаги и материалов для изготовления гофрированного картона;</w:t>
      </w:r>
    </w:p>
    <w:bookmarkEnd w:id="1790"/>
    <w:bookmarkStart w:name="z1831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готового картона;</w:t>
      </w:r>
    </w:p>
    <w:bookmarkEnd w:id="1791"/>
    <w:bookmarkStart w:name="z1832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картона;</w:t>
      </w:r>
    </w:p>
    <w:bookmarkEnd w:id="1792"/>
    <w:bookmarkStart w:name="z1833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переналадки машины агрегата для выработки различных видов гофрированного картона.</w:t>
      </w:r>
    </w:p>
    <w:bookmarkEnd w:id="1793"/>
    <w:bookmarkStart w:name="z1834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Машинист гофрировального агрегата, 4-й разряд</w:t>
      </w:r>
    </w:p>
    <w:bookmarkEnd w:id="1794"/>
    <w:bookmarkStart w:name="z1835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265. Характеристика работ:</w:t>
      </w:r>
    </w:p>
    <w:bookmarkEnd w:id="1795"/>
    <w:bookmarkStart w:name="z1836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многослойного гофрированного картона на гофрировальном агрегате с рабочей скоростью до 100 м/мин;</w:t>
      </w:r>
    </w:p>
    <w:bookmarkEnd w:id="1796"/>
    <w:bookmarkStart w:name="z1837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и проверка исправности всех узлов агрегата: заправочных стендов, гофрировальной головки, склеивающей машины и продольно-поперечно-резальных ножей;</w:t>
      </w:r>
    </w:p>
    <w:bookmarkEnd w:id="1797"/>
    <w:bookmarkStart w:name="z1838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работы агрегата, давления пара и подачи силикатного клея, натяжения полотна картона и бумаги;</w:t>
      </w:r>
    </w:p>
    <w:bookmarkEnd w:id="1798"/>
    <w:bookmarkStart w:name="z1839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полотна бумаги и картона в гофрировальную головку;</w:t>
      </w:r>
    </w:p>
    <w:bookmarkEnd w:id="1799"/>
    <w:bookmarkStart w:name="z1840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ванн силикатным клеем;</w:t>
      </w:r>
    </w:p>
    <w:bookmarkEnd w:id="1800"/>
    <w:bookmarkStart w:name="z1841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температурой плит и сушильной ленты, правильностью нанесения клея на полотно картона и качеством склеивания слоев, за работой сушильных транспортеров, показаниями контрольно-измерительных приборов и их исправностью;</w:t>
      </w:r>
    </w:p>
    <w:bookmarkEnd w:id="1801"/>
    <w:bookmarkStart w:name="z1842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переналадка агрегата для выработки гофрировального картона с различным количеством слоев;</w:t>
      </w:r>
    </w:p>
    <w:bookmarkEnd w:id="1802"/>
    <w:bookmarkStart w:name="z1843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агрегата от скопления клея и пыли;</w:t>
      </w:r>
    </w:p>
    <w:bookmarkEnd w:id="1803"/>
    <w:bookmarkStart w:name="z1844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агрегата и наладка его.</w:t>
      </w:r>
    </w:p>
    <w:bookmarkEnd w:id="1804"/>
    <w:bookmarkStart w:name="z1845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266. Должен знать:</w:t>
      </w:r>
    </w:p>
    <w:bookmarkEnd w:id="1805"/>
    <w:bookmarkStart w:name="z1846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кинематическую схему всего гофрировального агрегата;</w:t>
      </w:r>
    </w:p>
    <w:bookmarkEnd w:id="1806"/>
    <w:bookmarkStart w:name="z1847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всех узлов и механизмов, их назначение и правила регулирования;</w:t>
      </w:r>
    </w:p>
    <w:bookmarkEnd w:id="1807"/>
    <w:bookmarkStart w:name="z1848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сортность картона и бумаги, их качество и влажность;</w:t>
      </w:r>
    </w:p>
    <w:bookmarkEnd w:id="1808"/>
    <w:bookmarkStart w:name="z1849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заправки картона и бумаги в агрегат, нанесения клея на гофру, эксплуатации и наладки агрегата для выработки различных видов гофрированного картона;</w:t>
      </w:r>
    </w:p>
    <w:bookmarkEnd w:id="1809"/>
    <w:bookmarkStart w:name="z1850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гофрированный картон.</w:t>
      </w:r>
    </w:p>
    <w:bookmarkEnd w:id="1810"/>
    <w:bookmarkStart w:name="z1851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гофрировального агрегата с рабочей скоростью свыше 100 м/мин. - 5-й разряд.</w:t>
      </w:r>
    </w:p>
    <w:bookmarkEnd w:id="1811"/>
    <w:bookmarkStart w:name="z1852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Машинист гуммировального агрегата</w:t>
      </w:r>
    </w:p>
    <w:bookmarkEnd w:id="1812"/>
    <w:bookmarkStart w:name="z1853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гуммировального агрегата, 2-й разряд</w:t>
      </w:r>
    </w:p>
    <w:bookmarkEnd w:id="1813"/>
    <w:bookmarkStart w:name="z1854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267. Характеристика работ:</w:t>
      </w:r>
    </w:p>
    <w:bookmarkEnd w:id="1814"/>
    <w:bookmarkStart w:name="z1855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гуммирование бумажных и этикетных листов, полос и фольги под руководством машиниста более высокой квалификации;</w:t>
      </w:r>
    </w:p>
    <w:bookmarkEnd w:id="1815"/>
    <w:bookmarkStart w:name="z1856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клея на бумагу или бумажное полотно на гуммировальном агрегате;</w:t>
      </w:r>
    </w:p>
    <w:bookmarkEnd w:id="1816"/>
    <w:bookmarkStart w:name="z1857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вкладышей гуммированной лентой на полуавтомате и сборка их в комплект;</w:t>
      </w:r>
    </w:p>
    <w:bookmarkEnd w:id="1817"/>
    <w:bookmarkStart w:name="z1858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нагрева сушильных камер, котлов, подающего устройства, консистенции клея, скорости подачи его и натяжения бумажного полотна;</w:t>
      </w:r>
    </w:p>
    <w:bookmarkEnd w:id="1818"/>
    <w:bookmarkStart w:name="z1859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равномерностью нанесения клеевой пленки и качеством склейки, сборки изотермических ящиков из гофрированного картона;</w:t>
      </w:r>
    </w:p>
    <w:bookmarkEnd w:id="1819"/>
    <w:bookmarkStart w:name="z1860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варка клея.</w:t>
      </w:r>
    </w:p>
    <w:bookmarkEnd w:id="1820"/>
    <w:bookmarkStart w:name="z1861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268. Должен знать:</w:t>
      </w:r>
    </w:p>
    <w:bookmarkEnd w:id="1821"/>
    <w:bookmarkStart w:name="z1862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всех узлов обслуживаемого оборудования;</w:t>
      </w:r>
    </w:p>
    <w:bookmarkEnd w:id="1822"/>
    <w:bookmarkStart w:name="z1863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склеивания изотермических ящиков, приготовления клея, использования подъемных механизмов при заправке и снятии рулонов бумаги;</w:t>
      </w:r>
    </w:p>
    <w:bookmarkEnd w:id="1823"/>
    <w:bookmarkStart w:name="z1864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изготавливаемых изделий.</w:t>
      </w:r>
    </w:p>
    <w:bookmarkEnd w:id="1824"/>
    <w:bookmarkStart w:name="z1865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гуммировального агрегата, 4-й разряд</w:t>
      </w:r>
    </w:p>
    <w:bookmarkEnd w:id="1825"/>
    <w:bookmarkStart w:name="z1866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269. Характеристика работ:</w:t>
      </w:r>
    </w:p>
    <w:bookmarkEnd w:id="1826"/>
    <w:bookmarkStart w:name="z1867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гуммирования бумаги, бумажных листов, полос и фольги;</w:t>
      </w:r>
    </w:p>
    <w:bookmarkEnd w:id="1827"/>
    <w:bookmarkStart w:name="z1868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рулонов бумаги на стенд агрегата;</w:t>
      </w:r>
    </w:p>
    <w:bookmarkEnd w:id="1828"/>
    <w:bookmarkStart w:name="z1869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клише в зависимости от размеров печати;</w:t>
      </w:r>
    </w:p>
    <w:bookmarkEnd w:id="1829"/>
    <w:bookmarkStart w:name="z1870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печати и клея на рулоны бумаги на гуммировальном агрегате;</w:t>
      </w:r>
    </w:p>
    <w:bookmarkEnd w:id="1830"/>
    <w:bookmarkStart w:name="z1871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подачи клея, краски и натяжения бумажного полотна;</w:t>
      </w:r>
    </w:p>
    <w:bookmarkEnd w:id="1831"/>
    <w:bookmarkStart w:name="z1872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работой нагревательно-сушильной камеры, подачей в нее горячего воздуха и его смешиванием, за приборами автоматического регулирования теплового режима, намоткой гуммированной бумаги на валы, за качеством печати и нанесением клея на бумажное полотно;</w:t>
      </w:r>
    </w:p>
    <w:bookmarkEnd w:id="1832"/>
    <w:bookmarkStart w:name="z1873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агрегата.</w:t>
      </w:r>
    </w:p>
    <w:bookmarkEnd w:id="1833"/>
    <w:bookmarkStart w:name="z1874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270. Должен знать:</w:t>
      </w:r>
    </w:p>
    <w:bookmarkEnd w:id="1834"/>
    <w:bookmarkStart w:name="z1875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кинематическую схему гуммировального агрегата; </w:t>
      </w:r>
    </w:p>
    <w:bookmarkEnd w:id="1835"/>
    <w:bookmarkStart w:name="z1876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всех узлов и деталей агрегата, их назначение и способы регулирования;</w:t>
      </w:r>
    </w:p>
    <w:bookmarkEnd w:id="1836"/>
    <w:bookmarkStart w:name="z1877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тепловой арматурой;</w:t>
      </w:r>
    </w:p>
    <w:bookmarkEnd w:id="1837"/>
    <w:bookmarkStart w:name="z1878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вязкости клея и прочности его на скалывание;</w:t>
      </w:r>
    </w:p>
    <w:bookmarkEnd w:id="1838"/>
    <w:bookmarkStart w:name="z1879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заправки бумаги в агрегат и регулирования тормозных приспособлений, приладки и установки клише;</w:t>
      </w:r>
    </w:p>
    <w:bookmarkEnd w:id="1839"/>
    <w:bookmarkStart w:name="z1880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печати и гуммирования бумажного полота.</w:t>
      </w:r>
    </w:p>
    <w:bookmarkEnd w:id="1840"/>
    <w:bookmarkStart w:name="z1881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Машинист дноклеильной машины</w:t>
      </w:r>
    </w:p>
    <w:bookmarkEnd w:id="1841"/>
    <w:bookmarkStart w:name="z1882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дноклеильной машины, 2-й разряд</w:t>
      </w:r>
    </w:p>
    <w:bookmarkEnd w:id="1842"/>
    <w:bookmarkStart w:name="z1883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271. Характеристика работ:</w:t>
      </w:r>
    </w:p>
    <w:bookmarkEnd w:id="1843"/>
    <w:bookmarkStart w:name="z1884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днищ на автоматизированной дноклеильной машине под руководством машиниста более высокой квалификации;</w:t>
      </w:r>
    </w:p>
    <w:bookmarkEnd w:id="1844"/>
    <w:bookmarkStart w:name="z1885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трубок на транспортеры;</w:t>
      </w:r>
    </w:p>
    <w:bookmarkEnd w:id="1845"/>
    <w:bookmarkStart w:name="z1886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правильным ходом их;</w:t>
      </w:r>
    </w:p>
    <w:bookmarkEnd w:id="1846"/>
    <w:bookmarkStart w:name="z1887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формата и наладка машины.</w:t>
      </w:r>
    </w:p>
    <w:bookmarkEnd w:id="1847"/>
    <w:bookmarkStart w:name="z1888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272. Должен знать:</w:t>
      </w:r>
    </w:p>
    <w:bookmarkEnd w:id="1848"/>
    <w:bookmarkStart w:name="z1889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машины;</w:t>
      </w:r>
    </w:p>
    <w:bookmarkEnd w:id="1849"/>
    <w:bookmarkStart w:name="z1890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закрытым мешкам.</w:t>
      </w:r>
    </w:p>
    <w:bookmarkEnd w:id="1850"/>
    <w:bookmarkStart w:name="z1891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дноклеильной машины, 3-й разряд</w:t>
      </w:r>
    </w:p>
    <w:bookmarkEnd w:id="1851"/>
    <w:bookmarkStart w:name="z1892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273. Характеристика работ:</w:t>
      </w:r>
    </w:p>
    <w:bookmarkEnd w:id="1852"/>
    <w:bookmarkStart w:name="z1893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днищ;</w:t>
      </w:r>
    </w:p>
    <w:bookmarkEnd w:id="1853"/>
    <w:bookmarkStart w:name="z1894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формования днищ, намазка клея и образование готового днища мешка;</w:t>
      </w:r>
    </w:p>
    <w:bookmarkEnd w:id="1854"/>
    <w:bookmarkStart w:name="z1895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трубок в машину;</w:t>
      </w:r>
    </w:p>
    <w:bookmarkEnd w:id="1855"/>
    <w:bookmarkStart w:name="z1896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нормальной работой машины;</w:t>
      </w:r>
    </w:p>
    <w:bookmarkEnd w:id="1856"/>
    <w:bookmarkStart w:name="z1897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смазывание частей машины;</w:t>
      </w:r>
    </w:p>
    <w:bookmarkEnd w:id="1857"/>
    <w:bookmarkStart w:name="z1898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и участие в смене формата;</w:t>
      </w:r>
    </w:p>
    <w:bookmarkEnd w:id="1858"/>
    <w:bookmarkStart w:name="z1899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ножей и наладка машины.</w:t>
      </w:r>
    </w:p>
    <w:bookmarkEnd w:id="1859"/>
    <w:bookmarkStart w:name="z1900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274. Должен знать:</w:t>
      </w:r>
    </w:p>
    <w:bookmarkEnd w:id="1860"/>
    <w:bookmarkStart w:name="z1901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принцип работы машины;</w:t>
      </w:r>
    </w:p>
    <w:bookmarkEnd w:id="1861"/>
    <w:bookmarkStart w:name="z1902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производства закрытых мешков;</w:t>
      </w:r>
    </w:p>
    <w:bookmarkEnd w:id="1862"/>
    <w:bookmarkStart w:name="z1903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мешки.</w:t>
      </w:r>
    </w:p>
    <w:bookmarkEnd w:id="1863"/>
    <w:bookmarkStart w:name="z1904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изготовлении днищ на автоматической линии - 4-й разряд.</w:t>
      </w:r>
    </w:p>
    <w:bookmarkEnd w:id="1864"/>
    <w:bookmarkStart w:name="z1905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Машинист катальной машины</w:t>
      </w:r>
    </w:p>
    <w:bookmarkEnd w:id="1865"/>
    <w:bookmarkStart w:name="z1906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катальной машины, 3-й разряд</w:t>
      </w:r>
    </w:p>
    <w:bookmarkEnd w:id="1866"/>
    <w:bookmarkStart w:name="z1907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275. Характеристика работ:</w:t>
      </w:r>
    </w:p>
    <w:bookmarkEnd w:id="1867"/>
    <w:bookmarkStart w:name="z1908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скатка обоев на куски установленной длины;</w:t>
      </w:r>
    </w:p>
    <w:bookmarkEnd w:id="1868"/>
    <w:bookmarkStart w:name="z1909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бумажного полотна в катальную машину;</w:t>
      </w:r>
    </w:p>
    <w:bookmarkEnd w:id="1869"/>
    <w:bookmarkStart w:name="z1910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веретена, намотка куска обоев, съем с веретена, обандероливание и укладка на тележку;</w:t>
      </w:r>
    </w:p>
    <w:bookmarkEnd w:id="1870"/>
    <w:bookmarkStart w:name="z1911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обоев во время прохождения полотна обоев через раскатную горку машины и рассортировка обоев по сортам;</w:t>
      </w:r>
    </w:p>
    <w:bookmarkEnd w:id="1871"/>
    <w:bookmarkStart w:name="z1912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заправка на машину бобин отпечатанных обоев.</w:t>
      </w:r>
    </w:p>
    <w:bookmarkEnd w:id="1872"/>
    <w:bookmarkStart w:name="z1913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276. Должен знать:</w:t>
      </w:r>
    </w:p>
    <w:bookmarkEnd w:id="1873"/>
    <w:bookmarkStart w:name="z1914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машины;</w:t>
      </w:r>
    </w:p>
    <w:bookmarkEnd w:id="1874"/>
    <w:bookmarkStart w:name="z1915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скатки кусков различной длины;</w:t>
      </w:r>
    </w:p>
    <w:bookmarkEnd w:id="1875"/>
    <w:bookmarkStart w:name="z1916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артикулы обоев и установленные на них технические условия сортности;</w:t>
      </w:r>
    </w:p>
    <w:bookmarkEnd w:id="1876"/>
    <w:bookmarkStart w:name="z1917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правильность маркировки обоев.</w:t>
      </w:r>
    </w:p>
    <w:bookmarkEnd w:id="1877"/>
    <w:bookmarkStart w:name="z1918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Машинист клеильно-загибочной машины</w:t>
      </w:r>
    </w:p>
    <w:bookmarkEnd w:id="1878"/>
    <w:bookmarkStart w:name="z1919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клеильно-загибочной машины, 3-й разряд</w:t>
      </w:r>
    </w:p>
    <w:bookmarkEnd w:id="1879"/>
    <w:bookmarkStart w:name="z1920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277. Характеристика работ:</w:t>
      </w:r>
    </w:p>
    <w:bookmarkEnd w:id="1880"/>
    <w:bookmarkStart w:name="z1921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загиб и склейка кромок ленты и промасливание ее на машине;</w:t>
      </w:r>
    </w:p>
    <w:bookmarkEnd w:id="1881"/>
    <w:bookmarkStart w:name="z1922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машины бумажными бобинами; </w:t>
      </w:r>
    </w:p>
    <w:bookmarkEnd w:id="1882"/>
    <w:bookmarkStart w:name="z1923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машины и качеством промасливания и загиба ленты;</w:t>
      </w:r>
    </w:p>
    <w:bookmarkEnd w:id="1883"/>
    <w:bookmarkStart w:name="z1924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машины и ее смазка.</w:t>
      </w:r>
    </w:p>
    <w:bookmarkEnd w:id="1884"/>
    <w:bookmarkStart w:name="z1925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278. Должен знать:</w:t>
      </w:r>
    </w:p>
    <w:bookmarkEnd w:id="1885"/>
    <w:bookmarkStart w:name="z1926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склейки, промасливания и загиба ленты;</w:t>
      </w:r>
    </w:p>
    <w:bookmarkEnd w:id="1886"/>
    <w:bookmarkStart w:name="z1927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машины и принцип ее работы.</w:t>
      </w:r>
    </w:p>
    <w:bookmarkEnd w:id="1887"/>
    <w:bookmarkStart w:name="z1928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Машинист клеильно-сушильной машины (клейщик)</w:t>
      </w:r>
    </w:p>
    <w:bookmarkEnd w:id="1888"/>
    <w:bookmarkStart w:name="z1929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клеильно-сушильной машины</w:t>
      </w:r>
    </w:p>
    <w:bookmarkEnd w:id="1889"/>
    <w:bookmarkStart w:name="z1930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(клейщик), 5-й разряд</w:t>
      </w:r>
    </w:p>
    <w:bookmarkEnd w:id="1890"/>
    <w:bookmarkStart w:name="z1931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279. Характеристика работ:</w:t>
      </w:r>
    </w:p>
    <w:bookmarkEnd w:id="1891"/>
    <w:bookmarkStart w:name="z1932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баритажа, гуммирования, поверхностной проклейки бумаг;</w:t>
      </w:r>
    </w:p>
    <w:bookmarkEnd w:id="1892"/>
    <w:bookmarkStart w:name="z1933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соблюдением технологических режимов, качеством обрабатываемой бумаги, расходом клея, краски, электроэнергии и пара;</w:t>
      </w:r>
    </w:p>
    <w:bookmarkEnd w:id="1893"/>
    <w:bookmarkStart w:name="z1934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равномерностью сушки бумаги, натяжением полотна и исправным состоянием оборудования;</w:t>
      </w:r>
    </w:p>
    <w:bookmarkEnd w:id="1894"/>
    <w:bookmarkStart w:name="z1935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сушки бумаги;</w:t>
      </w:r>
    </w:p>
    <w:bookmarkEnd w:id="1895"/>
    <w:bookmarkStart w:name="z1936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одежды машины;</w:t>
      </w:r>
    </w:p>
    <w:bookmarkEnd w:id="1896"/>
    <w:bookmarkStart w:name="z1937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машины;</w:t>
      </w:r>
    </w:p>
    <w:bookmarkEnd w:id="1897"/>
    <w:bookmarkStart w:name="z1938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выработки.</w:t>
      </w:r>
    </w:p>
    <w:bookmarkEnd w:id="1898"/>
    <w:bookmarkStart w:name="z1939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280. Должен знать:</w:t>
      </w:r>
    </w:p>
    <w:bookmarkEnd w:id="1899"/>
    <w:bookmarkStart w:name="z1940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машины;</w:t>
      </w:r>
    </w:p>
    <w:bookmarkEnd w:id="1900"/>
    <w:bookmarkStart w:name="z1941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условия, предъявляемые к покрываемым и готовым бумагам, клею и краске;</w:t>
      </w:r>
    </w:p>
    <w:bookmarkEnd w:id="1901"/>
    <w:bookmarkStart w:name="z1942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проклейки бумаги;</w:t>
      </w:r>
    </w:p>
    <w:bookmarkEnd w:id="1902"/>
    <w:bookmarkStart w:name="z1943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дефекты и способы их устранения.</w:t>
      </w:r>
    </w:p>
    <w:bookmarkEnd w:id="1903"/>
    <w:bookmarkStart w:name="z1944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Машинист креповой машины</w:t>
      </w:r>
    </w:p>
    <w:bookmarkEnd w:id="1904"/>
    <w:bookmarkStart w:name="z1945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1. Машинист креповой машины, 2-й разряд </w:t>
      </w:r>
    </w:p>
    <w:bookmarkEnd w:id="1905"/>
    <w:bookmarkStart w:name="z1946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281. Характеристика работ:</w:t>
      </w:r>
    </w:p>
    <w:bookmarkEnd w:id="1906"/>
    <w:bookmarkStart w:name="z1947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крепирования бумаги под руководством машиниста более высокой квалификации;</w:t>
      </w:r>
    </w:p>
    <w:bookmarkEnd w:id="1907"/>
    <w:bookmarkStart w:name="z1948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полотна бумаги при пуске машины, при смене рулонов и обрывах;</w:t>
      </w:r>
    </w:p>
    <w:bookmarkEnd w:id="1908"/>
    <w:bookmarkStart w:name="z1949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рулонов бумаги с наката и правка сукон;</w:t>
      </w:r>
    </w:p>
    <w:bookmarkEnd w:id="1909"/>
    <w:bookmarkStart w:name="z1950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давлением пара в цилиндрах.</w:t>
      </w:r>
    </w:p>
    <w:bookmarkEnd w:id="1910"/>
    <w:bookmarkStart w:name="z1951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282. Должен знать:</w:t>
      </w:r>
    </w:p>
    <w:bookmarkEnd w:id="1911"/>
    <w:bookmarkStart w:name="z1952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креповой машины;</w:t>
      </w:r>
    </w:p>
    <w:bookmarkEnd w:id="1912"/>
    <w:bookmarkStart w:name="z1953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сушки бумаги;</w:t>
      </w:r>
    </w:p>
    <w:bookmarkEnd w:id="1913"/>
    <w:bookmarkStart w:name="z1954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крепированной бумаге.</w:t>
      </w:r>
    </w:p>
    <w:bookmarkEnd w:id="1914"/>
    <w:bookmarkStart w:name="z1955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креповой машины, 3-й разряд</w:t>
      </w:r>
    </w:p>
    <w:bookmarkEnd w:id="1915"/>
    <w:bookmarkStart w:name="z1956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283. Характеристика работ:</w:t>
      </w:r>
    </w:p>
    <w:bookmarkEnd w:id="1916"/>
    <w:bookmarkStart w:name="z1957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крепирования бумаги, окраски и сушки;</w:t>
      </w:r>
    </w:p>
    <w:bookmarkEnd w:id="1917"/>
    <w:bookmarkStart w:name="z1958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подвозка и установка рулонов бумаги и фольги;</w:t>
      </w:r>
    </w:p>
    <w:bookmarkEnd w:id="1918"/>
    <w:bookmarkStart w:name="z1959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полотна бумаги и фольги через ведущие валики и ванну на крепирующий цилиндр;</w:t>
      </w:r>
    </w:p>
    <w:bookmarkEnd w:id="1919"/>
    <w:bookmarkStart w:name="z1960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намоткой бумаги на накат и за давлением в цилиндрах.</w:t>
      </w:r>
    </w:p>
    <w:bookmarkEnd w:id="1920"/>
    <w:bookmarkStart w:name="z1961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284. Должен знать:</w:t>
      </w:r>
    </w:p>
    <w:bookmarkEnd w:id="1921"/>
    <w:bookmarkStart w:name="z1962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машины и контрольно-измерительной аппаратуры;</w:t>
      </w:r>
    </w:p>
    <w:bookmarkEnd w:id="1922"/>
    <w:bookmarkStart w:name="z1963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режим сушки;</w:t>
      </w:r>
    </w:p>
    <w:bookmarkEnd w:id="1923"/>
    <w:bookmarkStart w:name="z1964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раствора;</w:t>
      </w:r>
    </w:p>
    <w:bookmarkEnd w:id="1924"/>
    <w:bookmarkStart w:name="z1965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крепирования бумаги.</w:t>
      </w:r>
    </w:p>
    <w:bookmarkEnd w:id="1925"/>
    <w:bookmarkStart w:name="z1966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59.Машинист машины длинноволокнистых бумаг</w:t>
      </w:r>
    </w:p>
    <w:bookmarkEnd w:id="1926"/>
    <w:bookmarkStart w:name="z1967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машины длинноволокнистых</w:t>
      </w:r>
    </w:p>
    <w:bookmarkEnd w:id="1927"/>
    <w:bookmarkStart w:name="z1968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бумаг, 3-й разряд</w:t>
      </w:r>
    </w:p>
    <w:bookmarkEnd w:id="1928"/>
    <w:bookmarkStart w:name="z1969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285. Характеристика работ:</w:t>
      </w:r>
    </w:p>
    <w:bookmarkEnd w:id="1929"/>
    <w:bookmarkStart w:name="z1970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прочеса волокна на кардочесальной части машины по производству длинноволокнистых бумаг;</w:t>
      </w:r>
    </w:p>
    <w:bookmarkEnd w:id="1930"/>
    <w:bookmarkStart w:name="z1971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разравнивание холста для обеспечения прочеса одинаковой плотности по всей ширине полотна;</w:t>
      </w:r>
    </w:p>
    <w:bookmarkEnd w:id="1931"/>
    <w:bookmarkStart w:name="z1972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прочесом волокна;</w:t>
      </w:r>
    </w:p>
    <w:bookmarkEnd w:id="1932"/>
    <w:bookmarkStart w:name="z1973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канатиков для точки кардоленты и пропыловки машины;</w:t>
      </w:r>
    </w:p>
    <w:bookmarkEnd w:id="1933"/>
    <w:bookmarkStart w:name="z1974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точка и пропыловка ее;</w:t>
      </w:r>
    </w:p>
    <w:bookmarkEnd w:id="1934"/>
    <w:bookmarkStart w:name="z1975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хлопкового прочеса ленты с кардочесальных машин на мокрую часть машины;</w:t>
      </w:r>
    </w:p>
    <w:bookmarkEnd w:id="1935"/>
    <w:bookmarkStart w:name="z1976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промывке и смене одежды машин.</w:t>
      </w:r>
    </w:p>
    <w:bookmarkEnd w:id="1936"/>
    <w:bookmarkStart w:name="z1977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286. Должен знать:</w:t>
      </w:r>
    </w:p>
    <w:bookmarkEnd w:id="1937"/>
    <w:bookmarkStart w:name="z1978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принцип работы кардочесальной части машины;</w:t>
      </w:r>
    </w:p>
    <w:bookmarkEnd w:id="1938"/>
    <w:bookmarkStart w:name="z1979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техническую характеристику хлопка;</w:t>
      </w:r>
    </w:p>
    <w:bookmarkEnd w:id="1939"/>
    <w:bookmarkStart w:name="z1980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длинноволокнистых бумаг.</w:t>
      </w:r>
    </w:p>
    <w:bookmarkEnd w:id="1940"/>
    <w:bookmarkStart w:name="z1981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машины длинноволокнистых</w:t>
      </w:r>
    </w:p>
    <w:bookmarkEnd w:id="1941"/>
    <w:bookmarkStart w:name="z1982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бумаг, 4-й разряд</w:t>
      </w:r>
    </w:p>
    <w:bookmarkEnd w:id="1942"/>
    <w:bookmarkStart w:name="z1983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287. Характеристика работ:</w:t>
      </w:r>
    </w:p>
    <w:bookmarkEnd w:id="1943"/>
    <w:bookmarkStart w:name="z1984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производства продольно-прочных длинноволокнистых бумаг;</w:t>
      </w:r>
    </w:p>
    <w:bookmarkEnd w:id="1944"/>
    <w:bookmarkStart w:name="z1985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подливка клеевого состава в ванну машины, пропитка клеевым составом длинноволокнистых бумаг;</w:t>
      </w:r>
    </w:p>
    <w:bookmarkEnd w:id="1945"/>
    <w:bookmarkStart w:name="z1986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степени проклейки, процесса прессования и состояния одежды машин;</w:t>
      </w:r>
    </w:p>
    <w:bookmarkEnd w:id="1946"/>
    <w:bookmarkStart w:name="z1987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машинистов более низкой квалификации;</w:t>
      </w:r>
    </w:p>
    <w:bookmarkEnd w:id="1947"/>
    <w:bookmarkStart w:name="z1988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промывке и смене одежды машин.</w:t>
      </w:r>
    </w:p>
    <w:bookmarkEnd w:id="1948"/>
    <w:bookmarkStart w:name="z1989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288. Должен знать:</w:t>
      </w:r>
    </w:p>
    <w:bookmarkEnd w:id="1949"/>
    <w:bookmarkStart w:name="z1990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принцип работы машин; техническую характеристику хлопка;</w:t>
      </w:r>
    </w:p>
    <w:bookmarkEnd w:id="1950"/>
    <w:bookmarkStart w:name="z1991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клеевого состава для пропитки;</w:t>
      </w:r>
    </w:p>
    <w:bookmarkEnd w:id="1951"/>
    <w:bookmarkStart w:name="z1992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длинноволокнистых бумаг.</w:t>
      </w:r>
    </w:p>
    <w:bookmarkEnd w:id="1952"/>
    <w:bookmarkStart w:name="z1993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выработке равнопрочных длинноволокнистых бумаг тарифицируется на 1 разряд выше.</w:t>
      </w:r>
    </w:p>
    <w:bookmarkEnd w:id="1953"/>
    <w:bookmarkStart w:name="z1994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Машинист машины для покрытия бумаги</w:t>
      </w:r>
    </w:p>
    <w:bookmarkEnd w:id="1954"/>
    <w:bookmarkStart w:name="z1995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полиэтиленовой пленкой</w:t>
      </w:r>
    </w:p>
    <w:bookmarkEnd w:id="1955"/>
    <w:bookmarkStart w:name="z1996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машины для покрытия бумаги</w:t>
      </w:r>
    </w:p>
    <w:bookmarkEnd w:id="1956"/>
    <w:bookmarkStart w:name="z1997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полиэтиленовой пленкой, 3-й разряд</w:t>
      </w:r>
    </w:p>
    <w:bookmarkEnd w:id="1957"/>
    <w:bookmarkStart w:name="z1998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289. Характеристика работ:</w:t>
      </w:r>
    </w:p>
    <w:bookmarkEnd w:id="1958"/>
    <w:bookmarkStart w:name="z1999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бумажного полотна для нанесения на него полиэтиленовой пленки и других покровных материалов;</w:t>
      </w:r>
    </w:p>
    <w:bookmarkEnd w:id="1959"/>
    <w:bookmarkStart w:name="z2000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экструдера полиэтиленом и другим покровным материалом;</w:t>
      </w:r>
    </w:p>
    <w:bookmarkEnd w:id="1960"/>
    <w:bookmarkStart w:name="z2001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рулонов бумаги и обоев на стенды машины;</w:t>
      </w:r>
    </w:p>
    <w:bookmarkEnd w:id="1961"/>
    <w:bookmarkStart w:name="z2002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намотки бумажного и обойного полотна, работой насосов, подающих воду для охлаждения валов.</w:t>
      </w:r>
    </w:p>
    <w:bookmarkEnd w:id="1962"/>
    <w:bookmarkStart w:name="z2003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290. Должен знать:</w:t>
      </w:r>
    </w:p>
    <w:bookmarkEnd w:id="1963"/>
    <w:bookmarkStart w:name="z2004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подъемных механизмов, заправочных стендов и насосов, подающих воду;</w:t>
      </w:r>
    </w:p>
    <w:bookmarkEnd w:id="1964"/>
    <w:bookmarkStart w:name="z2005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бумаги-основы и обоев, полиэтилена и других покровных материалов;</w:t>
      </w:r>
    </w:p>
    <w:bookmarkEnd w:id="1965"/>
    <w:bookmarkStart w:name="z2006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нанесения полиэтиленовой и другой пленки.</w:t>
      </w:r>
    </w:p>
    <w:bookmarkEnd w:id="1966"/>
    <w:bookmarkStart w:name="z2007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машины для покрытия бумаги</w:t>
      </w:r>
    </w:p>
    <w:bookmarkEnd w:id="1967"/>
    <w:bookmarkStart w:name="z2008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полиэтиленовой пленкой, 5-й разряд</w:t>
      </w:r>
    </w:p>
    <w:bookmarkEnd w:id="1968"/>
    <w:bookmarkStart w:name="z2009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291. Характеристика работ:</w:t>
      </w:r>
    </w:p>
    <w:bookmarkEnd w:id="1969"/>
    <w:bookmarkStart w:name="z2010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бумаги полиэтиленовой пленкой;</w:t>
      </w:r>
    </w:p>
    <w:bookmarkEnd w:id="1970"/>
    <w:bookmarkStart w:name="z2011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плавления полиэтилена в экструдере;</w:t>
      </w:r>
    </w:p>
    <w:bookmarkEnd w:id="1971"/>
    <w:bookmarkStart w:name="z2012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расхода полиэтилена, пара, воды, а также температуры плавления полиэтилена в разных зонах в соответствии с установленным температурным режимом и технологическим процессом по показаниям приборов;</w:t>
      </w:r>
    </w:p>
    <w:bookmarkEnd w:id="1972"/>
    <w:bookmarkStart w:name="z2013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пленки и нанесение ее на бумажное и обойное полотно;</w:t>
      </w:r>
    </w:p>
    <w:bookmarkEnd w:id="1973"/>
    <w:bookmarkStart w:name="z2014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контрольных анализов;</w:t>
      </w:r>
    </w:p>
    <w:bookmarkEnd w:id="1974"/>
    <w:bookmarkStart w:name="z2015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неисправностей в работе машины и их устранение;</w:t>
      </w:r>
    </w:p>
    <w:bookmarkEnd w:id="1975"/>
    <w:bookmarkStart w:name="z2016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и участие в замене съемных валов машины.</w:t>
      </w:r>
    </w:p>
    <w:bookmarkEnd w:id="1976"/>
    <w:bookmarkStart w:name="z2017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292. Должен знать:</w:t>
      </w:r>
    </w:p>
    <w:bookmarkEnd w:id="1977"/>
    <w:bookmarkStart w:name="z2018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машины и контрольно-измерительной аппаратуры;</w:t>
      </w:r>
    </w:p>
    <w:bookmarkEnd w:id="1978"/>
    <w:bookmarkStart w:name="z2019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плавления полиэтилена, получения пленки и нанесения ее на бумажное и обойное полотно;</w:t>
      </w:r>
    </w:p>
    <w:bookmarkEnd w:id="1979"/>
    <w:bookmarkStart w:name="z2020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работы обслуживаемой машины;</w:t>
      </w:r>
    </w:p>
    <w:bookmarkEnd w:id="1980"/>
    <w:bookmarkStart w:name="z2021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полиэтилена и других покровных материалов, бумаги-основы и обоев.</w:t>
      </w:r>
    </w:p>
    <w:bookmarkEnd w:id="1981"/>
    <w:bookmarkStart w:name="z2022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Машинист машины по изготовлению бумаги</w:t>
      </w:r>
    </w:p>
    <w:bookmarkEnd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табачных фильтров</w:t>
      </w:r>
    </w:p>
    <w:bookmarkStart w:name="z2024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машины по изготовлению бумаги</w:t>
      </w:r>
    </w:p>
    <w:bookmarkEnd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табачных фильтров, 4-й разряд</w:t>
      </w:r>
    </w:p>
    <w:bookmarkStart w:name="z2026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293. Характеристика работ:</w:t>
      </w:r>
    </w:p>
    <w:bookmarkEnd w:id="1984"/>
    <w:bookmarkStart w:name="z2027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пропитки бумаги для табачных фильтров под руководством машиниста более высокой квалификации;</w:t>
      </w:r>
    </w:p>
    <w:bookmarkEnd w:id="1985"/>
    <w:bookmarkStart w:name="z2028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рулонов бумаги на стенды и заправка ее в машину;</w:t>
      </w:r>
    </w:p>
    <w:bookmarkEnd w:id="1986"/>
    <w:bookmarkStart w:name="z2029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рилевание бумаги-основы;</w:t>
      </w:r>
    </w:p>
    <w:bookmarkEnd w:id="1987"/>
    <w:bookmarkStart w:name="z2030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и снятие бобин.</w:t>
      </w:r>
    </w:p>
    <w:bookmarkEnd w:id="1988"/>
    <w:bookmarkStart w:name="z2031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294. Должен знать:</w:t>
      </w:r>
    </w:p>
    <w:bookmarkEnd w:id="1989"/>
    <w:bookmarkStart w:name="z2032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1990"/>
    <w:bookmarkStart w:name="z2033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бумаги;</w:t>
      </w:r>
    </w:p>
    <w:bookmarkEnd w:id="1991"/>
    <w:bookmarkStart w:name="z2034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пропитки и сушки бумаги, параметры качества готовой продукции.</w:t>
      </w:r>
    </w:p>
    <w:bookmarkEnd w:id="1992"/>
    <w:bookmarkStart w:name="z2035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машины по изготовлению бумаги</w:t>
      </w:r>
    </w:p>
    <w:bookmarkEnd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табачных фильтров, 5-й разряд</w:t>
      </w:r>
    </w:p>
    <w:bookmarkStart w:name="z2037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295. Характеристика работ:</w:t>
      </w:r>
    </w:p>
    <w:bookmarkEnd w:id="1994"/>
    <w:bookmarkStart w:name="z2038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пропитки бумаги для табачных фильтров;</w:t>
      </w:r>
    </w:p>
    <w:bookmarkEnd w:id="1995"/>
    <w:bookmarkStart w:name="z2039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риле-аппаратов на нужную глубину;</w:t>
      </w:r>
    </w:p>
    <w:bookmarkEnd w:id="1996"/>
    <w:bookmarkStart w:name="z2040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пропуском бумаги через риле-аппарат в сушильные камеры;</w:t>
      </w:r>
    </w:p>
    <w:bookmarkEnd w:id="1997"/>
    <w:bookmarkStart w:name="z2041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соблюдением технологического режима пропитки бумаги и качеством готовой продукции;</w:t>
      </w:r>
    </w:p>
    <w:bookmarkEnd w:id="1998"/>
    <w:bookmarkStart w:name="z2042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удельных норм расхода бумаги-основы;</w:t>
      </w:r>
    </w:p>
    <w:bookmarkEnd w:id="1999"/>
    <w:bookmarkStart w:name="z2043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оборудования.</w:t>
      </w:r>
    </w:p>
    <w:bookmarkEnd w:id="2000"/>
    <w:bookmarkStart w:name="z2044"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296. Должен знать:</w:t>
      </w:r>
    </w:p>
    <w:bookmarkEnd w:id="2001"/>
    <w:bookmarkStart w:name="z2045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правила наладки обслуживаемого оборудования;</w:t>
      </w:r>
    </w:p>
    <w:bookmarkEnd w:id="2002"/>
    <w:bookmarkStart w:name="z2046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бумаги-основы и бумаги в рилеванном виде;</w:t>
      </w:r>
    </w:p>
    <w:bookmarkEnd w:id="2003"/>
    <w:bookmarkStart w:name="z2047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пропитки, рилевания и сушки бумаги;</w:t>
      </w:r>
    </w:p>
    <w:bookmarkEnd w:id="2004"/>
    <w:bookmarkStart w:name="z2048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контрольно-измерительных приборов;</w:t>
      </w:r>
    </w:p>
    <w:bookmarkEnd w:id="2005"/>
    <w:bookmarkStart w:name="z2049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готовой продукции.</w:t>
      </w:r>
    </w:p>
    <w:bookmarkEnd w:id="2006"/>
    <w:bookmarkStart w:name="z2050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Машинист машины по изготовлению гильз</w:t>
      </w:r>
    </w:p>
    <w:bookmarkEnd w:id="2007"/>
    <w:bookmarkStart w:name="z2051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машины по изготовлению гильз, 2-й разряд</w:t>
      </w:r>
    </w:p>
    <w:bookmarkEnd w:id="2008"/>
    <w:bookmarkStart w:name="z2052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297. Характеристика работ:</w:t>
      </w:r>
    </w:p>
    <w:bookmarkEnd w:id="2009"/>
    <w:bookmarkStart w:name="z2053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процессе изготовления гильз из битумированной, патронной бумаги и ролевого картона;</w:t>
      </w:r>
    </w:p>
    <w:bookmarkEnd w:id="2010"/>
    <w:bookmarkStart w:name="z2054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заправка бобин в автомат, регулирование пилы, обрезка изделий, съем продукции;</w:t>
      </w:r>
    </w:p>
    <w:bookmarkEnd w:id="2011"/>
    <w:bookmarkStart w:name="z2055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отбраковка готовых изделий;</w:t>
      </w:r>
    </w:p>
    <w:bookmarkEnd w:id="2012"/>
    <w:bookmarkStart w:name="z2056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относка бракованных гильз;</w:t>
      </w:r>
    </w:p>
    <w:bookmarkEnd w:id="2013"/>
    <w:bookmarkStart w:name="z2057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наладке автомата;</w:t>
      </w:r>
    </w:p>
    <w:bookmarkEnd w:id="2014"/>
    <w:bookmarkStart w:name="z2058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и клейка гильз;</w:t>
      </w:r>
    </w:p>
    <w:bookmarkEnd w:id="2015"/>
    <w:bookmarkStart w:name="z2059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подноска клея и относка гильз для сушки;</w:t>
      </w:r>
    </w:p>
    <w:bookmarkEnd w:id="2016"/>
    <w:bookmarkStart w:name="z2060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разрезка на станке или дисковой пиле гильз на кольца по формату бобин или рулонов.</w:t>
      </w:r>
    </w:p>
    <w:bookmarkEnd w:id="2017"/>
    <w:bookmarkStart w:name="z2061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298. Должен знать:</w:t>
      </w:r>
    </w:p>
    <w:bookmarkEnd w:id="2018"/>
    <w:bookmarkStart w:name="z2062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2019"/>
    <w:bookmarkStart w:name="z2063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полуфабрикатов и требования, предъявляемые к качеству продукции по государственному стандарту и техническим условиям.</w:t>
      </w:r>
    </w:p>
    <w:bookmarkEnd w:id="2020"/>
    <w:bookmarkStart w:name="z2064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машины по изготовлению гильз, 3-й разряд</w:t>
      </w:r>
    </w:p>
    <w:bookmarkEnd w:id="2021"/>
    <w:bookmarkStart w:name="z2065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299. Характеристика работ:</w:t>
      </w:r>
    </w:p>
    <w:bookmarkEnd w:id="2022"/>
    <w:bookmarkStart w:name="z2066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из битумированной, патронной бумаги и ролевого картона гильз для футляров точно установленных диаметров;</w:t>
      </w:r>
    </w:p>
    <w:bookmarkEnd w:id="2023"/>
    <w:bookmarkStart w:name="z2067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по техническим условиям битумных растворов клея;</w:t>
      </w:r>
    </w:p>
    <w:bookmarkEnd w:id="2024"/>
    <w:bookmarkStart w:name="z2068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качества;</w:t>
      </w:r>
    </w:p>
    <w:bookmarkEnd w:id="2025"/>
    <w:bookmarkStart w:name="z2069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уход за автоматом;</w:t>
      </w:r>
    </w:p>
    <w:bookmarkEnd w:id="2026"/>
    <w:bookmarkStart w:name="z2070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пользование регулирующей и контрольно-измерительной аппаратурой.</w:t>
      </w:r>
    </w:p>
    <w:bookmarkEnd w:id="2027"/>
    <w:bookmarkStart w:name="z2071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300. Должен знать:</w:t>
      </w:r>
    </w:p>
    <w:bookmarkEnd w:id="2028"/>
    <w:bookmarkStart w:name="z2072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и контрольно-измерительной аппаратуры;</w:t>
      </w:r>
    </w:p>
    <w:bookmarkEnd w:id="2029"/>
    <w:bookmarkStart w:name="z2073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компонентов растворов;</w:t>
      </w:r>
    </w:p>
    <w:bookmarkEnd w:id="2030"/>
    <w:bookmarkStart w:name="z2074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готовой продукции.</w:t>
      </w:r>
    </w:p>
    <w:bookmarkEnd w:id="2031"/>
    <w:bookmarkStart w:name="z2075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Машинист машины по производству изделий из бумаги</w:t>
      </w:r>
    </w:p>
    <w:bookmarkEnd w:id="2032"/>
    <w:bookmarkStart w:name="z2076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машины по производству изделий из</w:t>
      </w:r>
    </w:p>
    <w:bookmarkEnd w:id="2033"/>
    <w:bookmarkStart w:name="z2077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бумаги, 1-й разряд</w:t>
      </w:r>
    </w:p>
    <w:bookmarkEnd w:id="2034"/>
    <w:bookmarkStart w:name="z2078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301. Характеристика работ:</w:t>
      </w:r>
    </w:p>
    <w:bookmarkEnd w:id="2035"/>
    <w:bookmarkStart w:name="z2079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готовых изделий, складирование в пачки, взвешивание и относка их на склад;</w:t>
      </w:r>
    </w:p>
    <w:bookmarkEnd w:id="2036"/>
    <w:bookmarkStart w:name="z2080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брака;</w:t>
      </w:r>
    </w:p>
    <w:bookmarkEnd w:id="2037"/>
    <w:bookmarkStart w:name="z2081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и укладка бумаги в пачки и подача их на упаковку;</w:t>
      </w:r>
    </w:p>
    <w:bookmarkEnd w:id="2038"/>
    <w:bookmarkStart w:name="z2082"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машины.</w:t>
      </w:r>
    </w:p>
    <w:bookmarkEnd w:id="2039"/>
    <w:bookmarkStart w:name="z2083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302. Должен знать:</w:t>
      </w:r>
    </w:p>
    <w:bookmarkEnd w:id="2040"/>
    <w:bookmarkStart w:name="z2084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готовой продукции;</w:t>
      </w:r>
    </w:p>
    <w:bookmarkEnd w:id="2041"/>
    <w:bookmarkStart w:name="z2085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ухода за машиной.</w:t>
      </w:r>
    </w:p>
    <w:bookmarkEnd w:id="2042"/>
    <w:bookmarkStart w:name="z2086" w:id="2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машины по производству изделий</w:t>
      </w:r>
    </w:p>
    <w:bookmarkEnd w:id="2043"/>
    <w:bookmarkStart w:name="z2087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бумаги, 2-й разряд</w:t>
      </w:r>
    </w:p>
    <w:bookmarkEnd w:id="2044"/>
    <w:bookmarkStart w:name="z2088" w:id="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303. Характеристика работ:</w:t>
      </w:r>
    </w:p>
    <w:bookmarkEnd w:id="2045"/>
    <w:bookmarkStart w:name="z2089" w:id="2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салфеток, детских пеленок, гигиенических пакетов и других аналогичных изделий из бумаги под руководством машиниста более высокой квалификации;</w:t>
      </w:r>
    </w:p>
    <w:bookmarkEnd w:id="2046"/>
    <w:bookmarkStart w:name="z2090" w:id="2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подкатка рулонов бумаги к машине и их обработка;</w:t>
      </w:r>
    </w:p>
    <w:bookmarkEnd w:id="2047"/>
    <w:bookmarkStart w:name="z2091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заправке полотна бумаги в машину, регулирование натяжения и хода полотна бумаги, складывание и разрезание бумаги по размерам, нанесение тиснения или перфорации;</w:t>
      </w:r>
    </w:p>
    <w:bookmarkEnd w:id="2048"/>
    <w:bookmarkStart w:name="z2092" w:id="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и упаковка готовых изделий из бумаги на упаковочной машине;</w:t>
      </w:r>
    </w:p>
    <w:bookmarkEnd w:id="2049"/>
    <w:bookmarkStart w:name="z2093"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клея и заполнение им ванночки упаковочной машины;</w:t>
      </w:r>
    </w:p>
    <w:bookmarkEnd w:id="2050"/>
    <w:bookmarkStart w:name="z2094"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размеров упаковочного листа;</w:t>
      </w:r>
    </w:p>
    <w:bookmarkEnd w:id="2051"/>
    <w:bookmarkStart w:name="z2095"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готовой продукции;</w:t>
      </w:r>
    </w:p>
    <w:bookmarkEnd w:id="2052"/>
    <w:bookmarkStart w:name="z2096"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упаковочной машины.</w:t>
      </w:r>
    </w:p>
    <w:bookmarkEnd w:id="2053"/>
    <w:bookmarkStart w:name="z2097" w:id="2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304. Должен знать:</w:t>
      </w:r>
    </w:p>
    <w:bookmarkEnd w:id="2054"/>
    <w:bookmarkStart w:name="z2098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оборудования;</w:t>
      </w:r>
    </w:p>
    <w:bookmarkEnd w:id="2055"/>
    <w:bookmarkStart w:name="z2099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бумаге и готовой продукции;</w:t>
      </w:r>
    </w:p>
    <w:bookmarkEnd w:id="2056"/>
    <w:bookmarkStart w:name="z2100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контрольно-измерительных приборов;</w:t>
      </w:r>
    </w:p>
    <w:bookmarkEnd w:id="2057"/>
    <w:bookmarkStart w:name="z2101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упаковочной машины;</w:t>
      </w:r>
    </w:p>
    <w:bookmarkEnd w:id="2058"/>
    <w:bookmarkStart w:name="z2102"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предупреждению и устранению.</w:t>
      </w:r>
    </w:p>
    <w:bookmarkEnd w:id="2059"/>
    <w:bookmarkStart w:name="z2103" w:id="2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Машинист машины по производству изделий</w:t>
      </w:r>
    </w:p>
    <w:bookmarkEnd w:id="2060"/>
    <w:bookmarkStart w:name="z2104" w:id="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бумаги, 3-й разряд</w:t>
      </w:r>
    </w:p>
    <w:bookmarkEnd w:id="2061"/>
    <w:bookmarkStart w:name="z2105"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305. Характеристика работ:</w:t>
      </w:r>
    </w:p>
    <w:bookmarkEnd w:id="2062"/>
    <w:bookmarkStart w:name="z2106"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салфеток, гигиенических пакетов и других аналогичных изделий из бумаги;</w:t>
      </w:r>
    </w:p>
    <w:bookmarkEnd w:id="2063"/>
    <w:bookmarkStart w:name="z2107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бумаги в машину;</w:t>
      </w:r>
    </w:p>
    <w:bookmarkEnd w:id="2064"/>
    <w:bookmarkStart w:name="z2108" w:id="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машины, натяжение бумаги и плотности ее намотки;</w:t>
      </w:r>
    </w:p>
    <w:bookmarkEnd w:id="2065"/>
    <w:bookmarkStart w:name="z2109"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размерами и фальцеванием изделий;</w:t>
      </w:r>
    </w:p>
    <w:bookmarkEnd w:id="2066"/>
    <w:bookmarkStart w:name="z2110" w:id="2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ленточного ножа машины с соблюдением угла и равномерности заточки по всей его длине.</w:t>
      </w:r>
    </w:p>
    <w:bookmarkEnd w:id="2067"/>
    <w:bookmarkStart w:name="z2111" w:id="2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306. Должен знать: </w:t>
      </w:r>
    </w:p>
    <w:bookmarkEnd w:id="2068"/>
    <w:bookmarkStart w:name="z2112" w:id="2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069"/>
    <w:bookmarkStart w:name="z2113" w:id="2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изделий из бумаги; </w:t>
      </w:r>
    </w:p>
    <w:bookmarkEnd w:id="2070"/>
    <w:bookmarkStart w:name="z2114" w:id="2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контрольно-измерительных приборов; </w:t>
      </w:r>
    </w:p>
    <w:bookmarkEnd w:id="2071"/>
    <w:bookmarkStart w:name="z2115"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удельные нормы расхода сырья и материалов; </w:t>
      </w:r>
    </w:p>
    <w:bookmarkEnd w:id="2072"/>
    <w:bookmarkStart w:name="z2116" w:id="2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скорости машины, натяжения бумаги и плотности ее намотки;</w:t>
      </w:r>
    </w:p>
    <w:bookmarkEnd w:id="2073"/>
    <w:bookmarkStart w:name="z2117" w:id="2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 на готовую продукцию.</w:t>
      </w:r>
    </w:p>
    <w:bookmarkEnd w:id="2074"/>
    <w:bookmarkStart w:name="z2118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Машинист машины по производству изделий из</w:t>
      </w:r>
    </w:p>
    <w:bookmarkEnd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бумаги, 4-й разряд</w:t>
      </w:r>
    </w:p>
    <w:bookmarkStart w:name="z2120"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307. Характеристика работ:</w:t>
      </w:r>
    </w:p>
    <w:bookmarkEnd w:id="2076"/>
    <w:bookmarkStart w:name="z2121" w:id="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полотенец, туалетной бумаги и других аналогичных изделий;</w:t>
      </w:r>
    </w:p>
    <w:bookmarkEnd w:id="2077"/>
    <w:bookmarkStart w:name="z2122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разрезание бумаги по размерам в продольном и поперечном направлениях, фальцевание, нанесение перфорации и счет количества изделий, а также полиэтиленовой пленки, нетканых материалов, нанесение рисунков в две и более красок;</w:t>
      </w:r>
    </w:p>
    <w:bookmarkEnd w:id="2078"/>
    <w:bookmarkStart w:name="z2123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узлов машины и регулирование циклов между ними;</w:t>
      </w:r>
    </w:p>
    <w:bookmarkEnd w:id="2079"/>
    <w:bookmarkStart w:name="z2124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оборудования;</w:t>
      </w:r>
    </w:p>
    <w:bookmarkEnd w:id="2080"/>
    <w:bookmarkStart w:name="z2125"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салфеток бумажных на высокопроизводительных автоматических линиях под руководством машиниста более высокой квалификации;</w:t>
      </w:r>
    </w:p>
    <w:bookmarkEnd w:id="2081"/>
    <w:bookmarkStart w:name="z2126" w:id="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бумажных салфеток в полиэтиленовые пленки и гофротару;</w:t>
      </w:r>
    </w:p>
    <w:bookmarkEnd w:id="2082"/>
    <w:bookmarkStart w:name="z2127" w:id="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всех узлов автоматической линии; </w:t>
      </w:r>
    </w:p>
    <w:bookmarkEnd w:id="2083"/>
    <w:bookmarkStart w:name="z2128" w:id="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бумаги, полиэтиленовой пленки и других материалов.</w:t>
      </w:r>
    </w:p>
    <w:bookmarkEnd w:id="2084"/>
    <w:bookmarkStart w:name="z2129" w:id="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308. Должен знать:</w:t>
      </w:r>
    </w:p>
    <w:bookmarkEnd w:id="2085"/>
    <w:bookmarkStart w:name="z2130" w:id="2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обслуживаемого оборудования;</w:t>
      </w:r>
    </w:p>
    <w:bookmarkEnd w:id="2086"/>
    <w:bookmarkStart w:name="z2131" w:id="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готовой продукции;</w:t>
      </w:r>
    </w:p>
    <w:bookmarkEnd w:id="2087"/>
    <w:bookmarkStart w:name="z2132" w:id="2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настройки контрольно-измерительных приборов;</w:t>
      </w:r>
    </w:p>
    <w:bookmarkEnd w:id="2088"/>
    <w:bookmarkStart w:name="z2133" w:id="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скорости машины и положения бумаги;</w:t>
      </w:r>
    </w:p>
    <w:bookmarkEnd w:id="2089"/>
    <w:bookmarkStart w:name="z2134" w:id="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обслуживаемого оборудования, схемы маслопроводов, водопроводов, пневмопроводов;</w:t>
      </w:r>
    </w:p>
    <w:bookmarkEnd w:id="2090"/>
    <w:bookmarkStart w:name="z2135" w:id="2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смазки;</w:t>
      </w:r>
    </w:p>
    <w:bookmarkEnd w:id="2091"/>
    <w:bookmarkStart w:name="z2136" w:id="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характеристику используемых материалов, красок, клея.</w:t>
      </w:r>
    </w:p>
    <w:bookmarkEnd w:id="2092"/>
    <w:bookmarkStart w:name="z2137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Машинист машины по производству изделий из</w:t>
      </w:r>
    </w:p>
    <w:bookmarkEnd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бумаги, 5-й разряд</w:t>
      </w:r>
    </w:p>
    <w:bookmarkStart w:name="z2139" w:id="2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309. Характеристика работ:</w:t>
      </w:r>
    </w:p>
    <w:bookmarkEnd w:id="2094"/>
    <w:bookmarkStart w:name="z2140" w:id="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бумажных салфеток и других аналогичных изделий на высокопроизводительных автоматических линиях;</w:t>
      </w:r>
    </w:p>
    <w:bookmarkEnd w:id="2095"/>
    <w:bookmarkStart w:name="z2141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разрезание полиэтиленовой пленки, бумаги;</w:t>
      </w:r>
    </w:p>
    <w:bookmarkEnd w:id="2096"/>
    <w:bookmarkStart w:name="z2142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рисунков в две и более красок, тиснение рисунка, фальцевание, упаковка изделий в полиэтиленовые пленки и гофротару;</w:t>
      </w:r>
    </w:p>
    <w:bookmarkEnd w:id="2097"/>
    <w:bookmarkStart w:name="z2143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линии;</w:t>
      </w:r>
    </w:p>
    <w:bookmarkEnd w:id="2098"/>
    <w:bookmarkStart w:name="z2144" w:id="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всех узлов автоматической линии;</w:t>
      </w:r>
    </w:p>
    <w:bookmarkEnd w:id="2099"/>
    <w:bookmarkStart w:name="z2145" w:id="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контрольно-измерительных приборов, давления масла и сжатого воздуха, охлаждения воды;</w:t>
      </w:r>
    </w:p>
    <w:bookmarkEnd w:id="2100"/>
    <w:bookmarkStart w:name="z2146" w:id="2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автоматической линии в высокоскоростном режиме.</w:t>
      </w:r>
    </w:p>
    <w:bookmarkEnd w:id="2101"/>
    <w:bookmarkStart w:name="z2147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310. Должен знать:</w:t>
      </w:r>
    </w:p>
    <w:bookmarkEnd w:id="2102"/>
    <w:bookmarkStart w:name="z2148" w:id="2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оборудования;</w:t>
      </w:r>
    </w:p>
    <w:bookmarkEnd w:id="2103"/>
    <w:bookmarkStart w:name="z2149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назначение электронной, регулирующей и контрольно-измерительной аппаратуры;</w:t>
      </w:r>
    </w:p>
    <w:bookmarkEnd w:id="2104"/>
    <w:bookmarkStart w:name="z2150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и настройки узлов линии для достижения синхронной работы;</w:t>
      </w:r>
    </w:p>
    <w:bookmarkEnd w:id="2105"/>
    <w:bookmarkStart w:name="z2151" w:id="2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маслопроводов, водопроводов и пневмопроводов;</w:t>
      </w:r>
    </w:p>
    <w:bookmarkEnd w:id="2106"/>
    <w:bookmarkStart w:name="z2152" w:id="2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характеристику материалов, красок, клея.</w:t>
      </w:r>
    </w:p>
    <w:bookmarkEnd w:id="2107"/>
    <w:bookmarkStart w:name="z2153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Машинист наслаивающей машины</w:t>
      </w:r>
    </w:p>
    <w:bookmarkEnd w:id="2108"/>
    <w:bookmarkStart w:name="z2154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наслаивающей машины, 3-й разряд</w:t>
      </w:r>
    </w:p>
    <w:bookmarkEnd w:id="2109"/>
    <w:bookmarkStart w:name="z2155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311. Характеристика работ:</w:t>
      </w:r>
    </w:p>
    <w:bookmarkEnd w:id="2110"/>
    <w:bookmarkStart w:name="z2156"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многослойной крепированной бумаги на наслаивающей машине;</w:t>
      </w:r>
    </w:p>
    <w:bookmarkEnd w:id="2111"/>
    <w:bookmarkStart w:name="z2157" w:id="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установка и заправка бумаги в машину;</w:t>
      </w:r>
    </w:p>
    <w:bookmarkEnd w:id="2112"/>
    <w:bookmarkStart w:name="z2158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машины;</w:t>
      </w:r>
    </w:p>
    <w:bookmarkEnd w:id="2113"/>
    <w:bookmarkStart w:name="z2159" w:id="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чистотой резания, количеством слоев и шириной наслоенной бумаги;</w:t>
      </w:r>
    </w:p>
    <w:bookmarkEnd w:id="2114"/>
    <w:bookmarkStart w:name="z2160" w:id="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ножей для резки бумаги;</w:t>
      </w:r>
    </w:p>
    <w:bookmarkEnd w:id="2115"/>
    <w:bookmarkStart w:name="z2161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обслуживаемой машины;</w:t>
      </w:r>
    </w:p>
    <w:bookmarkEnd w:id="2116"/>
    <w:bookmarkStart w:name="z2162" w:id="2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выпускаемой продукции.</w:t>
      </w:r>
    </w:p>
    <w:bookmarkEnd w:id="2117"/>
    <w:bookmarkStart w:name="z2163" w:id="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312. Должен знать:</w:t>
      </w:r>
    </w:p>
    <w:bookmarkEnd w:id="2118"/>
    <w:bookmarkStart w:name="z2164"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наладки обслуживаемой машины;</w:t>
      </w:r>
    </w:p>
    <w:bookmarkEnd w:id="2119"/>
    <w:bookmarkStart w:name="z2165" w:id="2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выпускаемой продукции;</w:t>
      </w:r>
    </w:p>
    <w:bookmarkEnd w:id="2120"/>
    <w:bookmarkStart w:name="z2166"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многослойной крепированной бумаги;</w:t>
      </w:r>
    </w:p>
    <w:bookmarkEnd w:id="2121"/>
    <w:bookmarkStart w:name="z2167" w:id="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предупреждению и устранению.</w:t>
      </w:r>
    </w:p>
    <w:bookmarkEnd w:id="2122"/>
    <w:bookmarkStart w:name="z2168" w:id="2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Машинист обойно-печатной машины</w:t>
      </w:r>
    </w:p>
    <w:bookmarkEnd w:id="2123"/>
    <w:bookmarkStart w:name="z2169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обойно-печатной машины, 1-й разряд</w:t>
      </w:r>
    </w:p>
    <w:bookmarkEnd w:id="2124"/>
    <w:bookmarkStart w:name="z2170"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313. Характеристика работ:</w:t>
      </w:r>
    </w:p>
    <w:bookmarkEnd w:id="2125"/>
    <w:bookmarkStart w:name="z2171" w:id="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подвозка красок к машине;</w:t>
      </w:r>
    </w:p>
    <w:bookmarkEnd w:id="2126"/>
    <w:bookmarkStart w:name="z2172" w:id="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подкатка рулонов бумаги и участие в заправке бумаги в машину;</w:t>
      </w:r>
    </w:p>
    <w:bookmarkEnd w:id="2127"/>
    <w:bookmarkStart w:name="z2173" w:id="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ванны, сукон и сеток.</w:t>
      </w:r>
    </w:p>
    <w:bookmarkEnd w:id="2128"/>
    <w:bookmarkStart w:name="z2174" w:id="2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314. Должен знать:</w:t>
      </w:r>
    </w:p>
    <w:bookmarkEnd w:id="2129"/>
    <w:bookmarkStart w:name="z2175" w:id="2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и виды применяемых красителей.</w:t>
      </w:r>
    </w:p>
    <w:bookmarkEnd w:id="2130"/>
    <w:bookmarkStart w:name="z2176" w:id="2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обойно-печатной машины, 2-й разряд</w:t>
      </w:r>
    </w:p>
    <w:bookmarkEnd w:id="2131"/>
    <w:bookmarkStart w:name="z2177" w:id="2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315. Характеристика работ:</w:t>
      </w:r>
    </w:p>
    <w:bookmarkEnd w:id="2132"/>
    <w:bookmarkStart w:name="z2178" w:id="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печатание обоев с рисунками до семи красок под руководством машиниста более высокой квалификации;</w:t>
      </w:r>
    </w:p>
    <w:bookmarkEnd w:id="2133"/>
    <w:bookmarkStart w:name="z2179" w:id="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рулонов и заправка бумаги для печати;</w:t>
      </w:r>
    </w:p>
    <w:bookmarkEnd w:id="2134"/>
    <w:bookmarkStart w:name="z2180" w:id="2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установке рисунчатых валов и натяжении машинных сукон;</w:t>
      </w:r>
    </w:p>
    <w:bookmarkEnd w:id="2135"/>
    <w:bookmarkStart w:name="z2181" w:id="2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красок и контроль уровня ее в ваннах;</w:t>
      </w:r>
    </w:p>
    <w:bookmarkEnd w:id="2136"/>
    <w:bookmarkStart w:name="z2182" w:id="2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натяжения полотна бумаги;</w:t>
      </w:r>
    </w:p>
    <w:bookmarkEnd w:id="2137"/>
    <w:bookmarkStart w:name="z2183" w:id="2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правильностью печати с обратной стороны машины и за работой вешательного аппарата;</w:t>
      </w:r>
    </w:p>
    <w:bookmarkEnd w:id="2138"/>
    <w:bookmarkStart w:name="z2184" w:id="2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разборка красочных приборов.</w:t>
      </w:r>
    </w:p>
    <w:bookmarkEnd w:id="2139"/>
    <w:bookmarkStart w:name="z2185" w:id="2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316. Должен знать:</w:t>
      </w:r>
    </w:p>
    <w:bookmarkEnd w:id="2140"/>
    <w:bookmarkStart w:name="z2186" w:id="2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2141"/>
    <w:bookmarkStart w:name="z2187" w:id="2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установки рисунчатых валов и схему работы вешательного аппарата;</w:t>
      </w:r>
    </w:p>
    <w:bookmarkEnd w:id="2142"/>
    <w:bookmarkStart w:name="z2188" w:id="2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бумаги-основы и красок и уровень заливки красок в ванны;</w:t>
      </w:r>
    </w:p>
    <w:bookmarkEnd w:id="2143"/>
    <w:bookmarkStart w:name="z2189" w:id="2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сушки и правильность наката готовой продукции.</w:t>
      </w:r>
    </w:p>
    <w:bookmarkEnd w:id="2144"/>
    <w:bookmarkStart w:name="z2190" w:id="2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Машинист обойно-печатной машины, 3-й разряд</w:t>
      </w:r>
    </w:p>
    <w:bookmarkEnd w:id="2145"/>
    <w:bookmarkStart w:name="z2191" w:id="2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317. Характеристика работ:</w:t>
      </w:r>
    </w:p>
    <w:bookmarkEnd w:id="2146"/>
    <w:bookmarkStart w:name="z2192" w:id="2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печатание нерельефных обоев, бордюров, фризов, гобеленов до трех красок;</w:t>
      </w:r>
    </w:p>
    <w:bookmarkEnd w:id="2147"/>
    <w:bookmarkStart w:name="z2193" w:id="2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тиснение сухим рельефным способом рельефного рисунка на полотне загрунтованной бумаги с одновременным печатанием его литографской краской;</w:t>
      </w:r>
    </w:p>
    <w:bookmarkEnd w:id="2148"/>
    <w:bookmarkStart w:name="z2194" w:id="2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рельефных и рисунчатых валов, регулирование нажимов их на бумагу, хода машины и температуры в сушильной камере;</w:t>
      </w:r>
    </w:p>
    <w:bookmarkEnd w:id="2149"/>
    <w:bookmarkStart w:name="z2195" w:id="2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равномерным нанесением слоя красок;</w:t>
      </w:r>
    </w:p>
    <w:bookmarkEnd w:id="2150"/>
    <w:bookmarkStart w:name="z2196" w:id="2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продукции;</w:t>
      </w:r>
    </w:p>
    <w:bookmarkEnd w:id="2151"/>
    <w:bookmarkStart w:name="z2197" w:id="2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оборудованием и наладка его;</w:t>
      </w:r>
    </w:p>
    <w:bookmarkEnd w:id="2152"/>
    <w:bookmarkStart w:name="z2198" w:id="2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печатание обоев с рисунками свыше семи красок под руководством машиниста более высокой квалификации.</w:t>
      </w:r>
    </w:p>
    <w:bookmarkEnd w:id="2153"/>
    <w:bookmarkStart w:name="z2199" w:id="2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318. Должен знать:</w:t>
      </w:r>
    </w:p>
    <w:bookmarkEnd w:id="2154"/>
    <w:bookmarkStart w:name="z2200" w:id="2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2155"/>
    <w:bookmarkStart w:name="z2201" w:id="2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установки и сверки рельефных и рисунчатых валов;</w:t>
      </w:r>
    </w:p>
    <w:bookmarkEnd w:id="2156"/>
    <w:bookmarkStart w:name="z2202" w:id="2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бумаги-основы и применяемых красителей.</w:t>
      </w:r>
    </w:p>
    <w:bookmarkEnd w:id="2157"/>
    <w:bookmarkStart w:name="z2203" w:id="2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Машинист обойно-печатной машины, 4-й разряд</w:t>
      </w:r>
    </w:p>
    <w:bookmarkEnd w:id="2158"/>
    <w:bookmarkStart w:name="z2204" w:id="2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319. Характеристика работ:</w:t>
      </w:r>
    </w:p>
    <w:bookmarkEnd w:id="2159"/>
    <w:bookmarkStart w:name="z2205" w:id="2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печатание на машинах всех систем обоев, бордюров, фризов и гобеленов свыше трех до семи красок по бумаге без грунта, по бумаге загрунтованной, а также мраморных бумаг;</w:t>
      </w:r>
    </w:p>
    <w:bookmarkEnd w:id="2160"/>
    <w:bookmarkStart w:name="z2206" w:id="2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сверка рисунчатых валов;</w:t>
      </w:r>
    </w:p>
    <w:bookmarkEnd w:id="2161"/>
    <w:bookmarkStart w:name="z2207" w:id="2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хода машины, машинных сукон и заливки красок в ванны, температурных режимов в сушильной камере в соответствии с технологией печатания;</w:t>
      </w:r>
    </w:p>
    <w:bookmarkEnd w:id="2162"/>
    <w:bookmarkStart w:name="z2208" w:id="2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равномерным нанесением слоя красок;</w:t>
      </w:r>
    </w:p>
    <w:bookmarkEnd w:id="2163"/>
    <w:bookmarkStart w:name="z2209" w:id="2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готовой продукции;</w:t>
      </w:r>
    </w:p>
    <w:bookmarkEnd w:id="2164"/>
    <w:bookmarkStart w:name="z2210" w:id="2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оборудованием и наладка его.</w:t>
      </w:r>
    </w:p>
    <w:bookmarkEnd w:id="2165"/>
    <w:bookmarkStart w:name="z2211" w:id="2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320. Должен знать:</w:t>
      </w:r>
    </w:p>
    <w:bookmarkEnd w:id="2166"/>
    <w:bookmarkStart w:name="z2212" w:id="2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машины; свойства бумаги-основы и применяемых красок;</w:t>
      </w:r>
    </w:p>
    <w:bookmarkEnd w:id="2167"/>
    <w:bookmarkStart w:name="z2213" w:id="2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установки и сверки рисунчатых валов;</w:t>
      </w:r>
    </w:p>
    <w:bookmarkEnd w:id="2168"/>
    <w:bookmarkStart w:name="z2214" w:id="2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готовой продукции по государственному стандарту.</w:t>
      </w:r>
    </w:p>
    <w:bookmarkEnd w:id="2169"/>
    <w:bookmarkStart w:name="z2215" w:id="2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печатании рисунков свыше семи красок - 5-й разряд.</w:t>
      </w:r>
    </w:p>
    <w:bookmarkEnd w:id="2170"/>
    <w:bookmarkStart w:name="z2216" w:id="2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Машинист отжимной машины</w:t>
      </w:r>
    </w:p>
    <w:bookmarkEnd w:id="2171"/>
    <w:bookmarkStart w:name="z2217" w:id="2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отжимной машины, 4-й разряд</w:t>
      </w:r>
    </w:p>
    <w:bookmarkEnd w:id="2172"/>
    <w:bookmarkStart w:name="z2218" w:id="2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321. Характеристика работ:</w:t>
      </w:r>
    </w:p>
    <w:bookmarkEnd w:id="2173"/>
    <w:bookmarkStart w:name="z2219" w:id="2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обезвоживания массы;</w:t>
      </w:r>
    </w:p>
    <w:bookmarkEnd w:id="2174"/>
    <w:bookmarkStart w:name="z2220" w:id="2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папки из древесной массы;</w:t>
      </w:r>
    </w:p>
    <w:bookmarkEnd w:id="2175"/>
    <w:bookmarkStart w:name="z2221" w:id="2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автоматики и пневматики машины;</w:t>
      </w:r>
    </w:p>
    <w:bookmarkEnd w:id="2176"/>
    <w:bookmarkStart w:name="z2222" w:id="2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всех частей машины;</w:t>
      </w:r>
    </w:p>
    <w:bookmarkEnd w:id="2177"/>
    <w:bookmarkStart w:name="z2223" w:id="2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концентрации массы, поступающей на сетку;</w:t>
      </w:r>
    </w:p>
    <w:bookmarkEnd w:id="2178"/>
    <w:bookmarkStart w:name="z2224" w:id="2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ходом обезвоживания полотна по показаниям контрольно-измерительной аппаратуры, внешним признакам и результатам анализа;</w:t>
      </w:r>
    </w:p>
    <w:bookmarkEnd w:id="2179"/>
    <w:bookmarkStart w:name="z2225" w:id="2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установленных норм расхода волокна и одежды машин;</w:t>
      </w:r>
    </w:p>
    <w:bookmarkEnd w:id="2180"/>
    <w:bookmarkStart w:name="z2226" w:id="2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и починка одежды машины.</w:t>
      </w:r>
    </w:p>
    <w:bookmarkEnd w:id="2181"/>
    <w:bookmarkStart w:name="z2227" w:id="2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322. Должен знать:</w:t>
      </w:r>
    </w:p>
    <w:bookmarkEnd w:id="2182"/>
    <w:bookmarkStart w:name="z2228" w:id="2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машины;</w:t>
      </w:r>
    </w:p>
    <w:bookmarkEnd w:id="2183"/>
    <w:bookmarkStart w:name="z2229" w:id="2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и регулирования пневматической и автоматической системы управления машины;</w:t>
      </w:r>
    </w:p>
    <w:bookmarkEnd w:id="2184"/>
    <w:bookmarkStart w:name="z2230" w:id="2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производства древесной массы;</w:t>
      </w:r>
    </w:p>
    <w:bookmarkEnd w:id="2185"/>
    <w:bookmarkStart w:name="z2231" w:id="2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всех марок древесной массы, вырабатываемой на данной машине.</w:t>
      </w:r>
    </w:p>
    <w:bookmarkEnd w:id="2186"/>
    <w:bookmarkStart w:name="z2232" w:id="2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Машинист папочной машины</w:t>
      </w:r>
    </w:p>
    <w:bookmarkEnd w:id="2187"/>
    <w:bookmarkStart w:name="z2233" w:id="2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папочной машины, 2-й разряд</w:t>
      </w:r>
    </w:p>
    <w:bookmarkEnd w:id="2188"/>
    <w:bookmarkStart w:name="z2234" w:id="2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323. Характеристика работ:</w:t>
      </w:r>
    </w:p>
    <w:bookmarkEnd w:id="2189"/>
    <w:bookmarkStart w:name="z2235" w:id="2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отлива папки из древесной массы, тряпичной полумассы и картона на папочной машине под руководством машиниста более высокой квалификации;</w:t>
      </w:r>
    </w:p>
    <w:bookmarkEnd w:id="2190"/>
    <w:bookmarkStart w:name="z2236" w:id="2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нормальной работы группы папочных машин;</w:t>
      </w:r>
    </w:p>
    <w:bookmarkEnd w:id="2191"/>
    <w:bookmarkStart w:name="z2237" w:id="2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количества массы и воды в мешальном бассейне, равномерности толщины полотна и влажности папки;</w:t>
      </w:r>
    </w:p>
    <w:bookmarkEnd w:id="2192"/>
    <w:bookmarkStart w:name="z2238" w:id="2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и починка одежды, смазка узлов машины;</w:t>
      </w:r>
    </w:p>
    <w:bookmarkEnd w:id="2193"/>
    <w:bookmarkStart w:name="z2239" w:id="2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 и контрольно-измерительной аппаратуры.</w:t>
      </w:r>
    </w:p>
    <w:bookmarkEnd w:id="2194"/>
    <w:bookmarkStart w:name="z2240" w:id="2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324. Должен знать:</w:t>
      </w:r>
    </w:p>
    <w:bookmarkEnd w:id="2195"/>
    <w:bookmarkStart w:name="z2241" w:id="2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машины;</w:t>
      </w:r>
    </w:p>
    <w:bookmarkEnd w:id="2196"/>
    <w:bookmarkStart w:name="z2242" w:id="2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отлива папки;</w:t>
      </w:r>
    </w:p>
    <w:bookmarkEnd w:id="2197"/>
    <w:bookmarkStart w:name="z2243" w:id="2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готовой продукции по техническим условиям и государственному стандарту.</w:t>
      </w:r>
    </w:p>
    <w:bookmarkEnd w:id="2198"/>
    <w:bookmarkStart w:name="z2244" w:id="2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папочной машины, 3-й разряд</w:t>
      </w:r>
    </w:p>
    <w:bookmarkEnd w:id="2199"/>
    <w:bookmarkStart w:name="z2245" w:id="2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325. Характеристика работ:</w:t>
      </w:r>
    </w:p>
    <w:bookmarkEnd w:id="2200"/>
    <w:bookmarkStart w:name="z2246" w:id="2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отлива массовых видов картона;</w:t>
      </w:r>
    </w:p>
    <w:bookmarkEnd w:id="2201"/>
    <w:bookmarkStart w:name="z2247" w:id="2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нормальной работы группы папочных машин;</w:t>
      </w:r>
    </w:p>
    <w:bookmarkEnd w:id="2202"/>
    <w:bookmarkStart w:name="z2248" w:id="2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количества массы и воды в мешальном бассейне, равномерности толщины полотна и влажности папки;</w:t>
      </w:r>
    </w:p>
    <w:bookmarkEnd w:id="2203"/>
    <w:bookmarkStart w:name="z2249" w:id="2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и починка одежды, смазка узлов машины;</w:t>
      </w:r>
    </w:p>
    <w:bookmarkEnd w:id="2204"/>
    <w:bookmarkStart w:name="z2250" w:id="2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 и контрольно-измерительной аппаратуры.</w:t>
      </w:r>
    </w:p>
    <w:bookmarkEnd w:id="2205"/>
    <w:bookmarkStart w:name="z2251" w:id="2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326. Должен знать:</w:t>
      </w:r>
    </w:p>
    <w:bookmarkEnd w:id="2206"/>
    <w:bookmarkStart w:name="z2252" w:id="2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машины;</w:t>
      </w:r>
    </w:p>
    <w:bookmarkEnd w:id="2207"/>
    <w:bookmarkStart w:name="z2253" w:id="2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отлива папки, качественные показатели готовой продукции по техническим условиям и государственному стандарту.</w:t>
      </w:r>
    </w:p>
    <w:bookmarkEnd w:id="2208"/>
    <w:bookmarkStart w:name="z2254" w:id="2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Машинист папочной машины, 4-й разряд</w:t>
      </w:r>
    </w:p>
    <w:bookmarkEnd w:id="2209"/>
    <w:bookmarkStart w:name="z2255" w:id="2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327. Характеристика работ:</w:t>
      </w:r>
    </w:p>
    <w:bookmarkEnd w:id="2210"/>
    <w:bookmarkStart w:name="z2256" w:id="2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отлива электроизоляционного, автомобильного, матричного, строительного, контейнерного, переплетного картона;</w:t>
      </w:r>
    </w:p>
    <w:bookmarkEnd w:id="2211"/>
    <w:bookmarkStart w:name="z2257" w:id="2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нормальной работы группы папочных машин;</w:t>
      </w:r>
    </w:p>
    <w:bookmarkEnd w:id="2212"/>
    <w:bookmarkStart w:name="z2258" w:id="2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количества массы и воды в мешальном бассейне, равномерности толщины полотна и влажности папки;</w:t>
      </w:r>
    </w:p>
    <w:bookmarkEnd w:id="2213"/>
    <w:bookmarkStart w:name="z2259" w:id="2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и починка одежды, смазка узлов машины;</w:t>
      </w:r>
    </w:p>
    <w:bookmarkEnd w:id="2214"/>
    <w:bookmarkStart w:name="z2260" w:id="2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 и контрольно-измерительной аппаратуры.</w:t>
      </w:r>
    </w:p>
    <w:bookmarkEnd w:id="2215"/>
    <w:bookmarkStart w:name="z2261" w:id="2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328. Должен знать:</w:t>
      </w:r>
    </w:p>
    <w:bookmarkEnd w:id="2216"/>
    <w:bookmarkStart w:name="z2262" w:id="2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машины;</w:t>
      </w:r>
    </w:p>
    <w:bookmarkEnd w:id="2217"/>
    <w:bookmarkStart w:name="z2263" w:id="2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отлива папки;</w:t>
      </w:r>
    </w:p>
    <w:bookmarkEnd w:id="2218"/>
    <w:bookmarkStart w:name="z2264" w:id="2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готовой продукции по техническим условиям и государственному стандарту.</w:t>
      </w:r>
    </w:p>
    <w:bookmarkEnd w:id="2219"/>
    <w:bookmarkStart w:name="z2265" w:id="2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Машинист пергаментной машины</w:t>
      </w:r>
    </w:p>
    <w:bookmarkEnd w:id="2220"/>
    <w:bookmarkStart w:name="z2266" w:id="2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пергаментной машины, 3-й разряд</w:t>
      </w:r>
    </w:p>
    <w:bookmarkEnd w:id="2221"/>
    <w:bookmarkStart w:name="z2267" w:id="2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329. Характеристика работ:</w:t>
      </w:r>
    </w:p>
    <w:bookmarkEnd w:id="2222"/>
    <w:bookmarkStart w:name="z2268" w:id="2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пергаментации бумаги под руководством машиниста более высокой квалификации;</w:t>
      </w:r>
    </w:p>
    <w:bookmarkEnd w:id="2223"/>
    <w:bookmarkStart w:name="z2269" w:id="2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серной кислоты согласно технологическому режиму;</w:t>
      </w:r>
    </w:p>
    <w:bookmarkEnd w:id="2224"/>
    <w:bookmarkStart w:name="z2270" w:id="2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заправке полотна бумаги от раската до сушильной части;</w:t>
      </w:r>
    </w:p>
    <w:bookmarkEnd w:id="2225"/>
    <w:bookmarkStart w:name="z2271" w:id="2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откачка слабой кислоты;</w:t>
      </w:r>
    </w:p>
    <w:bookmarkEnd w:id="2226"/>
    <w:bookmarkStart w:name="z2272" w:id="2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нормальной работой спрысков и коммуникаций;</w:t>
      </w:r>
    </w:p>
    <w:bookmarkEnd w:id="2227"/>
    <w:bookmarkStart w:name="z2273" w:id="2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содового раствора и подача его в ванну;</w:t>
      </w:r>
    </w:p>
    <w:bookmarkEnd w:id="2228"/>
    <w:bookmarkStart w:name="z2274" w:id="2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оборудования.</w:t>
      </w:r>
    </w:p>
    <w:bookmarkEnd w:id="2229"/>
    <w:bookmarkStart w:name="z2275" w:id="2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330. Должен знать:</w:t>
      </w:r>
    </w:p>
    <w:bookmarkEnd w:id="2230"/>
    <w:bookmarkStart w:name="z2276" w:id="2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оборудования;</w:t>
      </w:r>
    </w:p>
    <w:bookmarkEnd w:id="2231"/>
    <w:bookmarkStart w:name="z2277" w:id="2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кислоты и соды;</w:t>
      </w:r>
    </w:p>
    <w:bookmarkEnd w:id="2232"/>
    <w:bookmarkStart w:name="z2278" w:id="2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химикатов;</w:t>
      </w:r>
    </w:p>
    <w:bookmarkEnd w:id="2233"/>
    <w:bookmarkStart w:name="z2279" w:id="2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откачиваемой слабой кислоты;</w:t>
      </w:r>
    </w:p>
    <w:bookmarkEnd w:id="2234"/>
    <w:bookmarkStart w:name="z2280" w:id="2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серной кислоты в сточных водах;</w:t>
      </w:r>
    </w:p>
    <w:bookmarkEnd w:id="2235"/>
    <w:bookmarkStart w:name="z2281" w:id="2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расположение запорной арматуры на водопроводах, кислотопроводах;</w:t>
      </w:r>
    </w:p>
    <w:bookmarkEnd w:id="2236"/>
    <w:bookmarkStart w:name="z2282" w:id="2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качества кислоты, содового раствора, пергамента.</w:t>
      </w:r>
    </w:p>
    <w:bookmarkEnd w:id="2237"/>
    <w:bookmarkStart w:name="z2283" w:id="2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пергаментной машины, 4-й разряд</w:t>
      </w:r>
    </w:p>
    <w:bookmarkEnd w:id="2238"/>
    <w:bookmarkStart w:name="z2284" w:id="2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331. Характеристика работ:</w:t>
      </w:r>
    </w:p>
    <w:bookmarkEnd w:id="2239"/>
    <w:bookmarkStart w:name="z2285" w:id="2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пергаментации бумаги на машинах со скоростью до 80 м/мин. и при выработке специальной пергаментной бумаги;</w:t>
      </w:r>
    </w:p>
    <w:bookmarkEnd w:id="2240"/>
    <w:bookmarkStart w:name="z2286" w:id="2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полотна в прессы;</w:t>
      </w:r>
    </w:p>
    <w:bookmarkEnd w:id="2241"/>
    <w:bookmarkStart w:name="z2287" w:id="2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прижима прессов согласно технологическому режиму;</w:t>
      </w:r>
    </w:p>
    <w:bookmarkEnd w:id="2242"/>
    <w:bookmarkStart w:name="z2288" w:id="2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оборудования;</w:t>
      </w:r>
    </w:p>
    <w:bookmarkEnd w:id="2243"/>
    <w:bookmarkStart w:name="z2289" w:id="2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обрыва бумажного полотна;</w:t>
      </w:r>
    </w:p>
    <w:bookmarkEnd w:id="2244"/>
    <w:bookmarkStart w:name="z2290" w:id="2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одежды машины;</w:t>
      </w:r>
    </w:p>
    <w:bookmarkEnd w:id="2245"/>
    <w:bookmarkStart w:name="z2291" w:id="2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работой бригады;</w:t>
      </w:r>
    </w:p>
    <w:bookmarkEnd w:id="2246"/>
    <w:bookmarkStart w:name="z2292" w:id="2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оборудования.</w:t>
      </w:r>
    </w:p>
    <w:bookmarkEnd w:id="2247"/>
    <w:bookmarkStart w:name="z2293" w:id="2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332. Должен знать:</w:t>
      </w:r>
    </w:p>
    <w:bookmarkEnd w:id="2248"/>
    <w:bookmarkStart w:name="z2294" w:id="2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оборудования, контрольно-измерительной и регулирующей аппаратуры;</w:t>
      </w:r>
    </w:p>
    <w:bookmarkEnd w:id="2249"/>
    <w:bookmarkStart w:name="z2295" w:id="2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пергаментации бумаги;</w:t>
      </w:r>
    </w:p>
    <w:bookmarkEnd w:id="2250"/>
    <w:bookmarkStart w:name="z2296" w:id="2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сырья, полуфабрикатов, химикатов;</w:t>
      </w:r>
    </w:p>
    <w:bookmarkEnd w:id="2251"/>
    <w:bookmarkStart w:name="z2297" w:id="2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стандарт на выпускаемый пергамент.</w:t>
      </w:r>
    </w:p>
    <w:bookmarkEnd w:id="2252"/>
    <w:bookmarkStart w:name="z2298" w:id="2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пергаментной машины со скоростью свыше 80 м/мин. тарифицируется на разряд выше.</w:t>
      </w:r>
    </w:p>
    <w:bookmarkEnd w:id="2253"/>
    <w:bookmarkStart w:name="z2299" w:id="2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333. Требуется среднее специальное образование.</w:t>
      </w:r>
    </w:p>
    <w:bookmarkEnd w:id="2254"/>
    <w:bookmarkStart w:name="z2300" w:id="2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Машинист печатно-высекального агрегата</w:t>
      </w:r>
    </w:p>
    <w:bookmarkEnd w:id="2255"/>
    <w:bookmarkStart w:name="z2301" w:id="2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печатно-высекального агрегата, 3-й разряд</w:t>
      </w:r>
    </w:p>
    <w:bookmarkEnd w:id="2256"/>
    <w:bookmarkStart w:name="z2302" w:id="2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334. Характеристика работ:</w:t>
      </w:r>
    </w:p>
    <w:bookmarkEnd w:id="2257"/>
    <w:bookmarkStart w:name="z2303" w:id="2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печати и высечка заготовок и деталей для ящиков из гофрированного картона под руководством машиниста более высокой квалификации;</w:t>
      </w:r>
    </w:p>
    <w:bookmarkEnd w:id="2258"/>
    <w:bookmarkStart w:name="z2304" w:id="2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ножей для высечки клапанов у заготовок гофрированных ящиков;</w:t>
      </w:r>
    </w:p>
    <w:bookmarkEnd w:id="2259"/>
    <w:bookmarkStart w:name="z2305" w:id="2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правильностью, размерами высечки;</w:t>
      </w:r>
    </w:p>
    <w:bookmarkEnd w:id="2260"/>
    <w:bookmarkStart w:name="z2306" w:id="2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ограничителей высечки;</w:t>
      </w:r>
    </w:p>
    <w:bookmarkEnd w:id="2261"/>
    <w:bookmarkStart w:name="z2307" w:id="2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переналадке и регулировании ножевого механизма при переходе на другие размеры заготовок;</w:t>
      </w:r>
    </w:p>
    <w:bookmarkEnd w:id="2262"/>
    <w:bookmarkStart w:name="z2308" w:id="2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сгибальной машины - наблюдение за работой распределителя подачи заготовок ящиков в сгибальную машину и правильностью их перегибания;</w:t>
      </w:r>
    </w:p>
    <w:bookmarkEnd w:id="2263"/>
    <w:bookmarkStart w:name="z2309" w:id="2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стеллажей с заготовками к машине;</w:t>
      </w:r>
    </w:p>
    <w:bookmarkEnd w:id="2264"/>
    <w:bookmarkStart w:name="z2310" w:id="2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нестандартного раскроя заготовок;</w:t>
      </w:r>
    </w:p>
    <w:bookmarkEnd w:id="2265"/>
    <w:bookmarkStart w:name="z2311" w:id="2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периодический отбор обрезов из-под машины.</w:t>
      </w:r>
    </w:p>
    <w:bookmarkEnd w:id="2266"/>
    <w:bookmarkStart w:name="z2312" w:id="2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335. Должен знать:</w:t>
      </w:r>
    </w:p>
    <w:bookmarkEnd w:id="2267"/>
    <w:bookmarkStart w:name="z2313" w:id="2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основных узлов печатно-высекального агрегата и сгибальной машины и их взаимодействие;</w:t>
      </w:r>
    </w:p>
    <w:bookmarkEnd w:id="2268"/>
    <w:bookmarkStart w:name="z2314" w:id="2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и регулирования подающего механизма, направляющих сгибальной машины и шахты в зависимости от вида заготовок и размеров ящиков.</w:t>
      </w:r>
    </w:p>
    <w:bookmarkEnd w:id="2269"/>
    <w:bookmarkStart w:name="z2315" w:id="2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печатно-высекального агрегата, 4-й разряд</w:t>
      </w:r>
    </w:p>
    <w:bookmarkEnd w:id="2270"/>
    <w:bookmarkStart w:name="z2316" w:id="2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336. Характеристика работ:</w:t>
      </w:r>
    </w:p>
    <w:bookmarkEnd w:id="2271"/>
    <w:bookmarkStart w:name="z2317" w:id="2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печати и высечка заготовок и деталей для ящиков из гофрированного картона на печатно-высекальной машине;</w:t>
      </w:r>
    </w:p>
    <w:bookmarkEnd w:id="2272"/>
    <w:bookmarkStart w:name="z2318" w:id="2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установке сгибающего устройства, клише по заданным форматам для высечки клапанов ящика, релевки углов, обрубки клапанов;</w:t>
      </w:r>
    </w:p>
    <w:bookmarkEnd w:id="2273"/>
    <w:bookmarkStart w:name="z2319" w:id="2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машины, подачи заготовок, глубины высечки;</w:t>
      </w:r>
    </w:p>
    <w:bookmarkEnd w:id="2274"/>
    <w:bookmarkStart w:name="z2320" w:id="2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краски и регулирование ее подачи на валы;</w:t>
      </w:r>
    </w:p>
    <w:bookmarkEnd w:id="2275"/>
    <w:bookmarkStart w:name="z2321" w:id="2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подъеме и опускании механического стола по мере разгрузки его от заготовок;</w:t>
      </w:r>
    </w:p>
    <w:bookmarkEnd w:id="2276"/>
    <w:bookmarkStart w:name="z2322" w:id="2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переналадка и регулирование ножевого механизма при установке размеров и в процессе работы машины;</w:t>
      </w:r>
    </w:p>
    <w:bookmarkEnd w:id="2277"/>
    <w:bookmarkStart w:name="z2323" w:id="2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машины, участие в ремонте.</w:t>
      </w:r>
    </w:p>
    <w:bookmarkEnd w:id="2278"/>
    <w:bookmarkStart w:name="z2324" w:id="2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337. Должен знать:</w:t>
      </w:r>
    </w:p>
    <w:bookmarkEnd w:id="2279"/>
    <w:bookmarkStart w:name="z2325" w:id="2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основных узлов и механизмов печатно-высекальной машины и сгибочного механизма, их взаимодействие;</w:t>
      </w:r>
    </w:p>
    <w:bookmarkEnd w:id="2280"/>
    <w:bookmarkStart w:name="z2326" w:id="2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и регулирования подающего механизма, направляющих сгибочного механизма и шахты в зависимости от вида заготовок и размеров изделий;</w:t>
      </w:r>
    </w:p>
    <w:bookmarkEnd w:id="2281"/>
    <w:bookmarkStart w:name="z2327" w:id="2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высекальных ножей по чертежам.</w:t>
      </w:r>
    </w:p>
    <w:bookmarkEnd w:id="2282"/>
    <w:bookmarkStart w:name="z2328" w:id="2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Машинист печатно-высекального агрегата, 5-й разряд</w:t>
      </w:r>
    </w:p>
    <w:bookmarkEnd w:id="2283"/>
    <w:bookmarkStart w:name="z2329" w:id="2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338. Характеристика работ:</w:t>
      </w:r>
    </w:p>
    <w:bookmarkEnd w:id="2284"/>
    <w:bookmarkStart w:name="z2330" w:id="2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печати и высечка заготовок и деталей для ящиков из гофрированного картона на печатно-высекальном агрегате;</w:t>
      </w:r>
    </w:p>
    <w:bookmarkEnd w:id="2285"/>
    <w:bookmarkStart w:name="z2331" w:id="2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клише, ножей для высечки клапанов гофрированных ящиков различных размеров, релевки углов, обрубки клапанов;</w:t>
      </w:r>
    </w:p>
    <w:bookmarkEnd w:id="2286"/>
    <w:bookmarkStart w:name="z2332" w:id="2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механизма подачи заготовок;</w:t>
      </w:r>
    </w:p>
    <w:bookmarkEnd w:id="2287"/>
    <w:bookmarkStart w:name="z2333" w:id="2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соединении печатно-высекального агрегата со сгибальной машиной в одном агрегате - установка сгибающих устройств;</w:t>
      </w:r>
    </w:p>
    <w:bookmarkEnd w:id="2288"/>
    <w:bookmarkStart w:name="z2334" w:id="2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вручную или автоматической кареткой заготовок в машину для высечки клапанов;</w:t>
      </w:r>
    </w:p>
    <w:bookmarkEnd w:id="2289"/>
    <w:bookmarkStart w:name="z2335" w:id="2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подъем и опускание механического стола по мере разгрузки его от заготовок;</w:t>
      </w:r>
    </w:p>
    <w:bookmarkEnd w:id="2290"/>
    <w:bookmarkStart w:name="z2336" w:id="2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переналадка и регулирование ножевого механизма при установке размеров и в процессе работы агрегата;</w:t>
      </w:r>
    </w:p>
    <w:bookmarkEnd w:id="2291"/>
    <w:bookmarkStart w:name="z2337" w:id="2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агрегата, устранение неполадок в его работе.</w:t>
      </w:r>
    </w:p>
    <w:bookmarkEnd w:id="2292"/>
    <w:bookmarkStart w:name="z2338" w:id="2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339. Должен знать:</w:t>
      </w:r>
    </w:p>
    <w:bookmarkEnd w:id="2293"/>
    <w:bookmarkStart w:name="z2339" w:id="2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пускового механизма;</w:t>
      </w:r>
    </w:p>
    <w:bookmarkEnd w:id="2294"/>
    <w:bookmarkStart w:name="z2340" w:id="2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кинематическую схему печатно-высекального агрегата и сгибальной машины;</w:t>
      </w:r>
    </w:p>
    <w:bookmarkEnd w:id="2295"/>
    <w:bookmarkStart w:name="z2341" w:id="2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узлов и деталей и их назначение;</w:t>
      </w:r>
    </w:p>
    <w:bookmarkEnd w:id="2296"/>
    <w:bookmarkStart w:name="z2342" w:id="2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переналадки агрегата для выработки различных видов продукции, приладки клише;</w:t>
      </w:r>
    </w:p>
    <w:bookmarkEnd w:id="2297"/>
    <w:bookmarkStart w:name="z2343" w:id="2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высекальных ножей и подающего механизма по чертежам, регулирования направляющих сгибальной машины и шахты в зависимости от вида заготовок и размеров изделий.</w:t>
      </w:r>
    </w:p>
    <w:bookmarkEnd w:id="2298"/>
    <w:bookmarkStart w:name="z2344" w:id="2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Машинист пресспата (сеточник)</w:t>
      </w:r>
    </w:p>
    <w:bookmarkEnd w:id="2299"/>
    <w:bookmarkStart w:name="z2345" w:id="2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пресспата (сеточник), 3-й разряд</w:t>
      </w:r>
    </w:p>
    <w:bookmarkEnd w:id="2300"/>
    <w:bookmarkStart w:name="z2346" w:id="2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340. Характеристика работ:</w:t>
      </w:r>
    </w:p>
    <w:bookmarkEnd w:id="2301"/>
    <w:bookmarkStart w:name="z2347" w:id="2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отлива и сушки различных видов целлюлозы и других полуфабрикатов на пресспате суммарной производительностью до 60 т в сутки;</w:t>
      </w:r>
    </w:p>
    <w:bookmarkEnd w:id="2302"/>
    <w:bookmarkStart w:name="z2348" w:id="2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процесса формования листа при отливе и прессования на прессовой части;</w:t>
      </w:r>
    </w:p>
    <w:bookmarkEnd w:id="2303"/>
    <w:bookmarkStart w:name="z2349" w:id="2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температурного режима предварительной сушки и горячего прессования, температуры полотна целлюлозы после охлаждающей установки;</w:t>
      </w:r>
    </w:p>
    <w:bookmarkEnd w:id="2304"/>
    <w:bookmarkStart w:name="z2350" w:id="2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пресспата;</w:t>
      </w:r>
    </w:p>
    <w:bookmarkEnd w:id="2305"/>
    <w:bookmarkStart w:name="z2351" w:id="2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и ремонте одежды машин;</w:t>
      </w:r>
    </w:p>
    <w:bookmarkEnd w:id="2306"/>
    <w:bookmarkStart w:name="z2352" w:id="2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пресспата с помощью регулирующей и контрольно-измерительной аппаратуры;</w:t>
      </w:r>
    </w:p>
    <w:bookmarkEnd w:id="2307"/>
    <w:bookmarkStart w:name="z2353" w:id="2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удельных норм расхода волокна, пара и электроэнергии.</w:t>
      </w:r>
    </w:p>
    <w:bookmarkEnd w:id="2308"/>
    <w:bookmarkStart w:name="z2354" w:id="2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341. Должен знать:</w:t>
      </w:r>
    </w:p>
    <w:bookmarkEnd w:id="2309"/>
    <w:bookmarkStart w:name="z2355" w:id="2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пресспатов; </w:t>
      </w:r>
    </w:p>
    <w:bookmarkEnd w:id="2310"/>
    <w:bookmarkStart w:name="z2356" w:id="2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регулирующей, контрольно-измерительной аппаратуры и коммуникаций;</w:t>
      </w:r>
    </w:p>
    <w:bookmarkEnd w:id="2311"/>
    <w:bookmarkStart w:name="z2357" w:id="2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отлива, прессования и сушки целлюлозного полотна;</w:t>
      </w:r>
    </w:p>
    <w:bookmarkEnd w:id="2312"/>
    <w:bookmarkStart w:name="z2358" w:id="2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волокна, пара и электроэнергии;</w:t>
      </w:r>
    </w:p>
    <w:bookmarkEnd w:id="2313"/>
    <w:bookmarkStart w:name="z2359" w:id="2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целлюлозы по государственному стандарту.</w:t>
      </w:r>
    </w:p>
    <w:bookmarkEnd w:id="2314"/>
    <w:bookmarkStart w:name="z2360" w:id="2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пресспата (сеточник), 4-й разряд</w:t>
      </w:r>
    </w:p>
    <w:bookmarkEnd w:id="2315"/>
    <w:bookmarkStart w:name="z2361" w:id="2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342. Характеристика работ:</w:t>
      </w:r>
    </w:p>
    <w:bookmarkEnd w:id="2316"/>
    <w:bookmarkStart w:name="z2362" w:id="2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отлива и сушки различных видов целлюлозы и других полуфабрикатов на пресспатах с сушильной частью производительностью свыше 60 до 100 т в сутки и при выработке хлопковой полумассы для денежных и специальных бумаг;</w:t>
      </w:r>
    </w:p>
    <w:bookmarkEnd w:id="2317"/>
    <w:bookmarkStart w:name="z2363" w:id="2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процесса формования листа при отливе и прессования на прессовой части;</w:t>
      </w:r>
    </w:p>
    <w:bookmarkEnd w:id="2318"/>
    <w:bookmarkStart w:name="z2364" w:id="2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температурного режима предварительной сушки и горячего прессования температуры полотна целлюлозы после охлаждающей установки;</w:t>
      </w:r>
    </w:p>
    <w:bookmarkEnd w:id="2319"/>
    <w:bookmarkStart w:name="z2365" w:id="2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пресспата;</w:t>
      </w:r>
    </w:p>
    <w:bookmarkEnd w:id="2320"/>
    <w:bookmarkStart w:name="z2366" w:id="2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пресспата с помощью регулирующей и контрольно-измерительной аппаратуры;</w:t>
      </w:r>
    </w:p>
    <w:bookmarkEnd w:id="2321"/>
    <w:bookmarkStart w:name="z2367" w:id="2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удельных норм расхода волокна, пара и электроэнергии.</w:t>
      </w:r>
    </w:p>
    <w:bookmarkEnd w:id="2322"/>
    <w:bookmarkStart w:name="z2368" w:id="2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343. Должен знать:</w:t>
      </w:r>
    </w:p>
    <w:bookmarkEnd w:id="2323"/>
    <w:bookmarkStart w:name="z2369" w:id="2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пресспатов;</w:t>
      </w:r>
    </w:p>
    <w:bookmarkEnd w:id="2324"/>
    <w:bookmarkStart w:name="z2370" w:id="2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регулирующей, контрольно-измерительной аппаратуры и коммуникаций;</w:t>
      </w:r>
    </w:p>
    <w:bookmarkEnd w:id="2325"/>
    <w:bookmarkStart w:name="z2371" w:id="2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отлива, прессования и сушки целлюлозного полотна;</w:t>
      </w:r>
    </w:p>
    <w:bookmarkEnd w:id="2326"/>
    <w:bookmarkStart w:name="z2372" w:id="2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волокна, пара и электроэнергии;</w:t>
      </w:r>
    </w:p>
    <w:bookmarkEnd w:id="2327"/>
    <w:bookmarkStart w:name="z2373" w:id="2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по государственным стандартам.</w:t>
      </w:r>
    </w:p>
    <w:bookmarkEnd w:id="2328"/>
    <w:bookmarkStart w:name="z2374" w:id="2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Машинист пресспата (сеточник), 5-й разряд</w:t>
      </w:r>
    </w:p>
    <w:bookmarkEnd w:id="2329"/>
    <w:bookmarkStart w:name="z2375" w:id="2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344. Характеристика работ:</w:t>
      </w:r>
    </w:p>
    <w:bookmarkEnd w:id="2330"/>
    <w:bookmarkStart w:name="z2376" w:id="2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отлива и сушки различных видов целлюлозы и других полуфабрикатов на пресспатах с сушильной частью производительностью свыше 100 до 300 т в сутки и пресспатах, вырабатывающих специальные виды технических картонов;</w:t>
      </w:r>
    </w:p>
    <w:bookmarkEnd w:id="2331"/>
    <w:bookmarkStart w:name="z2377" w:id="2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процесса формования листа при отливе и прессования на прессовой части;</w:t>
      </w:r>
    </w:p>
    <w:bookmarkEnd w:id="2332"/>
    <w:bookmarkStart w:name="z2378" w:id="2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температурного режима предварительной сушки и горячего прессования, температуры полотна целлюлозы после охлаждающей установки;</w:t>
      </w:r>
    </w:p>
    <w:bookmarkEnd w:id="2333"/>
    <w:bookmarkStart w:name="z2379" w:id="2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пресспата;</w:t>
      </w:r>
    </w:p>
    <w:bookmarkEnd w:id="2334"/>
    <w:bookmarkStart w:name="z2380" w:id="2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и участие в смене и ремонте одежды машин;</w:t>
      </w:r>
    </w:p>
    <w:bookmarkEnd w:id="2335"/>
    <w:bookmarkStart w:name="z2381" w:id="2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пресспата с помощью регулирующей и контрольно-измерительной аппаратуры;</w:t>
      </w:r>
    </w:p>
    <w:bookmarkEnd w:id="2336"/>
    <w:bookmarkStart w:name="z2382" w:id="2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удельных норм расхода волокна, пара и электроэнергии.</w:t>
      </w:r>
    </w:p>
    <w:bookmarkEnd w:id="2337"/>
    <w:bookmarkStart w:name="z2383" w:id="2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345. Должен знать:</w:t>
      </w:r>
    </w:p>
    <w:bookmarkEnd w:id="2338"/>
    <w:bookmarkStart w:name="z2384" w:id="2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пресспатов;</w:t>
      </w:r>
    </w:p>
    <w:bookmarkEnd w:id="2339"/>
    <w:bookmarkStart w:name="z2385" w:id="2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регулирующей, контрольно-измерительной аппаратуры и коммуникаций;</w:t>
      </w:r>
    </w:p>
    <w:bookmarkEnd w:id="2340"/>
    <w:bookmarkStart w:name="z2386" w:id="2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отлива, прессования и сушки целлюлозного полотна;</w:t>
      </w:r>
    </w:p>
    <w:bookmarkEnd w:id="2341"/>
    <w:bookmarkStart w:name="z2387" w:id="2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волокна, пара и электроэнергии;</w:t>
      </w:r>
    </w:p>
    <w:bookmarkEnd w:id="2342"/>
    <w:bookmarkStart w:name="z2388" w:id="2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по государственным стандартам.</w:t>
      </w:r>
    </w:p>
    <w:bookmarkEnd w:id="2343"/>
    <w:bookmarkStart w:name="z2389" w:id="2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Машинист пресспата (сеточник), 6-й разряд</w:t>
      </w:r>
    </w:p>
    <w:bookmarkEnd w:id="2344"/>
    <w:bookmarkStart w:name="z2390" w:id="2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346. Характеристика работ:</w:t>
      </w:r>
    </w:p>
    <w:bookmarkEnd w:id="2345"/>
    <w:bookmarkStart w:name="z2391" w:id="2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отлива и сушки различных видов целлюлозы и других полуфабрикатов на пресспатах производительностью свыше 300 т в сутки;</w:t>
      </w:r>
    </w:p>
    <w:bookmarkEnd w:id="2346"/>
    <w:bookmarkStart w:name="z2392" w:id="2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процесса формования листа при отливе и прессования на прессовой части;</w:t>
      </w:r>
    </w:p>
    <w:bookmarkEnd w:id="2347"/>
    <w:bookmarkStart w:name="z2393" w:id="2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температурного режима предварительной сушки и горячего прессования, температуры полотна целлюлозы после охлаждающей установки;</w:t>
      </w:r>
    </w:p>
    <w:bookmarkEnd w:id="2348"/>
    <w:bookmarkStart w:name="z2394" w:id="2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пресспата;</w:t>
      </w:r>
    </w:p>
    <w:bookmarkEnd w:id="2349"/>
    <w:bookmarkStart w:name="z2395" w:id="2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и участие в смене и ремонте одежды машин;</w:t>
      </w:r>
    </w:p>
    <w:bookmarkEnd w:id="2350"/>
    <w:bookmarkStart w:name="z2396" w:id="2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пресспата с помощью регулирующей и контрольно-измерительной аппаратуры;</w:t>
      </w:r>
    </w:p>
    <w:bookmarkEnd w:id="2351"/>
    <w:bookmarkStart w:name="z2397" w:id="2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удельных норм расхода волокна, пара и электроэнергии.</w:t>
      </w:r>
    </w:p>
    <w:bookmarkEnd w:id="2352"/>
    <w:bookmarkStart w:name="z2398" w:id="2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347. Должен знать:</w:t>
      </w:r>
    </w:p>
    <w:bookmarkEnd w:id="2353"/>
    <w:bookmarkStart w:name="z2399" w:id="2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пресспата;</w:t>
      </w:r>
    </w:p>
    <w:bookmarkEnd w:id="2354"/>
    <w:bookmarkStart w:name="z2400" w:id="2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регулирующей, контрольно-измерительной аппаратуры и коммуникаций;</w:t>
      </w:r>
    </w:p>
    <w:bookmarkEnd w:id="2355"/>
    <w:bookmarkStart w:name="z2401" w:id="2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отлива, прессования и сушки целлюлозного полотна;</w:t>
      </w:r>
    </w:p>
    <w:bookmarkEnd w:id="2356"/>
    <w:bookmarkStart w:name="z2402" w:id="2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удельные нормы расхода волокна, пара и электроэнергии; </w:t>
      </w:r>
    </w:p>
    <w:bookmarkEnd w:id="2357"/>
    <w:bookmarkStart w:name="z2403" w:id="2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целлюлозы по государственным стандартам.</w:t>
      </w:r>
    </w:p>
    <w:bookmarkEnd w:id="2358"/>
    <w:bookmarkStart w:name="z2404" w:id="2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Машинист рекордерной машины</w:t>
      </w:r>
    </w:p>
    <w:bookmarkEnd w:id="2359"/>
    <w:bookmarkStart w:name="z2405" w:id="2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рекордерной машины, 3-й разряд</w:t>
      </w:r>
    </w:p>
    <w:bookmarkEnd w:id="2360"/>
    <w:bookmarkStart w:name="z2406" w:id="2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348. Характеристика работ:</w:t>
      </w:r>
    </w:p>
    <w:bookmarkEnd w:id="2361"/>
    <w:bookmarkStart w:name="z2407" w:id="2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выработки рекордерной бумаги;</w:t>
      </w:r>
    </w:p>
    <w:bookmarkEnd w:id="2362"/>
    <w:bookmarkStart w:name="z2408" w:id="2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рулонов бумаги и приготовление растворов;</w:t>
      </w:r>
    </w:p>
    <w:bookmarkEnd w:id="2363"/>
    <w:bookmarkStart w:name="z2409" w:id="2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 бумаги через валы и ванну со специальным раствором;</w:t>
      </w:r>
    </w:p>
    <w:bookmarkEnd w:id="2364"/>
    <w:bookmarkStart w:name="z2410" w:id="2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влажности бумаги;</w:t>
      </w:r>
    </w:p>
    <w:bookmarkEnd w:id="2365"/>
    <w:bookmarkStart w:name="z2411" w:id="2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правильности намотки, влажности и качества записи на рекордер.</w:t>
      </w:r>
    </w:p>
    <w:bookmarkEnd w:id="2366"/>
    <w:bookmarkStart w:name="z2412" w:id="2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349. Должен знать:</w:t>
      </w:r>
    </w:p>
    <w:bookmarkEnd w:id="2367"/>
    <w:bookmarkStart w:name="z2413" w:id="2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2368"/>
    <w:bookmarkStart w:name="z2414" w:id="2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бумаги-основы и применяемых растворов;</w:t>
      </w:r>
    </w:p>
    <w:bookmarkEnd w:id="2369"/>
    <w:bookmarkStart w:name="z2415" w:id="2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готовой продукции по государственному стандарту.</w:t>
      </w:r>
    </w:p>
    <w:bookmarkEnd w:id="2370"/>
    <w:bookmarkStart w:name="z2416" w:id="2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Машинист релевочной машины</w:t>
      </w:r>
    </w:p>
    <w:bookmarkEnd w:id="2371"/>
    <w:bookmarkStart w:name="z2417" w:id="2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релевочной машины, 3-й разряд</w:t>
      </w:r>
    </w:p>
    <w:bookmarkEnd w:id="2372"/>
    <w:bookmarkStart w:name="z2418" w:id="2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350. Характеристика работ:</w:t>
      </w:r>
    </w:p>
    <w:bookmarkEnd w:id="2373"/>
    <w:bookmarkStart w:name="z2419" w:id="2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релевки на детали из картона;</w:t>
      </w:r>
    </w:p>
    <w:bookmarkEnd w:id="2374"/>
    <w:bookmarkStart w:name="z2420" w:id="2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регулирование работы ножей, релевочных муфт по заданным размерам;</w:t>
      </w:r>
    </w:p>
    <w:bookmarkEnd w:id="2375"/>
    <w:bookmarkStart w:name="z2421" w:id="2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заготовок в машину вручную;</w:t>
      </w:r>
    </w:p>
    <w:bookmarkEnd w:id="2376"/>
    <w:bookmarkStart w:name="z2422" w:id="2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и глубиной релевки;</w:t>
      </w:r>
    </w:p>
    <w:bookmarkEnd w:id="2377"/>
    <w:bookmarkStart w:name="z2423" w:id="2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переналадка и регулирование ножевого механизма при установке размеров и в процессе работы машины;</w:t>
      </w:r>
    </w:p>
    <w:bookmarkEnd w:id="2378"/>
    <w:bookmarkStart w:name="z2424" w:id="2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нестандартного раскроя заготовок;</w:t>
      </w:r>
    </w:p>
    <w:bookmarkEnd w:id="2379"/>
    <w:bookmarkStart w:name="z2425" w:id="2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машин.</w:t>
      </w:r>
    </w:p>
    <w:bookmarkEnd w:id="2380"/>
    <w:bookmarkStart w:name="z2426" w:id="2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351. Должен знать:</w:t>
      </w:r>
    </w:p>
    <w:bookmarkEnd w:id="2381"/>
    <w:bookmarkStart w:name="z2427" w:id="2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релевочной машины;</w:t>
      </w:r>
    </w:p>
    <w:bookmarkEnd w:id="2382"/>
    <w:bookmarkStart w:name="z2428" w:id="2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узлов и деталей, их назначение и способ регулирования;</w:t>
      </w:r>
    </w:p>
    <w:bookmarkEnd w:id="2383"/>
    <w:bookmarkStart w:name="z2429" w:id="2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переналадки и регулирования для разных видов заготовок;</w:t>
      </w:r>
    </w:p>
    <w:bookmarkEnd w:id="2384"/>
    <w:bookmarkStart w:name="z2430" w:id="2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релевки.</w:t>
      </w:r>
    </w:p>
    <w:bookmarkEnd w:id="2385"/>
    <w:bookmarkStart w:name="z2431" w:id="2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Машинист ровничной машины</w:t>
      </w:r>
    </w:p>
    <w:bookmarkEnd w:id="2386"/>
    <w:bookmarkStart w:name="z2432" w:id="2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ровничной машины, 4-й разряд</w:t>
      </w:r>
    </w:p>
    <w:bookmarkEnd w:id="2387"/>
    <w:bookmarkStart w:name="z2433" w:id="2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352. Характеристика работ:</w:t>
      </w:r>
    </w:p>
    <w:bookmarkEnd w:id="2388"/>
    <w:bookmarkStart w:name="z2434" w:id="2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отлива бумажной ленты на делительном цилиндре;</w:t>
      </w:r>
    </w:p>
    <w:bookmarkEnd w:id="2389"/>
    <w:bookmarkStart w:name="z2435" w:id="2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всех узлов ровничной машины, количеством и качеством вырабатываемой ровницы;</w:t>
      </w:r>
    </w:p>
    <w:bookmarkEnd w:id="2390"/>
    <w:bookmarkStart w:name="z2436" w:id="2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концентрации, степени помола и других качественных показателей массы, поступающей на делительный цилиндр;</w:t>
      </w:r>
    </w:p>
    <w:bookmarkEnd w:id="2391"/>
    <w:bookmarkStart w:name="z2437" w:id="2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ходом формирования ровницы на делительном цилиндре, регулировка номера;</w:t>
      </w:r>
    </w:p>
    <w:bookmarkEnd w:id="2392"/>
    <w:bookmarkStart w:name="z2438" w:id="2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всех узлов и механизмов ровничной машины;</w:t>
      </w:r>
    </w:p>
    <w:bookmarkEnd w:id="2393"/>
    <w:bookmarkStart w:name="z2439" w:id="2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регулирующей и контрольно-измерительной аппаратуры.</w:t>
      </w:r>
    </w:p>
    <w:bookmarkEnd w:id="2394"/>
    <w:bookmarkStart w:name="z2440" w:id="2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353. Должен знать:</w:t>
      </w:r>
    </w:p>
    <w:bookmarkEnd w:id="2395"/>
    <w:bookmarkStart w:name="z2441" w:id="2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режим работы обслуживаемого оборудования;</w:t>
      </w:r>
    </w:p>
    <w:bookmarkEnd w:id="2396"/>
    <w:bookmarkStart w:name="z2442" w:id="2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коммуникаций; принцип работы регулирующей и контрольно-измерительной аппаратуры;</w:t>
      </w:r>
    </w:p>
    <w:bookmarkEnd w:id="2397"/>
    <w:bookmarkStart w:name="z2443" w:id="2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исходного сырья;</w:t>
      </w:r>
    </w:p>
    <w:bookmarkEnd w:id="2398"/>
    <w:bookmarkStart w:name="z2444" w:id="2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полуфабрикатов, сукон, воды, пара, электроэнергии;</w:t>
      </w:r>
    </w:p>
    <w:bookmarkEnd w:id="2399"/>
    <w:bookmarkStart w:name="z2445" w:id="2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 на готовую продукцию.</w:t>
      </w:r>
    </w:p>
    <w:bookmarkEnd w:id="2400"/>
    <w:bookmarkStart w:name="z2446" w:id="2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Машинист рубительной машины</w:t>
      </w:r>
    </w:p>
    <w:bookmarkEnd w:id="2401"/>
    <w:bookmarkStart w:name="z2447" w:id="2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рубительной машины, 1-й разряд</w:t>
      </w:r>
    </w:p>
    <w:bookmarkEnd w:id="2402"/>
    <w:bookmarkStart w:name="z2448" w:id="2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354. Характеристика работ:</w:t>
      </w:r>
    </w:p>
    <w:bookmarkEnd w:id="2403"/>
    <w:bookmarkStart w:name="z2449" w:id="2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подвозка материалов, разрубка кип;</w:t>
      </w:r>
    </w:p>
    <w:bookmarkEnd w:id="2404"/>
    <w:bookmarkStart w:name="z2450" w:id="2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материала для рубки;</w:t>
      </w:r>
    </w:p>
    <w:bookmarkEnd w:id="2405"/>
    <w:bookmarkStart w:name="z2451" w:id="2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подготовке к пуску рубки и рубке пеньки;</w:t>
      </w:r>
    </w:p>
    <w:bookmarkEnd w:id="2406"/>
    <w:bookmarkStart w:name="z2452" w:id="2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рубленого материала в мешки.</w:t>
      </w:r>
    </w:p>
    <w:bookmarkEnd w:id="2407"/>
    <w:bookmarkStart w:name="z2453" w:id="2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355. Должен знать:</w:t>
      </w:r>
    </w:p>
    <w:bookmarkEnd w:id="2408"/>
    <w:bookmarkStart w:name="z2454" w:id="2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пеньки и устройство рубки.</w:t>
      </w:r>
    </w:p>
    <w:bookmarkEnd w:id="2409"/>
    <w:bookmarkStart w:name="z2455" w:id="2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рубительной машины, 2-й разряд</w:t>
      </w:r>
    </w:p>
    <w:bookmarkEnd w:id="2410"/>
    <w:bookmarkStart w:name="z2456" w:id="2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356. Характеристика работ:</w:t>
      </w:r>
    </w:p>
    <w:bookmarkEnd w:id="2411"/>
    <w:bookmarkStart w:name="z2457" w:id="2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рубка соломы, пеньки и тряпья на машинах всех систем;</w:t>
      </w:r>
    </w:p>
    <w:bookmarkEnd w:id="2412"/>
    <w:bookmarkStart w:name="z2458" w:id="2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равномерностью подачи сырья в рубительную машину и рубку;</w:t>
      </w:r>
    </w:p>
    <w:bookmarkEnd w:id="2413"/>
    <w:bookmarkStart w:name="z2459" w:id="2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загрузки;</w:t>
      </w:r>
    </w:p>
    <w:bookmarkEnd w:id="2414"/>
    <w:bookmarkStart w:name="z2460" w:id="2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работах по ремонту оборудования и смене ножей;</w:t>
      </w:r>
    </w:p>
    <w:bookmarkEnd w:id="2415"/>
    <w:bookmarkStart w:name="z2461" w:id="2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исправной работой дезинтеграторов.</w:t>
      </w:r>
    </w:p>
    <w:bookmarkEnd w:id="2416"/>
    <w:bookmarkStart w:name="z2462" w:id="2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357. Должен знать:</w:t>
      </w:r>
    </w:p>
    <w:bookmarkEnd w:id="2417"/>
    <w:bookmarkStart w:name="z2463" w:id="2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2418"/>
    <w:bookmarkStart w:name="z2464" w:id="2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сигнализации; правила установки ножей;</w:t>
      </w:r>
    </w:p>
    <w:bookmarkEnd w:id="2419"/>
    <w:bookmarkStart w:name="z2465" w:id="2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сырья, щепы, сечки и пеньки;</w:t>
      </w:r>
    </w:p>
    <w:bookmarkEnd w:id="2420"/>
    <w:bookmarkStart w:name="z2466" w:id="2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сорта волокнистого сырья;</w:t>
      </w:r>
    </w:p>
    <w:bookmarkEnd w:id="2421"/>
    <w:bookmarkStart w:name="z2467" w:id="2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сырью и качеству рубки.</w:t>
      </w:r>
    </w:p>
    <w:bookmarkEnd w:id="2422"/>
    <w:bookmarkStart w:name="z2468" w:id="2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Машинист рубительной машины, 3-й разряд</w:t>
      </w:r>
    </w:p>
    <w:bookmarkEnd w:id="2423"/>
    <w:bookmarkStart w:name="z2469" w:id="2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358. Характеристика работ:</w:t>
      </w:r>
    </w:p>
    <w:bookmarkEnd w:id="2424"/>
    <w:bookmarkStart w:name="z2470" w:id="2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рубка тростника, измельчение отходов лесопиления, лесозаготовок и фанерного производства:</w:t>
      </w:r>
    </w:p>
    <w:bookmarkEnd w:id="2425"/>
    <w:bookmarkStart w:name="z2471" w:id="2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равномерностью подачи сырья в рубительную машину, исправной работой дезинтеграторов, транспортеров;</w:t>
      </w:r>
    </w:p>
    <w:bookmarkEnd w:id="2426"/>
    <w:bookmarkStart w:name="z2472" w:id="2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машиной;</w:t>
      </w:r>
    </w:p>
    <w:bookmarkEnd w:id="2427"/>
    <w:bookmarkStart w:name="z2473" w:id="2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одежды машин.</w:t>
      </w:r>
    </w:p>
    <w:bookmarkEnd w:id="2428"/>
    <w:bookmarkStart w:name="z2474" w:id="2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359. Должен знать:</w:t>
      </w:r>
    </w:p>
    <w:bookmarkEnd w:id="2429"/>
    <w:bookmarkStart w:name="z2475" w:id="2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2430"/>
    <w:bookmarkStart w:name="z2476" w:id="2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сигнализации, правила установки ножей;</w:t>
      </w:r>
    </w:p>
    <w:bookmarkEnd w:id="2431"/>
    <w:bookmarkStart w:name="z2477" w:id="2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сырья.</w:t>
      </w:r>
    </w:p>
    <w:bookmarkEnd w:id="2432"/>
    <w:bookmarkStart w:name="z2478" w:id="2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Машинист рубительной машины, 4-й разряд</w:t>
      </w:r>
    </w:p>
    <w:bookmarkEnd w:id="2433"/>
    <w:bookmarkStart w:name="z2479" w:id="2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360. Характеристика работ:</w:t>
      </w:r>
    </w:p>
    <w:bookmarkEnd w:id="2434"/>
    <w:bookmarkStart w:name="z2480" w:id="2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рубка балансов длиной до 1 м и диаметром до 40 см, осмолов и дров на рубительных машинах всех систем;</w:t>
      </w:r>
    </w:p>
    <w:bookmarkEnd w:id="2435"/>
    <w:bookmarkStart w:name="z2481" w:id="2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равномерностью подачи сырья в рубительную машину, исправной работой дезинтеграторов, транспортеров;</w:t>
      </w:r>
    </w:p>
    <w:bookmarkEnd w:id="2436"/>
    <w:bookmarkStart w:name="z2482" w:id="2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машиной;</w:t>
      </w:r>
    </w:p>
    <w:bookmarkEnd w:id="2437"/>
    <w:bookmarkStart w:name="z2483" w:id="2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установке ножей.</w:t>
      </w:r>
    </w:p>
    <w:bookmarkEnd w:id="2438"/>
    <w:bookmarkStart w:name="z2484" w:id="2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361. Должен знать:</w:t>
      </w:r>
    </w:p>
    <w:bookmarkEnd w:id="2439"/>
    <w:bookmarkStart w:name="z2485" w:id="2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оборудования;</w:t>
      </w:r>
    </w:p>
    <w:bookmarkEnd w:id="2440"/>
    <w:bookmarkStart w:name="z2486" w:id="2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сигнализации;</w:t>
      </w:r>
    </w:p>
    <w:bookmarkEnd w:id="2441"/>
    <w:bookmarkStart w:name="z2487" w:id="2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ножей;</w:t>
      </w:r>
    </w:p>
    <w:bookmarkEnd w:id="2442"/>
    <w:bookmarkStart w:name="z2488" w:id="2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сырья.</w:t>
      </w:r>
    </w:p>
    <w:bookmarkEnd w:id="2443"/>
    <w:bookmarkStart w:name="z2489" w:id="2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рубке балансов длиной свыше 1 м, диаметром свыше 40 см - 5-й разряд.</w:t>
      </w:r>
    </w:p>
    <w:bookmarkEnd w:id="2444"/>
    <w:bookmarkStart w:name="z2490" w:id="2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Машинист силиконовой машины</w:t>
      </w:r>
    </w:p>
    <w:bookmarkEnd w:id="2445"/>
    <w:bookmarkStart w:name="z2491" w:id="2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силиконовой машины, 3-й разряд</w:t>
      </w:r>
    </w:p>
    <w:bookmarkEnd w:id="2446"/>
    <w:bookmarkStart w:name="z2492" w:id="2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362. Характеристика работ:</w:t>
      </w:r>
    </w:p>
    <w:bookmarkEnd w:id="2447"/>
    <w:bookmarkStart w:name="z2493" w:id="2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покрытий бумаги раствором на меловальном устройстве под руководством машиниста более высокой квалификации;</w:t>
      </w:r>
    </w:p>
    <w:bookmarkEnd w:id="2448"/>
    <w:bookmarkStart w:name="z2494" w:id="2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рулонов бумаги и установка их на раскат;</w:t>
      </w:r>
    </w:p>
    <w:bookmarkEnd w:id="2449"/>
    <w:bookmarkStart w:name="z2495" w:id="2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клея на бумажное полотно;</w:t>
      </w:r>
    </w:p>
    <w:bookmarkEnd w:id="2450"/>
    <w:bookmarkStart w:name="z2496" w:id="2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гильзы с валом на накате;</w:t>
      </w:r>
    </w:p>
    <w:bookmarkEnd w:id="2451"/>
    <w:bookmarkStart w:name="z2497" w:id="2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растворов по специальной технологии;</w:t>
      </w:r>
    </w:p>
    <w:bookmarkEnd w:id="2452"/>
    <w:bookmarkStart w:name="z2498" w:id="2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смесей на машину;</w:t>
      </w:r>
    </w:p>
    <w:bookmarkEnd w:id="2453"/>
    <w:bookmarkStart w:name="z2499" w:id="2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готового рулона с покрытием;</w:t>
      </w:r>
    </w:p>
    <w:bookmarkEnd w:id="2454"/>
    <w:bookmarkStart w:name="z2500" w:id="2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ходом бумажного полотна в камере кондиционирования и за намоткой на накате.</w:t>
      </w:r>
    </w:p>
    <w:bookmarkEnd w:id="2455"/>
    <w:bookmarkStart w:name="z2501" w:id="2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363. Должен знать:</w:t>
      </w:r>
    </w:p>
    <w:bookmarkEnd w:id="2456"/>
    <w:bookmarkStart w:name="z2502" w:id="2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2457"/>
    <w:bookmarkStart w:name="z2503" w:id="2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покрытия бумаги раствором;</w:t>
      </w:r>
    </w:p>
    <w:bookmarkEnd w:id="2458"/>
    <w:bookmarkStart w:name="z2504" w:id="2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и съема бумаги и готовой продукции.</w:t>
      </w:r>
    </w:p>
    <w:bookmarkEnd w:id="2459"/>
    <w:bookmarkStart w:name="z2505" w:id="2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силиконовой машины, 4-й разряд</w:t>
      </w:r>
    </w:p>
    <w:bookmarkEnd w:id="2460"/>
    <w:bookmarkStart w:name="z2506" w:id="2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364. Характеристика работ:</w:t>
      </w:r>
    </w:p>
    <w:bookmarkEnd w:id="2461"/>
    <w:bookmarkStart w:name="z2507" w:id="2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покрытия бумаги раствором на меловальном устройстве;</w:t>
      </w:r>
    </w:p>
    <w:bookmarkEnd w:id="2462"/>
    <w:bookmarkStart w:name="z2508" w:id="2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рулонов бумаги в машину;</w:t>
      </w:r>
    </w:p>
    <w:bookmarkEnd w:id="2463"/>
    <w:bookmarkStart w:name="z2509" w:id="2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натяжение полотна бумаги с помощью протягивающего ремня;</w:t>
      </w:r>
    </w:p>
    <w:bookmarkEnd w:id="2464"/>
    <w:bookmarkStart w:name="z2510" w:id="2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и включение меловальных устройств и увлажняющего устройства;</w:t>
      </w:r>
    </w:p>
    <w:bookmarkEnd w:id="2465"/>
    <w:bookmarkStart w:name="z2511" w:id="2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натяжения полотна бумаги, скорости машины, давления и температуры греющего пара, увлажнения бумаги;</w:t>
      </w:r>
    </w:p>
    <w:bookmarkEnd w:id="2466"/>
    <w:bookmarkStart w:name="z2512" w:id="2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покрытия бумаги раствором;</w:t>
      </w:r>
    </w:p>
    <w:bookmarkEnd w:id="2467"/>
    <w:bookmarkStart w:name="z2513" w:id="2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нанесения смесей на бумажное полотно;</w:t>
      </w:r>
    </w:p>
    <w:bookmarkEnd w:id="2468"/>
    <w:bookmarkStart w:name="z2514" w:id="2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работой машины.</w:t>
      </w:r>
    </w:p>
    <w:bookmarkEnd w:id="2469"/>
    <w:bookmarkStart w:name="z2515" w:id="2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365. Должен знать:</w:t>
      </w:r>
    </w:p>
    <w:bookmarkEnd w:id="2470"/>
    <w:bookmarkStart w:name="z2516" w:id="2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2471"/>
    <w:bookmarkStart w:name="z2517" w:id="2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покрытия бумаги;</w:t>
      </w:r>
    </w:p>
    <w:bookmarkEnd w:id="2472"/>
    <w:bookmarkStart w:name="z2518" w:id="2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машины;</w:t>
      </w:r>
    </w:p>
    <w:bookmarkEnd w:id="2473"/>
    <w:bookmarkStart w:name="z2519" w:id="2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силиконовой бумаги.</w:t>
      </w:r>
    </w:p>
    <w:bookmarkEnd w:id="2474"/>
    <w:bookmarkStart w:name="z2520" w:id="2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Машинист сшивальной машины</w:t>
      </w:r>
    </w:p>
    <w:bookmarkEnd w:id="2475"/>
    <w:bookmarkStart w:name="z2521" w:id="2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сшивальной машины, 2-й разряд</w:t>
      </w:r>
    </w:p>
    <w:bookmarkEnd w:id="2476"/>
    <w:bookmarkStart w:name="z2522" w:id="2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366. Характеристика работ:</w:t>
      </w:r>
    </w:p>
    <w:bookmarkEnd w:id="2477"/>
    <w:bookmarkStart w:name="z2523" w:id="2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сшивка упаковочных коробок из однослойного картона;</w:t>
      </w:r>
    </w:p>
    <w:bookmarkEnd w:id="2478"/>
    <w:bookmarkStart w:name="z2524" w:id="2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машины проволокой и регулирование ее натяжения;</w:t>
      </w:r>
    </w:p>
    <w:bookmarkEnd w:id="2479"/>
    <w:bookmarkStart w:name="z2525" w:id="2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сшивки и исправным состоянием машины.</w:t>
      </w:r>
    </w:p>
    <w:bookmarkEnd w:id="2480"/>
    <w:bookmarkStart w:name="z2526" w:id="2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367. Должен знать:</w:t>
      </w:r>
    </w:p>
    <w:bookmarkEnd w:id="2481"/>
    <w:bookmarkStart w:name="z2527" w:id="2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проволоко-сшивальных машин, способы их регулирования;</w:t>
      </w:r>
    </w:p>
    <w:bookmarkEnd w:id="2482"/>
    <w:bookmarkStart w:name="z2528" w:id="2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коробок;</w:t>
      </w:r>
    </w:p>
    <w:bookmarkEnd w:id="2483"/>
    <w:bookmarkStart w:name="z2529" w:id="2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сшивки, упаковки и укладки готовой продукции в штабеля;</w:t>
      </w:r>
    </w:p>
    <w:bookmarkEnd w:id="2484"/>
    <w:bookmarkStart w:name="z2530" w:id="2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сшивки изделий.</w:t>
      </w:r>
    </w:p>
    <w:bookmarkEnd w:id="2485"/>
    <w:bookmarkStart w:name="z2531" w:id="2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сшивальной машины, 3-й разряд</w:t>
      </w:r>
    </w:p>
    <w:bookmarkEnd w:id="2486"/>
    <w:bookmarkStart w:name="z2532" w:id="2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368. Характеристика работ:</w:t>
      </w:r>
    </w:p>
    <w:bookmarkEnd w:id="2487"/>
    <w:bookmarkStart w:name="z2533" w:id="2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сшивка упаковочных коробок из раскроенных деталей массового производства и ящиков из гофрированного картона на проволоко-сшивальных машинах различных конструкций;</w:t>
      </w:r>
    </w:p>
    <w:bookmarkEnd w:id="2488"/>
    <w:bookmarkStart w:name="z2534" w:id="2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машины проволокой и регулирование ее натяжения;</w:t>
      </w:r>
    </w:p>
    <w:bookmarkEnd w:id="2489"/>
    <w:bookmarkStart w:name="z2535" w:id="2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швейных аппаратов в зависимости от плотности сырья и сечения проволоки;</w:t>
      </w:r>
    </w:p>
    <w:bookmarkEnd w:id="2490"/>
    <w:bookmarkStart w:name="z2536" w:id="2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сшивки и исправным состоянием машины;</w:t>
      </w:r>
    </w:p>
    <w:bookmarkEnd w:id="2491"/>
    <w:bookmarkStart w:name="z2537" w:id="2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ящиков из гофрированного картона;</w:t>
      </w:r>
    </w:p>
    <w:bookmarkEnd w:id="2492"/>
    <w:bookmarkStart w:name="z2538" w:id="2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поступающих заготовок;</w:t>
      </w:r>
    </w:p>
    <w:bookmarkEnd w:id="2493"/>
    <w:bookmarkStart w:name="z2539" w:id="2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расстояния между роликами в зависимости от толщины гофрированного картона.</w:t>
      </w:r>
    </w:p>
    <w:bookmarkEnd w:id="2494"/>
    <w:bookmarkStart w:name="z2540" w:id="2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369. Должен знать:</w:t>
      </w:r>
    </w:p>
    <w:bookmarkEnd w:id="2495"/>
    <w:bookmarkStart w:name="z2541" w:id="2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проволоко-сшивальных и склеивающих машин;</w:t>
      </w:r>
    </w:p>
    <w:bookmarkEnd w:id="2496"/>
    <w:bookmarkStart w:name="z2542" w:id="2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их регулирования в зависимости от плотности сырья и сечения проволоки;</w:t>
      </w:r>
    </w:p>
    <w:bookmarkEnd w:id="2497"/>
    <w:bookmarkStart w:name="z2543" w:id="2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коробок, ящиков и других изделий по видам сырья, размерам и назначению;</w:t>
      </w:r>
    </w:p>
    <w:bookmarkEnd w:id="2498"/>
    <w:bookmarkStart w:name="z2544" w:id="2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сшивки, фальцевания, склейки, упаковки готовой продукции;</w:t>
      </w:r>
    </w:p>
    <w:bookmarkEnd w:id="2499"/>
    <w:bookmarkStart w:name="z2545" w:id="2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сшивки и склейки изделий.</w:t>
      </w:r>
    </w:p>
    <w:bookmarkEnd w:id="2500"/>
    <w:bookmarkStart w:name="z2546" w:id="2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Машинист термодисперсионной установки</w:t>
      </w:r>
    </w:p>
    <w:bookmarkEnd w:id="2501"/>
    <w:bookmarkStart w:name="z2547" w:id="2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термодисперсионной установки, 5-й разряд</w:t>
      </w:r>
    </w:p>
    <w:bookmarkEnd w:id="2502"/>
    <w:bookmarkStart w:name="z2548" w:id="2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370. Характеристика работ:</w:t>
      </w:r>
    </w:p>
    <w:bookmarkEnd w:id="2503"/>
    <w:bookmarkStart w:name="z2549" w:id="2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диспергации до создания однородной массы волокна по цвету и составу на диспергаторах производительностью до 150 т в сутки;</w:t>
      </w:r>
    </w:p>
    <w:bookmarkEnd w:id="2504"/>
    <w:bookmarkStart w:name="z2550" w:id="2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регулирующей и контрольно-измерительной аппаратуры;</w:t>
      </w:r>
    </w:p>
    <w:bookmarkEnd w:id="2505"/>
    <w:bookmarkStart w:name="z2551" w:id="2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макулатуры;</w:t>
      </w:r>
    </w:p>
    <w:bookmarkEnd w:id="2506"/>
    <w:bookmarkStart w:name="z2552" w:id="2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давления, температуры и подачи пара в диспергаторе;</w:t>
      </w:r>
    </w:p>
    <w:bookmarkEnd w:id="2507"/>
    <w:bookmarkStart w:name="z2553" w:id="2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состоянием оборудования;</w:t>
      </w:r>
    </w:p>
    <w:bookmarkEnd w:id="2508"/>
    <w:bookmarkStart w:name="z2554" w:id="2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его с пульта управления.</w:t>
      </w:r>
    </w:p>
    <w:bookmarkEnd w:id="2509"/>
    <w:bookmarkStart w:name="z2555" w:id="2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371. Должен знать:</w:t>
      </w:r>
    </w:p>
    <w:bookmarkEnd w:id="2510"/>
    <w:bookmarkStart w:name="z2556" w:id="2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2511"/>
    <w:bookmarkStart w:name="z2557" w:id="2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трубопроводов воды, пара, насосов, вентилей;</w:t>
      </w:r>
    </w:p>
    <w:bookmarkEnd w:id="2512"/>
    <w:bookmarkStart w:name="z2558" w:id="2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диспергации;</w:t>
      </w:r>
    </w:p>
    <w:bookmarkEnd w:id="2513"/>
    <w:bookmarkStart w:name="z2559" w:id="2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регулирующей и контрольно-измерительной аппаратуры;</w:t>
      </w:r>
    </w:p>
    <w:bookmarkEnd w:id="2514"/>
    <w:bookmarkStart w:name="z2560" w:id="2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продукции.</w:t>
      </w:r>
    </w:p>
    <w:bookmarkEnd w:id="2515"/>
    <w:bookmarkStart w:name="z2561" w:id="2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диспергатора производительностью свыше 150 т в сутки - 6-й разряд.</w:t>
      </w:r>
    </w:p>
    <w:bookmarkEnd w:id="2516"/>
    <w:bookmarkStart w:name="z2562" w:id="2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Машинист трубочной машины (трубочник)</w:t>
      </w:r>
    </w:p>
    <w:bookmarkEnd w:id="2517"/>
    <w:bookmarkStart w:name="z2563" w:id="2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трубочной машины (трубочник), 2-й разряд</w:t>
      </w:r>
    </w:p>
    <w:bookmarkEnd w:id="2518"/>
    <w:bookmarkStart w:name="z2564" w:id="2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372. Характеристика работ:</w:t>
      </w:r>
    </w:p>
    <w:bookmarkEnd w:id="2519"/>
    <w:bookmarkStart w:name="z2565" w:id="2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 рулонов бумаги и установка их на размоточные машины;</w:t>
      </w:r>
    </w:p>
    <w:bookmarkEnd w:id="2520"/>
    <w:bookmarkStart w:name="z2566" w:id="2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бумаги и заливка клея в ванну;</w:t>
      </w:r>
    </w:p>
    <w:bookmarkEnd w:id="2521"/>
    <w:bookmarkStart w:name="z2567" w:id="2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хода бумаги;</w:t>
      </w:r>
    </w:p>
    <w:bookmarkEnd w:id="2522"/>
    <w:bookmarkStart w:name="z2568" w:id="2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подноска готовых бумажных трубок к загибочному станку;</w:t>
      </w:r>
    </w:p>
    <w:bookmarkEnd w:id="2523"/>
    <w:bookmarkStart w:name="z2569" w:id="2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в станок, вырезка клапана и загиб его;</w:t>
      </w:r>
    </w:p>
    <w:bookmarkEnd w:id="2524"/>
    <w:bookmarkStart w:name="z2570" w:id="2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станка.</w:t>
      </w:r>
    </w:p>
    <w:bookmarkEnd w:id="2525"/>
    <w:bookmarkStart w:name="z2571" w:id="2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373. Должен знать:</w:t>
      </w:r>
    </w:p>
    <w:bookmarkEnd w:id="2526"/>
    <w:bookmarkStart w:name="z2572" w:id="2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 и технические условия на готовую продукцию.</w:t>
      </w:r>
    </w:p>
    <w:bookmarkEnd w:id="2527"/>
    <w:bookmarkStart w:name="z2573" w:id="2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трубочной машины (трубочник), 3-й разряд</w:t>
      </w:r>
    </w:p>
    <w:bookmarkEnd w:id="2528"/>
    <w:bookmarkStart w:name="z2574" w:id="2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374. Характеристика работ:</w:t>
      </w:r>
    </w:p>
    <w:bookmarkEnd w:id="2529"/>
    <w:bookmarkStart w:name="z2575" w:id="2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трубок под руководством машиниста более высокой квалификации;</w:t>
      </w:r>
    </w:p>
    <w:bookmarkEnd w:id="2530"/>
    <w:bookmarkStart w:name="z2576" w:id="2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заправке бумаги и заливке клея в ванну;</w:t>
      </w:r>
    </w:p>
    <w:bookmarkEnd w:id="2531"/>
    <w:bookmarkStart w:name="z2577" w:id="2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хода бумаги и работы всех узлов поточной линии.</w:t>
      </w:r>
    </w:p>
    <w:bookmarkEnd w:id="2532"/>
    <w:bookmarkStart w:name="z2578" w:id="2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375. Должен знать:</w:t>
      </w:r>
    </w:p>
    <w:bookmarkEnd w:id="2533"/>
    <w:bookmarkStart w:name="z2579" w:id="2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и технические условия на клееные бумажные мешки.</w:t>
      </w:r>
    </w:p>
    <w:bookmarkEnd w:id="2534"/>
    <w:bookmarkStart w:name="z2580" w:id="2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Машинист трубочной машины (трубочник), 4-й разряд</w:t>
      </w:r>
    </w:p>
    <w:bookmarkEnd w:id="2535"/>
    <w:bookmarkStart w:name="z2581" w:id="2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376. Характеристика работ:</w:t>
      </w:r>
    </w:p>
    <w:bookmarkEnd w:id="2536"/>
    <w:bookmarkStart w:name="z2582" w:id="2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трубок;</w:t>
      </w:r>
    </w:p>
    <w:bookmarkEnd w:id="2537"/>
    <w:bookmarkStart w:name="z2583" w:id="2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полотна бумаги и заливка клея в ванну;</w:t>
      </w:r>
    </w:p>
    <w:bookmarkEnd w:id="2538"/>
    <w:bookmarkStart w:name="z2584" w:id="2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нормальной работой всех частей машины и за качеством вырабатываемых трубок;</w:t>
      </w:r>
    </w:p>
    <w:bookmarkEnd w:id="2539"/>
    <w:bookmarkStart w:name="z2585" w:id="2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формата;</w:t>
      </w:r>
    </w:p>
    <w:bookmarkEnd w:id="2540"/>
    <w:bookmarkStart w:name="z2586" w:id="2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оборудования.</w:t>
      </w:r>
    </w:p>
    <w:bookmarkEnd w:id="2541"/>
    <w:bookmarkStart w:name="z2587" w:id="2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377. Должен знать:</w:t>
      </w:r>
    </w:p>
    <w:bookmarkEnd w:id="2542"/>
    <w:bookmarkStart w:name="z2588" w:id="2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конструкцию и принцип работы трубочной машины и технологию производства бумажных мешков;</w:t>
      </w:r>
    </w:p>
    <w:bookmarkEnd w:id="2543"/>
    <w:bookmarkStart w:name="z2589" w:id="2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мешки;</w:t>
      </w:r>
    </w:p>
    <w:bookmarkEnd w:id="2544"/>
    <w:bookmarkStart w:name="z2590" w:id="2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и виды брака и меры его предупреждения и устранения.</w:t>
      </w:r>
    </w:p>
    <w:bookmarkEnd w:id="2545"/>
    <w:bookmarkStart w:name="z2591" w:id="2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Машинист трубочной машины (трубочник), 5-й разряд</w:t>
      </w:r>
    </w:p>
    <w:bookmarkEnd w:id="2546"/>
    <w:bookmarkStart w:name="z2592" w:id="2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378. Характеристика работ:</w:t>
      </w:r>
    </w:p>
    <w:bookmarkEnd w:id="2547"/>
    <w:bookmarkStart w:name="z2593" w:id="2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клееных бумажных мешков;</w:t>
      </w:r>
    </w:p>
    <w:bookmarkEnd w:id="2548"/>
    <w:bookmarkStart w:name="z2594" w:id="2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нормальной работой всех узлов поточной линии и качеством вырабатываемых мешков;</w:t>
      </w:r>
    </w:p>
    <w:bookmarkEnd w:id="2549"/>
    <w:bookmarkStart w:name="z2595" w:id="2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оборудования.</w:t>
      </w:r>
    </w:p>
    <w:bookmarkEnd w:id="2550"/>
    <w:bookmarkStart w:name="z2596" w:id="2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379. Должен знать:</w:t>
      </w:r>
    </w:p>
    <w:bookmarkEnd w:id="2551"/>
    <w:bookmarkStart w:name="z2597" w:id="2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поточной линии;</w:t>
      </w:r>
    </w:p>
    <w:bookmarkEnd w:id="2552"/>
    <w:bookmarkStart w:name="z2598" w:id="2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клееных бумажных мешков;</w:t>
      </w:r>
    </w:p>
    <w:bookmarkEnd w:id="2553"/>
    <w:bookmarkStart w:name="z2599" w:id="2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мешки;</w:t>
      </w:r>
    </w:p>
    <w:bookmarkEnd w:id="2554"/>
    <w:bookmarkStart w:name="z2600" w:id="2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причины, виды брака и меры его предупреждения и устранения.</w:t>
      </w:r>
    </w:p>
    <w:bookmarkEnd w:id="2555"/>
    <w:bookmarkStart w:name="z2601" w:id="2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Машинист шпулезаверточных и конусных машин</w:t>
      </w:r>
    </w:p>
    <w:bookmarkEnd w:id="2556"/>
    <w:bookmarkStart w:name="z2602" w:id="2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шпулезаверточных и конусных</w:t>
      </w:r>
    </w:p>
    <w:bookmarkEnd w:id="2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машин, 3-й разряд</w:t>
      </w:r>
    </w:p>
    <w:bookmarkStart w:name="z2604" w:id="2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380. Характеристика работ:</w:t>
      </w:r>
    </w:p>
    <w:bookmarkEnd w:id="2558"/>
    <w:bookmarkStart w:name="z2605" w:id="2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шпулезаверточных и конусных машин по изготовлению патронов и конусов и других изделий из бумаги;</w:t>
      </w:r>
    </w:p>
    <w:bookmarkEnd w:id="2559"/>
    <w:bookmarkStart w:name="z2606" w:id="2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температуры сушильных барабанов машин и уровня клея;</w:t>
      </w:r>
    </w:p>
    <w:bookmarkEnd w:id="2560"/>
    <w:bookmarkStart w:name="z2607" w:id="2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сырья и склеивающих материалов;</w:t>
      </w:r>
    </w:p>
    <w:bookmarkEnd w:id="2561"/>
    <w:bookmarkStart w:name="z2608" w:id="2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обрывов бумажного полотна;</w:t>
      </w:r>
    </w:p>
    <w:bookmarkEnd w:id="2562"/>
    <w:bookmarkStart w:name="z2609" w:id="2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сит или бачков с патронами;</w:t>
      </w:r>
    </w:p>
    <w:bookmarkEnd w:id="2563"/>
    <w:bookmarkStart w:name="z2610" w:id="2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выпускаемых изделий в соответствии с государственными стандартами и техническими условиями;</w:t>
      </w:r>
    </w:p>
    <w:bookmarkEnd w:id="2564"/>
    <w:bookmarkStart w:name="z2611" w:id="2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готовой продукции и отходов.</w:t>
      </w:r>
    </w:p>
    <w:bookmarkEnd w:id="2565"/>
    <w:bookmarkStart w:name="z2612" w:id="2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381. Должен знать:</w:t>
      </w:r>
    </w:p>
    <w:bookmarkEnd w:id="2566"/>
    <w:bookmarkStart w:name="z2613" w:id="2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принцип работы оборудования и его отдельных узлов;</w:t>
      </w:r>
    </w:p>
    <w:bookmarkEnd w:id="2567"/>
    <w:bookmarkStart w:name="z2614" w:id="2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и режим изготовления выпускаемых изделий;</w:t>
      </w:r>
    </w:p>
    <w:bookmarkEnd w:id="2568"/>
    <w:bookmarkStart w:name="z2615" w:id="2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и технические условия на них.</w:t>
      </w:r>
    </w:p>
    <w:bookmarkEnd w:id="2569"/>
    <w:bookmarkStart w:name="z2616" w:id="2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Машинист энсонитной машины</w:t>
      </w:r>
    </w:p>
    <w:bookmarkEnd w:id="2570"/>
    <w:bookmarkStart w:name="z2617" w:id="2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энсонитной машины, 2-й разряд</w:t>
      </w:r>
    </w:p>
    <w:bookmarkEnd w:id="2571"/>
    <w:bookmarkStart w:name="z2618" w:id="2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382. Характеристика работ:</w:t>
      </w:r>
    </w:p>
    <w:bookmarkEnd w:id="2572"/>
    <w:bookmarkStart w:name="z2619" w:id="2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проклейки картона для выработки энсонита под руководством машиниста более высокой квалификации;</w:t>
      </w:r>
    </w:p>
    <w:bookmarkEnd w:id="2573"/>
    <w:bookmarkStart w:name="z2620" w:id="2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установке рулонов и заправке картона в машину;</w:t>
      </w:r>
    </w:p>
    <w:bookmarkEnd w:id="2574"/>
    <w:bookmarkStart w:name="z2621" w:id="2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тормозной части машины и останов ее по мере необходимости.</w:t>
      </w:r>
    </w:p>
    <w:bookmarkEnd w:id="2575"/>
    <w:bookmarkStart w:name="z2622" w:id="2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383. Должен знать:</w:t>
      </w:r>
    </w:p>
    <w:bookmarkEnd w:id="2576"/>
    <w:bookmarkStart w:name="z2623" w:id="2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отдельных частей машины;</w:t>
      </w:r>
    </w:p>
    <w:bookmarkEnd w:id="2577"/>
    <w:bookmarkStart w:name="z2624" w:id="2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заправки и намотки полотна картона.</w:t>
      </w:r>
    </w:p>
    <w:bookmarkEnd w:id="2578"/>
    <w:bookmarkStart w:name="z2625" w:id="2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энсонитной машины, 4-й разряд</w:t>
      </w:r>
    </w:p>
    <w:bookmarkEnd w:id="2579"/>
    <w:bookmarkStart w:name="z2626" w:id="2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384. Характеристика работ:</w:t>
      </w:r>
    </w:p>
    <w:bookmarkEnd w:id="2580"/>
    <w:bookmarkStart w:name="z2627" w:id="2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проклейки картона для выработки энсонита;</w:t>
      </w:r>
    </w:p>
    <w:bookmarkEnd w:id="2581"/>
    <w:bookmarkStart w:name="z2628" w:id="2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и проверка исправности всех узлов машины;</w:t>
      </w:r>
    </w:p>
    <w:bookmarkEnd w:id="2582"/>
    <w:bookmarkStart w:name="z2629" w:id="2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рулонов картона и заправка его в машину;</w:t>
      </w:r>
    </w:p>
    <w:bookmarkEnd w:id="2583"/>
    <w:bookmarkStart w:name="z2630" w:id="2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работы машины, давления пара, подачи клея, натяжения полотна картона;</w:t>
      </w:r>
    </w:p>
    <w:bookmarkEnd w:id="2584"/>
    <w:bookmarkStart w:name="z2631" w:id="2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контрольно-измерительной аппаратуры;</w:t>
      </w:r>
    </w:p>
    <w:bookmarkEnd w:id="2585"/>
    <w:bookmarkStart w:name="z2632" w:id="2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качественных показателей готовой продукции по государственному стандарту.</w:t>
      </w:r>
    </w:p>
    <w:bookmarkEnd w:id="2586"/>
    <w:bookmarkStart w:name="z2633" w:id="2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385. Должен знать:</w:t>
      </w:r>
    </w:p>
    <w:bookmarkEnd w:id="2587"/>
    <w:bookmarkStart w:name="z2634" w:id="2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и работу контрольно-измерительной аппаратуры;</w:t>
      </w:r>
    </w:p>
    <w:bookmarkEnd w:id="2588"/>
    <w:bookmarkStart w:name="z2635" w:id="2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энсонита;</w:t>
      </w:r>
    </w:p>
    <w:bookmarkEnd w:id="2589"/>
    <w:bookmarkStart w:name="z2636" w:id="2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готовой продукции по государственному стандарту.</w:t>
      </w:r>
    </w:p>
    <w:bookmarkEnd w:id="2590"/>
    <w:bookmarkStart w:name="z2637" w:id="2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Миксовщик</w:t>
      </w:r>
    </w:p>
    <w:bookmarkEnd w:id="2591"/>
    <w:bookmarkStart w:name="z2638" w:id="2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Миксовщик, 2-й разряд</w:t>
      </w:r>
    </w:p>
    <w:bookmarkEnd w:id="2592"/>
    <w:bookmarkStart w:name="z2639" w:id="2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386. Характеристика работ:</w:t>
      </w:r>
    </w:p>
    <w:bookmarkEnd w:id="2593"/>
    <w:bookmarkStart w:name="z2640" w:id="2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гашения и каустизации зеленого щелока, охлаждения и фильтрации белого щелока заводов по производству целлюлозы и полуцеллюлозы суммарной производительностью до 250 т в сутки под руководством миксовщика более высокой квалификации;</w:t>
      </w:r>
    </w:p>
    <w:bookmarkEnd w:id="2594"/>
    <w:bookmarkStart w:name="z2641" w:id="2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извести и зеленого щелока на основании лабораторных данных, технической характеристики извести и показаний контрольно-измерительной аппаратуры;</w:t>
      </w:r>
    </w:p>
    <w:bookmarkEnd w:id="2595"/>
    <w:bookmarkStart w:name="z2642" w:id="2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щелока и качества воды на промывку шлама;</w:t>
      </w:r>
    </w:p>
    <w:bookmarkEnd w:id="2596"/>
    <w:bookmarkStart w:name="z2643" w:id="2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прозрачностью фильтрованного белого щелока;</w:t>
      </w:r>
    </w:p>
    <w:bookmarkEnd w:id="2597"/>
    <w:bookmarkStart w:name="z2644" w:id="2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хранением и откачкой щелоков из баков;</w:t>
      </w:r>
    </w:p>
    <w:bookmarkEnd w:id="2598"/>
    <w:bookmarkStart w:name="z2645" w:id="2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связь с содорегенерационным и варочным цехами;</w:t>
      </w:r>
    </w:p>
    <w:bookmarkEnd w:id="2599"/>
    <w:bookmarkStart w:name="z2646" w:id="2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оборудования.</w:t>
      </w:r>
    </w:p>
    <w:bookmarkEnd w:id="2600"/>
    <w:bookmarkStart w:name="z2647" w:id="2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387. Должен знать:</w:t>
      </w:r>
    </w:p>
    <w:bookmarkEnd w:id="2601"/>
    <w:bookmarkStart w:name="z2648" w:id="2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2602"/>
    <w:bookmarkStart w:name="z2649" w:id="2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коммуникаций; схему каустизации щелока;</w:t>
      </w:r>
    </w:p>
    <w:bookmarkEnd w:id="2603"/>
    <w:bookmarkStart w:name="z2650" w:id="2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извести и зеленого щелока;</w:t>
      </w:r>
    </w:p>
    <w:bookmarkEnd w:id="2604"/>
    <w:bookmarkStart w:name="z2651" w:id="2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факторы, влияющие на степень каустизации и скорость осветления белого щелока.</w:t>
      </w:r>
    </w:p>
    <w:bookmarkEnd w:id="2605"/>
    <w:bookmarkStart w:name="z2652" w:id="2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Миксовщик, 3-й разряд</w:t>
      </w:r>
    </w:p>
    <w:bookmarkEnd w:id="2606"/>
    <w:bookmarkStart w:name="z2653" w:id="2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388. Характеристика работ:</w:t>
      </w:r>
    </w:p>
    <w:bookmarkEnd w:id="2607"/>
    <w:bookmarkStart w:name="z2654" w:id="2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гашения и каустизации зеленого щелока, охлаждения и фильтрации белого щелока заводов по производству целлюлозы и полуцеллюлозы производительностью свыше 250 т в сутки под руководством миксовщика более высокой квалификации;</w:t>
      </w:r>
    </w:p>
    <w:bookmarkEnd w:id="2608"/>
    <w:bookmarkStart w:name="z2655" w:id="2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извести и зеленого щелока на основании лабораторных данных, технической характеристики извести и показаний</w:t>
      </w:r>
    </w:p>
    <w:bookmarkEnd w:id="2609"/>
    <w:bookmarkStart w:name="z2656" w:id="2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контрольно-измерительной аппаратуры;</w:t>
      </w:r>
    </w:p>
    <w:bookmarkEnd w:id="2610"/>
    <w:bookmarkStart w:name="z2657" w:id="2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щелока и качества воды на промывку шлама;</w:t>
      </w:r>
    </w:p>
    <w:bookmarkEnd w:id="2611"/>
    <w:bookmarkStart w:name="z2658" w:id="2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прозрачностью фильтрованного белого щелока;</w:t>
      </w:r>
    </w:p>
    <w:bookmarkEnd w:id="2612"/>
    <w:bookmarkStart w:name="z2659" w:id="2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хранением и откачкой щелоков из баков;</w:t>
      </w:r>
    </w:p>
    <w:bookmarkEnd w:id="2613"/>
    <w:bookmarkStart w:name="z2660" w:id="2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связь с содорегенерационным и варочным цехами;</w:t>
      </w:r>
    </w:p>
    <w:bookmarkEnd w:id="2614"/>
    <w:bookmarkStart w:name="z2661" w:id="2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оборудования;</w:t>
      </w:r>
    </w:p>
    <w:bookmarkEnd w:id="2615"/>
    <w:bookmarkStart w:name="z2662" w:id="2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самостоятельное ведение технологического процесса каустизации зеленого щелока в миксах или непрерывным способом с помощью регулирующей и контрольно-измерительной аппаратуры на заводах по производству целлюлозы и полуцеллюлозы производительностью до 100 т в сутки;</w:t>
      </w:r>
    </w:p>
    <w:bookmarkEnd w:id="2616"/>
    <w:bookmarkStart w:name="z2663" w:id="2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щелоков и химикатов по показаниям приборов и на основании лабораторных анализов;</w:t>
      </w:r>
    </w:p>
    <w:bookmarkEnd w:id="2617"/>
    <w:bookmarkStart w:name="z2664" w:id="2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отстаивание зеленого щелока от извести; </w:t>
      </w:r>
    </w:p>
    <w:bookmarkEnd w:id="2618"/>
    <w:bookmarkStart w:name="z2665" w:id="2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технологическим процессом;</w:t>
      </w:r>
    </w:p>
    <w:bookmarkEnd w:id="2619"/>
    <w:bookmarkStart w:name="z2666" w:id="2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перекачка зеленых щелоков для растворения;</w:t>
      </w:r>
    </w:p>
    <w:bookmarkEnd w:id="2620"/>
    <w:bookmarkStart w:name="z2667" w:id="2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состояния оборудования.</w:t>
      </w:r>
    </w:p>
    <w:bookmarkEnd w:id="2621"/>
    <w:bookmarkStart w:name="z2668" w:id="2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389. Должен знать:</w:t>
      </w:r>
    </w:p>
    <w:bookmarkEnd w:id="2622"/>
    <w:bookmarkStart w:name="z2669" w:id="2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оборудования;</w:t>
      </w:r>
    </w:p>
    <w:bookmarkEnd w:id="2623"/>
    <w:bookmarkStart w:name="z2670" w:id="2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коммуникаций и каустизации щелока;</w:t>
      </w:r>
    </w:p>
    <w:bookmarkEnd w:id="2624"/>
    <w:bookmarkStart w:name="z2671" w:id="2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извести и зеленого щелока;</w:t>
      </w:r>
    </w:p>
    <w:bookmarkEnd w:id="2625"/>
    <w:bookmarkStart w:name="z2672" w:id="2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факторы, влияющие на степень каустизации и скорость осветления белого щелока.</w:t>
      </w:r>
    </w:p>
    <w:bookmarkEnd w:id="2626"/>
    <w:bookmarkStart w:name="z2673" w:id="2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3. Миксовщик, 4-й разр </w:t>
      </w:r>
      <w:r>
        <w:rPr>
          <w:rFonts w:ascii="Times New Roman"/>
          <w:b w:val="false"/>
          <w:i w:val="false"/>
          <w:color w:val="000000"/>
          <w:sz w:val="28"/>
        </w:rPr>
        <w:t>яд</w:t>
      </w:r>
    </w:p>
    <w:bookmarkEnd w:id="2627"/>
    <w:bookmarkStart w:name="z2675" w:id="2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390. Характеристика работ:</w:t>
      </w:r>
    </w:p>
    <w:bookmarkEnd w:id="2628"/>
    <w:bookmarkStart w:name="z2676" w:id="2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каустизации зеленого щелока заводов по производству целлюлозы и полуцеллюлозы производительностью свыше 100 до 250 т в сутки;</w:t>
      </w:r>
    </w:p>
    <w:bookmarkEnd w:id="2629"/>
    <w:bookmarkStart w:name="z2677" w:id="2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отстаивание его от извести и других загрязнений;</w:t>
      </w:r>
    </w:p>
    <w:bookmarkEnd w:id="2630"/>
    <w:bookmarkStart w:name="z2678" w:id="2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перекачка зеленых щелоков для растворения;</w:t>
      </w:r>
    </w:p>
    <w:bookmarkEnd w:id="2631"/>
    <w:bookmarkStart w:name="z2679" w:id="2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производственными процессами получения белых щелоков, фильтрации белых щелоков;</w:t>
      </w:r>
    </w:p>
    <w:bookmarkEnd w:id="2632"/>
    <w:bookmarkStart w:name="z2680" w:id="2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фильтр-прессов, насосов и вакуум-фильтров;</w:t>
      </w:r>
    </w:p>
    <w:bookmarkEnd w:id="2633"/>
    <w:bookmarkStart w:name="z2681" w:id="2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каустизации щелока в миксах или непрерывным способом с помощью регулирующей и контрольно-измерительной аппаратуры;</w:t>
      </w:r>
    </w:p>
    <w:bookmarkEnd w:id="2634"/>
    <w:bookmarkStart w:name="z2682" w:id="2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миксовщиками более низкой квалификации.</w:t>
      </w:r>
    </w:p>
    <w:bookmarkEnd w:id="2635"/>
    <w:bookmarkStart w:name="z2683" w:id="2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391. Должен знать:</w:t>
      </w:r>
    </w:p>
    <w:bookmarkEnd w:id="2636"/>
    <w:bookmarkStart w:name="z2684" w:id="2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коммуникаций, регулирующей и контрольно-измерительной аппаратуры;</w:t>
      </w:r>
    </w:p>
    <w:bookmarkEnd w:id="2637"/>
    <w:bookmarkStart w:name="z2685" w:id="2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общую схему производства сульфатной целлюлозы и процесса каустизации щелоков; состав зеленых и белых щелоков;</w:t>
      </w:r>
    </w:p>
    <w:bookmarkEnd w:id="2638"/>
    <w:bookmarkStart w:name="z2686" w:id="2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потребное количество химикатов, воды, пара и время промывки на каустизацию;</w:t>
      </w:r>
    </w:p>
    <w:bookmarkEnd w:id="2639"/>
    <w:bookmarkStart w:name="z2687" w:id="2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вырабатываемых щелоков.</w:t>
      </w:r>
    </w:p>
    <w:bookmarkEnd w:id="2640"/>
    <w:bookmarkStart w:name="z2688" w:id="2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технологического процесса каустизации зеленых щелоков заводов по производству целлюлозы и полуцеллюлозы производительностью свыше 250 т в сутки тарифицируется на 1 разряд выше.</w:t>
      </w:r>
    </w:p>
    <w:bookmarkEnd w:id="2641"/>
    <w:bookmarkStart w:name="z2689" w:id="2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Модельер коробок</w:t>
      </w:r>
    </w:p>
    <w:bookmarkEnd w:id="2642"/>
    <w:bookmarkStart w:name="z2690" w:id="2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Модельер коробок, 5-й разряд</w:t>
      </w:r>
    </w:p>
    <w:bookmarkEnd w:id="2643"/>
    <w:bookmarkStart w:name="z2691" w:id="2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392. Характеристика работ:</w:t>
      </w:r>
    </w:p>
    <w:bookmarkEnd w:id="2644"/>
    <w:bookmarkStart w:name="z2692" w:id="2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комплексное изготовление моделей художественных коробок и других изделий любой сложности и конфигурации с раскроем всех деталей;</w:t>
      </w:r>
    </w:p>
    <w:bookmarkEnd w:id="2645"/>
    <w:bookmarkStart w:name="z2693" w:id="2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расчетов и составление чертежей деталей по рисункам художника;</w:t>
      </w:r>
    </w:p>
    <w:bookmarkEnd w:id="2646"/>
    <w:bookmarkStart w:name="z2694" w:id="2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шаблонов деталей;</w:t>
      </w:r>
    </w:p>
    <w:bookmarkEnd w:id="2647"/>
    <w:bookmarkStart w:name="z2695" w:id="2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опытных образцов клеевых коробок любой сложности.</w:t>
      </w:r>
    </w:p>
    <w:bookmarkEnd w:id="2648"/>
    <w:bookmarkStart w:name="z2696" w:id="2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393. Должен знать:</w:t>
      </w:r>
    </w:p>
    <w:bookmarkEnd w:id="2649"/>
    <w:bookmarkStart w:name="z2697" w:id="2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сырья и его свойства при изготовлении различных видов коробок;</w:t>
      </w:r>
    </w:p>
    <w:bookmarkEnd w:id="2650"/>
    <w:bookmarkStart w:name="z2698" w:id="2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и правила художественного оформления клеевых коробок любой сложности.</w:t>
      </w:r>
    </w:p>
    <w:bookmarkEnd w:id="2651"/>
    <w:bookmarkStart w:name="z2699" w:id="2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Мойщик фибры</w:t>
      </w:r>
    </w:p>
    <w:bookmarkEnd w:id="2652"/>
    <w:bookmarkStart w:name="z2700" w:id="2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Мойщик фибры, 2-й разряд</w:t>
      </w:r>
    </w:p>
    <w:bookmarkEnd w:id="2653"/>
    <w:bookmarkStart w:name="z2701" w:id="2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394. Характеристика работ:</w:t>
      </w:r>
    </w:p>
    <w:bookmarkEnd w:id="2654"/>
    <w:bookmarkStart w:name="z2702" w:id="2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 фибры;</w:t>
      </w:r>
    </w:p>
    <w:bookmarkEnd w:id="2655"/>
    <w:bookmarkStart w:name="z2703" w:id="2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смывание солей с поверхности фибры на моечной машине и укладка вымытой фибры в штабеля;</w:t>
      </w:r>
    </w:p>
    <w:bookmarkEnd w:id="2656"/>
    <w:bookmarkStart w:name="z2704" w:id="2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машиной.</w:t>
      </w:r>
    </w:p>
    <w:bookmarkEnd w:id="2657"/>
    <w:bookmarkStart w:name="z2705" w:id="2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395. Должен знать:</w:t>
      </w:r>
    </w:p>
    <w:bookmarkEnd w:id="2658"/>
    <w:bookmarkStart w:name="z2706" w:id="2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работы машины и качественные показатели фибры.</w:t>
      </w:r>
    </w:p>
    <w:bookmarkEnd w:id="2659"/>
    <w:bookmarkStart w:name="z2707" w:id="2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Набойщик рисунков на обои</w:t>
      </w:r>
    </w:p>
    <w:bookmarkEnd w:id="2660"/>
    <w:bookmarkStart w:name="z2708" w:id="2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Набойщик рисунков на обои, 1-й разряд</w:t>
      </w:r>
    </w:p>
    <w:bookmarkEnd w:id="2661"/>
    <w:bookmarkStart w:name="z2709" w:id="2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396. Характеристика работ:</w:t>
      </w:r>
    </w:p>
    <w:bookmarkEnd w:id="2662"/>
    <w:bookmarkStart w:name="z2710" w:id="2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раскатка и подача обоев-основы под печать;</w:t>
      </w:r>
    </w:p>
    <w:bookmarkEnd w:id="2663"/>
    <w:bookmarkStart w:name="z2711" w:id="2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подноска красок, участие в печатании монтанов на ручном набойном станке;</w:t>
      </w:r>
    </w:p>
    <w:bookmarkEnd w:id="2664"/>
    <w:bookmarkStart w:name="z2712" w:id="2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обоев и скатывание готовой продукции.</w:t>
      </w:r>
    </w:p>
    <w:bookmarkEnd w:id="2665"/>
    <w:bookmarkStart w:name="z2713" w:id="2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397. Должен знать:</w:t>
      </w:r>
    </w:p>
    <w:bookmarkEnd w:id="2666"/>
    <w:bookmarkStart w:name="z2714" w:id="2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подачи накатки обоев;</w:t>
      </w:r>
    </w:p>
    <w:bookmarkEnd w:id="2667"/>
    <w:bookmarkStart w:name="z2715" w:id="2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сушки и скатки готовой продукции.</w:t>
      </w:r>
    </w:p>
    <w:bookmarkEnd w:id="2668"/>
    <w:bookmarkStart w:name="z2716" w:id="2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Набойщик рисунков на обои, 3-й разряд</w:t>
      </w:r>
    </w:p>
    <w:bookmarkEnd w:id="2669"/>
    <w:bookmarkStart w:name="z2717" w:id="2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398. Характеристика работ:</w:t>
      </w:r>
    </w:p>
    <w:bookmarkEnd w:id="2670"/>
    <w:bookmarkStart w:name="z2718" w:id="2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декоративная отделка обоев путем наложения ручным способом многокрасочной печати рисунка отдельными плоскими деревянными формами.</w:t>
      </w:r>
    </w:p>
    <w:bookmarkEnd w:id="2671"/>
    <w:bookmarkStart w:name="z2719" w:id="2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399. Должен знать:</w:t>
      </w:r>
    </w:p>
    <w:bookmarkEnd w:id="2672"/>
    <w:bookmarkStart w:name="z2720" w:id="2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подборку сетчатых обоев под печать;</w:t>
      </w:r>
    </w:p>
    <w:bookmarkEnd w:id="2673"/>
    <w:bookmarkStart w:name="z2721" w:id="2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подготовки красочного ящика, красок по расцветкам и растирание их в ящике;</w:t>
      </w:r>
    </w:p>
    <w:bookmarkEnd w:id="2674"/>
    <w:bookmarkStart w:name="z2722" w:id="2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наложения форм по краскам;</w:t>
      </w:r>
    </w:p>
    <w:bookmarkEnd w:id="2675"/>
    <w:bookmarkStart w:name="z2723" w:id="2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точного наложения форм по краскам;</w:t>
      </w:r>
    </w:p>
    <w:bookmarkEnd w:id="2676"/>
    <w:bookmarkStart w:name="z2724" w:id="2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точного наложения красок всех форм одного рисунка с контурами рисунка по оригиналу.</w:t>
      </w:r>
    </w:p>
    <w:bookmarkEnd w:id="2677"/>
    <w:bookmarkStart w:name="z2725" w:id="2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Наборщик бумажных валов</w:t>
      </w:r>
    </w:p>
    <w:bookmarkEnd w:id="2678"/>
    <w:bookmarkStart w:name="z2726" w:id="2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Наборщик бумажных валов, 3-й разряд</w:t>
      </w:r>
    </w:p>
    <w:bookmarkEnd w:id="2679"/>
    <w:bookmarkStart w:name="z2727" w:id="2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400. Характеристика работ:</w:t>
      </w:r>
    </w:p>
    <w:bookmarkEnd w:id="2680"/>
    <w:bookmarkStart w:name="z2728" w:id="2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подготовленной по размерам бумаги на стержень до полного набора вала по установленным техническим условиям;</w:t>
      </w:r>
    </w:p>
    <w:bookmarkEnd w:id="2681"/>
    <w:bookmarkStart w:name="z2729" w:id="2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наматывание валов разных размеров;</w:t>
      </w:r>
    </w:p>
    <w:bookmarkEnd w:id="2682"/>
    <w:bookmarkStart w:name="z2730" w:id="2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старых бумажных валов по размерам;</w:t>
      </w:r>
    </w:p>
    <w:bookmarkEnd w:id="2683"/>
    <w:bookmarkStart w:name="z2731" w:id="2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вала на гидропресс;</w:t>
      </w:r>
    </w:p>
    <w:bookmarkEnd w:id="2684"/>
    <w:bookmarkStart w:name="z2732" w:id="2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прессовка с последующим добором.</w:t>
      </w:r>
    </w:p>
    <w:bookmarkEnd w:id="2685"/>
    <w:bookmarkStart w:name="z2733" w:id="2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401. Должен знать:</w:t>
      </w:r>
    </w:p>
    <w:bookmarkEnd w:id="2686"/>
    <w:bookmarkStart w:name="z2734" w:id="2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пресса;</w:t>
      </w:r>
    </w:p>
    <w:bookmarkEnd w:id="2687"/>
    <w:bookmarkStart w:name="z2735" w:id="2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наборки валов и технические условия на готовые валы.</w:t>
      </w:r>
    </w:p>
    <w:bookmarkEnd w:id="2688"/>
    <w:bookmarkStart w:name="z2736" w:id="2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Наборщик рисунчатых валов</w:t>
      </w:r>
    </w:p>
    <w:bookmarkEnd w:id="2689"/>
    <w:bookmarkStart w:name="z2737" w:id="2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Наборщик рисунчатых валов, 4-й разряд</w:t>
      </w:r>
    </w:p>
    <w:bookmarkEnd w:id="2690"/>
    <w:bookmarkStart w:name="z2738" w:id="2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402. Характеристика работ:</w:t>
      </w:r>
    </w:p>
    <w:bookmarkEnd w:id="2691"/>
    <w:bookmarkStart w:name="z2739" w:id="2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рисунка на вале по контурам отколотки при изготовлении рисунков до трех красок, полосовых и штриховых сеток и рисунков;</w:t>
      </w:r>
    </w:p>
    <w:bookmarkEnd w:id="2692"/>
    <w:bookmarkStart w:name="z2740" w:id="2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на станках и вручную отдельных деталей и фигур для наборки или рисунка на вале;</w:t>
      </w:r>
    </w:p>
    <w:bookmarkEnd w:id="2693"/>
    <w:bookmarkStart w:name="z2741" w:id="2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обточка под каждый диаметр деревянного вала для рисунка;</w:t>
      </w:r>
    </w:p>
    <w:bookmarkEnd w:id="2694"/>
    <w:bookmarkStart w:name="z2742" w:id="2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отколотка с кальки на дерево каждого вала контуров рисунков;</w:t>
      </w:r>
    </w:p>
    <w:bookmarkEnd w:id="2695"/>
    <w:bookmarkStart w:name="z2743" w:id="2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вставка в фигуры шляпочного сукна (фетра), шлифовка вала на шлифовальном станке, прощелачивание и сверка с оригиналом.</w:t>
      </w:r>
    </w:p>
    <w:bookmarkEnd w:id="2696"/>
    <w:bookmarkStart w:name="z2744" w:id="2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403. Должен знать:</w:t>
      </w:r>
    </w:p>
    <w:bookmarkEnd w:id="2697"/>
    <w:bookmarkStart w:name="z2745" w:id="2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заготовки фигур;</w:t>
      </w:r>
    </w:p>
    <w:bookmarkEnd w:id="2698"/>
    <w:bookmarkStart w:name="z2746" w:id="2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работу на токарном, сверлильном и шлифовальном станках;</w:t>
      </w:r>
    </w:p>
    <w:bookmarkEnd w:id="2699"/>
    <w:bookmarkStart w:name="z2747" w:id="2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дерева, латуни и технологию их обработки;</w:t>
      </w:r>
    </w:p>
    <w:bookmarkEnd w:id="2700"/>
    <w:bookmarkStart w:name="z2748" w:id="2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проточки, строжки, отжига.</w:t>
      </w:r>
    </w:p>
    <w:bookmarkEnd w:id="2701"/>
    <w:bookmarkStart w:name="z2749" w:id="2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Наборщик рисунчатых валов, 5-й разряд</w:t>
      </w:r>
    </w:p>
    <w:bookmarkEnd w:id="2702"/>
    <w:bookmarkStart w:name="z2750" w:id="2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404. Характеристика работ:</w:t>
      </w:r>
    </w:p>
    <w:bookmarkEnd w:id="2703"/>
    <w:bookmarkStart w:name="z2751" w:id="2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рисунка на вале по контурам отколотки при изготовлении рисунков свыше трех до пяти красок, летковых с выгородками, простой штриховой контурной и сложных сеток;</w:t>
      </w:r>
    </w:p>
    <w:bookmarkEnd w:id="2704"/>
    <w:bookmarkStart w:name="z2752" w:id="2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на станках и вручную отдельных деталей и фигур для набора рисунка на вале;</w:t>
      </w:r>
    </w:p>
    <w:bookmarkEnd w:id="2705"/>
    <w:bookmarkStart w:name="z2753" w:id="2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обточка под каждый диаметр деревянного вала для рисунка;</w:t>
      </w:r>
    </w:p>
    <w:bookmarkEnd w:id="2706"/>
    <w:bookmarkStart w:name="z2754" w:id="2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отколотка с кальки на дерево каждого вала контуров рисунков;</w:t>
      </w:r>
    </w:p>
    <w:bookmarkEnd w:id="2707"/>
    <w:bookmarkStart w:name="z2755" w:id="2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вставка в фигуры шляпочного сукна (фетра), шлифовка вала на шлифовальном станке, прощелачивание и сверка с оригиналом.</w:t>
      </w:r>
    </w:p>
    <w:bookmarkEnd w:id="2708"/>
    <w:bookmarkStart w:name="z2756" w:id="2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405. Должен знать:</w:t>
      </w:r>
    </w:p>
    <w:bookmarkEnd w:id="2709"/>
    <w:bookmarkStart w:name="z2757" w:id="2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заготовки фигур, работу на токарном, сверлильном и шлифовальном станках;</w:t>
      </w:r>
    </w:p>
    <w:bookmarkEnd w:id="2710"/>
    <w:bookmarkStart w:name="z2758" w:id="2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дерева, латуни и технологию их обработки;</w:t>
      </w:r>
    </w:p>
    <w:bookmarkEnd w:id="2711"/>
    <w:bookmarkStart w:name="z2759" w:id="2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проточки, строжки, отжига.</w:t>
      </w:r>
    </w:p>
    <w:bookmarkEnd w:id="2712"/>
    <w:bookmarkStart w:name="z2760" w:id="2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Наборщик рисунчатых валов, 6-й разряд</w:t>
      </w:r>
    </w:p>
    <w:bookmarkEnd w:id="2713"/>
    <w:bookmarkStart w:name="z2761" w:id="2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406. Характеристика работ:</w:t>
      </w:r>
    </w:p>
    <w:bookmarkEnd w:id="2714"/>
    <w:bookmarkStart w:name="z2762" w:id="2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рисунка на вале по контурам отколотки при изготовлении рисунков свыше пяти красок, с контурным исполнением и выгородкой фигуры, с накладками и полутонами, рисунков для последующей обработки на сухих и масляных гофрах или нанесение пленки на копировальной машине;</w:t>
      </w:r>
    </w:p>
    <w:bookmarkEnd w:id="2715"/>
    <w:bookmarkStart w:name="z2763" w:id="2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обточка под каждый диаметр деревянного вала для рисунка;</w:t>
      </w:r>
    </w:p>
    <w:bookmarkEnd w:id="2716"/>
    <w:bookmarkStart w:name="z2764" w:id="2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на станках отдельных деталей и фигур для набора рисунка на вале;</w:t>
      </w:r>
    </w:p>
    <w:bookmarkEnd w:id="2717"/>
    <w:bookmarkStart w:name="z2765" w:id="2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отколотка с кальки на дерево каждого вала контуров рисунков;</w:t>
      </w:r>
    </w:p>
    <w:bookmarkEnd w:id="2718"/>
    <w:bookmarkStart w:name="z2766" w:id="2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рисунка на вале по контурам отколотки;</w:t>
      </w:r>
    </w:p>
    <w:bookmarkEnd w:id="2719"/>
    <w:bookmarkStart w:name="z2767" w:id="2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вставка в фигуры шляпочного сукна (фетра), шлифовка вала на шлифовальном станке, прощелачивание и сверка с оригиналом.</w:t>
      </w:r>
    </w:p>
    <w:bookmarkEnd w:id="2720"/>
    <w:bookmarkStart w:name="z2768" w:id="2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407. Должен знать:</w:t>
      </w:r>
    </w:p>
    <w:bookmarkEnd w:id="2721"/>
    <w:bookmarkStart w:name="z2769" w:id="2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заготовки фигур;</w:t>
      </w:r>
    </w:p>
    <w:bookmarkEnd w:id="2722"/>
    <w:bookmarkStart w:name="z2770" w:id="2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работу на токарном, сверлильном и шлифовальном станках;</w:t>
      </w:r>
    </w:p>
    <w:bookmarkEnd w:id="2723"/>
    <w:bookmarkStart w:name="z2771" w:id="2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дерева, латуни и технологию их обработки;</w:t>
      </w:r>
    </w:p>
    <w:bookmarkEnd w:id="2724"/>
    <w:bookmarkStart w:name="z2772" w:id="2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проточки, строжки, отжига.</w:t>
      </w:r>
    </w:p>
    <w:bookmarkEnd w:id="2725"/>
    <w:bookmarkStart w:name="z2773" w:id="2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Накатчик бумагоделательной (картоноделательной) машины</w:t>
      </w:r>
    </w:p>
    <w:bookmarkEnd w:id="2726"/>
    <w:bookmarkStart w:name="z2774" w:id="2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Накатчик бумагоделательной (картоноделательной)</w:t>
      </w:r>
    </w:p>
    <w:bookmarkEnd w:id="2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машины, 2-й разряд</w:t>
      </w:r>
    </w:p>
    <w:bookmarkStart w:name="z2776" w:id="2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408. Характеристика работ:</w:t>
      </w:r>
    </w:p>
    <w:bookmarkEnd w:id="2728"/>
    <w:bookmarkStart w:name="z2777" w:id="2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намотки рулонов на накате на бумагоделательных машинах с рабочей скоростью до 550 м/мин. и картоноделательных машинах при ширине сетки до 6 м;</w:t>
      </w:r>
    </w:p>
    <w:bookmarkEnd w:id="2729"/>
    <w:bookmarkStart w:name="z2778" w:id="2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прохождением бумажного полотна на холодильных цилиндрах, машинном каландре, накате и контроль качества намотки;</w:t>
      </w:r>
    </w:p>
    <w:bookmarkEnd w:id="2730"/>
    <w:bookmarkStart w:name="z2779" w:id="2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бумаги, картона на накат;</w:t>
      </w:r>
    </w:p>
    <w:bookmarkEnd w:id="2731"/>
    <w:bookmarkStart w:name="z2780" w:id="2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готовых рулонов бумаги и установка валов для намотки новых рулонов;</w:t>
      </w:r>
    </w:p>
    <w:bookmarkEnd w:id="2732"/>
    <w:bookmarkStart w:name="z2781" w:id="2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одежды машин;</w:t>
      </w:r>
    </w:p>
    <w:bookmarkEnd w:id="2733"/>
    <w:bookmarkStart w:name="z2782" w:id="2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бумаги и картона по внешнему виду;</w:t>
      </w:r>
    </w:p>
    <w:bookmarkEnd w:id="2734"/>
    <w:bookmarkStart w:name="z2783" w:id="2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помощь в работе сушильщику и выполнение работ под его руководством.</w:t>
      </w:r>
    </w:p>
    <w:bookmarkEnd w:id="2735"/>
    <w:bookmarkStart w:name="z2784" w:id="2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409. Должен знать:</w:t>
      </w:r>
    </w:p>
    <w:bookmarkEnd w:id="2736"/>
    <w:bookmarkStart w:name="z2785" w:id="2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наката, холодильника и каландров;</w:t>
      </w:r>
    </w:p>
    <w:bookmarkEnd w:id="2737"/>
    <w:bookmarkStart w:name="z2786" w:id="2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намотки бумаги, картона;</w:t>
      </w:r>
    </w:p>
    <w:bookmarkEnd w:id="2738"/>
    <w:bookmarkStart w:name="z2787" w:id="2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бумаги и картона по государственному стандарту.</w:t>
      </w:r>
    </w:p>
    <w:bookmarkEnd w:id="2739"/>
    <w:bookmarkStart w:name="z2788" w:id="2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Накатчик бумагоделательной (картоноделательной)</w:t>
      </w:r>
    </w:p>
    <w:bookmarkEnd w:id="2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машины, 3-й разряд</w:t>
      </w:r>
    </w:p>
    <w:bookmarkStart w:name="z2790" w:id="2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410. Характеристика работ:</w:t>
      </w:r>
    </w:p>
    <w:bookmarkEnd w:id="2741"/>
    <w:bookmarkStart w:name="z2791" w:id="2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намотки рулонов на накате на бумагоделательных машинах с рабочей скоростью свыше 550 до 700 м/мин., а также машинах, вырабатывающих бумаги: конденсаторную, кабельные (высоко- и низковольтную), филигранную, офсетную, чайную, форзацную, картографическую, тетрадную для глубокой печати, писчую, типографскую N 1, 2 и 3, мешочную, копировальную, промокательную, основу для кальки, пергамента и мелования, эстампную, перфокарточную, для упаковки продуктов и другие ответственные виды технических бумаг и на картоноделательных машинах при ширине сетки свыше 6 м со скоростью до 350 м/мин;</w:t>
      </w:r>
    </w:p>
    <w:bookmarkEnd w:id="2742"/>
    <w:bookmarkStart w:name="z2792" w:id="2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прохождением бумажного полотна на холодильных цилиндрах, машинном каландре, накате и контроль качества намотки;</w:t>
      </w:r>
    </w:p>
    <w:bookmarkEnd w:id="2743"/>
    <w:bookmarkStart w:name="z2793" w:id="2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бумаги, картона на накат;</w:t>
      </w:r>
    </w:p>
    <w:bookmarkEnd w:id="2744"/>
    <w:bookmarkStart w:name="z2794" w:id="2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готовых рулонов бумаги и установка валов для намотки новых рулонов;</w:t>
      </w:r>
    </w:p>
    <w:bookmarkEnd w:id="2745"/>
    <w:bookmarkStart w:name="z2795" w:id="2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одежды машин;</w:t>
      </w:r>
    </w:p>
    <w:bookmarkEnd w:id="2746"/>
    <w:bookmarkStart w:name="z2796" w:id="2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бумаги и картона по внешнему виду; </w:t>
      </w:r>
    </w:p>
    <w:bookmarkEnd w:id="2747"/>
    <w:bookmarkStart w:name="z2797" w:id="2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помощь сушильщику и выполнение работ под его руководством;</w:t>
      </w:r>
    </w:p>
    <w:bookmarkEnd w:id="2748"/>
    <w:bookmarkStart w:name="z2798" w:id="2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натяжка и правка сушильного полотна;</w:t>
      </w:r>
    </w:p>
    <w:bookmarkEnd w:id="2749"/>
    <w:bookmarkStart w:name="z2799" w:id="2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прохождением бумажного полотна.</w:t>
      </w:r>
    </w:p>
    <w:bookmarkEnd w:id="2750"/>
    <w:bookmarkStart w:name="z2800" w:id="2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411. Должен знать:</w:t>
      </w:r>
    </w:p>
    <w:bookmarkEnd w:id="2751"/>
    <w:bookmarkStart w:name="z2801" w:id="2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наката, холодильника и каландров;</w:t>
      </w:r>
    </w:p>
    <w:bookmarkEnd w:id="2752"/>
    <w:bookmarkStart w:name="z2802" w:id="2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намотки бумаги, картона;</w:t>
      </w:r>
    </w:p>
    <w:bookmarkEnd w:id="2753"/>
    <w:bookmarkStart w:name="z2803" w:id="2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бумаги и картона по государственному стандарту.</w:t>
      </w:r>
    </w:p>
    <w:bookmarkEnd w:id="2754"/>
    <w:bookmarkStart w:name="z2804" w:id="2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Накатчик бумагоделательной (картоноделательной)</w:t>
      </w:r>
    </w:p>
    <w:bookmarkEnd w:id="2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машины, 4-й разряд</w:t>
      </w:r>
    </w:p>
    <w:bookmarkStart w:name="z2806" w:id="2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412. Характеристика работ:</w:t>
      </w:r>
    </w:p>
    <w:bookmarkEnd w:id="2756"/>
    <w:bookmarkStart w:name="z2807" w:id="2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намотки рулонов на накате на бумагоделательных машинах со скоростью свыше 700 м/мин. и картоноделательных машинах с шириной сетки свыше 6 м и со скоростью свыше 350 м/мин;</w:t>
      </w:r>
    </w:p>
    <w:bookmarkEnd w:id="2757"/>
    <w:bookmarkStart w:name="z2808" w:id="2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прохождением бумажного полотна на холодильных цилиндрах, машинном каландре, накате и контроль качества намотки;</w:t>
      </w:r>
    </w:p>
    <w:bookmarkEnd w:id="2758"/>
    <w:bookmarkStart w:name="z2809" w:id="2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бумаги, картона на накат;</w:t>
      </w:r>
    </w:p>
    <w:bookmarkEnd w:id="2759"/>
    <w:bookmarkStart w:name="z2810" w:id="2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готовых рулонов бумаги и установка валов для намотки новых рулонов;</w:t>
      </w:r>
    </w:p>
    <w:bookmarkEnd w:id="2760"/>
    <w:bookmarkStart w:name="z2811" w:id="2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одежды машин;</w:t>
      </w:r>
    </w:p>
    <w:bookmarkEnd w:id="2761"/>
    <w:bookmarkStart w:name="z2812" w:id="2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бумаги и картона по внешнему виду;</w:t>
      </w:r>
    </w:p>
    <w:bookmarkEnd w:id="2762"/>
    <w:bookmarkStart w:name="z2813" w:id="2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помощь в работе сушильщику и выполнение работ под его руководством;</w:t>
      </w:r>
    </w:p>
    <w:bookmarkEnd w:id="2763"/>
    <w:bookmarkStart w:name="z2814" w:id="2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натяжка и правка сушильного полотна;</w:t>
      </w:r>
    </w:p>
    <w:bookmarkEnd w:id="2764"/>
    <w:bookmarkStart w:name="z2815" w:id="2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прохождением бумажного полотна.</w:t>
      </w:r>
    </w:p>
    <w:bookmarkEnd w:id="2765"/>
    <w:bookmarkStart w:name="z2816" w:id="2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413. Должен знать:</w:t>
      </w:r>
    </w:p>
    <w:bookmarkEnd w:id="2766"/>
    <w:bookmarkStart w:name="z2817" w:id="2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наката, холодильника и каландров;</w:t>
      </w:r>
    </w:p>
    <w:bookmarkEnd w:id="2767"/>
    <w:bookmarkStart w:name="z2818" w:id="2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намотки бумаги, картона;</w:t>
      </w:r>
    </w:p>
    <w:bookmarkEnd w:id="2768"/>
    <w:bookmarkStart w:name="z2819" w:id="2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бумаги и картона по государственному стандарту.</w:t>
      </w:r>
    </w:p>
    <w:bookmarkEnd w:id="2769"/>
    <w:bookmarkStart w:name="z2820" w:id="2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Накатчик клеильно-сушильной машины</w:t>
      </w:r>
    </w:p>
    <w:bookmarkEnd w:id="2770"/>
    <w:bookmarkStart w:name="z2821" w:id="2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Накатчик клеильно-сушильной машины, 2-й разряд</w:t>
      </w:r>
    </w:p>
    <w:bookmarkEnd w:id="2771"/>
    <w:bookmarkStart w:name="z2822" w:id="2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414. Характеристика работ:</w:t>
      </w:r>
    </w:p>
    <w:bookmarkEnd w:id="2772"/>
    <w:bookmarkStart w:name="z2823" w:id="2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бумажного полотна на накат;</w:t>
      </w:r>
    </w:p>
    <w:bookmarkEnd w:id="2773"/>
    <w:bookmarkStart w:name="z2824" w:id="2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намотки и натяжки бумажного полотна;</w:t>
      </w:r>
    </w:p>
    <w:bookmarkEnd w:id="2774"/>
    <w:bookmarkStart w:name="z2825" w:id="2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проходящих дефектов и обрывов условными обозначениями;</w:t>
      </w:r>
    </w:p>
    <w:bookmarkEnd w:id="2775"/>
    <w:bookmarkStart w:name="z2826" w:id="2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упаковка, снятие с наката и взвешивание готовой продукции;</w:t>
      </w:r>
    </w:p>
    <w:bookmarkEnd w:id="2776"/>
    <w:bookmarkStart w:name="z2827" w:id="2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подвозка и отвозка бумаги, клеевых растворов, краски;</w:t>
      </w:r>
    </w:p>
    <w:bookmarkEnd w:id="2777"/>
    <w:bookmarkStart w:name="z2828" w:id="2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промывке машины, щеток, сукон.</w:t>
      </w:r>
    </w:p>
    <w:bookmarkEnd w:id="2778"/>
    <w:bookmarkStart w:name="z2829" w:id="2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415. Должен знать:</w:t>
      </w:r>
    </w:p>
    <w:bookmarkEnd w:id="2779"/>
    <w:bookmarkStart w:name="z2830" w:id="2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наката; технологический режим проклейки и баритажа бумаг; способы устранения дефектов.</w:t>
      </w:r>
    </w:p>
    <w:bookmarkEnd w:id="2780"/>
    <w:bookmarkStart w:name="z2831" w:id="2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Накатчик машины для покрытия бумаги полиэтиленовой пленкой</w:t>
      </w:r>
    </w:p>
    <w:bookmarkEnd w:id="2781"/>
    <w:bookmarkStart w:name="z2832" w:id="2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Накатчик машины для покрытия бумаги полиэтиленовой</w:t>
      </w:r>
    </w:p>
    <w:bookmarkEnd w:id="2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пленкой, 2-й разряд</w:t>
      </w:r>
    </w:p>
    <w:bookmarkStart w:name="z2834" w:id="2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416. Характеристика работ:</w:t>
      </w:r>
    </w:p>
    <w:bookmarkEnd w:id="2783"/>
    <w:bookmarkStart w:name="z2835" w:id="2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намотки бумаги с полиэтиленовым покрытием на накате;</w:t>
      </w:r>
    </w:p>
    <w:bookmarkEnd w:id="2784"/>
    <w:bookmarkStart w:name="z2836" w:id="2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бумажного полотна на накате и раскатах;</w:t>
      </w:r>
    </w:p>
    <w:bookmarkEnd w:id="2785"/>
    <w:bookmarkStart w:name="z2837" w:id="2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экструдера полиэтиленом;</w:t>
      </w:r>
    </w:p>
    <w:bookmarkEnd w:id="2786"/>
    <w:bookmarkStart w:name="z2838" w:id="2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рулонов бумаги, покрытых полиэтиленовой пленкой;</w:t>
      </w:r>
    </w:p>
    <w:bookmarkEnd w:id="2787"/>
    <w:bookmarkStart w:name="z2839" w:id="2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отвозка тамбуров.</w:t>
      </w:r>
    </w:p>
    <w:bookmarkEnd w:id="2788"/>
    <w:bookmarkStart w:name="z2840" w:id="2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417. Должен знать:</w:t>
      </w:r>
    </w:p>
    <w:bookmarkEnd w:id="2789"/>
    <w:bookmarkStart w:name="z2841" w:id="2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наката, раскатов и правила намотки бумажного полотна.</w:t>
      </w:r>
    </w:p>
    <w:bookmarkEnd w:id="2790"/>
    <w:bookmarkStart w:name="z2842" w:id="2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Накатчик пергаментной машины</w:t>
      </w:r>
    </w:p>
    <w:bookmarkEnd w:id="2791"/>
    <w:bookmarkStart w:name="z2843" w:id="2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Накатчик пергаментной машины, 2-й разряд</w:t>
      </w:r>
    </w:p>
    <w:bookmarkEnd w:id="2792"/>
    <w:bookmarkStart w:name="z2844" w:id="2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418. Характеристика работ:</w:t>
      </w:r>
    </w:p>
    <w:bookmarkEnd w:id="2793"/>
    <w:bookmarkStart w:name="z2845" w:id="2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пергамента;</w:t>
      </w:r>
    </w:p>
    <w:bookmarkEnd w:id="2794"/>
    <w:bookmarkStart w:name="z2846" w:id="2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пергамента на накат;</w:t>
      </w:r>
    </w:p>
    <w:bookmarkEnd w:id="2795"/>
    <w:bookmarkStart w:name="z2847" w:id="2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и установка тамбуров, отвозка тамбуров к установленному месту;</w:t>
      </w:r>
    </w:p>
    <w:bookmarkEnd w:id="2796"/>
    <w:bookmarkStart w:name="z2848" w:id="2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пергамента;</w:t>
      </w:r>
    </w:p>
    <w:bookmarkEnd w:id="2797"/>
    <w:bookmarkStart w:name="z2849" w:id="2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одежды машины, прессовых валов;</w:t>
      </w:r>
    </w:p>
    <w:bookmarkEnd w:id="2798"/>
    <w:bookmarkStart w:name="z2850" w:id="2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обрыва полотна на накате.</w:t>
      </w:r>
    </w:p>
    <w:bookmarkEnd w:id="2799"/>
    <w:bookmarkStart w:name="z2851" w:id="2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419. Должен знать:</w:t>
      </w:r>
    </w:p>
    <w:bookmarkEnd w:id="2800"/>
    <w:bookmarkStart w:name="z2852" w:id="2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наката и правила намотки пергамента;</w:t>
      </w:r>
    </w:p>
    <w:bookmarkEnd w:id="2801"/>
    <w:bookmarkStart w:name="z2853" w:id="2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стандарт на пергамент.</w:t>
      </w:r>
    </w:p>
    <w:bookmarkEnd w:id="2802"/>
    <w:bookmarkStart w:name="z2854" w:id="2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Накатчик пресспата</w:t>
      </w:r>
    </w:p>
    <w:bookmarkEnd w:id="2803"/>
    <w:bookmarkStart w:name="z2855" w:id="2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Накатчик пресспата, 2-й разряд</w:t>
      </w:r>
    </w:p>
    <w:bookmarkEnd w:id="2804"/>
    <w:bookmarkStart w:name="z2856" w:id="2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420. Характеристика работ:</w:t>
      </w:r>
    </w:p>
    <w:bookmarkEnd w:id="2805"/>
    <w:bookmarkStart w:name="z2857" w:id="2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целлюлозы на накат;</w:t>
      </w:r>
    </w:p>
    <w:bookmarkEnd w:id="2806"/>
    <w:bookmarkStart w:name="z2858" w:id="2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валиков и укладка их на стеллажи;</w:t>
      </w:r>
    </w:p>
    <w:bookmarkEnd w:id="2807"/>
    <w:bookmarkStart w:name="z2859" w:id="2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папки на прессах во время обрывов;</w:t>
      </w:r>
    </w:p>
    <w:bookmarkEnd w:id="2808"/>
    <w:bookmarkStart w:name="z2860" w:id="2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одежды пресспатов;</w:t>
      </w:r>
    </w:p>
    <w:bookmarkEnd w:id="2809"/>
    <w:bookmarkStart w:name="z2861" w:id="2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чистка пресспата.</w:t>
      </w:r>
    </w:p>
    <w:bookmarkEnd w:id="2810"/>
    <w:bookmarkStart w:name="z2862" w:id="2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421. Должен знать:</w:t>
      </w:r>
    </w:p>
    <w:bookmarkEnd w:id="2811"/>
    <w:bookmarkStart w:name="z2863" w:id="2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наката пресспата;</w:t>
      </w:r>
    </w:p>
    <w:bookmarkEnd w:id="2812"/>
    <w:bookmarkStart w:name="z2864" w:id="2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целлюлозы.</w:t>
      </w:r>
    </w:p>
    <w:bookmarkEnd w:id="2813"/>
    <w:bookmarkStart w:name="z2865" w:id="2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Наладчик оборудования в бумажном производстве</w:t>
      </w:r>
    </w:p>
    <w:bookmarkEnd w:id="2814"/>
    <w:bookmarkStart w:name="z2866" w:id="2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Наладчик оборудования в бумажном</w:t>
      </w:r>
    </w:p>
    <w:bookmarkEnd w:id="2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производстве, 2-й разряд</w:t>
      </w:r>
    </w:p>
    <w:bookmarkStart w:name="z2868" w:id="2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422. Характеристика работ:</w:t>
      </w:r>
    </w:p>
    <w:bookmarkEnd w:id="2816"/>
    <w:bookmarkStart w:name="z2869" w:id="2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оборудования под руководством наладчика более высокой квалификации;</w:t>
      </w:r>
    </w:p>
    <w:bookmarkEnd w:id="2817"/>
    <w:bookmarkStart w:name="z2870" w:id="2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оборудования;</w:t>
      </w:r>
    </w:p>
    <w:bookmarkEnd w:id="2818"/>
    <w:bookmarkStart w:name="z2871" w:id="2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профилактический осмотр его;</w:t>
      </w:r>
    </w:p>
    <w:bookmarkEnd w:id="2819"/>
    <w:bookmarkStart w:name="z2872" w:id="2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чистка, смазка и замена отдельных приспособлений и инструментов;</w:t>
      </w:r>
    </w:p>
    <w:bookmarkEnd w:id="2820"/>
    <w:bookmarkStart w:name="z2873" w:id="2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систематическая проверка работы станков.</w:t>
      </w:r>
    </w:p>
    <w:bookmarkEnd w:id="2821"/>
    <w:bookmarkStart w:name="z2874" w:id="2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423. Должен знать:</w:t>
      </w:r>
    </w:p>
    <w:bookmarkEnd w:id="2822"/>
    <w:bookmarkStart w:name="z2875" w:id="2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обслуживаемого оборудования, номенклатуру узлов и деталей, подвергающихся наибольшему износу;</w:t>
      </w:r>
    </w:p>
    <w:bookmarkEnd w:id="2823"/>
    <w:bookmarkStart w:name="z2876" w:id="2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приспособлений и инструмента;</w:t>
      </w:r>
    </w:p>
    <w:bookmarkEnd w:id="2824"/>
    <w:bookmarkStart w:name="z2877" w:id="2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таблицы настройки скоростей;</w:t>
      </w:r>
    </w:p>
    <w:bookmarkEnd w:id="2825"/>
    <w:bookmarkStart w:name="z2878" w:id="2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смазок и сорта масел.</w:t>
      </w:r>
    </w:p>
    <w:bookmarkEnd w:id="2826"/>
    <w:bookmarkStart w:name="z2879" w:id="2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Наладчик оборудования в бумажном</w:t>
      </w:r>
    </w:p>
    <w:bookmarkEnd w:id="2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производстве, 4-й разряд</w:t>
      </w:r>
    </w:p>
    <w:bookmarkStart w:name="z2881" w:id="2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424. Характеристика работ:</w:t>
      </w:r>
    </w:p>
    <w:bookmarkEnd w:id="2828"/>
    <w:bookmarkStart w:name="z2882" w:id="2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регулировка резательного, шлифовального и картонажного оборудования;</w:t>
      </w:r>
    </w:p>
    <w:bookmarkEnd w:id="2829"/>
    <w:bookmarkStart w:name="z2883" w:id="2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неисправностей в работе оборудования; </w:t>
      </w:r>
    </w:p>
    <w:bookmarkEnd w:id="2830"/>
    <w:bookmarkStart w:name="z2884" w:id="2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автоматической упаковочной линии, включая пресс, оберточные, поворотные, обвязочные, маркировочные, весовые автоматы;</w:t>
      </w:r>
    </w:p>
    <w:bookmarkEnd w:id="2831"/>
    <w:bookmarkStart w:name="z2885" w:id="2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выпускаемой продукции и установленным технологическим режимом работы оборудования;</w:t>
      </w:r>
    </w:p>
    <w:bookmarkEnd w:id="2832"/>
    <w:bookmarkStart w:name="z2886" w:id="2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расчетов по оптимальному раскрою рулонов бумаги;</w:t>
      </w:r>
    </w:p>
    <w:bookmarkEnd w:id="2833"/>
    <w:bookmarkStart w:name="z2887" w:id="2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регулировка шпулезаверточных, конусозаверточных машин и полуавтоматов под руководством наладчика более высокой квалификации.</w:t>
      </w:r>
    </w:p>
    <w:bookmarkEnd w:id="2834"/>
    <w:bookmarkStart w:name="z2888" w:id="2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425. Должен знать:</w:t>
      </w:r>
    </w:p>
    <w:bookmarkEnd w:id="2835"/>
    <w:bookmarkStart w:name="z2889" w:id="2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оборудования, наладочные и слесарно-ремонтные работы;</w:t>
      </w:r>
    </w:p>
    <w:bookmarkEnd w:id="2836"/>
    <w:bookmarkStart w:name="z2890" w:id="2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и виды применяемых материалов;</w:t>
      </w:r>
    </w:p>
    <w:bookmarkEnd w:id="2837"/>
    <w:bookmarkStart w:name="z2891" w:id="2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готовой продукции по государственным стандартам.</w:t>
      </w:r>
    </w:p>
    <w:bookmarkEnd w:id="2838"/>
    <w:bookmarkStart w:name="z2892" w:id="2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Наладчик оборудования в бумажном</w:t>
      </w:r>
    </w:p>
    <w:bookmarkEnd w:id="2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производстве, 5-й разряд</w:t>
      </w:r>
    </w:p>
    <w:bookmarkStart w:name="z2894" w:id="2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426. Характеристика работ:</w:t>
      </w:r>
    </w:p>
    <w:bookmarkEnd w:id="2840"/>
    <w:bookmarkStart w:name="z2895" w:id="2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регулировка шпулезаверточных, конусозаверточных машин и полуавтоматов;</w:t>
      </w:r>
    </w:p>
    <w:bookmarkEnd w:id="2841"/>
    <w:bookmarkStart w:name="z2896" w:id="2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самостоятельная наладка, проверка и перезаправка машин на заданный ассортимент;</w:t>
      </w:r>
    </w:p>
    <w:bookmarkEnd w:id="2842"/>
    <w:bookmarkStart w:name="z2897" w:id="2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ходом технологического процесса, качеством вырабатываемых изделий и обеспечение установленного скоростного режима;</w:t>
      </w:r>
    </w:p>
    <w:bookmarkEnd w:id="2843"/>
    <w:bookmarkStart w:name="z2898" w:id="2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всех узлов поточной линии и регулировка их;</w:t>
      </w:r>
    </w:p>
    <w:bookmarkEnd w:id="2844"/>
    <w:bookmarkStart w:name="z2899" w:id="2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оборудования;</w:t>
      </w:r>
    </w:p>
    <w:bookmarkEnd w:id="2845"/>
    <w:bookmarkStart w:name="z2900" w:id="2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составлении дефектных ведомостей на капитальный ремонт оборудования, в приемке оборудования после ремонта;</w:t>
      </w:r>
    </w:p>
    <w:bookmarkEnd w:id="2846"/>
    <w:bookmarkStart w:name="z2901" w:id="2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полуфабрикатов и материалов;</w:t>
      </w:r>
    </w:p>
    <w:bookmarkEnd w:id="2847"/>
    <w:bookmarkStart w:name="z2902" w:id="2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технологическим процессом изготовления изделий и качественными показателями их в соответствии с государственным стандартом;</w:t>
      </w:r>
    </w:p>
    <w:bookmarkEnd w:id="2848"/>
    <w:bookmarkStart w:name="z2903" w:id="2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расчетов по оптимальной работе оборудования и сокращению отходов сырья.</w:t>
      </w:r>
    </w:p>
    <w:bookmarkEnd w:id="2849"/>
    <w:bookmarkStart w:name="z2904" w:id="2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427. Должен знать:</w:t>
      </w:r>
    </w:p>
    <w:bookmarkEnd w:id="2850"/>
    <w:bookmarkStart w:name="z2905" w:id="2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конструкцию, принцип работы обслуживаемого оборудования;</w:t>
      </w:r>
    </w:p>
    <w:bookmarkEnd w:id="2851"/>
    <w:bookmarkStart w:name="z2906" w:id="2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узлов и деталей, подвергающихся наибольшему износу;</w:t>
      </w:r>
    </w:p>
    <w:bookmarkEnd w:id="2852"/>
    <w:bookmarkStart w:name="z2907" w:id="2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таблицы настройки скоростей;</w:t>
      </w:r>
    </w:p>
    <w:bookmarkEnd w:id="2853"/>
    <w:bookmarkStart w:name="z2908" w:id="2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и сорта применяемых материалов и полуфабрикатов;</w:t>
      </w:r>
    </w:p>
    <w:bookmarkEnd w:id="2854"/>
    <w:bookmarkStart w:name="z2909" w:id="2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 качественные показатели готовой продукции.</w:t>
      </w:r>
    </w:p>
    <w:bookmarkEnd w:id="2855"/>
    <w:bookmarkStart w:name="z2910" w:id="2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Намотчик бумажных цилиндров</w:t>
      </w:r>
    </w:p>
    <w:bookmarkEnd w:id="2856"/>
    <w:bookmarkStart w:name="z2911" w:id="2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Намотчик бумажных цилиндров, 2-й разряд</w:t>
      </w:r>
    </w:p>
    <w:bookmarkEnd w:id="2857"/>
    <w:bookmarkStart w:name="z2912" w:id="2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428. Характеристика работ:</w:t>
      </w:r>
    </w:p>
    <w:bookmarkEnd w:id="2858"/>
    <w:bookmarkStart w:name="z2913" w:id="2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цилиндров разных типоразмеров из бумажных выкроек с применением специальных приспособлений и оправок;</w:t>
      </w:r>
    </w:p>
    <w:bookmarkEnd w:id="2859"/>
    <w:bookmarkStart w:name="z2914" w:id="2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конусных поясков на патроны на намоточной машине с предварительным проклеиванием выкроек;</w:t>
      </w:r>
    </w:p>
    <w:bookmarkEnd w:id="2860"/>
    <w:bookmarkStart w:name="z2915" w:id="2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изделий на специальные стойки для просушки их в стеллажах;</w:t>
      </w:r>
    </w:p>
    <w:bookmarkEnd w:id="2861"/>
    <w:bookmarkStart w:name="z2916" w:id="2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скоростного режима намотки и подачи выкройки на оправку;</w:t>
      </w:r>
    </w:p>
    <w:bookmarkEnd w:id="2862"/>
    <w:bookmarkStart w:name="z2917" w:id="2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точности установки оправок и приспособлений;</w:t>
      </w:r>
    </w:p>
    <w:bookmarkEnd w:id="2863"/>
    <w:bookmarkStart w:name="z2918" w:id="2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выкроек;</w:t>
      </w:r>
    </w:p>
    <w:bookmarkEnd w:id="2864"/>
    <w:bookmarkStart w:name="z2919" w:id="2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клеителей, шлифовки бумаги и за размерами выкроек и цилиндров согласно установленным техническим условиям;</w:t>
      </w:r>
    </w:p>
    <w:bookmarkEnd w:id="2865"/>
    <w:bookmarkStart w:name="z2920" w:id="2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неполадок машины, чистка и смазка ее.</w:t>
      </w:r>
    </w:p>
    <w:bookmarkEnd w:id="2866"/>
    <w:bookmarkStart w:name="z2921" w:id="2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429. Должен знать:</w:t>
      </w:r>
    </w:p>
    <w:bookmarkEnd w:id="2867"/>
    <w:bookmarkStart w:name="z2922" w:id="2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намоточной машины;</w:t>
      </w:r>
    </w:p>
    <w:bookmarkEnd w:id="2868"/>
    <w:bookmarkStart w:name="z2923" w:id="2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изделия; ассортимент, размеры и плотность бумаги;</w:t>
      </w:r>
    </w:p>
    <w:bookmarkEnd w:id="2869"/>
    <w:bookmarkStart w:name="z2924" w:id="2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продукции по внешним признакам;</w:t>
      </w:r>
    </w:p>
    <w:bookmarkEnd w:id="2870"/>
    <w:bookmarkStart w:name="z2925" w:id="2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и способы устранения дефектов готовой продукции;</w:t>
      </w:r>
    </w:p>
    <w:bookmarkEnd w:id="2871"/>
    <w:bookmarkStart w:name="z2926" w:id="2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клеителей и правила нанесения их на выкройку;</w:t>
      </w:r>
    </w:p>
    <w:bookmarkEnd w:id="2872"/>
    <w:bookmarkStart w:name="z2927" w:id="2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сырья и полуфабрикатов и их пригодность для работы.</w:t>
      </w:r>
    </w:p>
    <w:bookmarkEnd w:id="2873"/>
    <w:bookmarkStart w:name="z2928" w:id="2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намотке цилиндров разных типоразмеров - 3-й разряд.</w:t>
      </w:r>
    </w:p>
    <w:bookmarkEnd w:id="2874"/>
    <w:bookmarkStart w:name="z2929" w:id="2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Намотчик ровничной машины</w:t>
      </w:r>
    </w:p>
    <w:bookmarkEnd w:id="2875"/>
    <w:bookmarkStart w:name="z2930" w:id="2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Намотчик ровничной машины, 1-й разряд</w:t>
      </w:r>
    </w:p>
    <w:bookmarkEnd w:id="2876"/>
    <w:bookmarkStart w:name="z2931" w:id="2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430. Характеристика работ:</w:t>
      </w:r>
    </w:p>
    <w:bookmarkEnd w:id="2877"/>
    <w:bookmarkStart w:name="z2932" w:id="2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ровницы на накат под руководством намотчика более высокой квалификации;</w:t>
      </w:r>
    </w:p>
    <w:bookmarkEnd w:id="2878"/>
    <w:bookmarkStart w:name="z2933" w:id="2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катушек с выработанной ровницей с наката, заправка ровницы на катушки;</w:t>
      </w:r>
    </w:p>
    <w:bookmarkEnd w:id="2879"/>
    <w:bookmarkStart w:name="z2934" w:id="2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обрывов ленточек ровницы;</w:t>
      </w:r>
    </w:p>
    <w:bookmarkEnd w:id="2880"/>
    <w:bookmarkStart w:name="z2935" w:id="2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отвозка ровницы в крутильный отдел.</w:t>
      </w:r>
    </w:p>
    <w:bookmarkEnd w:id="2881"/>
    <w:bookmarkStart w:name="z2936" w:id="2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431. Должен знать:</w:t>
      </w:r>
    </w:p>
    <w:bookmarkEnd w:id="2882"/>
    <w:bookmarkStart w:name="z2937" w:id="2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наката и технологию выработки ровницы.</w:t>
      </w:r>
    </w:p>
    <w:bookmarkEnd w:id="2883"/>
    <w:bookmarkStart w:name="z2938" w:id="2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Намотчик ровничной машины, 2-й разряд</w:t>
      </w:r>
    </w:p>
    <w:bookmarkEnd w:id="2884"/>
    <w:bookmarkStart w:name="z2939" w:id="2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432. Характеристика работ:</w:t>
      </w:r>
    </w:p>
    <w:bookmarkEnd w:id="2885"/>
    <w:bookmarkStart w:name="z2940" w:id="2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ровницы на накат;</w:t>
      </w:r>
    </w:p>
    <w:bookmarkEnd w:id="2886"/>
    <w:bookmarkStart w:name="z2941" w:id="2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съеме бобин ровницы с наката;</w:t>
      </w:r>
    </w:p>
    <w:bookmarkEnd w:id="2887"/>
    <w:bookmarkStart w:name="z2942" w:id="2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ленточек ровницы на нижний сушильный рукав и регулирование сушильных рукавов;</w:t>
      </w:r>
    </w:p>
    <w:bookmarkEnd w:id="2888"/>
    <w:bookmarkStart w:name="z2943" w:id="2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съеме катушек с выработанной ровницей, заправка ровницы на катушки, ликвидация обрывов ленточек ровницы.</w:t>
      </w:r>
    </w:p>
    <w:bookmarkEnd w:id="2889"/>
    <w:bookmarkStart w:name="z2944" w:id="2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433. Должен знать:</w:t>
      </w:r>
    </w:p>
    <w:bookmarkEnd w:id="2890"/>
    <w:bookmarkStart w:name="z2945" w:id="2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наката и технологию выработки ровницы.</w:t>
      </w:r>
    </w:p>
    <w:bookmarkEnd w:id="2891"/>
    <w:bookmarkStart w:name="z2946" w:id="2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Намотчик серпантина</w:t>
      </w:r>
    </w:p>
    <w:bookmarkEnd w:id="2892"/>
    <w:bookmarkStart w:name="z2947" w:id="2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Намотчик серпантина, 2-й разряд</w:t>
      </w:r>
    </w:p>
    <w:bookmarkEnd w:id="2893"/>
    <w:bookmarkStart w:name="z2948" w:id="2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434. Характеристика работ:</w:t>
      </w:r>
    </w:p>
    <w:bookmarkEnd w:id="2894"/>
    <w:bookmarkStart w:name="z2949" w:id="2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намотки серпантина на станке;</w:t>
      </w:r>
    </w:p>
    <w:bookmarkEnd w:id="2895"/>
    <w:bookmarkStart w:name="z2950" w:id="2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подноска окрашенных кругов ленты;</w:t>
      </w:r>
    </w:p>
    <w:bookmarkEnd w:id="2896"/>
    <w:bookmarkStart w:name="z2951" w:id="2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подборка по цветам и закрепление в бобине;</w:t>
      </w:r>
    </w:p>
    <w:bookmarkEnd w:id="2897"/>
    <w:bookmarkStart w:name="z2952" w:id="2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на раскат, заправка на накате бобин;</w:t>
      </w:r>
    </w:p>
    <w:bookmarkEnd w:id="2898"/>
    <w:bookmarkStart w:name="z2953" w:id="2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наматывание серпантина по размеру;</w:t>
      </w:r>
    </w:p>
    <w:bookmarkEnd w:id="2899"/>
    <w:bookmarkStart w:name="z2954" w:id="2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скоростного режима намотки серпантина;</w:t>
      </w:r>
    </w:p>
    <w:bookmarkEnd w:id="2900"/>
    <w:bookmarkStart w:name="z2955" w:id="2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бобин серпантина;</w:t>
      </w:r>
    </w:p>
    <w:bookmarkEnd w:id="2901"/>
    <w:bookmarkStart w:name="z2956" w:id="2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перемоткой лент, объемом и качеством наматываемых бобин серпантина.</w:t>
      </w:r>
    </w:p>
    <w:bookmarkEnd w:id="2902"/>
    <w:bookmarkStart w:name="z2957" w:id="2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435. Должен знать:</w:t>
      </w:r>
    </w:p>
    <w:bookmarkEnd w:id="2903"/>
    <w:bookmarkStart w:name="z2958" w:id="2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станка по изготовлению серпантина;</w:t>
      </w:r>
    </w:p>
    <w:bookmarkEnd w:id="2904"/>
    <w:bookmarkStart w:name="z2959" w:id="2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изделия;</w:t>
      </w:r>
    </w:p>
    <w:bookmarkEnd w:id="2905"/>
    <w:bookmarkStart w:name="z2960" w:id="2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продукции по внешним признакам;</w:t>
      </w:r>
    </w:p>
    <w:bookmarkEnd w:id="2906"/>
    <w:bookmarkStart w:name="z2961" w:id="2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и способы устранения дефектов готовой продукции.</w:t>
      </w:r>
    </w:p>
    <w:bookmarkEnd w:id="2907"/>
    <w:bookmarkStart w:name="z2962" w:id="2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Насадчик дефибрерных камней</w:t>
      </w:r>
    </w:p>
    <w:bookmarkEnd w:id="2908"/>
    <w:bookmarkStart w:name="z2963" w:id="2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Насадчик дефибрерных камней, 2-й разряд</w:t>
      </w:r>
    </w:p>
    <w:bookmarkEnd w:id="2909"/>
    <w:bookmarkStart w:name="z2964" w:id="2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436. Характеристика работ:</w:t>
      </w:r>
    </w:p>
    <w:bookmarkEnd w:id="2910"/>
    <w:bookmarkStart w:name="z2965" w:id="2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насадка дефибрерных камней под руководством насадчика более высокой квалификации;</w:t>
      </w:r>
    </w:p>
    <w:bookmarkEnd w:id="2911"/>
    <w:bookmarkStart w:name="z2966" w:id="2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работе по удалению шайб с отработанных дефибрерных камней и насадке на валы новых камней с подготовкой их, заливкой и закреплением.</w:t>
      </w:r>
    </w:p>
    <w:bookmarkEnd w:id="2912"/>
    <w:bookmarkStart w:name="z2967" w:id="2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437. Должен знать:</w:t>
      </w:r>
    </w:p>
    <w:bookmarkEnd w:id="2913"/>
    <w:bookmarkStart w:name="z2968" w:id="2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основные правила эксплуатации дефибрерных камней;</w:t>
      </w:r>
    </w:p>
    <w:bookmarkEnd w:id="2914"/>
    <w:bookmarkStart w:name="z2969" w:id="2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удаления шайб с отработанных камней, правила насадки их на валы и крепление.</w:t>
      </w:r>
    </w:p>
    <w:bookmarkEnd w:id="2915"/>
    <w:bookmarkStart w:name="z2970" w:id="2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Насадчик дефибрерных камней, 4-й разряд</w:t>
      </w:r>
    </w:p>
    <w:bookmarkEnd w:id="2916"/>
    <w:bookmarkStart w:name="z2971" w:id="2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438. Характеристика работ:</w:t>
      </w:r>
    </w:p>
    <w:bookmarkEnd w:id="2917"/>
    <w:bookmarkStart w:name="z2972" w:id="2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насадка на валы новых дефибрерных камней с подготовкой, заливкой и закреплением;</w:t>
      </w:r>
    </w:p>
    <w:bookmarkEnd w:id="2918"/>
    <w:bookmarkStart w:name="z2973" w:id="2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ковка рафинерных и бегунных камней с заливкой серой;</w:t>
      </w:r>
    </w:p>
    <w:bookmarkEnd w:id="2919"/>
    <w:bookmarkStart w:name="z2974" w:id="2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получистая ковка и теска дефибрерных камней мягкой и средней твердости.</w:t>
      </w:r>
    </w:p>
    <w:bookmarkEnd w:id="2920"/>
    <w:bookmarkStart w:name="z2975" w:id="2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439. Должен знать:</w:t>
      </w:r>
    </w:p>
    <w:bookmarkEnd w:id="2921"/>
    <w:bookmarkStart w:name="z2976" w:id="2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правила ковки дефибрерных камней;</w:t>
      </w:r>
    </w:p>
    <w:bookmarkEnd w:id="2922"/>
    <w:bookmarkStart w:name="z2977" w:id="2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технологии выработки древесной массы.</w:t>
      </w:r>
    </w:p>
    <w:bookmarkEnd w:id="2923"/>
    <w:bookmarkStart w:name="z2978" w:id="2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Обмуровщик кислотных резервуаров</w:t>
      </w:r>
    </w:p>
    <w:bookmarkEnd w:id="2924"/>
    <w:bookmarkStart w:name="z2979" w:id="2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Обмуровщик кислотных резервуаров, 2-й разряд</w:t>
      </w:r>
    </w:p>
    <w:bookmarkEnd w:id="2925"/>
    <w:bookmarkStart w:name="z2980" w:id="2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440. Характеристика работ:</w:t>
      </w:r>
    </w:p>
    <w:bookmarkEnd w:id="2926"/>
    <w:bookmarkStart w:name="z2981" w:id="2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 подготовка поверхности кислотных резервуаров: варочных котлов, цистерн, баков, печей и другого оборудования, подлежащего обмуровке или футеровке;</w:t>
      </w:r>
    </w:p>
    <w:bookmarkEnd w:id="2927"/>
    <w:bookmarkStart w:name="z2982" w:id="2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бетонирование и обмуровка или футеровка резервуаров кислотоупорными плитками;</w:t>
      </w:r>
    </w:p>
    <w:bookmarkEnd w:id="2928"/>
    <w:bookmarkStart w:name="z2983" w:id="2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под руководством обмуровщика более высокой квалификации.</w:t>
      </w:r>
    </w:p>
    <w:bookmarkEnd w:id="2929"/>
    <w:bookmarkStart w:name="z2984" w:id="2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441. Должен знать:</w:t>
      </w:r>
    </w:p>
    <w:bookmarkEnd w:id="2930"/>
    <w:bookmarkStart w:name="z2985" w:id="2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 и технические условия на обмуровочные и футеровочные материалы;</w:t>
      </w:r>
    </w:p>
    <w:bookmarkEnd w:id="2931"/>
    <w:bookmarkStart w:name="z2986" w:id="2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обмуровки и футеровки оборудования;</w:t>
      </w:r>
    </w:p>
    <w:bookmarkEnd w:id="2932"/>
    <w:bookmarkStart w:name="z2987" w:id="2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выявления дефектов обмуровки и футеровки.</w:t>
      </w:r>
    </w:p>
    <w:bookmarkEnd w:id="2933"/>
    <w:bookmarkStart w:name="z2988" w:id="2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Обмуровщик кислотных резервуаров, 3-й разряд</w:t>
      </w:r>
    </w:p>
    <w:bookmarkEnd w:id="2934"/>
    <w:bookmarkStart w:name="z2989" w:id="2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442. Характеристика работ:</w:t>
      </w:r>
    </w:p>
    <w:bookmarkEnd w:id="2935"/>
    <w:bookmarkStart w:name="z2990" w:id="2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 подготовка поверхности кислотных резервуаров: варочных котлов, цистерн, баков, печей и другого оборудования, подлежащего обмуровке или футеровке;</w:t>
      </w:r>
    </w:p>
    <w:bookmarkEnd w:id="2936"/>
    <w:bookmarkStart w:name="z2991" w:id="2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вырубка плиток в варочных котлах, кислотных баках, турмах;</w:t>
      </w:r>
    </w:p>
    <w:bookmarkEnd w:id="2937"/>
    <w:bookmarkStart w:name="z2992" w:id="2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бетонировании, обмуровке или футеровке резервуаров кислотоупорными плитками;</w:t>
      </w:r>
    </w:p>
    <w:bookmarkEnd w:id="2938"/>
    <w:bookmarkStart w:name="z2993" w:id="2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вспомогательных механизмов при производстве подготовительных, обмуровочных или футеровочных работ;</w:t>
      </w:r>
    </w:p>
    <w:bookmarkEnd w:id="2939"/>
    <w:bookmarkStart w:name="z2994" w:id="2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под руководством обмуровщика более высокой квалификации.</w:t>
      </w:r>
    </w:p>
    <w:bookmarkEnd w:id="2940"/>
    <w:bookmarkStart w:name="z2995" w:id="2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443. Должен знать:</w:t>
      </w:r>
    </w:p>
    <w:bookmarkEnd w:id="2941"/>
    <w:bookmarkStart w:name="z2996" w:id="2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сорта и технические условия на обмуровочные и футеровочные материалы;</w:t>
      </w:r>
    </w:p>
    <w:bookmarkEnd w:id="2942"/>
    <w:bookmarkStart w:name="z2997" w:id="2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обмуровки и футеровки оборудования.</w:t>
      </w:r>
    </w:p>
    <w:bookmarkEnd w:id="2943"/>
    <w:bookmarkStart w:name="z2998" w:id="2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Обмуровщик кислотных резервуаров, 4-й разряд</w:t>
      </w:r>
    </w:p>
    <w:bookmarkEnd w:id="2944"/>
    <w:bookmarkStart w:name="z2999" w:id="2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444. Характеристика работ:</w:t>
      </w:r>
    </w:p>
    <w:bookmarkEnd w:id="2945"/>
    <w:bookmarkStart w:name="z3000" w:id="2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бетонирование, обмуровка и футеровка поверхностей резервуаров кислотоупорными или термостойкими плитками под руководством обмуровщика более высокой квалификации;</w:t>
      </w:r>
    </w:p>
    <w:bookmarkEnd w:id="2946"/>
    <w:bookmarkStart w:name="z3001" w:id="2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 подготовка поверхности кислотных резервуаров к обмуровке и футеровке;</w:t>
      </w:r>
    </w:p>
    <w:bookmarkEnd w:id="2947"/>
    <w:bookmarkStart w:name="z3002" w:id="2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вырубка плиток в варочных котлах, кислотных баках, турмах и камерах дополнительного сгорания;</w:t>
      </w:r>
    </w:p>
    <w:bookmarkEnd w:id="2948"/>
    <w:bookmarkStart w:name="z3003" w:id="2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соответствующих обмуровочных и футеровочных материалов;</w:t>
      </w:r>
    </w:p>
    <w:bookmarkEnd w:id="2949"/>
    <w:bookmarkStart w:name="z3004" w:id="2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пользование вспомогательными механизмами и средствами при производстве подготовительных, обмуровочных и футеровочных работ.</w:t>
      </w:r>
    </w:p>
    <w:bookmarkEnd w:id="2950"/>
    <w:bookmarkStart w:name="z3005" w:id="2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445. Должен знать:</w:t>
      </w:r>
    </w:p>
    <w:bookmarkEnd w:id="2951"/>
    <w:bookmarkStart w:name="z3006" w:id="2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и условия работы резервуаров и аппаратуры, поверхность которых подвергается обмуровке и футеровке кислотоупорными материалами;</w:t>
      </w:r>
    </w:p>
    <w:bookmarkEnd w:id="2952"/>
    <w:bookmarkStart w:name="z3007" w:id="2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сорта и технические условия на обмуровочные и футеровочные материалы;</w:t>
      </w:r>
    </w:p>
    <w:bookmarkEnd w:id="2953"/>
    <w:bookmarkStart w:name="z3008" w:id="2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дефектов обмуровки и футеровки.</w:t>
      </w:r>
    </w:p>
    <w:bookmarkEnd w:id="2954"/>
    <w:bookmarkStart w:name="z3009" w:id="2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Обмуровщик кислотных резервуаров, 5-й разряд</w:t>
      </w:r>
    </w:p>
    <w:bookmarkEnd w:id="2955"/>
    <w:bookmarkStart w:name="z3010" w:id="2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446. Характеристика работ:</w:t>
      </w:r>
    </w:p>
    <w:bookmarkEnd w:id="2956"/>
    <w:bookmarkStart w:name="z3011" w:id="2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очистке и подготовке поверхности кислотных резервуаров: варочных котлов, цистерн, баков, печей и другого оборудования, подлежащего обмуровке или футеровке;</w:t>
      </w:r>
    </w:p>
    <w:bookmarkEnd w:id="2957"/>
    <w:bookmarkStart w:name="z3012" w:id="2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соответствующих обмуровочных и футеровочных материалов;</w:t>
      </w:r>
    </w:p>
    <w:bookmarkEnd w:id="2958"/>
    <w:bookmarkStart w:name="z3013" w:id="2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состоянием обмуровки;</w:t>
      </w:r>
    </w:p>
    <w:bookmarkEnd w:id="2959"/>
    <w:bookmarkStart w:name="z3014" w:id="2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вырубка плиток в варочных котлах, кислотных баках, турмах и камерах дополнительного сгорания;</w:t>
      </w:r>
    </w:p>
    <w:bookmarkEnd w:id="2960"/>
    <w:bookmarkStart w:name="z3015" w:id="2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бетонирование, обмуровка и футеровка поверхностей резервуаров и аппаратуры кислотоупорными или термостойкими плитками;</w:t>
      </w:r>
    </w:p>
    <w:bookmarkEnd w:id="2961"/>
    <w:bookmarkStart w:name="z3016" w:id="2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пользование вспомогательными механизмами и средствами при производстве подготовительных, обмуровочных и футеровочных работ.</w:t>
      </w:r>
    </w:p>
    <w:bookmarkEnd w:id="2962"/>
    <w:bookmarkStart w:name="z3017" w:id="2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447. Должен знать:</w:t>
      </w:r>
    </w:p>
    <w:bookmarkEnd w:id="2963"/>
    <w:bookmarkStart w:name="z3018" w:id="2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и условия работы резервуаров и аппаратуры, поверхность которых подвергается обмуровке и футеровке;</w:t>
      </w:r>
    </w:p>
    <w:bookmarkEnd w:id="2964"/>
    <w:bookmarkStart w:name="z3019" w:id="2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 и технические условия обмуровочных и футеровочных материалов;</w:t>
      </w:r>
    </w:p>
    <w:bookmarkEnd w:id="2965"/>
    <w:bookmarkStart w:name="z3020" w:id="2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методы выявления и устранения дефектов обмуровки и футеровки.</w:t>
      </w:r>
    </w:p>
    <w:bookmarkEnd w:id="2966"/>
    <w:bookmarkStart w:name="z3021" w:id="2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Окрасчик картона и фибры</w:t>
      </w:r>
    </w:p>
    <w:bookmarkEnd w:id="2967"/>
    <w:bookmarkStart w:name="z3022" w:id="2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Окрасчик картона и фибры, 2-й разряд</w:t>
      </w:r>
    </w:p>
    <w:bookmarkEnd w:id="2968"/>
    <w:bookmarkStart w:name="z3023" w:id="2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448. Характеристика работ:</w:t>
      </w:r>
    </w:p>
    <w:bookmarkEnd w:id="2969"/>
    <w:bookmarkStart w:name="z3024" w:id="2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листов картона и фибры, зачистка и укладка их;</w:t>
      </w:r>
    </w:p>
    <w:bookmarkEnd w:id="2970"/>
    <w:bookmarkStart w:name="z3025" w:id="2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подноска листов картона и фибры, подготовка их к окраске;</w:t>
      </w:r>
    </w:p>
    <w:bookmarkEnd w:id="2971"/>
    <w:bookmarkStart w:name="z3026" w:id="2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красителя;</w:t>
      </w:r>
    </w:p>
    <w:bookmarkEnd w:id="2972"/>
    <w:bookmarkStart w:name="z3027" w:id="2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промывка оборудования</w:t>
      </w:r>
    </w:p>
    <w:bookmarkEnd w:id="2973"/>
    <w:bookmarkStart w:name="z3028" w:id="2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449. Должен знать:</w:t>
      </w:r>
    </w:p>
    <w:bookmarkEnd w:id="2974"/>
    <w:bookmarkStart w:name="z3029" w:id="2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2975"/>
    <w:bookmarkStart w:name="z3030" w:id="2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красителям, и способы их приготовления; режим окраски картона и фибры.</w:t>
      </w:r>
    </w:p>
    <w:bookmarkEnd w:id="2976"/>
    <w:bookmarkStart w:name="z3031" w:id="2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окраске заготовок для чемоданов - 3-й разряд.</w:t>
      </w:r>
    </w:p>
    <w:bookmarkEnd w:id="2977"/>
    <w:bookmarkStart w:name="z3032" w:id="2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Оператор очистного оборудования</w:t>
      </w:r>
    </w:p>
    <w:bookmarkEnd w:id="2978"/>
    <w:bookmarkStart w:name="z3033" w:id="2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очистного оборудования, 1-й разряд</w:t>
      </w:r>
    </w:p>
    <w:bookmarkEnd w:id="2979"/>
    <w:bookmarkStart w:name="z3034" w:id="2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450. Характеристика работ:</w:t>
      </w:r>
    </w:p>
    <w:bookmarkEnd w:id="2980"/>
    <w:bookmarkStart w:name="z3035" w:id="2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очистки массы на очистной аппаратуре суммарной производительностью до 250 т в сутки под руководством оператора более высокой квалификации;</w:t>
      </w:r>
    </w:p>
    <w:bookmarkEnd w:id="2981"/>
    <w:bookmarkStart w:name="z3036" w:id="2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очистки и сортирования массы; </w:t>
      </w:r>
    </w:p>
    <w:bookmarkEnd w:id="2982"/>
    <w:bookmarkStart w:name="z3037" w:id="2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оборудования;</w:t>
      </w:r>
    </w:p>
    <w:bookmarkEnd w:id="2983"/>
    <w:bookmarkStart w:name="z3038" w:id="2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чистка оборудования и коммуникаций.</w:t>
      </w:r>
    </w:p>
    <w:bookmarkEnd w:id="2984"/>
    <w:bookmarkStart w:name="z3039" w:id="2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451. Должен знать:</w:t>
      </w:r>
    </w:p>
    <w:bookmarkEnd w:id="2985"/>
    <w:bookmarkStart w:name="z3040" w:id="2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очистного оборудования, насосов и коммуникаций.</w:t>
      </w:r>
    </w:p>
    <w:bookmarkEnd w:id="2986"/>
    <w:bookmarkStart w:name="z3041" w:id="2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очистного оборудования, 2-й разряд</w:t>
      </w:r>
    </w:p>
    <w:bookmarkEnd w:id="2987"/>
    <w:bookmarkStart w:name="z3042" w:id="2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452. Характеристика работ:</w:t>
      </w:r>
    </w:p>
    <w:bookmarkEnd w:id="2988"/>
    <w:bookmarkStart w:name="z3043" w:id="2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очистки массы на очистной аппаратуре суммарной производительностью свыше 250 т в сутки или на двух потоках кордной целлюлозы под руководством оператора более высокой квалификации;</w:t>
      </w:r>
    </w:p>
    <w:bookmarkEnd w:id="2989"/>
    <w:bookmarkStart w:name="z3044" w:id="2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очистки, сортирования массы;</w:t>
      </w:r>
    </w:p>
    <w:bookmarkEnd w:id="2990"/>
    <w:bookmarkStart w:name="z3045" w:id="2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чистка оборудования и коммуникаций;</w:t>
      </w:r>
    </w:p>
    <w:bookmarkEnd w:id="2991"/>
    <w:bookmarkStart w:name="z3046" w:id="2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рафинирования, очистки и сгущения массы на аппаратуре суммарной производительностью до 100 т в сутки и на мембранных сортировках, центриклинерах, фортрапах;</w:t>
      </w:r>
    </w:p>
    <w:bookmarkEnd w:id="2992"/>
    <w:bookmarkStart w:name="z3047" w:id="2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поступления массы и периодичности ее сортирования;</w:t>
      </w:r>
    </w:p>
    <w:bookmarkEnd w:id="2993"/>
    <w:bookmarkStart w:name="z3048" w:id="2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и контроль за работой рафинеров, очистного оборудования и концентрацией массы, состоянием сит и сеток;</w:t>
      </w:r>
    </w:p>
    <w:bookmarkEnd w:id="2994"/>
    <w:bookmarkStart w:name="z3049" w:id="2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их;</w:t>
      </w:r>
    </w:p>
    <w:bookmarkEnd w:id="2995"/>
    <w:bookmarkStart w:name="z3050" w:id="2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оборудования;</w:t>
      </w:r>
    </w:p>
    <w:bookmarkEnd w:id="2996"/>
    <w:bookmarkStart w:name="z3051" w:id="2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контрольно-измерительной аппаратуры.</w:t>
      </w:r>
    </w:p>
    <w:bookmarkEnd w:id="2997"/>
    <w:bookmarkStart w:name="z3052" w:id="2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453. Должен знать:</w:t>
      </w:r>
    </w:p>
    <w:bookmarkEnd w:id="2998"/>
    <w:bookmarkStart w:name="z3053" w:id="2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очистной аппаратуры и всех систем коммуникаций;</w:t>
      </w:r>
    </w:p>
    <w:bookmarkEnd w:id="2999"/>
    <w:bookmarkStart w:name="z3054" w:id="3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движения оборотной и свежей воды;</w:t>
      </w:r>
    </w:p>
    <w:bookmarkEnd w:id="3000"/>
    <w:bookmarkStart w:name="z3055" w:id="3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массы, подлежащей подаче в очистную аппаратуру;</w:t>
      </w:r>
    </w:p>
    <w:bookmarkEnd w:id="3001"/>
    <w:bookmarkStart w:name="z3056" w:id="3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очистки волокна по ступеням сортирования.</w:t>
      </w:r>
    </w:p>
    <w:bookmarkEnd w:id="3002"/>
    <w:bookmarkStart w:name="z3057" w:id="3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очистке целлюлозы, предназначенной для химической переработки и для выработки электроизоляционной бумаги при самостоятельном ведении процесса, тарифицируется на 1 разряд выше.</w:t>
      </w:r>
    </w:p>
    <w:bookmarkEnd w:id="3003"/>
    <w:bookmarkStart w:name="z3058" w:id="3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 очистного оборудования, 3-й разряд</w:t>
      </w:r>
    </w:p>
    <w:bookmarkEnd w:id="3004"/>
    <w:bookmarkStart w:name="z3059" w:id="3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454. Характеристика работ:</w:t>
      </w:r>
    </w:p>
    <w:bookmarkEnd w:id="3005"/>
    <w:bookmarkStart w:name="z3060" w:id="3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рафинирования, очистки и сгущения массы на очистной аппаратуре суммарной производительностью до 250 т в сутки;</w:t>
      </w:r>
    </w:p>
    <w:bookmarkEnd w:id="3006"/>
    <w:bookmarkStart w:name="z3061" w:id="3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поступления массы и периодичности ее сортирования;</w:t>
      </w:r>
    </w:p>
    <w:bookmarkEnd w:id="3007"/>
    <w:bookmarkStart w:name="z3062" w:id="3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и контроль за работой рафинеров, очистного оборудования и концентрацией массы, состоянием сит и сеток;</w:t>
      </w:r>
    </w:p>
    <w:bookmarkEnd w:id="3008"/>
    <w:bookmarkStart w:name="z3063" w:id="3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их;</w:t>
      </w:r>
    </w:p>
    <w:bookmarkEnd w:id="3009"/>
    <w:bookmarkStart w:name="z3064" w:id="3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оборудования;</w:t>
      </w:r>
    </w:p>
    <w:bookmarkEnd w:id="3010"/>
    <w:bookmarkStart w:name="z3065" w:id="3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контрольно-измерительной аппаратуры.</w:t>
      </w:r>
    </w:p>
    <w:bookmarkEnd w:id="3011"/>
    <w:bookmarkStart w:name="z3066" w:id="3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455. Должен знать:</w:t>
      </w:r>
    </w:p>
    <w:bookmarkEnd w:id="3012"/>
    <w:bookmarkStart w:name="z3067" w:id="3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очистной аппаратуры и всех систем коммуникаций;</w:t>
      </w:r>
    </w:p>
    <w:bookmarkEnd w:id="3013"/>
    <w:bookmarkStart w:name="z3068" w:id="3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движения оборотной и свежей воды;</w:t>
      </w:r>
    </w:p>
    <w:bookmarkEnd w:id="3014"/>
    <w:bookmarkStart w:name="z3069" w:id="3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массы, подлежащей подаче в очистную аппаратуру;</w:t>
      </w:r>
    </w:p>
    <w:bookmarkEnd w:id="3015"/>
    <w:bookmarkStart w:name="z3070" w:id="3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очистки волокна по ступеням сортирования.</w:t>
      </w:r>
    </w:p>
    <w:bookmarkEnd w:id="3016"/>
    <w:bookmarkStart w:name="z3071" w:id="3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очистке целлюлозы, предназначенной для химической переработки и для выработки электроизоляционной бумаги, тарифицируется на 1 разряд выше.</w:t>
      </w:r>
    </w:p>
    <w:bookmarkEnd w:id="3017"/>
    <w:bookmarkStart w:name="z3072" w:id="3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Оператор очистного оборудования, 4-й разряд</w:t>
      </w:r>
    </w:p>
    <w:bookmarkEnd w:id="3018"/>
    <w:bookmarkStart w:name="z3073" w:id="3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456. Характеристика работ:</w:t>
      </w:r>
    </w:p>
    <w:bookmarkEnd w:id="3019"/>
    <w:bookmarkStart w:name="z3074" w:id="3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рафинирования, очистки и сгущения массы на очистной аппаратуре суммарной производительностью свыше 250 т в сутки или на двух потоках кордной целлюлозы;</w:t>
      </w:r>
    </w:p>
    <w:bookmarkEnd w:id="3020"/>
    <w:bookmarkStart w:name="z3075" w:id="3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поступления массы и периодичности ее сортирования;</w:t>
      </w:r>
    </w:p>
    <w:bookmarkEnd w:id="3021"/>
    <w:bookmarkStart w:name="z3076" w:id="3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и контроль за работой рафинеров, очистного оборудования и концентрацией массы, состоянием сит и сеток;</w:t>
      </w:r>
    </w:p>
    <w:bookmarkEnd w:id="3022"/>
    <w:bookmarkStart w:name="z3077" w:id="3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их;</w:t>
      </w:r>
    </w:p>
    <w:bookmarkEnd w:id="3023"/>
    <w:bookmarkStart w:name="z3078" w:id="3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оборудования;</w:t>
      </w:r>
    </w:p>
    <w:bookmarkEnd w:id="3024"/>
    <w:bookmarkStart w:name="z3079" w:id="3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контрольно-измерительной аппаратуры.</w:t>
      </w:r>
    </w:p>
    <w:bookmarkEnd w:id="3025"/>
    <w:bookmarkStart w:name="z3080" w:id="3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457. Должен знать:</w:t>
      </w:r>
    </w:p>
    <w:bookmarkEnd w:id="3026"/>
    <w:bookmarkStart w:name="z3081" w:id="3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очистной аппаратуры и всех систем коммуникаций;</w:t>
      </w:r>
    </w:p>
    <w:bookmarkEnd w:id="3027"/>
    <w:bookmarkStart w:name="z3082" w:id="3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движения оборотной и свежей воды;</w:t>
      </w:r>
    </w:p>
    <w:bookmarkEnd w:id="3028"/>
    <w:bookmarkStart w:name="z3083" w:id="3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массы, подлежащей подаче в очистную аппаратуру;</w:t>
      </w:r>
    </w:p>
    <w:bookmarkEnd w:id="3029"/>
    <w:bookmarkStart w:name="z3084" w:id="3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очистки волокна по ступеням сортирования.</w:t>
      </w:r>
    </w:p>
    <w:bookmarkEnd w:id="3030"/>
    <w:bookmarkStart w:name="z3085" w:id="3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очистке целлюлозы, предназначенной для химической переработки и для выработки электроизоляционной бумаги, тарифицируется на 1 разряд выше.</w:t>
      </w:r>
    </w:p>
    <w:bookmarkEnd w:id="3031"/>
    <w:bookmarkStart w:name="z3086" w:id="3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Оператор пневмогидроподачи</w:t>
      </w:r>
    </w:p>
    <w:bookmarkEnd w:id="3032"/>
    <w:bookmarkStart w:name="z3087" w:id="3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пневмогидроподачи, 2-й разряд</w:t>
      </w:r>
    </w:p>
    <w:bookmarkEnd w:id="3033"/>
    <w:bookmarkStart w:name="z3088" w:id="3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458. Характеристика работ:</w:t>
      </w:r>
    </w:p>
    <w:bookmarkEnd w:id="3034"/>
    <w:bookmarkStart w:name="z3089" w:id="3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равномерной загрузки тряпья в роллы;</w:t>
      </w:r>
    </w:p>
    <w:bookmarkEnd w:id="3035"/>
    <w:bookmarkStart w:name="z3090" w:id="3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системы пневмогидроподачи и систем пневмотранспорта технологической щепы;</w:t>
      </w:r>
    </w:p>
    <w:bookmarkEnd w:id="3036"/>
    <w:bookmarkStart w:name="z3091" w:id="3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поступления воды на пневмогидроподачу;</w:t>
      </w:r>
    </w:p>
    <w:bookmarkEnd w:id="3037"/>
    <w:bookmarkStart w:name="z3092" w:id="3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сигнализацией.</w:t>
      </w:r>
    </w:p>
    <w:bookmarkEnd w:id="3038"/>
    <w:bookmarkStart w:name="z3093" w:id="3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459. Должен знать:</w:t>
      </w:r>
    </w:p>
    <w:bookmarkEnd w:id="3039"/>
    <w:bookmarkStart w:name="z3094" w:id="3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системы пневмогидроподачи и сигнализации;</w:t>
      </w:r>
    </w:p>
    <w:bookmarkEnd w:id="3040"/>
    <w:bookmarkStart w:name="z3095" w:id="3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различных сортов тряпья на качество картона;</w:t>
      </w:r>
    </w:p>
    <w:bookmarkEnd w:id="3041"/>
    <w:bookmarkStart w:name="z3096" w:id="3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жирного и садкого размола.</w:t>
      </w:r>
    </w:p>
    <w:bookmarkEnd w:id="3042"/>
    <w:bookmarkStart w:name="z3097" w:id="3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Оператор производства древесной массы из щепы</w:t>
      </w:r>
    </w:p>
    <w:bookmarkEnd w:id="3043"/>
    <w:bookmarkStart w:name="z3098" w:id="3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производства древесной массы</w:t>
      </w:r>
    </w:p>
    <w:bookmarkEnd w:id="3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щепы, 3-й разряд</w:t>
      </w:r>
    </w:p>
    <w:bookmarkStart w:name="z3100" w:id="3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460. Характеристика работ:</w:t>
      </w:r>
    </w:p>
    <w:bookmarkEnd w:id="3045"/>
    <w:bookmarkStart w:name="z3101" w:id="3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промывки щепы под руководством оператора более высокой квалификации;</w:t>
      </w:r>
    </w:p>
    <w:bookmarkEnd w:id="3046"/>
    <w:bookmarkStart w:name="z3102" w:id="3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оборудования по очистке щепы от посторонних включений, промывке и подаче на размалывающую аппаратуру, по подаче воды, пара и химикатов для промывки щепы;</w:t>
      </w:r>
    </w:p>
    <w:bookmarkEnd w:id="3047"/>
    <w:bookmarkStart w:name="z3103" w:id="3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наполнением расходных бункеров щепой шнековыми транспортерами;</w:t>
      </w:r>
    </w:p>
    <w:bookmarkEnd w:id="3048"/>
    <w:bookmarkStart w:name="z3104" w:id="3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работой контрольно-измерительной и регулирующей аппаратуры на обслуживаемом участке;</w:t>
      </w:r>
    </w:p>
    <w:bookmarkEnd w:id="3049"/>
    <w:bookmarkStart w:name="z3105" w:id="3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пуск оборудования по промывке щепы согласно инструкции;</w:t>
      </w:r>
    </w:p>
    <w:bookmarkEnd w:id="3050"/>
    <w:bookmarkStart w:name="z3106" w:id="3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рабочего места.</w:t>
      </w:r>
    </w:p>
    <w:bookmarkEnd w:id="3051"/>
    <w:bookmarkStart w:name="z3107" w:id="3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461. Должен знать:</w:t>
      </w:r>
    </w:p>
    <w:bookmarkEnd w:id="3052"/>
    <w:bookmarkStart w:name="z3108" w:id="3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и правила эксплуатации обслуживаемого оборудования;</w:t>
      </w:r>
    </w:p>
    <w:bookmarkEnd w:id="3053"/>
    <w:bookmarkStart w:name="z3109" w:id="3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промывки щепы;</w:t>
      </w:r>
    </w:p>
    <w:bookmarkEnd w:id="3054"/>
    <w:bookmarkStart w:name="z3110" w:id="3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отклонений технологических режимов промывки щепы и способы их устранения;</w:t>
      </w:r>
    </w:p>
    <w:bookmarkEnd w:id="3055"/>
    <w:bookmarkStart w:name="z3111" w:id="3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качества щепы;</w:t>
      </w:r>
    </w:p>
    <w:bookmarkEnd w:id="3056"/>
    <w:bookmarkStart w:name="z3112" w:id="3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воды, пара, химикатов;</w:t>
      </w:r>
    </w:p>
    <w:bookmarkEnd w:id="3057"/>
    <w:bookmarkStart w:name="z3113" w:id="3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продукции по государственному стандарту.</w:t>
      </w:r>
    </w:p>
    <w:bookmarkEnd w:id="3058"/>
    <w:bookmarkStart w:name="z3114" w:id="3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производства древесной массы</w:t>
      </w:r>
    </w:p>
    <w:bookmarkEnd w:id="3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щепы, 4-й разряд</w:t>
      </w:r>
    </w:p>
    <w:bookmarkStart w:name="z3116" w:id="3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462. Характеристика работ:</w:t>
      </w:r>
    </w:p>
    <w:bookmarkEnd w:id="3060"/>
    <w:bookmarkStart w:name="z3117" w:id="3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двухступенчатой отбелки термомеханической древесной массы под руководством оператора более высокой квалификации;</w:t>
      </w:r>
    </w:p>
    <w:bookmarkEnd w:id="3061"/>
    <w:bookmarkStart w:name="z3118" w:id="3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оборудования по отбелке древесной массы, расходных емкостей с химикатами и дозирующих агрегатов;</w:t>
      </w:r>
    </w:p>
    <w:bookmarkEnd w:id="3062"/>
    <w:bookmarkStart w:name="z3119" w:id="3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наполнением емкостей химикатами;</w:t>
      </w:r>
    </w:p>
    <w:bookmarkEnd w:id="3063"/>
    <w:bookmarkStart w:name="z3120" w:id="3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оборудования и емкостей от грязи, внешний осмотр оборудования;</w:t>
      </w:r>
    </w:p>
    <w:bookmarkEnd w:id="3064"/>
    <w:bookmarkStart w:name="z3121" w:id="3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работой контрольно-измерительной и регулирующей аппаратуры;</w:t>
      </w:r>
    </w:p>
    <w:bookmarkEnd w:id="3065"/>
    <w:bookmarkStart w:name="z3122" w:id="3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технологического процесса отбелки с помощью ЭВМ;</w:t>
      </w:r>
    </w:p>
    <w:bookmarkEnd w:id="3066"/>
    <w:bookmarkStart w:name="z3123" w:id="3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термомеханической древесной массы;</w:t>
      </w:r>
    </w:p>
    <w:bookmarkEnd w:id="3067"/>
    <w:bookmarkStart w:name="z3124" w:id="3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рабочего места.</w:t>
      </w:r>
    </w:p>
    <w:bookmarkEnd w:id="3068"/>
    <w:bookmarkStart w:name="z3125" w:id="3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463. Должен знать:</w:t>
      </w:r>
    </w:p>
    <w:bookmarkEnd w:id="3069"/>
    <w:bookmarkStart w:name="z3126" w:id="3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и правила эксплуатации обслуживаемого оборудования;</w:t>
      </w:r>
    </w:p>
    <w:bookmarkEnd w:id="3070"/>
    <w:bookmarkStart w:name="z3127" w:id="3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автоматического регулирования и контроля процесса отбелки, очистки и сгущения древесной массы и схему трубопроводов воды, химикатов, вентилей, предохранительных клапанов обслуживаемого участка;</w:t>
      </w:r>
    </w:p>
    <w:bookmarkEnd w:id="3071"/>
    <w:bookmarkStart w:name="z3128" w:id="3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отбелки термомеханической древесной массы;</w:t>
      </w:r>
    </w:p>
    <w:bookmarkEnd w:id="3072"/>
    <w:bookmarkStart w:name="z3129" w:id="3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отклонений технологических режимов отбелки, очистки, сгущения и способы их устранения;</w:t>
      </w:r>
    </w:p>
    <w:bookmarkEnd w:id="3073"/>
    <w:bookmarkStart w:name="z3130" w:id="3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отбелки, очистки и сгущения древесной массы;</w:t>
      </w:r>
    </w:p>
    <w:bookmarkEnd w:id="3074"/>
    <w:bookmarkStart w:name="z3131" w:id="3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химикатов, пара и воды, качественные показатели продукции по государственному стандарту.</w:t>
      </w:r>
    </w:p>
    <w:bookmarkEnd w:id="3075"/>
    <w:bookmarkStart w:name="z3132" w:id="3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 производства древесной массы</w:t>
      </w:r>
    </w:p>
    <w:bookmarkEnd w:id="3076"/>
    <w:bookmarkStart w:name="z3133" w:id="3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щепы, 5-й разряд</w:t>
      </w:r>
    </w:p>
    <w:bookmarkEnd w:id="3077"/>
    <w:bookmarkStart w:name="z3134" w:id="3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464. Характеристика работ:</w:t>
      </w:r>
    </w:p>
    <w:bookmarkEnd w:id="3078"/>
    <w:bookmarkStart w:name="z3135" w:id="3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производства термомеханической и химико-термомеханической древесной массы из щепы под руководством оператора более высокой квалификации;</w:t>
      </w:r>
    </w:p>
    <w:bookmarkEnd w:id="3079"/>
    <w:bookmarkStart w:name="z3136" w:id="3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агрегатов для пропарки щепы, рафинеров двухступенчатого размола, оборудования по сортированию, очистке, сгущению и хранению массы, переработке отходов, теплорекуперации получающегося пара;</w:t>
      </w:r>
    </w:p>
    <w:bookmarkEnd w:id="3080"/>
    <w:bookmarkStart w:name="z3137" w:id="3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технологических параметров с помощью ЭВМ;</w:t>
      </w:r>
    </w:p>
    <w:bookmarkEnd w:id="3081"/>
    <w:bookmarkStart w:name="z3138" w:id="3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концентрации, степени помола, белизны, костричности массы по внешним признакам и контрольно-измерительным приборам;</w:t>
      </w:r>
    </w:p>
    <w:bookmarkEnd w:id="3082"/>
    <w:bookmarkStart w:name="z3139" w:id="3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оборудования и емкостей от остатков массы;</w:t>
      </w:r>
    </w:p>
    <w:bookmarkEnd w:id="3083"/>
    <w:bookmarkStart w:name="z3140" w:id="3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разогрев линий размола паром;</w:t>
      </w:r>
    </w:p>
    <w:bookmarkEnd w:id="3084"/>
    <w:bookmarkStart w:name="z3141" w:id="3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разогрев смазочных гидравлических систем;</w:t>
      </w:r>
    </w:p>
    <w:bookmarkEnd w:id="3085"/>
    <w:bookmarkStart w:name="z3142" w:id="3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рабочего места.</w:t>
      </w:r>
    </w:p>
    <w:bookmarkEnd w:id="3086"/>
    <w:bookmarkStart w:name="z3143" w:id="3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465. Должен знать:</w:t>
      </w:r>
    </w:p>
    <w:bookmarkEnd w:id="3087"/>
    <w:bookmarkStart w:name="z3144" w:id="3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и правила эксплуатации оборудования цеха термомеханической древесной массы;</w:t>
      </w:r>
    </w:p>
    <w:bookmarkEnd w:id="3088"/>
    <w:bookmarkStart w:name="z3145" w:id="3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автоматического регулирования и контроля процесса производства древесной массы по стадиям;</w:t>
      </w:r>
    </w:p>
    <w:bookmarkEnd w:id="3089"/>
    <w:bookmarkStart w:name="z3146" w:id="3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производства древесной массы из щепы;</w:t>
      </w:r>
    </w:p>
    <w:bookmarkEnd w:id="3090"/>
    <w:bookmarkStart w:name="z3147" w:id="3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отклонения технологических режимов и способы их устранения;</w:t>
      </w:r>
    </w:p>
    <w:bookmarkEnd w:id="3091"/>
    <w:bookmarkStart w:name="z3148" w:id="3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щепы, химикатов, пара, воды;</w:t>
      </w:r>
    </w:p>
    <w:bookmarkEnd w:id="3092"/>
    <w:bookmarkStart w:name="z3149" w:id="3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качества древмассы по стадиям производства;</w:t>
      </w:r>
    </w:p>
    <w:bookmarkEnd w:id="3093"/>
    <w:bookmarkStart w:name="z3150" w:id="3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продукции по государственному стандарту.</w:t>
      </w:r>
    </w:p>
    <w:bookmarkEnd w:id="3094"/>
    <w:bookmarkStart w:name="z3151" w:id="3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Оператор производства древесной массы из</w:t>
      </w:r>
    </w:p>
    <w:bookmarkEnd w:id="3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щепы, 6-й разряд</w:t>
      </w:r>
    </w:p>
    <w:bookmarkStart w:name="z3153" w:id="3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466. Характеристика работ:</w:t>
      </w:r>
    </w:p>
    <w:bookmarkEnd w:id="3096"/>
    <w:bookmarkStart w:name="z3154" w:id="3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производства термомеханической и химико-термомеханической древесной массы из щепы;</w:t>
      </w:r>
    </w:p>
    <w:bookmarkEnd w:id="3097"/>
    <w:bookmarkStart w:name="z3155" w:id="3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щепы, пара, воды и химикатов;</w:t>
      </w:r>
    </w:p>
    <w:bookmarkEnd w:id="3098"/>
    <w:bookmarkStart w:name="z3156" w:id="3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 применением ЭВМ концентрации помола и белизны массы;</w:t>
      </w:r>
    </w:p>
    <w:bookmarkEnd w:id="3099"/>
    <w:bookmarkStart w:name="z3157" w:id="3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регулирующей аппаратуры и контроль за размолом, отбелкой, сортированием, очисткой и сгущением древесной массы;</w:t>
      </w:r>
    </w:p>
    <w:bookmarkEnd w:id="3100"/>
    <w:bookmarkStart w:name="z3158" w:id="3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расчетов количества подаваемой щепы, подачи воды на размол, расхода химикатов;</w:t>
      </w:r>
    </w:p>
    <w:bookmarkEnd w:id="3101"/>
    <w:bookmarkStart w:name="z3159" w:id="3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всех прочих показателей режима размола щепы, отбелки и сортировки древесной массы;</w:t>
      </w:r>
    </w:p>
    <w:bookmarkEnd w:id="3102"/>
    <w:bookmarkStart w:name="z3160" w:id="3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перекачкой и уровнями в приемных и расходных емкостях древесной массы;</w:t>
      </w:r>
    </w:p>
    <w:bookmarkEnd w:id="3103"/>
    <w:bookmarkStart w:name="z3161" w:id="3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технологических неполадок в работе оборудования;</w:t>
      </w:r>
    </w:p>
    <w:bookmarkEnd w:id="3104"/>
    <w:bookmarkStart w:name="z3162" w:id="3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оборудования, контрольно-измерительной и регулирующей аппаратуры;</w:t>
      </w:r>
    </w:p>
    <w:bookmarkEnd w:id="3105"/>
    <w:bookmarkStart w:name="z3163" w:id="3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оборудования с пульта управления;</w:t>
      </w:r>
    </w:p>
    <w:bookmarkEnd w:id="3106"/>
    <w:bookmarkStart w:name="z3164" w:id="3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выхода планируемой продукции по государственному стандарту.</w:t>
      </w:r>
    </w:p>
    <w:bookmarkEnd w:id="3107"/>
    <w:bookmarkStart w:name="z3165" w:id="3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467. Должен знать:</w:t>
      </w:r>
    </w:p>
    <w:bookmarkEnd w:id="3108"/>
    <w:bookmarkStart w:name="z3166" w:id="3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и правила включения с пульта управления оборудования;</w:t>
      </w:r>
    </w:p>
    <w:bookmarkEnd w:id="3109"/>
    <w:bookmarkStart w:name="z3167" w:id="3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автоматического регулирования и контроля процесса производства древесной массы по стадиям производства и схему трубопроводов воды, пара, химикатов, насосов, вентилей предохранительных клапанов;</w:t>
      </w:r>
    </w:p>
    <w:bookmarkEnd w:id="3110"/>
    <w:bookmarkStart w:name="z3168" w:id="3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производства;</w:t>
      </w:r>
    </w:p>
    <w:bookmarkEnd w:id="3111"/>
    <w:bookmarkStart w:name="z3169" w:id="3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отклонений от технологических режимов и способы их устранения;</w:t>
      </w:r>
    </w:p>
    <w:bookmarkEnd w:id="3112"/>
    <w:bookmarkStart w:name="z3170" w:id="3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размола щепы, качества древесной массы;</w:t>
      </w:r>
    </w:p>
    <w:bookmarkEnd w:id="3113"/>
    <w:bookmarkStart w:name="z3171" w:id="3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щепы;</w:t>
      </w:r>
    </w:p>
    <w:bookmarkEnd w:id="3114"/>
    <w:bookmarkStart w:name="z3172" w:id="3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продукции по государственному стандарту.</w:t>
      </w:r>
    </w:p>
    <w:bookmarkEnd w:id="3115"/>
    <w:bookmarkStart w:name="z3173" w:id="3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Опиловщик фибры</w:t>
      </w:r>
    </w:p>
    <w:bookmarkEnd w:id="3116"/>
    <w:bookmarkStart w:name="z3174" w:id="3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Опиловщик фибры, 2-й разряд</w:t>
      </w:r>
    </w:p>
    <w:bookmarkEnd w:id="3117"/>
    <w:bookmarkStart w:name="z3175" w:id="3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468. Характеристика работ:</w:t>
      </w:r>
    </w:p>
    <w:bookmarkEnd w:id="3118"/>
    <w:bookmarkStart w:name="z3176" w:id="3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кромок толстой фибры, распиловка ее на заготовки;</w:t>
      </w:r>
    </w:p>
    <w:bookmarkEnd w:id="3119"/>
    <w:bookmarkStart w:name="z3177" w:id="3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опиловка трубок, торцов и вырезка дефектных частей трубок;</w:t>
      </w:r>
    </w:p>
    <w:bookmarkEnd w:id="3120"/>
    <w:bookmarkStart w:name="z3178" w:id="3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точка ленточных пил, разводка зубьев, установка пилы на станок.</w:t>
      </w:r>
    </w:p>
    <w:bookmarkEnd w:id="3121"/>
    <w:bookmarkStart w:name="z3179" w:id="3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469. Должен знать:</w:t>
      </w:r>
    </w:p>
    <w:bookmarkEnd w:id="3122"/>
    <w:bookmarkStart w:name="z3180" w:id="3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3123"/>
    <w:bookmarkStart w:name="z3181" w:id="3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фибры и технические условия на готовую продукцию;</w:t>
      </w:r>
    </w:p>
    <w:bookmarkEnd w:id="3124"/>
    <w:bookmarkStart w:name="z3182" w:id="3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опиловки фибры.</w:t>
      </w:r>
    </w:p>
    <w:bookmarkEnd w:id="3125"/>
    <w:bookmarkStart w:name="z3183" w:id="3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Отбельщик</w:t>
      </w:r>
    </w:p>
    <w:bookmarkEnd w:id="3126"/>
    <w:bookmarkStart w:name="z3184" w:id="3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Отбельщик, 2-й разряд</w:t>
      </w:r>
    </w:p>
    <w:bookmarkEnd w:id="3127"/>
    <w:bookmarkStart w:name="z3185" w:id="3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470. Характеристика работ:</w:t>
      </w:r>
    </w:p>
    <w:bookmarkEnd w:id="3128"/>
    <w:bookmarkStart w:name="z3186" w:id="3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 расходные баки химикатов и других отбеливающих веществ;</w:t>
      </w:r>
    </w:p>
    <w:bookmarkEnd w:id="3129"/>
    <w:bookmarkStart w:name="z3187" w:id="3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спуск роллов, промывка массы;</w:t>
      </w:r>
    </w:p>
    <w:bookmarkEnd w:id="3130"/>
    <w:bookmarkStart w:name="z3188" w:id="3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воздушными фильтрами, состоянием сеток и мешков, фильтрующих воду, и уровнем воды в бункерах;</w:t>
      </w:r>
    </w:p>
    <w:bookmarkEnd w:id="3131"/>
    <w:bookmarkStart w:name="z3189" w:id="3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остаточного хлора, pH среды.</w:t>
      </w:r>
    </w:p>
    <w:bookmarkEnd w:id="3132"/>
    <w:bookmarkStart w:name="z3190" w:id="3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471. Должен знать:</w:t>
      </w:r>
    </w:p>
    <w:bookmarkEnd w:id="3133"/>
    <w:bookmarkStart w:name="z3191" w:id="3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и контрольно-измерительной аппаратуры;</w:t>
      </w:r>
    </w:p>
    <w:bookmarkEnd w:id="3134"/>
    <w:bookmarkStart w:name="z3192" w:id="3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отбелки, облагораживания и кисловки целлюлозы.</w:t>
      </w:r>
    </w:p>
    <w:bookmarkEnd w:id="3135"/>
    <w:bookmarkStart w:name="z3193" w:id="3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отбелке и очистке высококачественной целлюлозы, предназначенной для химической переработки, тарифицируется на разряд выше.</w:t>
      </w:r>
    </w:p>
    <w:bookmarkEnd w:id="3136"/>
    <w:bookmarkStart w:name="z3194" w:id="3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Отбельщик, 3-й разряд</w:t>
      </w:r>
    </w:p>
    <w:bookmarkEnd w:id="3137"/>
    <w:bookmarkStart w:name="z3195" w:id="3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472. Характеристика работ:</w:t>
      </w:r>
    </w:p>
    <w:bookmarkEnd w:id="3138"/>
    <w:bookmarkStart w:name="z3196" w:id="3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остаточного хлора, </w:t>
      </w:r>
      <w:r>
        <w:rPr>
          <w:rFonts w:ascii="Times New Roman"/>
          <w:b w:val="false"/>
          <w:i w:val="false"/>
          <w:color w:val="000000"/>
          <w:vertAlign w:val="subscript"/>
        </w:rPr>
        <w:t>p</w:t>
      </w:r>
      <w:r>
        <w:rPr>
          <w:rFonts w:ascii="Times New Roman"/>
          <w:b w:val="false"/>
          <w:i w:val="false"/>
          <w:color w:val="000000"/>
          <w:sz w:val="28"/>
        </w:rPr>
        <w:t xml:space="preserve"> H среды;</w:t>
      </w:r>
    </w:p>
    <w:bookmarkEnd w:id="3139"/>
    <w:bookmarkStart w:name="z3199" w:id="3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отбелка, кисловка и облагораживание целлюлозы на аппаратуре суммарной производительностью свыше 200 т в сутки и отбелка, очистка высококачественной целлюлозы с применением двуокиси хлора под руководством отбельщика более высокой квалификации;</w:t>
      </w:r>
    </w:p>
    <w:bookmarkEnd w:id="3140"/>
    <w:bookmarkStart w:name="z3200" w:id="3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 расходные баки химикатов и других отбеливающих веществ;</w:t>
      </w:r>
    </w:p>
    <w:bookmarkEnd w:id="3141"/>
    <w:bookmarkStart w:name="z3201" w:id="3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 ступеням отбелки и кисловки температуры, концентрации массы, pH среды, поступления оборотной и свежей воды на пластинчатые теплообменники, промывка массы на вакуум-фильтрах по ступеням отбелки;</w:t>
      </w:r>
    </w:p>
    <w:bookmarkEnd w:id="3142"/>
    <w:bookmarkStart w:name="z3202" w:id="3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регулирующей и контрольно-измерительной аппаратуры под руководством отбельщика более высокой квалификации;</w:t>
      </w:r>
    </w:p>
    <w:bookmarkEnd w:id="3143"/>
    <w:bookmarkStart w:name="z3203" w:id="3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материалов и дозировка химикатов по ступеням отбелки;</w:t>
      </w:r>
    </w:p>
    <w:bookmarkEnd w:id="3144"/>
    <w:bookmarkStart w:name="z3204" w:id="3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отбелки на аппаратуре производительностью до 120 т в сутки;</w:t>
      </w:r>
    </w:p>
    <w:bookmarkEnd w:id="3145"/>
    <w:bookmarkStart w:name="z3205" w:id="3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массы, пара, воды и процесса отбелки по ступеням с помощью регулирующей и контрольно-измерительной аппаратуры;</w:t>
      </w:r>
    </w:p>
    <w:bookmarkEnd w:id="3146"/>
    <w:bookmarkStart w:name="z3206" w:id="3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степенью промывки целлюлозы между ступенями, за промоями волокна;</w:t>
      </w:r>
    </w:p>
    <w:bookmarkEnd w:id="3147"/>
    <w:bookmarkStart w:name="z3207" w:id="3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конца процесса отбелки и спуск массы;</w:t>
      </w:r>
    </w:p>
    <w:bookmarkEnd w:id="3148"/>
    <w:bookmarkStart w:name="z3208" w:id="3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аппаратуры;</w:t>
      </w:r>
    </w:p>
    <w:bookmarkEnd w:id="3149"/>
    <w:bookmarkStart w:name="z3209" w:id="3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сеток и промывка оборудования;</w:t>
      </w:r>
    </w:p>
    <w:bookmarkEnd w:id="3150"/>
    <w:bookmarkStart w:name="z3210" w:id="3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удельных норм расхода целлюлозы, химикатов, пара и воды;</w:t>
      </w:r>
    </w:p>
    <w:bookmarkEnd w:id="3151"/>
    <w:bookmarkStart w:name="z3211" w:id="3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лабораторный анализ по ступеням отбелки.</w:t>
      </w:r>
    </w:p>
    <w:bookmarkEnd w:id="3152"/>
    <w:bookmarkStart w:name="z3212" w:id="3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473. Должен знать:</w:t>
      </w:r>
    </w:p>
    <w:bookmarkEnd w:id="3153"/>
    <w:bookmarkStart w:name="z3213" w:id="3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оборудования, регулирующей и контрольно-измерительной аппаратуры;</w:t>
      </w:r>
    </w:p>
    <w:bookmarkEnd w:id="3154"/>
    <w:bookmarkStart w:name="z3214" w:id="3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отбелки, облагораживания и кисловки целлюлозы.</w:t>
      </w:r>
    </w:p>
    <w:bookmarkEnd w:id="3155"/>
    <w:bookmarkStart w:name="z3215" w:id="3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отбелке и очистке высококачественной целлюлозы, предназначенной для химической переработки, тарифицируется на 1 разряд выше.</w:t>
      </w:r>
    </w:p>
    <w:bookmarkEnd w:id="3156"/>
    <w:bookmarkStart w:name="z3216" w:id="3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Отбельщик, 4-й разряд</w:t>
      </w:r>
    </w:p>
    <w:bookmarkEnd w:id="3157"/>
    <w:bookmarkStart w:name="z3217" w:id="3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474. Характеристика работ:</w:t>
      </w:r>
    </w:p>
    <w:bookmarkEnd w:id="3158"/>
    <w:bookmarkStart w:name="z3218" w:id="3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технологического процесса по ступеням отбелки и кисловки температуры, концентрации массы, pH среды, поступление оборотной и свежей воды на пластинчатые теплообменники, промывка массы на вакуум-фильтрах по ступеням отбелки на аппаратуре суммарной производительностью свыше 200 т в сутки под руководством отбельщика более высокой квалификации;</w:t>
      </w:r>
    </w:p>
    <w:bookmarkEnd w:id="3159"/>
    <w:bookmarkStart w:name="z3219" w:id="3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самостоятельное ведение процесса отбелки, кисловки и облагораживания целлюлозы, древесной массы и других волокнистых материалов в роллах, непрерывным башенным способом и в вакуум-фильтрах на аппаратуре суммарной производительностью свыше 120 до 200 т в сутки;</w:t>
      </w:r>
    </w:p>
    <w:bookmarkEnd w:id="3160"/>
    <w:bookmarkStart w:name="z3220" w:id="3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отбельщиками более низкой квалификации;</w:t>
      </w:r>
    </w:p>
    <w:bookmarkEnd w:id="3161"/>
    <w:bookmarkStart w:name="z3221" w:id="3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материалов и дозировка химикатов по ступеням;</w:t>
      </w:r>
    </w:p>
    <w:bookmarkEnd w:id="3162"/>
    <w:bookmarkStart w:name="z3222" w:id="3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массы, пара, воды и процесса отбелки по ступеням с помощью контрольно-измерительной и регулирующей аппаратуры;</w:t>
      </w:r>
    </w:p>
    <w:bookmarkEnd w:id="3163"/>
    <w:bookmarkStart w:name="z3223" w:id="3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отбельной аппаратуры;</w:t>
      </w:r>
    </w:p>
    <w:bookmarkEnd w:id="3164"/>
    <w:bookmarkStart w:name="z3224" w:id="3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сеток и промывка оборудования;</w:t>
      </w:r>
    </w:p>
    <w:bookmarkEnd w:id="3165"/>
    <w:bookmarkStart w:name="z3225" w:id="3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удельных норм расхода волокнистых материалов, химикатов, пара и воды;</w:t>
      </w:r>
    </w:p>
    <w:bookmarkEnd w:id="3166"/>
    <w:bookmarkStart w:name="z3226" w:id="3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лабораторный анализ по ступеням отбелки.</w:t>
      </w:r>
    </w:p>
    <w:bookmarkEnd w:id="3167"/>
    <w:bookmarkStart w:name="z3227" w:id="3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475. Должен знать:</w:t>
      </w:r>
    </w:p>
    <w:bookmarkEnd w:id="3168"/>
    <w:bookmarkStart w:name="z3228" w:id="3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3169"/>
    <w:bookmarkStart w:name="z3229" w:id="3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регулирующей и контрольно-измерительной аппаратуры;</w:t>
      </w:r>
    </w:p>
    <w:bookmarkEnd w:id="3170"/>
    <w:bookmarkStart w:name="z3230" w:id="3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пуска оборудования с пульта управления;</w:t>
      </w:r>
    </w:p>
    <w:bookmarkEnd w:id="3171"/>
    <w:bookmarkStart w:name="z3231" w:id="3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химикатов, температурный режим и время технологического процесса;</w:t>
      </w:r>
    </w:p>
    <w:bookmarkEnd w:id="3172"/>
    <w:bookmarkStart w:name="z3232" w:id="3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лабораторных анализов.</w:t>
      </w:r>
    </w:p>
    <w:bookmarkEnd w:id="3173"/>
    <w:bookmarkStart w:name="z3233" w:id="3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отбелке и очистке высококачественной целлюлозы, предназначенной для химической переработки, тарифицируется на 1 разряд выше.</w:t>
      </w:r>
    </w:p>
    <w:bookmarkEnd w:id="3174"/>
    <w:bookmarkStart w:name="z3234" w:id="3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Отбельщик, 5-й разряд</w:t>
      </w:r>
    </w:p>
    <w:bookmarkEnd w:id="3175"/>
    <w:bookmarkStart w:name="z3235" w:id="3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476. Характеристика работ:</w:t>
      </w:r>
    </w:p>
    <w:bookmarkEnd w:id="3176"/>
    <w:bookmarkStart w:name="z3236" w:id="3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отбелки полумассы из хлопковых материалов и при отбелке целлюлозы кислородно-щелочным способом, во взвешенном состоянии газообразными белящими реагентами и на экспериментальных установках;</w:t>
      </w:r>
    </w:p>
    <w:bookmarkEnd w:id="3177"/>
    <w:bookmarkStart w:name="z3237" w:id="3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отбелка, кисловка и облагораживание целлюлозы, древесной массы и других волокнистых материалов в роллах или непрерывным башенным способом на аппаратуре суммарной производительностью свыше 200 т в сутки;</w:t>
      </w:r>
    </w:p>
    <w:bookmarkEnd w:id="3178"/>
    <w:bookmarkStart w:name="z3238" w:id="3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материалов и дозировка химикатов по ступеням отбелки;</w:t>
      </w:r>
    </w:p>
    <w:bookmarkEnd w:id="3179"/>
    <w:bookmarkStart w:name="z3239" w:id="3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массы, пара, воды и процесса отбелки по ступеням с помощью регулирующей и контрольно-измерительной аппаратуры;</w:t>
      </w:r>
    </w:p>
    <w:bookmarkEnd w:id="3180"/>
    <w:bookmarkStart w:name="z3240" w:id="3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степенью промывки целлюлозы между ступенями, за промоями волокна;</w:t>
      </w:r>
    </w:p>
    <w:bookmarkEnd w:id="3181"/>
    <w:bookmarkStart w:name="z3241" w:id="3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окончания процесса отбелки и спуск массы;</w:t>
      </w:r>
    </w:p>
    <w:bookmarkEnd w:id="3182"/>
    <w:bookmarkStart w:name="z3242" w:id="3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отбельной аппаратуры;</w:t>
      </w:r>
    </w:p>
    <w:bookmarkEnd w:id="3183"/>
    <w:bookmarkStart w:name="z3243" w:id="3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сеток и промывка оборудования;</w:t>
      </w:r>
    </w:p>
    <w:bookmarkEnd w:id="3184"/>
    <w:bookmarkStart w:name="z3244" w:id="3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удельных норм расхода целлюлозы, химикатов, пара и воды;</w:t>
      </w:r>
    </w:p>
    <w:bookmarkEnd w:id="3185"/>
    <w:bookmarkStart w:name="z3245" w:id="3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лабораторный анализ по ступеням отбелки;</w:t>
      </w:r>
    </w:p>
    <w:bookmarkEnd w:id="3186"/>
    <w:bookmarkStart w:name="z3246" w:id="3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отбельщиками более низкой квалификации.</w:t>
      </w:r>
    </w:p>
    <w:bookmarkEnd w:id="3187"/>
    <w:bookmarkStart w:name="z3247" w:id="3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477. Должен знать:</w:t>
      </w:r>
    </w:p>
    <w:bookmarkEnd w:id="3188"/>
    <w:bookmarkStart w:name="z3248" w:id="3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3189"/>
    <w:bookmarkStart w:name="z3249" w:id="3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регулирующей и контрольно-измерительной аппаратуры;</w:t>
      </w:r>
    </w:p>
    <w:bookmarkEnd w:id="3190"/>
    <w:bookmarkStart w:name="z3250" w:id="3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пуска оборудования с пульта управления;</w:t>
      </w:r>
    </w:p>
    <w:bookmarkEnd w:id="3191"/>
    <w:bookmarkStart w:name="z3251" w:id="3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химикатов, температурный режим и время технологического процесса;</w:t>
      </w:r>
    </w:p>
    <w:bookmarkEnd w:id="3192"/>
    <w:bookmarkStart w:name="z3252" w:id="3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лабораторных анализов.</w:t>
      </w:r>
    </w:p>
    <w:bookmarkEnd w:id="3193"/>
    <w:bookmarkStart w:name="z3253" w:id="3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отбелке и очистке высококачественной целлюлозы, предназначенной для химической переработки, тарифицируется на 1 разряд выше.</w:t>
      </w:r>
    </w:p>
    <w:bookmarkEnd w:id="3194"/>
    <w:bookmarkStart w:name="z3254" w:id="3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478. Требуется среднее специальное образование.</w:t>
      </w:r>
    </w:p>
    <w:bookmarkEnd w:id="3195"/>
    <w:bookmarkStart w:name="z3255" w:id="3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Отделочник литых бумажных изделий</w:t>
      </w:r>
    </w:p>
    <w:bookmarkEnd w:id="3196"/>
    <w:bookmarkStart w:name="z3256" w:id="3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Отделочник литых бумажных изделий, 2-й разряд</w:t>
      </w:r>
    </w:p>
    <w:bookmarkEnd w:id="3197"/>
    <w:bookmarkStart w:name="z3257" w:id="3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479. Характеристика работ:</w:t>
      </w:r>
    </w:p>
    <w:bookmarkEnd w:id="3198"/>
    <w:bookmarkStart w:name="z3258" w:id="3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внутренняя и наружная отделка (зачистка, шпаклевка, окраска) литых бумажных изделий нитроэмалями;</w:t>
      </w:r>
    </w:p>
    <w:bookmarkEnd w:id="3199"/>
    <w:bookmarkStart w:name="z3259" w:id="3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поверхности изделий к отделке.</w:t>
      </w:r>
    </w:p>
    <w:bookmarkEnd w:id="3200"/>
    <w:bookmarkStart w:name="z3260" w:id="3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480. Должен знать:</w:t>
      </w:r>
    </w:p>
    <w:bookmarkEnd w:id="3201"/>
    <w:bookmarkStart w:name="z3261" w:id="3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установок;</w:t>
      </w:r>
    </w:p>
    <w:bookmarkEnd w:id="3202"/>
    <w:bookmarkStart w:name="z3262" w:id="3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отделки изделий; сроки выдержки между промежуточными операциями после окраски;</w:t>
      </w:r>
    </w:p>
    <w:bookmarkEnd w:id="3203"/>
    <w:bookmarkStart w:name="z3263" w:id="3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нитроэмалей, растворителей, олифы, шпаклевок.</w:t>
      </w:r>
    </w:p>
    <w:bookmarkEnd w:id="3204"/>
    <w:bookmarkStart w:name="z3264" w:id="3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Отливщик литых бумажных изделий</w:t>
      </w:r>
    </w:p>
    <w:bookmarkEnd w:id="3205"/>
    <w:bookmarkStart w:name="z3265" w:id="3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Отливщик литых бумажных изделий, 2-й разряд</w:t>
      </w:r>
    </w:p>
    <w:bookmarkEnd w:id="3206"/>
    <w:bookmarkStart w:name="z3266" w:id="3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481. Характеристика работ:</w:t>
      </w:r>
    </w:p>
    <w:bookmarkEnd w:id="3207"/>
    <w:bookmarkStart w:name="z3267" w:id="3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отлива литых бумажных изделий под руководством отливщика более высокой квалификации;</w:t>
      </w:r>
    </w:p>
    <w:bookmarkEnd w:id="3208"/>
    <w:bookmarkStart w:name="z3268" w:id="3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массой приемных воронок отливного аппарата и минеральным волокном пресс-форм;</w:t>
      </w:r>
    </w:p>
    <w:bookmarkEnd w:id="3209"/>
    <w:bookmarkStart w:name="z3269" w:id="3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участие в смене одежды машин;</w:t>
      </w:r>
    </w:p>
    <w:bookmarkEnd w:id="3210"/>
    <w:bookmarkStart w:name="z3270" w:id="3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пресс-форм.</w:t>
      </w:r>
    </w:p>
    <w:bookmarkEnd w:id="3211"/>
    <w:bookmarkStart w:name="z3271" w:id="3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482. Должен знать:</w:t>
      </w:r>
    </w:p>
    <w:bookmarkEnd w:id="3212"/>
    <w:bookmarkStart w:name="z3272" w:id="3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и технологический процесс отлива.</w:t>
      </w:r>
    </w:p>
    <w:bookmarkEnd w:id="3213"/>
    <w:bookmarkStart w:name="z3273" w:id="3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Отливщик литых бумажных изделий, 4-й разряд</w:t>
      </w:r>
    </w:p>
    <w:bookmarkEnd w:id="3214"/>
    <w:bookmarkStart w:name="z3274" w:id="3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483. Характеристика работ:</w:t>
      </w:r>
    </w:p>
    <w:bookmarkEnd w:id="3215"/>
    <w:bookmarkStart w:name="z3275" w:id="3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формования изделий на отливных и отжимных аппаратах и пресс-формах;</w:t>
      </w:r>
    </w:p>
    <w:bookmarkEnd w:id="3216"/>
    <w:bookmarkStart w:name="z3276" w:id="3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работе отдельных узлов оборудования;</w:t>
      </w:r>
    </w:p>
    <w:bookmarkEnd w:id="3217"/>
    <w:bookmarkStart w:name="z3277" w:id="3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поступающей массы;</w:t>
      </w:r>
    </w:p>
    <w:bookmarkEnd w:id="3218"/>
    <w:bookmarkStart w:name="z3278" w:id="3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одежды машин;</w:t>
      </w:r>
    </w:p>
    <w:bookmarkEnd w:id="3219"/>
    <w:bookmarkStart w:name="z3279" w:id="3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вырабатываемых изделий.</w:t>
      </w:r>
    </w:p>
    <w:bookmarkEnd w:id="3220"/>
    <w:bookmarkStart w:name="z3280" w:id="3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484. Должен знать:</w:t>
      </w:r>
    </w:p>
    <w:bookmarkEnd w:id="3221"/>
    <w:bookmarkStart w:name="z3281" w:id="3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схему работы обслуживаемого оборудования;</w:t>
      </w:r>
    </w:p>
    <w:bookmarkEnd w:id="3222"/>
    <w:bookmarkStart w:name="z3282" w:id="3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композицию и концентрацию массы;</w:t>
      </w:r>
    </w:p>
    <w:bookmarkEnd w:id="3223"/>
    <w:bookmarkStart w:name="z3283" w:id="3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отлива изделий;</w:t>
      </w:r>
    </w:p>
    <w:bookmarkEnd w:id="3224"/>
    <w:bookmarkStart w:name="z3284" w:id="3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вырабатываемых изделий.</w:t>
      </w:r>
    </w:p>
    <w:bookmarkEnd w:id="3225"/>
    <w:bookmarkStart w:name="z3285" w:id="3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Переводчик обойных рисунков</w:t>
      </w:r>
    </w:p>
    <w:bookmarkEnd w:id="3226"/>
    <w:bookmarkStart w:name="z3286" w:id="3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Переводчик обойных рисунков, 4-й разряд</w:t>
      </w:r>
    </w:p>
    <w:bookmarkEnd w:id="3227"/>
    <w:bookmarkStart w:name="z3287" w:id="3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485. Характеристика работ:</w:t>
      </w:r>
    </w:p>
    <w:bookmarkEnd w:id="3228"/>
    <w:bookmarkStart w:name="z3288" w:id="3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рисунков с оригиналов на кальку стальной иглой с точным соблюдением контуров рисунка по каждому валу, соответствующему расцветке в рисунке;</w:t>
      </w:r>
    </w:p>
    <w:bookmarkEnd w:id="3229"/>
    <w:bookmarkStart w:name="z3289" w:id="3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затушевка краской каждого вала, соответствующего расцветке оригинала рисунка.</w:t>
      </w:r>
    </w:p>
    <w:bookmarkEnd w:id="3230"/>
    <w:bookmarkStart w:name="z3290" w:id="3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486. Должен знать:</w:t>
      </w:r>
    </w:p>
    <w:bookmarkEnd w:id="3231"/>
    <w:bookmarkStart w:name="z3291" w:id="3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переводки рисунка;</w:t>
      </w:r>
    </w:p>
    <w:bookmarkEnd w:id="3232"/>
    <w:bookmarkStart w:name="z3292" w:id="3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соединения раппорта на окружность вала;</w:t>
      </w:r>
    </w:p>
    <w:bookmarkEnd w:id="3233"/>
    <w:bookmarkStart w:name="z3293" w:id="3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и уменьшение фигур рисунка при наборке вала резчиком.</w:t>
      </w:r>
    </w:p>
    <w:bookmarkEnd w:id="3234"/>
    <w:bookmarkStart w:name="z3294" w:id="3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Перемотчик бумаги и бумажной пряжи</w:t>
      </w:r>
    </w:p>
    <w:bookmarkEnd w:id="3235"/>
    <w:bookmarkStart w:name="z3295" w:id="3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Перемотчик бумаги и бумажной пряжи, 1-й разряд</w:t>
      </w:r>
    </w:p>
    <w:bookmarkEnd w:id="3236"/>
    <w:bookmarkStart w:name="z3296" w:id="3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487. Характеристика работ:</w:t>
      </w:r>
    </w:p>
    <w:bookmarkEnd w:id="3237"/>
    <w:bookmarkStart w:name="z3297" w:id="3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перемотка бумаги, сортировка и укладка в стопы по сортам;</w:t>
      </w:r>
    </w:p>
    <w:bookmarkEnd w:id="3238"/>
    <w:bookmarkStart w:name="z3298" w:id="3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укрепление втулки или рулона на штанге;</w:t>
      </w:r>
    </w:p>
    <w:bookmarkEnd w:id="3239"/>
    <w:bookmarkStart w:name="z3299" w:id="3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проверка размеров барабана в соответствии с размерами разматываемой бумаги.</w:t>
      </w:r>
    </w:p>
    <w:bookmarkEnd w:id="3240"/>
    <w:bookmarkStart w:name="z3300" w:id="3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488. Должен знать:</w:t>
      </w:r>
    </w:p>
    <w:bookmarkEnd w:id="3241"/>
    <w:bookmarkStart w:name="z3301" w:id="3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сортность и стандарты бумаги и соответствующие им диаметры барабанов.</w:t>
      </w:r>
    </w:p>
    <w:bookmarkEnd w:id="3242"/>
    <w:bookmarkStart w:name="z3302" w:id="3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Перемотчик бумаги и бумажной пряжи, 2-й разряд</w:t>
      </w:r>
    </w:p>
    <w:bookmarkEnd w:id="3243"/>
    <w:bookmarkStart w:name="z3303" w:id="3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489. Характеристика работ:</w:t>
      </w:r>
    </w:p>
    <w:bookmarkEnd w:id="3244"/>
    <w:bookmarkStart w:name="z3304" w:id="3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перемотки пряжи на машине на бобины требуемого диаметра;</w:t>
      </w:r>
    </w:p>
    <w:bookmarkEnd w:id="3245"/>
    <w:bookmarkStart w:name="z3305" w:id="3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подвозка пряжи к рабочему месту и подноска патронов;</w:t>
      </w:r>
    </w:p>
    <w:bookmarkEnd w:id="3246"/>
    <w:bookmarkStart w:name="z3306" w:id="3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и пуск машины;</w:t>
      </w:r>
    </w:p>
    <w:bookmarkEnd w:id="3247"/>
    <w:bookmarkStart w:name="z3307" w:id="3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перемоткой пряжи, объемом намотанных бобин;</w:t>
      </w:r>
    </w:p>
    <w:bookmarkEnd w:id="3248"/>
    <w:bookmarkStart w:name="z3308" w:id="3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початков, ликвидация обрывов и сдача перемотанной продукции.</w:t>
      </w:r>
    </w:p>
    <w:bookmarkEnd w:id="3249"/>
    <w:bookmarkStart w:name="z3309" w:id="3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490. Должен знать:</w:t>
      </w:r>
    </w:p>
    <w:bookmarkEnd w:id="3250"/>
    <w:bookmarkStart w:name="z3310" w:id="3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пуска и останова машины;</w:t>
      </w:r>
    </w:p>
    <w:bookmarkEnd w:id="3251"/>
    <w:bookmarkStart w:name="z3311" w:id="3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пряжи.</w:t>
      </w:r>
    </w:p>
    <w:bookmarkEnd w:id="3252"/>
    <w:bookmarkStart w:name="z3312" w:id="3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Перфораторщик</w:t>
      </w:r>
    </w:p>
    <w:bookmarkEnd w:id="3253"/>
    <w:bookmarkStart w:name="z3313" w:id="3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Перфораторщик, 2-й разряд</w:t>
      </w:r>
    </w:p>
    <w:bookmarkEnd w:id="3254"/>
    <w:bookmarkStart w:name="z3314" w:id="3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491. Характеристика работ:</w:t>
      </w:r>
    </w:p>
    <w:bookmarkEnd w:id="3255"/>
    <w:bookmarkStart w:name="z3315" w:id="3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перфорации на перфорационном станке;</w:t>
      </w:r>
    </w:p>
    <w:bookmarkEnd w:id="3256"/>
    <w:bookmarkStart w:name="z3316" w:id="3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бобин в станок и заправка бумаги для перфорации;</w:t>
      </w:r>
    </w:p>
    <w:bookmarkEnd w:id="3257"/>
    <w:bookmarkStart w:name="z3317" w:id="3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точностью перфорации и ее метражом на приемной катушке;</w:t>
      </w:r>
    </w:p>
    <w:bookmarkEnd w:id="3258"/>
    <w:bookmarkStart w:name="z3318" w:id="3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регулировка станка, обеспечение высокой точности перфорации бумажной ленты.</w:t>
      </w:r>
    </w:p>
    <w:bookmarkEnd w:id="3259"/>
    <w:bookmarkStart w:name="z3319" w:id="3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492. Должен знать:</w:t>
      </w:r>
    </w:p>
    <w:bookmarkEnd w:id="3260"/>
    <w:bookmarkStart w:name="z3320" w:id="3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станка;</w:t>
      </w:r>
    </w:p>
    <w:bookmarkEnd w:id="3261"/>
    <w:bookmarkStart w:name="z3321" w:id="3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специальную бумагу.</w:t>
      </w:r>
    </w:p>
    <w:bookmarkEnd w:id="3262"/>
    <w:bookmarkStart w:name="z3322" w:id="3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Печатник миллиметровки</w:t>
      </w:r>
    </w:p>
    <w:bookmarkEnd w:id="3263"/>
    <w:bookmarkStart w:name="z3323" w:id="3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Печатник миллиметровки, 4-й разряд</w:t>
      </w:r>
    </w:p>
    <w:bookmarkEnd w:id="3264"/>
    <w:bookmarkStart w:name="z3324" w:id="3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493. Характеристика работ:</w:t>
      </w:r>
    </w:p>
    <w:bookmarkEnd w:id="3265"/>
    <w:bookmarkStart w:name="z3325" w:id="3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печатания миллиметровки;</w:t>
      </w:r>
    </w:p>
    <w:bookmarkEnd w:id="3266"/>
    <w:bookmarkStart w:name="z3326" w:id="3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рулонов для печатания;</w:t>
      </w:r>
    </w:p>
    <w:bookmarkEnd w:id="3267"/>
    <w:bookmarkStart w:name="z3327" w:id="3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отпечатанных рулонов;</w:t>
      </w:r>
    </w:p>
    <w:bookmarkEnd w:id="3268"/>
    <w:bookmarkStart w:name="z3328" w:id="3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печатного вала;</w:t>
      </w:r>
    </w:p>
    <w:bookmarkEnd w:id="3269"/>
    <w:bookmarkStart w:name="z3329" w:id="3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уровня краски в ванне после предварительной ее фильтрации;</w:t>
      </w:r>
    </w:p>
    <w:bookmarkEnd w:id="3270"/>
    <w:bookmarkStart w:name="z3330" w:id="3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сетки, наносимой на бумагу;</w:t>
      </w:r>
    </w:p>
    <w:bookmarkEnd w:id="3271"/>
    <w:bookmarkStart w:name="z3331" w:id="3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установка ракли на машину и регулирование ее работы в процессе нанесения миллиметровой сетки.</w:t>
      </w:r>
    </w:p>
    <w:bookmarkEnd w:id="3272"/>
    <w:bookmarkStart w:name="z3332" w:id="3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494. Должен знать:</w:t>
      </w:r>
    </w:p>
    <w:bookmarkEnd w:id="3273"/>
    <w:bookmarkStart w:name="z3333" w:id="3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машины;</w:t>
      </w:r>
    </w:p>
    <w:bookmarkEnd w:id="3274"/>
    <w:bookmarkStart w:name="z3334" w:id="3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бумаги-основы и применяемых красок.</w:t>
      </w:r>
    </w:p>
    <w:bookmarkEnd w:id="3275"/>
    <w:bookmarkStart w:name="z3335" w:id="3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Полировщик изделий из бумаги</w:t>
      </w:r>
    </w:p>
    <w:bookmarkEnd w:id="3276"/>
    <w:bookmarkStart w:name="z3336" w:id="3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Полировщик изделий из бумаги, 1-й разряд</w:t>
      </w:r>
    </w:p>
    <w:bookmarkEnd w:id="3277"/>
    <w:bookmarkStart w:name="z3337" w:id="3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495 Характеристика работ:</w:t>
      </w:r>
    </w:p>
    <w:bookmarkEnd w:id="3278"/>
    <w:bookmarkStart w:name="z3338" w:id="3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полирование поверхности изделий и деталей наждачной шкуркой;</w:t>
      </w:r>
    </w:p>
    <w:bookmarkEnd w:id="3279"/>
    <w:bookmarkStart w:name="z3339" w:id="3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изделий в приспособление и полировка поверхности с применением парафина и талька или на карборундовом круге.</w:t>
      </w:r>
    </w:p>
    <w:bookmarkEnd w:id="3280"/>
    <w:bookmarkStart w:name="z3340" w:id="3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496. Должен знать:</w:t>
      </w:r>
    </w:p>
    <w:bookmarkEnd w:id="3281"/>
    <w:bookmarkStart w:name="z3341" w:id="3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полировки изделий;</w:t>
      </w:r>
    </w:p>
    <w:bookmarkEnd w:id="3282"/>
    <w:bookmarkStart w:name="z3342" w:id="3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 наждачной шкурки и карборундовых кругов;</w:t>
      </w:r>
    </w:p>
    <w:bookmarkEnd w:id="3283"/>
    <w:bookmarkStart w:name="z3343" w:id="3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и способы устранения брака при полировке.</w:t>
      </w:r>
    </w:p>
    <w:bookmarkEnd w:id="3284"/>
    <w:bookmarkStart w:name="z3344" w:id="3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Полировщик изделий из бумаги, 2-й разряд</w:t>
      </w:r>
    </w:p>
    <w:bookmarkEnd w:id="3285"/>
    <w:bookmarkStart w:name="z3345" w:id="3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497. Характеристика работ:</w:t>
      </w:r>
    </w:p>
    <w:bookmarkEnd w:id="3286"/>
    <w:bookmarkStart w:name="z3346" w:id="3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полирование поверхности изделий из бумаги и деталей на полировочных станках;</w:t>
      </w:r>
    </w:p>
    <w:bookmarkEnd w:id="3287"/>
    <w:bookmarkStart w:name="z3347" w:id="3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подачи валика и пневмоотсоса;</w:t>
      </w:r>
    </w:p>
    <w:bookmarkEnd w:id="3288"/>
    <w:bookmarkStart w:name="z3348" w:id="3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оборудованием и устранение мелких неполадок в его работе.</w:t>
      </w:r>
    </w:p>
    <w:bookmarkEnd w:id="3289"/>
    <w:bookmarkStart w:name="z3349" w:id="3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498. Должен знать:</w:t>
      </w:r>
    </w:p>
    <w:bookmarkEnd w:id="3290"/>
    <w:bookmarkStart w:name="z3350" w:id="3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полировочных станков;</w:t>
      </w:r>
    </w:p>
    <w:bookmarkEnd w:id="3291"/>
    <w:bookmarkStart w:name="z3351" w:id="3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полировки изделий;</w:t>
      </w:r>
    </w:p>
    <w:bookmarkEnd w:id="3292"/>
    <w:bookmarkStart w:name="z3352" w:id="3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и способы устранения брака при полировке.</w:t>
      </w:r>
    </w:p>
    <w:bookmarkEnd w:id="3293"/>
    <w:bookmarkStart w:name="z3353" w:id="3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Прессовщик бумагоделательной (картоноделательной) машины</w:t>
      </w:r>
    </w:p>
    <w:bookmarkEnd w:id="3294"/>
    <w:bookmarkStart w:name="z3354" w:id="3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Прессовщик бумагоделательной (картоноделательной)</w:t>
      </w:r>
    </w:p>
    <w:bookmarkEnd w:id="3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машины, 2-й разряд</w:t>
      </w:r>
    </w:p>
    <w:bookmarkStart w:name="z3356" w:id="3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499. Характеристика работ:</w:t>
      </w:r>
    </w:p>
    <w:bookmarkEnd w:id="3296"/>
    <w:bookmarkStart w:name="z3357" w:id="3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обезвоживания бумаги и картона на прессовой части бумагоделательных машин с рабочей скоростью до 300 м/мин. и картоноделательных машин при ширине сетки до 6 м и со скоростью до 350 м/мин;</w:t>
      </w:r>
    </w:p>
    <w:bookmarkEnd w:id="3297"/>
    <w:bookmarkStart w:name="z3358" w:id="3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правильным натяжением бумажного полотна между прессами;</w:t>
      </w:r>
    </w:p>
    <w:bookmarkEnd w:id="3298"/>
    <w:bookmarkStart w:name="z3359" w:id="3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натяжка и правка прессовых сукон;</w:t>
      </w:r>
    </w:p>
    <w:bookmarkEnd w:id="3299"/>
    <w:bookmarkStart w:name="z3360" w:id="3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сукон и прочистка спрысков;</w:t>
      </w:r>
    </w:p>
    <w:bookmarkEnd w:id="3300"/>
    <w:bookmarkStart w:name="z3361" w:id="3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работой прессов и за равномерной влажностью по всей ширине полотна.</w:t>
      </w:r>
    </w:p>
    <w:bookmarkEnd w:id="3301"/>
    <w:bookmarkStart w:name="z3362" w:id="3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500. Должен знать:</w:t>
      </w:r>
    </w:p>
    <w:bookmarkEnd w:id="3302"/>
    <w:bookmarkStart w:name="z3363" w:id="3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прессовой части машины и влажность полотна после каждого пресса;</w:t>
      </w:r>
    </w:p>
    <w:bookmarkEnd w:id="3303"/>
    <w:bookmarkStart w:name="z3364" w:id="3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заправки полотна и марки сукон.</w:t>
      </w:r>
    </w:p>
    <w:bookmarkEnd w:id="3304"/>
    <w:bookmarkStart w:name="z3365" w:id="3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Прессовщик бумагоделательной (картоноделательной)</w:t>
      </w:r>
    </w:p>
    <w:bookmarkEnd w:id="3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машины, 3-й разряд</w:t>
      </w:r>
    </w:p>
    <w:bookmarkStart w:name="z3367" w:id="3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501. Характеристика работ:</w:t>
      </w:r>
    </w:p>
    <w:bookmarkEnd w:id="3306"/>
    <w:bookmarkStart w:name="z3368" w:id="3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обезвоживания бумаги и картона на прессовой части бумагоделательных машин с рабочей скоростью свыше 300 м/мин. до 700 м/мин., а также машин, вырабатывающих бумаги: конденсаторную, кабельные (высоко- и низковольтную), филигранную, офсетную, чайную, форзацную, картографическую, для глубокой печати, писчую, типографскую N 1, 2 и 3, мешочную, тетрадную, копировальную, промокательную, основу для кальки, пергамента, мелования, асбестобумажного полотна и кожевенного картона, эстампную, перфокарточную, для упаковки продуктов и другие ответственные виды технических бумаг и картоноделательных круглосеточных машин с шириной сетки свыше 6 м и со скоростью до 350 м/мин;</w:t>
      </w:r>
    </w:p>
    <w:bookmarkEnd w:id="3307"/>
    <w:bookmarkStart w:name="z3369" w:id="3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правильным натяжением бумажного полотна между прессами;</w:t>
      </w:r>
    </w:p>
    <w:bookmarkEnd w:id="3308"/>
    <w:bookmarkStart w:name="z3370" w:id="3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натяжка и правка прессовых сукон; </w:t>
      </w:r>
    </w:p>
    <w:bookmarkEnd w:id="3309"/>
    <w:bookmarkStart w:name="z3371" w:id="3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сукон и прочистка спрысков;</w:t>
      </w:r>
    </w:p>
    <w:bookmarkEnd w:id="3310"/>
    <w:bookmarkStart w:name="z3372" w:id="3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работой прессов и за равномерной влажностью по всей ширине полотна.</w:t>
      </w:r>
    </w:p>
    <w:bookmarkEnd w:id="3311"/>
    <w:bookmarkStart w:name="z3373" w:id="3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502. Должен знать:</w:t>
      </w:r>
    </w:p>
    <w:bookmarkEnd w:id="3312"/>
    <w:bookmarkStart w:name="z3374" w:id="3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прессовой части машины и влажность полотна после каждого пресса;</w:t>
      </w:r>
    </w:p>
    <w:bookmarkEnd w:id="3313"/>
    <w:bookmarkStart w:name="z3375" w:id="3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заправки полотна и марки сукон.</w:t>
      </w:r>
    </w:p>
    <w:bookmarkEnd w:id="3314"/>
    <w:bookmarkStart w:name="z3376" w:id="3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Прессовщик бумагоделательной (картоноделательной)</w:t>
      </w:r>
    </w:p>
    <w:bookmarkEnd w:id="3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машины, 4-й разряд</w:t>
      </w:r>
    </w:p>
    <w:bookmarkStart w:name="z3378" w:id="3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503. Характеристика работ:</w:t>
      </w:r>
    </w:p>
    <w:bookmarkEnd w:id="3316"/>
    <w:bookmarkStart w:name="z3379" w:id="3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обезвоживания бумаги и картона на прессовой части машины со скоростью свыше 700 м/мин. и картоноделательных машинах с шириной сетки свыше 6 м и со скоростью свыше 350 м/мин;</w:t>
      </w:r>
    </w:p>
    <w:bookmarkEnd w:id="3317"/>
    <w:bookmarkStart w:name="z3380" w:id="3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правильным натяжением бумажного полотна между прессами;</w:t>
      </w:r>
    </w:p>
    <w:bookmarkEnd w:id="3318"/>
    <w:bookmarkStart w:name="z3381" w:id="3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натяжка и правка прессовых сукон; </w:t>
      </w:r>
    </w:p>
    <w:bookmarkEnd w:id="3319"/>
    <w:bookmarkStart w:name="z3382" w:id="3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сукон и прочистка спрысков;</w:t>
      </w:r>
    </w:p>
    <w:bookmarkEnd w:id="3320"/>
    <w:bookmarkStart w:name="z3383" w:id="3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работой прессов и за равномерной влажностью по всей ширине полотна.</w:t>
      </w:r>
    </w:p>
    <w:bookmarkEnd w:id="3321"/>
    <w:bookmarkStart w:name="z3384" w:id="3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504. Должен знать:</w:t>
      </w:r>
    </w:p>
    <w:bookmarkEnd w:id="3322"/>
    <w:bookmarkStart w:name="z3385" w:id="3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прессовой части машины и влажность полотна после каждого пресса;</w:t>
      </w:r>
    </w:p>
    <w:bookmarkEnd w:id="3323"/>
    <w:bookmarkStart w:name="z3386" w:id="3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заправки полотна и марки сукон.</w:t>
      </w:r>
    </w:p>
    <w:bookmarkEnd w:id="3324"/>
    <w:bookmarkStart w:name="z3387" w:id="3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Прессовщик картонажных изделий</w:t>
      </w:r>
    </w:p>
    <w:bookmarkEnd w:id="3325"/>
    <w:bookmarkStart w:name="z3388" w:id="3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Прессовщик картонажных изделий, 1-й разряд</w:t>
      </w:r>
    </w:p>
    <w:bookmarkEnd w:id="3326"/>
    <w:bookmarkStart w:name="z3389" w:id="3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505. Характеристика работ:</w:t>
      </w:r>
    </w:p>
    <w:bookmarkEnd w:id="3327"/>
    <w:bookmarkStart w:name="z3390" w:id="3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гофрированных капсюлей из бумажных и пергаментных заготовок на капсюльных прессах;</w:t>
      </w:r>
    </w:p>
    <w:bookmarkEnd w:id="3328"/>
    <w:bookmarkStart w:name="z3391" w:id="3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фасонировка бумажных колец на ручных оправочных формах;</w:t>
      </w:r>
    </w:p>
    <w:bookmarkEnd w:id="3329"/>
    <w:bookmarkStart w:name="z3392" w:id="3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нагрева форм;</w:t>
      </w:r>
    </w:p>
    <w:bookmarkEnd w:id="3330"/>
    <w:bookmarkStart w:name="z3393" w:id="3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правильным расположением рисунка кольца при установке на форму или в гнезда пресса;</w:t>
      </w:r>
    </w:p>
    <w:bookmarkEnd w:id="3331"/>
    <w:bookmarkStart w:name="z3394" w:id="3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закладка пачки заготовок в гнезда револьверного диска;</w:t>
      </w:r>
    </w:p>
    <w:bookmarkEnd w:id="3332"/>
    <w:bookmarkStart w:name="z3395" w:id="3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изготавливаемых изделий.</w:t>
      </w:r>
    </w:p>
    <w:bookmarkEnd w:id="3333"/>
    <w:bookmarkStart w:name="z3396" w:id="3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506. Должен знать:</w:t>
      </w:r>
    </w:p>
    <w:bookmarkEnd w:id="3334"/>
    <w:bookmarkStart w:name="z3397" w:id="3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3335"/>
    <w:bookmarkStart w:name="z3398" w:id="3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материалов капсюлей;</w:t>
      </w:r>
    </w:p>
    <w:bookmarkEnd w:id="3336"/>
    <w:bookmarkStart w:name="z3399" w:id="3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температуры нагрева форм.</w:t>
      </w:r>
    </w:p>
    <w:bookmarkEnd w:id="3337"/>
    <w:bookmarkStart w:name="z3400" w:id="3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Прессовщик картонажных изделий, 2-й разряд</w:t>
      </w:r>
    </w:p>
    <w:bookmarkEnd w:id="3338"/>
    <w:bookmarkStart w:name="z3401" w:id="3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507. Характеристика работ:</w:t>
      </w:r>
    </w:p>
    <w:bookmarkEnd w:id="3339"/>
    <w:bookmarkStart w:name="z3402" w:id="3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сборных штампованных коробок из ободка донышка и этикетки на полуавтоматических карусельных прессах;</w:t>
      </w:r>
    </w:p>
    <w:bookmarkEnd w:id="3340"/>
    <w:bookmarkStart w:name="z3403" w:id="3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ободка с донышком в соответствии с рисунком печати, заправка ободка со вставленными доньями в гнезда пресс-форм;</w:t>
      </w:r>
    </w:p>
    <w:bookmarkEnd w:id="3341"/>
    <w:bookmarkStart w:name="z3404" w:id="3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кассеты самонаклада этикетками;</w:t>
      </w:r>
    </w:p>
    <w:bookmarkEnd w:id="3342"/>
    <w:bookmarkStart w:name="z3405" w:id="3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пресса, самонаклада, температуры нагрева пуансона;</w:t>
      </w:r>
    </w:p>
    <w:bookmarkEnd w:id="3343"/>
    <w:bookmarkStart w:name="z3406" w:id="3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штамповка металлических крышек на полуавтоматах;</w:t>
      </w:r>
    </w:p>
    <w:bookmarkEnd w:id="3344"/>
    <w:bookmarkStart w:name="z3407" w:id="3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накладка с точной центровкой гуммированных этикеток на частично отпрессованную деталь коробки на прессах (без механического самонаклада и самосъема) и одновременный съем отштампованных коробок с пресс-форм. В необходимых случаях - накладка поверх этикетки предохранительной бумажной прокладки;</w:t>
      </w:r>
    </w:p>
    <w:bookmarkEnd w:id="3345"/>
    <w:bookmarkStart w:name="z3408" w:id="3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состоянием штампов, качеством штамповки.</w:t>
      </w:r>
    </w:p>
    <w:bookmarkEnd w:id="3346"/>
    <w:bookmarkStart w:name="z3409" w:id="3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508. Должен знать:</w:t>
      </w:r>
    </w:p>
    <w:bookmarkEnd w:id="3347"/>
    <w:bookmarkStart w:name="z3410" w:id="3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способы регулирования пресса и приспособлений;</w:t>
      </w:r>
    </w:p>
    <w:bookmarkEnd w:id="3348"/>
    <w:bookmarkStart w:name="z3411" w:id="3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температуру нагрева пуансона;</w:t>
      </w:r>
    </w:p>
    <w:bookmarkEnd w:id="3349"/>
    <w:bookmarkStart w:name="z3412" w:id="3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коробок, этикеток и требования, предъявляемые к качеству изготовления прессованных коробок.</w:t>
      </w:r>
    </w:p>
    <w:bookmarkEnd w:id="3350"/>
    <w:bookmarkStart w:name="z3413" w:id="3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Прессовщик картонажных изделий, 3-й разряд</w:t>
      </w:r>
    </w:p>
    <w:bookmarkEnd w:id="3351"/>
    <w:bookmarkStart w:name="z3414" w:id="3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509. Характеристика работ:</w:t>
      </w:r>
    </w:p>
    <w:bookmarkEnd w:id="3352"/>
    <w:bookmarkStart w:name="z3415" w:id="3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закроя сложных деталей, складных футляров на тигельных, конгревных прессах методом штампования наборными или гравировочными штампами;</w:t>
      </w:r>
    </w:p>
    <w:bookmarkEnd w:id="3353"/>
    <w:bookmarkStart w:name="z3416" w:id="3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горок сферической поверхности на заготовках методом крупнорельефного тиснения на прессах для декоративной отделки клеевых коробок;</w:t>
      </w:r>
    </w:p>
    <w:bookmarkEnd w:id="3354"/>
    <w:bookmarkStart w:name="z3417" w:id="3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обрубка по контуру, нанесение рельефного рисунка и линий сгибов, просеча прорезей и углов;</w:t>
      </w:r>
    </w:p>
    <w:bookmarkEnd w:id="3355"/>
    <w:bookmarkStart w:name="z3418" w:id="3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производстве закроя из предварительно напечатанного материала - точная подгонка высечки и тиснений по рисунку печати;</w:t>
      </w:r>
    </w:p>
    <w:bookmarkEnd w:id="3356"/>
    <w:bookmarkStart w:name="z3419" w:id="3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пресса листами бумаги, картона, печатными этикетками, заготовками складных пачек и так далее;</w:t>
      </w:r>
    </w:p>
    <w:bookmarkEnd w:id="3357"/>
    <w:bookmarkStart w:name="z3420" w:id="3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штампов к доске пресса;</w:t>
      </w:r>
    </w:p>
    <w:bookmarkEnd w:id="3358"/>
    <w:bookmarkStart w:name="z3421" w:id="3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биговочных и ножевых пластин штампа на глубину давления и прорезов;</w:t>
      </w:r>
    </w:p>
    <w:bookmarkEnd w:id="3359"/>
    <w:bookmarkStart w:name="z3422" w:id="3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наладка матриц в точном соответствии с рисунком штампа;</w:t>
      </w:r>
    </w:p>
    <w:bookmarkEnd w:id="3360"/>
    <w:bookmarkStart w:name="z3423" w:id="3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с самонакладом листов - регулирование подающих механизмов;</w:t>
      </w:r>
    </w:p>
    <w:bookmarkEnd w:id="3361"/>
    <w:bookmarkStart w:name="z3424" w:id="3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пресса при работе с материалами разной толщины;</w:t>
      </w:r>
    </w:p>
    <w:bookmarkEnd w:id="3362"/>
    <w:bookmarkStart w:name="z3425" w:id="3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прессования заготовок.</w:t>
      </w:r>
    </w:p>
    <w:bookmarkEnd w:id="3363"/>
    <w:bookmarkStart w:name="z3426" w:id="3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510. Должен знать:</w:t>
      </w:r>
    </w:p>
    <w:bookmarkEnd w:id="3364"/>
    <w:bookmarkStart w:name="z3427" w:id="3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регулирования механизма подачи бумаги, пресса и штампа при работе с различными материалами;</w:t>
      </w:r>
    </w:p>
    <w:bookmarkEnd w:id="3365"/>
    <w:bookmarkStart w:name="z3428" w:id="3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выклейки матриц; свойства закраиваемых материалов;</w:t>
      </w:r>
    </w:p>
    <w:bookmarkEnd w:id="3366"/>
    <w:bookmarkStart w:name="z3429" w:id="3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штампованных деталей.</w:t>
      </w:r>
    </w:p>
    <w:bookmarkEnd w:id="3367"/>
    <w:bookmarkStart w:name="z3430" w:id="3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Прессовщик картона и фибры</w:t>
      </w:r>
    </w:p>
    <w:bookmarkEnd w:id="3368"/>
    <w:bookmarkStart w:name="z3431" w:id="3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Прессовщик картона и фибры, 2-й разряд</w:t>
      </w:r>
    </w:p>
    <w:bookmarkEnd w:id="3369"/>
    <w:bookmarkStart w:name="z3432" w:id="3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511. Характеристика работ:</w:t>
      </w:r>
    </w:p>
    <w:bookmarkEnd w:id="3370"/>
    <w:bookmarkStart w:name="z3433" w:id="3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прессования картона на гидравлических или механических прессах;</w:t>
      </w:r>
    </w:p>
    <w:bookmarkEnd w:id="3371"/>
    <w:bookmarkStart w:name="z3434" w:id="3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картона и загрузка его в прессы; </w:t>
      </w:r>
    </w:p>
    <w:bookmarkEnd w:id="3372"/>
    <w:bookmarkStart w:name="z3435" w:id="3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подноска, загрузка и выгрузка фибры;</w:t>
      </w:r>
    </w:p>
    <w:bookmarkEnd w:id="3373"/>
    <w:bookmarkStart w:name="z3436" w:id="3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на гидравлических или механических прессах;</w:t>
      </w:r>
    </w:p>
    <w:bookmarkEnd w:id="3374"/>
    <w:bookmarkStart w:name="z3437" w:id="3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прокладок, чистка их и очистка листов картона;</w:t>
      </w:r>
    </w:p>
    <w:bookmarkEnd w:id="3375"/>
    <w:bookmarkStart w:name="z3438" w:id="3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и укладывание кип после прессования;</w:t>
      </w:r>
    </w:p>
    <w:bookmarkEnd w:id="3376"/>
    <w:bookmarkStart w:name="z3439" w:id="3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насосов, давлением и температурой.</w:t>
      </w:r>
    </w:p>
    <w:bookmarkEnd w:id="3377"/>
    <w:bookmarkStart w:name="z3440" w:id="3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512. Должен знать:</w:t>
      </w:r>
    </w:p>
    <w:bookmarkEnd w:id="3378"/>
    <w:bookmarkStart w:name="z3441" w:id="3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пресса;</w:t>
      </w:r>
    </w:p>
    <w:bookmarkEnd w:id="3379"/>
    <w:bookmarkStart w:name="z3442" w:id="3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контрольно-измерительную аппаратуру;</w:t>
      </w:r>
    </w:p>
    <w:bookmarkEnd w:id="3380"/>
    <w:bookmarkStart w:name="z3443" w:id="3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(процент влажности) прессованного картона;</w:t>
      </w:r>
    </w:p>
    <w:bookmarkEnd w:id="3381"/>
    <w:bookmarkStart w:name="z3444" w:id="3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прессования и мочки фибры.</w:t>
      </w:r>
    </w:p>
    <w:bookmarkEnd w:id="3382"/>
    <w:bookmarkStart w:name="z3445" w:id="3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Прессовщик картона и фибры, 3-й разряд</w:t>
      </w:r>
    </w:p>
    <w:bookmarkEnd w:id="3383"/>
    <w:bookmarkStart w:name="z3446" w:id="3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513. Характеристика работ:</w:t>
      </w:r>
    </w:p>
    <w:bookmarkEnd w:id="3384"/>
    <w:bookmarkStart w:name="z3447" w:id="3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прессования фибры;</w:t>
      </w:r>
    </w:p>
    <w:bookmarkEnd w:id="3385"/>
    <w:bookmarkStart w:name="z3448" w:id="3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давления и температуры;</w:t>
      </w:r>
    </w:p>
    <w:bookmarkEnd w:id="3386"/>
    <w:bookmarkStart w:name="z3449" w:id="3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и состоянием прессов;</w:t>
      </w:r>
    </w:p>
    <w:bookmarkEnd w:id="3387"/>
    <w:bookmarkStart w:name="z3450" w:id="3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фибры по прессам;</w:t>
      </w:r>
    </w:p>
    <w:bookmarkEnd w:id="3388"/>
    <w:bookmarkStart w:name="z3451" w:id="3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режима прессования в зависимости от марки и влажности фибры;</w:t>
      </w:r>
    </w:p>
    <w:bookmarkEnd w:id="3389"/>
    <w:bookmarkStart w:name="z3452" w:id="3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размочки фибры.</w:t>
      </w:r>
    </w:p>
    <w:bookmarkEnd w:id="3390"/>
    <w:bookmarkStart w:name="z3453" w:id="3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514. Должен знать:</w:t>
      </w:r>
    </w:p>
    <w:bookmarkEnd w:id="3391"/>
    <w:bookmarkStart w:name="z3454" w:id="3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насосной, аккумуляторной и прессовой установок;</w:t>
      </w:r>
    </w:p>
    <w:bookmarkEnd w:id="3392"/>
    <w:bookmarkStart w:name="z3455" w:id="3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размочки фибры.</w:t>
      </w:r>
    </w:p>
    <w:bookmarkEnd w:id="3393"/>
    <w:bookmarkStart w:name="z3456" w:id="3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Прессовщик клеильно-сушильной машины</w:t>
      </w:r>
    </w:p>
    <w:bookmarkEnd w:id="3394"/>
    <w:bookmarkStart w:name="z3457" w:id="3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Прессовщик клеильно-сушильной машины, 2-й разряд</w:t>
      </w:r>
    </w:p>
    <w:bookmarkEnd w:id="3395"/>
    <w:bookmarkStart w:name="z3458" w:id="3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515. Характеристика работ:</w:t>
      </w:r>
    </w:p>
    <w:bookmarkEnd w:id="3396"/>
    <w:bookmarkStart w:name="z3459" w:id="3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проклейки бумаги на прессах;</w:t>
      </w:r>
    </w:p>
    <w:bookmarkEnd w:id="3397"/>
    <w:bookmarkStart w:name="z3460" w:id="3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работы прессов и прессового сукна;</w:t>
      </w:r>
    </w:p>
    <w:bookmarkEnd w:id="3398"/>
    <w:bookmarkStart w:name="z3461" w:id="3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валиков бумаги на раскат и заправка бумаги;</w:t>
      </w:r>
    </w:p>
    <w:bookmarkEnd w:id="3399"/>
    <w:bookmarkStart w:name="z3462" w:id="3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уровнем и температурой клея в ванне и наполнение ванны клеевым раствором;</w:t>
      </w:r>
    </w:p>
    <w:bookmarkEnd w:id="3400"/>
    <w:bookmarkStart w:name="z3463" w:id="3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брака;</w:t>
      </w:r>
    </w:p>
    <w:bookmarkEnd w:id="3401"/>
    <w:bookmarkStart w:name="z3464" w:id="3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бумаговедущих валиков и реек;</w:t>
      </w:r>
    </w:p>
    <w:bookmarkEnd w:id="3402"/>
    <w:bookmarkStart w:name="z3465" w:id="3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 клеевой ванны;</w:t>
      </w:r>
    </w:p>
    <w:bookmarkEnd w:id="3403"/>
    <w:bookmarkStart w:name="z3466" w:id="3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одежды машин.</w:t>
      </w:r>
    </w:p>
    <w:bookmarkEnd w:id="3404"/>
    <w:bookmarkStart w:name="z3467" w:id="3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516. Должен знать:</w:t>
      </w:r>
    </w:p>
    <w:bookmarkEnd w:id="3405"/>
    <w:bookmarkStart w:name="z3468" w:id="3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проклейки бумаги.</w:t>
      </w:r>
    </w:p>
    <w:bookmarkEnd w:id="3406"/>
    <w:bookmarkStart w:name="z3469" w:id="3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Прессовщик коры</w:t>
      </w:r>
    </w:p>
    <w:bookmarkEnd w:id="3407"/>
    <w:bookmarkStart w:name="z3470" w:id="3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Прессовщик коры, 2-й разряд</w:t>
      </w:r>
    </w:p>
    <w:bookmarkEnd w:id="3408"/>
    <w:bookmarkStart w:name="z3471" w:id="3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517. Характеристика работ:</w:t>
      </w:r>
    </w:p>
    <w:bookmarkEnd w:id="3409"/>
    <w:bookmarkStart w:name="z3472" w:id="3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отжима коры;</w:t>
      </w:r>
    </w:p>
    <w:bookmarkEnd w:id="3410"/>
    <w:bookmarkStart w:name="z3473" w:id="3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сырой коры к прессам. Загрузка коры для дробления и отжима в прессе;</w:t>
      </w:r>
    </w:p>
    <w:bookmarkEnd w:id="3411"/>
    <w:bookmarkStart w:name="z3474" w:id="3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всех узлов гидропресса, равномерностью подачи коры к прессу и выходом прессованной коры;</w:t>
      </w:r>
    </w:p>
    <w:bookmarkEnd w:id="3412"/>
    <w:bookmarkStart w:name="z3475" w:id="3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прессованной коры;</w:t>
      </w:r>
    </w:p>
    <w:bookmarkEnd w:id="3413"/>
    <w:bookmarkStart w:name="z3476" w:id="3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и устранение мелких неполадок пресса.</w:t>
      </w:r>
    </w:p>
    <w:bookmarkEnd w:id="3414"/>
    <w:bookmarkStart w:name="z3477" w:id="3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518. Должен знать:</w:t>
      </w:r>
    </w:p>
    <w:bookmarkEnd w:id="3415"/>
    <w:bookmarkStart w:name="z3478" w:id="3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пресса;</w:t>
      </w:r>
    </w:p>
    <w:bookmarkEnd w:id="3416"/>
    <w:bookmarkStart w:name="z3479" w:id="3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влажность прессованной коры.</w:t>
      </w:r>
    </w:p>
    <w:bookmarkEnd w:id="3417"/>
    <w:bookmarkStart w:name="z3480" w:id="3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Прессовщик литых бумажных изделий</w:t>
      </w:r>
    </w:p>
    <w:bookmarkEnd w:id="3418"/>
    <w:bookmarkStart w:name="z3481" w:id="3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Прессовщик литых бумажных изделий, 2-й разряд</w:t>
      </w:r>
    </w:p>
    <w:bookmarkEnd w:id="3419"/>
    <w:bookmarkStart w:name="z3482" w:id="3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519. Характеристика работ:</w:t>
      </w:r>
    </w:p>
    <w:bookmarkEnd w:id="3420"/>
    <w:bookmarkStart w:name="z3483" w:id="3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прессования литых бумажных изделий на аппаратах различных типов;</w:t>
      </w:r>
    </w:p>
    <w:bookmarkEnd w:id="3421"/>
    <w:bookmarkStart w:name="z3484" w:id="3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работе;</w:t>
      </w:r>
    </w:p>
    <w:bookmarkEnd w:id="3422"/>
    <w:bookmarkStart w:name="z3485" w:id="3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поступающих после отлива изделий;</w:t>
      </w:r>
    </w:p>
    <w:bookmarkEnd w:id="3423"/>
    <w:bookmarkStart w:name="z3486" w:id="3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и определение качества изделий по техническим условиям.</w:t>
      </w:r>
    </w:p>
    <w:bookmarkEnd w:id="3424"/>
    <w:bookmarkStart w:name="z3487" w:id="3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520. Должен знать:</w:t>
      </w:r>
    </w:p>
    <w:bookmarkEnd w:id="3425"/>
    <w:bookmarkStart w:name="z3488" w:id="3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прессовых машин;</w:t>
      </w:r>
    </w:p>
    <w:bookmarkEnd w:id="3426"/>
    <w:bookmarkStart w:name="z3489" w:id="3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воздушной и вакуумной системами и контрольно-измерительными приборами;</w:t>
      </w:r>
    </w:p>
    <w:bookmarkEnd w:id="3427"/>
    <w:bookmarkStart w:name="z3490" w:id="3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процесса прессования;</w:t>
      </w:r>
    </w:p>
    <w:bookmarkEnd w:id="3428"/>
    <w:bookmarkStart w:name="z3491" w:id="3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продукцию.</w:t>
      </w:r>
    </w:p>
    <w:bookmarkEnd w:id="3429"/>
    <w:bookmarkStart w:name="z3492" w:id="3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Прессовщик отжимной машины</w:t>
      </w:r>
    </w:p>
    <w:bookmarkEnd w:id="3430"/>
    <w:bookmarkStart w:name="z3493" w:id="3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Прессовщик отжимной машины, 2-й разряд</w:t>
      </w:r>
    </w:p>
    <w:bookmarkEnd w:id="3431"/>
    <w:bookmarkStart w:name="z3494" w:id="3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521. Характеристика работ:</w:t>
      </w:r>
    </w:p>
    <w:bookmarkEnd w:id="3432"/>
    <w:bookmarkStart w:name="z3495" w:id="3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обезвоживание полотна древесной массы на прессах;</w:t>
      </w:r>
    </w:p>
    <w:bookmarkEnd w:id="3433"/>
    <w:bookmarkStart w:name="z3496" w:id="3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полотна в прессы и резательный узел;</w:t>
      </w:r>
    </w:p>
    <w:bookmarkEnd w:id="3434"/>
    <w:bookmarkStart w:name="z3497" w:id="3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содержанием сухого вещества в полотне древесной массы и за равномерной влажностью по всей ширине полотна;</w:t>
      </w:r>
    </w:p>
    <w:bookmarkEnd w:id="3435"/>
    <w:bookmarkStart w:name="z3498" w:id="3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запрессовки валов на прессах;</w:t>
      </w:r>
    </w:p>
    <w:bookmarkEnd w:id="3436"/>
    <w:bookmarkStart w:name="z3499" w:id="3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прессов;</w:t>
      </w:r>
    </w:p>
    <w:bookmarkEnd w:id="3437"/>
    <w:bookmarkStart w:name="z3500" w:id="3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одежды машин.</w:t>
      </w:r>
    </w:p>
    <w:bookmarkEnd w:id="3438"/>
    <w:bookmarkStart w:name="z3501" w:id="3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522. Должен знать:</w:t>
      </w:r>
    </w:p>
    <w:bookmarkEnd w:id="3439"/>
    <w:bookmarkStart w:name="z3502" w:id="3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мокрой и прессовой части машины;</w:t>
      </w:r>
    </w:p>
    <w:bookmarkEnd w:id="3440"/>
    <w:bookmarkStart w:name="z3503" w:id="3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различных марок древесной массы.</w:t>
      </w:r>
    </w:p>
    <w:bookmarkEnd w:id="3441"/>
    <w:bookmarkStart w:name="z3504" w:id="3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Прессовщик отходов</w:t>
      </w:r>
    </w:p>
    <w:bookmarkEnd w:id="3442"/>
    <w:bookmarkStart w:name="z3505" w:id="3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Прессовщик отходов, 2-й разряд</w:t>
      </w:r>
    </w:p>
    <w:bookmarkEnd w:id="3443"/>
    <w:bookmarkStart w:name="z3506" w:id="3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523. Характеристика работ:</w:t>
      </w:r>
    </w:p>
    <w:bookmarkEnd w:id="3444"/>
    <w:bookmarkStart w:name="z3507" w:id="3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бумажных и картонных обрезков, брака, бумаги строгого учета и промышленных бумаг Гознака, бумажной пыли в кипы;</w:t>
      </w:r>
    </w:p>
    <w:bookmarkEnd w:id="3445"/>
    <w:bookmarkStart w:name="z3508" w:id="3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прессовки по группам и наименованиям, чистоты запрессованного брака и пыли;</w:t>
      </w:r>
    </w:p>
    <w:bookmarkEnd w:id="3446"/>
    <w:bookmarkStart w:name="z3509" w:id="3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кип из пресса;</w:t>
      </w:r>
    </w:p>
    <w:bookmarkEnd w:id="3447"/>
    <w:bookmarkStart w:name="z3510" w:id="3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режимом прессовки, за электроконтактными переключателями, пневмосистемой подачи отходов;</w:t>
      </w:r>
    </w:p>
    <w:bookmarkEnd w:id="3448"/>
    <w:bookmarkStart w:name="z3511" w:id="3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прессованных кип и укладка их в штабеля;</w:t>
      </w:r>
    </w:p>
    <w:bookmarkEnd w:id="3449"/>
    <w:bookmarkStart w:name="z3512" w:id="3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пресса.</w:t>
      </w:r>
    </w:p>
    <w:bookmarkEnd w:id="3450"/>
    <w:bookmarkStart w:name="z3513" w:id="3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524. Должен знать:</w:t>
      </w:r>
    </w:p>
    <w:bookmarkEnd w:id="3451"/>
    <w:bookmarkStart w:name="z3514" w:id="3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пресса, электросистемы контактных переключателей, пневмосепараторов;</w:t>
      </w:r>
    </w:p>
    <w:bookmarkEnd w:id="3452"/>
    <w:bookmarkStart w:name="z3515" w:id="3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пуска и останова транспортера;</w:t>
      </w:r>
    </w:p>
    <w:bookmarkEnd w:id="3453"/>
    <w:bookmarkStart w:name="z3516" w:id="3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прессования;</w:t>
      </w:r>
    </w:p>
    <w:bookmarkEnd w:id="3454"/>
    <w:bookmarkStart w:name="z3517" w:id="3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 кип;</w:t>
      </w:r>
    </w:p>
    <w:bookmarkEnd w:id="3455"/>
    <w:bookmarkStart w:name="z3518" w:id="3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пыли; классификацию брака по группам.</w:t>
      </w:r>
    </w:p>
    <w:bookmarkEnd w:id="3456"/>
    <w:bookmarkStart w:name="z3519" w:id="3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Прессовщик пергаментной машины</w:t>
      </w:r>
    </w:p>
    <w:bookmarkEnd w:id="3457"/>
    <w:bookmarkStart w:name="z3520" w:id="3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Прессовщик пергаментной машины, 2-й разряд</w:t>
      </w:r>
    </w:p>
    <w:bookmarkEnd w:id="3458"/>
    <w:bookmarkStart w:name="z3521" w:id="3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525. Характеристика работ:</w:t>
      </w:r>
    </w:p>
    <w:bookmarkEnd w:id="3459"/>
    <w:bookmarkStart w:name="z3522" w:id="3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пергаментации на прессах пергаментной машины;</w:t>
      </w:r>
    </w:p>
    <w:bookmarkEnd w:id="3460"/>
    <w:bookmarkStart w:name="z3523" w:id="3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бумаги-основы через кислотные ванны последовательно на все прессы;</w:t>
      </w:r>
    </w:p>
    <w:bookmarkEnd w:id="3461"/>
    <w:bookmarkStart w:name="z3524" w:id="3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правильным ведением процесса пергаментации;</w:t>
      </w:r>
    </w:p>
    <w:bookmarkEnd w:id="3462"/>
    <w:bookmarkStart w:name="z3525" w:id="3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спрысков на каждом прессе.</w:t>
      </w:r>
    </w:p>
    <w:bookmarkEnd w:id="3463"/>
    <w:bookmarkStart w:name="z3526" w:id="3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526. Должен знать:</w:t>
      </w:r>
    </w:p>
    <w:bookmarkEnd w:id="3464"/>
    <w:bookmarkStart w:name="z3527" w:id="3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прессовой части и спрысков пергаментной машины;</w:t>
      </w:r>
    </w:p>
    <w:bookmarkEnd w:id="3465"/>
    <w:bookmarkStart w:name="z3528" w:id="3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пергаментации.</w:t>
      </w:r>
    </w:p>
    <w:bookmarkEnd w:id="3466"/>
    <w:bookmarkStart w:name="z3529" w:id="3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Прессовщик пресспата</w:t>
      </w:r>
    </w:p>
    <w:bookmarkEnd w:id="3467"/>
    <w:bookmarkStart w:name="z3530" w:id="3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Прессовщик пресспата, 2-й разряд</w:t>
      </w:r>
    </w:p>
    <w:bookmarkEnd w:id="3468"/>
    <w:bookmarkStart w:name="z3531" w:id="3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527. Характеристика работ:</w:t>
      </w:r>
    </w:p>
    <w:bookmarkEnd w:id="3469"/>
    <w:bookmarkStart w:name="z3532" w:id="3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пресспатов с одним-двумя прессами и подогревательными сушильными цилиндрами;</w:t>
      </w:r>
    </w:p>
    <w:bookmarkEnd w:id="3470"/>
    <w:bookmarkStart w:name="z3533" w:id="3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полотна целлюлозы и других полуфабрикатов на пресс;</w:t>
      </w:r>
    </w:p>
    <w:bookmarkEnd w:id="3471"/>
    <w:bookmarkStart w:name="z3534" w:id="3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равномерного отжима;</w:t>
      </w:r>
    </w:p>
    <w:bookmarkEnd w:id="3472"/>
    <w:bookmarkStart w:name="z3535" w:id="3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сеток и сукна;</w:t>
      </w:r>
    </w:p>
    <w:bookmarkEnd w:id="3473"/>
    <w:bookmarkStart w:name="z3536" w:id="3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ходом массы на песочнице и сортировочном барабане;</w:t>
      </w:r>
    </w:p>
    <w:bookmarkEnd w:id="3474"/>
    <w:bookmarkStart w:name="z3537" w:id="3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одежды и ремонте пресспата;</w:t>
      </w:r>
    </w:p>
    <w:bookmarkEnd w:id="3475"/>
    <w:bookmarkStart w:name="z3538" w:id="3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контрольно-измерительной аппаратурой мокрой части пресспата.</w:t>
      </w:r>
    </w:p>
    <w:bookmarkEnd w:id="3476"/>
    <w:bookmarkStart w:name="z3539" w:id="3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528. Должен знать:</w:t>
      </w:r>
    </w:p>
    <w:bookmarkEnd w:id="3477"/>
    <w:bookmarkStart w:name="z3540" w:id="3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прессовой части машины;</w:t>
      </w:r>
    </w:p>
    <w:bookmarkEnd w:id="3478"/>
    <w:bookmarkStart w:name="z3541" w:id="3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подачи массы на сетку;</w:t>
      </w:r>
    </w:p>
    <w:bookmarkEnd w:id="3479"/>
    <w:bookmarkStart w:name="z3542" w:id="3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регулирования сетки и прессовых сукон.</w:t>
      </w:r>
    </w:p>
    <w:bookmarkEnd w:id="3480"/>
    <w:bookmarkStart w:name="z3543" w:id="3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пресспатов с тремя и более прессами и подогревательными группами сушильных цилиндров - 3-й разряд.</w:t>
      </w:r>
    </w:p>
    <w:bookmarkEnd w:id="3481"/>
    <w:bookmarkStart w:name="z3544" w:id="3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Прессовщик ровничной машины</w:t>
      </w:r>
    </w:p>
    <w:bookmarkEnd w:id="3482"/>
    <w:bookmarkStart w:name="z3545" w:id="3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Прессовщик ровничной машины, 1-й разряд</w:t>
      </w:r>
    </w:p>
    <w:bookmarkEnd w:id="3483"/>
    <w:bookmarkStart w:name="z3546" w:id="3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529. Характеристика работ:</w:t>
      </w:r>
    </w:p>
    <w:bookmarkEnd w:id="3484"/>
    <w:bookmarkStart w:name="z3547" w:id="3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прессования ровницы;</w:t>
      </w:r>
    </w:p>
    <w:bookmarkEnd w:id="3485"/>
    <w:bookmarkStart w:name="z3548" w:id="3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мокрых прессов, прессового шабера, приемного сукна и делительного цилиндра;</w:t>
      </w:r>
    </w:p>
    <w:bookmarkEnd w:id="3486"/>
    <w:bookmarkStart w:name="z3549" w:id="3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отливом ленточек и работой спрысков.</w:t>
      </w:r>
    </w:p>
    <w:bookmarkEnd w:id="3487"/>
    <w:bookmarkStart w:name="z3550" w:id="3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530. Должен знать:</w:t>
      </w:r>
    </w:p>
    <w:bookmarkEnd w:id="3488"/>
    <w:bookmarkStart w:name="z3551" w:id="3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ровничной машины;</w:t>
      </w:r>
    </w:p>
    <w:bookmarkEnd w:id="3489"/>
    <w:bookmarkStart w:name="z3552" w:id="3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отлива ровницы.</w:t>
      </w:r>
    </w:p>
    <w:bookmarkEnd w:id="3490"/>
    <w:bookmarkStart w:name="z3553" w:id="3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Приготовитель эмульсии</w:t>
      </w:r>
    </w:p>
    <w:bookmarkEnd w:id="3491"/>
    <w:bookmarkStart w:name="z3554" w:id="3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Приготовитель эмульсии, 3-й разряд</w:t>
      </w:r>
    </w:p>
    <w:bookmarkEnd w:id="3492"/>
    <w:bookmarkStart w:name="z3555" w:id="3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531. Характеристика работ:</w:t>
      </w:r>
    </w:p>
    <w:bookmarkEnd w:id="3493"/>
    <w:bookmarkStart w:name="z3556" w:id="3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на краскотерке титановых белил с предварительной подготовкой массы в бачке с раствором фотожелатина;</w:t>
      </w:r>
    </w:p>
    <w:bookmarkEnd w:id="3494"/>
    <w:bookmarkStart w:name="z3557" w:id="3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точное взвешивание химикатов по рецепту и загрузка их в мешалку для приготовления эмульсии;</w:t>
      </w:r>
    </w:p>
    <w:bookmarkEnd w:id="3495"/>
    <w:bookmarkStart w:name="z3558" w:id="3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мешалки и определение степени готовности эмульсии;</w:t>
      </w:r>
    </w:p>
    <w:bookmarkEnd w:id="3496"/>
    <w:bookmarkStart w:name="z3559" w:id="3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 и контрольно-измерительной аппаратуры.</w:t>
      </w:r>
    </w:p>
    <w:bookmarkEnd w:id="3497"/>
    <w:bookmarkStart w:name="z3560" w:id="3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532. Должен знать:</w:t>
      </w:r>
    </w:p>
    <w:bookmarkEnd w:id="3498"/>
    <w:bookmarkStart w:name="z3561" w:id="3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3499"/>
    <w:bookmarkStart w:name="z3562" w:id="3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пропитки фотопленки, электрохимической бумаги;</w:t>
      </w:r>
    </w:p>
    <w:bookmarkEnd w:id="3500"/>
    <w:bookmarkStart w:name="z3563" w:id="3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химикатов, бумаги-основы и готовой ротопленки.</w:t>
      </w:r>
    </w:p>
    <w:bookmarkEnd w:id="3501"/>
    <w:bookmarkStart w:name="z3564" w:id="3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Приготовитель эмульсии, 4-й разряд</w:t>
      </w:r>
    </w:p>
    <w:bookmarkEnd w:id="3502"/>
    <w:bookmarkStart w:name="z3565" w:id="3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533. Характеристика работ:</w:t>
      </w:r>
    </w:p>
    <w:bookmarkEnd w:id="3503"/>
    <w:bookmarkStart w:name="z3566" w:id="3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эмульсий на основе предварительных расчетов потребных химикатов по процентному содержанию в техническом продукте чистого вещества по данным лаборатории;</w:t>
      </w:r>
    </w:p>
    <w:bookmarkEnd w:id="3504"/>
    <w:bookmarkStart w:name="z3567" w:id="3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химикатов согласно рецептам, загрузка их в мешалку;</w:t>
      </w:r>
    </w:p>
    <w:bookmarkEnd w:id="3505"/>
    <w:bookmarkStart w:name="z3568" w:id="3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мерников;</w:t>
      </w:r>
    </w:p>
    <w:bookmarkEnd w:id="3506"/>
    <w:bookmarkStart w:name="z3569" w:id="3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работой мешалки и определение степени готовности раствора;</w:t>
      </w:r>
    </w:p>
    <w:bookmarkEnd w:id="3507"/>
    <w:bookmarkStart w:name="z3570" w:id="3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 и контрольно-измерительной аппаратуры и процессом фильтрации эмульсии.</w:t>
      </w:r>
    </w:p>
    <w:bookmarkEnd w:id="3508"/>
    <w:bookmarkStart w:name="z3571" w:id="3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534. Должен знать:</w:t>
      </w:r>
    </w:p>
    <w:bookmarkEnd w:id="3509"/>
    <w:bookmarkStart w:name="z3572" w:id="3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и схему контрольно-измерительной аппаратуры;</w:t>
      </w:r>
    </w:p>
    <w:bookmarkEnd w:id="3510"/>
    <w:bookmarkStart w:name="z3573" w:id="3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химикатов, светобумаги, диазотипных бумаг, водонепроницаемого картона светлых тонов;</w:t>
      </w:r>
    </w:p>
    <w:bookmarkEnd w:id="3511"/>
    <w:bookmarkStart w:name="z3574" w:id="3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нанесения покровного слоя и технологию приготовления эмульсии для каждого вида бумаги.</w:t>
      </w:r>
    </w:p>
    <w:bookmarkEnd w:id="3512"/>
    <w:bookmarkStart w:name="z3575" w:id="3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Промывальщик волокнистых материалов</w:t>
      </w:r>
    </w:p>
    <w:bookmarkEnd w:id="3513"/>
    <w:bookmarkStart w:name="z3576" w:id="3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Промывальщик волокнистых материалов, 2-й разряд</w:t>
      </w:r>
    </w:p>
    <w:bookmarkEnd w:id="3514"/>
    <w:bookmarkStart w:name="z3577" w:id="3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535. Характеристика работ:</w:t>
      </w:r>
    </w:p>
    <w:bookmarkEnd w:id="3515"/>
    <w:bookmarkStart w:name="z3578" w:id="3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промывки и переработки вареного тряпья и других волокнистых материалов на полумассу;</w:t>
      </w:r>
    </w:p>
    <w:bookmarkEnd w:id="3516"/>
    <w:bookmarkStart w:name="z3579" w:id="3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полумассных роллов к загрузке;</w:t>
      </w:r>
    </w:p>
    <w:bookmarkEnd w:id="3517"/>
    <w:bookmarkStart w:name="z3580" w:id="3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промывных и мешальных роллов;</w:t>
      </w:r>
    </w:p>
    <w:bookmarkEnd w:id="3518"/>
    <w:bookmarkStart w:name="z3581" w:id="3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разработка тряпья и других волокнистых материалов на полумассу и спуск полумассы;</w:t>
      </w:r>
    </w:p>
    <w:bookmarkEnd w:id="3519"/>
    <w:bookmarkStart w:name="z3582" w:id="3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и подготовка роллов к следующей загрузке.</w:t>
      </w:r>
    </w:p>
    <w:bookmarkEnd w:id="3520"/>
    <w:bookmarkStart w:name="z3583" w:id="3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536. Должен знать:</w:t>
      </w:r>
    </w:p>
    <w:bookmarkEnd w:id="3521"/>
    <w:bookmarkStart w:name="z3584" w:id="3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и коммуникаций роллов;</w:t>
      </w:r>
    </w:p>
    <w:bookmarkEnd w:id="3522"/>
    <w:bookmarkStart w:name="z3585" w:id="3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полумассы.</w:t>
      </w:r>
    </w:p>
    <w:bookmarkEnd w:id="3523"/>
    <w:bookmarkStart w:name="z3586" w:id="3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Промывальщик волокнистых материалов, 4-й разряд</w:t>
      </w:r>
    </w:p>
    <w:bookmarkEnd w:id="3524"/>
    <w:bookmarkStart w:name="z3587" w:id="3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537. Характеристика работ:</w:t>
      </w:r>
    </w:p>
    <w:bookmarkEnd w:id="3525"/>
    <w:bookmarkStart w:name="z3588" w:id="3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размол вареных волокнистых полуфабрикатов на полумассу для изготовления денежных и документных бумаг;</w:t>
      </w:r>
    </w:p>
    <w:bookmarkEnd w:id="3526"/>
    <w:bookmarkStart w:name="z3589" w:id="3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 полумассы из ролла;</w:t>
      </w:r>
    </w:p>
    <w:bookmarkEnd w:id="3527"/>
    <w:bookmarkStart w:name="z3590" w:id="3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степени промывки и качества размола полумассы согласно установленным требованиям;</w:t>
      </w:r>
    </w:p>
    <w:bookmarkEnd w:id="3528"/>
    <w:bookmarkStart w:name="z3591" w:id="3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исправностью оборудования.</w:t>
      </w:r>
    </w:p>
    <w:bookmarkEnd w:id="3529"/>
    <w:bookmarkStart w:name="z3592" w:id="3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538. Должен знать:</w:t>
      </w:r>
    </w:p>
    <w:bookmarkEnd w:id="3530"/>
    <w:bookmarkStart w:name="z3593" w:id="3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пользования контрольно-измерительными приборами;</w:t>
      </w:r>
    </w:p>
    <w:bookmarkEnd w:id="3531"/>
    <w:bookmarkStart w:name="z3594" w:id="3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анализов качества продукции и длины волокна;</w:t>
      </w:r>
    </w:p>
    <w:bookmarkEnd w:id="3532"/>
    <w:bookmarkStart w:name="z3595" w:id="3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понижения качества полумассы и способы их устранения.</w:t>
      </w:r>
    </w:p>
    <w:bookmarkEnd w:id="3533"/>
    <w:bookmarkStart w:name="z3596" w:id="3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Промывщик целлюлозы</w:t>
      </w:r>
    </w:p>
    <w:bookmarkEnd w:id="3534"/>
    <w:bookmarkStart w:name="z3597" w:id="3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Промывщик целлюлозы, 1-й разряд</w:t>
      </w:r>
    </w:p>
    <w:bookmarkEnd w:id="3535"/>
    <w:bookmarkStart w:name="z3598" w:id="3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539. Характеристика работ:</w:t>
      </w:r>
    </w:p>
    <w:bookmarkEnd w:id="3536"/>
    <w:bookmarkStart w:name="z3599" w:id="3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выдувка-вымывка массы из варочного котла под руководством промывщика более высокой квалификации;</w:t>
      </w:r>
    </w:p>
    <w:bookmarkEnd w:id="3537"/>
    <w:bookmarkStart w:name="z3600" w:id="3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воды в резервуары, сцежи и размывка массы в них;</w:t>
      </w:r>
    </w:p>
    <w:bookmarkEnd w:id="3538"/>
    <w:bookmarkStart w:name="z3601" w:id="3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вымывка массы и спуск щелоков;</w:t>
      </w:r>
    </w:p>
    <w:bookmarkEnd w:id="3539"/>
    <w:bookmarkStart w:name="z3602" w:id="3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насосов;</w:t>
      </w:r>
    </w:p>
    <w:bookmarkEnd w:id="3540"/>
    <w:bookmarkStart w:name="z3603" w:id="3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резервуаров, сцеж к приему следующей партии целлюлозы.</w:t>
      </w:r>
    </w:p>
    <w:bookmarkEnd w:id="3541"/>
    <w:bookmarkStart w:name="z3604" w:id="3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540. Должен знать:</w:t>
      </w:r>
    </w:p>
    <w:bookmarkEnd w:id="3542"/>
    <w:bookmarkStart w:name="z3605" w:id="3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коммуникаций;</w:t>
      </w:r>
    </w:p>
    <w:bookmarkEnd w:id="3543"/>
    <w:bookmarkStart w:name="z3606" w:id="3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промывки массы.</w:t>
      </w:r>
    </w:p>
    <w:bookmarkEnd w:id="3544"/>
    <w:bookmarkStart w:name="z3607" w:id="3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Промывщик целлюлозы, 2-й разряд</w:t>
      </w:r>
    </w:p>
    <w:bookmarkEnd w:id="3545"/>
    <w:bookmarkStart w:name="z3608" w:id="3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541. Характеристика работ:</w:t>
      </w:r>
    </w:p>
    <w:bookmarkEnd w:id="3546"/>
    <w:bookmarkStart w:name="z3609" w:id="3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промывки целлюлозы в сцежах, вымывных резервуарах на целлюлозных заводах производительностью до 100 т в сутки целлюлозы;</w:t>
      </w:r>
    </w:p>
    <w:bookmarkEnd w:id="3547"/>
    <w:bookmarkStart w:name="z3610" w:id="3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перекачка массы насосами, откачка щелока и сбор конденсата;</w:t>
      </w:r>
    </w:p>
    <w:bookmarkEnd w:id="3548"/>
    <w:bookmarkStart w:name="z3611" w:id="3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массы из сцежи на сучколовители;</w:t>
      </w:r>
    </w:p>
    <w:bookmarkEnd w:id="3549"/>
    <w:bookmarkStart w:name="z3612" w:id="3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полнотой отмывки волокна, за чистотой горячей воды, сеток, спрысков;</w:t>
      </w:r>
    </w:p>
    <w:bookmarkEnd w:id="3550"/>
    <w:bookmarkStart w:name="z3613" w:id="3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выпарного и варочного цехов щелоками заданной плотности и температуры;</w:t>
      </w:r>
    </w:p>
    <w:bookmarkEnd w:id="3551"/>
    <w:bookmarkStart w:name="z3614" w:id="3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щелоков и передача их в спиртоцех.</w:t>
      </w:r>
    </w:p>
    <w:bookmarkEnd w:id="3552"/>
    <w:bookmarkStart w:name="z3615" w:id="3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542. Должен знать:</w:t>
      </w:r>
    </w:p>
    <w:bookmarkEnd w:id="3553"/>
    <w:bookmarkStart w:name="z3616" w:id="3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конструкцию и устройство обслуживаемого оборудования;</w:t>
      </w:r>
    </w:p>
    <w:bookmarkEnd w:id="3554"/>
    <w:bookmarkStart w:name="z3617" w:id="3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промывки массы и отбора щелоков;</w:t>
      </w:r>
    </w:p>
    <w:bookmarkEnd w:id="3555"/>
    <w:bookmarkStart w:name="z3618" w:id="3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целлюлозы, передаваемой для дальнейшей переработки.</w:t>
      </w:r>
    </w:p>
    <w:bookmarkEnd w:id="3556"/>
    <w:bookmarkStart w:name="z3619" w:id="3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промывке целлюлозы в сцежах на целлюлозных заводах производительностью свыше 100 т в сутки целлюлозы или по производству целлюлозы для химической переработки - 3-й разряд.</w:t>
      </w:r>
    </w:p>
    <w:bookmarkEnd w:id="3557"/>
    <w:bookmarkStart w:name="z3620" w:id="3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Пропитчик бумаги и бумажных изделий</w:t>
      </w:r>
    </w:p>
    <w:bookmarkEnd w:id="3558"/>
    <w:bookmarkStart w:name="z3621" w:id="3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Пропитчик бумаги и бумажных изделий, 2-й разряд</w:t>
      </w:r>
    </w:p>
    <w:bookmarkEnd w:id="3559"/>
    <w:bookmarkStart w:name="z3622" w:id="3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543. Характеристика работ:</w:t>
      </w:r>
    </w:p>
    <w:bookmarkEnd w:id="3560"/>
    <w:bookmarkStart w:name="z3623" w:id="3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пропитки рулонов бумаги, бумажных стаканов, литых и других изделий парафином, лаком и маслом на пропиточных машинах различных систем;</w:t>
      </w:r>
    </w:p>
    <w:bookmarkEnd w:id="3561"/>
    <w:bookmarkStart w:name="z3624" w:id="3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 маслом картонных катушек и заготовок из папье-маше путем окунания;</w:t>
      </w:r>
    </w:p>
    <w:bookmarkEnd w:id="3562"/>
    <w:bookmarkStart w:name="z3625" w:id="3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и снятие рулонов бумаги, бумаги-шелковки;</w:t>
      </w:r>
    </w:p>
    <w:bookmarkEnd w:id="3563"/>
    <w:bookmarkStart w:name="z3626" w:id="3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покровного слоя привеса;</w:t>
      </w:r>
    </w:p>
    <w:bookmarkEnd w:id="3564"/>
    <w:bookmarkStart w:name="z3627" w:id="3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навеска вручную стаканов на климера или формы конвейера;</w:t>
      </w:r>
    </w:p>
    <w:bookmarkEnd w:id="3565"/>
    <w:bookmarkStart w:name="z3628" w:id="3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 плоских деталей через вальцы и их пропитка;</w:t>
      </w:r>
    </w:p>
    <w:bookmarkEnd w:id="3566"/>
    <w:bookmarkStart w:name="z3629" w:id="3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нанесением ровного слоя восковой массы на бумагу-шелковку и прохождением листов восковки на конвейере;</w:t>
      </w:r>
    </w:p>
    <w:bookmarkEnd w:id="3567"/>
    <w:bookmarkStart w:name="z3630" w:id="3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горячей воды в ванну и бак для разогрева пропиточного вала, ванны и эмульсии до требуемой температуры и слив ее после работы;</w:t>
      </w:r>
    </w:p>
    <w:bookmarkEnd w:id="3568"/>
    <w:bookmarkStart w:name="z3631" w:id="3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передвижка реек с навесными листами ротопленки по стеллажам;</w:t>
      </w:r>
    </w:p>
    <w:bookmarkEnd w:id="3569"/>
    <w:bookmarkStart w:name="z3632" w:id="3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заготовка, раскрой фибры и загрузка ее в вакуум-резервуары;</w:t>
      </w:r>
    </w:p>
    <w:bookmarkEnd w:id="3570"/>
    <w:bookmarkStart w:name="z3633" w:id="3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протирка и взвешивание фибры;</w:t>
      </w:r>
    </w:p>
    <w:bookmarkEnd w:id="3571"/>
    <w:bookmarkStart w:name="z3634" w:id="3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пропиточных растворов;</w:t>
      </w:r>
    </w:p>
    <w:bookmarkEnd w:id="3572"/>
    <w:bookmarkStart w:name="z3635" w:id="3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фибры в прессах;</w:t>
      </w:r>
    </w:p>
    <w:bookmarkEnd w:id="3573"/>
    <w:bookmarkStart w:name="z3636" w:id="3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нанесения парафина и масла на изделия, температурой плавления и температурой в сушильной камере;</w:t>
      </w:r>
    </w:p>
    <w:bookmarkEnd w:id="3574"/>
    <w:bookmarkStart w:name="z3637" w:id="3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процесса сушки ротопленки по специально утвержденной инструкции;</w:t>
      </w:r>
    </w:p>
    <w:bookmarkEnd w:id="3575"/>
    <w:bookmarkStart w:name="z3638" w:id="3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нанесением ровного слоя восковой массы на бумагу-шелковку и прохождением листов восковки на конвейере, за температурным режимом сушки;</w:t>
      </w:r>
    </w:p>
    <w:bookmarkEnd w:id="3576"/>
    <w:bookmarkStart w:name="z3639" w:id="3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горячей водой пропиточной машины и всех приспособлений, установленных на машине;</w:t>
      </w:r>
    </w:p>
    <w:bookmarkEnd w:id="3577"/>
    <w:bookmarkStart w:name="z3640" w:id="3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подвозка склеенной фибры на обрезку.</w:t>
      </w:r>
    </w:p>
    <w:bookmarkEnd w:id="3578"/>
    <w:bookmarkStart w:name="z3641" w:id="3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544. Должен знать:</w:t>
      </w:r>
    </w:p>
    <w:bookmarkEnd w:id="3579"/>
    <w:bookmarkStart w:name="z3642" w:id="3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3580"/>
    <w:bookmarkStart w:name="z3643" w:id="3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производственного процесса пропитки ротопленки, фибры и изделий;</w:t>
      </w:r>
    </w:p>
    <w:bookmarkEnd w:id="3581"/>
    <w:bookmarkStart w:name="z3644" w:id="3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масел, бумаги, парафина;</w:t>
      </w:r>
    </w:p>
    <w:bookmarkEnd w:id="3582"/>
    <w:bookmarkStart w:name="z3645" w:id="3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длинноволокнистой бумаги-основы;</w:t>
      </w:r>
    </w:p>
    <w:bookmarkEnd w:id="3583"/>
    <w:bookmarkStart w:name="z3646" w:id="3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бумагу-шелковку и восковку;</w:t>
      </w:r>
    </w:p>
    <w:bookmarkEnd w:id="3584"/>
    <w:bookmarkStart w:name="z3647" w:id="3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пропитки изделий;</w:t>
      </w:r>
    </w:p>
    <w:bookmarkEnd w:id="3585"/>
    <w:bookmarkStart w:name="z3648" w:id="3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химикаты, входящие в состав эмульсии;</w:t>
      </w:r>
    </w:p>
    <w:bookmarkEnd w:id="3586"/>
    <w:bookmarkStart w:name="z3649" w:id="3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работы технологической вентиляции.</w:t>
      </w:r>
    </w:p>
    <w:bookmarkEnd w:id="3587"/>
    <w:bookmarkStart w:name="z3650" w:id="3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Пропитчик бумаги и бумажных изделий, 3-й разряд</w:t>
      </w:r>
    </w:p>
    <w:bookmarkEnd w:id="3588"/>
    <w:bookmarkStart w:name="z3651" w:id="3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545. Характеристика работ:</w:t>
      </w:r>
    </w:p>
    <w:bookmarkEnd w:id="3589"/>
    <w:bookmarkStart w:name="z3652" w:id="3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пропитки литых бумажных изделий на машине под давлением и вакуумом;</w:t>
      </w:r>
    </w:p>
    <w:bookmarkEnd w:id="3590"/>
    <w:bookmarkStart w:name="z3653" w:id="3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 эмульсией специальных технических бумаг и основы длинноволокнистой бумаги;</w:t>
      </w:r>
    </w:p>
    <w:bookmarkEnd w:id="3591"/>
    <w:bookmarkStart w:name="z3654" w:id="3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пропиточных растворов;</w:t>
      </w:r>
    </w:p>
    <w:bookmarkEnd w:id="3592"/>
    <w:bookmarkStart w:name="z3655" w:id="3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разогрев эмульсии, ванны и пропиточного вала горячей водой до требуемой температуры;</w:t>
      </w:r>
    </w:p>
    <w:bookmarkEnd w:id="3593"/>
    <w:bookmarkStart w:name="z3656" w:id="3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эмульсии в бачок;</w:t>
      </w:r>
    </w:p>
    <w:bookmarkEnd w:id="3594"/>
    <w:bookmarkStart w:name="z3657" w:id="3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определенного уровня эмульсии в ванне;</w:t>
      </w:r>
    </w:p>
    <w:bookmarkEnd w:id="3595"/>
    <w:bookmarkStart w:name="z3658" w:id="3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поглощения раствора и пропитки изделий;</w:t>
      </w:r>
    </w:p>
    <w:bookmarkEnd w:id="3596"/>
    <w:bookmarkStart w:name="z3659" w:id="3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температурой эмульсии, за температурой и влажностью помещения;</w:t>
      </w:r>
    </w:p>
    <w:bookmarkEnd w:id="3597"/>
    <w:bookmarkStart w:name="z3660" w:id="3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периодическое определение привеса нанесенной массы на основу;</w:t>
      </w:r>
    </w:p>
    <w:bookmarkEnd w:id="3598"/>
    <w:bookmarkStart w:name="z3661" w:id="3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окончания пропитки;</w:t>
      </w:r>
    </w:p>
    <w:bookmarkEnd w:id="3599"/>
    <w:bookmarkStart w:name="z3662" w:id="3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производственного журнала.</w:t>
      </w:r>
    </w:p>
    <w:bookmarkEnd w:id="3600"/>
    <w:bookmarkStart w:name="z3663" w:id="3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546. Должен знать:</w:t>
      </w:r>
    </w:p>
    <w:bookmarkEnd w:id="3601"/>
    <w:bookmarkStart w:name="z3664" w:id="3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схему пропиточного аппарата;</w:t>
      </w:r>
    </w:p>
    <w:bookmarkEnd w:id="3602"/>
    <w:bookmarkStart w:name="z3665" w:id="3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машины;</w:t>
      </w:r>
    </w:p>
    <w:bookmarkEnd w:id="3603"/>
    <w:bookmarkStart w:name="z3666" w:id="3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приготовления раствора для пропитки;</w:t>
      </w:r>
    </w:p>
    <w:bookmarkEnd w:id="3604"/>
    <w:bookmarkStart w:name="z3667" w:id="3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производственного процесса пропитки ротопленки;</w:t>
      </w:r>
    </w:p>
    <w:bookmarkEnd w:id="3605"/>
    <w:bookmarkStart w:name="z3668" w:id="3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длинноволокнистой бумаги-основы;</w:t>
      </w:r>
    </w:p>
    <w:bookmarkEnd w:id="3606"/>
    <w:bookmarkStart w:name="z3669" w:id="3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эмульсии; технические условия на пропитанные изделия.</w:t>
      </w:r>
    </w:p>
    <w:bookmarkEnd w:id="3607"/>
    <w:bookmarkStart w:name="z3670" w:id="3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Пропитчик бумаги и бумажных изделий, 4-й разряд</w:t>
      </w:r>
    </w:p>
    <w:bookmarkEnd w:id="3608"/>
    <w:bookmarkStart w:name="z3671" w:id="3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547. Характеристика работ:</w:t>
      </w:r>
    </w:p>
    <w:bookmarkEnd w:id="3609"/>
    <w:bookmarkStart w:name="z3672" w:id="3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пропитки и сушки светочувствительных, диазотипных и копировальных бумаг;</w:t>
      </w:r>
    </w:p>
    <w:bookmarkEnd w:id="3610"/>
    <w:bookmarkStart w:name="z3673" w:id="3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 фибры под вакуумом и давлением;</w:t>
      </w:r>
    </w:p>
    <w:bookmarkEnd w:id="3611"/>
    <w:bookmarkStart w:name="z3674" w:id="3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рулонов лент для пропитки и снятие пропитанных рулонов;</w:t>
      </w:r>
    </w:p>
    <w:bookmarkEnd w:id="3612"/>
    <w:bookmarkStart w:name="z3675" w:id="3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положения красящих валиков прижимными механизмами;</w:t>
      </w:r>
    </w:p>
    <w:bookmarkEnd w:id="3613"/>
    <w:bookmarkStart w:name="z3676" w:id="3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равномерностью слоя эмульсии или краски и соблюдение размера кромки;</w:t>
      </w:r>
    </w:p>
    <w:bookmarkEnd w:id="3614"/>
    <w:bookmarkStart w:name="z3677" w:id="3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температурой в сушильной печи и степенью сушки бумаги;</w:t>
      </w:r>
    </w:p>
    <w:bookmarkEnd w:id="3615"/>
    <w:bookmarkStart w:name="z3678" w:id="3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фибры по толщине и качеству поверхности;</w:t>
      </w:r>
    </w:p>
    <w:bookmarkEnd w:id="3616"/>
    <w:bookmarkStart w:name="z3679" w:id="3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фибры для пропитки по размерам;</w:t>
      </w:r>
    </w:p>
    <w:bookmarkEnd w:id="3617"/>
    <w:bookmarkStart w:name="z3680" w:id="3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изготовлением фибры-основы для пропитки;</w:t>
      </w:r>
    </w:p>
    <w:bookmarkEnd w:id="3618"/>
    <w:bookmarkStart w:name="z3681" w:id="3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пропитывающих растворов;</w:t>
      </w:r>
    </w:p>
    <w:bookmarkEnd w:id="3619"/>
    <w:bookmarkStart w:name="z3682" w:id="3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увлажнение фибры раствором глицерина;</w:t>
      </w:r>
    </w:p>
    <w:bookmarkEnd w:id="3620"/>
    <w:bookmarkStart w:name="z3683" w:id="3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и каландрирование фибры;</w:t>
      </w:r>
    </w:p>
    <w:bookmarkEnd w:id="3621"/>
    <w:bookmarkStart w:name="z3684" w:id="3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фибры по сортиментам. Отбор проб на анализ.</w:t>
      </w:r>
    </w:p>
    <w:bookmarkEnd w:id="3622"/>
    <w:bookmarkStart w:name="z3685" w:id="3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548. Должен знать:</w:t>
      </w:r>
    </w:p>
    <w:bookmarkEnd w:id="3623"/>
    <w:bookmarkStart w:name="z3686" w:id="3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машины и пресса;</w:t>
      </w:r>
    </w:p>
    <w:bookmarkEnd w:id="3624"/>
    <w:bookmarkStart w:name="z3687" w:id="3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ленточной ткани;</w:t>
      </w:r>
    </w:p>
    <w:bookmarkEnd w:id="3625"/>
    <w:bookmarkStart w:name="z3688" w:id="3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светочувствительной, копировальной, диазотипной бумаги и фибры, а также применяемых красителей и химикатов;</w:t>
      </w:r>
    </w:p>
    <w:bookmarkEnd w:id="3626"/>
    <w:bookmarkStart w:name="z3689" w:id="3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операции пропитки;</w:t>
      </w:r>
    </w:p>
    <w:bookmarkEnd w:id="3627"/>
    <w:bookmarkStart w:name="z3690" w:id="3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склейки;</w:t>
      </w:r>
    </w:p>
    <w:bookmarkEnd w:id="3628"/>
    <w:bookmarkStart w:name="z3691" w:id="3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пропитывающих веществ;</w:t>
      </w:r>
    </w:p>
    <w:bookmarkEnd w:id="3629"/>
    <w:bookmarkStart w:name="z3692" w:id="3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готовой продукции по государственному стандарту;</w:t>
      </w:r>
    </w:p>
    <w:bookmarkEnd w:id="3630"/>
    <w:bookmarkStart w:name="z3693" w:id="3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бумаги и химикатов.</w:t>
      </w:r>
    </w:p>
    <w:bookmarkEnd w:id="3631"/>
    <w:bookmarkStart w:name="z3694" w:id="3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Рабочий на подаче химикатов</w:t>
      </w:r>
    </w:p>
    <w:bookmarkEnd w:id="3632"/>
    <w:bookmarkStart w:name="z3695" w:id="3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Рабочий на подаче химикатов, 2-й разряд</w:t>
      </w:r>
    </w:p>
    <w:bookmarkEnd w:id="3633"/>
    <w:bookmarkStart w:name="z3696" w:id="3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549. Характеристика работ:</w:t>
      </w:r>
    </w:p>
    <w:bookmarkEnd w:id="3634"/>
    <w:bookmarkStart w:name="z3697" w:id="3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химикатов, цистерн со сжиженными газами: хлором, аммиаком, сернистым газом;</w:t>
      </w:r>
    </w:p>
    <w:bookmarkEnd w:id="3635"/>
    <w:bookmarkStart w:name="z3698" w:id="3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перекачка химикатов и подача их в производство;</w:t>
      </w:r>
    </w:p>
    <w:bookmarkEnd w:id="3636"/>
    <w:bookmarkStart w:name="z3699" w:id="3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химического анализа.</w:t>
      </w:r>
    </w:p>
    <w:bookmarkEnd w:id="3637"/>
    <w:bookmarkStart w:name="z3700" w:id="3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550. Должен знать:</w:t>
      </w:r>
    </w:p>
    <w:bookmarkEnd w:id="3638"/>
    <w:bookmarkStart w:name="z3701" w:id="3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цистерн, правила подключения, отключения и подогрева их;</w:t>
      </w:r>
    </w:p>
    <w:bookmarkEnd w:id="3639"/>
    <w:bookmarkStart w:name="z3702" w:id="3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 для химического анализа.</w:t>
      </w:r>
    </w:p>
    <w:bookmarkEnd w:id="3640"/>
    <w:bookmarkStart w:name="z3703" w:id="3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Разгрузчик диффузоров</w:t>
      </w:r>
    </w:p>
    <w:bookmarkEnd w:id="3641"/>
    <w:bookmarkStart w:name="z3704" w:id="3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Разгрузчик диффузоров, 3-й разряд</w:t>
      </w:r>
    </w:p>
    <w:bookmarkEnd w:id="3642"/>
    <w:bookmarkStart w:name="z3705" w:id="3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551. Характеристика работ:</w:t>
      </w:r>
    </w:p>
    <w:bookmarkEnd w:id="3643"/>
    <w:bookmarkStart w:name="z3706" w:id="3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разгрузка диффузоров;</w:t>
      </w:r>
    </w:p>
    <w:bookmarkEnd w:id="3644"/>
    <w:bookmarkStart w:name="z3707" w:id="3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переборка фибры в процессе выщелачивания;</w:t>
      </w:r>
    </w:p>
    <w:bookmarkEnd w:id="3645"/>
    <w:bookmarkStart w:name="z3708" w:id="3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подготовке диффузора к загрузке и перекачке растворов хлористого цинка.</w:t>
      </w:r>
    </w:p>
    <w:bookmarkEnd w:id="3646"/>
    <w:bookmarkStart w:name="z3709" w:id="3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552. Должен знать:</w:t>
      </w:r>
    </w:p>
    <w:bookmarkEnd w:id="3647"/>
    <w:bookmarkStart w:name="z3710" w:id="3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3648"/>
    <w:bookmarkStart w:name="z3711" w:id="3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загрузки и выгрузки диффузоров;</w:t>
      </w:r>
    </w:p>
    <w:bookmarkEnd w:id="3649"/>
    <w:bookmarkStart w:name="z3712" w:id="3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перекачки растворов.</w:t>
      </w:r>
    </w:p>
    <w:bookmarkEnd w:id="3650"/>
    <w:bookmarkStart w:name="z3713" w:id="3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Размольщик</w:t>
      </w:r>
    </w:p>
    <w:bookmarkEnd w:id="3651"/>
    <w:bookmarkStart w:name="z3714" w:id="3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Размольщик, 1-й разряд</w:t>
      </w:r>
    </w:p>
    <w:bookmarkEnd w:id="3652"/>
    <w:bookmarkStart w:name="z3715" w:id="3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553. Характеристика работ:</w:t>
      </w:r>
    </w:p>
    <w:bookmarkEnd w:id="3653"/>
    <w:bookmarkStart w:name="z3716" w:id="3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размола волокна под руководством размольщика более высокой квалификации;</w:t>
      </w:r>
    </w:p>
    <w:bookmarkEnd w:id="3654"/>
    <w:bookmarkStart w:name="z3717" w:id="3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погрузка сырья на транспортные средства;</w:t>
      </w:r>
    </w:p>
    <w:bookmarkEnd w:id="3655"/>
    <w:bookmarkStart w:name="z3718" w:id="3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сырья к роллам;</w:t>
      </w:r>
    </w:p>
    <w:bookmarkEnd w:id="3656"/>
    <w:bookmarkStart w:name="z3719" w:id="3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равномерная загрузка сырья в роллы по указанию рольщика;</w:t>
      </w:r>
    </w:p>
    <w:bookmarkEnd w:id="3657"/>
    <w:bookmarkStart w:name="z3720" w:id="3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непрерывном процессе размола сырья - равномерная загрузка транспортера гидроподачи тряпьем;</w:t>
      </w:r>
    </w:p>
    <w:bookmarkEnd w:id="3658"/>
    <w:bookmarkStart w:name="z3721" w:id="3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регулировании и присадке барабанов роллов.</w:t>
      </w:r>
    </w:p>
    <w:bookmarkEnd w:id="3659"/>
    <w:bookmarkStart w:name="z3722" w:id="3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554. Должен знать:</w:t>
      </w:r>
    </w:p>
    <w:bookmarkEnd w:id="3660"/>
    <w:bookmarkStart w:name="z3723" w:id="3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роллов;</w:t>
      </w:r>
    </w:p>
    <w:bookmarkEnd w:id="3661"/>
    <w:bookmarkStart w:name="z3724" w:id="3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сорта сырья.</w:t>
      </w:r>
    </w:p>
    <w:bookmarkEnd w:id="3662"/>
    <w:bookmarkStart w:name="z3725" w:id="3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Размольщик, 2-й разряд</w:t>
      </w:r>
    </w:p>
    <w:bookmarkEnd w:id="3663"/>
    <w:bookmarkStart w:name="z3726" w:id="3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555. Характеристика работ:</w:t>
      </w:r>
    </w:p>
    <w:bookmarkEnd w:id="3664"/>
    <w:bookmarkStart w:name="z3727" w:id="3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размола волокна, промывки и переработки вареного тряпья и других волокнистых материалов на полумассу при приготовлении массы для производства простых видов бумаги и картона, а также ведение размола на непрерывно действующих рафинерах горячего размола производительностью до 300 т в сутки под руководством размольщика более высокой квалификации. Подача и загрузка полуфабрикатов, наполнителей и клея в размалывающую аппаратуру: гидропульперы, конические мельницы, роллы, бегуны и другие;</w:t>
      </w:r>
    </w:p>
    <w:bookmarkEnd w:id="3665"/>
    <w:bookmarkStart w:name="z3728" w:id="3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самостоятельное обслуживание конических мельниц;</w:t>
      </w:r>
    </w:p>
    <w:bookmarkEnd w:id="3666"/>
    <w:bookmarkStart w:name="z3729" w:id="3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подаче размолотой массы для дальнейшей переработки и спуск полумассы;</w:t>
      </w:r>
    </w:p>
    <w:bookmarkEnd w:id="3667"/>
    <w:bookmarkStart w:name="z3730" w:id="3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следующей загрузке.</w:t>
      </w:r>
    </w:p>
    <w:bookmarkEnd w:id="3668"/>
    <w:bookmarkStart w:name="z3731" w:id="3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556. Должен знать:</w:t>
      </w:r>
    </w:p>
    <w:bookmarkEnd w:id="3669"/>
    <w:bookmarkStart w:name="z3732" w:id="3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размалывающей аппаратуры;</w:t>
      </w:r>
    </w:p>
    <w:bookmarkEnd w:id="3670"/>
    <w:bookmarkStart w:name="z3733" w:id="3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размола волокнистых материалов;</w:t>
      </w:r>
    </w:p>
    <w:bookmarkEnd w:id="3671"/>
    <w:bookmarkStart w:name="z3734" w:id="3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полумассы.</w:t>
      </w:r>
    </w:p>
    <w:bookmarkEnd w:id="3672"/>
    <w:bookmarkStart w:name="z3735" w:id="3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Размольщик, 3-й разряд</w:t>
      </w:r>
    </w:p>
    <w:bookmarkEnd w:id="3673"/>
    <w:bookmarkStart w:name="z3736" w:id="3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557. Характеристика работ:</w:t>
      </w:r>
    </w:p>
    <w:bookmarkEnd w:id="3674"/>
    <w:bookmarkStart w:name="z3737" w:id="3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массы для производства бумаги: денежной, узорной, документной, хлопкосодержащей высшего сорта, конденсаторной, филигранной, картографической, фотоподложки, литографской, чайной, эстампной, подпергамента, писчей, перфокарточной, а также ведение горячего размола на непрерывно действующих рафинерах суммарной производительностью свыше 300 т в сутки под руководством размольщика более высокой квалификации;</w:t>
      </w:r>
    </w:p>
    <w:bookmarkEnd w:id="3675"/>
    <w:bookmarkStart w:name="z3738" w:id="3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и загрузка полуфабрикатов, наполнителей клея в размалывающую аппаратуру;</w:t>
      </w:r>
    </w:p>
    <w:bookmarkEnd w:id="3676"/>
    <w:bookmarkStart w:name="z3739" w:id="3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размолотой массы для дальнейшей переработки;</w:t>
      </w:r>
    </w:p>
    <w:bookmarkEnd w:id="3677"/>
    <w:bookmarkStart w:name="z3740" w:id="3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работе;</w:t>
      </w:r>
    </w:p>
    <w:bookmarkEnd w:id="3678"/>
    <w:bookmarkStart w:name="z3741" w:id="3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самостоятельное ведение процесса по приготовлению массы для производства картона;</w:t>
      </w:r>
    </w:p>
    <w:bookmarkEnd w:id="3679"/>
    <w:bookmarkStart w:name="z3742" w:id="3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присадки ножей в роллах и непрерывно действующей аппаратуре;</w:t>
      </w:r>
    </w:p>
    <w:bookmarkEnd w:id="3680"/>
    <w:bookmarkStart w:name="z3743" w:id="3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размола, наполнения, проклейки, цвета, композиции, концентрации и качества массы;</w:t>
      </w:r>
    </w:p>
    <w:bookmarkEnd w:id="3681"/>
    <w:bookmarkStart w:name="z3744" w:id="3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предварительного горячего размола и сортирования целлюлозы и полуцеллюлозы перед промывной установкой;</w:t>
      </w:r>
    </w:p>
    <w:bookmarkEnd w:id="3682"/>
    <w:bookmarkStart w:name="z3745" w:id="3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автоматическим регулированием процесса, сигнальными устройствами и автоматическими устройствами останова рафинеров;</w:t>
      </w:r>
    </w:p>
    <w:bookmarkEnd w:id="3683"/>
    <w:bookmarkStart w:name="z3746" w:id="3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готовой размолотой массы для дальнейшей переработки;</w:t>
      </w:r>
    </w:p>
    <w:bookmarkEnd w:id="3684"/>
    <w:bookmarkStart w:name="z3747" w:id="3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технологического режима работы оборудования и удельных норм расхода электроэнергии;</w:t>
      </w:r>
    </w:p>
    <w:bookmarkEnd w:id="3685"/>
    <w:bookmarkStart w:name="z3748" w:id="3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и состоянием регулирующей и контрольно-измерительной аппаратуры.</w:t>
      </w:r>
    </w:p>
    <w:bookmarkEnd w:id="3686"/>
    <w:bookmarkStart w:name="z3749" w:id="3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558. Должен знать:</w:t>
      </w:r>
    </w:p>
    <w:bookmarkEnd w:id="3687"/>
    <w:bookmarkStart w:name="z3750" w:id="3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3688"/>
    <w:bookmarkStart w:name="z3751" w:id="3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регулирующей и контрольно-измерительной аппаратуры;</w:t>
      </w:r>
    </w:p>
    <w:bookmarkEnd w:id="3689"/>
    <w:bookmarkStart w:name="z3752" w:id="3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размола массы, включая схему работы оборудования горячего размола, сортирования и промывки;</w:t>
      </w:r>
    </w:p>
    <w:bookmarkEnd w:id="3690"/>
    <w:bookmarkStart w:name="z3753" w:id="3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рафинеров, сортирования массы, промывки целлюлозы на фильтрах;</w:t>
      </w:r>
    </w:p>
    <w:bookmarkEnd w:id="3691"/>
    <w:bookmarkStart w:name="z3754" w:id="3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массы.</w:t>
      </w:r>
    </w:p>
    <w:bookmarkEnd w:id="3692"/>
    <w:bookmarkStart w:name="z3755" w:id="3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Размольщик, 4-й разряд</w:t>
      </w:r>
    </w:p>
    <w:bookmarkEnd w:id="3693"/>
    <w:bookmarkStart w:name="z3756" w:id="3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559. Характеристика работ:</w:t>
      </w:r>
    </w:p>
    <w:bookmarkEnd w:id="3694"/>
    <w:bookmarkStart w:name="z3757" w:id="3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размола волокна в размалывающей аппаратуре по приготовлению массы для производства бумаги: типографской (кроме N 1), газетной, форзацной, мундштучной, кабельной, основы для фибры, кальки и светочувствительной; картона: электроизоляционного, матричного, мелованного, фильтровального, прокладочного, кровельного, облицовочного, водонепроницаемого светлых тонов и на непрерывно действующих рафинерах горячего размола производительностью до 300 т в сутки;</w:t>
      </w:r>
    </w:p>
    <w:bookmarkEnd w:id="3695"/>
    <w:bookmarkStart w:name="z3758" w:id="3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 центрального пульта управления автоматизированного подготовительного отдела, оснащенного электронными сигнализирующими приборами и регуляторами;</w:t>
      </w:r>
    </w:p>
    <w:bookmarkEnd w:id="3696"/>
    <w:bookmarkStart w:name="z3759" w:id="3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присадки ножей в роллах и непрерывно действующей аппаратуре;</w:t>
      </w:r>
    </w:p>
    <w:bookmarkEnd w:id="3697"/>
    <w:bookmarkStart w:name="z3760" w:id="3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размола, наполнения, проклейки, цвета, композиции, концентрации и качества массы;</w:t>
      </w:r>
    </w:p>
    <w:bookmarkEnd w:id="3698"/>
    <w:bookmarkStart w:name="z3761" w:id="3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автоматическим регулированием процесса, сигнальными устройствами и автоматическими устройствами останова рафинеров;</w:t>
      </w:r>
    </w:p>
    <w:bookmarkEnd w:id="3699"/>
    <w:bookmarkStart w:name="z3762" w:id="3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готовой размолотой массы для дальнейшей переработки;</w:t>
      </w:r>
    </w:p>
    <w:bookmarkEnd w:id="3700"/>
    <w:bookmarkStart w:name="z3763" w:id="3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технологического режима работы оборудования и удельных норм расхода электроэнергии;</w:t>
      </w:r>
    </w:p>
    <w:bookmarkEnd w:id="3701"/>
    <w:bookmarkStart w:name="z3764" w:id="3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и состоянием регулирующей и контрольно-измерительной аппаратуры;</w:t>
      </w:r>
    </w:p>
    <w:bookmarkEnd w:id="3702"/>
    <w:bookmarkStart w:name="z3765" w:id="3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размольщиками более низкой квалификации.</w:t>
      </w:r>
    </w:p>
    <w:bookmarkEnd w:id="3703"/>
    <w:bookmarkStart w:name="z3766" w:id="3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560. Должен знать:</w:t>
      </w:r>
    </w:p>
    <w:bookmarkEnd w:id="3704"/>
    <w:bookmarkStart w:name="z3767" w:id="3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3705"/>
    <w:bookmarkStart w:name="z3768" w:id="3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регулирующей и контрольно-измерительной аппаратуры;</w:t>
      </w:r>
    </w:p>
    <w:bookmarkEnd w:id="3706"/>
    <w:bookmarkStart w:name="z3769" w:id="3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размола массы, включая схему работы оборудования горячего размола, сортирования и промывки;</w:t>
      </w:r>
    </w:p>
    <w:bookmarkEnd w:id="3707"/>
    <w:bookmarkStart w:name="z3770" w:id="3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рафинеров, оборудования по сортированию массы, фильтров по промывке целлюлозы;</w:t>
      </w:r>
    </w:p>
    <w:bookmarkEnd w:id="3708"/>
    <w:bookmarkStart w:name="z3771" w:id="3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массы.</w:t>
      </w:r>
    </w:p>
    <w:bookmarkEnd w:id="3709"/>
    <w:bookmarkStart w:name="z3772" w:id="3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Размольщик, 5-й разряд</w:t>
      </w:r>
    </w:p>
    <w:bookmarkEnd w:id="3710"/>
    <w:bookmarkStart w:name="z3773" w:id="3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561. Характеристика работ:</w:t>
      </w:r>
    </w:p>
    <w:bookmarkEnd w:id="3711"/>
    <w:bookmarkStart w:name="z3774" w:id="3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размола по приготовлению массы для производства бумаги: денежной, узорной, документной, хлопкосодержащей бумаги высшего сорта, конденсаторной, филигранной, картографической, подпергамента, пергамента, фотоподложки, иллюстрационной (литографской), чайной, офсетной, для глубокой печати, типографской N 1, писчей, чайной, эстампной и перфокарточной;</w:t>
      </w:r>
    </w:p>
    <w:bookmarkEnd w:id="3712"/>
    <w:bookmarkStart w:name="z3775" w:id="3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непрерывно действующих рафинеров суммарной производительностью свыше 300 т в сутки;</w:t>
      </w:r>
    </w:p>
    <w:bookmarkEnd w:id="3713"/>
    <w:bookmarkStart w:name="z3776" w:id="3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присадки ножей размалывающей аппаратуры, процесса размола, наполнения, проклейки, цвета, композиции, концентрации и качества массы;</w:t>
      </w:r>
    </w:p>
    <w:bookmarkEnd w:id="3714"/>
    <w:bookmarkStart w:name="z3777" w:id="3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размола по приборам;</w:t>
      </w:r>
    </w:p>
    <w:bookmarkEnd w:id="3715"/>
    <w:bookmarkStart w:name="z3778" w:id="3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готовой размолотой массы для дальнейшей переработки;</w:t>
      </w:r>
    </w:p>
    <w:bookmarkEnd w:id="3716"/>
    <w:bookmarkStart w:name="z3779" w:id="3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связь со смежными производствами;</w:t>
      </w:r>
    </w:p>
    <w:bookmarkEnd w:id="3717"/>
    <w:bookmarkStart w:name="z3780" w:id="3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размольщиками более низкой квалификации.</w:t>
      </w:r>
    </w:p>
    <w:bookmarkEnd w:id="3718"/>
    <w:bookmarkStart w:name="z3781" w:id="3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562. Должен знать:</w:t>
      </w:r>
    </w:p>
    <w:bookmarkEnd w:id="3719"/>
    <w:bookmarkStart w:name="z3782" w:id="3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3720"/>
    <w:bookmarkStart w:name="z3783" w:id="3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регулирующей и контрольно-измерительной аппаратуры;</w:t>
      </w:r>
    </w:p>
    <w:bookmarkEnd w:id="3721"/>
    <w:bookmarkStart w:name="z3784" w:id="3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размола массы, включая схему работы оборудования горячего размола, сортирования и промывки;</w:t>
      </w:r>
    </w:p>
    <w:bookmarkEnd w:id="3722"/>
    <w:bookmarkStart w:name="z3785" w:id="3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рафинеров, сортирования массы, промывки целлюлозы на фильтрах;</w:t>
      </w:r>
    </w:p>
    <w:bookmarkEnd w:id="3723"/>
    <w:bookmarkStart w:name="z3786" w:id="3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массы.</w:t>
      </w:r>
    </w:p>
    <w:bookmarkEnd w:id="3724"/>
    <w:bookmarkStart w:name="z3787" w:id="3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Размотчик лент</w:t>
      </w:r>
    </w:p>
    <w:bookmarkEnd w:id="3725"/>
    <w:bookmarkStart w:name="z3788" w:id="3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Размотчик лент, 3-й разряд</w:t>
      </w:r>
    </w:p>
    <w:bookmarkEnd w:id="3726"/>
    <w:bookmarkStart w:name="z3789" w:id="3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563. Характеристика работ:</w:t>
      </w:r>
    </w:p>
    <w:bookmarkEnd w:id="3727"/>
    <w:bookmarkStart w:name="z3790" w:id="3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окрашенных рулонов и намотка различных видов лент на катушки по установленной длине на ленторазмоточном полуавтомате;</w:t>
      </w:r>
    </w:p>
    <w:bookmarkEnd w:id="3728"/>
    <w:bookmarkStart w:name="z3791" w:id="3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наматываемых лент с отсортировкой их.</w:t>
      </w:r>
    </w:p>
    <w:bookmarkEnd w:id="3729"/>
    <w:bookmarkStart w:name="z3792" w:id="3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564. Должен знать:</w:t>
      </w:r>
    </w:p>
    <w:bookmarkEnd w:id="3730"/>
    <w:bookmarkStart w:name="z3793" w:id="3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станка и технические условия на выпускаемые изделия.</w:t>
      </w:r>
    </w:p>
    <w:bookmarkEnd w:id="3731"/>
    <w:bookmarkStart w:name="z3794" w:id="3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Разрисовщик обоев</w:t>
      </w:r>
    </w:p>
    <w:bookmarkEnd w:id="3732"/>
    <w:bookmarkStart w:name="z3795" w:id="3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Разрисовщик обоев, 4-й разряд</w:t>
      </w:r>
    </w:p>
    <w:bookmarkEnd w:id="3733"/>
    <w:bookmarkStart w:name="z3796" w:id="3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565. Характеристика работ:</w:t>
      </w:r>
    </w:p>
    <w:bookmarkEnd w:id="3734"/>
    <w:bookmarkStart w:name="z3797" w:id="3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воспроизведение оригинальных рисунков и рисунков с лучших образцов товаров народного потребления;</w:t>
      </w:r>
    </w:p>
    <w:bookmarkEnd w:id="3735"/>
    <w:bookmarkStart w:name="z3798" w:id="3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 или увеличение рисунка в соответствии с диаметром печатного вала;</w:t>
      </w:r>
    </w:p>
    <w:bookmarkEnd w:id="3736"/>
    <w:bookmarkStart w:name="z3799" w:id="3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всевозможных шрифтовальных работ.</w:t>
      </w:r>
    </w:p>
    <w:bookmarkEnd w:id="3737"/>
    <w:bookmarkStart w:name="z3800" w:id="3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566. Должен знать:</w:t>
      </w:r>
    </w:p>
    <w:bookmarkEnd w:id="3738"/>
    <w:bookmarkStart w:name="z3801" w:id="3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изготовления рисунчатых валов и высокого способа печати, применяемого на печатных обойных машинах.</w:t>
      </w:r>
    </w:p>
    <w:bookmarkEnd w:id="3739"/>
    <w:bookmarkStart w:name="z3802" w:id="3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Раскатчик-сортировщик бумаги</w:t>
      </w:r>
    </w:p>
    <w:bookmarkEnd w:id="3740"/>
    <w:bookmarkStart w:name="z3803" w:id="3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Раскатчик-сортировщик бумаги, 1-й разряд</w:t>
      </w:r>
    </w:p>
    <w:bookmarkEnd w:id="3741"/>
    <w:bookmarkStart w:name="z3804" w:id="3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567. Характеристика работ:</w:t>
      </w:r>
    </w:p>
    <w:bookmarkEnd w:id="3742"/>
    <w:bookmarkStart w:name="z3805" w:id="3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раскатка пергаментной, светочувствительной, миллиметровой, диазотипной, копировальной и других видов технической и крашеной бумаги на полотна требуемых форматов под руководством раскатчика-сортировщика более высокой квалификации;</w:t>
      </w:r>
    </w:p>
    <w:bookmarkEnd w:id="3743"/>
    <w:bookmarkStart w:name="z3806" w:id="3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дефектных мест в процессе раскатки.</w:t>
      </w:r>
    </w:p>
    <w:bookmarkEnd w:id="3744"/>
    <w:bookmarkStart w:name="z3807" w:id="3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568. Должен знать:</w:t>
      </w:r>
    </w:p>
    <w:bookmarkEnd w:id="3745"/>
    <w:bookmarkStart w:name="z3808" w:id="3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станка; дефекты бумаги;</w:t>
      </w:r>
    </w:p>
    <w:bookmarkEnd w:id="3746"/>
    <w:bookmarkStart w:name="z3809" w:id="3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полотен для отдельных изделий.</w:t>
      </w:r>
    </w:p>
    <w:bookmarkEnd w:id="3747"/>
    <w:bookmarkStart w:name="z3810" w:id="3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Раскатчик-сортировщик бумаги, 3-й разряд</w:t>
      </w:r>
    </w:p>
    <w:bookmarkEnd w:id="3748"/>
    <w:bookmarkStart w:name="z3811" w:id="3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569. Характеристика работ:</w:t>
      </w:r>
    </w:p>
    <w:bookmarkEnd w:id="3749"/>
    <w:bookmarkStart w:name="z3812" w:id="3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раскатка пергаментной, светочувствительной, миллиметровой, диазотипной, копировальной и других видов технической и крашеной бумаги, пропитанных эмульсиями азотистых соединений, анилиновыми красителями и хромовыми солями, в рулоны и на полотна требуемых форматов;</w:t>
      </w:r>
    </w:p>
    <w:bookmarkEnd w:id="3750"/>
    <w:bookmarkStart w:name="z3813" w:id="3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удаление дефектных мест в процессе раскатки;</w:t>
      </w:r>
    </w:p>
    <w:bookmarkEnd w:id="3751"/>
    <w:bookmarkStart w:name="z3814" w:id="3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подсчет листов в пачке.</w:t>
      </w:r>
    </w:p>
    <w:bookmarkEnd w:id="3752"/>
    <w:bookmarkStart w:name="z3815" w:id="3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570. Должен знать:</w:t>
      </w:r>
    </w:p>
    <w:bookmarkEnd w:id="3753"/>
    <w:bookmarkStart w:name="z3816" w:id="3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станка;</w:t>
      </w:r>
    </w:p>
    <w:bookmarkEnd w:id="3754"/>
    <w:bookmarkStart w:name="z3817" w:id="3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условия;</w:t>
      </w:r>
    </w:p>
    <w:bookmarkEnd w:id="3755"/>
    <w:bookmarkStart w:name="z3818" w:id="3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дефекты бумаги; размеры полотен для отдельных деталей и частей изделий.</w:t>
      </w:r>
    </w:p>
    <w:bookmarkEnd w:id="3756"/>
    <w:bookmarkStart w:name="z3819" w:id="3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Регенераторщик сернистой кислоты</w:t>
      </w:r>
    </w:p>
    <w:bookmarkEnd w:id="3757"/>
    <w:bookmarkStart w:name="z3820" w:id="3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Регенераторщик сернистой кислоты, 2-й разряд</w:t>
      </w:r>
    </w:p>
    <w:bookmarkEnd w:id="3758"/>
    <w:bookmarkStart w:name="z3821" w:id="3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571. Характеристика работ:</w:t>
      </w:r>
    </w:p>
    <w:bookmarkEnd w:id="3759"/>
    <w:bookmarkStart w:name="z3822" w:id="3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регенерации сернистой кислоты под руководством регенераторщика более высокой квалификации;</w:t>
      </w:r>
    </w:p>
    <w:bookmarkEnd w:id="3760"/>
    <w:bookmarkStart w:name="z3823" w:id="3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закачкой кислоты;</w:t>
      </w:r>
    </w:p>
    <w:bookmarkEnd w:id="3761"/>
    <w:bookmarkStart w:name="z3824" w:id="3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и перекачка сульфитного щелока;</w:t>
      </w:r>
    </w:p>
    <w:bookmarkEnd w:id="3762"/>
    <w:bookmarkStart w:name="z3825" w:id="3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кислотных цистерн, сбор цимола в цимолоотстойниках;</w:t>
      </w:r>
    </w:p>
    <w:bookmarkEnd w:id="3763"/>
    <w:bookmarkStart w:name="z3826" w:id="3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оборудования;</w:t>
      </w:r>
    </w:p>
    <w:bookmarkEnd w:id="3764"/>
    <w:bookmarkStart w:name="z3827" w:id="3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оборудования и коммуникаций.</w:t>
      </w:r>
    </w:p>
    <w:bookmarkEnd w:id="3765"/>
    <w:bookmarkStart w:name="z3828" w:id="3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572. Должен знать:</w:t>
      </w:r>
    </w:p>
    <w:bookmarkEnd w:id="3766"/>
    <w:bookmarkStart w:name="z3829" w:id="3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устройство оборудования и коммуникаций;</w:t>
      </w:r>
    </w:p>
    <w:bookmarkEnd w:id="3767"/>
    <w:bookmarkStart w:name="z3830" w:id="3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регенерации.</w:t>
      </w:r>
    </w:p>
    <w:bookmarkEnd w:id="3768"/>
    <w:bookmarkStart w:name="z3831" w:id="3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Регенераторщик сернистой кислоты, 3-й разряд</w:t>
      </w:r>
    </w:p>
    <w:bookmarkEnd w:id="3769"/>
    <w:bookmarkStart w:name="z3832" w:id="3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573. Характеристика работ:</w:t>
      </w:r>
    </w:p>
    <w:bookmarkEnd w:id="3770"/>
    <w:bookmarkStart w:name="z3833" w:id="3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горячей регенерации путем поглощения сернистого ангидрида в емкостях, находящихся под давлением;</w:t>
      </w:r>
    </w:p>
    <w:bookmarkEnd w:id="3771"/>
    <w:bookmarkStart w:name="z3834" w:id="3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регенерация сернистого ангидрида со сжижением;</w:t>
      </w:r>
    </w:p>
    <w:bookmarkEnd w:id="3772"/>
    <w:bookmarkStart w:name="z3835" w:id="3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поступлением башенной кислоты в систему регенерации и расходованием варочной кислоты;</w:t>
      </w:r>
    </w:p>
    <w:bookmarkEnd w:id="3773"/>
    <w:bookmarkStart w:name="z3836" w:id="3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цимола в цимолоотстойниках;</w:t>
      </w:r>
    </w:p>
    <w:bookmarkEnd w:id="3774"/>
    <w:bookmarkStart w:name="z3837" w:id="3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кислотных цистерн;</w:t>
      </w:r>
    </w:p>
    <w:bookmarkEnd w:id="3775"/>
    <w:bookmarkStart w:name="z3838" w:id="3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оборудования;</w:t>
      </w:r>
    </w:p>
    <w:bookmarkEnd w:id="3776"/>
    <w:bookmarkStart w:name="z3839" w:id="3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оборудования, коммуникаций, регулирующей и контрольно-измерительной аппаратуры;</w:t>
      </w:r>
    </w:p>
    <w:bookmarkEnd w:id="3777"/>
    <w:bookmarkStart w:name="z3840" w:id="3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оборудования и коммуникаций.</w:t>
      </w:r>
    </w:p>
    <w:bookmarkEnd w:id="3778"/>
    <w:bookmarkStart w:name="z3841" w:id="3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574. Должен знать:</w:t>
      </w:r>
    </w:p>
    <w:bookmarkEnd w:id="3779"/>
    <w:bookmarkStart w:name="z3842" w:id="3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обслуживаемого оборудования, работающего под давлением, коммуникаций, запорной арматуры и контрольно-измерительной аппаратуры;</w:t>
      </w:r>
    </w:p>
    <w:bookmarkEnd w:id="3780"/>
    <w:bookmarkStart w:name="z3843" w:id="3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регенерации кислоты;</w:t>
      </w:r>
    </w:p>
    <w:bookmarkEnd w:id="3781"/>
    <w:bookmarkStart w:name="z3844" w:id="3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кислоты.</w:t>
      </w:r>
    </w:p>
    <w:bookmarkEnd w:id="3782"/>
    <w:bookmarkStart w:name="z3845" w:id="3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Регулировщик композиции и концентрации массы</w:t>
      </w:r>
    </w:p>
    <w:bookmarkEnd w:id="3783"/>
    <w:bookmarkStart w:name="z3846" w:id="3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Регулировщик композиции и концентрации</w:t>
      </w:r>
    </w:p>
    <w:bookmarkEnd w:id="3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массы, 2-й разряд</w:t>
      </w:r>
    </w:p>
    <w:bookmarkStart w:name="z3848" w:id="3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575. Характеристика работ:</w:t>
      </w:r>
    </w:p>
    <w:bookmarkEnd w:id="3785"/>
    <w:bookmarkStart w:name="z3849" w:id="3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составления композиции массы для производства бумаги и картона на бумагоделательных и картоноделательных машинах со скоростью до 500 м/мин;</w:t>
      </w:r>
    </w:p>
    <w:bookmarkEnd w:id="3786"/>
    <w:bookmarkStart w:name="z3850" w:id="3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 наблюдение за работой аппаратов по автоматическому регулированию композиции и концентрации массы.</w:t>
      </w:r>
    </w:p>
    <w:bookmarkEnd w:id="3787"/>
    <w:bookmarkStart w:name="z3851" w:id="3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576. Должен знать:</w:t>
      </w:r>
    </w:p>
    <w:bookmarkEnd w:id="3788"/>
    <w:bookmarkStart w:name="z3852" w:id="3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аппаратуры;</w:t>
      </w:r>
    </w:p>
    <w:bookmarkEnd w:id="3789"/>
    <w:bookmarkStart w:name="z3853" w:id="3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композиции и концентрации различных видов продукции. При обслуживании бумагоделательных машин со скоростью свыше 500 м/мин. - 3-й разряд.</w:t>
      </w:r>
    </w:p>
    <w:bookmarkEnd w:id="3790"/>
    <w:bookmarkStart w:name="z3854" w:id="3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Резчик бумаги, картона и целлюлозы</w:t>
      </w:r>
    </w:p>
    <w:bookmarkEnd w:id="3791"/>
    <w:bookmarkStart w:name="z3855" w:id="3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Резчик бумаги, картона и целлюлозы, 1-й разряд</w:t>
      </w:r>
    </w:p>
    <w:bookmarkEnd w:id="3792"/>
    <w:bookmarkStart w:name="z3856" w:id="3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577. Характеристика работ:</w:t>
      </w:r>
    </w:p>
    <w:bookmarkEnd w:id="3793"/>
    <w:bookmarkStart w:name="z3857" w:id="3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срывов бумаги вручную;</w:t>
      </w:r>
    </w:p>
    <w:bookmarkEnd w:id="3794"/>
    <w:bookmarkStart w:name="z3858" w:id="3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продольная и поперечная резка бумаги и картона на станках со скоростью до 700 м/мин. под руководством резчика более высокой квалификации;</w:t>
      </w:r>
    </w:p>
    <w:bookmarkEnd w:id="3795"/>
    <w:bookmarkStart w:name="z3859" w:id="3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подкатка, установка рулонов бумаги на станках для резки на бобины и телеграфную ленту;</w:t>
      </w:r>
    </w:p>
    <w:bookmarkEnd w:id="3796"/>
    <w:bookmarkStart w:name="z3860" w:id="3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разбивка рулонов клиньями;</w:t>
      </w:r>
    </w:p>
    <w:bookmarkEnd w:id="3797"/>
    <w:bookmarkStart w:name="z3861" w:id="3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бумажного (картонного) полотна в машину;</w:t>
      </w:r>
    </w:p>
    <w:bookmarkEnd w:id="3798"/>
    <w:bookmarkStart w:name="z3862" w:id="3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и укладка готовой продукции;</w:t>
      </w:r>
    </w:p>
    <w:bookmarkEnd w:id="3799"/>
    <w:bookmarkStart w:name="z3863" w:id="3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отходов;</w:t>
      </w:r>
    </w:p>
    <w:bookmarkEnd w:id="3800"/>
    <w:bookmarkStart w:name="z3864" w:id="3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прокол телеграфной ленты.</w:t>
      </w:r>
    </w:p>
    <w:bookmarkEnd w:id="3801"/>
    <w:bookmarkStart w:name="z3865" w:id="3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578. Должен знать:</w:t>
      </w:r>
    </w:p>
    <w:bookmarkEnd w:id="3802"/>
    <w:bookmarkStart w:name="z3866" w:id="3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при резке бумаги и картона.</w:t>
      </w:r>
    </w:p>
    <w:bookmarkEnd w:id="3803"/>
    <w:bookmarkStart w:name="z3867" w:id="3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Резчик бумаги, картона и целлюлозы, 2-й разряд</w:t>
      </w:r>
    </w:p>
    <w:bookmarkEnd w:id="3804"/>
    <w:bookmarkStart w:name="z3868" w:id="3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579. Характеристика работ:</w:t>
      </w:r>
    </w:p>
    <w:bookmarkEnd w:id="3805"/>
    <w:bookmarkStart w:name="z3869" w:id="3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продольная и поперечная резка бумаги и картона на станках со скоростью свыше 700 до 1800 м/мин. на ротационных резальных машинах и резка бумаги: денежной, мелованной, конденсаторной, асбестовой, копировальной, восковки, ротопленки, филлигранной, фольги, целлофана и других высокосортных технических бумаг и целлюлозы на листы при скорости резки до 100 м/мин. под руководством резчика более высокой квалификации;</w:t>
      </w:r>
    </w:p>
    <w:bookmarkEnd w:id="3806"/>
    <w:bookmarkStart w:name="z3870" w:id="3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формата, смена, точка и правка ножей;</w:t>
      </w:r>
    </w:p>
    <w:bookmarkEnd w:id="3807"/>
    <w:bookmarkStart w:name="z3871" w:id="3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склейка бумаги при обрывах; </w:t>
      </w:r>
    </w:p>
    <w:bookmarkEnd w:id="3808"/>
    <w:bookmarkStart w:name="z3872" w:id="3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съем, отвозка и укладка готовой продукции;</w:t>
      </w:r>
    </w:p>
    <w:bookmarkEnd w:id="3809"/>
    <w:bookmarkStart w:name="z3873" w:id="3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чистотой реза и соблюдение точности заданных размеров;</w:t>
      </w:r>
    </w:p>
    <w:bookmarkEnd w:id="3810"/>
    <w:bookmarkStart w:name="z3874" w:id="3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картона на полосы;</w:t>
      </w:r>
    </w:p>
    <w:bookmarkEnd w:id="3811"/>
    <w:bookmarkStart w:name="z3875" w:id="3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неполадок в работе оборудования;</w:t>
      </w:r>
    </w:p>
    <w:bookmarkEnd w:id="3812"/>
    <w:bookmarkStart w:name="z3876" w:id="3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и резка патронной бумаги для заготовок бумажных гильз со строго ограниченными размерами по диаметру гильзы, в размере (0,15 - 0,3 мм);</w:t>
      </w:r>
    </w:p>
    <w:bookmarkEnd w:id="3813"/>
    <w:bookmarkStart w:name="z3877" w:id="3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и чистоты резания;</w:t>
      </w:r>
    </w:p>
    <w:bookmarkEnd w:id="3814"/>
    <w:bookmarkStart w:name="z3878" w:id="3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машины;</w:t>
      </w:r>
    </w:p>
    <w:bookmarkEnd w:id="3815"/>
    <w:bookmarkStart w:name="z3879" w:id="3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натяжения полотна;</w:t>
      </w:r>
    </w:p>
    <w:bookmarkEnd w:id="3816"/>
    <w:bookmarkStart w:name="z3880" w:id="3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оборудования и контрольно-измерительной аппаратуры.</w:t>
      </w:r>
    </w:p>
    <w:bookmarkEnd w:id="3817"/>
    <w:bookmarkStart w:name="z3881" w:id="3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580. Должен знать:</w:t>
      </w:r>
    </w:p>
    <w:bookmarkEnd w:id="3818"/>
    <w:bookmarkStart w:name="z3882" w:id="3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3819"/>
    <w:bookmarkStart w:name="z3883" w:id="3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стандартные форматы и правила резки бумаги, картона и целлюлозы;</w:t>
      </w:r>
    </w:p>
    <w:bookmarkEnd w:id="3820"/>
    <w:bookmarkStart w:name="z3884" w:id="3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точки и правки ножей и смены форматов.</w:t>
      </w:r>
    </w:p>
    <w:bookmarkEnd w:id="3821"/>
    <w:bookmarkStart w:name="z3885" w:id="3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Резчик бумаги, картона и целлюлозы, 3-й разряд</w:t>
      </w:r>
    </w:p>
    <w:bookmarkEnd w:id="3822"/>
    <w:bookmarkStart w:name="z3886" w:id="3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581. Характеристика работ:</w:t>
      </w:r>
    </w:p>
    <w:bookmarkEnd w:id="3823"/>
    <w:bookmarkStart w:name="z3887" w:id="3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продольной и поперечной резки бумаги и картона на станках со скоростью свыше 1800 м/мин. и резки бумаги с локальным водяным знаком под руководством резчика более высокой квалификации;</w:t>
      </w:r>
    </w:p>
    <w:bookmarkEnd w:id="3824"/>
    <w:bookmarkStart w:name="z3888" w:id="3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формата;</w:t>
      </w:r>
    </w:p>
    <w:bookmarkEnd w:id="3825"/>
    <w:bookmarkStart w:name="z3889" w:id="3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смена, точка и правка ножей;</w:t>
      </w:r>
    </w:p>
    <w:bookmarkEnd w:id="3826"/>
    <w:bookmarkStart w:name="z3890" w:id="3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бумаги при обрывах;</w:t>
      </w:r>
    </w:p>
    <w:bookmarkEnd w:id="3827"/>
    <w:bookmarkStart w:name="z3891" w:id="3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литых бумажных изделий после сушки и в соответствии с технологией производства, вторичная обрезка после калибровки изделий;</w:t>
      </w:r>
    </w:p>
    <w:bookmarkEnd w:id="3828"/>
    <w:bookmarkStart w:name="z3892" w:id="3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съем, отвозка и укладка готовой продукции;</w:t>
      </w:r>
    </w:p>
    <w:bookmarkEnd w:id="3829"/>
    <w:bookmarkStart w:name="z3893" w:id="3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чистотой реза и соблюдение точности заданных размеров;</w:t>
      </w:r>
    </w:p>
    <w:bookmarkEnd w:id="3830"/>
    <w:bookmarkStart w:name="z3894" w:id="3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картона на полосы;</w:t>
      </w:r>
    </w:p>
    <w:bookmarkEnd w:id="3831"/>
    <w:bookmarkStart w:name="z3895" w:id="3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неполадок в работе оборудования;</w:t>
      </w:r>
    </w:p>
    <w:bookmarkEnd w:id="3832"/>
    <w:bookmarkStart w:name="z3896" w:id="3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резки бумаги и картона на станках со скоростью до 700 м/мин. и резки целлюлозы на листы при скорости резки до 100 м/мин;</w:t>
      </w:r>
    </w:p>
    <w:bookmarkEnd w:id="3833"/>
    <w:bookmarkStart w:name="z3897" w:id="3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и чистоты резания;</w:t>
      </w:r>
    </w:p>
    <w:bookmarkEnd w:id="3834"/>
    <w:bookmarkStart w:name="z3898" w:id="3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машины, смена ножей;</w:t>
      </w:r>
    </w:p>
    <w:bookmarkEnd w:id="3835"/>
    <w:bookmarkStart w:name="z3899" w:id="3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оборудования и контрольно-измерительной аппаратуры.</w:t>
      </w:r>
    </w:p>
    <w:bookmarkEnd w:id="3836"/>
    <w:bookmarkStart w:name="z3900" w:id="3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582. Должен знать:</w:t>
      </w:r>
    </w:p>
    <w:bookmarkEnd w:id="3837"/>
    <w:bookmarkStart w:name="z3901" w:id="3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и контрольно-измерительной аппаратуры;</w:t>
      </w:r>
    </w:p>
    <w:bookmarkEnd w:id="3838"/>
    <w:bookmarkStart w:name="z3902" w:id="3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стандартные форматы и правила резки бумаги (картона);</w:t>
      </w:r>
    </w:p>
    <w:bookmarkEnd w:id="3839"/>
    <w:bookmarkStart w:name="z3903" w:id="3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точки и правки ножей и смены форматов.</w:t>
      </w:r>
    </w:p>
    <w:bookmarkEnd w:id="3840"/>
    <w:bookmarkStart w:name="z3904" w:id="3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Резчик бумаги, картона и целлюлозы, 4-й разряд</w:t>
      </w:r>
    </w:p>
    <w:bookmarkEnd w:id="3841"/>
    <w:bookmarkStart w:name="z3905" w:id="3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583. Характеристика работ:</w:t>
      </w:r>
    </w:p>
    <w:bookmarkEnd w:id="3842"/>
    <w:bookmarkStart w:name="z3906" w:id="3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бумаги и картона на машинах и станках различных систем со скоростью свыше 700 до 1800 м/мин., на ротационных резальных машинах и резка денежной, мелованной, конденсаторной, асбестовой, копировальной, филигранной бумаг, восковки, ротопленки, фольги, целлофана, красочно-изобразительной продукции, других высокосортных технических бумаг на установленные форматы и подрезка спецбумаг на заданный формат;</w:t>
      </w:r>
    </w:p>
    <w:bookmarkEnd w:id="3843"/>
    <w:bookmarkStart w:name="z3907" w:id="3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и чистоты резания;</w:t>
      </w:r>
    </w:p>
    <w:bookmarkEnd w:id="3844"/>
    <w:bookmarkStart w:name="z3908" w:id="3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резки;</w:t>
      </w:r>
    </w:p>
    <w:bookmarkEnd w:id="3845"/>
    <w:bookmarkStart w:name="z3909" w:id="3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машины, установка форматов, смена ножей;</w:t>
      </w:r>
    </w:p>
    <w:bookmarkEnd w:id="3846"/>
    <w:bookmarkStart w:name="z3910" w:id="3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натяжения полотна;</w:t>
      </w:r>
    </w:p>
    <w:bookmarkEnd w:id="3847"/>
    <w:bookmarkStart w:name="z3911" w:id="3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оборудования и контрольно-измерительной аппаратуры;</w:t>
      </w:r>
    </w:p>
    <w:bookmarkEnd w:id="3848"/>
    <w:bookmarkStart w:name="z3912" w:id="3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неполадок в работе оборудования;</w:t>
      </w:r>
    </w:p>
    <w:bookmarkEnd w:id="3849"/>
    <w:bookmarkStart w:name="z3913" w:id="3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резчиками более низкой квалификации.</w:t>
      </w:r>
    </w:p>
    <w:bookmarkEnd w:id="3850"/>
    <w:bookmarkStart w:name="z3914" w:id="3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584. Должен знать:</w:t>
      </w:r>
    </w:p>
    <w:bookmarkEnd w:id="3851"/>
    <w:bookmarkStart w:name="z3915" w:id="3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и контрольно-измерительной аппаратуры;</w:t>
      </w:r>
    </w:p>
    <w:bookmarkEnd w:id="3852"/>
    <w:bookmarkStart w:name="z3916" w:id="3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продукции, точности формата, чистоте реза;</w:t>
      </w:r>
    </w:p>
    <w:bookmarkEnd w:id="3853"/>
    <w:bookmarkStart w:name="z3917" w:id="3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предупреждению и устранению его;</w:t>
      </w:r>
    </w:p>
    <w:bookmarkEnd w:id="3854"/>
    <w:bookmarkStart w:name="z3918" w:id="3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раскроя с учетом направления волокон.</w:t>
      </w:r>
    </w:p>
    <w:bookmarkEnd w:id="3855"/>
    <w:bookmarkStart w:name="z3919" w:id="3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станков со скоростью свыше 1800 м/мин. и резке бумаги с локальным водяным знаком тарифицируется на 1 разряд выше.</w:t>
      </w:r>
    </w:p>
    <w:bookmarkEnd w:id="3856"/>
    <w:bookmarkStart w:name="z3920" w:id="3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Резчик на отжимной машине</w:t>
      </w:r>
    </w:p>
    <w:bookmarkEnd w:id="3857"/>
    <w:bookmarkStart w:name="z3921" w:id="3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Резчик на отжимной машине, 2-й разряд</w:t>
      </w:r>
    </w:p>
    <w:bookmarkEnd w:id="3858"/>
    <w:bookmarkStart w:name="z3922" w:id="3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585. Характеристика работ:</w:t>
      </w:r>
    </w:p>
    <w:bookmarkEnd w:id="3859"/>
    <w:bookmarkStart w:name="z3923" w:id="3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поперечная и продольная резка полотна древесной массы на листы установленного формата;</w:t>
      </w:r>
    </w:p>
    <w:bookmarkEnd w:id="3860"/>
    <w:bookmarkStart w:name="z3924" w:id="3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полотна в машину;</w:t>
      </w:r>
    </w:p>
    <w:bookmarkEnd w:id="3861"/>
    <w:bookmarkStart w:name="z3925" w:id="3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продольных и поперечных ножей и листоукладочного барабана;</w:t>
      </w:r>
    </w:p>
    <w:bookmarkEnd w:id="3862"/>
    <w:bookmarkStart w:name="z3926" w:id="3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ножей;</w:t>
      </w:r>
    </w:p>
    <w:bookmarkEnd w:id="3863"/>
    <w:bookmarkStart w:name="z3927" w:id="3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точностью резки.</w:t>
      </w:r>
    </w:p>
    <w:bookmarkEnd w:id="3864"/>
    <w:bookmarkStart w:name="z3928" w:id="3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586. Должен знать:</w:t>
      </w:r>
    </w:p>
    <w:bookmarkEnd w:id="3865"/>
    <w:bookmarkStart w:name="z3929" w:id="3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продольно-поперечного резательного узла машины;</w:t>
      </w:r>
    </w:p>
    <w:bookmarkEnd w:id="3866"/>
    <w:bookmarkStart w:name="z3930" w:id="3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положения ножей и самоукладчика;</w:t>
      </w:r>
    </w:p>
    <w:bookmarkEnd w:id="3867"/>
    <w:bookmarkStart w:name="z3931" w:id="3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дефектов резки полотна.</w:t>
      </w:r>
    </w:p>
    <w:bookmarkEnd w:id="3868"/>
    <w:bookmarkStart w:name="z3932" w:id="3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Рифлевщик</w:t>
      </w:r>
    </w:p>
    <w:bookmarkEnd w:id="3869"/>
    <w:bookmarkStart w:name="z3933" w:id="3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Рифлевщик, 2-й разряд</w:t>
      </w:r>
    </w:p>
    <w:bookmarkEnd w:id="3870"/>
    <w:bookmarkStart w:name="z3934" w:id="3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587. Характеристика работ:</w:t>
      </w:r>
    </w:p>
    <w:bookmarkEnd w:id="3871"/>
    <w:bookmarkStart w:name="z3935" w:id="3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рифлевки патронов и конусов на рифлевочно-обкаточных машинах;</w:t>
      </w:r>
    </w:p>
    <w:bookmarkEnd w:id="3872"/>
    <w:bookmarkStart w:name="z3936" w:id="3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в бункер машин патронов или конусов в установленном направлении;</w:t>
      </w:r>
    </w:p>
    <w:bookmarkEnd w:id="3873"/>
    <w:bookmarkStart w:name="z3937" w:id="3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механизмов рифлевки и обкатки;</w:t>
      </w:r>
    </w:p>
    <w:bookmarkEnd w:id="3874"/>
    <w:bookmarkStart w:name="z3938" w:id="3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продукции;</w:t>
      </w:r>
    </w:p>
    <w:bookmarkEnd w:id="3875"/>
    <w:bookmarkStart w:name="z3939" w:id="3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насадки конуса по шпульно-контрольному веретену или скобе;</w:t>
      </w:r>
    </w:p>
    <w:bookmarkEnd w:id="3876"/>
    <w:bookmarkStart w:name="z3940" w:id="3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неполадок отдельных узлов машины;</w:t>
      </w:r>
    </w:p>
    <w:bookmarkEnd w:id="3877"/>
    <w:bookmarkStart w:name="z3941" w:id="3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машин.</w:t>
      </w:r>
    </w:p>
    <w:bookmarkEnd w:id="3878"/>
    <w:bookmarkStart w:name="z3942" w:id="3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588. Должен знать:</w:t>
      </w:r>
    </w:p>
    <w:bookmarkEnd w:id="3879"/>
    <w:bookmarkStart w:name="z3943" w:id="3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оборудования;</w:t>
      </w:r>
    </w:p>
    <w:bookmarkEnd w:id="3880"/>
    <w:bookmarkStart w:name="z3944" w:id="3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регулировки машин;</w:t>
      </w:r>
    </w:p>
    <w:bookmarkEnd w:id="3881"/>
    <w:bookmarkStart w:name="z3945" w:id="3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выпускаемые изделия;</w:t>
      </w:r>
    </w:p>
    <w:bookmarkEnd w:id="3882"/>
    <w:bookmarkStart w:name="z3946" w:id="3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причины возникновения брака и способы предупреждения и устранения их.</w:t>
      </w:r>
    </w:p>
    <w:bookmarkEnd w:id="3883"/>
    <w:bookmarkStart w:name="z3947" w:id="3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Сборщик бумажных изделий</w:t>
      </w:r>
    </w:p>
    <w:bookmarkEnd w:id="3884"/>
    <w:bookmarkStart w:name="z3948" w:id="3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Сборщик бумажных изделий, 1-й разряд</w:t>
      </w:r>
    </w:p>
    <w:bookmarkEnd w:id="3885"/>
    <w:bookmarkStart w:name="z3949" w:id="3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589. Характеристика работ:</w:t>
      </w:r>
    </w:p>
    <w:bookmarkEnd w:id="3886"/>
    <w:bookmarkStart w:name="z3950" w:id="3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переплетов и прокладок для ящиков из гофрированного картона и другой мягкой тары по заданным размерам;</w:t>
      </w:r>
    </w:p>
    <w:bookmarkEnd w:id="3887"/>
    <w:bookmarkStart w:name="z3951" w:id="3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бумажных изделий без подборки заготовок по цвету и способу печати; получение заготовок, подрезка ножницами, склейка, приклейка, наклейка, вклейка, подрисовка согласно образцу;</w:t>
      </w:r>
    </w:p>
    <w:bookmarkEnd w:id="3888"/>
    <w:bookmarkStart w:name="z3952" w:id="3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сборка, укладка перегородок и других вкладных деталей в упаковочные изделия;</w:t>
      </w:r>
    </w:p>
    <w:bookmarkEnd w:id="3889"/>
    <w:bookmarkStart w:name="z3953" w:id="3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комплексное изготовление картонных упаковочных изделий простой конфигурации.</w:t>
      </w:r>
    </w:p>
    <w:bookmarkEnd w:id="3890"/>
    <w:bookmarkStart w:name="z3954" w:id="3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590. Должен знать:</w:t>
      </w:r>
    </w:p>
    <w:bookmarkEnd w:id="3891"/>
    <w:bookmarkStart w:name="z3955" w:id="3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сырья, коробок и деталей к ним;</w:t>
      </w:r>
    </w:p>
    <w:bookmarkEnd w:id="3892"/>
    <w:bookmarkStart w:name="z3956" w:id="3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изделий; приемы сборки переплетов и прокладок;</w:t>
      </w:r>
    </w:p>
    <w:bookmarkEnd w:id="3893"/>
    <w:bookmarkStart w:name="z3957" w:id="3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их изготовления и сборки;</w:t>
      </w:r>
    </w:p>
    <w:bookmarkEnd w:id="3894"/>
    <w:bookmarkStart w:name="z3958" w:id="3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материалов (бумаги, ткани, клея, ниток).</w:t>
      </w:r>
    </w:p>
    <w:bookmarkEnd w:id="3895"/>
    <w:bookmarkStart w:name="z3959" w:id="3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Сборщик бумажных изделий, 2-й разряд</w:t>
      </w:r>
    </w:p>
    <w:bookmarkEnd w:id="3896"/>
    <w:bookmarkStart w:name="z3960" w:id="3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591. Характеристика работ:</w:t>
      </w:r>
    </w:p>
    <w:bookmarkEnd w:id="3897"/>
    <w:bookmarkStart w:name="z3961" w:id="3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комбинированных коробок и других изделий из бумажных, картонных и металлических деталей (доньев, крышек, колпачков);</w:t>
      </w:r>
    </w:p>
    <w:bookmarkEnd w:id="3898"/>
    <w:bookmarkStart w:name="z3962" w:id="3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бумажно-декоративных изделий с подборкой заготовок по цвету и способу печати; получение, подрезка или вырезка заготовок, подборка, склейка, приклейка, наклейка, вклейка и подрисовка согласно образцу;</w:t>
      </w:r>
    </w:p>
    <w:bookmarkEnd w:id="3899"/>
    <w:bookmarkStart w:name="z3963" w:id="3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разбортовка бумажных корпусов на машине для выглаживания внутренней поверхности и устранение заусениц;</w:t>
      </w:r>
    </w:p>
    <w:bookmarkEnd w:id="3900"/>
    <w:bookmarkStart w:name="z3964" w:id="3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выглаживающего ролика;</w:t>
      </w:r>
    </w:p>
    <w:bookmarkEnd w:id="3901"/>
    <w:bookmarkStart w:name="z3965" w:id="3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вставка вручную доньев, крышек, колпачков, прокладок из фольги в бумажные цилиндры;</w:t>
      </w:r>
    </w:p>
    <w:bookmarkEnd w:id="3902"/>
    <w:bookmarkStart w:name="z3966" w:id="3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подкатка (подвивка) горловин на автоматах и полуавтоматах;</w:t>
      </w:r>
    </w:p>
    <w:bookmarkEnd w:id="3903"/>
    <w:bookmarkStart w:name="z3967" w:id="3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сборки, подкатки и разбортовки.</w:t>
      </w:r>
    </w:p>
    <w:bookmarkEnd w:id="3904"/>
    <w:bookmarkStart w:name="z3968" w:id="3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592. Должен знать:</w:t>
      </w:r>
    </w:p>
    <w:bookmarkEnd w:id="3905"/>
    <w:bookmarkStart w:name="z3969" w:id="3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способы регулировки оборудования;</w:t>
      </w:r>
    </w:p>
    <w:bookmarkEnd w:id="3906"/>
    <w:bookmarkStart w:name="z3970" w:id="3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комбинированных коробок и бумажно-декоративных заготовок, размеры и форму деталей для них;</w:t>
      </w:r>
    </w:p>
    <w:bookmarkEnd w:id="3907"/>
    <w:bookmarkStart w:name="z3971" w:id="3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подбора заготовок по цвету и способу печати;</w:t>
      </w:r>
    </w:p>
    <w:bookmarkEnd w:id="3908"/>
    <w:bookmarkStart w:name="z3972" w:id="3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глажения, подкатки и сборки.</w:t>
      </w:r>
    </w:p>
    <w:bookmarkEnd w:id="3909"/>
    <w:bookmarkStart w:name="z3973" w:id="3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Сборщик бумажных изделий, 3-й разряд</w:t>
      </w:r>
    </w:p>
    <w:bookmarkEnd w:id="3910"/>
    <w:bookmarkStart w:name="z3974" w:id="3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593. Характеристика работ:</w:t>
      </w:r>
    </w:p>
    <w:bookmarkEnd w:id="3911"/>
    <w:bookmarkStart w:name="z3975" w:id="3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макетов и сложных бумажно-декоративных изделий;</w:t>
      </w:r>
    </w:p>
    <w:bookmarkEnd w:id="3912"/>
    <w:bookmarkStart w:name="z3976" w:id="3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подборка заготовок и полуфабрикатов согласно макету по цвету, способу печати и характеру изделия;</w:t>
      </w:r>
    </w:p>
    <w:bookmarkEnd w:id="3913"/>
    <w:bookmarkStart w:name="z3977" w:id="3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полуфабрикатов, шитье вручную или на станках, выполнение отдельных операций по оформлению изделия в соответствии с макетом;</w:t>
      </w:r>
    </w:p>
    <w:bookmarkEnd w:id="3914"/>
    <w:bookmarkStart w:name="z3978" w:id="3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крепление и приспособление металлических деталей с наклейкой тканей и резины к отдельным узлам литых бумажных изделий;</w:t>
      </w:r>
    </w:p>
    <w:bookmarkEnd w:id="3915"/>
    <w:bookmarkStart w:name="z3979" w:id="3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деталей на герметичность;</w:t>
      </w:r>
    </w:p>
    <w:bookmarkEnd w:id="3916"/>
    <w:bookmarkStart w:name="z3980" w:id="3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металлического донышка при помощи ручного винтового пресса;</w:t>
      </w:r>
    </w:p>
    <w:bookmarkEnd w:id="3917"/>
    <w:bookmarkStart w:name="z3981" w:id="3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комплекта металлических горловин, донышек колец и манжет по размеру готового таза;</w:t>
      </w:r>
    </w:p>
    <w:bookmarkEnd w:id="3918"/>
    <w:bookmarkStart w:name="z3982" w:id="3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деталей, зачистка швов и заусениц, подчеканка заклепок;</w:t>
      </w:r>
    </w:p>
    <w:bookmarkEnd w:id="3919"/>
    <w:bookmarkStart w:name="z3983" w:id="3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завальцовка горловин на зиг-машине;</w:t>
      </w:r>
    </w:p>
    <w:bookmarkEnd w:id="3920"/>
    <w:bookmarkStart w:name="z3984" w:id="3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зацежовка манжет на зацежовочном станке;</w:t>
      </w:r>
    </w:p>
    <w:bookmarkEnd w:id="3921"/>
    <w:bookmarkStart w:name="z3985" w:id="3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свивка бортов корпуса чемодана вручную на станке;</w:t>
      </w:r>
    </w:p>
    <w:bookmarkEnd w:id="3922"/>
    <w:bookmarkStart w:name="z3986" w:id="3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прикрепление уголков;</w:t>
      </w:r>
    </w:p>
    <w:bookmarkEnd w:id="3923"/>
    <w:bookmarkStart w:name="z3987" w:id="3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установка деревянных рамок с опиловкой их;</w:t>
      </w:r>
    </w:p>
    <w:bookmarkEnd w:id="3924"/>
    <w:bookmarkStart w:name="z3988" w:id="3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прибивка навесок к крышке, навеска крышки;</w:t>
      </w:r>
    </w:p>
    <w:bookmarkEnd w:id="3925"/>
    <w:bookmarkStart w:name="z3989" w:id="3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внутренняя склейка корпуса и крышек;</w:t>
      </w:r>
    </w:p>
    <w:bookmarkEnd w:id="3926"/>
    <w:bookmarkStart w:name="z3990" w:id="3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работы замков.</w:t>
      </w:r>
    </w:p>
    <w:bookmarkEnd w:id="3927"/>
    <w:bookmarkStart w:name="z3991" w:id="3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594. Должен знать:</w:t>
      </w:r>
    </w:p>
    <w:bookmarkEnd w:id="3928"/>
    <w:bookmarkStart w:name="z3992" w:id="3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и способы регулировки его;</w:t>
      </w:r>
    </w:p>
    <w:bookmarkEnd w:id="3929"/>
    <w:bookmarkStart w:name="z3993" w:id="3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зиг-машины и зацежовочного станка;</w:t>
      </w:r>
    </w:p>
    <w:bookmarkEnd w:id="3930"/>
    <w:bookmarkStart w:name="z3994" w:id="3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бумажно-декоративных изделий;</w:t>
      </w:r>
    </w:p>
    <w:bookmarkEnd w:id="3931"/>
    <w:bookmarkStart w:name="z3995" w:id="3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размеры бумажно-декоративных изделий;</w:t>
      </w:r>
    </w:p>
    <w:bookmarkEnd w:id="3932"/>
    <w:bookmarkStart w:name="z3996" w:id="3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раскроя материалов; правила сборки чемоданов;</w:t>
      </w:r>
    </w:p>
    <w:bookmarkEnd w:id="3933"/>
    <w:bookmarkStart w:name="z3997" w:id="3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изготовляемые тазы и готовые чемоданы, виды брака и способы их устранения.</w:t>
      </w:r>
    </w:p>
    <w:bookmarkEnd w:id="3934"/>
    <w:bookmarkStart w:name="z3998" w:id="3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Сборщик бумажных изделий, 4-й разряд</w:t>
      </w:r>
    </w:p>
    <w:bookmarkEnd w:id="3935"/>
    <w:bookmarkStart w:name="z3999" w:id="3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595. Характеристика работ:</w:t>
      </w:r>
    </w:p>
    <w:bookmarkEnd w:id="3936"/>
    <w:bookmarkStart w:name="z4000" w:id="3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вклейка деревянных деталей и резиновых прокладок в литые бумажные изделия;</w:t>
      </w:r>
    </w:p>
    <w:bookmarkEnd w:id="3937"/>
    <w:bookmarkStart w:name="z4001" w:id="3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деталей для сборки;</w:t>
      </w:r>
    </w:p>
    <w:bookmarkEnd w:id="3938"/>
    <w:bookmarkStart w:name="z4002" w:id="3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всех операций по подгонке, раскраиванию, правке и склеиванию изделий.</w:t>
      </w:r>
    </w:p>
    <w:bookmarkEnd w:id="3939"/>
    <w:bookmarkStart w:name="z4003" w:id="3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596. Должен знать:</w:t>
      </w:r>
    </w:p>
    <w:bookmarkEnd w:id="3940"/>
    <w:bookmarkStart w:name="z4004" w:id="3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операций по склейке отдельных узлов в соответствии с техническими условиями; виды клеев.</w:t>
      </w:r>
    </w:p>
    <w:bookmarkEnd w:id="3941"/>
    <w:bookmarkStart w:name="z4005" w:id="3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Сгустительщик</w:t>
      </w:r>
    </w:p>
    <w:bookmarkEnd w:id="3942"/>
    <w:bookmarkStart w:name="z4006" w:id="3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Сгустительщик, 2-й разряд</w:t>
      </w:r>
    </w:p>
    <w:bookmarkEnd w:id="3943"/>
    <w:bookmarkStart w:name="z4007" w:id="3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597. Характеристика работ:</w:t>
      </w:r>
    </w:p>
    <w:bookmarkEnd w:id="3944"/>
    <w:bookmarkStart w:name="z4008" w:id="3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степени концентрации целлюлозы, полуцеллюлозы и древесной массы, поступающих на сгуститель, в соответствии с технологическим режимом;</w:t>
      </w:r>
    </w:p>
    <w:bookmarkEnd w:id="3945"/>
    <w:bookmarkStart w:name="z4009" w:id="3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продувка сетки паром;</w:t>
      </w:r>
    </w:p>
    <w:bookmarkEnd w:id="3946"/>
    <w:bookmarkStart w:name="z4010" w:id="3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сгустителя;</w:t>
      </w:r>
    </w:p>
    <w:bookmarkEnd w:id="3947"/>
    <w:bookmarkStart w:name="z4011" w:id="3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останов и чистка оборудования;</w:t>
      </w:r>
    </w:p>
    <w:bookmarkEnd w:id="3948"/>
    <w:bookmarkStart w:name="z4012" w:id="3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неполадок в работе оборудования.</w:t>
      </w:r>
    </w:p>
    <w:bookmarkEnd w:id="3949"/>
    <w:bookmarkStart w:name="z4013" w:id="3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598. Должен знать:</w:t>
      </w:r>
    </w:p>
    <w:bookmarkEnd w:id="3950"/>
    <w:bookmarkStart w:name="z4014" w:id="3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сгустителей и качественные показатели целлюлозы, полуцеллюлозы и древесной массы.</w:t>
      </w:r>
    </w:p>
    <w:bookmarkEnd w:id="3951"/>
    <w:bookmarkStart w:name="z4015" w:id="3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установок по сгущению целлюлозы, предназначенной для химической переработки, - 3-й разряд.</w:t>
      </w:r>
    </w:p>
    <w:bookmarkEnd w:id="3952"/>
    <w:bookmarkStart w:name="z4016" w:id="3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Содовщик</w:t>
      </w:r>
    </w:p>
    <w:bookmarkEnd w:id="3953"/>
    <w:bookmarkStart w:name="z4017" w:id="3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Содовщик, 2-й разряд</w:t>
      </w:r>
    </w:p>
    <w:bookmarkEnd w:id="3954"/>
    <w:bookmarkStart w:name="z4018" w:id="3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599. Характеристика работ:</w:t>
      </w:r>
    </w:p>
    <w:bookmarkEnd w:id="3955"/>
    <w:bookmarkStart w:name="z4019" w:id="3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сжигания черного щелока в содорегенерационных агрегатах и содовых печах заводов по производству целлюлозы и полуцеллюлозы суммарной производительностью свыше 100 до 250 т в сутки под руководством содовщика более высокой квалификации;</w:t>
      </w:r>
    </w:p>
    <w:bookmarkEnd w:id="3956"/>
    <w:bookmarkStart w:name="z4020" w:id="3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сульфата и дров в печь;</w:t>
      </w:r>
    </w:p>
    <w:bookmarkEnd w:id="3957"/>
    <w:bookmarkStart w:name="z4021" w:id="3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равномерным поступлением щелока и его постоянным уровнем, подачей питательной воды и ее уровнем, разрежением газов в газоходах;</w:t>
      </w:r>
    </w:p>
    <w:bookmarkEnd w:id="3958"/>
    <w:bookmarkStart w:name="z4022" w:id="3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периодический осмотр насосов для подачи щелочи и водяных насосов, летки и печи;</w:t>
      </w:r>
    </w:p>
    <w:bookmarkEnd w:id="3959"/>
    <w:bookmarkStart w:name="z4023" w:id="3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объема титров перекачек зеленого щелока из растворителей плава;</w:t>
      </w:r>
    </w:p>
    <w:bookmarkEnd w:id="3960"/>
    <w:bookmarkStart w:name="z4024" w:id="3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регулярная чистка зольных камер от уноса;</w:t>
      </w:r>
    </w:p>
    <w:bookmarkEnd w:id="3961"/>
    <w:bookmarkStart w:name="z4025" w:id="3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и нормальной работой оборудования.</w:t>
      </w:r>
    </w:p>
    <w:bookmarkEnd w:id="3962"/>
    <w:bookmarkStart w:name="z4026" w:id="3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600. Должен знать:</w:t>
      </w:r>
    </w:p>
    <w:bookmarkEnd w:id="3963"/>
    <w:bookmarkStart w:name="z4027" w:id="3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насосов для подачи щелока и водяных насосов, регулирующей и контрольно-измерительной аппаратуры;</w:t>
      </w:r>
    </w:p>
    <w:bookmarkEnd w:id="3964"/>
    <w:bookmarkStart w:name="z4028" w:id="3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останова и чистки оборудования;</w:t>
      </w:r>
    </w:p>
    <w:bookmarkEnd w:id="3965"/>
    <w:bookmarkStart w:name="z4029" w:id="3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регенерации щелока.</w:t>
      </w:r>
    </w:p>
    <w:bookmarkEnd w:id="3966"/>
    <w:bookmarkStart w:name="z4030" w:id="3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сжигании черного щелока в содорегенерационных агрегатах и содовых печах заводов по производству целлюлозы и полуцеллюлозы суммарной производительностью свыше 250 т в сутки под руководством содовщика более высокой квалификации - 3-й разряд.</w:t>
      </w:r>
    </w:p>
    <w:bookmarkEnd w:id="3967"/>
    <w:bookmarkStart w:name="z4031" w:id="3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Содовщик, 4-й разряд</w:t>
      </w:r>
    </w:p>
    <w:bookmarkEnd w:id="3968"/>
    <w:bookmarkStart w:name="z4032" w:id="3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601. Характеристика работ:</w:t>
      </w:r>
    </w:p>
    <w:bookmarkEnd w:id="3969"/>
    <w:bookmarkStart w:name="z4033" w:id="3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сжигания черного щелока в содорегенерационных агрегатах и содовых печах заводов по производству целлюлозы и полуцеллюлозы суммарной производительностью до 100 т в сутки;</w:t>
      </w:r>
    </w:p>
    <w:bookmarkEnd w:id="3970"/>
    <w:bookmarkStart w:name="z4034" w:id="3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правильным режимом горения, качеством и количеством питательной воды, температурой по газоходам, получением плава и зеленого щелока, выработкой пара, процентом восстановления потерь сульфата, состоянием механизма, регулирующей и контрольно-измерительной аппаратуры;</w:t>
      </w:r>
    </w:p>
    <w:bookmarkEnd w:id="3971"/>
    <w:bookmarkStart w:name="z4035" w:id="3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подготовкой к пуску всех частей агрегата.</w:t>
      </w:r>
    </w:p>
    <w:bookmarkEnd w:id="3972"/>
    <w:bookmarkStart w:name="z4036" w:id="3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602. Должен знать:</w:t>
      </w:r>
    </w:p>
    <w:bookmarkEnd w:id="3973"/>
    <w:bookmarkStart w:name="z4037" w:id="3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содорегенерационного агрегата, печи и всего вспомогательного оборудования;</w:t>
      </w:r>
    </w:p>
    <w:bookmarkEnd w:id="3974"/>
    <w:bookmarkStart w:name="z4038" w:id="3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управления оборудованием: автоматическим, дистанционным и ручным;</w:t>
      </w:r>
    </w:p>
    <w:bookmarkEnd w:id="3975"/>
    <w:bookmarkStart w:name="z4039" w:id="3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пуска и останова всего оборудования содорегенерационного отдела;</w:t>
      </w:r>
    </w:p>
    <w:bookmarkEnd w:id="3976"/>
    <w:bookmarkStart w:name="z4040" w:id="3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регенерации щелока.</w:t>
      </w:r>
    </w:p>
    <w:bookmarkEnd w:id="3977"/>
    <w:bookmarkStart w:name="z4041" w:id="3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Содовщик, 5-й разряд</w:t>
      </w:r>
    </w:p>
    <w:bookmarkEnd w:id="3978"/>
    <w:bookmarkStart w:name="z4042" w:id="3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603. Характеристика работ:</w:t>
      </w:r>
    </w:p>
    <w:bookmarkEnd w:id="3979"/>
    <w:bookmarkStart w:name="z4043" w:id="3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сжигания черного щелока в содорегенерационных агрегатах и содовых печах заводов по производству целлюлозы и полуцеллюлозы суммарной производительностью свыше 100 до 250 т в сутки;</w:t>
      </w:r>
    </w:p>
    <w:bookmarkEnd w:id="3980"/>
    <w:bookmarkStart w:name="z4044" w:id="3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правильным режимом горения, качеством и количеством питательной воды, температурой по газоходам, получением плава и зеленого щелока, выработкой пара, процентом восстановления потерь сульфата, состоянием механизма, регулирующей и контрольно-измерительной аппаратуры.</w:t>
      </w:r>
    </w:p>
    <w:bookmarkEnd w:id="3981"/>
    <w:bookmarkStart w:name="z4045" w:id="3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604. Должен знать:</w:t>
      </w:r>
    </w:p>
    <w:bookmarkEnd w:id="3982"/>
    <w:bookmarkStart w:name="z4046" w:id="3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содорегенерационного агрегата, печи и всего вспомогательного оборудования, способы управления оборудования: автоматическим, дистанционным и ручным;</w:t>
      </w:r>
    </w:p>
    <w:bookmarkEnd w:id="3983"/>
    <w:bookmarkStart w:name="z4047" w:id="3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пуска и останова всего оборудования содорегенерационного отдела;</w:t>
      </w:r>
    </w:p>
    <w:bookmarkEnd w:id="3984"/>
    <w:bookmarkStart w:name="z4048" w:id="3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регенерации щелока.</w:t>
      </w:r>
    </w:p>
    <w:bookmarkEnd w:id="3985"/>
    <w:bookmarkStart w:name="z4049" w:id="3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Содовщик, 6-й разряд</w:t>
      </w:r>
    </w:p>
    <w:bookmarkEnd w:id="3986"/>
    <w:bookmarkStart w:name="z4050" w:id="3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605. Характеристика работ:</w:t>
      </w:r>
    </w:p>
    <w:bookmarkEnd w:id="3987"/>
    <w:bookmarkStart w:name="z4051" w:id="3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сжигания черного щелока в содорегенерационных агрегатах и содовых печах по производству целлюлозы и полуцеллюлозы суммарной производительностью свыше 250 т в сутки;</w:t>
      </w:r>
    </w:p>
    <w:bookmarkEnd w:id="3988"/>
    <w:bookmarkStart w:name="z4052" w:id="3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правильным режимом горения, качеством и количеством питательной воды, температурой по газоходам, получением плава и зеленого щелока, выработкой пара, процентом восстановления потерь сульфата, состоянием механизма, регулирующей и контрольно-измерительной аппаратуры.</w:t>
      </w:r>
    </w:p>
    <w:bookmarkEnd w:id="3989"/>
    <w:bookmarkStart w:name="z4053" w:id="3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606. Должен знать:</w:t>
      </w:r>
    </w:p>
    <w:bookmarkEnd w:id="3990"/>
    <w:bookmarkStart w:name="z4054" w:id="3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содорегенерационного агрегата, печи и всего вспомогательного оборудования, способы управления оборудованием: автоматическим, дистанционным и ручным;</w:t>
      </w:r>
    </w:p>
    <w:bookmarkEnd w:id="3991"/>
    <w:bookmarkStart w:name="z4055" w:id="3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пуска и останова всего оборудования содорегенерационного отдела;</w:t>
      </w:r>
    </w:p>
    <w:bookmarkEnd w:id="3992"/>
    <w:bookmarkStart w:name="z4056" w:id="3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регенерации щелока.</w:t>
      </w:r>
    </w:p>
    <w:bookmarkEnd w:id="3993"/>
    <w:bookmarkStart w:name="z4057" w:id="3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607. Требуется среднее специальное образование.</w:t>
      </w:r>
    </w:p>
    <w:bookmarkEnd w:id="3994"/>
    <w:bookmarkStart w:name="z4058" w:id="3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Сортировщик бумажного производства</w:t>
      </w:r>
    </w:p>
    <w:bookmarkEnd w:id="3995"/>
    <w:bookmarkStart w:name="z4059" w:id="3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Сортировщик бумажного производства, 1-й разряд</w:t>
      </w:r>
    </w:p>
    <w:bookmarkEnd w:id="3996"/>
    <w:bookmarkStart w:name="z4060" w:id="3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608. Характеристика работ:</w:t>
      </w:r>
    </w:p>
    <w:bookmarkEnd w:id="3997"/>
    <w:bookmarkStart w:name="z4061" w:id="3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макулатуры, бумажного брака, обрезков тряпья;</w:t>
      </w:r>
    </w:p>
    <w:bookmarkEnd w:id="3998"/>
    <w:bookmarkStart w:name="z4062" w:id="3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сортировке бумаги на контрольно-испытательных станках;</w:t>
      </w:r>
    </w:p>
    <w:bookmarkEnd w:id="3999"/>
    <w:bookmarkStart w:name="z4063" w:id="4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распаковка кип волокнистого сырья (тряпья, макулатуры, хлопка и другие);</w:t>
      </w:r>
    </w:p>
    <w:bookmarkEnd w:id="4000"/>
    <w:bookmarkStart w:name="z4064" w:id="4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из сырья посторонних предметов (пуговиц, крючков, кожи, резины, скрепок и другие);</w:t>
      </w:r>
    </w:p>
    <w:bookmarkEnd w:id="4001"/>
    <w:bookmarkStart w:name="z4065" w:id="4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сырья по качеству, цвету и прочим техническим условиям;</w:t>
      </w:r>
    </w:p>
    <w:bookmarkEnd w:id="4002"/>
    <w:bookmarkStart w:name="z4066" w:id="4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отсортированного сырья на контрольный просмотр.</w:t>
      </w:r>
    </w:p>
    <w:bookmarkEnd w:id="4003"/>
    <w:bookmarkStart w:name="z4067" w:id="4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609. Должен знать:</w:t>
      </w:r>
    </w:p>
    <w:bookmarkEnd w:id="4004"/>
    <w:bookmarkStart w:name="z4068" w:id="4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волокнистых материалов, правила сортировки.</w:t>
      </w:r>
    </w:p>
    <w:bookmarkEnd w:id="4005"/>
    <w:bookmarkStart w:name="z4069" w:id="4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Сортировщик бумажного производства, 2-й разряд</w:t>
      </w:r>
    </w:p>
    <w:bookmarkEnd w:id="4006"/>
    <w:bookmarkStart w:name="z4070" w:id="4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610. Характеристика работ:</w:t>
      </w:r>
    </w:p>
    <w:bookmarkEnd w:id="4007"/>
    <w:bookmarkStart w:name="z4071" w:id="4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листовых бумаг по сортам и форматам;</w:t>
      </w:r>
    </w:p>
    <w:bookmarkEnd w:id="4008"/>
    <w:bookmarkStart w:name="z4072" w:id="4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ролевой бумаги с перемоткой, картона, фибры и изделий из них (копировальной бумаги, восковки, ротопленки, деталей из бумаги, картона и фибры, бумажных мешков и другие) по сортам;</w:t>
      </w:r>
    </w:p>
    <w:bookmarkEnd w:id="4009"/>
    <w:bookmarkStart w:name="z4073" w:id="4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счет отсортированной продукции;</w:t>
      </w:r>
    </w:p>
    <w:bookmarkEnd w:id="4010"/>
    <w:bookmarkStart w:name="z4074" w:id="4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микрометром толщины картона, фибры и изделий из них;</w:t>
      </w:r>
    </w:p>
    <w:bookmarkEnd w:id="4011"/>
    <w:bookmarkStart w:name="z4075" w:id="4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готовой продукции на стеллажи;</w:t>
      </w:r>
    </w:p>
    <w:bookmarkEnd w:id="4012"/>
    <w:bookmarkStart w:name="z4076" w:id="4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промышленных бумаг по сортам, партиям и форматам;</w:t>
      </w:r>
    </w:p>
    <w:bookmarkEnd w:id="4013"/>
    <w:bookmarkStart w:name="z4077" w:id="4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полуфабрикатов (полумассы) и бумажного брака строгого учета от различного сора;</w:t>
      </w:r>
    </w:p>
    <w:bookmarkEnd w:id="4014"/>
    <w:bookmarkStart w:name="z4078" w:id="4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отсчет бумаги в пачки, укладка на стеллажи, определение сортности и массы квадратного метра бумаги;</w:t>
      </w:r>
    </w:p>
    <w:bookmarkEnd w:id="4015"/>
    <w:bookmarkStart w:name="z4079" w:id="4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первичной сопроводительной документации;</w:t>
      </w:r>
    </w:p>
    <w:bookmarkEnd w:id="4016"/>
    <w:bookmarkStart w:name="z4080" w:id="4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окорки и проходящих по транспортеру балансов;</w:t>
      </w:r>
    </w:p>
    <w:bookmarkEnd w:id="4017"/>
    <w:bookmarkStart w:name="z4081" w:id="4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отбракованного баланса на доокорку;</w:t>
      </w:r>
    </w:p>
    <w:bookmarkEnd w:id="4018"/>
    <w:bookmarkStart w:name="z4082" w:id="4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транспортера и сортировок щепы;</w:t>
      </w:r>
    </w:p>
    <w:bookmarkEnd w:id="4019"/>
    <w:bookmarkStart w:name="z4083" w:id="4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заторов, чистка сит;</w:t>
      </w:r>
    </w:p>
    <w:bookmarkEnd w:id="4020"/>
    <w:bookmarkStart w:name="z4084" w:id="4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патронов цилиндров, конусов, фибровых тазов и металлической арматуры согласно техническим условиям и государственному стандарту;</w:t>
      </w:r>
    </w:p>
    <w:bookmarkEnd w:id="4021"/>
    <w:bookmarkStart w:name="z4085" w:id="4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дефектных изделий;</w:t>
      </w:r>
    </w:p>
    <w:bookmarkEnd w:id="4022"/>
    <w:bookmarkStart w:name="z4086" w:id="4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укладка, счет (или взвешивание) отсортированных изделий в кассеты или коробки по сортам, цветам и группам в соответствии с утвержденной инструкцией и соблюдением технических условий;</w:t>
      </w:r>
    </w:p>
    <w:bookmarkEnd w:id="4023"/>
    <w:bookmarkStart w:name="z4087" w:id="4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продукции из кассет в пропиточные "люльки" агрегата с подбором изделий в "люльки" по сортам, цвету, группам и видам.</w:t>
      </w:r>
    </w:p>
    <w:bookmarkEnd w:id="4024"/>
    <w:bookmarkStart w:name="z4088" w:id="4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611. Должен знать:</w:t>
      </w:r>
    </w:p>
    <w:bookmarkEnd w:id="4025"/>
    <w:bookmarkStart w:name="z4089" w:id="4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4026"/>
    <w:bookmarkStart w:name="z4090" w:id="4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контрольно-измерительной аппаратуры;</w:t>
      </w:r>
    </w:p>
    <w:bookmarkEnd w:id="4027"/>
    <w:bookmarkStart w:name="z4091" w:id="4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продукцию, дефекты бумаги; методы сортировки;</w:t>
      </w:r>
    </w:p>
    <w:bookmarkEnd w:id="4028"/>
    <w:bookmarkStart w:name="z4092" w:id="4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в соответствии с техническими условиями и государственными стандартами;</w:t>
      </w:r>
    </w:p>
    <w:bookmarkEnd w:id="4029"/>
    <w:bookmarkStart w:name="z4093" w:id="4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вырабатываемых изделий и требования, предъявляемые к ним;</w:t>
      </w:r>
    </w:p>
    <w:bookmarkEnd w:id="4030"/>
    <w:bookmarkStart w:name="z4094" w:id="4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полуфабрикатов (полумассы), бумажного брака строгого учета, баланса и щепы; инструкцию по сортировке и укладке изделий.</w:t>
      </w:r>
    </w:p>
    <w:bookmarkEnd w:id="4031"/>
    <w:bookmarkStart w:name="z4095" w:id="4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Сортировщик бумажного производства, 3-й разряд</w:t>
      </w:r>
    </w:p>
    <w:bookmarkEnd w:id="4032"/>
    <w:bookmarkStart w:name="z4096" w:id="4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612. Характеристика работ:</w:t>
      </w:r>
    </w:p>
    <w:bookmarkEnd w:id="4033"/>
    <w:bookmarkStart w:name="z4097" w:id="4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бумаг строгого учета и всех видов узорных бумаг по сортам, партиям и группе впитываемости;</w:t>
      </w:r>
    </w:p>
    <w:bookmarkEnd w:id="4034"/>
    <w:bookmarkStart w:name="z4098" w:id="4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отсчет сортированной бумаги в пачки и укладка их на стеллажи;</w:t>
      </w:r>
    </w:p>
    <w:bookmarkEnd w:id="4035"/>
    <w:bookmarkStart w:name="z4099" w:id="4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сортности и массы квадратного метра бумаги;</w:t>
      </w:r>
    </w:p>
    <w:bookmarkEnd w:id="4036"/>
    <w:bookmarkStart w:name="z4100" w:id="4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первичной сопроводительной документации;</w:t>
      </w:r>
    </w:p>
    <w:bookmarkEnd w:id="4037"/>
    <w:bookmarkStart w:name="z4101" w:id="4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бумажных мешков на автоматической поточной линии.</w:t>
      </w:r>
    </w:p>
    <w:bookmarkEnd w:id="4038"/>
    <w:bookmarkStart w:name="z4102" w:id="4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613. Должен знать:</w:t>
      </w:r>
    </w:p>
    <w:bookmarkEnd w:id="4039"/>
    <w:bookmarkStart w:name="z4103" w:id="4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дефекты бумаги;</w:t>
      </w:r>
    </w:p>
    <w:bookmarkEnd w:id="4040"/>
    <w:bookmarkStart w:name="z4104" w:id="4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сортировки с просмотром на просвет и "под слово";</w:t>
      </w:r>
    </w:p>
    <w:bookmarkEnd w:id="4041"/>
    <w:bookmarkStart w:name="z4105" w:id="4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сортировки мешков на автоматической линии.</w:t>
      </w:r>
    </w:p>
    <w:bookmarkEnd w:id="4042"/>
    <w:bookmarkStart w:name="z4106" w:id="4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Сортировщик бумажного производства, 4-й разряд</w:t>
      </w:r>
    </w:p>
    <w:bookmarkEnd w:id="4043"/>
    <w:bookmarkStart w:name="z4107" w:id="4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614. Характеристика работ:</w:t>
      </w:r>
    </w:p>
    <w:bookmarkEnd w:id="4044"/>
    <w:bookmarkStart w:name="z4108" w:id="4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и подрез бумаг с локальным водяным знаком на аппарате;</w:t>
      </w:r>
    </w:p>
    <w:bookmarkEnd w:id="4045"/>
    <w:bookmarkStart w:name="z4109" w:id="4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бумаг с общим водяным знаком по сортам, партиям и группе впитываемости;</w:t>
      </w:r>
    </w:p>
    <w:bookmarkEnd w:id="4046"/>
    <w:bookmarkStart w:name="z4110" w:id="4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отсчет сортированной бумаги в пачки, укладка их на стеллажи;</w:t>
      </w:r>
    </w:p>
    <w:bookmarkEnd w:id="4047"/>
    <w:bookmarkStart w:name="z4111" w:id="4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сортности и массы квадратного метра бумаги;</w:t>
      </w:r>
    </w:p>
    <w:bookmarkEnd w:id="4048"/>
    <w:bookmarkStart w:name="z4112" w:id="4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первичной сопроводительной документации;</w:t>
      </w:r>
    </w:p>
    <w:bookmarkEnd w:id="4049"/>
    <w:bookmarkStart w:name="z4113" w:id="4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сохранность продукции.</w:t>
      </w:r>
    </w:p>
    <w:bookmarkEnd w:id="4050"/>
    <w:bookmarkStart w:name="z4114" w:id="4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615. Должен знать:</w:t>
      </w:r>
    </w:p>
    <w:bookmarkEnd w:id="4051"/>
    <w:bookmarkStart w:name="z4115" w:id="4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дефекты бумаги;</w:t>
      </w:r>
    </w:p>
    <w:bookmarkEnd w:id="4052"/>
    <w:bookmarkStart w:name="z4116" w:id="4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сортировки с просмотром на просвет.</w:t>
      </w:r>
    </w:p>
    <w:bookmarkEnd w:id="4053"/>
    <w:bookmarkStart w:name="z4117" w:id="4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Сортировщик бумажного производства, 5-й разряд</w:t>
      </w:r>
    </w:p>
    <w:bookmarkEnd w:id="4054"/>
    <w:bookmarkStart w:name="z4118" w:id="4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616. Характеристика работ:</w:t>
      </w:r>
    </w:p>
    <w:bookmarkEnd w:id="4055"/>
    <w:bookmarkStart w:name="z4119" w:id="4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специальных бумаг;</w:t>
      </w:r>
    </w:p>
    <w:bookmarkEnd w:id="4056"/>
    <w:bookmarkStart w:name="z4120" w:id="4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правильностью оформления каждого сорта сопроводительной документацией;</w:t>
      </w:r>
    </w:p>
    <w:bookmarkEnd w:id="4057"/>
    <w:bookmarkStart w:name="z4121" w:id="4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инструктаж по сортировке специальных бумаг;</w:t>
      </w:r>
    </w:p>
    <w:bookmarkEnd w:id="4058"/>
    <w:bookmarkStart w:name="z4122" w:id="4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узорчатой бумаги ручного отлива от сушильщиков;</w:t>
      </w:r>
    </w:p>
    <w:bookmarkEnd w:id="4059"/>
    <w:bookmarkStart w:name="z4123" w:id="4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специальной бумаги, учет и выдача по счету на технологические операции;</w:t>
      </w:r>
    </w:p>
    <w:bookmarkEnd w:id="4060"/>
    <w:bookmarkStart w:name="z4124" w:id="4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комплектовка и оформление партий бумаг;</w:t>
      </w:r>
    </w:p>
    <w:bookmarkEnd w:id="4061"/>
    <w:bookmarkStart w:name="z4125" w:id="4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учет выработки сортировщиц, представление данных о количестве и качестве обрабатываемой и сдаваемой бумаги;</w:t>
      </w:r>
    </w:p>
    <w:bookmarkEnd w:id="4062"/>
    <w:bookmarkStart w:name="z4126" w:id="4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сохранность продукции.</w:t>
      </w:r>
    </w:p>
    <w:bookmarkEnd w:id="4063"/>
    <w:bookmarkStart w:name="z4127" w:id="4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617. Должен знать:</w:t>
      </w:r>
    </w:p>
    <w:bookmarkEnd w:id="4064"/>
    <w:bookmarkStart w:name="z4128" w:id="4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готовой продукции;</w:t>
      </w:r>
    </w:p>
    <w:bookmarkEnd w:id="4065"/>
    <w:bookmarkStart w:name="z4129" w:id="4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учета и хранения бумаги строгого учета.</w:t>
      </w:r>
    </w:p>
    <w:bookmarkEnd w:id="4066"/>
    <w:bookmarkStart w:name="z4130" w:id="4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Составитель пасты</w:t>
      </w:r>
    </w:p>
    <w:bookmarkEnd w:id="4067"/>
    <w:bookmarkStart w:name="z4131" w:id="4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Составитель пасты, 2-й разряд</w:t>
      </w:r>
    </w:p>
    <w:bookmarkEnd w:id="4068"/>
    <w:bookmarkStart w:name="z4132" w:id="4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618. Характеристика работ:</w:t>
      </w:r>
    </w:p>
    <w:bookmarkEnd w:id="4069"/>
    <w:bookmarkStart w:name="z4133" w:id="4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пасты под руководством составителя более высокой квалификации;</w:t>
      </w:r>
    </w:p>
    <w:bookmarkEnd w:id="4070"/>
    <w:bookmarkStart w:name="z4134" w:id="4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подноска и проверка химикатов, входящих в состав пасты;</w:t>
      </w:r>
    </w:p>
    <w:bookmarkEnd w:id="4071"/>
    <w:bookmarkStart w:name="z4135" w:id="4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их в заданной пропорции.</w:t>
      </w:r>
    </w:p>
    <w:bookmarkEnd w:id="4072"/>
    <w:bookmarkStart w:name="z4136" w:id="4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619. Должен знать:</w:t>
      </w:r>
    </w:p>
    <w:bookmarkEnd w:id="4073"/>
    <w:bookmarkStart w:name="z4137" w:id="4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4074"/>
    <w:bookmarkStart w:name="z4138" w:id="4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пасте для получения эластичной массы и к качеству готовой продукции после нанесения покровного слоя.</w:t>
      </w:r>
    </w:p>
    <w:bookmarkEnd w:id="4075"/>
    <w:bookmarkStart w:name="z4139" w:id="4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Составитель пасты, 3-й разряд</w:t>
      </w:r>
    </w:p>
    <w:bookmarkEnd w:id="4076"/>
    <w:bookmarkStart w:name="z4140" w:id="4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620. Характеристика работ:</w:t>
      </w:r>
    </w:p>
    <w:bookmarkEnd w:id="4077"/>
    <w:bookmarkStart w:name="z4141" w:id="4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пасты;</w:t>
      </w:r>
    </w:p>
    <w:bookmarkEnd w:id="4078"/>
    <w:bookmarkStart w:name="z4142" w:id="4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химикатов к загрузке;</w:t>
      </w:r>
    </w:p>
    <w:bookmarkEnd w:id="4079"/>
    <w:bookmarkStart w:name="z4143" w:id="4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оборудования химикатами;</w:t>
      </w:r>
    </w:p>
    <w:bookmarkEnd w:id="4080"/>
    <w:bookmarkStart w:name="z4144" w:id="4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из различных компонентов пасты нужной консистенции путем размола и перемешивания;</w:t>
      </w:r>
    </w:p>
    <w:bookmarkEnd w:id="4081"/>
    <w:bookmarkStart w:name="z4145" w:id="4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удельных норм расхода материалов;</w:t>
      </w:r>
    </w:p>
    <w:bookmarkEnd w:id="4082"/>
    <w:bookmarkStart w:name="z4146" w:id="4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 и контрольно-измерительной аппаратуры.</w:t>
      </w:r>
    </w:p>
    <w:bookmarkEnd w:id="4083"/>
    <w:bookmarkStart w:name="z4147" w:id="4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621. Должен знать:</w:t>
      </w:r>
    </w:p>
    <w:bookmarkEnd w:id="4084"/>
    <w:bookmarkStart w:name="z4148" w:id="4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и принцип работы контрольно-измерительной аппаратуры;</w:t>
      </w:r>
    </w:p>
    <w:bookmarkEnd w:id="4085"/>
    <w:bookmarkStart w:name="z4149" w:id="4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компонентов и отдельных видов паст;</w:t>
      </w:r>
    </w:p>
    <w:bookmarkEnd w:id="4086"/>
    <w:bookmarkStart w:name="z4150" w:id="4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готовой продукции после нанесения покровного слоя.</w:t>
      </w:r>
    </w:p>
    <w:bookmarkEnd w:id="4087"/>
    <w:bookmarkStart w:name="z4151" w:id="4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Сушильщик бумаги, картона, фибры и изделий из них</w:t>
      </w:r>
    </w:p>
    <w:bookmarkEnd w:id="4088"/>
    <w:bookmarkStart w:name="z4152" w:id="4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Сушильщик бумаги, картона, фибры и изделий</w:t>
      </w:r>
    </w:p>
    <w:bookmarkEnd w:id="4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них, 2-й разряд</w:t>
      </w:r>
    </w:p>
    <w:bookmarkStart w:name="z4154" w:id="4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622. Характеристика работ:</w:t>
      </w:r>
    </w:p>
    <w:bookmarkEnd w:id="4090"/>
    <w:bookmarkStart w:name="z4155" w:id="4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изделий в сушильных камерах разных систем непрерывного и периодического действия под руководством сушильщика более высокой квалификации;</w:t>
      </w:r>
    </w:p>
    <w:bookmarkEnd w:id="4091"/>
    <w:bookmarkStart w:name="z4156" w:id="4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 сушильные камеры бумаги ручного отлива, картона, фибры, бумажной пряжи, литых бумажных и шпульно-катушечных изделий;</w:t>
      </w:r>
    </w:p>
    <w:bookmarkEnd w:id="4092"/>
    <w:bookmarkStart w:name="z4157" w:id="4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сушильных камер, транспортеров и другого оборудования;</w:t>
      </w:r>
    </w:p>
    <w:bookmarkEnd w:id="4093"/>
    <w:bookmarkStart w:name="z4158" w:id="4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готовых изделий из сушильных камер и укладывание их.</w:t>
      </w:r>
    </w:p>
    <w:bookmarkEnd w:id="4094"/>
    <w:bookmarkStart w:name="z4159" w:id="4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623. Должен знать:</w:t>
      </w:r>
    </w:p>
    <w:bookmarkEnd w:id="4095"/>
    <w:bookmarkStart w:name="z4160" w:id="4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4096"/>
    <w:bookmarkStart w:name="z4161" w:id="4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загрузки и выгрузки изделий и укладки их.</w:t>
      </w:r>
    </w:p>
    <w:bookmarkEnd w:id="4097"/>
    <w:bookmarkStart w:name="z4162" w:id="4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Сушильщик бумаги, картона, фибры и изделий</w:t>
      </w:r>
    </w:p>
    <w:bookmarkEnd w:id="4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них, 3-й разряд</w:t>
      </w:r>
    </w:p>
    <w:bookmarkStart w:name="z4164" w:id="4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624. Характеристика работ:</w:t>
      </w:r>
    </w:p>
    <w:bookmarkEnd w:id="4099"/>
    <w:bookmarkStart w:name="z4165" w:id="4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фибры, картона, литых бумажных изделий в сушильных камерах непрерывного или периодического действия согласно технологическому режиму;</w:t>
      </w:r>
    </w:p>
    <w:bookmarkEnd w:id="4100"/>
    <w:bookmarkStart w:name="z4166" w:id="4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в сушильных шкафах, на сушильных цилиндрах гознаковских бумаг до и после проклейки;</w:t>
      </w:r>
    </w:p>
    <w:bookmarkEnd w:id="4101"/>
    <w:bookmarkStart w:name="z4167" w:id="4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и влажности воздуха в камере;</w:t>
      </w:r>
    </w:p>
    <w:bookmarkEnd w:id="4102"/>
    <w:bookmarkStart w:name="z4168" w:id="4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контрольно-измерительной аппаратуры;</w:t>
      </w:r>
    </w:p>
    <w:bookmarkEnd w:id="4103"/>
    <w:bookmarkStart w:name="z4169" w:id="4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камеры для термообработки волокна и изделий;</w:t>
      </w:r>
    </w:p>
    <w:bookmarkEnd w:id="4104"/>
    <w:bookmarkStart w:name="z4170" w:id="4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термообработка изделий согласно заданному режиму;</w:t>
      </w:r>
    </w:p>
    <w:bookmarkEnd w:id="4105"/>
    <w:bookmarkStart w:name="z4171" w:id="4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удельных норм расхода пара;</w:t>
      </w:r>
    </w:p>
    <w:bookmarkEnd w:id="4106"/>
    <w:bookmarkStart w:name="z4172" w:id="4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сдача бумаги.</w:t>
      </w:r>
    </w:p>
    <w:bookmarkEnd w:id="4107"/>
    <w:bookmarkStart w:name="z4173" w:id="4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625. Должен знать:</w:t>
      </w:r>
    </w:p>
    <w:bookmarkEnd w:id="4108"/>
    <w:bookmarkStart w:name="z4174" w:id="4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оборудования;</w:t>
      </w:r>
    </w:p>
    <w:bookmarkEnd w:id="4109"/>
    <w:bookmarkStart w:name="z4175" w:id="4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контрольно-измерительной аппаратурой;</w:t>
      </w:r>
    </w:p>
    <w:bookmarkEnd w:id="4110"/>
    <w:bookmarkStart w:name="z4176" w:id="4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сушки и влияние влажности и усадки на качество изделий;</w:t>
      </w:r>
    </w:p>
    <w:bookmarkEnd w:id="4111"/>
    <w:bookmarkStart w:name="z4177" w:id="4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изделий, поступающих в сушильные камеры;</w:t>
      </w:r>
    </w:p>
    <w:bookmarkEnd w:id="4112"/>
    <w:bookmarkStart w:name="z4178" w:id="4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коммуникаций;</w:t>
      </w:r>
    </w:p>
    <w:bookmarkEnd w:id="4113"/>
    <w:bookmarkStart w:name="z4179" w:id="4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сушки.</w:t>
      </w:r>
    </w:p>
    <w:bookmarkEnd w:id="4114"/>
    <w:bookmarkStart w:name="z4180" w:id="4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Сушильщик бумагоделательной (картоноделательной) машины</w:t>
      </w:r>
    </w:p>
    <w:bookmarkEnd w:id="4115"/>
    <w:bookmarkStart w:name="z4181" w:id="4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Сушильщик бумагоделательной (картоноделательной)</w:t>
      </w:r>
    </w:p>
    <w:bookmarkEnd w:id="4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машины, 3-й разряд</w:t>
      </w:r>
    </w:p>
    <w:bookmarkStart w:name="z4183" w:id="4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626. Характеристика работ:</w:t>
      </w:r>
    </w:p>
    <w:bookmarkEnd w:id="4117"/>
    <w:bookmarkStart w:name="z4184" w:id="4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бумаги на бумагоделательных машинах при ширине сетки до 4,5 м, машинах с сеткой шириной до 3,5 м и рабочей скоростью до 350 м/мин. и картона на картоноделательных столовых машинах с рабочей скоростью до 300 м/мин., многоцилиндровых, круглосеточных машинах при ширине сетки 4,5 м и с рабочей скоростью до 250 м/мин.</w:t>
      </w:r>
    </w:p>
    <w:bookmarkEnd w:id="4118"/>
    <w:bookmarkStart w:name="z4185" w:id="4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полотна в сушильную часть машины;</w:t>
      </w:r>
    </w:p>
    <w:bookmarkEnd w:id="4119"/>
    <w:bookmarkStart w:name="z4186" w:id="4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натяжка и правка сушильных сукон и полотна картона;</w:t>
      </w:r>
    </w:p>
    <w:bookmarkEnd w:id="4120"/>
    <w:bookmarkStart w:name="z4187" w:id="4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температурой и давлением пара в сушильных цилиндрах по показаниям контрольно-измерительных приборов;</w:t>
      </w:r>
    </w:p>
    <w:bookmarkEnd w:id="4121"/>
    <w:bookmarkStart w:name="z4188" w:id="4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сушильных цилиндров, холодильника, каландров, наката;</w:t>
      </w:r>
    </w:p>
    <w:bookmarkEnd w:id="4122"/>
    <w:bookmarkStart w:name="z4189" w:id="4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глазировки и работой наката;</w:t>
      </w:r>
    </w:p>
    <w:bookmarkEnd w:id="4123"/>
    <w:bookmarkStart w:name="z4190" w:id="4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пара в цилиндры;</w:t>
      </w:r>
    </w:p>
    <w:bookmarkEnd w:id="4124"/>
    <w:bookmarkStart w:name="z4191" w:id="4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влажности полотна и работы конденсационных и вентиляционных устройств;</w:t>
      </w:r>
    </w:p>
    <w:bookmarkEnd w:id="4125"/>
    <w:bookmarkStart w:name="z4192" w:id="4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и ремонте одежды машин.</w:t>
      </w:r>
    </w:p>
    <w:bookmarkEnd w:id="4126"/>
    <w:bookmarkStart w:name="z4193" w:id="4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627. Должен знать:</w:t>
      </w:r>
    </w:p>
    <w:bookmarkEnd w:id="4127"/>
    <w:bookmarkStart w:name="z4194" w:id="4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машины, схему автоматизации, контрольно-измерительную и регулирующую аппаратуру;</w:t>
      </w:r>
    </w:p>
    <w:bookmarkEnd w:id="4128"/>
    <w:bookmarkStart w:name="z4195" w:id="4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сушки бумаги и картона;</w:t>
      </w:r>
    </w:p>
    <w:bookmarkEnd w:id="4129"/>
    <w:bookmarkStart w:name="z4196" w:id="4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влажности на процесс дальнейшей отделки бумаги и картона.</w:t>
      </w:r>
    </w:p>
    <w:bookmarkEnd w:id="4130"/>
    <w:bookmarkStart w:name="z4197" w:id="4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Сушильщик бумагоделательной (картоноделательной)</w:t>
      </w:r>
    </w:p>
    <w:bookmarkEnd w:id="4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машины, 4-й разряд</w:t>
      </w:r>
    </w:p>
    <w:bookmarkStart w:name="z4199" w:id="4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628. Характеристика работ:</w:t>
      </w:r>
    </w:p>
    <w:bookmarkEnd w:id="4132"/>
    <w:bookmarkStart w:name="z4200" w:id="4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бумаги на бумагоделательных машинах при ширине сетки свыше 4,5 м; машинах с сеткой шириной свыше 3,5 м и рабочей скоростью свыше 350 до 550 м/мин., четырех- и двухсеточных столовых машинах, а также при выработке денежных, узорных, документных и хлопкосодержащих бумаг высших сортов и машинах, вырабатывающих бумаги: конденсаторную, кабельные (высоко- и низковольтную), филигранную, офсетную, чайную, форзацную, картографическую, для глубокой печати, писчую, типографскую N 1, 2, и 3, тетрадную, копировальную, промокательную, основу для кальки, пергамента и мелования, эстампную, перфокарточную, для упаковки продуктов и другие ответственные виды технических бумаг и картона на картоноделательных столовых машинах с рабочей скоростью свыше 300 м/мин., многоцилиндровых круглосеточных машинах при ширине сетки 4,5 м и с рабочей скоростью свыше 250 м/мин;</w:t>
      </w:r>
    </w:p>
    <w:bookmarkEnd w:id="4133"/>
    <w:bookmarkStart w:name="z4201" w:id="4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полотна в сушильную часть машины;</w:t>
      </w:r>
    </w:p>
    <w:bookmarkEnd w:id="4134"/>
    <w:bookmarkStart w:name="z4202" w:id="4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натяжка и правка сушильных сукон и полотна картона;</w:t>
      </w:r>
    </w:p>
    <w:bookmarkEnd w:id="4135"/>
    <w:bookmarkStart w:name="z4203" w:id="4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температурой и давлением пара в сушильных цилиндрах по показаниям контрольно-измерительных приборов;</w:t>
      </w:r>
    </w:p>
    <w:bookmarkEnd w:id="4136"/>
    <w:bookmarkStart w:name="z4204" w:id="4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сушильных цилиндров, холодильника, каландров, наката;</w:t>
      </w:r>
    </w:p>
    <w:bookmarkEnd w:id="4137"/>
    <w:bookmarkStart w:name="z4205" w:id="4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глазировки и работой наката;</w:t>
      </w:r>
    </w:p>
    <w:bookmarkEnd w:id="4138"/>
    <w:bookmarkStart w:name="z4206" w:id="4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пара в цилиндры;</w:t>
      </w:r>
    </w:p>
    <w:bookmarkEnd w:id="4139"/>
    <w:bookmarkStart w:name="z4207" w:id="4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влажности полотна и работы конденсационных и вентиляционных устройств;</w:t>
      </w:r>
    </w:p>
    <w:bookmarkEnd w:id="4140"/>
    <w:bookmarkStart w:name="z4208" w:id="4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и ремонте одежды машин;</w:t>
      </w:r>
    </w:p>
    <w:bookmarkEnd w:id="4141"/>
    <w:bookmarkStart w:name="z4209" w:id="4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сеток, сушильных и прессовых сукон;</w:t>
      </w:r>
    </w:p>
    <w:bookmarkEnd w:id="4142"/>
    <w:bookmarkStart w:name="z4210" w:id="4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одежды машин.</w:t>
      </w:r>
    </w:p>
    <w:bookmarkEnd w:id="4143"/>
    <w:bookmarkStart w:name="z4211" w:id="4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629. Должен знать:</w:t>
      </w:r>
    </w:p>
    <w:bookmarkEnd w:id="4144"/>
    <w:bookmarkStart w:name="z4212" w:id="4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машин, схему автоматизации, контрольно-измерительную и регулирующую аппаратуру;</w:t>
      </w:r>
    </w:p>
    <w:bookmarkEnd w:id="4145"/>
    <w:bookmarkStart w:name="z4213" w:id="4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сушки бумаги и картона;</w:t>
      </w:r>
    </w:p>
    <w:bookmarkEnd w:id="4146"/>
    <w:bookmarkStart w:name="z4214" w:id="4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влажности на процесс дальнейшей отделки бумаги и картона.</w:t>
      </w:r>
    </w:p>
    <w:bookmarkEnd w:id="4147"/>
    <w:bookmarkStart w:name="z4215" w:id="4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Сушильщик бумагоделательной (картоноделательной)</w:t>
      </w:r>
    </w:p>
    <w:bookmarkEnd w:id="4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машины, 5-й разряд</w:t>
      </w:r>
    </w:p>
    <w:bookmarkStart w:name="z4217" w:id="4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630. Характеристика работ:</w:t>
      </w:r>
    </w:p>
    <w:bookmarkEnd w:id="4149"/>
    <w:bookmarkStart w:name="z4218" w:id="4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бумаги на бумагоделательных машинах по производству газетной и мешочной бумаги с рабочей скоростью свыше 550 до 700 м/мин. и картона на картоноделательных машинах при ширине сетки свыше 6 м и со скоростью до 350 м/мин;</w:t>
      </w:r>
    </w:p>
    <w:bookmarkEnd w:id="4150"/>
    <w:bookmarkStart w:name="z4219" w:id="4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полотна в сушильную часть машины;</w:t>
      </w:r>
    </w:p>
    <w:bookmarkEnd w:id="4151"/>
    <w:bookmarkStart w:name="z4220" w:id="4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натяжка и правка сушильных сукон и полотна картона;</w:t>
      </w:r>
    </w:p>
    <w:bookmarkEnd w:id="4152"/>
    <w:bookmarkStart w:name="z4221" w:id="4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температурой и давлением пара в сушильных цилиндрах по показаниям контрольно-измерительных приборов;</w:t>
      </w:r>
    </w:p>
    <w:bookmarkEnd w:id="4153"/>
    <w:bookmarkStart w:name="z4222" w:id="4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сушильных цилиндров, холодильника, каландров, наката;</w:t>
      </w:r>
    </w:p>
    <w:bookmarkEnd w:id="4154"/>
    <w:bookmarkStart w:name="z4223" w:id="4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глазировки и работой наката;</w:t>
      </w:r>
    </w:p>
    <w:bookmarkEnd w:id="4155"/>
    <w:bookmarkStart w:name="z4224" w:id="4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пара в цилиндры;</w:t>
      </w:r>
    </w:p>
    <w:bookmarkEnd w:id="4156"/>
    <w:bookmarkStart w:name="z4225" w:id="4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влажности полотна и работы конденсационных и вентиляционных устройств;</w:t>
      </w:r>
    </w:p>
    <w:bookmarkEnd w:id="4157"/>
    <w:bookmarkStart w:name="z4226" w:id="4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одежды машин;</w:t>
      </w:r>
    </w:p>
    <w:bookmarkEnd w:id="4158"/>
    <w:bookmarkStart w:name="z4227" w:id="4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сеток, сушильных и прессовых сукон;</w:t>
      </w:r>
    </w:p>
    <w:bookmarkEnd w:id="4159"/>
    <w:bookmarkStart w:name="z4228" w:id="4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одежды машин.</w:t>
      </w:r>
    </w:p>
    <w:bookmarkEnd w:id="4160"/>
    <w:bookmarkStart w:name="z4229" w:id="4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631. Должен знать:</w:t>
      </w:r>
    </w:p>
    <w:bookmarkEnd w:id="4161"/>
    <w:bookmarkStart w:name="z4230" w:id="4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машины, схему автоматизации, контрольно-измерительную и регулирующую аппаратуру;</w:t>
      </w:r>
    </w:p>
    <w:bookmarkEnd w:id="4162"/>
    <w:bookmarkStart w:name="z4231" w:id="4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сушки бумаги и картона;</w:t>
      </w:r>
    </w:p>
    <w:bookmarkEnd w:id="4163"/>
    <w:bookmarkStart w:name="z4232" w:id="4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влажности на процесс дальнейшей отделки бумаги и картона.</w:t>
      </w:r>
    </w:p>
    <w:bookmarkEnd w:id="4164"/>
    <w:bookmarkStart w:name="z4233" w:id="4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Сушильщик бумагоделательной (картоноделательной)</w:t>
      </w:r>
    </w:p>
    <w:bookmarkEnd w:id="4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машины, 6-й разряд</w:t>
      </w:r>
    </w:p>
    <w:bookmarkStart w:name="z4235" w:id="4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632. Характеристика работ:</w:t>
      </w:r>
    </w:p>
    <w:bookmarkEnd w:id="4166"/>
    <w:bookmarkStart w:name="z4236" w:id="4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бумаги на бумагоделательных машинах со скоростью свыше 700 м/мин. и картоноделательных машинах с шириной сетки свыше 6 м и со скоростью свыше 350 м/мин;</w:t>
      </w:r>
    </w:p>
    <w:bookmarkEnd w:id="4167"/>
    <w:bookmarkStart w:name="z4237" w:id="4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полотна в сушильную часть машины;</w:t>
      </w:r>
    </w:p>
    <w:bookmarkEnd w:id="4168"/>
    <w:bookmarkStart w:name="z4238" w:id="4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натяжка и правка сушильных сукон и полотна картона;</w:t>
      </w:r>
    </w:p>
    <w:bookmarkEnd w:id="4169"/>
    <w:bookmarkStart w:name="z4239" w:id="4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температурой и давлением пара в сушильных цилиндрах по показаниям контрольно-измерительных приборов;</w:t>
      </w:r>
    </w:p>
    <w:bookmarkEnd w:id="4170"/>
    <w:bookmarkStart w:name="z4240" w:id="4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сушильных цилиндров, холодильника, каландров, наката;</w:t>
      </w:r>
    </w:p>
    <w:bookmarkEnd w:id="4171"/>
    <w:bookmarkStart w:name="z4241" w:id="4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глазировки и работой наката;</w:t>
      </w:r>
    </w:p>
    <w:bookmarkEnd w:id="4172"/>
    <w:bookmarkStart w:name="z4242" w:id="4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пара в цилиндры;</w:t>
      </w:r>
    </w:p>
    <w:bookmarkEnd w:id="4173"/>
    <w:bookmarkStart w:name="z4243" w:id="4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влажности полотна и работы конденсационных и вентиляционных устройств;</w:t>
      </w:r>
    </w:p>
    <w:bookmarkEnd w:id="4174"/>
    <w:bookmarkStart w:name="z4244" w:id="4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и ремонте одежды машин.</w:t>
      </w:r>
    </w:p>
    <w:bookmarkEnd w:id="4175"/>
    <w:bookmarkStart w:name="z4245" w:id="4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633. Должен знать:</w:t>
      </w:r>
    </w:p>
    <w:bookmarkEnd w:id="4176"/>
    <w:bookmarkStart w:name="z4246" w:id="4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машины, схему автоматизации, контрольно-измерительную и регулирующую аппаратуру;</w:t>
      </w:r>
    </w:p>
    <w:bookmarkEnd w:id="4177"/>
    <w:bookmarkStart w:name="z4247" w:id="4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сушки бумаги и картона;</w:t>
      </w:r>
    </w:p>
    <w:bookmarkEnd w:id="4178"/>
    <w:bookmarkStart w:name="z4248" w:id="4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влажности на процесс дальнейшей отделки бумаги и картона.</w:t>
      </w:r>
    </w:p>
    <w:bookmarkEnd w:id="4179"/>
    <w:bookmarkStart w:name="z4249" w:id="4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634. Требуется среднее специальное образование.</w:t>
      </w:r>
    </w:p>
    <w:bookmarkEnd w:id="4180"/>
    <w:bookmarkStart w:name="z4250" w:id="4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Сушильщик вакуум-формующей машины</w:t>
      </w:r>
    </w:p>
    <w:bookmarkEnd w:id="4181"/>
    <w:bookmarkStart w:name="z4251" w:id="4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Сушильщик вакуум-формующей машины, 3-й разряд</w:t>
      </w:r>
    </w:p>
    <w:bookmarkEnd w:id="4182"/>
    <w:bookmarkStart w:name="z4252" w:id="4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635. Характеристика работ:</w:t>
      </w:r>
    </w:p>
    <w:bookmarkEnd w:id="4183"/>
    <w:bookmarkStart w:name="z4253" w:id="4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прокладок для упаковки яиц под руководством сушильщика более высокой квалификации;</w:t>
      </w:r>
    </w:p>
    <w:bookmarkEnd w:id="4184"/>
    <w:bookmarkStart w:name="z4254" w:id="4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температурой, давлением газа и воздуха в сушильной камере непрерывного действия по показаниям контрольно-измерительных приборов и автоматики;</w:t>
      </w:r>
    </w:p>
    <w:bookmarkEnd w:id="4185"/>
    <w:bookmarkStart w:name="z4255" w:id="4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в сушильной камере;</w:t>
      </w:r>
    </w:p>
    <w:bookmarkEnd w:id="4186"/>
    <w:bookmarkStart w:name="z4256" w:id="4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газовой горелки, дымососов, системы вентиляции и средств защиты;</w:t>
      </w:r>
    </w:p>
    <w:bookmarkEnd w:id="4187"/>
    <w:bookmarkStart w:name="z4257" w:id="4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работы газового нагревателя;</w:t>
      </w:r>
    </w:p>
    <w:bookmarkEnd w:id="4188"/>
    <w:bookmarkStart w:name="z4258" w:id="4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оборудования и участие в мелком ремонте его.</w:t>
      </w:r>
    </w:p>
    <w:bookmarkEnd w:id="4189"/>
    <w:bookmarkStart w:name="z4259" w:id="4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636. Должен знать:</w:t>
      </w:r>
    </w:p>
    <w:bookmarkEnd w:id="4190"/>
    <w:bookmarkStart w:name="z4260" w:id="4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оборудования;</w:t>
      </w:r>
    </w:p>
    <w:bookmarkEnd w:id="4191"/>
    <w:bookmarkStart w:name="z4261" w:id="4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контрольно-измерительной и регулирующей аппаратуры;</w:t>
      </w:r>
    </w:p>
    <w:bookmarkEnd w:id="4192"/>
    <w:bookmarkStart w:name="z4262" w:id="4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сушки прокладок для упаковки яиц;</w:t>
      </w:r>
    </w:p>
    <w:bookmarkEnd w:id="4193"/>
    <w:bookmarkStart w:name="z4263" w:id="4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температуры на процесс сушки и влажности на качество прокладок.</w:t>
      </w:r>
    </w:p>
    <w:bookmarkEnd w:id="4194"/>
    <w:bookmarkStart w:name="z4264" w:id="4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Сушильщик ваккум-формующей машины, 4-й разряд</w:t>
      </w:r>
    </w:p>
    <w:bookmarkEnd w:id="4195"/>
    <w:bookmarkStart w:name="z4265" w:id="4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637. Характеристика работ:</w:t>
      </w:r>
    </w:p>
    <w:bookmarkEnd w:id="4196"/>
    <w:bookmarkStart w:name="z4266" w:id="4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прокладок для упаковки яиц в сушильных камерах непрерывного действия по показаниям контрольно-измерительных приборов;</w:t>
      </w:r>
    </w:p>
    <w:bookmarkEnd w:id="4197"/>
    <w:bookmarkStart w:name="z4267" w:id="4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и влажности воздуха в камере;</w:t>
      </w:r>
    </w:p>
    <w:bookmarkEnd w:id="4198"/>
    <w:bookmarkStart w:name="z4268" w:id="4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транспортеров, спрысков и сбросов прокладок на качели;</w:t>
      </w:r>
    </w:p>
    <w:bookmarkEnd w:id="4199"/>
    <w:bookmarkStart w:name="z4269" w:id="4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влажности прокладок после формовки;</w:t>
      </w:r>
    </w:p>
    <w:bookmarkEnd w:id="4200"/>
    <w:bookmarkStart w:name="z4270" w:id="4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и ремонте форм и одежды машин.</w:t>
      </w:r>
    </w:p>
    <w:bookmarkEnd w:id="4201"/>
    <w:bookmarkStart w:name="z4271" w:id="4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638. Должен знать:</w:t>
      </w:r>
    </w:p>
    <w:bookmarkEnd w:id="4202"/>
    <w:bookmarkStart w:name="z4272" w:id="4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обслуживаемого оборудования;</w:t>
      </w:r>
    </w:p>
    <w:bookmarkEnd w:id="4203"/>
    <w:bookmarkStart w:name="z4273" w:id="4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изготовляемой продукции, схему коммуникаций;</w:t>
      </w:r>
    </w:p>
    <w:bookmarkEnd w:id="4204"/>
    <w:bookmarkStart w:name="z4274" w:id="4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прокладок для упаковки яиц;</w:t>
      </w:r>
    </w:p>
    <w:bookmarkEnd w:id="4205"/>
    <w:bookmarkStart w:name="z4275" w:id="4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применения контрольно-измерительных приборов.</w:t>
      </w:r>
    </w:p>
    <w:bookmarkEnd w:id="4206"/>
    <w:bookmarkStart w:name="z4276" w:id="4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Сушильщик клеильно-сушильной машины</w:t>
      </w:r>
    </w:p>
    <w:bookmarkEnd w:id="4207"/>
    <w:bookmarkStart w:name="z4277" w:id="4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Сушильщик клеильно-сушильной машины, 3-й разряд</w:t>
      </w:r>
    </w:p>
    <w:bookmarkEnd w:id="4208"/>
    <w:bookmarkStart w:name="z4278" w:id="4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639. Характеристика работ:</w:t>
      </w:r>
    </w:p>
    <w:bookmarkEnd w:id="4209"/>
    <w:bookmarkStart w:name="z4279" w:id="4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бумаги;</w:t>
      </w:r>
    </w:p>
    <w:bookmarkEnd w:id="4210"/>
    <w:bookmarkStart w:name="z4280" w:id="4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воздуха, поступающего в сушильную часть машины;</w:t>
      </w:r>
    </w:p>
    <w:bookmarkEnd w:id="4211"/>
    <w:bookmarkStart w:name="z4281" w:id="4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наматываемой бумаги;</w:t>
      </w:r>
    </w:p>
    <w:bookmarkEnd w:id="4212"/>
    <w:bookmarkStart w:name="z4282" w:id="4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натяжения полотна на накате;</w:t>
      </w:r>
    </w:p>
    <w:bookmarkEnd w:id="4213"/>
    <w:bookmarkStart w:name="z4283" w:id="4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установке и съеме валиков бумаги, промывке клеевой ванны и смене одежды машины.</w:t>
      </w:r>
    </w:p>
    <w:bookmarkEnd w:id="4214"/>
    <w:bookmarkStart w:name="z4284" w:id="4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640. Должен знать:</w:t>
      </w:r>
    </w:p>
    <w:bookmarkEnd w:id="4215"/>
    <w:bookmarkStart w:name="z4285" w:id="4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машины;</w:t>
      </w:r>
    </w:p>
    <w:bookmarkEnd w:id="4216"/>
    <w:bookmarkStart w:name="z4286" w:id="4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проклейки и баритажа бумаги;</w:t>
      </w:r>
    </w:p>
    <w:bookmarkEnd w:id="4217"/>
    <w:bookmarkStart w:name="z4287" w:id="4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влажности на накат.</w:t>
      </w:r>
    </w:p>
    <w:bookmarkEnd w:id="4218"/>
    <w:bookmarkStart w:name="z4288" w:id="4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Сушильщик машины длинноволокнистой бумаги</w:t>
      </w:r>
    </w:p>
    <w:bookmarkEnd w:id="4219"/>
    <w:bookmarkStart w:name="z4289" w:id="4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Сушильщик машины длинноволокнистой</w:t>
      </w:r>
    </w:p>
    <w:bookmarkEnd w:id="4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бумаги, 2-й разряд</w:t>
      </w:r>
    </w:p>
    <w:bookmarkStart w:name="z4291" w:id="4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641. Характеристика работ:</w:t>
      </w:r>
    </w:p>
    <w:bookmarkEnd w:id="4221"/>
    <w:bookmarkStart w:name="z4292" w:id="4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длинноволокнистой бумаги;</w:t>
      </w:r>
    </w:p>
    <w:bookmarkEnd w:id="4222"/>
    <w:bookmarkStart w:name="z4293" w:id="4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мокрой бумажной ленты на сушильные цилиндры, каландры и намоточные барабаны;</w:t>
      </w:r>
    </w:p>
    <w:bookmarkEnd w:id="4223"/>
    <w:bookmarkStart w:name="z4294" w:id="4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натяжением и процессом сушки бумаги;</w:t>
      </w:r>
    </w:p>
    <w:bookmarkEnd w:id="4224"/>
    <w:bookmarkStart w:name="z4295" w:id="4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скоростей сушильных цилиндров и прессов, температуры сушильных цилиндров, увлажнения бумаги после сушки;</w:t>
      </w:r>
    </w:p>
    <w:bookmarkEnd w:id="4225"/>
    <w:bookmarkStart w:name="z4296" w:id="4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изготовленной бумаги с барабана. Участие в смене сетки и сукон.</w:t>
      </w:r>
    </w:p>
    <w:bookmarkEnd w:id="4226"/>
    <w:bookmarkStart w:name="z4297" w:id="4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642. Должен знать:</w:t>
      </w:r>
    </w:p>
    <w:bookmarkEnd w:id="4227"/>
    <w:bookmarkStart w:name="z4298" w:id="4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машины;</w:t>
      </w:r>
    </w:p>
    <w:bookmarkEnd w:id="4228"/>
    <w:bookmarkStart w:name="z4299" w:id="4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техническую характеристику хлопка, синтетических волокон, их свойства;</w:t>
      </w:r>
    </w:p>
    <w:bookmarkEnd w:id="4229"/>
    <w:bookmarkStart w:name="z4300" w:id="4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клеевого состава для пропитки и температурный режим сушки;</w:t>
      </w:r>
    </w:p>
    <w:bookmarkEnd w:id="4230"/>
    <w:bookmarkStart w:name="z4301" w:id="4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всех видов длинноволокнистых бумаг;</w:t>
      </w:r>
    </w:p>
    <w:bookmarkEnd w:id="4231"/>
    <w:bookmarkStart w:name="z4302" w:id="4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влажности на качество бумаги при дальнейшей обработке.</w:t>
      </w:r>
    </w:p>
    <w:bookmarkEnd w:id="4232"/>
    <w:bookmarkStart w:name="z4303" w:id="4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выработке длинноволокнистых равнопрочных бумаг - 3-й разряд.</w:t>
      </w:r>
    </w:p>
    <w:bookmarkEnd w:id="4233"/>
    <w:bookmarkStart w:name="z4304" w:id="4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Сушильщик пергаментной машины</w:t>
      </w:r>
    </w:p>
    <w:bookmarkEnd w:id="4234"/>
    <w:bookmarkStart w:name="z4305" w:id="4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Сушильщик пергаментной машины, 2-й разряд</w:t>
      </w:r>
    </w:p>
    <w:bookmarkEnd w:id="4235"/>
    <w:bookmarkStart w:name="z4306" w:id="4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643. Характеристика работ:</w:t>
      </w:r>
    </w:p>
    <w:bookmarkEnd w:id="4236"/>
    <w:bookmarkStart w:name="z4307" w:id="4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пергамента и заправка полотна в сушильную часть машины и каландры под руководством сушильщика более высокой квалификации;</w:t>
      </w:r>
    </w:p>
    <w:bookmarkEnd w:id="4237"/>
    <w:bookmarkStart w:name="z4308" w:id="4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сушильных сукон;</w:t>
      </w:r>
    </w:p>
    <w:bookmarkEnd w:id="4238"/>
    <w:bookmarkStart w:name="z4309" w:id="4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и чистка машины.</w:t>
      </w:r>
    </w:p>
    <w:bookmarkEnd w:id="4239"/>
    <w:bookmarkStart w:name="z4310" w:id="4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644. Должен знать:</w:t>
      </w:r>
    </w:p>
    <w:bookmarkEnd w:id="4240"/>
    <w:bookmarkStart w:name="z4311" w:id="4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пергаментной машины;</w:t>
      </w:r>
    </w:p>
    <w:bookmarkEnd w:id="4241"/>
    <w:bookmarkStart w:name="z4312" w:id="4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работы контрольно-измерительной аппаратуры;</w:t>
      </w:r>
    </w:p>
    <w:bookmarkEnd w:id="4242"/>
    <w:bookmarkStart w:name="z4313" w:id="4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сушильных сукон.</w:t>
      </w:r>
    </w:p>
    <w:bookmarkEnd w:id="4243"/>
    <w:bookmarkStart w:name="z4314" w:id="4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Сушильщик пергаментной машины, 3-й разряд</w:t>
      </w:r>
    </w:p>
    <w:bookmarkEnd w:id="4244"/>
    <w:bookmarkStart w:name="z4315" w:id="4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645. Характеристика работ:</w:t>
      </w:r>
    </w:p>
    <w:bookmarkEnd w:id="4245"/>
    <w:bookmarkStart w:name="z4316" w:id="4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пергамента и специальной пергаментной бумаги на машинах;</w:t>
      </w:r>
    </w:p>
    <w:bookmarkEnd w:id="4246"/>
    <w:bookmarkStart w:name="z4317" w:id="4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заправке полотна бумаги;</w:t>
      </w:r>
    </w:p>
    <w:bookmarkEnd w:id="4247"/>
    <w:bookmarkStart w:name="z4318" w:id="4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натяжение сушильных сукон;</w:t>
      </w:r>
    </w:p>
    <w:bookmarkEnd w:id="4248"/>
    <w:bookmarkStart w:name="z4319" w:id="4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пара в цилиндры;</w:t>
      </w:r>
    </w:p>
    <w:bookmarkEnd w:id="4249"/>
    <w:bookmarkStart w:name="z4320" w:id="4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влажности полотна и перекачки конденсата;</w:t>
      </w:r>
    </w:p>
    <w:bookmarkEnd w:id="4250"/>
    <w:bookmarkStart w:name="z4321" w:id="4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и починке одежды машины;</w:t>
      </w:r>
    </w:p>
    <w:bookmarkEnd w:id="4251"/>
    <w:bookmarkStart w:name="z4322" w:id="4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установленных норм расхода пара и процента влажности;</w:t>
      </w:r>
    </w:p>
    <w:bookmarkEnd w:id="4252"/>
    <w:bookmarkStart w:name="z4323" w:id="4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обрыва полотна на сушильной части.</w:t>
      </w:r>
    </w:p>
    <w:bookmarkEnd w:id="4253"/>
    <w:bookmarkStart w:name="z4324" w:id="4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646. Должен знать:</w:t>
      </w:r>
    </w:p>
    <w:bookmarkEnd w:id="4254"/>
    <w:bookmarkStart w:name="z4325" w:id="4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машины;</w:t>
      </w:r>
    </w:p>
    <w:bookmarkEnd w:id="4255"/>
    <w:bookmarkStart w:name="z4326" w:id="4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контрольно-измерительной аппаратуры;</w:t>
      </w:r>
    </w:p>
    <w:bookmarkEnd w:id="4256"/>
    <w:bookmarkStart w:name="z4327" w:id="4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производства пергамента;</w:t>
      </w:r>
    </w:p>
    <w:bookmarkEnd w:id="4257"/>
    <w:bookmarkStart w:name="z4328" w:id="4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бумаги-основы;</w:t>
      </w:r>
    </w:p>
    <w:bookmarkEnd w:id="4258"/>
    <w:bookmarkStart w:name="z4329" w:id="4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стандарт на пергамент.</w:t>
      </w:r>
    </w:p>
    <w:bookmarkEnd w:id="4259"/>
    <w:bookmarkStart w:name="z4330" w:id="4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Сушильщик пресспата</w:t>
      </w:r>
    </w:p>
    <w:bookmarkEnd w:id="4260"/>
    <w:bookmarkStart w:name="z4331" w:id="4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Сушильщик пресспата, 2-й разряд</w:t>
      </w:r>
    </w:p>
    <w:bookmarkEnd w:id="4261"/>
    <w:bookmarkStart w:name="z4332" w:id="4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647. Характеристика работ:</w:t>
      </w:r>
    </w:p>
    <w:bookmarkEnd w:id="4262"/>
    <w:bookmarkStart w:name="z4333" w:id="4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целлюлозного полотна под руководством сушильщика более высокой квалификации;</w:t>
      </w:r>
    </w:p>
    <w:bookmarkEnd w:id="4263"/>
    <w:bookmarkStart w:name="z4334" w:id="4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целлюлозного полотна и других полуфабрикатов в сушильные шкафы и цилиндры;</w:t>
      </w:r>
    </w:p>
    <w:bookmarkEnd w:id="4264"/>
    <w:bookmarkStart w:name="z4335" w:id="4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резки полотна на листы;</w:t>
      </w:r>
    </w:p>
    <w:bookmarkEnd w:id="4265"/>
    <w:bookmarkStart w:name="z4336" w:id="4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машины и уборка брака;</w:t>
      </w:r>
    </w:p>
    <w:bookmarkEnd w:id="4266"/>
    <w:bookmarkStart w:name="z4337" w:id="4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целлюлозного полотна и других полуфабрикатов на пресспатах с сушильной частью суммарной производительностью до 100 т в сутки;</w:t>
      </w:r>
    </w:p>
    <w:bookmarkEnd w:id="4267"/>
    <w:bookmarkStart w:name="z4338" w:id="4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слюдинита;</w:t>
      </w:r>
    </w:p>
    <w:bookmarkEnd w:id="4268"/>
    <w:bookmarkStart w:name="z4339" w:id="4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предварительной сушки, горячего прессования и охлаждающей установки наката;</w:t>
      </w:r>
    </w:p>
    <w:bookmarkEnd w:id="4269"/>
    <w:bookmarkStart w:name="z4340" w:id="4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пара в сушильный шкаф или цилиндры;</w:t>
      </w:r>
    </w:p>
    <w:bookmarkEnd w:id="4270"/>
    <w:bookmarkStart w:name="z4341" w:id="4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и ремонте одежды машины;</w:t>
      </w:r>
    </w:p>
    <w:bookmarkEnd w:id="4271"/>
    <w:bookmarkStart w:name="z4342" w:id="4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исправным состоянием сушильной части наката, за работой вентиляционных и конденсационных устройств, регулирующей и контрольно-измерительной аппаратуры;</w:t>
      </w:r>
    </w:p>
    <w:bookmarkEnd w:id="4272"/>
    <w:bookmarkStart w:name="z4343" w:id="4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удельных норм расхода пара.</w:t>
      </w:r>
    </w:p>
    <w:bookmarkEnd w:id="4273"/>
    <w:bookmarkStart w:name="z4344" w:id="4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648. Должен знать:</w:t>
      </w:r>
    </w:p>
    <w:bookmarkEnd w:id="4274"/>
    <w:bookmarkStart w:name="z4345" w:id="4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сушильной части пресспата;</w:t>
      </w:r>
    </w:p>
    <w:bookmarkEnd w:id="4275"/>
    <w:bookmarkStart w:name="z4346" w:id="4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парораспределения между сушильными группами и цилиндрами и отбора конденсата;</w:t>
      </w:r>
    </w:p>
    <w:bookmarkEnd w:id="4276"/>
    <w:bookmarkStart w:name="z4347" w:id="4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работы сглаживающего пресса и охлаждающей установки на качество целлюлозы и ее дальнейшую переработку;</w:t>
      </w:r>
    </w:p>
    <w:bookmarkEnd w:id="4277"/>
    <w:bookmarkStart w:name="z4348" w:id="4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регулирующей и контрольно-измерительной аппаратуры;</w:t>
      </w:r>
    </w:p>
    <w:bookmarkEnd w:id="4278"/>
    <w:bookmarkStart w:name="z4349" w:id="4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сушки целлюлозы, качественные показатели ее;</w:t>
      </w:r>
    </w:p>
    <w:bookmarkEnd w:id="4279"/>
    <w:bookmarkStart w:name="z4350" w:id="4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влажности и влияние ее на дальнейшую переработку целлюлозы.</w:t>
      </w:r>
    </w:p>
    <w:bookmarkEnd w:id="4280"/>
    <w:bookmarkStart w:name="z4351" w:id="4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Сушильщик пресспата, 3-й разряд</w:t>
      </w:r>
    </w:p>
    <w:bookmarkEnd w:id="4281"/>
    <w:bookmarkStart w:name="z4352" w:id="4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649. Характеристика работ:</w:t>
      </w:r>
    </w:p>
    <w:bookmarkEnd w:id="4282"/>
    <w:bookmarkStart w:name="z4353" w:id="4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целлюлозного полотна и других полуфабрикатов на пресспатах с сушильными шкафами суммарной производительностью свыше 100 до 300 т в сутки;</w:t>
      </w:r>
    </w:p>
    <w:bookmarkEnd w:id="4283"/>
    <w:bookmarkStart w:name="z4354" w:id="4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предварительной сушки, горячего прессования и охлаждающей установки;</w:t>
      </w:r>
    </w:p>
    <w:bookmarkEnd w:id="4284"/>
    <w:bookmarkStart w:name="z4355" w:id="4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пара в сушильный шкаф или цилиндры;</w:t>
      </w:r>
    </w:p>
    <w:bookmarkEnd w:id="4285"/>
    <w:bookmarkStart w:name="z4356" w:id="4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и ремонте одежды машины;</w:t>
      </w:r>
    </w:p>
    <w:bookmarkEnd w:id="4286"/>
    <w:bookmarkStart w:name="z4357" w:id="4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исправным состоянием сушильной части пресспата, за работой вентиляционных и конденсационных устройств, регулирующей и контрольно-измерительной аппаратуры;</w:t>
      </w:r>
    </w:p>
    <w:bookmarkEnd w:id="4287"/>
    <w:bookmarkStart w:name="z4358" w:id="4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удельных норм расхода пара.</w:t>
      </w:r>
    </w:p>
    <w:bookmarkEnd w:id="4288"/>
    <w:bookmarkStart w:name="z4359" w:id="4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650. Должен знать:</w:t>
      </w:r>
    </w:p>
    <w:bookmarkEnd w:id="4289"/>
    <w:bookmarkStart w:name="z4360" w:id="4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сушильной части пресспата;</w:t>
      </w:r>
    </w:p>
    <w:bookmarkEnd w:id="4290"/>
    <w:bookmarkStart w:name="z4361" w:id="4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парораспределения между сушильными группами и цилиндрами и отбора конденсата;</w:t>
      </w:r>
    </w:p>
    <w:bookmarkEnd w:id="4291"/>
    <w:bookmarkStart w:name="z4362" w:id="4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работы сглаживающего пресса и охлаждающей установки на качество целлюлозы и ее дальнейшую переработку, схему регулирующей и контрольно-измерительной аппаратуры;</w:t>
      </w:r>
    </w:p>
    <w:bookmarkEnd w:id="4292"/>
    <w:bookmarkStart w:name="z4363" w:id="4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сушки целлюлозы; качественные показатели ее;</w:t>
      </w:r>
    </w:p>
    <w:bookmarkEnd w:id="4293"/>
    <w:bookmarkStart w:name="z4364" w:id="4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влажности и влияния ее на дальнейшую переработку целлюлозы.</w:t>
      </w:r>
    </w:p>
    <w:bookmarkEnd w:id="4294"/>
    <w:bookmarkStart w:name="z4365" w:id="4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Сушильщик пресспата, 4-й разряд</w:t>
      </w:r>
    </w:p>
    <w:bookmarkEnd w:id="4295"/>
    <w:bookmarkStart w:name="z4366" w:id="4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651. Характеристика работ:</w:t>
      </w:r>
    </w:p>
    <w:bookmarkEnd w:id="4296"/>
    <w:bookmarkStart w:name="z4367" w:id="4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целлюлозного полотна и других полуфабрикатов на пресспатах с сушильными шкафами суммарной производительностью свыше 300 т в сутки с количеством до десяти групп сушильных цилиндров;</w:t>
      </w:r>
    </w:p>
    <w:bookmarkEnd w:id="4297"/>
    <w:bookmarkStart w:name="z4368" w:id="4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предварительной сушки, горячего прессования и охлаждающей установки;</w:t>
      </w:r>
    </w:p>
    <w:bookmarkEnd w:id="4298"/>
    <w:bookmarkStart w:name="z4369" w:id="4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пара в сушильный шкаф или цилиндр;</w:t>
      </w:r>
    </w:p>
    <w:bookmarkEnd w:id="4299"/>
    <w:bookmarkStart w:name="z4370" w:id="4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и ремонте одежды машины;</w:t>
      </w:r>
    </w:p>
    <w:bookmarkEnd w:id="4300"/>
    <w:bookmarkStart w:name="z4371" w:id="4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исправным состоянием сушильной части пресспата, за работой вентиляционных и конденсационных устройств, регулирующей и контрольно-измерительной аппаратуры;</w:t>
      </w:r>
    </w:p>
    <w:bookmarkEnd w:id="4301"/>
    <w:bookmarkStart w:name="z4372" w:id="4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удельных норм расхода пара.</w:t>
      </w:r>
    </w:p>
    <w:bookmarkEnd w:id="4302"/>
    <w:bookmarkStart w:name="z4373" w:id="4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652. Должен знать:</w:t>
      </w:r>
    </w:p>
    <w:bookmarkEnd w:id="4303"/>
    <w:bookmarkStart w:name="z4374" w:id="4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сушильной части пресспата;</w:t>
      </w:r>
    </w:p>
    <w:bookmarkEnd w:id="4304"/>
    <w:bookmarkStart w:name="z4375" w:id="4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парораспределения между сушильными группами и цилиндрами и отбора конденсата;</w:t>
      </w:r>
    </w:p>
    <w:bookmarkEnd w:id="4305"/>
    <w:bookmarkStart w:name="z4376" w:id="4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работы сглаживающего пресса и охлаждающей установки на качество целлюлозы и ее дальнейшую переработку, схему регулирующей и контрольно-измерительной аппаратуры;</w:t>
      </w:r>
    </w:p>
    <w:bookmarkEnd w:id="4306"/>
    <w:bookmarkStart w:name="z4377" w:id="4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сушки целлюлозы;</w:t>
      </w:r>
    </w:p>
    <w:bookmarkEnd w:id="4307"/>
    <w:bookmarkStart w:name="z4378" w:id="4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ее;</w:t>
      </w:r>
    </w:p>
    <w:bookmarkEnd w:id="4308"/>
    <w:bookmarkStart w:name="z4379" w:id="4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влажности и влияние ее на дальнейшую переработку целлюлозы.</w:t>
      </w:r>
    </w:p>
    <w:bookmarkEnd w:id="4309"/>
    <w:bookmarkStart w:name="z4380" w:id="4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сушке целлюлозы и других полуфабрикатов на пресспатах суммарной производительностью свыше 300 т в сутки с количеством свыше десяти групп сушильных цилиндров - 5-й разряд.</w:t>
      </w:r>
    </w:p>
    <w:bookmarkEnd w:id="4310"/>
    <w:bookmarkStart w:name="z4381" w:id="4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Сушильщик ровничной машины</w:t>
      </w:r>
    </w:p>
    <w:bookmarkEnd w:id="4311"/>
    <w:bookmarkStart w:name="z4382" w:id="4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Сушильщик ровничной машины, 2-й разряд</w:t>
      </w:r>
    </w:p>
    <w:bookmarkEnd w:id="4312"/>
    <w:bookmarkStart w:name="z4383" w:id="4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653. Характеристика работ:</w:t>
      </w:r>
    </w:p>
    <w:bookmarkEnd w:id="4313"/>
    <w:bookmarkStart w:name="z4384" w:id="4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ровницы;</w:t>
      </w:r>
    </w:p>
    <w:bookmarkEnd w:id="4314"/>
    <w:bookmarkStart w:name="z4385" w:id="4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количества пара в сушильном цилиндре;</w:t>
      </w:r>
    </w:p>
    <w:bookmarkEnd w:id="4315"/>
    <w:bookmarkStart w:name="z4386" w:id="4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влажности ровницы и давления пара в сушильном цилиндре;</w:t>
      </w:r>
    </w:p>
    <w:bookmarkEnd w:id="4316"/>
    <w:bookmarkStart w:name="z4387" w:id="4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сушильных аппаратов;</w:t>
      </w:r>
    </w:p>
    <w:bookmarkEnd w:id="4317"/>
    <w:bookmarkStart w:name="z4388" w:id="4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сушильных рукавов;</w:t>
      </w:r>
    </w:p>
    <w:bookmarkEnd w:id="4318"/>
    <w:bookmarkStart w:name="z4389" w:id="4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одежды машины.</w:t>
      </w:r>
    </w:p>
    <w:bookmarkEnd w:id="4319"/>
    <w:bookmarkStart w:name="z4390" w:id="4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654. Должен знать:</w:t>
      </w:r>
    </w:p>
    <w:bookmarkEnd w:id="4320"/>
    <w:bookmarkStart w:name="z4391" w:id="4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сушильных аппаратов;</w:t>
      </w:r>
    </w:p>
    <w:bookmarkEnd w:id="4321"/>
    <w:bookmarkStart w:name="z4392" w:id="4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 отлива, прессования и сушки ровницы.</w:t>
      </w:r>
    </w:p>
    <w:bookmarkEnd w:id="4322"/>
    <w:bookmarkStart w:name="z4393" w:id="4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Съемщик целлюлозы, бумаги, картона и изделий из них</w:t>
      </w:r>
    </w:p>
    <w:bookmarkEnd w:id="4323"/>
    <w:bookmarkStart w:name="z4394" w:id="4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Съемщик целлюлозы, бумаги, картона и</w:t>
      </w:r>
    </w:p>
    <w:bookmarkEnd w:id="4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изделий из них, 2-й разряд</w:t>
      </w:r>
    </w:p>
    <w:bookmarkStart w:name="z4396" w:id="4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655. Характеристика работ:</w:t>
      </w:r>
    </w:p>
    <w:bookmarkEnd w:id="4325"/>
    <w:bookmarkStart w:name="z4397" w:id="4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с машины, агрегата нарезанных листов целлюлозы, бумаги, картона всех видов, заготовок ящиков из картона;</w:t>
      </w:r>
    </w:p>
    <w:bookmarkEnd w:id="4326"/>
    <w:bookmarkStart w:name="z4398" w:id="4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отбор, сортировка, укладка их на стеллажи, тележки с суконной или чеферной прокладкой, электрокару для подачи к прессам или для последующей обработки;</w:t>
      </w:r>
    </w:p>
    <w:bookmarkEnd w:id="4327"/>
    <w:bookmarkStart w:name="z4399" w:id="4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и отбор стоп ящиков из картона с транспортера и подача их к сшивальным машинам;</w:t>
      </w:r>
    </w:p>
    <w:bookmarkEnd w:id="4328"/>
    <w:bookmarkStart w:name="z4400" w:id="4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гофрировального агрегата и обеспечение своевременного съема и подачи ящиков из картона к сшивальным машинам;</w:t>
      </w:r>
    </w:p>
    <w:bookmarkEnd w:id="4329"/>
    <w:bookmarkStart w:name="z4401" w:id="4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сукон на папочной машине;</w:t>
      </w:r>
    </w:p>
    <w:bookmarkEnd w:id="4330"/>
    <w:bookmarkStart w:name="z4402" w:id="4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чистка машин.</w:t>
      </w:r>
    </w:p>
    <w:bookmarkEnd w:id="4331"/>
    <w:bookmarkStart w:name="z4403" w:id="4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656. Должен знать:</w:t>
      </w:r>
    </w:p>
    <w:bookmarkEnd w:id="4332"/>
    <w:bookmarkStart w:name="z4404" w:id="4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4333"/>
    <w:bookmarkStart w:name="z4405" w:id="4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форматы листов целлюлозы, бумаги и картона, ассортимент заготовок, размеры раскроя и виды ящиков из картона;</w:t>
      </w:r>
    </w:p>
    <w:bookmarkEnd w:id="4334"/>
    <w:bookmarkStart w:name="z4406" w:id="4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укладки продукции.</w:t>
      </w:r>
    </w:p>
    <w:bookmarkEnd w:id="4335"/>
    <w:bookmarkStart w:name="z4407" w:id="4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Увлажнительщик бумаги и картона</w:t>
      </w:r>
    </w:p>
    <w:bookmarkEnd w:id="4336"/>
    <w:bookmarkStart w:name="z4408" w:id="4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Увлажнительщик бумаги и картона, 1-й разряд</w:t>
      </w:r>
    </w:p>
    <w:bookmarkEnd w:id="4337"/>
    <w:bookmarkStart w:name="z4409" w:id="4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657. Характеристика работ:</w:t>
      </w:r>
    </w:p>
    <w:bookmarkEnd w:id="4338"/>
    <w:bookmarkStart w:name="z4410" w:id="4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увлажнение бумаги и картона с помощью увлажнителей различных систем под руководством увлажнительщика более высокой квалификации;</w:t>
      </w:r>
    </w:p>
    <w:bookmarkEnd w:id="4339"/>
    <w:bookmarkStart w:name="z4411" w:id="4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подкатка к машине и установка рулонов бумаги или картона;</w:t>
      </w:r>
    </w:p>
    <w:bookmarkEnd w:id="4340"/>
    <w:bookmarkStart w:name="z4412" w:id="4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полотна;</w:t>
      </w:r>
    </w:p>
    <w:bookmarkEnd w:id="4341"/>
    <w:bookmarkStart w:name="z4413" w:id="4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увлажнения;</w:t>
      </w:r>
    </w:p>
    <w:bookmarkEnd w:id="4342"/>
    <w:bookmarkStart w:name="z4414" w:id="4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увлажненных рулонов и отвозка их;</w:t>
      </w:r>
    </w:p>
    <w:bookmarkEnd w:id="4343"/>
    <w:bookmarkStart w:name="z4415" w:id="4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равномерности увлажнения бумаги по всему полотну.</w:t>
      </w:r>
    </w:p>
    <w:bookmarkEnd w:id="4344"/>
    <w:bookmarkStart w:name="z4416" w:id="4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658. Должен знать:</w:t>
      </w:r>
    </w:p>
    <w:bookmarkEnd w:id="4345"/>
    <w:bookmarkStart w:name="z4417" w:id="4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увлажнительного станка;</w:t>
      </w:r>
    </w:p>
    <w:bookmarkEnd w:id="4346"/>
    <w:bookmarkStart w:name="z4418" w:id="4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его;</w:t>
      </w:r>
    </w:p>
    <w:bookmarkEnd w:id="4347"/>
    <w:bookmarkStart w:name="z4419" w:id="4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основы и степень увлажнения;</w:t>
      </w:r>
    </w:p>
    <w:bookmarkEnd w:id="4348"/>
    <w:bookmarkStart w:name="z4420" w:id="4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склейки бумаги.</w:t>
      </w:r>
    </w:p>
    <w:bookmarkEnd w:id="4349"/>
    <w:bookmarkStart w:name="z4421" w:id="4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Увлажнительщик бумаги и картона, 2-й разряд</w:t>
      </w:r>
    </w:p>
    <w:bookmarkEnd w:id="4350"/>
    <w:bookmarkStart w:name="z4422" w:id="4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659. Характеристика работ:</w:t>
      </w:r>
    </w:p>
    <w:bookmarkEnd w:id="4351"/>
    <w:bookmarkStart w:name="z4423" w:id="4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увлажнение бумаги и оттисков для металлографской печати;</w:t>
      </w:r>
    </w:p>
    <w:bookmarkEnd w:id="4352"/>
    <w:bookmarkStart w:name="z4424" w:id="4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закладка бумаги в самонаклад;</w:t>
      </w:r>
    </w:p>
    <w:bookmarkEnd w:id="4353"/>
    <w:bookmarkStart w:name="z4425" w:id="4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накладывание бумаги на транспортирующую систему;</w:t>
      </w:r>
    </w:p>
    <w:bookmarkEnd w:id="4354"/>
    <w:bookmarkStart w:name="z4426" w:id="4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бумаги на приемном столе машины, расплавление, сталкивание ее;</w:t>
      </w:r>
    </w:p>
    <w:bookmarkEnd w:id="4355"/>
    <w:bookmarkStart w:name="z4427" w:id="4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вспомогательных работ по указанию увлажнительщика более высокой квалификации;</w:t>
      </w:r>
    </w:p>
    <w:bookmarkEnd w:id="4356"/>
    <w:bookmarkStart w:name="z4428" w:id="4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полотна и ниток;</w:t>
      </w:r>
    </w:p>
    <w:bookmarkEnd w:id="4357"/>
    <w:bookmarkStart w:name="z4429" w:id="4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машины.</w:t>
      </w:r>
    </w:p>
    <w:bookmarkEnd w:id="4358"/>
    <w:bookmarkStart w:name="z4430" w:id="4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660. Должен знать:</w:t>
      </w:r>
    </w:p>
    <w:bookmarkEnd w:id="4359"/>
    <w:bookmarkStart w:name="z4431" w:id="4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печати к процессу увлажнения;</w:t>
      </w:r>
    </w:p>
    <w:bookmarkEnd w:id="4360"/>
    <w:bookmarkStart w:name="z4432" w:id="4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счета; пусковое и остановочное устройство машины;</w:t>
      </w:r>
    </w:p>
    <w:bookmarkEnd w:id="4361"/>
    <w:bookmarkStart w:name="z4433" w:id="4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ручного наклада листов.</w:t>
      </w:r>
    </w:p>
    <w:bookmarkEnd w:id="4362"/>
    <w:bookmarkStart w:name="z4434" w:id="4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Увлажнительщик бумаги и картона, 4-й разряд</w:t>
      </w:r>
    </w:p>
    <w:bookmarkEnd w:id="4363"/>
    <w:bookmarkStart w:name="z4435" w:id="4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661. Характеристика работ:</w:t>
      </w:r>
    </w:p>
    <w:bookmarkEnd w:id="4364"/>
    <w:bookmarkStart w:name="z4436" w:id="4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увлажнение бумаги для металлографской печати денежных изделий в точном соответствии с установленным режимом;</w:t>
      </w:r>
    </w:p>
    <w:bookmarkEnd w:id="4365"/>
    <w:bookmarkStart w:name="z4437" w:id="4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заданного привеса влаги и деформации бумаги;</w:t>
      </w:r>
    </w:p>
    <w:bookmarkEnd w:id="4366"/>
    <w:bookmarkStart w:name="z4438" w:id="4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воды, увлажняющего раствора и работы самонаклада;</w:t>
      </w:r>
    </w:p>
    <w:bookmarkEnd w:id="4367"/>
    <w:bookmarkStart w:name="z4439" w:id="4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и смена сукон;</w:t>
      </w:r>
    </w:p>
    <w:bookmarkEnd w:id="4368"/>
    <w:bookmarkStart w:name="z4440" w:id="4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влажности полотна.</w:t>
      </w:r>
    </w:p>
    <w:bookmarkEnd w:id="4369"/>
    <w:bookmarkStart w:name="z4441" w:id="4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662. Должен знать:</w:t>
      </w:r>
    </w:p>
    <w:bookmarkEnd w:id="4370"/>
    <w:bookmarkStart w:name="z4442" w:id="4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металлографской печати;</w:t>
      </w:r>
    </w:p>
    <w:bookmarkEnd w:id="4371"/>
    <w:bookmarkStart w:name="z4443" w:id="4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увлажнения бумаги для различных групп впитываемости;</w:t>
      </w:r>
    </w:p>
    <w:bookmarkEnd w:id="4372"/>
    <w:bookmarkStart w:name="z4444" w:id="4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процесса увлажнения на качество печати и прессования.</w:t>
      </w:r>
    </w:p>
    <w:bookmarkEnd w:id="4373"/>
    <w:bookmarkStart w:name="z4445" w:id="4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Фибровщик</w:t>
      </w:r>
    </w:p>
    <w:bookmarkEnd w:id="4374"/>
    <w:bookmarkStart w:name="z4446" w:id="4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Фибровщик, 2-й разряд</w:t>
      </w:r>
    </w:p>
    <w:bookmarkEnd w:id="4375"/>
    <w:bookmarkStart w:name="z4447" w:id="4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663. Характеристика работ:</w:t>
      </w:r>
    </w:p>
    <w:bookmarkEnd w:id="4376"/>
    <w:bookmarkStart w:name="z4448" w:id="4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фибрования непрерывным способом под руководством фибровщика более высокой квалификации;</w:t>
      </w:r>
    </w:p>
    <w:bookmarkEnd w:id="4377"/>
    <w:bookmarkStart w:name="z4449" w:id="4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полотна фибры в узел вызревания и фибры-сырца в ванны с раствором хлористого цинка;</w:t>
      </w:r>
    </w:p>
    <w:bookmarkEnd w:id="4378"/>
    <w:bookmarkStart w:name="z4450" w:id="4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движением фибры из ванны в ванну и ее правка;</w:t>
      </w:r>
    </w:p>
    <w:bookmarkEnd w:id="4379"/>
    <w:bookmarkStart w:name="z4451" w:id="4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подогревом раствора в ваннах;</w:t>
      </w:r>
    </w:p>
    <w:bookmarkEnd w:id="4380"/>
    <w:bookmarkStart w:name="z4452" w:id="4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подшипников ведущих валиков;</w:t>
      </w:r>
    </w:p>
    <w:bookmarkEnd w:id="4381"/>
    <w:bookmarkStart w:name="z4453" w:id="4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мамут-насосов и регулировка их.</w:t>
      </w:r>
    </w:p>
    <w:bookmarkEnd w:id="4382"/>
    <w:bookmarkStart w:name="z4454" w:id="4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664. Должен знать:</w:t>
      </w:r>
    </w:p>
    <w:bookmarkEnd w:id="4383"/>
    <w:bookmarkStart w:name="z4455" w:id="4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4384"/>
    <w:bookmarkStart w:name="z4456" w:id="4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производства фибры;</w:t>
      </w:r>
    </w:p>
    <w:bookmarkEnd w:id="4385"/>
    <w:bookmarkStart w:name="z4457" w:id="4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сырья и химикатов;</w:t>
      </w:r>
    </w:p>
    <w:bookmarkEnd w:id="4386"/>
    <w:bookmarkStart w:name="z4458" w:id="4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готовую продукцию.</w:t>
      </w:r>
    </w:p>
    <w:bookmarkEnd w:id="4387"/>
    <w:bookmarkStart w:name="z4459" w:id="4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Фибровщик, 3-й разряд</w:t>
      </w:r>
    </w:p>
    <w:bookmarkEnd w:id="4388"/>
    <w:bookmarkStart w:name="z4460" w:id="4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665. Характеристика работ:</w:t>
      </w:r>
    </w:p>
    <w:bookmarkEnd w:id="4389"/>
    <w:bookmarkStart w:name="z4461" w:id="4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ведении процесса фибрования периодического и непрерывного действия;</w:t>
      </w:r>
    </w:p>
    <w:bookmarkEnd w:id="4390"/>
    <w:bookmarkStart w:name="z4462" w:id="4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подвозка и установка рулонов;</w:t>
      </w:r>
    </w:p>
    <w:bookmarkEnd w:id="4391"/>
    <w:bookmarkStart w:name="z4463" w:id="4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раствора хлористого цинка;</w:t>
      </w:r>
    </w:p>
    <w:bookmarkEnd w:id="4392"/>
    <w:bookmarkStart w:name="z4464" w:id="4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полотна бумаги;</w:t>
      </w:r>
    </w:p>
    <w:bookmarkEnd w:id="4393"/>
    <w:bookmarkStart w:name="z4465" w:id="4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установленной температурой фибрирующего цилиндра, температурой раствора в пропитывающей ванне и поверхности прессующих цилиндров, за намоткой, пропиткой, прокаткой и прессованием;</w:t>
      </w:r>
    </w:p>
    <w:bookmarkEnd w:id="4394"/>
    <w:bookmarkStart w:name="z4466" w:id="4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рулонов и брака; </w:t>
      </w:r>
    </w:p>
    <w:bookmarkEnd w:id="4395"/>
    <w:bookmarkStart w:name="z4467" w:id="4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двухстороннее каландрирование фибры;</w:t>
      </w:r>
    </w:p>
    <w:bookmarkEnd w:id="4396"/>
    <w:bookmarkStart w:name="z4468" w:id="4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нагрева, давления валов и степени увлажнения;</w:t>
      </w:r>
    </w:p>
    <w:bookmarkEnd w:id="4397"/>
    <w:bookmarkStart w:name="z4469" w:id="4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пропуском фибрового полотна через валы;</w:t>
      </w:r>
    </w:p>
    <w:bookmarkEnd w:id="4398"/>
    <w:bookmarkStart w:name="z4470" w:id="4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степени глазировки, состояния валов;</w:t>
      </w:r>
    </w:p>
    <w:bookmarkEnd w:id="4399"/>
    <w:bookmarkStart w:name="z4471" w:id="4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срыва и его прессование;</w:t>
      </w:r>
    </w:p>
    <w:bookmarkEnd w:id="4400"/>
    <w:bookmarkStart w:name="z4472" w:id="4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полотна на листы в соответствии с техническими условиями;</w:t>
      </w:r>
    </w:p>
    <w:bookmarkEnd w:id="4401"/>
    <w:bookmarkStart w:name="z4473" w:id="4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фибры в рулоны и их снятие;</w:t>
      </w:r>
    </w:p>
    <w:bookmarkEnd w:id="4402"/>
    <w:bookmarkStart w:name="z4474" w:id="4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фибровых трубок с разъемного стержня на станке;</w:t>
      </w:r>
    </w:p>
    <w:bookmarkEnd w:id="4403"/>
    <w:bookmarkStart w:name="z4475" w:id="4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относка кромки;</w:t>
      </w:r>
    </w:p>
    <w:bookmarkEnd w:id="4404"/>
    <w:bookmarkStart w:name="z4476" w:id="4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готовой листовой фибры.</w:t>
      </w:r>
    </w:p>
    <w:bookmarkEnd w:id="4405"/>
    <w:bookmarkStart w:name="z4477" w:id="4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666. Должен знать:</w:t>
      </w:r>
    </w:p>
    <w:bookmarkEnd w:id="4406"/>
    <w:bookmarkStart w:name="z4478" w:id="4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4407"/>
    <w:bookmarkStart w:name="z4479" w:id="4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производства фибры;</w:t>
      </w:r>
    </w:p>
    <w:bookmarkEnd w:id="4408"/>
    <w:bookmarkStart w:name="z4480" w:id="4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сырья и химикатов;</w:t>
      </w:r>
    </w:p>
    <w:bookmarkEnd w:id="4409"/>
    <w:bookmarkStart w:name="z4481" w:id="4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готовую продукцию.</w:t>
      </w:r>
    </w:p>
    <w:bookmarkEnd w:id="4410"/>
    <w:bookmarkStart w:name="z4482" w:id="4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Фибровщик, 4-й разряд</w:t>
      </w:r>
    </w:p>
    <w:bookmarkEnd w:id="4411"/>
    <w:bookmarkStart w:name="z4483" w:id="4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667. Характеристика работ:</w:t>
      </w:r>
    </w:p>
    <w:bookmarkEnd w:id="4412"/>
    <w:bookmarkStart w:name="z4484" w:id="4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фибры-сырца на узел вызревания, в ванны с раствором хлористого цинка, в камеру предварительной сушки;</w:t>
      </w:r>
    </w:p>
    <w:bookmarkEnd w:id="4413"/>
    <w:bookmarkStart w:name="z4485" w:id="4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фибры;</w:t>
      </w:r>
    </w:p>
    <w:bookmarkEnd w:id="4414"/>
    <w:bookmarkStart w:name="z4486" w:id="4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соблюдением технологического режима выщелачивания фибры, за наполнением ванн;</w:t>
      </w:r>
    </w:p>
    <w:bookmarkEnd w:id="4415"/>
    <w:bookmarkStart w:name="z4487" w:id="4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красителя и химикатов для фибры;</w:t>
      </w:r>
    </w:p>
    <w:bookmarkEnd w:id="4416"/>
    <w:bookmarkStart w:name="z4488" w:id="4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холодильного цилиндра;</w:t>
      </w:r>
    </w:p>
    <w:bookmarkEnd w:id="4417"/>
    <w:bookmarkStart w:name="z4489" w:id="4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каландрирования и накатом;</w:t>
      </w:r>
    </w:p>
    <w:bookmarkEnd w:id="4418"/>
    <w:bookmarkStart w:name="z4490" w:id="4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пара в цилиндры;</w:t>
      </w:r>
    </w:p>
    <w:bookmarkEnd w:id="4419"/>
    <w:bookmarkStart w:name="z4491" w:id="4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перекачки слабого раствора хлористого цинка мамут-насосами;</w:t>
      </w:r>
    </w:p>
    <w:bookmarkEnd w:id="4420"/>
    <w:bookmarkStart w:name="z4492" w:id="4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пара в цилиндры;</w:t>
      </w:r>
    </w:p>
    <w:bookmarkEnd w:id="4421"/>
    <w:bookmarkStart w:name="z4493" w:id="4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влажности полотна и работы конденсационных горшков;</w:t>
      </w:r>
    </w:p>
    <w:bookmarkEnd w:id="4422"/>
    <w:bookmarkStart w:name="z4494" w:id="4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удельных норм расхода бумаги, химикатов, пара, воды и установленного процента влажности;</w:t>
      </w:r>
    </w:p>
    <w:bookmarkEnd w:id="4423"/>
    <w:bookmarkStart w:name="z4495" w:id="4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правил эксплуатации оборудования.</w:t>
      </w:r>
    </w:p>
    <w:bookmarkEnd w:id="4424"/>
    <w:bookmarkStart w:name="z4496" w:id="4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668. Должен знать:</w:t>
      </w:r>
    </w:p>
    <w:bookmarkEnd w:id="4425"/>
    <w:bookmarkStart w:name="z4497" w:id="4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4426"/>
    <w:bookmarkStart w:name="z4498" w:id="4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сырья и химикатов;</w:t>
      </w:r>
    </w:p>
    <w:bookmarkEnd w:id="4427"/>
    <w:bookmarkStart w:name="z4499" w:id="4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контрольно-измерительной аппаратуры;</w:t>
      </w:r>
    </w:p>
    <w:bookmarkEnd w:id="4428"/>
    <w:bookmarkStart w:name="z4500" w:id="4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производства фибры и технические условия на готовую продукцию.</w:t>
      </w:r>
    </w:p>
    <w:bookmarkEnd w:id="4429"/>
    <w:bookmarkStart w:name="z4501" w:id="4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Фибровщик, 5-й разряд</w:t>
      </w:r>
    </w:p>
    <w:bookmarkEnd w:id="4430"/>
    <w:bookmarkStart w:name="z4502" w:id="4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669. Характеристика работ:</w:t>
      </w:r>
    </w:p>
    <w:bookmarkEnd w:id="4431"/>
    <w:bookmarkStart w:name="z4503" w:id="4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фибрования;</w:t>
      </w:r>
    </w:p>
    <w:bookmarkEnd w:id="4432"/>
    <w:bookmarkStart w:name="z4504" w:id="4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полотна фибры в пропитывающую ванну, прессующие цилиндры и узел вызревания;</w:t>
      </w:r>
    </w:p>
    <w:bookmarkEnd w:id="4433"/>
    <w:bookmarkStart w:name="z4505" w:id="4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условий фибрования (концентрация и температура растворов, содержание хлористого кальция в растворе и температура цилиндров фибровой машины) в зависимости от марки фибры и качества бумаги;</w:t>
      </w:r>
    </w:p>
    <w:bookmarkEnd w:id="4434"/>
    <w:bookmarkStart w:name="z4506" w:id="4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пропитки, фибрования на машине и качеством намотки фибры-сырца на прессующие цилиндры;</w:t>
      </w:r>
    </w:p>
    <w:bookmarkEnd w:id="4435"/>
    <w:bookmarkStart w:name="z4507" w:id="4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складок, пузырей и других дефектов;</w:t>
      </w:r>
    </w:p>
    <w:bookmarkEnd w:id="4436"/>
    <w:bookmarkStart w:name="z4508" w:id="4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намотки бумаги на цилиндр;</w:t>
      </w:r>
    </w:p>
    <w:bookmarkEnd w:id="4437"/>
    <w:bookmarkStart w:name="z4509" w:id="4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правил эксплуатации оборудования, качественных и количественных показателей при выработке фибры, удельных норм расхода бумаги, химикатов.</w:t>
      </w:r>
    </w:p>
    <w:bookmarkEnd w:id="4438"/>
    <w:bookmarkStart w:name="z4510" w:id="4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670. Должен знать:</w:t>
      </w:r>
    </w:p>
    <w:bookmarkEnd w:id="4439"/>
    <w:bookmarkStart w:name="z4511" w:id="4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фибровой машины;</w:t>
      </w:r>
    </w:p>
    <w:bookmarkEnd w:id="4440"/>
    <w:bookmarkStart w:name="z4512" w:id="4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фибры;</w:t>
      </w:r>
    </w:p>
    <w:bookmarkEnd w:id="4441"/>
    <w:bookmarkStart w:name="z4513" w:id="4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фибрования;</w:t>
      </w:r>
    </w:p>
    <w:bookmarkEnd w:id="4442"/>
    <w:bookmarkStart w:name="z4514" w:id="4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готовую продукцию;</w:t>
      </w:r>
    </w:p>
    <w:bookmarkEnd w:id="4443"/>
    <w:bookmarkStart w:name="z4515" w:id="4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сырья и химикатов.</w:t>
      </w:r>
    </w:p>
    <w:bookmarkEnd w:id="4444"/>
    <w:bookmarkStart w:name="z4516" w:id="4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Филигранщик бумаги</w:t>
      </w:r>
    </w:p>
    <w:bookmarkEnd w:id="4445"/>
    <w:bookmarkStart w:name="z4517" w:id="4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Филигранщик бумаги, 1-й разряд</w:t>
      </w:r>
    </w:p>
    <w:bookmarkEnd w:id="4446"/>
    <w:bookmarkStart w:name="z4518" w:id="4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671. Характеристика работ:</w:t>
      </w:r>
    </w:p>
    <w:bookmarkEnd w:id="4447"/>
    <w:bookmarkStart w:name="z4519" w:id="4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филигранирования бумаги под руководством филигранщика более высокой квалификации;</w:t>
      </w:r>
    </w:p>
    <w:bookmarkEnd w:id="4448"/>
    <w:bookmarkStart w:name="z4520" w:id="4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подвозка бумаги к станкам, взвешивание бумаги и отвозка ее;</w:t>
      </w:r>
    </w:p>
    <w:bookmarkEnd w:id="4449"/>
    <w:bookmarkStart w:name="z4521" w:id="4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 валов;</w:t>
      </w:r>
    </w:p>
    <w:bookmarkEnd w:id="4450"/>
    <w:bookmarkStart w:name="z4522" w:id="4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станков.</w:t>
      </w:r>
    </w:p>
    <w:bookmarkEnd w:id="4451"/>
    <w:bookmarkStart w:name="z4523" w:id="4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672. Должен знать:</w:t>
      </w:r>
    </w:p>
    <w:bookmarkEnd w:id="4452"/>
    <w:bookmarkStart w:name="z4524" w:id="4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станка и качественные показатели филигранированной бумаги.</w:t>
      </w:r>
    </w:p>
    <w:bookmarkEnd w:id="4453"/>
    <w:bookmarkStart w:name="z4525" w:id="4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Филигранщик бумаги, 3-й разряд</w:t>
      </w:r>
    </w:p>
    <w:bookmarkEnd w:id="4454"/>
    <w:bookmarkStart w:name="z4526" w:id="4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673. Характеристика работ:</w:t>
      </w:r>
    </w:p>
    <w:bookmarkEnd w:id="4455"/>
    <w:bookmarkStart w:name="z4527" w:id="4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филигранирования бумаги на станках;</w:t>
      </w:r>
    </w:p>
    <w:bookmarkEnd w:id="4456"/>
    <w:bookmarkStart w:name="z4528" w:id="4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древесных валов и степени увлажнения бумаги;</w:t>
      </w:r>
    </w:p>
    <w:bookmarkEnd w:id="4457"/>
    <w:bookmarkStart w:name="z4529" w:id="4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пропуском бумажной ленты через валы.</w:t>
      </w:r>
    </w:p>
    <w:bookmarkEnd w:id="4458"/>
    <w:bookmarkStart w:name="z4530" w:id="4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674. Должен знать:</w:t>
      </w:r>
    </w:p>
    <w:bookmarkEnd w:id="4459"/>
    <w:bookmarkStart w:name="z4531" w:id="4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станков;</w:t>
      </w:r>
    </w:p>
    <w:bookmarkEnd w:id="4460"/>
    <w:bookmarkStart w:name="z4532" w:id="4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физико-механические свойства бумаги и качественные показатели готовой продукции.</w:t>
      </w:r>
    </w:p>
    <w:bookmarkEnd w:id="4461"/>
    <w:bookmarkStart w:name="z4533" w:id="4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Хлорщик</w:t>
      </w:r>
    </w:p>
    <w:bookmarkEnd w:id="4462"/>
    <w:bookmarkStart w:name="z4534" w:id="4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Хлорщик, 2-й разряд</w:t>
      </w:r>
    </w:p>
    <w:bookmarkEnd w:id="4463"/>
    <w:bookmarkStart w:name="z4535" w:id="4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675. Характеристика работ:</w:t>
      </w:r>
    </w:p>
    <w:bookmarkEnd w:id="4464"/>
    <w:bookmarkStart w:name="z4536" w:id="4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белильного раствора под руководством хлорщика более высокой квалификации;</w:t>
      </w:r>
    </w:p>
    <w:bookmarkEnd w:id="4465"/>
    <w:bookmarkStart w:name="z4537" w:id="4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операций по приготовлению отбельного раствора;</w:t>
      </w:r>
    </w:p>
    <w:bookmarkEnd w:id="4466"/>
    <w:bookmarkStart w:name="z4538" w:id="4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хлора из цистерн;</w:t>
      </w:r>
    </w:p>
    <w:bookmarkEnd w:id="4467"/>
    <w:bookmarkStart w:name="z4539" w:id="4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оборудованием.</w:t>
      </w:r>
    </w:p>
    <w:bookmarkEnd w:id="4468"/>
    <w:bookmarkStart w:name="z4540" w:id="4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676. Должен знать:</w:t>
      </w:r>
    </w:p>
    <w:bookmarkEnd w:id="4469"/>
    <w:bookmarkStart w:name="z4541" w:id="4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обслуживаемого оборудования и схему коммуникаций;</w:t>
      </w:r>
    </w:p>
    <w:bookmarkEnd w:id="4470"/>
    <w:bookmarkStart w:name="z4542" w:id="4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химикатов для приготовления белильных растворов.</w:t>
      </w:r>
    </w:p>
    <w:bookmarkEnd w:id="4471"/>
    <w:bookmarkStart w:name="z4543" w:id="4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Хлорщик, 3-й разряд</w:t>
      </w:r>
    </w:p>
    <w:bookmarkEnd w:id="4472"/>
    <w:bookmarkStart w:name="z4544" w:id="4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677. Характеристика работ:</w:t>
      </w:r>
    </w:p>
    <w:bookmarkEnd w:id="4473"/>
    <w:bookmarkStart w:name="z4545" w:id="4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белильного раствора отбельных отделов целлюлозных заводов производительностью до 250 т в сутки, регулирование подачи жидкого хлора в хлораторы и насыщение хлором известкового молока;</w:t>
      </w:r>
    </w:p>
    <w:bookmarkEnd w:id="4474"/>
    <w:bookmarkStart w:name="z4546" w:id="4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по выгрузке жидкого хлора из цистерн в емкости и подачей его в производство;</w:t>
      </w:r>
    </w:p>
    <w:bookmarkEnd w:id="4475"/>
    <w:bookmarkStart w:name="z4547" w:id="4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установленного режима хранения и подачи раствора в производство;</w:t>
      </w:r>
    </w:p>
    <w:bookmarkEnd w:id="4476"/>
    <w:bookmarkStart w:name="z4548" w:id="4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крепости известкового молока и белильного раствора;</w:t>
      </w:r>
    </w:p>
    <w:bookmarkEnd w:id="4477"/>
    <w:bookmarkStart w:name="z4549" w:id="4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разбавление и подача серной кислоты и хлората натрия в растворы;</w:t>
      </w:r>
    </w:p>
    <w:bookmarkEnd w:id="4478"/>
    <w:bookmarkStart w:name="z4550" w:id="4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насосов компрессорной установки;</w:t>
      </w:r>
    </w:p>
    <w:bookmarkEnd w:id="4479"/>
    <w:bookmarkStart w:name="z4551" w:id="4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разрежением в реакторах и поглотительных колонках, за подачей белильного раствора в отбельный цех;</w:t>
      </w:r>
    </w:p>
    <w:bookmarkEnd w:id="4480"/>
    <w:bookmarkStart w:name="z4552" w:id="4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расхода химикатов, сжатого воздуха, воды, пара, электроэнергии;</w:t>
      </w:r>
    </w:p>
    <w:bookmarkEnd w:id="4481"/>
    <w:bookmarkStart w:name="z4553" w:id="4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оборудования, регулирующей и контрольно-измерительной аппаратуры, герметичностью ее.</w:t>
      </w:r>
    </w:p>
    <w:bookmarkEnd w:id="4482"/>
    <w:bookmarkStart w:name="z4554" w:id="4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678. Должен знать:</w:t>
      </w:r>
    </w:p>
    <w:bookmarkEnd w:id="4483"/>
    <w:bookmarkStart w:name="z4555" w:id="4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устройство обслуживаемого оборудования;</w:t>
      </w:r>
    </w:p>
    <w:bookmarkEnd w:id="4484"/>
    <w:bookmarkStart w:name="z4556" w:id="4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коммуникаций, регулирующей и контрольно-измерительной аппаратуры;</w:t>
      </w:r>
    </w:p>
    <w:bookmarkEnd w:id="4485"/>
    <w:bookmarkStart w:name="z4557" w:id="4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белильных растворов и нормы расхода химикатов, воды, пара, электроэнергии, сжатого воздуха.</w:t>
      </w:r>
    </w:p>
    <w:bookmarkEnd w:id="4486"/>
    <w:bookmarkStart w:name="z4558" w:id="4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отбельных отделов целлюлозных заводов производительностью свыше 250 т в сутки - 4-й разряд.</w:t>
      </w:r>
    </w:p>
    <w:bookmarkEnd w:id="4487"/>
    <w:bookmarkStart w:name="z4559" w:id="4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Хлорщик, 5-й разряд</w:t>
      </w:r>
    </w:p>
    <w:bookmarkEnd w:id="4488"/>
    <w:bookmarkStart w:name="z4560" w:id="4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679. Характеристика работ:</w:t>
      </w:r>
    </w:p>
    <w:bookmarkEnd w:id="4489"/>
    <w:bookmarkStart w:name="z4561" w:id="4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белильного раствора двуокиси хлора при помощи регулирующей и контрольно-измерительной аппаратуры;</w:t>
      </w:r>
    </w:p>
    <w:bookmarkEnd w:id="4490"/>
    <w:bookmarkStart w:name="z4562" w:id="4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хлората натрия, серной кислоты, газообразной двуокиси серы и охлаждающей воды, поступающей в реакторы и подаваемой в поглотительные колонки;</w:t>
      </w:r>
    </w:p>
    <w:bookmarkEnd w:id="4491"/>
    <w:bookmarkStart w:name="z4563" w:id="4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давлением в газоходах;</w:t>
      </w:r>
    </w:p>
    <w:bookmarkEnd w:id="4492"/>
    <w:bookmarkStart w:name="z4564" w:id="4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установок по приготовлению отбеливающих растворов;</w:t>
      </w:r>
    </w:p>
    <w:bookmarkEnd w:id="4493"/>
    <w:bookmarkStart w:name="z4565" w:id="4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оборудования, регулирующей и контрольно-измерительной аппаратуры, герметичностью ее.</w:t>
      </w:r>
    </w:p>
    <w:bookmarkEnd w:id="4494"/>
    <w:bookmarkStart w:name="z4566" w:id="4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680. Должен знать:</w:t>
      </w:r>
    </w:p>
    <w:bookmarkEnd w:id="4495"/>
    <w:bookmarkStart w:name="z4567" w:id="4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и схему коммуникаций, регулирующей и контрольно-измерительной аппаратуры по приготовлению отбеливающих растворов;</w:t>
      </w:r>
    </w:p>
    <w:bookmarkEnd w:id="4496"/>
    <w:bookmarkStart w:name="z4568" w:id="4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 приготовления двуокиси хлора и других отбеливающих растворов;</w:t>
      </w:r>
    </w:p>
    <w:bookmarkEnd w:id="4497"/>
    <w:bookmarkStart w:name="z4569" w:id="4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контроля и методы анализов основных реагентов, применяемых для растворов;</w:t>
      </w:r>
    </w:p>
    <w:bookmarkEnd w:id="4498"/>
    <w:bookmarkStart w:name="z4570" w:id="4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химикатов, пара, воды, электроэнергии.</w:t>
      </w:r>
    </w:p>
    <w:bookmarkEnd w:id="4499"/>
    <w:bookmarkStart w:name="z4571" w:id="4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Шлифовщик бумаги, картона и фибры</w:t>
      </w:r>
    </w:p>
    <w:bookmarkEnd w:id="4500"/>
    <w:bookmarkStart w:name="z4572" w:id="4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Шлифовщик бумаги, картона и фибры, 2-й разряд</w:t>
      </w:r>
    </w:p>
    <w:bookmarkEnd w:id="4501"/>
    <w:bookmarkStart w:name="z4573" w:id="4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681. Характеристика работ:</w:t>
      </w:r>
    </w:p>
    <w:bookmarkEnd w:id="4502"/>
    <w:bookmarkStart w:name="z4574" w:id="4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шлифовка краев бумаги в рулонах картона и кромок листа фибры на шлифовальной машине или закроенных деталей на фаско-спускальном станке;</w:t>
      </w:r>
    </w:p>
    <w:bookmarkEnd w:id="4503"/>
    <w:bookmarkStart w:name="z4575" w:id="4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регулировка шлифовальных камней;</w:t>
      </w:r>
    </w:p>
    <w:bookmarkEnd w:id="4504"/>
    <w:bookmarkStart w:name="z4576" w:id="4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натяжения полотна бумаги и картона, пылеуловителей;</w:t>
      </w:r>
    </w:p>
    <w:bookmarkEnd w:id="4505"/>
    <w:bookmarkStart w:name="z4577" w:id="4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навеска рулонов бумаги или картона и заправка их в машину;</w:t>
      </w:r>
    </w:p>
    <w:bookmarkEnd w:id="4506"/>
    <w:bookmarkStart w:name="z4578" w:id="4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круглой и трубочной фибры на шлифовальных станках различных систем;</w:t>
      </w:r>
    </w:p>
    <w:bookmarkEnd w:id="4507"/>
    <w:bookmarkStart w:name="z4579" w:id="4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натяжения полотна, намотки рулона, работы пылеуловителей, шлифовки бумаги, картона и фибры, наладка машины.</w:t>
      </w:r>
    </w:p>
    <w:bookmarkEnd w:id="4508"/>
    <w:bookmarkStart w:name="z4580" w:id="4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682. Должен знать:</w:t>
      </w:r>
    </w:p>
    <w:bookmarkEnd w:id="4509"/>
    <w:bookmarkStart w:name="z4581" w:id="4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наладки шлифовальной машины, пылеуловителей и фаско-спускального станка;</w:t>
      </w:r>
    </w:p>
    <w:bookmarkEnd w:id="4510"/>
    <w:bookmarkStart w:name="z4582" w:id="4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и назначение шлифуемых бумаг, картона и фибры;</w:t>
      </w:r>
    </w:p>
    <w:bookmarkEnd w:id="4511"/>
    <w:bookmarkStart w:name="z4583" w:id="4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наладки машины; </w:t>
      </w:r>
    </w:p>
    <w:bookmarkEnd w:id="4512"/>
    <w:bookmarkStart w:name="z4584" w:id="4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шлифовки.</w:t>
      </w:r>
    </w:p>
    <w:bookmarkEnd w:id="45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справочнику работ и профессий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(выпуск 39)</w:t>
            </w:r>
          </w:p>
        </w:tc>
      </w:tr>
    </w:tbl>
    <w:bookmarkStart w:name="z4589" w:id="4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</w:t>
      </w:r>
    </w:p>
    <w:bookmarkEnd w:id="45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7"/>
        <w:gridCol w:w="3976"/>
        <w:gridCol w:w="4647"/>
        <w:gridCol w:w="640"/>
      </w:tblGrid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профессий 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Автоматчик картонажного производства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 выщелачиванию фибры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 приготовлению глинозема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скипидарной установки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талловой установки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Армировщик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Вальцовщик фибровых трубок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Варщик волокнистого сырья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Варщик восковой, клеевой массы и пропиточной смеси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Варщик тряпья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Варщик химической древесной массы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Варщик хлопка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Варщик целлюлозы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Выпарщик щелоков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Гибщик фибры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Гравер валов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Дефибрерщик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Диффузорщик целлюлозы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Древопар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Дробильщик колчедана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Дробильщик целлюлозы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Заготовщик клапанов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Заготовщик бумажных пакетов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Загрузчик балансов в дефибреры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Загрузчик колчеданных, серных печей и турм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Загрузчик сульфата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Закатчик бумажных изделий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Закройщик картона, фибры и других материалов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Закройщик-резак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Заправщик рулонов картона и бумаги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форм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 бумажных мешков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Каландровщик целлюлозно-бумажного производства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Картонажник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Кислотчик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Клеевар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Клеильщик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Клейщик бумаги, картона и изделий из них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Клейщик фибры и литых бумажных изделий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Колорист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Комплектовщик деталей и изделий из бумаги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целлюлозно-бумажного производства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Краскосоставитель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Лакировщик фибровых изделии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агрегата искусственного бархата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битумировочной машины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блондочной машины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бумагоделательной картоноделательной машины (сеточник)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бумагокрасильной машины (красильщик)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вакуум-формующей машины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высекально-штамповочной машины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гофрировального агрегата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гуммировального агрегата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дноклеильной машины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катальной машины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клеильно-загибочной машины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клеильно-сушильной машины (клейщик)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креповой машины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машины длинноволокнистых бумаг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машины для покрытия бумаги полиэтиле- новой пленкой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машины по изготовлению бумаги для та-бачных фильтров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машины по изготовлению гильз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машины по производству изделий из бумаги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наслаивающей машин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обойно-печатной машины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отжимной машины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папочной машины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пергаментной машины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печатно-высекального агрегата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пресспата (сеточник)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рекордерной машины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релевочной машины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ровничной машины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рубительной машины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силиконовой машины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сшивальной машины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термодисперсионной установки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трубочной машины (трубочник)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шпулезаверточных и конусных машин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энсонитной машины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Миксовщик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 коробок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Мойщик фибры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Набойщик рисунков на обои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Наборщик бумажных валов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Наборщик рисунчатых валов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Накатчик бумагоделательной (картоноделательной машины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Накатчик клеильно-сушильной машины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Накатчик машины для покрытия бумаги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полиэтиленовой пленкой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Накатчик пергаментной машины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Накатчик пресспата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оборудования в бумажном производстве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Намотчик бумажных цилиндров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Намотчик ровничной машины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Намотчик серпантина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Насадчик дефибрерных камней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Обмуровщик кислотных резервуаров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Окрасчик картона и фибры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очистного оборудования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пневмогидроподачи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производства древесной массы из щепы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Опиловщик фибры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Отбельщик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Отделочник литых бумажных изделий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Отливщик литых бумажных изделий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Переводчик обойных рисунков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Перемотчик бумаги и бумажной пряжи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Перфораторщик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Печатник миллиметровки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Полировщик изделий из бумаги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бумагоделательной картоноделательной) машины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картонажных изделий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картона и фибры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клеильно-сушильной машины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коры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литых бумажных изделий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отжимной машины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отходов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пергаментной машины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пресспата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ровничной машины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эмульсии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Промывальщик волокнистых материалов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Промывщик целлюлозы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Пропитчик бумаги и бумажных изделий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на подаче химикатов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Разгрузчик диффузоров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Размольщик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Размотчик лент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Разрисовщик обоев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Раскатчик-сортировщик бумаги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Регенераторщик сернистой кислоты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Регулировщик композиции и концентрации массы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бумаги, картона и целлюлозы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на отжимной машине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Рифлевщик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бумажных изделий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Сгустительщик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Содовщик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бумажного производства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Составитель пасты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бумаги,картона,фибры и изделий из них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бумагоделательной (картоно делательной) машины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вакуум-формующей машины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клеильно-сушильной машины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машины длинноволокнистой бумаги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пергаментной машины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пресспата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ровничной машины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Съемщик целлюлозы,бумаги,картона и изделий из них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Увлажнительщик бумаги и картона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Фибровщик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Филигранщик бумаги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Хлорщик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 бумаги, картона и фибры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