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545ce" w14:textId="dc54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февраля 2013 года № 77-Ө-М. Зарегистрирован в Министерстве юстиции Республики Казахстан 7 марта 2013 года № 8361. Утратил силу приказом Министра труда и социальной защиты населения Республики Казахстан от 8 сентября 2020 года № 358.</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08.09.2020 </w:t>
      </w:r>
      <w:r>
        <w:rPr>
          <w:rFonts w:ascii="Times New Roman"/>
          <w:b w:val="false"/>
          <w:i w:val="false"/>
          <w:color w:val="ff0000"/>
          <w:sz w:val="28"/>
        </w:rPr>
        <w:t>№ 358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Трудового Кодекса Республики Казахстан в целях установления сложности определенных видов работ, присвоения квалификационных разрядов рабочим и определения правильных наименований профессий рабочих,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Единый тарифно-квалификационный справочник</w:t>
      </w:r>
      <w:r>
        <w:rPr>
          <w:rFonts w:ascii="Times New Roman"/>
          <w:b w:val="false"/>
          <w:i w:val="false"/>
          <w:color w:val="000000"/>
          <w:sz w:val="28"/>
        </w:rPr>
        <w:t xml:space="preserve"> работ и профессий рабочих (выпуск 22).</w:t>
      </w:r>
    </w:p>
    <w:bookmarkEnd w:id="1"/>
    <w:bookmarkStart w:name="z3" w:id="2"/>
    <w:p>
      <w:pPr>
        <w:spacing w:after="0"/>
        <w:ind w:left="0"/>
        <w:jc w:val="both"/>
      </w:pPr>
      <w:r>
        <w:rPr>
          <w:rFonts w:ascii="Times New Roman"/>
          <w:b w:val="false"/>
          <w:i w:val="false"/>
          <w:color w:val="000000"/>
          <w:sz w:val="28"/>
        </w:rPr>
        <w:t>
      2. Департаменту труда и социального партнерства (Сарбасов А.А.)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Егемберды Е.К.</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2013 года № 77-Ө-М</w:t>
            </w:r>
          </w:p>
        </w:tc>
      </w:tr>
    </w:tbl>
    <w:bookmarkStart w:name="z7" w:id="5"/>
    <w:p>
      <w:pPr>
        <w:spacing w:after="0"/>
        <w:ind w:left="0"/>
        <w:jc w:val="left"/>
      </w:pPr>
      <w:r>
        <w:rPr>
          <w:rFonts w:ascii="Times New Roman"/>
          <w:b/>
          <w:i w:val="false"/>
          <w:color w:val="000000"/>
        </w:rPr>
        <w:t xml:space="preserve"> Единый тарифно-квалификационный справочник</w:t>
      </w:r>
      <w:r>
        <w:br/>
      </w:r>
      <w:r>
        <w:rPr>
          <w:rFonts w:ascii="Times New Roman"/>
          <w:b/>
          <w:i w:val="false"/>
          <w:color w:val="000000"/>
        </w:rPr>
        <w:t>работ и профессий рабочих (выпуск 22)</w:t>
      </w:r>
      <w:r>
        <w:br/>
      </w:r>
      <w:r>
        <w:rPr>
          <w:rFonts w:ascii="Times New Roman"/>
          <w:b/>
          <w:i w:val="false"/>
          <w:color w:val="000000"/>
        </w:rPr>
        <w:t xml:space="preserve">Раздел 1. </w:t>
      </w:r>
      <w:r>
        <w:rPr>
          <w:rFonts w:ascii="Times New Roman"/>
          <w:b/>
          <w:i w:val="false"/>
          <w:color w:val="000000"/>
        </w:rPr>
        <w:t>Общие положения</w:t>
      </w:r>
    </w:p>
    <w:bookmarkEnd w:id="5"/>
    <w:bookmarkStart w:name="z10" w:id="6"/>
    <w:p>
      <w:pPr>
        <w:spacing w:after="0"/>
        <w:ind w:left="0"/>
        <w:jc w:val="both"/>
      </w:pPr>
      <w:r>
        <w:rPr>
          <w:rFonts w:ascii="Times New Roman"/>
          <w:b w:val="false"/>
          <w:i w:val="false"/>
          <w:color w:val="000000"/>
          <w:sz w:val="28"/>
        </w:rPr>
        <w:t>
      1. Настоящий выпуск Единого тарифно-квалификационного справочника работ и профессий рабочих (далее - ЕТКС) (выпуск 22) состоит из раздела "Производство и ремонт летательных аппаратов, двигателей и их оборудования".</w:t>
      </w:r>
    </w:p>
    <w:bookmarkEnd w:id="6"/>
    <w:bookmarkStart w:name="z11" w:id="7"/>
    <w:p>
      <w:pPr>
        <w:spacing w:after="0"/>
        <w:ind w:left="0"/>
        <w:jc w:val="both"/>
      </w:pPr>
      <w:r>
        <w:rPr>
          <w:rFonts w:ascii="Times New Roman"/>
          <w:b w:val="false"/>
          <w:i w:val="false"/>
          <w:color w:val="000000"/>
          <w:sz w:val="28"/>
        </w:rPr>
        <w:t>
      2. Разряды работ установлены по их сложности без учета условий труда (за исключением экстремальных случаев, влияющих на уровень сложности труда и повышающих требования к квалификации исполнителя).</w:t>
      </w:r>
    </w:p>
    <w:bookmarkEnd w:id="7"/>
    <w:bookmarkStart w:name="z12" w:id="8"/>
    <w:p>
      <w:pPr>
        <w:spacing w:after="0"/>
        <w:ind w:left="0"/>
        <w:jc w:val="both"/>
      </w:pPr>
      <w:r>
        <w:rPr>
          <w:rFonts w:ascii="Times New Roman"/>
          <w:b w:val="false"/>
          <w:i w:val="false"/>
          <w:color w:val="000000"/>
          <w:sz w:val="28"/>
        </w:rPr>
        <w:t>
      3. Тарифно-квалификационные характеристики являются обязательными при тарификации работ и присвоении квалификационных разрядов рабочим в организациях независимо от форм собственности, где имеются указанные в настоящем выпуске производства или виды работ, кроме особо оговоренных случаев.</w:t>
      </w:r>
    </w:p>
    <w:bookmarkEnd w:id="8"/>
    <w:bookmarkStart w:name="z13" w:id="9"/>
    <w:p>
      <w:pPr>
        <w:spacing w:after="0"/>
        <w:ind w:left="0"/>
        <w:jc w:val="both"/>
      </w:pPr>
      <w:r>
        <w:rPr>
          <w:rFonts w:ascii="Times New Roman"/>
          <w:b w:val="false"/>
          <w:i w:val="false"/>
          <w:color w:val="000000"/>
          <w:sz w:val="28"/>
        </w:rPr>
        <w:t>
      4. Тарифно-квалификационная характеристика каждой профессии имеет два раздела. Раздел "Характеристика работ" содержит описание работ, которые должен уметь выполнять рабочий. В разделе "Должен знать" содержатся основные требования, предъявляемые к рабочему в отношении специальных знаний, а также знаний положений, инструкций и других руководящих документов, методов и средств, которые рабочий должен применять.</w:t>
      </w:r>
    </w:p>
    <w:bookmarkEnd w:id="9"/>
    <w:bookmarkStart w:name="z14" w:id="10"/>
    <w:p>
      <w:pPr>
        <w:spacing w:after="0"/>
        <w:ind w:left="0"/>
        <w:jc w:val="both"/>
      </w:pPr>
      <w:r>
        <w:rPr>
          <w:rFonts w:ascii="Times New Roman"/>
          <w:b w:val="false"/>
          <w:i w:val="false"/>
          <w:color w:val="000000"/>
          <w:sz w:val="28"/>
        </w:rPr>
        <w:t>
      5. В тарифно-квалификационных характеристиках приводится перечень работ, наиболее типичных для данного разряда профессии рабочего. Этот перечень не исчерпывает всех работ, которые может и должен выполнять рабочий. В необходимых случаях работодатель с учетом специфики может разрабатывать дополнительные перечни работ, соответствующих по сложности их выполнения тем, которые содержатся в тарифно-квалификационных характеристиках профессий рабочих соответствующих разрядов.</w:t>
      </w:r>
    </w:p>
    <w:bookmarkEnd w:id="10"/>
    <w:bookmarkStart w:name="z15" w:id="11"/>
    <w:p>
      <w:pPr>
        <w:spacing w:after="0"/>
        <w:ind w:left="0"/>
        <w:jc w:val="both"/>
      </w:pPr>
      <w:r>
        <w:rPr>
          <w:rFonts w:ascii="Times New Roman"/>
          <w:b w:val="false"/>
          <w:i w:val="false"/>
          <w:color w:val="000000"/>
          <w:sz w:val="28"/>
        </w:rPr>
        <w:t>
      6. Кроме работ, предусмотренных в разделе "Характеристика работ", рабочий должен выполнять работы по приемке и сдаче смены, уборке рабочего места, приспособлений, инструментов, а также по содержанию их в надлежащем состоянии, ведению установленной технической документации.</w:t>
      </w:r>
    </w:p>
    <w:bookmarkEnd w:id="11"/>
    <w:bookmarkStart w:name="z16" w:id="12"/>
    <w:p>
      <w:pPr>
        <w:spacing w:after="0"/>
        <w:ind w:left="0"/>
        <w:jc w:val="both"/>
      </w:pPr>
      <w:r>
        <w:rPr>
          <w:rFonts w:ascii="Times New Roman"/>
          <w:b w:val="false"/>
          <w:i w:val="false"/>
          <w:color w:val="000000"/>
          <w:sz w:val="28"/>
        </w:rPr>
        <w:t>
      7. Наряду с требованиями к теоретическим и практическим знаниям, содержащимися в разделе (Должен знать), рабочий должен знать: правила по охране труда, производственной санитарии и противопожарной безопасности, правила пользования средствами индивидуальной защиты, требования, предъявляемые к качеству выполняемых работ (услуг), виды брака и способы его предупреждения и устранения, производственную сигнализацию, требования по рациональной организации труда на рабочем месте.</w:t>
      </w:r>
    </w:p>
    <w:bookmarkEnd w:id="12"/>
    <w:bookmarkStart w:name="z17" w:id="13"/>
    <w:p>
      <w:pPr>
        <w:spacing w:after="0"/>
        <w:ind w:left="0"/>
        <w:jc w:val="both"/>
      </w:pPr>
      <w:r>
        <w:rPr>
          <w:rFonts w:ascii="Times New Roman"/>
          <w:b w:val="false"/>
          <w:i w:val="false"/>
          <w:color w:val="000000"/>
          <w:sz w:val="28"/>
        </w:rPr>
        <w:t xml:space="preserve">
      8. Тарифно-квалификационные характеристики профессий рабочих разработаны применительно к восьмиразрядной тарифной сетке. </w:t>
      </w:r>
    </w:p>
    <w:bookmarkEnd w:id="13"/>
    <w:bookmarkStart w:name="z18" w:id="14"/>
    <w:p>
      <w:pPr>
        <w:spacing w:after="0"/>
        <w:ind w:left="0"/>
        <w:jc w:val="both"/>
      </w:pPr>
      <w:r>
        <w:rPr>
          <w:rFonts w:ascii="Times New Roman"/>
          <w:b w:val="false"/>
          <w:i w:val="false"/>
          <w:color w:val="000000"/>
          <w:sz w:val="28"/>
        </w:rPr>
        <w:t>
      9. При заполнении документов, подтверждающих трудовую деятельность работника, а также при изменении тарифного разряда, наименование его профессии записывается в соответствии с ЕТКС.</w:t>
      </w:r>
    </w:p>
    <w:bookmarkEnd w:id="14"/>
    <w:bookmarkStart w:name="z19" w:id="15"/>
    <w:p>
      <w:pPr>
        <w:spacing w:after="0"/>
        <w:ind w:left="0"/>
        <w:jc w:val="both"/>
      </w:pPr>
      <w:r>
        <w:rPr>
          <w:rFonts w:ascii="Times New Roman"/>
          <w:b w:val="false"/>
          <w:i w:val="false"/>
          <w:color w:val="000000"/>
          <w:sz w:val="28"/>
        </w:rPr>
        <w:t>
      10. Рабочий более высокой квалификации помимо работ, перечисленных в его тарифно-квалификационной характеристике, должен уметь выполнять работы, предусмотренные тарифно-квалификационными характеристиками рабочих более низкой квалификации, а также руководить рабочими более низких разрядов этой же профессии. В связи с этим работы, приведенные в тарифно-квалификационных характеристиках более низких разрядов, в характеристиках более высоких разрядов, как правило, не приводятся.</w:t>
      </w:r>
    </w:p>
    <w:bookmarkEnd w:id="15"/>
    <w:bookmarkStart w:name="z20" w:id="16"/>
    <w:p>
      <w:pPr>
        <w:spacing w:after="0"/>
        <w:ind w:left="0"/>
        <w:jc w:val="both"/>
      </w:pPr>
      <w:r>
        <w:rPr>
          <w:rFonts w:ascii="Times New Roman"/>
          <w:b w:val="false"/>
          <w:i w:val="false"/>
          <w:color w:val="000000"/>
          <w:sz w:val="28"/>
        </w:rPr>
        <w:t xml:space="preserve">
      11. В целях удобства пользования, ЕТКС предусматривает алфавитный указатель в </w:t>
      </w:r>
      <w:r>
        <w:rPr>
          <w:rFonts w:ascii="Times New Roman"/>
          <w:b w:val="false"/>
          <w:i w:val="false"/>
          <w:color w:val="000000"/>
          <w:sz w:val="28"/>
        </w:rPr>
        <w:t>приложении</w:t>
      </w:r>
      <w:r>
        <w:rPr>
          <w:rFonts w:ascii="Times New Roman"/>
          <w:b w:val="false"/>
          <w:i w:val="false"/>
          <w:color w:val="000000"/>
          <w:sz w:val="28"/>
        </w:rPr>
        <w:t xml:space="preserve">, содержащий наименования профессий рабочих, диапазон разрядов и нумерацию страниц. </w:t>
      </w:r>
    </w:p>
    <w:bookmarkEnd w:id="16"/>
    <w:bookmarkStart w:name="z21" w:id="17"/>
    <w:p>
      <w:pPr>
        <w:spacing w:after="0"/>
        <w:ind w:left="0"/>
        <w:jc w:val="both"/>
      </w:pPr>
      <w:r>
        <w:rPr>
          <w:rFonts w:ascii="Times New Roman"/>
          <w:b w:val="false"/>
          <w:i w:val="false"/>
          <w:color w:val="000000"/>
          <w:sz w:val="28"/>
        </w:rPr>
        <w:t>
      12. Перечень наименований профессий рабочих, предусмотренных разделом "Производство целлюлозы, бумаги, картона и изделий из них", с указанием их наименований по действовавшему ЕТКС 22 выпуску, указан в редакции 2002 года.</w:t>
      </w:r>
    </w:p>
    <w:bookmarkEnd w:id="17"/>
    <w:bookmarkStart w:name="z22" w:id="18"/>
    <w:p>
      <w:pPr>
        <w:spacing w:after="0"/>
        <w:ind w:left="0"/>
        <w:jc w:val="left"/>
      </w:pPr>
      <w:r>
        <w:rPr>
          <w:rFonts w:ascii="Times New Roman"/>
          <w:b/>
          <w:i w:val="false"/>
          <w:color w:val="000000"/>
        </w:rPr>
        <w:t xml:space="preserve"> Раздел 2. Производство и ремонт летательных</w:t>
      </w:r>
      <w:r>
        <w:br/>
      </w:r>
      <w:r>
        <w:rPr>
          <w:rFonts w:ascii="Times New Roman"/>
          <w:b/>
          <w:i w:val="false"/>
          <w:color w:val="000000"/>
        </w:rPr>
        <w:t>аппаратов, двигателей и их оборудования</w:t>
      </w:r>
    </w:p>
    <w:bookmarkEnd w:id="18"/>
    <w:bookmarkStart w:name="z23" w:id="19"/>
    <w:p>
      <w:pPr>
        <w:spacing w:after="0"/>
        <w:ind w:left="0"/>
        <w:jc w:val="both"/>
      </w:pPr>
      <w:r>
        <w:rPr>
          <w:rFonts w:ascii="Times New Roman"/>
          <w:b w:val="false"/>
          <w:i w:val="false"/>
          <w:color w:val="000000"/>
          <w:sz w:val="28"/>
        </w:rPr>
        <w:t>
      1. Авиационный механик по криогенным системам</w:t>
      </w:r>
    </w:p>
    <w:bookmarkEnd w:id="19"/>
    <w:bookmarkStart w:name="z24" w:id="20"/>
    <w:p>
      <w:pPr>
        <w:spacing w:after="0"/>
        <w:ind w:left="0"/>
        <w:jc w:val="both"/>
      </w:pPr>
      <w:r>
        <w:rPr>
          <w:rFonts w:ascii="Times New Roman"/>
          <w:b w:val="false"/>
          <w:i w:val="false"/>
          <w:color w:val="000000"/>
          <w:sz w:val="28"/>
        </w:rPr>
        <w:t xml:space="preserve">
      Параграф 1. Авиационный механик по криогенным системам, </w:t>
      </w:r>
    </w:p>
    <w:bookmarkEnd w:id="20"/>
    <w:p>
      <w:pPr>
        <w:spacing w:after="0"/>
        <w:ind w:left="0"/>
        <w:jc w:val="both"/>
      </w:pPr>
      <w:r>
        <w:rPr>
          <w:rFonts w:ascii="Times New Roman"/>
          <w:b w:val="false"/>
          <w:i w:val="false"/>
          <w:color w:val="000000"/>
          <w:sz w:val="28"/>
        </w:rPr>
        <w:t>
      2-й разряд</w:t>
      </w:r>
    </w:p>
    <w:bookmarkStart w:name="z308" w:id="21"/>
    <w:p>
      <w:pPr>
        <w:spacing w:after="0"/>
        <w:ind w:left="0"/>
        <w:jc w:val="both"/>
      </w:pPr>
      <w:r>
        <w:rPr>
          <w:rFonts w:ascii="Times New Roman"/>
          <w:b w:val="false"/>
          <w:i w:val="false"/>
          <w:color w:val="000000"/>
          <w:sz w:val="28"/>
        </w:rPr>
        <w:t>
      13. Характеристика работ:</w:t>
      </w:r>
    </w:p>
    <w:bookmarkEnd w:id="21"/>
    <w:p>
      <w:pPr>
        <w:spacing w:after="0"/>
        <w:ind w:left="0"/>
        <w:jc w:val="both"/>
      </w:pPr>
      <w:r>
        <w:rPr>
          <w:rFonts w:ascii="Times New Roman"/>
          <w:b w:val="false"/>
          <w:i w:val="false"/>
          <w:color w:val="000000"/>
          <w:sz w:val="28"/>
        </w:rPr>
        <w:t>
      выполнение подготовительно-заключительных работ по техническому обслуживанию бортовых и наземных авиационных криогенных систем, по техническому обслуживанию и устранению простых неисправностей бортовых и наземных авиационных криогенных систем: внешний осмотр агрегатов и приборов, очистка их от пыли, грязи, снега, установка заглушек на трубопроводы и их снятие, промывка и наружная консервация узлов и агрегатов и другие.</w:t>
      </w:r>
    </w:p>
    <w:bookmarkStart w:name="z309" w:id="22"/>
    <w:p>
      <w:pPr>
        <w:spacing w:after="0"/>
        <w:ind w:left="0"/>
        <w:jc w:val="both"/>
      </w:pPr>
      <w:r>
        <w:rPr>
          <w:rFonts w:ascii="Times New Roman"/>
          <w:b w:val="false"/>
          <w:i w:val="false"/>
          <w:color w:val="000000"/>
          <w:sz w:val="28"/>
        </w:rPr>
        <w:t xml:space="preserve">
      14. Должен знать: </w:t>
      </w:r>
    </w:p>
    <w:bookmarkEnd w:id="22"/>
    <w:p>
      <w:pPr>
        <w:spacing w:after="0"/>
        <w:ind w:left="0"/>
        <w:jc w:val="both"/>
      </w:pPr>
      <w:r>
        <w:rPr>
          <w:rFonts w:ascii="Times New Roman"/>
          <w:b w:val="false"/>
          <w:i w:val="false"/>
          <w:color w:val="000000"/>
          <w:sz w:val="28"/>
        </w:rPr>
        <w:t xml:space="preserve">
      основные конструктивные и технические данные; </w:t>
      </w:r>
    </w:p>
    <w:p>
      <w:pPr>
        <w:spacing w:after="0"/>
        <w:ind w:left="0"/>
        <w:jc w:val="both"/>
      </w:pPr>
      <w:r>
        <w:rPr>
          <w:rFonts w:ascii="Times New Roman"/>
          <w:b w:val="false"/>
          <w:i w:val="false"/>
          <w:color w:val="000000"/>
          <w:sz w:val="28"/>
        </w:rPr>
        <w:t>
      правила технической эксплуатации, эксплуатационные особенности и характерные неисправности, правила хранения и консервации обслуживаемых бортовых и наземных авиационных криогенных систем и их составных частей;</w:t>
      </w:r>
    </w:p>
    <w:p>
      <w:pPr>
        <w:spacing w:after="0"/>
        <w:ind w:left="0"/>
        <w:jc w:val="both"/>
      </w:pPr>
      <w:r>
        <w:rPr>
          <w:rFonts w:ascii="Times New Roman"/>
          <w:b w:val="false"/>
          <w:i w:val="false"/>
          <w:color w:val="000000"/>
          <w:sz w:val="28"/>
        </w:rPr>
        <w:t xml:space="preserve">
      виды и назначение смазок, смесей, жидкостей, материалов, применяемых при техническом обслуживании бортовых и наземных авиационных криогенных систем; </w:t>
      </w:r>
    </w:p>
    <w:p>
      <w:pPr>
        <w:spacing w:after="0"/>
        <w:ind w:left="0"/>
        <w:jc w:val="both"/>
      </w:pPr>
      <w:r>
        <w:rPr>
          <w:rFonts w:ascii="Times New Roman"/>
          <w:b w:val="false"/>
          <w:i w:val="false"/>
          <w:color w:val="000000"/>
          <w:sz w:val="28"/>
        </w:rPr>
        <w:t xml:space="preserve">
      назначение и принцип действия используемого вспомогательного оборудования, применяемых приспособлений и инструментов; </w:t>
      </w:r>
    </w:p>
    <w:p>
      <w:pPr>
        <w:spacing w:after="0"/>
        <w:ind w:left="0"/>
        <w:jc w:val="both"/>
      </w:pPr>
      <w:r>
        <w:rPr>
          <w:rFonts w:ascii="Times New Roman"/>
          <w:b w:val="false"/>
          <w:i w:val="false"/>
          <w:color w:val="000000"/>
          <w:sz w:val="28"/>
        </w:rPr>
        <w:t xml:space="preserve">
      порядок подготовки рабочего места для разных видов регламентов технического обслуживания бортовых и наземных авиационных криогенных систем. </w:t>
      </w:r>
    </w:p>
    <w:bookmarkStart w:name="z25" w:id="23"/>
    <w:p>
      <w:pPr>
        <w:spacing w:after="0"/>
        <w:ind w:left="0"/>
        <w:jc w:val="both"/>
      </w:pPr>
      <w:r>
        <w:rPr>
          <w:rFonts w:ascii="Times New Roman"/>
          <w:b w:val="false"/>
          <w:i w:val="false"/>
          <w:color w:val="000000"/>
          <w:sz w:val="28"/>
        </w:rPr>
        <w:t xml:space="preserve">
      Параграф 2. Авиационный механик по криогенным системам, </w:t>
      </w:r>
    </w:p>
    <w:bookmarkEnd w:id="23"/>
    <w:p>
      <w:pPr>
        <w:spacing w:after="0"/>
        <w:ind w:left="0"/>
        <w:jc w:val="both"/>
      </w:pPr>
      <w:r>
        <w:rPr>
          <w:rFonts w:ascii="Times New Roman"/>
          <w:b w:val="false"/>
          <w:i w:val="false"/>
          <w:color w:val="000000"/>
          <w:sz w:val="28"/>
        </w:rPr>
        <w:t>
      3-й разряд</w:t>
      </w:r>
    </w:p>
    <w:bookmarkStart w:name="z310" w:id="24"/>
    <w:p>
      <w:pPr>
        <w:spacing w:after="0"/>
        <w:ind w:left="0"/>
        <w:jc w:val="both"/>
      </w:pPr>
      <w:r>
        <w:rPr>
          <w:rFonts w:ascii="Times New Roman"/>
          <w:b w:val="false"/>
          <w:i w:val="false"/>
          <w:color w:val="000000"/>
          <w:sz w:val="28"/>
        </w:rPr>
        <w:t>
      15. Характеристика работ:</w:t>
      </w:r>
    </w:p>
    <w:bookmarkEnd w:id="24"/>
    <w:p>
      <w:pPr>
        <w:spacing w:after="0"/>
        <w:ind w:left="0"/>
        <w:jc w:val="both"/>
      </w:pPr>
      <w:r>
        <w:rPr>
          <w:rFonts w:ascii="Times New Roman"/>
          <w:b w:val="false"/>
          <w:i w:val="false"/>
          <w:color w:val="000000"/>
          <w:sz w:val="28"/>
        </w:rPr>
        <w:t xml:space="preserve">
      выполнение регламентных работ средней сложности на бортовых и наземных авиационных криогенных системах, содержащих негорючие криогенные продукты; </w:t>
      </w:r>
    </w:p>
    <w:p>
      <w:pPr>
        <w:spacing w:after="0"/>
        <w:ind w:left="0"/>
        <w:jc w:val="both"/>
      </w:pPr>
      <w:r>
        <w:rPr>
          <w:rFonts w:ascii="Times New Roman"/>
          <w:b w:val="false"/>
          <w:i w:val="false"/>
          <w:color w:val="000000"/>
          <w:sz w:val="28"/>
        </w:rPr>
        <w:t>
      выполнение работ по эксплуатации и техническому обслуживанию бортовых и наземных азотных криогенных систем, средств транспортировки и хранения негорючих криогенных продуктов;</w:t>
      </w:r>
    </w:p>
    <w:p>
      <w:pPr>
        <w:spacing w:after="0"/>
        <w:ind w:left="0"/>
        <w:jc w:val="both"/>
      </w:pPr>
      <w:r>
        <w:rPr>
          <w:rFonts w:ascii="Times New Roman"/>
          <w:b w:val="false"/>
          <w:i w:val="false"/>
          <w:color w:val="000000"/>
          <w:sz w:val="28"/>
        </w:rPr>
        <w:t>
      проведение несложных работ по текущему ремонту бортовых и наземных авиационных криогенных систем, устранение незначительных механических повреждений, мелких царапин, демонтаж и установка отдельных агрегатов и приборов.</w:t>
      </w:r>
    </w:p>
    <w:bookmarkStart w:name="z311" w:id="25"/>
    <w:p>
      <w:pPr>
        <w:spacing w:after="0"/>
        <w:ind w:left="0"/>
        <w:jc w:val="both"/>
      </w:pPr>
      <w:r>
        <w:rPr>
          <w:rFonts w:ascii="Times New Roman"/>
          <w:b w:val="false"/>
          <w:i w:val="false"/>
          <w:color w:val="000000"/>
          <w:sz w:val="28"/>
        </w:rPr>
        <w:t xml:space="preserve">
      16. Должен знать: </w:t>
      </w:r>
    </w:p>
    <w:bookmarkEnd w:id="25"/>
    <w:p>
      <w:pPr>
        <w:spacing w:after="0"/>
        <w:ind w:left="0"/>
        <w:jc w:val="both"/>
      </w:pPr>
      <w:r>
        <w:rPr>
          <w:rFonts w:ascii="Times New Roman"/>
          <w:b w:val="false"/>
          <w:i w:val="false"/>
          <w:color w:val="000000"/>
          <w:sz w:val="28"/>
        </w:rPr>
        <w:t>
      технические условия на обслуживание бортовых и наземных авиационных криогенных систем;</w:t>
      </w:r>
    </w:p>
    <w:p>
      <w:pPr>
        <w:spacing w:after="0"/>
        <w:ind w:left="0"/>
        <w:jc w:val="both"/>
      </w:pPr>
      <w:r>
        <w:rPr>
          <w:rFonts w:ascii="Times New Roman"/>
          <w:b w:val="false"/>
          <w:i w:val="false"/>
          <w:color w:val="000000"/>
          <w:sz w:val="28"/>
        </w:rPr>
        <w:t xml:space="preserve">
      назначение и принципы действия основных узлов и агрегатов, общие сведения об обслуживаемых летательных аппаратах, основные характеристики применяемых криогенных продуктов; </w:t>
      </w:r>
    </w:p>
    <w:p>
      <w:pPr>
        <w:spacing w:after="0"/>
        <w:ind w:left="0"/>
        <w:jc w:val="both"/>
      </w:pPr>
      <w:r>
        <w:rPr>
          <w:rFonts w:ascii="Times New Roman"/>
          <w:b w:val="false"/>
          <w:i w:val="false"/>
          <w:color w:val="000000"/>
          <w:sz w:val="28"/>
        </w:rPr>
        <w:t xml:space="preserve">
      правила установки и регулирования основных узлов и агрегатов бортовых и наземных авиационных криогенных систем, характерные неисправности элементов бортовых и наземных авиационных криогенных систем и способы их устранения; </w:t>
      </w:r>
    </w:p>
    <w:p>
      <w:pPr>
        <w:spacing w:after="0"/>
        <w:ind w:left="0"/>
        <w:jc w:val="both"/>
      </w:pPr>
      <w:r>
        <w:rPr>
          <w:rFonts w:ascii="Times New Roman"/>
          <w:b w:val="false"/>
          <w:i w:val="false"/>
          <w:color w:val="000000"/>
          <w:sz w:val="28"/>
        </w:rPr>
        <w:t xml:space="preserve">
      принципы устройства средств транспортировки и хранения негорючих криогенных продуктов, назначение несложных поверочных стендов, установок и применяемых контрольно-измерительных приборов; </w:t>
      </w:r>
    </w:p>
    <w:p>
      <w:pPr>
        <w:spacing w:after="0"/>
        <w:ind w:left="0"/>
        <w:jc w:val="both"/>
      </w:pPr>
      <w:r>
        <w:rPr>
          <w:rFonts w:ascii="Times New Roman"/>
          <w:b w:val="false"/>
          <w:i w:val="false"/>
          <w:color w:val="000000"/>
          <w:sz w:val="28"/>
        </w:rPr>
        <w:t>
      правила пользования ими, назначение, характеристику и маркировку применяемых при техническом обслуживании бортовых и наземных авиационных криогенных систем, агрегатов, материалов, основы криогеники.</w:t>
      </w:r>
    </w:p>
    <w:bookmarkStart w:name="z26" w:id="26"/>
    <w:p>
      <w:pPr>
        <w:spacing w:after="0"/>
        <w:ind w:left="0"/>
        <w:jc w:val="both"/>
      </w:pPr>
      <w:r>
        <w:rPr>
          <w:rFonts w:ascii="Times New Roman"/>
          <w:b w:val="false"/>
          <w:i w:val="false"/>
          <w:color w:val="000000"/>
          <w:sz w:val="28"/>
        </w:rPr>
        <w:t xml:space="preserve">
      Параграф 3. Авиационный механик по криогенным системам, </w:t>
      </w:r>
    </w:p>
    <w:bookmarkEnd w:id="26"/>
    <w:p>
      <w:pPr>
        <w:spacing w:after="0"/>
        <w:ind w:left="0"/>
        <w:jc w:val="both"/>
      </w:pPr>
      <w:r>
        <w:rPr>
          <w:rFonts w:ascii="Times New Roman"/>
          <w:b w:val="false"/>
          <w:i w:val="false"/>
          <w:color w:val="000000"/>
          <w:sz w:val="28"/>
        </w:rPr>
        <w:t xml:space="preserve">
      4-й разряд </w:t>
      </w:r>
    </w:p>
    <w:bookmarkStart w:name="z312" w:id="27"/>
    <w:p>
      <w:pPr>
        <w:spacing w:after="0"/>
        <w:ind w:left="0"/>
        <w:jc w:val="both"/>
      </w:pPr>
      <w:r>
        <w:rPr>
          <w:rFonts w:ascii="Times New Roman"/>
          <w:b w:val="false"/>
          <w:i w:val="false"/>
          <w:color w:val="000000"/>
          <w:sz w:val="28"/>
        </w:rPr>
        <w:t xml:space="preserve">
      17. Характеристика работ: </w:t>
      </w:r>
    </w:p>
    <w:bookmarkEnd w:id="27"/>
    <w:p>
      <w:pPr>
        <w:spacing w:after="0"/>
        <w:ind w:left="0"/>
        <w:jc w:val="both"/>
      </w:pPr>
      <w:r>
        <w:rPr>
          <w:rFonts w:ascii="Times New Roman"/>
          <w:b w:val="false"/>
          <w:i w:val="false"/>
          <w:color w:val="000000"/>
          <w:sz w:val="28"/>
        </w:rPr>
        <w:t xml:space="preserve">
      выполнение сложных регламентных работ по техническому обслуживанию бортовых и наземных авиационных криогенных систем, содержащих негорючие и горючие криогенные продукты; </w:t>
      </w:r>
    </w:p>
    <w:p>
      <w:pPr>
        <w:spacing w:after="0"/>
        <w:ind w:left="0"/>
        <w:jc w:val="both"/>
      </w:pPr>
      <w:r>
        <w:rPr>
          <w:rFonts w:ascii="Times New Roman"/>
          <w:b w:val="false"/>
          <w:i w:val="false"/>
          <w:color w:val="000000"/>
          <w:sz w:val="28"/>
        </w:rPr>
        <w:t>
      эксплуатация и текущий ремонт средств транспортировки и хранения горючих криогенных продуктов.</w:t>
      </w:r>
    </w:p>
    <w:bookmarkStart w:name="z313" w:id="28"/>
    <w:p>
      <w:pPr>
        <w:spacing w:after="0"/>
        <w:ind w:left="0"/>
        <w:jc w:val="both"/>
      </w:pPr>
      <w:r>
        <w:rPr>
          <w:rFonts w:ascii="Times New Roman"/>
          <w:b w:val="false"/>
          <w:i w:val="false"/>
          <w:color w:val="000000"/>
          <w:sz w:val="28"/>
        </w:rPr>
        <w:t xml:space="preserve">
      18. Должен знать: </w:t>
      </w:r>
    </w:p>
    <w:bookmarkEnd w:id="28"/>
    <w:p>
      <w:pPr>
        <w:spacing w:after="0"/>
        <w:ind w:left="0"/>
        <w:jc w:val="both"/>
      </w:pPr>
      <w:r>
        <w:rPr>
          <w:rFonts w:ascii="Times New Roman"/>
          <w:b w:val="false"/>
          <w:i w:val="false"/>
          <w:color w:val="000000"/>
          <w:sz w:val="28"/>
        </w:rPr>
        <w:t xml:space="preserve">
      принципиальные и монтажные схемы бортовых и наземных авиационных криогенных систем, технологические регламенты; </w:t>
      </w:r>
    </w:p>
    <w:p>
      <w:pPr>
        <w:spacing w:after="0"/>
        <w:ind w:left="0"/>
        <w:jc w:val="both"/>
      </w:pPr>
      <w:r>
        <w:rPr>
          <w:rFonts w:ascii="Times New Roman"/>
          <w:b w:val="false"/>
          <w:i w:val="false"/>
          <w:color w:val="000000"/>
          <w:sz w:val="28"/>
        </w:rPr>
        <w:t>
      способы обнаружения и устранения неисправностей в работе бортовых и наземных авиационных криогенных систем, средств транспортировки и хранения криогенных продуктов;</w:t>
      </w:r>
    </w:p>
    <w:p>
      <w:pPr>
        <w:spacing w:after="0"/>
        <w:ind w:left="0"/>
        <w:jc w:val="both"/>
      </w:pPr>
      <w:r>
        <w:rPr>
          <w:rFonts w:ascii="Times New Roman"/>
          <w:b w:val="false"/>
          <w:i w:val="false"/>
          <w:color w:val="000000"/>
          <w:sz w:val="28"/>
        </w:rPr>
        <w:t xml:space="preserve">
      принцип действия и правила применения используемого при этом оборудования, системы управления бортовыми и наземными криогенными системами; </w:t>
      </w:r>
    </w:p>
    <w:p>
      <w:pPr>
        <w:spacing w:after="0"/>
        <w:ind w:left="0"/>
        <w:jc w:val="both"/>
      </w:pPr>
      <w:r>
        <w:rPr>
          <w:rFonts w:ascii="Times New Roman"/>
          <w:b w:val="false"/>
          <w:i w:val="false"/>
          <w:color w:val="000000"/>
          <w:sz w:val="28"/>
        </w:rPr>
        <w:t>
      способы их проверки на функционирование, назначение, принцип действия и правила применения вспомогательного оборудования, приспособлений, инструмента, эксплуатационную документацию бортовых и наземных авиационных криогенных систем, средств транспортировки и хранения криогенных продуктов, основы криогенной техники.</w:t>
      </w:r>
    </w:p>
    <w:bookmarkStart w:name="z27" w:id="29"/>
    <w:p>
      <w:pPr>
        <w:spacing w:after="0"/>
        <w:ind w:left="0"/>
        <w:jc w:val="both"/>
      </w:pPr>
      <w:r>
        <w:rPr>
          <w:rFonts w:ascii="Times New Roman"/>
          <w:b w:val="false"/>
          <w:i w:val="false"/>
          <w:color w:val="000000"/>
          <w:sz w:val="28"/>
        </w:rPr>
        <w:t xml:space="preserve">
      Параграф 4. Авиационный механик по криогенным системам, </w:t>
      </w:r>
    </w:p>
    <w:bookmarkEnd w:id="29"/>
    <w:p>
      <w:pPr>
        <w:spacing w:after="0"/>
        <w:ind w:left="0"/>
        <w:jc w:val="both"/>
      </w:pPr>
      <w:r>
        <w:rPr>
          <w:rFonts w:ascii="Times New Roman"/>
          <w:b w:val="false"/>
          <w:i w:val="false"/>
          <w:color w:val="000000"/>
          <w:sz w:val="28"/>
        </w:rPr>
        <w:t>
      5-й разряд</w:t>
      </w:r>
    </w:p>
    <w:bookmarkStart w:name="z314" w:id="30"/>
    <w:p>
      <w:pPr>
        <w:spacing w:after="0"/>
        <w:ind w:left="0"/>
        <w:jc w:val="both"/>
      </w:pPr>
      <w:r>
        <w:rPr>
          <w:rFonts w:ascii="Times New Roman"/>
          <w:b w:val="false"/>
          <w:i w:val="false"/>
          <w:color w:val="000000"/>
          <w:sz w:val="28"/>
        </w:rPr>
        <w:t>
      19 Характеристика работ:</w:t>
      </w:r>
    </w:p>
    <w:bookmarkEnd w:id="30"/>
    <w:p>
      <w:pPr>
        <w:spacing w:after="0"/>
        <w:ind w:left="0"/>
        <w:jc w:val="both"/>
      </w:pPr>
      <w:r>
        <w:rPr>
          <w:rFonts w:ascii="Times New Roman"/>
          <w:b w:val="false"/>
          <w:i w:val="false"/>
          <w:color w:val="000000"/>
          <w:sz w:val="28"/>
        </w:rPr>
        <w:t xml:space="preserve">
      выполнение сложных видов регламентных работ по техническому обслуживанию серийных бортовых и наземных авиационных криогенных систем; </w:t>
      </w:r>
    </w:p>
    <w:p>
      <w:pPr>
        <w:spacing w:after="0"/>
        <w:ind w:left="0"/>
        <w:jc w:val="both"/>
      </w:pPr>
      <w:r>
        <w:rPr>
          <w:rFonts w:ascii="Times New Roman"/>
          <w:b w:val="false"/>
          <w:i w:val="false"/>
          <w:color w:val="000000"/>
          <w:sz w:val="28"/>
        </w:rPr>
        <w:t xml:space="preserve">
      проверка герметичности гелиевыми тече-искателями азотных, заправочно-дренажных коммуникаций, вакуумных коллекторов, рукавов с экранно-вакуумной изоляцией и систем пневмо – управления; </w:t>
      </w:r>
    </w:p>
    <w:p>
      <w:pPr>
        <w:spacing w:after="0"/>
        <w:ind w:left="0"/>
        <w:jc w:val="both"/>
      </w:pPr>
      <w:r>
        <w:rPr>
          <w:rFonts w:ascii="Times New Roman"/>
          <w:b w:val="false"/>
          <w:i w:val="false"/>
          <w:color w:val="000000"/>
          <w:sz w:val="28"/>
        </w:rPr>
        <w:t>
      проверка на функционирование криогенных систем, систем управления с устранением сложных неисправностей и регулированием их узлов и агрегатов;</w:t>
      </w:r>
    </w:p>
    <w:p>
      <w:pPr>
        <w:spacing w:after="0"/>
        <w:ind w:left="0"/>
        <w:jc w:val="both"/>
      </w:pPr>
      <w:r>
        <w:rPr>
          <w:rFonts w:ascii="Times New Roman"/>
          <w:b w:val="false"/>
          <w:i w:val="false"/>
          <w:color w:val="000000"/>
          <w:sz w:val="28"/>
        </w:rPr>
        <w:t xml:space="preserve">
      участие в подготовке к испытаниям, проведении испытаний и отработки бортовых и наземных криогенных систем с ведением протокола испытаний. </w:t>
      </w:r>
    </w:p>
    <w:bookmarkStart w:name="z315" w:id="31"/>
    <w:p>
      <w:pPr>
        <w:spacing w:after="0"/>
        <w:ind w:left="0"/>
        <w:jc w:val="both"/>
      </w:pPr>
      <w:r>
        <w:rPr>
          <w:rFonts w:ascii="Times New Roman"/>
          <w:b w:val="false"/>
          <w:i w:val="false"/>
          <w:color w:val="000000"/>
          <w:sz w:val="28"/>
        </w:rPr>
        <w:t xml:space="preserve">
      20. Должен знать: </w:t>
      </w:r>
    </w:p>
    <w:bookmarkEnd w:id="31"/>
    <w:p>
      <w:pPr>
        <w:spacing w:after="0"/>
        <w:ind w:left="0"/>
        <w:jc w:val="both"/>
      </w:pPr>
      <w:r>
        <w:rPr>
          <w:rFonts w:ascii="Times New Roman"/>
          <w:b w:val="false"/>
          <w:i w:val="false"/>
          <w:color w:val="000000"/>
          <w:sz w:val="28"/>
        </w:rPr>
        <w:t xml:space="preserve">
      способы и методы устранения сложных дефектов серийных бортовых и наземных авиационных криогенных систем, воздействие различных криогенных жидкостей на применяемые материалы; </w:t>
      </w:r>
    </w:p>
    <w:p>
      <w:pPr>
        <w:spacing w:after="0"/>
        <w:ind w:left="0"/>
        <w:jc w:val="both"/>
      </w:pPr>
      <w:r>
        <w:rPr>
          <w:rFonts w:ascii="Times New Roman"/>
          <w:b w:val="false"/>
          <w:i w:val="false"/>
          <w:color w:val="000000"/>
          <w:sz w:val="28"/>
        </w:rPr>
        <w:t xml:space="preserve">
      устройство узлов гелиевых тече - искателей, возможные неисправности в системе управления серийными авиационными бортовыми и наземными криогенными системами и способы их устранения, эксплуатационные особенности серийных бортовых и наземных авиационных криогенных систем, их отдельных агрегатов, методы доводки и регулировки криогенной системы после испытаний; </w:t>
      </w:r>
    </w:p>
    <w:p>
      <w:pPr>
        <w:spacing w:after="0"/>
        <w:ind w:left="0"/>
        <w:jc w:val="both"/>
      </w:pPr>
      <w:r>
        <w:rPr>
          <w:rFonts w:ascii="Times New Roman"/>
          <w:b w:val="false"/>
          <w:i w:val="false"/>
          <w:color w:val="000000"/>
          <w:sz w:val="28"/>
        </w:rPr>
        <w:t xml:space="preserve">
      основные сведения по технологии производства, эксплуатации и ремонту криогенного оборудования; </w:t>
      </w:r>
    </w:p>
    <w:p>
      <w:pPr>
        <w:spacing w:after="0"/>
        <w:ind w:left="0"/>
        <w:jc w:val="both"/>
      </w:pPr>
      <w:r>
        <w:rPr>
          <w:rFonts w:ascii="Times New Roman"/>
          <w:b w:val="false"/>
          <w:i w:val="false"/>
          <w:color w:val="000000"/>
          <w:sz w:val="28"/>
        </w:rPr>
        <w:t>
      принцип работы применяемых контрольно-измерительных приборов и установок, технику низких температур и вакуумную технику.</w:t>
      </w:r>
    </w:p>
    <w:bookmarkStart w:name="z28" w:id="32"/>
    <w:p>
      <w:pPr>
        <w:spacing w:after="0"/>
        <w:ind w:left="0"/>
        <w:jc w:val="both"/>
      </w:pPr>
      <w:r>
        <w:rPr>
          <w:rFonts w:ascii="Times New Roman"/>
          <w:b w:val="false"/>
          <w:i w:val="false"/>
          <w:color w:val="000000"/>
          <w:sz w:val="28"/>
        </w:rPr>
        <w:t xml:space="preserve">
      Параграф 5. Авиационный механик по криогенным системам, </w:t>
      </w:r>
    </w:p>
    <w:bookmarkEnd w:id="32"/>
    <w:p>
      <w:pPr>
        <w:spacing w:after="0"/>
        <w:ind w:left="0"/>
        <w:jc w:val="both"/>
      </w:pPr>
      <w:r>
        <w:rPr>
          <w:rFonts w:ascii="Times New Roman"/>
          <w:b w:val="false"/>
          <w:i w:val="false"/>
          <w:color w:val="000000"/>
          <w:sz w:val="28"/>
        </w:rPr>
        <w:t>
      6-й разряд</w:t>
      </w:r>
    </w:p>
    <w:bookmarkStart w:name="z316" w:id="33"/>
    <w:p>
      <w:pPr>
        <w:spacing w:after="0"/>
        <w:ind w:left="0"/>
        <w:jc w:val="both"/>
      </w:pPr>
      <w:r>
        <w:rPr>
          <w:rFonts w:ascii="Times New Roman"/>
          <w:b w:val="false"/>
          <w:i w:val="false"/>
          <w:color w:val="000000"/>
          <w:sz w:val="28"/>
        </w:rPr>
        <w:t>
      21. Характеристика работ:</w:t>
      </w:r>
    </w:p>
    <w:bookmarkEnd w:id="33"/>
    <w:p>
      <w:pPr>
        <w:spacing w:after="0"/>
        <w:ind w:left="0"/>
        <w:jc w:val="both"/>
      </w:pPr>
      <w:r>
        <w:rPr>
          <w:rFonts w:ascii="Times New Roman"/>
          <w:b w:val="false"/>
          <w:i w:val="false"/>
          <w:color w:val="000000"/>
          <w:sz w:val="28"/>
        </w:rPr>
        <w:t xml:space="preserve">
      эксплуатация, испытание, доводка, ремонт и техническое обслуживание сложных бортовых и наземных авиационных криогенных систем и их комплексов; </w:t>
      </w:r>
    </w:p>
    <w:p>
      <w:pPr>
        <w:spacing w:after="0"/>
        <w:ind w:left="0"/>
        <w:jc w:val="both"/>
      </w:pPr>
      <w:r>
        <w:rPr>
          <w:rFonts w:ascii="Times New Roman"/>
          <w:b w:val="false"/>
          <w:i w:val="false"/>
          <w:color w:val="000000"/>
          <w:sz w:val="28"/>
        </w:rPr>
        <w:t xml:space="preserve">
      осуществление полной технической подготовки серийных бортовых и наземных авиационных криогенных систем к испытаниям и проведение испытаний; </w:t>
      </w:r>
    </w:p>
    <w:p>
      <w:pPr>
        <w:spacing w:after="0"/>
        <w:ind w:left="0"/>
        <w:jc w:val="both"/>
      </w:pPr>
      <w:r>
        <w:rPr>
          <w:rFonts w:ascii="Times New Roman"/>
          <w:b w:val="false"/>
          <w:i w:val="false"/>
          <w:color w:val="000000"/>
          <w:sz w:val="28"/>
        </w:rPr>
        <w:t xml:space="preserve">
      регулирование и настройка наиболее сложных узлов и агрегатов бортовых и наземных криогенных систем; </w:t>
      </w:r>
    </w:p>
    <w:p>
      <w:pPr>
        <w:spacing w:after="0"/>
        <w:ind w:left="0"/>
        <w:jc w:val="both"/>
      </w:pPr>
      <w:r>
        <w:rPr>
          <w:rFonts w:ascii="Times New Roman"/>
          <w:b w:val="false"/>
          <w:i w:val="false"/>
          <w:color w:val="000000"/>
          <w:sz w:val="28"/>
        </w:rPr>
        <w:t>
      дефектация, ревизия, освидетельствование и проведение сложных работ по устранению неисправностей.</w:t>
      </w:r>
    </w:p>
    <w:bookmarkStart w:name="z317" w:id="34"/>
    <w:p>
      <w:pPr>
        <w:spacing w:after="0"/>
        <w:ind w:left="0"/>
        <w:jc w:val="both"/>
      </w:pPr>
      <w:r>
        <w:rPr>
          <w:rFonts w:ascii="Times New Roman"/>
          <w:b w:val="false"/>
          <w:i w:val="false"/>
          <w:color w:val="000000"/>
          <w:sz w:val="28"/>
        </w:rPr>
        <w:t xml:space="preserve">
      22. Должен знать: </w:t>
      </w:r>
    </w:p>
    <w:bookmarkEnd w:id="34"/>
    <w:p>
      <w:pPr>
        <w:spacing w:after="0"/>
        <w:ind w:left="0"/>
        <w:jc w:val="both"/>
      </w:pPr>
      <w:r>
        <w:rPr>
          <w:rFonts w:ascii="Times New Roman"/>
          <w:b w:val="false"/>
          <w:i w:val="false"/>
          <w:color w:val="000000"/>
          <w:sz w:val="28"/>
        </w:rPr>
        <w:t xml:space="preserve">
      методы проверки и регулирования, выявления и устранения наиболее сложных дефектов сложных бортовых и наземных авиационных криогенных систем; </w:t>
      </w:r>
    </w:p>
    <w:p>
      <w:pPr>
        <w:spacing w:after="0"/>
        <w:ind w:left="0"/>
        <w:jc w:val="both"/>
      </w:pPr>
      <w:r>
        <w:rPr>
          <w:rFonts w:ascii="Times New Roman"/>
          <w:b w:val="false"/>
          <w:i w:val="false"/>
          <w:color w:val="000000"/>
          <w:sz w:val="28"/>
        </w:rPr>
        <w:t xml:space="preserve">
      систем их управления и комплексов, функциональные связи эксплуатируемой или испытываемой системы с другими системами, особенности технической подготовки сложной криогенной техники к эксплуатации и испытаниям; </w:t>
      </w:r>
    </w:p>
    <w:p>
      <w:pPr>
        <w:spacing w:after="0"/>
        <w:ind w:left="0"/>
        <w:jc w:val="both"/>
      </w:pPr>
      <w:r>
        <w:rPr>
          <w:rFonts w:ascii="Times New Roman"/>
          <w:b w:val="false"/>
          <w:i w:val="false"/>
          <w:color w:val="000000"/>
          <w:sz w:val="28"/>
        </w:rPr>
        <w:t>
      технологию и особенности проведения всех видов испытаний криогенной техники, программы испытаний.</w:t>
      </w:r>
    </w:p>
    <w:bookmarkStart w:name="z318" w:id="35"/>
    <w:p>
      <w:pPr>
        <w:spacing w:after="0"/>
        <w:ind w:left="0"/>
        <w:jc w:val="both"/>
      </w:pPr>
      <w:r>
        <w:rPr>
          <w:rFonts w:ascii="Times New Roman"/>
          <w:b w:val="false"/>
          <w:i w:val="false"/>
          <w:color w:val="000000"/>
          <w:sz w:val="28"/>
        </w:rPr>
        <w:t>
      23. Требуется среднее профессиональное образование.</w:t>
      </w:r>
    </w:p>
    <w:bookmarkEnd w:id="35"/>
    <w:bookmarkStart w:name="z29" w:id="36"/>
    <w:p>
      <w:pPr>
        <w:spacing w:after="0"/>
        <w:ind w:left="0"/>
        <w:jc w:val="both"/>
      </w:pPr>
      <w:r>
        <w:rPr>
          <w:rFonts w:ascii="Times New Roman"/>
          <w:b w:val="false"/>
          <w:i w:val="false"/>
          <w:color w:val="000000"/>
          <w:sz w:val="28"/>
        </w:rPr>
        <w:t xml:space="preserve">
      Параграф 6. Авиационный механик по криогенным системам, </w:t>
      </w:r>
    </w:p>
    <w:bookmarkEnd w:id="36"/>
    <w:p>
      <w:pPr>
        <w:spacing w:after="0"/>
        <w:ind w:left="0"/>
        <w:jc w:val="both"/>
      </w:pPr>
      <w:r>
        <w:rPr>
          <w:rFonts w:ascii="Times New Roman"/>
          <w:b w:val="false"/>
          <w:i w:val="false"/>
          <w:color w:val="000000"/>
          <w:sz w:val="28"/>
        </w:rPr>
        <w:t>
      7-й разряд</w:t>
      </w:r>
    </w:p>
    <w:bookmarkStart w:name="z319" w:id="37"/>
    <w:p>
      <w:pPr>
        <w:spacing w:after="0"/>
        <w:ind w:left="0"/>
        <w:jc w:val="both"/>
      </w:pPr>
      <w:r>
        <w:rPr>
          <w:rFonts w:ascii="Times New Roman"/>
          <w:b w:val="false"/>
          <w:i w:val="false"/>
          <w:color w:val="000000"/>
          <w:sz w:val="28"/>
        </w:rPr>
        <w:t xml:space="preserve">
      24. Характеристика работ: </w:t>
      </w:r>
    </w:p>
    <w:bookmarkEnd w:id="37"/>
    <w:p>
      <w:pPr>
        <w:spacing w:after="0"/>
        <w:ind w:left="0"/>
        <w:jc w:val="both"/>
      </w:pPr>
      <w:r>
        <w:rPr>
          <w:rFonts w:ascii="Times New Roman"/>
          <w:b w:val="false"/>
          <w:i w:val="false"/>
          <w:color w:val="000000"/>
          <w:sz w:val="28"/>
        </w:rPr>
        <w:t xml:space="preserve">
      регулирование, настройка и доводка опытных узлов и агрегатов бортовых и наземных авиационных криогенных систем; </w:t>
      </w:r>
    </w:p>
    <w:p>
      <w:pPr>
        <w:spacing w:after="0"/>
        <w:ind w:left="0"/>
        <w:jc w:val="both"/>
      </w:pPr>
      <w:r>
        <w:rPr>
          <w:rFonts w:ascii="Times New Roman"/>
          <w:b w:val="false"/>
          <w:i w:val="false"/>
          <w:color w:val="000000"/>
          <w:sz w:val="28"/>
        </w:rPr>
        <w:t>
      организация и проведение работ по определению технических характеристик криогенных комплексов с устранением слабых мест и наиболее опасных дефектов.</w:t>
      </w:r>
    </w:p>
    <w:bookmarkStart w:name="z320" w:id="38"/>
    <w:p>
      <w:pPr>
        <w:spacing w:after="0"/>
        <w:ind w:left="0"/>
        <w:jc w:val="both"/>
      </w:pPr>
      <w:r>
        <w:rPr>
          <w:rFonts w:ascii="Times New Roman"/>
          <w:b w:val="false"/>
          <w:i w:val="false"/>
          <w:color w:val="000000"/>
          <w:sz w:val="28"/>
        </w:rPr>
        <w:t xml:space="preserve">
      25. Должен знать: </w:t>
      </w:r>
    </w:p>
    <w:bookmarkEnd w:id="38"/>
    <w:p>
      <w:pPr>
        <w:spacing w:after="0"/>
        <w:ind w:left="0"/>
        <w:jc w:val="both"/>
      </w:pPr>
      <w:r>
        <w:rPr>
          <w:rFonts w:ascii="Times New Roman"/>
          <w:b w:val="false"/>
          <w:i w:val="false"/>
          <w:color w:val="000000"/>
          <w:sz w:val="28"/>
        </w:rPr>
        <w:t xml:space="preserve">
      методы эксплуатации, испытаний, доводки, ремонта и технического обслуживания сложных бортовых и наземных авиационных криогенных систем и их комплексов при обработке опытных узлов и агрегатов, конструктивные особенности летательных аппаратов различных типов, их взаимосвязь и взаимозависимость; </w:t>
      </w:r>
    </w:p>
    <w:p>
      <w:pPr>
        <w:spacing w:after="0"/>
        <w:ind w:left="0"/>
        <w:jc w:val="both"/>
      </w:pPr>
      <w:r>
        <w:rPr>
          <w:rFonts w:ascii="Times New Roman"/>
          <w:b w:val="false"/>
          <w:i w:val="false"/>
          <w:color w:val="000000"/>
          <w:sz w:val="28"/>
        </w:rPr>
        <w:t>
      термодинамические основы охлаждения;</w:t>
      </w:r>
    </w:p>
    <w:p>
      <w:pPr>
        <w:spacing w:after="0"/>
        <w:ind w:left="0"/>
        <w:jc w:val="both"/>
      </w:pPr>
      <w:r>
        <w:rPr>
          <w:rFonts w:ascii="Times New Roman"/>
          <w:b w:val="false"/>
          <w:i w:val="false"/>
          <w:color w:val="000000"/>
          <w:sz w:val="28"/>
        </w:rPr>
        <w:t>
      способы получения низких температур, циклы глубокого охлаждения, конструкцию и правила проверки применяемых контрольно-измерительной аппаратуры и приборов.</w:t>
      </w:r>
    </w:p>
    <w:bookmarkStart w:name="z321" w:id="39"/>
    <w:p>
      <w:pPr>
        <w:spacing w:after="0"/>
        <w:ind w:left="0"/>
        <w:jc w:val="both"/>
      </w:pPr>
      <w:r>
        <w:rPr>
          <w:rFonts w:ascii="Times New Roman"/>
          <w:b w:val="false"/>
          <w:i w:val="false"/>
          <w:color w:val="000000"/>
          <w:sz w:val="28"/>
        </w:rPr>
        <w:t xml:space="preserve">
      26. Требуется среднее профессиональное образование. </w:t>
      </w:r>
    </w:p>
    <w:bookmarkEnd w:id="39"/>
    <w:bookmarkStart w:name="z30" w:id="40"/>
    <w:p>
      <w:pPr>
        <w:spacing w:after="0"/>
        <w:ind w:left="0"/>
        <w:jc w:val="both"/>
      </w:pPr>
      <w:r>
        <w:rPr>
          <w:rFonts w:ascii="Times New Roman"/>
          <w:b w:val="false"/>
          <w:i w:val="false"/>
          <w:color w:val="000000"/>
          <w:sz w:val="28"/>
        </w:rPr>
        <w:t xml:space="preserve">
      Параграф 7. Авиационный механик по криогенным системам, </w:t>
      </w:r>
    </w:p>
    <w:bookmarkEnd w:id="40"/>
    <w:p>
      <w:pPr>
        <w:spacing w:after="0"/>
        <w:ind w:left="0"/>
        <w:jc w:val="both"/>
      </w:pPr>
      <w:r>
        <w:rPr>
          <w:rFonts w:ascii="Times New Roman"/>
          <w:b w:val="false"/>
          <w:i w:val="false"/>
          <w:color w:val="000000"/>
          <w:sz w:val="28"/>
        </w:rPr>
        <w:t>
      8-й разряд</w:t>
      </w:r>
    </w:p>
    <w:bookmarkStart w:name="z322" w:id="41"/>
    <w:p>
      <w:pPr>
        <w:spacing w:after="0"/>
        <w:ind w:left="0"/>
        <w:jc w:val="both"/>
      </w:pPr>
      <w:r>
        <w:rPr>
          <w:rFonts w:ascii="Times New Roman"/>
          <w:b w:val="false"/>
          <w:i w:val="false"/>
          <w:color w:val="000000"/>
          <w:sz w:val="28"/>
        </w:rPr>
        <w:t xml:space="preserve">
      27. Характеристика работ: </w:t>
      </w:r>
    </w:p>
    <w:bookmarkEnd w:id="41"/>
    <w:p>
      <w:pPr>
        <w:spacing w:after="0"/>
        <w:ind w:left="0"/>
        <w:jc w:val="both"/>
      </w:pPr>
      <w:r>
        <w:rPr>
          <w:rFonts w:ascii="Times New Roman"/>
          <w:b w:val="false"/>
          <w:i w:val="false"/>
          <w:color w:val="000000"/>
          <w:sz w:val="28"/>
        </w:rPr>
        <w:t xml:space="preserve">
      эксплуатация, испытания, доводка и техническое обслуживание уникальных бортовых и наземных авиационных криогенных систем и их комплексов; </w:t>
      </w:r>
    </w:p>
    <w:p>
      <w:pPr>
        <w:spacing w:after="0"/>
        <w:ind w:left="0"/>
        <w:jc w:val="both"/>
      </w:pPr>
      <w:r>
        <w:rPr>
          <w:rFonts w:ascii="Times New Roman"/>
          <w:b w:val="false"/>
          <w:i w:val="false"/>
          <w:color w:val="000000"/>
          <w:sz w:val="28"/>
        </w:rPr>
        <w:t xml:space="preserve">
      диагностирование и профилактика отказов в работе наиболее сложных узлов, агрегатов и приборов криогенных комплексов; </w:t>
      </w:r>
    </w:p>
    <w:p>
      <w:pPr>
        <w:spacing w:after="0"/>
        <w:ind w:left="0"/>
        <w:jc w:val="both"/>
      </w:pPr>
      <w:r>
        <w:rPr>
          <w:rFonts w:ascii="Times New Roman"/>
          <w:b w:val="false"/>
          <w:i w:val="false"/>
          <w:color w:val="000000"/>
          <w:sz w:val="28"/>
        </w:rPr>
        <w:t xml:space="preserve">
      комплексная проверка и регулирование всех систем при проведении экспериментальных и испытательных работ; </w:t>
      </w:r>
    </w:p>
    <w:p>
      <w:pPr>
        <w:spacing w:after="0"/>
        <w:ind w:left="0"/>
        <w:jc w:val="both"/>
      </w:pPr>
      <w:r>
        <w:rPr>
          <w:rFonts w:ascii="Times New Roman"/>
          <w:b w:val="false"/>
          <w:i w:val="false"/>
          <w:color w:val="000000"/>
          <w:sz w:val="28"/>
        </w:rPr>
        <w:t>
      проверка и регулирование измерительных средств и приборов экспериментального криогенного комплекса и системы аварийного надува;</w:t>
      </w:r>
    </w:p>
    <w:p>
      <w:pPr>
        <w:spacing w:after="0"/>
        <w:ind w:left="0"/>
        <w:jc w:val="both"/>
      </w:pPr>
      <w:r>
        <w:rPr>
          <w:rFonts w:ascii="Times New Roman"/>
          <w:b w:val="false"/>
          <w:i w:val="false"/>
          <w:color w:val="000000"/>
          <w:sz w:val="28"/>
        </w:rPr>
        <w:t xml:space="preserve">
      систематизация и анализ отказов в работе систем экспериментальных криогенных комплексов, выбор метода устранения сложных неисправностей в работе обслуживаемого оборудования; </w:t>
      </w:r>
    </w:p>
    <w:p>
      <w:pPr>
        <w:spacing w:after="0"/>
        <w:ind w:left="0"/>
        <w:jc w:val="both"/>
      </w:pPr>
      <w:r>
        <w:rPr>
          <w:rFonts w:ascii="Times New Roman"/>
          <w:b w:val="false"/>
          <w:i w:val="false"/>
          <w:color w:val="000000"/>
          <w:sz w:val="28"/>
        </w:rPr>
        <w:t>
      проверка качества работ по устранению неисправностей и ремонту обслуживаемого оборудования.</w:t>
      </w:r>
    </w:p>
    <w:bookmarkStart w:name="z323" w:id="42"/>
    <w:p>
      <w:pPr>
        <w:spacing w:after="0"/>
        <w:ind w:left="0"/>
        <w:jc w:val="both"/>
      </w:pPr>
      <w:r>
        <w:rPr>
          <w:rFonts w:ascii="Times New Roman"/>
          <w:b w:val="false"/>
          <w:i w:val="false"/>
          <w:color w:val="000000"/>
          <w:sz w:val="28"/>
        </w:rPr>
        <w:t xml:space="preserve">
      28. Должен знать: </w:t>
      </w:r>
    </w:p>
    <w:bookmarkEnd w:id="42"/>
    <w:p>
      <w:pPr>
        <w:spacing w:after="0"/>
        <w:ind w:left="0"/>
        <w:jc w:val="both"/>
      </w:pPr>
      <w:r>
        <w:rPr>
          <w:rFonts w:ascii="Times New Roman"/>
          <w:b w:val="false"/>
          <w:i w:val="false"/>
          <w:color w:val="000000"/>
          <w:sz w:val="28"/>
        </w:rPr>
        <w:t xml:space="preserve">
      методы диагностики общего состояния оборудования и установления основных причин отказов в работе узлов и бортовых и наземных авиационных криогенных систем, конструктивные особенности вакуумной техники; </w:t>
      </w:r>
    </w:p>
    <w:p>
      <w:pPr>
        <w:spacing w:after="0"/>
        <w:ind w:left="0"/>
        <w:jc w:val="both"/>
      </w:pPr>
      <w:r>
        <w:rPr>
          <w:rFonts w:ascii="Times New Roman"/>
          <w:b w:val="false"/>
          <w:i w:val="false"/>
          <w:color w:val="000000"/>
          <w:sz w:val="28"/>
        </w:rPr>
        <w:t xml:space="preserve">
      методы тече - искания, конструктивные особенности летательных аппаратов и отличие их от основных систем, законы теплопередачи; </w:t>
      </w:r>
    </w:p>
    <w:p>
      <w:pPr>
        <w:spacing w:after="0"/>
        <w:ind w:left="0"/>
        <w:jc w:val="both"/>
      </w:pPr>
      <w:r>
        <w:rPr>
          <w:rFonts w:ascii="Times New Roman"/>
          <w:b w:val="false"/>
          <w:i w:val="false"/>
          <w:color w:val="000000"/>
          <w:sz w:val="28"/>
        </w:rPr>
        <w:t xml:space="preserve">
      способы низкотемпературной теплоизоляции; </w:t>
      </w:r>
    </w:p>
    <w:p>
      <w:pPr>
        <w:spacing w:after="0"/>
        <w:ind w:left="0"/>
        <w:jc w:val="both"/>
      </w:pPr>
      <w:r>
        <w:rPr>
          <w:rFonts w:ascii="Times New Roman"/>
          <w:b w:val="false"/>
          <w:i w:val="false"/>
          <w:color w:val="000000"/>
          <w:sz w:val="28"/>
        </w:rPr>
        <w:t>
      устройство и принцип действия обслуживаемой автоматики.</w:t>
      </w:r>
    </w:p>
    <w:bookmarkStart w:name="z324" w:id="43"/>
    <w:p>
      <w:pPr>
        <w:spacing w:after="0"/>
        <w:ind w:left="0"/>
        <w:jc w:val="both"/>
      </w:pPr>
      <w:r>
        <w:rPr>
          <w:rFonts w:ascii="Times New Roman"/>
          <w:b w:val="false"/>
          <w:i w:val="false"/>
          <w:color w:val="000000"/>
          <w:sz w:val="28"/>
        </w:rPr>
        <w:t xml:space="preserve">
      29. Требуется среднее профессиональное образование. </w:t>
      </w:r>
    </w:p>
    <w:bookmarkEnd w:id="43"/>
    <w:bookmarkStart w:name="z31" w:id="44"/>
    <w:p>
      <w:pPr>
        <w:spacing w:after="0"/>
        <w:ind w:left="0"/>
        <w:jc w:val="both"/>
      </w:pPr>
      <w:r>
        <w:rPr>
          <w:rFonts w:ascii="Times New Roman"/>
          <w:b w:val="false"/>
          <w:i w:val="false"/>
          <w:color w:val="000000"/>
          <w:sz w:val="28"/>
        </w:rPr>
        <w:t>
      2. Герметизаторщик</w:t>
      </w:r>
    </w:p>
    <w:bookmarkEnd w:id="44"/>
    <w:bookmarkStart w:name="z32" w:id="45"/>
    <w:p>
      <w:pPr>
        <w:spacing w:after="0"/>
        <w:ind w:left="0"/>
        <w:jc w:val="both"/>
      </w:pPr>
      <w:r>
        <w:rPr>
          <w:rFonts w:ascii="Times New Roman"/>
          <w:b w:val="false"/>
          <w:i w:val="false"/>
          <w:color w:val="000000"/>
          <w:sz w:val="28"/>
        </w:rPr>
        <w:t>
      Параграф 1. Герметизаторщик, 2-й разряд</w:t>
      </w:r>
    </w:p>
    <w:bookmarkEnd w:id="45"/>
    <w:bookmarkStart w:name="z325" w:id="46"/>
    <w:p>
      <w:pPr>
        <w:spacing w:after="0"/>
        <w:ind w:left="0"/>
        <w:jc w:val="both"/>
      </w:pPr>
      <w:r>
        <w:rPr>
          <w:rFonts w:ascii="Times New Roman"/>
          <w:b w:val="false"/>
          <w:i w:val="false"/>
          <w:color w:val="000000"/>
          <w:sz w:val="28"/>
        </w:rPr>
        <w:t xml:space="preserve">
      30. Характеристика работ: </w:t>
      </w:r>
    </w:p>
    <w:bookmarkEnd w:id="46"/>
    <w:p>
      <w:pPr>
        <w:spacing w:after="0"/>
        <w:ind w:left="0"/>
        <w:jc w:val="both"/>
      </w:pPr>
      <w:r>
        <w:rPr>
          <w:rFonts w:ascii="Times New Roman"/>
          <w:b w:val="false"/>
          <w:i w:val="false"/>
          <w:color w:val="000000"/>
          <w:sz w:val="28"/>
        </w:rPr>
        <w:t xml:space="preserve">
      поверхностная герметизация сварных и клепаных швов на поверхностях агрегатов простой конфигурации жидкими и пастообразными герметиками методом промазки шпателем, наложением жгутов или кистью; </w:t>
      </w:r>
    </w:p>
    <w:p>
      <w:pPr>
        <w:spacing w:after="0"/>
        <w:ind w:left="0"/>
        <w:jc w:val="both"/>
      </w:pPr>
      <w:r>
        <w:rPr>
          <w:rFonts w:ascii="Times New Roman"/>
          <w:b w:val="false"/>
          <w:i w:val="false"/>
          <w:color w:val="000000"/>
          <w:sz w:val="28"/>
        </w:rPr>
        <w:t>
      подготовка поверхностей под герметизацию на специальных установках, использующих энергию струи, пар моющего раствора, или вручную;</w:t>
      </w:r>
    </w:p>
    <w:p>
      <w:pPr>
        <w:spacing w:after="0"/>
        <w:ind w:left="0"/>
        <w:jc w:val="both"/>
      </w:pPr>
      <w:r>
        <w:rPr>
          <w:rFonts w:ascii="Times New Roman"/>
          <w:b w:val="false"/>
          <w:i w:val="false"/>
          <w:color w:val="000000"/>
          <w:sz w:val="28"/>
        </w:rPr>
        <w:t>
      промывка изделий после испытаний.</w:t>
      </w:r>
    </w:p>
    <w:bookmarkStart w:name="z326" w:id="47"/>
    <w:p>
      <w:pPr>
        <w:spacing w:after="0"/>
        <w:ind w:left="0"/>
        <w:jc w:val="both"/>
      </w:pPr>
      <w:r>
        <w:rPr>
          <w:rFonts w:ascii="Times New Roman"/>
          <w:b w:val="false"/>
          <w:i w:val="false"/>
          <w:color w:val="000000"/>
          <w:sz w:val="28"/>
        </w:rPr>
        <w:t xml:space="preserve">
      31. Должен знать: </w:t>
      </w:r>
    </w:p>
    <w:bookmarkEnd w:id="47"/>
    <w:p>
      <w:pPr>
        <w:spacing w:after="0"/>
        <w:ind w:left="0"/>
        <w:jc w:val="both"/>
      </w:pPr>
      <w:r>
        <w:rPr>
          <w:rFonts w:ascii="Times New Roman"/>
          <w:b w:val="false"/>
          <w:i w:val="false"/>
          <w:color w:val="000000"/>
          <w:sz w:val="28"/>
        </w:rPr>
        <w:t xml:space="preserve">
      технологию проведения поверхностной герметизации; </w:t>
      </w:r>
    </w:p>
    <w:p>
      <w:pPr>
        <w:spacing w:after="0"/>
        <w:ind w:left="0"/>
        <w:jc w:val="both"/>
      </w:pPr>
      <w:r>
        <w:rPr>
          <w:rFonts w:ascii="Times New Roman"/>
          <w:b w:val="false"/>
          <w:i w:val="false"/>
          <w:color w:val="000000"/>
          <w:sz w:val="28"/>
        </w:rPr>
        <w:t xml:space="preserve">
      правила обслуживания стендов для подготовки поверхностей к герметизации, виды применяемых герметиков; </w:t>
      </w:r>
    </w:p>
    <w:p>
      <w:pPr>
        <w:spacing w:after="0"/>
        <w:ind w:left="0"/>
        <w:jc w:val="both"/>
      </w:pPr>
      <w:r>
        <w:rPr>
          <w:rFonts w:ascii="Times New Roman"/>
          <w:b w:val="false"/>
          <w:i w:val="false"/>
          <w:color w:val="000000"/>
          <w:sz w:val="28"/>
        </w:rPr>
        <w:t xml:space="preserve">
      способы их наложения, режимы выдержек; </w:t>
      </w:r>
    </w:p>
    <w:p>
      <w:pPr>
        <w:spacing w:after="0"/>
        <w:ind w:left="0"/>
        <w:jc w:val="both"/>
      </w:pPr>
      <w:r>
        <w:rPr>
          <w:rFonts w:ascii="Times New Roman"/>
          <w:b w:val="false"/>
          <w:i w:val="false"/>
          <w:color w:val="000000"/>
          <w:sz w:val="28"/>
        </w:rPr>
        <w:t>
      виды обезжиривающих жидкостей и растворителей, способы их применения.</w:t>
      </w:r>
    </w:p>
    <w:bookmarkStart w:name="z327" w:id="48"/>
    <w:p>
      <w:pPr>
        <w:spacing w:after="0"/>
        <w:ind w:left="0"/>
        <w:jc w:val="both"/>
      </w:pPr>
      <w:r>
        <w:rPr>
          <w:rFonts w:ascii="Times New Roman"/>
          <w:b w:val="false"/>
          <w:i w:val="false"/>
          <w:color w:val="000000"/>
          <w:sz w:val="28"/>
        </w:rPr>
        <w:t>
      32. Примеры работ:</w:t>
      </w:r>
    </w:p>
    <w:bookmarkEnd w:id="48"/>
    <w:p>
      <w:pPr>
        <w:spacing w:after="0"/>
        <w:ind w:left="0"/>
        <w:jc w:val="both"/>
      </w:pPr>
      <w:r>
        <w:rPr>
          <w:rFonts w:ascii="Times New Roman"/>
          <w:b w:val="false"/>
          <w:i w:val="false"/>
          <w:color w:val="000000"/>
          <w:sz w:val="28"/>
        </w:rPr>
        <w:t>
      1) жгуты герметизации - изготовление и наложение;</w:t>
      </w:r>
    </w:p>
    <w:p>
      <w:pPr>
        <w:spacing w:after="0"/>
        <w:ind w:left="0"/>
        <w:jc w:val="both"/>
      </w:pPr>
      <w:r>
        <w:rPr>
          <w:rFonts w:ascii="Times New Roman"/>
          <w:b w:val="false"/>
          <w:i w:val="false"/>
          <w:color w:val="000000"/>
          <w:sz w:val="28"/>
        </w:rPr>
        <w:t>
      2) кабины пассажирские воздушных судов - герметизация промазыванием кистью стыков или наложением жгутов;</w:t>
      </w:r>
    </w:p>
    <w:p>
      <w:pPr>
        <w:spacing w:after="0"/>
        <w:ind w:left="0"/>
        <w:jc w:val="both"/>
      </w:pPr>
      <w:r>
        <w:rPr>
          <w:rFonts w:ascii="Times New Roman"/>
          <w:b w:val="false"/>
          <w:i w:val="false"/>
          <w:color w:val="000000"/>
          <w:sz w:val="28"/>
        </w:rPr>
        <w:t>
      3) отсеки, панели, хвостовики - герметизация промазыванием кистью стыков и швов.</w:t>
      </w:r>
    </w:p>
    <w:bookmarkStart w:name="z33" w:id="49"/>
    <w:p>
      <w:pPr>
        <w:spacing w:after="0"/>
        <w:ind w:left="0"/>
        <w:jc w:val="both"/>
      </w:pPr>
      <w:r>
        <w:rPr>
          <w:rFonts w:ascii="Times New Roman"/>
          <w:b w:val="false"/>
          <w:i w:val="false"/>
          <w:color w:val="000000"/>
          <w:sz w:val="28"/>
        </w:rPr>
        <w:t>
      Параграф 2. Герметизаторщик, 3-й разряд</w:t>
      </w:r>
    </w:p>
    <w:bookmarkEnd w:id="49"/>
    <w:bookmarkStart w:name="z328" w:id="50"/>
    <w:p>
      <w:pPr>
        <w:spacing w:after="0"/>
        <w:ind w:left="0"/>
        <w:jc w:val="both"/>
      </w:pPr>
      <w:r>
        <w:rPr>
          <w:rFonts w:ascii="Times New Roman"/>
          <w:b w:val="false"/>
          <w:i w:val="false"/>
          <w:color w:val="000000"/>
          <w:sz w:val="28"/>
        </w:rPr>
        <w:t xml:space="preserve">
      33. Характеристика работ: </w:t>
      </w:r>
    </w:p>
    <w:bookmarkEnd w:id="50"/>
    <w:p>
      <w:pPr>
        <w:spacing w:after="0"/>
        <w:ind w:left="0"/>
        <w:jc w:val="both"/>
      </w:pPr>
      <w:r>
        <w:rPr>
          <w:rFonts w:ascii="Times New Roman"/>
          <w:b w:val="false"/>
          <w:i w:val="false"/>
          <w:color w:val="000000"/>
          <w:sz w:val="28"/>
        </w:rPr>
        <w:t xml:space="preserve">
      герметизация различными видами герметиков внутренних поверхностей средней сложности конфигурации; </w:t>
      </w:r>
    </w:p>
    <w:p>
      <w:pPr>
        <w:spacing w:after="0"/>
        <w:ind w:left="0"/>
        <w:jc w:val="both"/>
      </w:pPr>
      <w:r>
        <w:rPr>
          <w:rFonts w:ascii="Times New Roman"/>
          <w:b w:val="false"/>
          <w:i w:val="false"/>
          <w:color w:val="000000"/>
          <w:sz w:val="28"/>
        </w:rPr>
        <w:t>
      поверхностная герметизация соединений в труднодоступных местах;</w:t>
      </w:r>
    </w:p>
    <w:p>
      <w:pPr>
        <w:spacing w:after="0"/>
        <w:ind w:left="0"/>
        <w:jc w:val="both"/>
      </w:pPr>
      <w:r>
        <w:rPr>
          <w:rFonts w:ascii="Times New Roman"/>
          <w:b w:val="false"/>
          <w:i w:val="false"/>
          <w:color w:val="000000"/>
          <w:sz w:val="28"/>
        </w:rPr>
        <w:t xml:space="preserve">
      внутришовная после-сборочная герметизация неразъемных соединений летательных аппаратов; </w:t>
      </w:r>
    </w:p>
    <w:p>
      <w:pPr>
        <w:spacing w:after="0"/>
        <w:ind w:left="0"/>
        <w:jc w:val="both"/>
      </w:pPr>
      <w:r>
        <w:rPr>
          <w:rFonts w:ascii="Times New Roman"/>
          <w:b w:val="false"/>
          <w:i w:val="false"/>
          <w:color w:val="000000"/>
          <w:sz w:val="28"/>
        </w:rPr>
        <w:t xml:space="preserve">
      контроль качества подготовки поверхностей под герметизацию, приготовление герметиков и контроль толщины слоя герметика. </w:t>
      </w:r>
    </w:p>
    <w:bookmarkStart w:name="z329" w:id="51"/>
    <w:p>
      <w:pPr>
        <w:spacing w:after="0"/>
        <w:ind w:left="0"/>
        <w:jc w:val="both"/>
      </w:pPr>
      <w:r>
        <w:rPr>
          <w:rFonts w:ascii="Times New Roman"/>
          <w:b w:val="false"/>
          <w:i w:val="false"/>
          <w:color w:val="000000"/>
          <w:sz w:val="28"/>
        </w:rPr>
        <w:t xml:space="preserve">
      34. Должен знать: </w:t>
      </w:r>
    </w:p>
    <w:bookmarkEnd w:id="51"/>
    <w:p>
      <w:pPr>
        <w:spacing w:after="0"/>
        <w:ind w:left="0"/>
        <w:jc w:val="both"/>
      </w:pPr>
      <w:r>
        <w:rPr>
          <w:rFonts w:ascii="Times New Roman"/>
          <w:b w:val="false"/>
          <w:i w:val="false"/>
          <w:color w:val="000000"/>
          <w:sz w:val="28"/>
        </w:rPr>
        <w:t>
      технологию процесса внутришовной после-сборочной герметизации;</w:t>
      </w:r>
    </w:p>
    <w:p>
      <w:pPr>
        <w:spacing w:after="0"/>
        <w:ind w:left="0"/>
        <w:jc w:val="both"/>
      </w:pPr>
      <w:r>
        <w:rPr>
          <w:rFonts w:ascii="Times New Roman"/>
          <w:b w:val="false"/>
          <w:i w:val="false"/>
          <w:color w:val="000000"/>
          <w:sz w:val="28"/>
        </w:rPr>
        <w:t xml:space="preserve">
      устройство и правила пользования контрольно-измерительным инструментом и приспособлениями, применяемыми при герметизации; </w:t>
      </w:r>
    </w:p>
    <w:p>
      <w:pPr>
        <w:spacing w:after="0"/>
        <w:ind w:left="0"/>
        <w:jc w:val="both"/>
      </w:pPr>
      <w:r>
        <w:rPr>
          <w:rFonts w:ascii="Times New Roman"/>
          <w:b w:val="false"/>
          <w:i w:val="false"/>
          <w:color w:val="000000"/>
          <w:sz w:val="28"/>
        </w:rPr>
        <w:t>
      марки и свойства применяемых герметиков.</w:t>
      </w:r>
    </w:p>
    <w:bookmarkStart w:name="z330" w:id="52"/>
    <w:p>
      <w:pPr>
        <w:spacing w:after="0"/>
        <w:ind w:left="0"/>
        <w:jc w:val="both"/>
      </w:pPr>
      <w:r>
        <w:rPr>
          <w:rFonts w:ascii="Times New Roman"/>
          <w:b w:val="false"/>
          <w:i w:val="false"/>
          <w:color w:val="000000"/>
          <w:sz w:val="28"/>
        </w:rPr>
        <w:t>
      35. Примеры работ:</w:t>
      </w:r>
    </w:p>
    <w:bookmarkEnd w:id="52"/>
    <w:p>
      <w:pPr>
        <w:spacing w:after="0"/>
        <w:ind w:left="0"/>
        <w:jc w:val="both"/>
      </w:pPr>
      <w:r>
        <w:rPr>
          <w:rFonts w:ascii="Times New Roman"/>
          <w:b w:val="false"/>
          <w:i w:val="false"/>
          <w:color w:val="000000"/>
          <w:sz w:val="28"/>
        </w:rPr>
        <w:t>
      1) кабины вентиляционные летательных аппаратов – внутри-шовная после-сборочная герметизация;</w:t>
      </w:r>
    </w:p>
    <w:p>
      <w:pPr>
        <w:spacing w:after="0"/>
        <w:ind w:left="0"/>
        <w:jc w:val="both"/>
      </w:pPr>
      <w:r>
        <w:rPr>
          <w:rFonts w:ascii="Times New Roman"/>
          <w:b w:val="false"/>
          <w:i w:val="false"/>
          <w:color w:val="000000"/>
          <w:sz w:val="28"/>
        </w:rPr>
        <w:t>
      2) лонжероны, шпангоуты, обшивка летательных аппаратов – внутришовная после-сборочная герметизация;</w:t>
      </w:r>
    </w:p>
    <w:p>
      <w:pPr>
        <w:spacing w:after="0"/>
        <w:ind w:left="0"/>
        <w:jc w:val="both"/>
      </w:pPr>
      <w:r>
        <w:rPr>
          <w:rFonts w:ascii="Times New Roman"/>
          <w:b w:val="false"/>
          <w:i w:val="false"/>
          <w:color w:val="000000"/>
          <w:sz w:val="28"/>
        </w:rPr>
        <w:t>
      3) обшивка стеклотканевая - нанесение герметика.</w:t>
      </w:r>
    </w:p>
    <w:bookmarkStart w:name="z34" w:id="53"/>
    <w:p>
      <w:pPr>
        <w:spacing w:after="0"/>
        <w:ind w:left="0"/>
        <w:jc w:val="both"/>
      </w:pPr>
      <w:r>
        <w:rPr>
          <w:rFonts w:ascii="Times New Roman"/>
          <w:b w:val="false"/>
          <w:i w:val="false"/>
          <w:color w:val="000000"/>
          <w:sz w:val="28"/>
        </w:rPr>
        <w:t>
      Параграф 3. Герметизаторщик, 4-й разряд</w:t>
      </w:r>
    </w:p>
    <w:bookmarkEnd w:id="53"/>
    <w:bookmarkStart w:name="z331" w:id="54"/>
    <w:p>
      <w:pPr>
        <w:spacing w:after="0"/>
        <w:ind w:left="0"/>
        <w:jc w:val="both"/>
      </w:pPr>
      <w:r>
        <w:rPr>
          <w:rFonts w:ascii="Times New Roman"/>
          <w:b w:val="false"/>
          <w:i w:val="false"/>
          <w:color w:val="000000"/>
          <w:sz w:val="28"/>
        </w:rPr>
        <w:t xml:space="preserve">
      36. Характеристика работ: </w:t>
      </w:r>
    </w:p>
    <w:bookmarkEnd w:id="54"/>
    <w:p>
      <w:pPr>
        <w:spacing w:after="0"/>
        <w:ind w:left="0"/>
        <w:jc w:val="both"/>
      </w:pPr>
      <w:r>
        <w:rPr>
          <w:rFonts w:ascii="Times New Roman"/>
          <w:b w:val="false"/>
          <w:i w:val="false"/>
          <w:color w:val="000000"/>
          <w:sz w:val="28"/>
        </w:rPr>
        <w:t>
      комбинированная (внутришовная и поверхностная) герметизация сложных отсеков агрегатов летательных аппаратов;</w:t>
      </w:r>
    </w:p>
    <w:p>
      <w:pPr>
        <w:spacing w:after="0"/>
        <w:ind w:left="0"/>
        <w:jc w:val="both"/>
      </w:pPr>
      <w:r>
        <w:rPr>
          <w:rFonts w:ascii="Times New Roman"/>
          <w:b w:val="false"/>
          <w:i w:val="false"/>
          <w:color w:val="000000"/>
          <w:sz w:val="28"/>
        </w:rPr>
        <w:t>
      обслуживание стендов для проведения герметизации поверхностей;</w:t>
      </w:r>
    </w:p>
    <w:p>
      <w:pPr>
        <w:spacing w:after="0"/>
        <w:ind w:left="0"/>
        <w:jc w:val="both"/>
      </w:pPr>
      <w:r>
        <w:rPr>
          <w:rFonts w:ascii="Times New Roman"/>
          <w:b w:val="false"/>
          <w:i w:val="false"/>
          <w:color w:val="000000"/>
          <w:sz w:val="28"/>
        </w:rPr>
        <w:t xml:space="preserve">
      герметизация швов внутри кессон-баков и замкнутых объемов летательных аппаратов комбинированным методом; </w:t>
      </w:r>
    </w:p>
    <w:p>
      <w:pPr>
        <w:spacing w:after="0"/>
        <w:ind w:left="0"/>
        <w:jc w:val="both"/>
      </w:pPr>
      <w:r>
        <w:rPr>
          <w:rFonts w:ascii="Times New Roman"/>
          <w:b w:val="false"/>
          <w:i w:val="false"/>
          <w:color w:val="000000"/>
          <w:sz w:val="28"/>
        </w:rPr>
        <w:t xml:space="preserve">
      устранение дефектов герметизации; </w:t>
      </w:r>
    </w:p>
    <w:p>
      <w:pPr>
        <w:spacing w:after="0"/>
        <w:ind w:left="0"/>
        <w:jc w:val="both"/>
      </w:pPr>
      <w:r>
        <w:rPr>
          <w:rFonts w:ascii="Times New Roman"/>
          <w:b w:val="false"/>
          <w:i w:val="false"/>
          <w:color w:val="000000"/>
          <w:sz w:val="28"/>
        </w:rPr>
        <w:t xml:space="preserve">
      участие в проведении испытаний на герметичность швов внутри кессон-баков и замкнутых объемов летательных аппаратов; </w:t>
      </w:r>
    </w:p>
    <w:p>
      <w:pPr>
        <w:spacing w:after="0"/>
        <w:ind w:left="0"/>
        <w:jc w:val="both"/>
      </w:pPr>
      <w:r>
        <w:rPr>
          <w:rFonts w:ascii="Times New Roman"/>
          <w:b w:val="false"/>
          <w:i w:val="false"/>
          <w:color w:val="000000"/>
          <w:sz w:val="28"/>
        </w:rPr>
        <w:t>
      ремонт арматуры мягких баков с помощью герметиков.</w:t>
      </w:r>
    </w:p>
    <w:bookmarkStart w:name="z332" w:id="55"/>
    <w:p>
      <w:pPr>
        <w:spacing w:after="0"/>
        <w:ind w:left="0"/>
        <w:jc w:val="both"/>
      </w:pPr>
      <w:r>
        <w:rPr>
          <w:rFonts w:ascii="Times New Roman"/>
          <w:b w:val="false"/>
          <w:i w:val="false"/>
          <w:color w:val="000000"/>
          <w:sz w:val="28"/>
        </w:rPr>
        <w:t xml:space="preserve">
      37. Должен знать: </w:t>
      </w:r>
    </w:p>
    <w:bookmarkEnd w:id="55"/>
    <w:p>
      <w:pPr>
        <w:spacing w:after="0"/>
        <w:ind w:left="0"/>
        <w:jc w:val="both"/>
      </w:pPr>
      <w:r>
        <w:rPr>
          <w:rFonts w:ascii="Times New Roman"/>
          <w:b w:val="false"/>
          <w:i w:val="false"/>
          <w:color w:val="000000"/>
          <w:sz w:val="28"/>
        </w:rPr>
        <w:t xml:space="preserve">
      технологию проведения комбинированной герметизации сложных отсеков агрегатов летательных аппаратов; </w:t>
      </w:r>
    </w:p>
    <w:p>
      <w:pPr>
        <w:spacing w:after="0"/>
        <w:ind w:left="0"/>
        <w:jc w:val="both"/>
      </w:pPr>
      <w:r>
        <w:rPr>
          <w:rFonts w:ascii="Times New Roman"/>
          <w:b w:val="false"/>
          <w:i w:val="false"/>
          <w:color w:val="000000"/>
          <w:sz w:val="28"/>
        </w:rPr>
        <w:t>
      устройство и правила работы применяемого оборудования, назначение и условия работы герметизируемых узлов в условиях эксплуатации;</w:t>
      </w:r>
    </w:p>
    <w:p>
      <w:pPr>
        <w:spacing w:after="0"/>
        <w:ind w:left="0"/>
        <w:jc w:val="both"/>
      </w:pPr>
      <w:r>
        <w:rPr>
          <w:rFonts w:ascii="Times New Roman"/>
          <w:b w:val="false"/>
          <w:i w:val="false"/>
          <w:color w:val="000000"/>
          <w:sz w:val="28"/>
        </w:rPr>
        <w:t xml:space="preserve">
      технологическую последовательность процесс проведения испытаний изделий на герметичность; </w:t>
      </w:r>
    </w:p>
    <w:p>
      <w:pPr>
        <w:spacing w:after="0"/>
        <w:ind w:left="0"/>
        <w:jc w:val="both"/>
      </w:pPr>
      <w:r>
        <w:rPr>
          <w:rFonts w:ascii="Times New Roman"/>
          <w:b w:val="false"/>
          <w:i w:val="false"/>
          <w:color w:val="000000"/>
          <w:sz w:val="28"/>
        </w:rPr>
        <w:t>
      способы устранения дефектов герметизации, визуальное определение качества герметиков.</w:t>
      </w:r>
    </w:p>
    <w:bookmarkStart w:name="z333" w:id="56"/>
    <w:p>
      <w:pPr>
        <w:spacing w:after="0"/>
        <w:ind w:left="0"/>
        <w:jc w:val="both"/>
      </w:pPr>
      <w:r>
        <w:rPr>
          <w:rFonts w:ascii="Times New Roman"/>
          <w:b w:val="false"/>
          <w:i w:val="false"/>
          <w:color w:val="000000"/>
          <w:sz w:val="28"/>
        </w:rPr>
        <w:t>
      38. Примеры работ:</w:t>
      </w:r>
    </w:p>
    <w:bookmarkEnd w:id="56"/>
    <w:p>
      <w:pPr>
        <w:spacing w:after="0"/>
        <w:ind w:left="0"/>
        <w:jc w:val="both"/>
      </w:pPr>
      <w:r>
        <w:rPr>
          <w:rFonts w:ascii="Times New Roman"/>
          <w:b w:val="false"/>
          <w:i w:val="false"/>
          <w:color w:val="000000"/>
          <w:sz w:val="28"/>
        </w:rPr>
        <w:t>
      1) емкости топливные, регенерационные кабины для экипажа и пассажиров - герметизация комбинированным способом;</w:t>
      </w:r>
    </w:p>
    <w:p>
      <w:pPr>
        <w:spacing w:after="0"/>
        <w:ind w:left="0"/>
        <w:jc w:val="both"/>
      </w:pPr>
      <w:r>
        <w:rPr>
          <w:rFonts w:ascii="Times New Roman"/>
          <w:b w:val="false"/>
          <w:i w:val="false"/>
          <w:color w:val="000000"/>
          <w:sz w:val="28"/>
        </w:rPr>
        <w:t>
      2) люки, отсеки крыла, лонжероны - испытание на герметичность.</w:t>
      </w:r>
    </w:p>
    <w:bookmarkStart w:name="z35" w:id="57"/>
    <w:p>
      <w:pPr>
        <w:spacing w:after="0"/>
        <w:ind w:left="0"/>
        <w:jc w:val="both"/>
      </w:pPr>
      <w:r>
        <w:rPr>
          <w:rFonts w:ascii="Times New Roman"/>
          <w:b w:val="false"/>
          <w:i w:val="false"/>
          <w:color w:val="000000"/>
          <w:sz w:val="28"/>
        </w:rPr>
        <w:t>
      3. Дефектовщик авиационной техники</w:t>
      </w:r>
    </w:p>
    <w:bookmarkEnd w:id="57"/>
    <w:bookmarkStart w:name="z36" w:id="58"/>
    <w:p>
      <w:pPr>
        <w:spacing w:after="0"/>
        <w:ind w:left="0"/>
        <w:jc w:val="both"/>
      </w:pPr>
      <w:r>
        <w:rPr>
          <w:rFonts w:ascii="Times New Roman"/>
          <w:b w:val="false"/>
          <w:i w:val="false"/>
          <w:color w:val="000000"/>
          <w:sz w:val="28"/>
        </w:rPr>
        <w:t>
      Параграф 1. Дефектовщик авиационной техники, 2-й разряд</w:t>
      </w:r>
    </w:p>
    <w:bookmarkEnd w:id="58"/>
    <w:bookmarkStart w:name="z334" w:id="59"/>
    <w:p>
      <w:pPr>
        <w:spacing w:after="0"/>
        <w:ind w:left="0"/>
        <w:jc w:val="both"/>
      </w:pPr>
      <w:r>
        <w:rPr>
          <w:rFonts w:ascii="Times New Roman"/>
          <w:b w:val="false"/>
          <w:i w:val="false"/>
          <w:color w:val="000000"/>
          <w:sz w:val="28"/>
        </w:rPr>
        <w:t xml:space="preserve">
      39. Характеристика работ: </w:t>
      </w:r>
    </w:p>
    <w:bookmarkEnd w:id="59"/>
    <w:p>
      <w:pPr>
        <w:spacing w:after="0"/>
        <w:ind w:left="0"/>
        <w:jc w:val="both"/>
      </w:pPr>
      <w:r>
        <w:rPr>
          <w:rFonts w:ascii="Times New Roman"/>
          <w:b w:val="false"/>
          <w:i w:val="false"/>
          <w:color w:val="000000"/>
          <w:sz w:val="28"/>
        </w:rPr>
        <w:t xml:space="preserve">
      дефектация крепежных деталей (нормалей); </w:t>
      </w:r>
    </w:p>
    <w:p>
      <w:pPr>
        <w:spacing w:after="0"/>
        <w:ind w:left="0"/>
        <w:jc w:val="both"/>
      </w:pPr>
      <w:r>
        <w:rPr>
          <w:rFonts w:ascii="Times New Roman"/>
          <w:b w:val="false"/>
          <w:i w:val="false"/>
          <w:color w:val="000000"/>
          <w:sz w:val="28"/>
        </w:rPr>
        <w:t xml:space="preserve">
      визуальное определение технического состояния простых крепежных деталей, состояния лакокрасочного покрытия и лакового покрытия электро- и радиоэлементов, печатных плат, паяных соединений; </w:t>
      </w:r>
    </w:p>
    <w:p>
      <w:pPr>
        <w:spacing w:after="0"/>
        <w:ind w:left="0"/>
        <w:jc w:val="both"/>
      </w:pPr>
      <w:r>
        <w:rPr>
          <w:rFonts w:ascii="Times New Roman"/>
          <w:b w:val="false"/>
          <w:i w:val="false"/>
          <w:color w:val="000000"/>
          <w:sz w:val="28"/>
        </w:rPr>
        <w:t xml:space="preserve">
      дефектация простых узлов и крепежных деталей под руководством дефектовщика авиационной техники более высокой квалификации; </w:t>
      </w:r>
    </w:p>
    <w:p>
      <w:pPr>
        <w:spacing w:after="0"/>
        <w:ind w:left="0"/>
        <w:jc w:val="both"/>
      </w:pPr>
      <w:r>
        <w:rPr>
          <w:rFonts w:ascii="Times New Roman"/>
          <w:b w:val="false"/>
          <w:i w:val="false"/>
          <w:color w:val="000000"/>
          <w:sz w:val="28"/>
        </w:rPr>
        <w:t xml:space="preserve">
      клеймение и опломбирование простых крепежных деталей. </w:t>
      </w:r>
    </w:p>
    <w:bookmarkStart w:name="z335" w:id="60"/>
    <w:p>
      <w:pPr>
        <w:spacing w:after="0"/>
        <w:ind w:left="0"/>
        <w:jc w:val="both"/>
      </w:pPr>
      <w:r>
        <w:rPr>
          <w:rFonts w:ascii="Times New Roman"/>
          <w:b w:val="false"/>
          <w:i w:val="false"/>
          <w:color w:val="000000"/>
          <w:sz w:val="28"/>
        </w:rPr>
        <w:t xml:space="preserve">
      40. Должен знать: </w:t>
      </w:r>
    </w:p>
    <w:bookmarkEnd w:id="60"/>
    <w:p>
      <w:pPr>
        <w:spacing w:after="0"/>
        <w:ind w:left="0"/>
        <w:jc w:val="both"/>
      </w:pPr>
      <w:r>
        <w:rPr>
          <w:rFonts w:ascii="Times New Roman"/>
          <w:b w:val="false"/>
          <w:i w:val="false"/>
          <w:color w:val="000000"/>
          <w:sz w:val="28"/>
        </w:rPr>
        <w:t xml:space="preserve">
      технические условия на нормали, применяемые при ремонте двигателей, радиооборудования, летательных аппаратов, спецоборудования и авиационных приборов; </w:t>
      </w:r>
    </w:p>
    <w:p>
      <w:pPr>
        <w:spacing w:after="0"/>
        <w:ind w:left="0"/>
        <w:jc w:val="both"/>
      </w:pPr>
      <w:r>
        <w:rPr>
          <w:rFonts w:ascii="Times New Roman"/>
          <w:b w:val="false"/>
          <w:i w:val="false"/>
          <w:color w:val="000000"/>
          <w:sz w:val="28"/>
        </w:rPr>
        <w:t>
      виды резьбовых соединений и основные сведения о простых крепежных деталях;</w:t>
      </w:r>
    </w:p>
    <w:p>
      <w:pPr>
        <w:spacing w:after="0"/>
        <w:ind w:left="0"/>
        <w:jc w:val="both"/>
      </w:pPr>
      <w:r>
        <w:rPr>
          <w:rFonts w:ascii="Times New Roman"/>
          <w:b w:val="false"/>
          <w:i w:val="false"/>
          <w:color w:val="000000"/>
          <w:sz w:val="28"/>
        </w:rPr>
        <w:t>
      инструкции по маркировке и клеймению простых крепежных деталей.</w:t>
      </w:r>
    </w:p>
    <w:bookmarkStart w:name="z336" w:id="61"/>
    <w:p>
      <w:pPr>
        <w:spacing w:after="0"/>
        <w:ind w:left="0"/>
        <w:jc w:val="both"/>
      </w:pPr>
      <w:r>
        <w:rPr>
          <w:rFonts w:ascii="Times New Roman"/>
          <w:b w:val="false"/>
          <w:i w:val="false"/>
          <w:color w:val="000000"/>
          <w:sz w:val="28"/>
        </w:rPr>
        <w:t>
      41. Примеры работ:</w:t>
      </w:r>
    </w:p>
    <w:bookmarkEnd w:id="61"/>
    <w:p>
      <w:pPr>
        <w:spacing w:after="0"/>
        <w:ind w:left="0"/>
        <w:jc w:val="both"/>
      </w:pPr>
      <w:r>
        <w:rPr>
          <w:rFonts w:ascii="Times New Roman"/>
          <w:b w:val="false"/>
          <w:i w:val="false"/>
          <w:color w:val="000000"/>
          <w:sz w:val="28"/>
        </w:rPr>
        <w:t>
      1) заглушки - проверка наличия на изделиях после их испытания;</w:t>
      </w:r>
    </w:p>
    <w:p>
      <w:pPr>
        <w:spacing w:after="0"/>
        <w:ind w:left="0"/>
        <w:jc w:val="both"/>
      </w:pPr>
      <w:r>
        <w:rPr>
          <w:rFonts w:ascii="Times New Roman"/>
          <w:b w:val="false"/>
          <w:i w:val="false"/>
          <w:color w:val="000000"/>
          <w:sz w:val="28"/>
        </w:rPr>
        <w:t>
      2) контровки агрегатов разъемных соединений - проверка наличия;</w:t>
      </w:r>
    </w:p>
    <w:p>
      <w:pPr>
        <w:spacing w:after="0"/>
        <w:ind w:left="0"/>
        <w:jc w:val="both"/>
      </w:pPr>
      <w:r>
        <w:rPr>
          <w:rFonts w:ascii="Times New Roman"/>
          <w:b w:val="false"/>
          <w:i w:val="false"/>
          <w:color w:val="000000"/>
          <w:sz w:val="28"/>
        </w:rPr>
        <w:t>
      3) профили облицовочные и пластины – дефектация;</w:t>
      </w:r>
    </w:p>
    <w:p>
      <w:pPr>
        <w:spacing w:after="0"/>
        <w:ind w:left="0"/>
        <w:jc w:val="both"/>
      </w:pPr>
      <w:r>
        <w:rPr>
          <w:rFonts w:ascii="Times New Roman"/>
          <w:b w:val="false"/>
          <w:i w:val="false"/>
          <w:color w:val="000000"/>
          <w:sz w:val="28"/>
        </w:rPr>
        <w:t xml:space="preserve">
      4) шайбы, гайки, болты - дефектация. </w:t>
      </w:r>
    </w:p>
    <w:bookmarkStart w:name="z37" w:id="62"/>
    <w:p>
      <w:pPr>
        <w:spacing w:after="0"/>
        <w:ind w:left="0"/>
        <w:jc w:val="both"/>
      </w:pPr>
      <w:r>
        <w:rPr>
          <w:rFonts w:ascii="Times New Roman"/>
          <w:b w:val="false"/>
          <w:i w:val="false"/>
          <w:color w:val="000000"/>
          <w:sz w:val="28"/>
        </w:rPr>
        <w:t xml:space="preserve">
      Параграф 2. Дефектовщик авиационной техники, 3-й разряд </w:t>
      </w:r>
    </w:p>
    <w:bookmarkEnd w:id="62"/>
    <w:bookmarkStart w:name="z337" w:id="63"/>
    <w:p>
      <w:pPr>
        <w:spacing w:after="0"/>
        <w:ind w:left="0"/>
        <w:jc w:val="both"/>
      </w:pPr>
      <w:r>
        <w:rPr>
          <w:rFonts w:ascii="Times New Roman"/>
          <w:b w:val="false"/>
          <w:i w:val="false"/>
          <w:color w:val="000000"/>
          <w:sz w:val="28"/>
        </w:rPr>
        <w:t xml:space="preserve">
      42. Характеристика работ: </w:t>
      </w:r>
    </w:p>
    <w:bookmarkEnd w:id="63"/>
    <w:p>
      <w:pPr>
        <w:spacing w:after="0"/>
        <w:ind w:left="0"/>
        <w:jc w:val="both"/>
      </w:pPr>
      <w:r>
        <w:rPr>
          <w:rFonts w:ascii="Times New Roman"/>
          <w:b w:val="false"/>
          <w:i w:val="false"/>
          <w:color w:val="000000"/>
          <w:sz w:val="28"/>
        </w:rPr>
        <w:t xml:space="preserve">
      дефектация (определение технического состояния) простых деталей, узлов и агрегатов авиадвигателей, летательных аппаратов, приборного, электро-, радио- и специального оборудования с применением необходимых измерительных, оптических и электроизмерительных инструментов и приборов (индикатор, омметр, мего-метр, амперметр, вольтметр, тестер и тому подобные); </w:t>
      </w:r>
    </w:p>
    <w:p>
      <w:pPr>
        <w:spacing w:after="0"/>
        <w:ind w:left="0"/>
        <w:jc w:val="both"/>
      </w:pPr>
      <w:r>
        <w:rPr>
          <w:rFonts w:ascii="Times New Roman"/>
          <w:b w:val="false"/>
          <w:i w:val="false"/>
          <w:color w:val="000000"/>
          <w:sz w:val="28"/>
        </w:rPr>
        <w:t xml:space="preserve">
      проверка правильности комплектования узлов и агрегатов; </w:t>
      </w:r>
    </w:p>
    <w:p>
      <w:pPr>
        <w:spacing w:after="0"/>
        <w:ind w:left="0"/>
        <w:jc w:val="both"/>
      </w:pPr>
      <w:r>
        <w:rPr>
          <w:rFonts w:ascii="Times New Roman"/>
          <w:b w:val="false"/>
          <w:i w:val="false"/>
          <w:color w:val="000000"/>
          <w:sz w:val="28"/>
        </w:rPr>
        <w:t xml:space="preserve">
      определение способа ремонта простых дефектуемых изделий; </w:t>
      </w:r>
    </w:p>
    <w:p>
      <w:pPr>
        <w:spacing w:after="0"/>
        <w:ind w:left="0"/>
        <w:jc w:val="both"/>
      </w:pPr>
      <w:r>
        <w:rPr>
          <w:rFonts w:ascii="Times New Roman"/>
          <w:b w:val="false"/>
          <w:i w:val="false"/>
          <w:color w:val="000000"/>
          <w:sz w:val="28"/>
        </w:rPr>
        <w:t xml:space="preserve">
      входной контроль коммутационной аппаратуры; </w:t>
      </w:r>
    </w:p>
    <w:p>
      <w:pPr>
        <w:spacing w:after="0"/>
        <w:ind w:left="0"/>
        <w:jc w:val="both"/>
      </w:pPr>
      <w:r>
        <w:rPr>
          <w:rFonts w:ascii="Times New Roman"/>
          <w:b w:val="false"/>
          <w:i w:val="false"/>
          <w:color w:val="000000"/>
          <w:sz w:val="28"/>
        </w:rPr>
        <w:t xml:space="preserve">
      магнитный контроль несложных крепежных деталей, деталей цилиндрической формы; </w:t>
      </w:r>
    </w:p>
    <w:p>
      <w:pPr>
        <w:spacing w:after="0"/>
        <w:ind w:left="0"/>
        <w:jc w:val="both"/>
      </w:pPr>
      <w:r>
        <w:rPr>
          <w:rFonts w:ascii="Times New Roman"/>
          <w:b w:val="false"/>
          <w:i w:val="false"/>
          <w:color w:val="000000"/>
          <w:sz w:val="28"/>
        </w:rPr>
        <w:t>
      заполнение технической документации на ремонт деталей и узлов авиационной техники.</w:t>
      </w:r>
    </w:p>
    <w:bookmarkStart w:name="z338" w:id="64"/>
    <w:p>
      <w:pPr>
        <w:spacing w:after="0"/>
        <w:ind w:left="0"/>
        <w:jc w:val="both"/>
      </w:pPr>
      <w:r>
        <w:rPr>
          <w:rFonts w:ascii="Times New Roman"/>
          <w:b w:val="false"/>
          <w:i w:val="false"/>
          <w:color w:val="000000"/>
          <w:sz w:val="28"/>
        </w:rPr>
        <w:t xml:space="preserve">
      43. Должен знать: </w:t>
      </w:r>
    </w:p>
    <w:bookmarkEnd w:id="64"/>
    <w:p>
      <w:pPr>
        <w:spacing w:after="0"/>
        <w:ind w:left="0"/>
        <w:jc w:val="both"/>
      </w:pPr>
      <w:r>
        <w:rPr>
          <w:rFonts w:ascii="Times New Roman"/>
          <w:b w:val="false"/>
          <w:i w:val="false"/>
          <w:color w:val="000000"/>
          <w:sz w:val="28"/>
        </w:rPr>
        <w:t>
      основные сведения о ремонтируемом летательном аппарате, авиадвигателе или системе вооружения;</w:t>
      </w:r>
    </w:p>
    <w:p>
      <w:pPr>
        <w:spacing w:after="0"/>
        <w:ind w:left="0"/>
        <w:jc w:val="both"/>
      </w:pPr>
      <w:r>
        <w:rPr>
          <w:rFonts w:ascii="Times New Roman"/>
          <w:b w:val="false"/>
          <w:i w:val="false"/>
          <w:color w:val="000000"/>
          <w:sz w:val="28"/>
        </w:rPr>
        <w:t xml:space="preserve">
      конструкцию дефектуемых простых деталей, узлов, агрегатов и приборов; </w:t>
      </w:r>
    </w:p>
    <w:p>
      <w:pPr>
        <w:spacing w:after="0"/>
        <w:ind w:left="0"/>
        <w:jc w:val="both"/>
      </w:pPr>
      <w:r>
        <w:rPr>
          <w:rFonts w:ascii="Times New Roman"/>
          <w:b w:val="false"/>
          <w:i w:val="false"/>
          <w:color w:val="000000"/>
          <w:sz w:val="28"/>
        </w:rPr>
        <w:t>
      особенности их работы и технологию ремонта, характерные дефекты простых деталей и узлов, характеристику основных видов износа деталей, основные сведения о коррозии металлов;</w:t>
      </w:r>
    </w:p>
    <w:p>
      <w:pPr>
        <w:spacing w:after="0"/>
        <w:ind w:left="0"/>
        <w:jc w:val="both"/>
      </w:pPr>
      <w:r>
        <w:rPr>
          <w:rFonts w:ascii="Times New Roman"/>
          <w:b w:val="false"/>
          <w:i w:val="false"/>
          <w:color w:val="000000"/>
          <w:sz w:val="28"/>
        </w:rPr>
        <w:t>
      виды коррозии и способы защиты от нее, основные сведения о допусках и посадках, металлах, сплавах и неметаллических материалах дефектуемых изделий;</w:t>
      </w:r>
    </w:p>
    <w:p>
      <w:pPr>
        <w:spacing w:after="0"/>
        <w:ind w:left="0"/>
        <w:jc w:val="both"/>
      </w:pPr>
      <w:r>
        <w:rPr>
          <w:rFonts w:ascii="Times New Roman"/>
          <w:b w:val="false"/>
          <w:i w:val="false"/>
          <w:color w:val="000000"/>
          <w:sz w:val="28"/>
        </w:rPr>
        <w:t xml:space="preserve">
      правила чтения чертежей, несложные принципиальные, монтажные и полумонтажные схемы, основные сведения о неразрушающих методах контроля; </w:t>
      </w:r>
    </w:p>
    <w:p>
      <w:pPr>
        <w:spacing w:after="0"/>
        <w:ind w:left="0"/>
        <w:jc w:val="both"/>
      </w:pPr>
      <w:r>
        <w:rPr>
          <w:rFonts w:ascii="Times New Roman"/>
          <w:b w:val="false"/>
          <w:i w:val="false"/>
          <w:color w:val="000000"/>
          <w:sz w:val="28"/>
        </w:rPr>
        <w:t>
      конструкцию измерительного инструмента и приборов, применяемых при дефектации, правила их эксплуатации.</w:t>
      </w:r>
    </w:p>
    <w:bookmarkStart w:name="z339" w:id="65"/>
    <w:p>
      <w:pPr>
        <w:spacing w:after="0"/>
        <w:ind w:left="0"/>
        <w:jc w:val="both"/>
      </w:pPr>
      <w:r>
        <w:rPr>
          <w:rFonts w:ascii="Times New Roman"/>
          <w:b w:val="false"/>
          <w:i w:val="false"/>
          <w:color w:val="000000"/>
          <w:sz w:val="28"/>
        </w:rPr>
        <w:t>
      44. Примеры работ:</w:t>
      </w:r>
    </w:p>
    <w:bookmarkEnd w:id="65"/>
    <w:p>
      <w:pPr>
        <w:spacing w:after="0"/>
        <w:ind w:left="0"/>
        <w:jc w:val="both"/>
      </w:pPr>
      <w:r>
        <w:rPr>
          <w:rFonts w:ascii="Times New Roman"/>
          <w:b w:val="false"/>
          <w:i w:val="false"/>
          <w:color w:val="000000"/>
          <w:sz w:val="28"/>
        </w:rPr>
        <w:t>
      1) болты стыка отъемной части крыла – дефектация;</w:t>
      </w:r>
    </w:p>
    <w:p>
      <w:pPr>
        <w:spacing w:after="0"/>
        <w:ind w:left="0"/>
        <w:jc w:val="both"/>
      </w:pPr>
      <w:r>
        <w:rPr>
          <w:rFonts w:ascii="Times New Roman"/>
          <w:b w:val="false"/>
          <w:i w:val="false"/>
          <w:color w:val="000000"/>
          <w:sz w:val="28"/>
        </w:rPr>
        <w:t>
      2) болты, втулки, пальцы - дефектация на магнитном дефектоскопе;</w:t>
      </w:r>
    </w:p>
    <w:p>
      <w:pPr>
        <w:spacing w:after="0"/>
        <w:ind w:left="0"/>
        <w:jc w:val="both"/>
      </w:pPr>
      <w:r>
        <w:rPr>
          <w:rFonts w:ascii="Times New Roman"/>
          <w:b w:val="false"/>
          <w:i w:val="false"/>
          <w:color w:val="000000"/>
          <w:sz w:val="28"/>
        </w:rPr>
        <w:t>
      3) бортовые стрелы, специальные подвески, шкворневые головки – дефектация;</w:t>
      </w:r>
    </w:p>
    <w:p>
      <w:pPr>
        <w:spacing w:after="0"/>
        <w:ind w:left="0"/>
        <w:jc w:val="both"/>
      </w:pPr>
      <w:r>
        <w:rPr>
          <w:rFonts w:ascii="Times New Roman"/>
          <w:b w:val="false"/>
          <w:i w:val="false"/>
          <w:color w:val="000000"/>
          <w:sz w:val="28"/>
        </w:rPr>
        <w:t>
      4) бытовое санитарное, погрузочное, аварийное, спасательное оборудование – дефектация;</w:t>
      </w:r>
    </w:p>
    <w:p>
      <w:pPr>
        <w:spacing w:after="0"/>
        <w:ind w:left="0"/>
        <w:jc w:val="both"/>
      </w:pPr>
      <w:r>
        <w:rPr>
          <w:rFonts w:ascii="Times New Roman"/>
          <w:b w:val="false"/>
          <w:i w:val="false"/>
          <w:color w:val="000000"/>
          <w:sz w:val="28"/>
        </w:rPr>
        <w:t>
      5) детали маслосистемы (ленты, угольники, тройники, кронштейны) и топливной системы (фланцы, краны, хомуты, уголки) – дефектация;</w:t>
      </w:r>
    </w:p>
    <w:p>
      <w:pPr>
        <w:spacing w:after="0"/>
        <w:ind w:left="0"/>
        <w:jc w:val="both"/>
      </w:pPr>
      <w:r>
        <w:rPr>
          <w:rFonts w:ascii="Times New Roman"/>
          <w:b w:val="false"/>
          <w:i w:val="false"/>
          <w:color w:val="000000"/>
          <w:sz w:val="28"/>
        </w:rPr>
        <w:t>
      6) каркасы, обшивки приборных досок, крепежные кольца авиаприборов – дефектация;</w:t>
      </w:r>
    </w:p>
    <w:p>
      <w:pPr>
        <w:spacing w:after="0"/>
        <w:ind w:left="0"/>
        <w:jc w:val="both"/>
      </w:pPr>
      <w:r>
        <w:rPr>
          <w:rFonts w:ascii="Times New Roman"/>
          <w:b w:val="false"/>
          <w:i w:val="false"/>
          <w:color w:val="000000"/>
          <w:sz w:val="28"/>
        </w:rPr>
        <w:t xml:space="preserve">
      7) капоты, кронштейны, плафоны, столы, перегородки - дефектация. </w:t>
      </w:r>
    </w:p>
    <w:p>
      <w:pPr>
        <w:spacing w:after="0"/>
        <w:ind w:left="0"/>
        <w:jc w:val="both"/>
      </w:pPr>
      <w:r>
        <w:rPr>
          <w:rFonts w:ascii="Times New Roman"/>
          <w:b w:val="false"/>
          <w:i w:val="false"/>
          <w:color w:val="000000"/>
          <w:sz w:val="28"/>
        </w:rPr>
        <w:t>
      8) лабиринты, корпусные детали, колеса турбин, крыльчатки - визуальный осмотр;</w:t>
      </w:r>
    </w:p>
    <w:p>
      <w:pPr>
        <w:spacing w:after="0"/>
        <w:ind w:left="0"/>
        <w:jc w:val="both"/>
      </w:pPr>
      <w:r>
        <w:rPr>
          <w:rFonts w:ascii="Times New Roman"/>
          <w:b w:val="false"/>
          <w:i w:val="false"/>
          <w:color w:val="000000"/>
          <w:sz w:val="28"/>
        </w:rPr>
        <w:t>
      9) лаковые покрытия печатных плат, печатные проводники - дефектация в ультрафиолетовых лучах;</w:t>
      </w:r>
    </w:p>
    <w:p>
      <w:pPr>
        <w:spacing w:after="0"/>
        <w:ind w:left="0"/>
        <w:jc w:val="both"/>
      </w:pPr>
      <w:r>
        <w:rPr>
          <w:rFonts w:ascii="Times New Roman"/>
          <w:b w:val="false"/>
          <w:i w:val="false"/>
          <w:color w:val="000000"/>
          <w:sz w:val="28"/>
        </w:rPr>
        <w:t>
      10) лопатки компрессоров и турбин - геометрический обмер;</w:t>
      </w:r>
    </w:p>
    <w:p>
      <w:pPr>
        <w:spacing w:after="0"/>
        <w:ind w:left="0"/>
        <w:jc w:val="both"/>
      </w:pPr>
      <w:r>
        <w:rPr>
          <w:rFonts w:ascii="Times New Roman"/>
          <w:b w:val="false"/>
          <w:i w:val="false"/>
          <w:color w:val="000000"/>
          <w:sz w:val="28"/>
        </w:rPr>
        <w:t>
      11) маслонасосы, гидроцилиндры откачивающих насосов – дефектация;</w:t>
      </w:r>
    </w:p>
    <w:p>
      <w:pPr>
        <w:spacing w:after="0"/>
        <w:ind w:left="0"/>
        <w:jc w:val="both"/>
      </w:pPr>
      <w:r>
        <w:rPr>
          <w:rFonts w:ascii="Times New Roman"/>
          <w:b w:val="false"/>
          <w:i w:val="false"/>
          <w:color w:val="000000"/>
          <w:sz w:val="28"/>
        </w:rPr>
        <w:t>
      12) панели лицевые радиоблоков, радиоэлементов – дефектация;</w:t>
      </w:r>
    </w:p>
    <w:p>
      <w:pPr>
        <w:spacing w:after="0"/>
        <w:ind w:left="0"/>
        <w:jc w:val="both"/>
      </w:pPr>
      <w:r>
        <w:rPr>
          <w:rFonts w:ascii="Times New Roman"/>
          <w:b w:val="false"/>
          <w:i w:val="false"/>
          <w:color w:val="000000"/>
          <w:sz w:val="28"/>
        </w:rPr>
        <w:t>
      13) пружины - снятие характеристик;</w:t>
      </w:r>
    </w:p>
    <w:p>
      <w:pPr>
        <w:spacing w:after="0"/>
        <w:ind w:left="0"/>
        <w:jc w:val="both"/>
      </w:pPr>
      <w:r>
        <w:rPr>
          <w:rFonts w:ascii="Times New Roman"/>
          <w:b w:val="false"/>
          <w:i w:val="false"/>
          <w:color w:val="000000"/>
          <w:sz w:val="28"/>
        </w:rPr>
        <w:t>
      14) разъемные соединения узлов, агрегатов и отдельных элементов двигателей, осуществляемые при помощи болтов, винтов, шпилек, шпонок, штифтов - контроль, приемка;</w:t>
      </w:r>
    </w:p>
    <w:p>
      <w:pPr>
        <w:spacing w:after="0"/>
        <w:ind w:left="0"/>
        <w:jc w:val="both"/>
      </w:pPr>
      <w:r>
        <w:rPr>
          <w:rFonts w:ascii="Times New Roman"/>
          <w:b w:val="false"/>
          <w:i w:val="false"/>
          <w:color w:val="000000"/>
          <w:sz w:val="28"/>
        </w:rPr>
        <w:t xml:space="preserve">
      15) резино-технические изделия - обмер, дефектация; </w:t>
      </w:r>
    </w:p>
    <w:p>
      <w:pPr>
        <w:spacing w:after="0"/>
        <w:ind w:left="0"/>
        <w:jc w:val="both"/>
      </w:pPr>
      <w:r>
        <w:rPr>
          <w:rFonts w:ascii="Times New Roman"/>
          <w:b w:val="false"/>
          <w:i w:val="false"/>
          <w:color w:val="000000"/>
          <w:sz w:val="28"/>
        </w:rPr>
        <w:t>
      16) реле, контакторы - входной контроль;</w:t>
      </w:r>
    </w:p>
    <w:p>
      <w:pPr>
        <w:spacing w:after="0"/>
        <w:ind w:left="0"/>
        <w:jc w:val="both"/>
      </w:pPr>
      <w:r>
        <w:rPr>
          <w:rFonts w:ascii="Times New Roman"/>
          <w:b w:val="false"/>
          <w:i w:val="false"/>
          <w:color w:val="000000"/>
          <w:sz w:val="28"/>
        </w:rPr>
        <w:t>
      17) трубопроводы гидрогазовой, топливной, пожарной, дренажной систем – дефектация;</w:t>
      </w:r>
    </w:p>
    <w:p>
      <w:pPr>
        <w:spacing w:after="0"/>
        <w:ind w:left="0"/>
        <w:jc w:val="both"/>
      </w:pPr>
      <w:r>
        <w:rPr>
          <w:rFonts w:ascii="Times New Roman"/>
          <w:b w:val="false"/>
          <w:i w:val="false"/>
          <w:color w:val="000000"/>
          <w:sz w:val="28"/>
        </w:rPr>
        <w:t xml:space="preserve">
      18) цилиндры, поршни, направляющие втулки, толкатели газораспределения, гнезда подшипников - подсчет зазоров между сочленяемыми деталями; </w:t>
      </w:r>
    </w:p>
    <w:p>
      <w:pPr>
        <w:spacing w:after="0"/>
        <w:ind w:left="0"/>
        <w:jc w:val="both"/>
      </w:pPr>
      <w:r>
        <w:rPr>
          <w:rFonts w:ascii="Times New Roman"/>
          <w:b w:val="false"/>
          <w:i w:val="false"/>
          <w:color w:val="000000"/>
          <w:sz w:val="28"/>
        </w:rPr>
        <w:t xml:space="preserve">
      19) электромагниты, арматура, электролампы, электро-щитки, электро-коробки, штепсельные разъемы, антенны - дефектация с замером оммических сопротивлений, сопротивления изоляции. </w:t>
      </w:r>
    </w:p>
    <w:bookmarkStart w:name="z38" w:id="66"/>
    <w:p>
      <w:pPr>
        <w:spacing w:after="0"/>
        <w:ind w:left="0"/>
        <w:jc w:val="both"/>
      </w:pPr>
      <w:r>
        <w:rPr>
          <w:rFonts w:ascii="Times New Roman"/>
          <w:b w:val="false"/>
          <w:i w:val="false"/>
          <w:color w:val="000000"/>
          <w:sz w:val="28"/>
        </w:rPr>
        <w:t>
      Параграф 3. Дефектовщик авиационной техники, 4-й разряд</w:t>
      </w:r>
    </w:p>
    <w:bookmarkEnd w:id="66"/>
    <w:bookmarkStart w:name="z340" w:id="67"/>
    <w:p>
      <w:pPr>
        <w:spacing w:after="0"/>
        <w:ind w:left="0"/>
        <w:jc w:val="both"/>
      </w:pPr>
      <w:r>
        <w:rPr>
          <w:rFonts w:ascii="Times New Roman"/>
          <w:b w:val="false"/>
          <w:i w:val="false"/>
          <w:color w:val="000000"/>
          <w:sz w:val="28"/>
        </w:rPr>
        <w:t xml:space="preserve">
      45. Характеристика работ: </w:t>
      </w:r>
    </w:p>
    <w:bookmarkEnd w:id="67"/>
    <w:p>
      <w:pPr>
        <w:spacing w:after="0"/>
        <w:ind w:left="0"/>
        <w:jc w:val="both"/>
      </w:pPr>
      <w:r>
        <w:rPr>
          <w:rFonts w:ascii="Times New Roman"/>
          <w:b w:val="false"/>
          <w:i w:val="false"/>
          <w:color w:val="000000"/>
          <w:sz w:val="28"/>
        </w:rPr>
        <w:t xml:space="preserve">
      дефектация технического состояния деталей, узлов, агрегатов средней сложности авиадвигателей, летательных аппаратов, приборного, электрического, радиоэлектронного, специального оборудования и систем вооружения с применением необходимого измерительного инструмента и приборов; </w:t>
      </w:r>
    </w:p>
    <w:p>
      <w:pPr>
        <w:spacing w:after="0"/>
        <w:ind w:left="0"/>
        <w:jc w:val="both"/>
      </w:pPr>
      <w:r>
        <w:rPr>
          <w:rFonts w:ascii="Times New Roman"/>
          <w:b w:val="false"/>
          <w:i w:val="false"/>
          <w:color w:val="000000"/>
          <w:sz w:val="28"/>
        </w:rPr>
        <w:t xml:space="preserve">
      проведение контроля деталей средней сложности на магнитном и люминесцентном дефектоскопах; </w:t>
      </w:r>
    </w:p>
    <w:p>
      <w:pPr>
        <w:spacing w:after="0"/>
        <w:ind w:left="0"/>
        <w:jc w:val="both"/>
      </w:pPr>
      <w:r>
        <w:rPr>
          <w:rFonts w:ascii="Times New Roman"/>
          <w:b w:val="false"/>
          <w:i w:val="false"/>
          <w:color w:val="000000"/>
          <w:sz w:val="28"/>
        </w:rPr>
        <w:t>
      определение способа ремонта деталей и узлов средней сложности;</w:t>
      </w:r>
    </w:p>
    <w:p>
      <w:pPr>
        <w:spacing w:after="0"/>
        <w:ind w:left="0"/>
        <w:jc w:val="both"/>
      </w:pPr>
      <w:r>
        <w:rPr>
          <w:rFonts w:ascii="Times New Roman"/>
          <w:b w:val="false"/>
          <w:i w:val="false"/>
          <w:color w:val="000000"/>
          <w:sz w:val="28"/>
        </w:rPr>
        <w:t xml:space="preserve">
      проверка правильности оформления документации на авиадвигатели, летательные аппараты, системы вооружения и электрическое, радиоэлектронное, специальное оборудование; </w:t>
      </w:r>
    </w:p>
    <w:p>
      <w:pPr>
        <w:spacing w:after="0"/>
        <w:ind w:left="0"/>
        <w:jc w:val="both"/>
      </w:pPr>
      <w:r>
        <w:rPr>
          <w:rFonts w:ascii="Times New Roman"/>
          <w:b w:val="false"/>
          <w:i w:val="false"/>
          <w:color w:val="000000"/>
          <w:sz w:val="28"/>
        </w:rPr>
        <w:t xml:space="preserve">
      составление перечней работ на доработку деталей и узлов средней сложности авиадвигателей, летательных аппаратов, приборного, электрического, радиоэлектронного, специального оборудования и систем вооружения. </w:t>
      </w:r>
    </w:p>
    <w:bookmarkStart w:name="z341" w:id="68"/>
    <w:p>
      <w:pPr>
        <w:spacing w:after="0"/>
        <w:ind w:left="0"/>
        <w:jc w:val="both"/>
      </w:pPr>
      <w:r>
        <w:rPr>
          <w:rFonts w:ascii="Times New Roman"/>
          <w:b w:val="false"/>
          <w:i w:val="false"/>
          <w:color w:val="000000"/>
          <w:sz w:val="28"/>
        </w:rPr>
        <w:t xml:space="preserve">
      46. Должен знать: </w:t>
      </w:r>
    </w:p>
    <w:bookmarkEnd w:id="68"/>
    <w:p>
      <w:pPr>
        <w:spacing w:after="0"/>
        <w:ind w:left="0"/>
        <w:jc w:val="both"/>
      </w:pPr>
      <w:r>
        <w:rPr>
          <w:rFonts w:ascii="Times New Roman"/>
          <w:b w:val="false"/>
          <w:i w:val="false"/>
          <w:color w:val="000000"/>
          <w:sz w:val="28"/>
        </w:rPr>
        <w:t xml:space="preserve">
      конструкцию, назначение, принцип действия, места установки и правила эксплуатации деталей, узлов, агрегатов и оборудования ремонтируемой авиатехники; </w:t>
      </w:r>
    </w:p>
    <w:p>
      <w:pPr>
        <w:spacing w:after="0"/>
        <w:ind w:left="0"/>
        <w:jc w:val="both"/>
      </w:pPr>
      <w:r>
        <w:rPr>
          <w:rFonts w:ascii="Times New Roman"/>
          <w:b w:val="false"/>
          <w:i w:val="false"/>
          <w:color w:val="000000"/>
          <w:sz w:val="28"/>
        </w:rPr>
        <w:t xml:space="preserve">
      технические условия на отбраковку деталей, узлов, агрегатов и приборов материальной части авиатехники, характерные дефекты деталей и узлов средней сложности; </w:t>
      </w:r>
    </w:p>
    <w:p>
      <w:pPr>
        <w:spacing w:after="0"/>
        <w:ind w:left="0"/>
        <w:jc w:val="both"/>
      </w:pPr>
      <w:r>
        <w:rPr>
          <w:rFonts w:ascii="Times New Roman"/>
          <w:b w:val="false"/>
          <w:i w:val="false"/>
          <w:color w:val="000000"/>
          <w:sz w:val="28"/>
        </w:rPr>
        <w:t>
      технологию демонтажа и разборки дефектуемых деталей и узлов, механические свойства авиационных материалов;</w:t>
      </w:r>
    </w:p>
    <w:p>
      <w:pPr>
        <w:spacing w:after="0"/>
        <w:ind w:left="0"/>
        <w:jc w:val="both"/>
      </w:pPr>
      <w:r>
        <w:rPr>
          <w:rFonts w:ascii="Times New Roman"/>
          <w:b w:val="false"/>
          <w:i w:val="false"/>
          <w:color w:val="000000"/>
          <w:sz w:val="28"/>
        </w:rPr>
        <w:t xml:space="preserve">
      виды термообработки и сварки металлов и сплавов, государственные стандарты на системы допусков и посадок, правила выбора антикоррозийных покрытий; </w:t>
      </w:r>
    </w:p>
    <w:p>
      <w:pPr>
        <w:spacing w:after="0"/>
        <w:ind w:left="0"/>
        <w:jc w:val="both"/>
      </w:pPr>
      <w:r>
        <w:rPr>
          <w:rFonts w:ascii="Times New Roman"/>
          <w:b w:val="false"/>
          <w:i w:val="false"/>
          <w:color w:val="000000"/>
          <w:sz w:val="28"/>
        </w:rPr>
        <w:t xml:space="preserve">
      способы управления основной аппаратурой неразрушающих методов контроля, основы теории и области применения магнитного, токовихревого, ультразвукового и жидкостного контроля; </w:t>
      </w:r>
    </w:p>
    <w:p>
      <w:pPr>
        <w:spacing w:after="0"/>
        <w:ind w:left="0"/>
        <w:jc w:val="both"/>
      </w:pPr>
      <w:r>
        <w:rPr>
          <w:rFonts w:ascii="Times New Roman"/>
          <w:b w:val="false"/>
          <w:i w:val="false"/>
          <w:color w:val="000000"/>
          <w:sz w:val="28"/>
        </w:rPr>
        <w:t xml:space="preserve">
      основы радиолокации, радиотехники, электротехники, механики, методики применения различных методов контроля; </w:t>
      </w:r>
    </w:p>
    <w:p>
      <w:pPr>
        <w:spacing w:after="0"/>
        <w:ind w:left="0"/>
        <w:jc w:val="both"/>
      </w:pPr>
      <w:r>
        <w:rPr>
          <w:rFonts w:ascii="Times New Roman"/>
          <w:b w:val="false"/>
          <w:i w:val="false"/>
          <w:color w:val="000000"/>
          <w:sz w:val="28"/>
        </w:rPr>
        <w:t xml:space="preserve">
      правила оформления формуляров, паспортов, аттестатов и бюллетеней на дефектуемые изделия. </w:t>
      </w:r>
    </w:p>
    <w:bookmarkStart w:name="z342" w:id="69"/>
    <w:p>
      <w:pPr>
        <w:spacing w:after="0"/>
        <w:ind w:left="0"/>
        <w:jc w:val="both"/>
      </w:pPr>
      <w:r>
        <w:rPr>
          <w:rFonts w:ascii="Times New Roman"/>
          <w:b w:val="false"/>
          <w:i w:val="false"/>
          <w:color w:val="000000"/>
          <w:sz w:val="28"/>
        </w:rPr>
        <w:t>
      47. Примеры работ:</w:t>
      </w:r>
    </w:p>
    <w:bookmarkEnd w:id="69"/>
    <w:p>
      <w:pPr>
        <w:spacing w:after="0"/>
        <w:ind w:left="0"/>
        <w:jc w:val="both"/>
      </w:pPr>
      <w:r>
        <w:rPr>
          <w:rFonts w:ascii="Times New Roman"/>
          <w:b w:val="false"/>
          <w:i w:val="false"/>
          <w:color w:val="000000"/>
          <w:sz w:val="28"/>
        </w:rPr>
        <w:t>
      1) агрегаты авиадвигателя - контроль стыковки соединений, герметизации;</w:t>
      </w:r>
    </w:p>
    <w:p>
      <w:pPr>
        <w:spacing w:after="0"/>
        <w:ind w:left="0"/>
        <w:jc w:val="both"/>
      </w:pPr>
      <w:r>
        <w:rPr>
          <w:rFonts w:ascii="Times New Roman"/>
          <w:b w:val="false"/>
          <w:i w:val="false"/>
          <w:color w:val="000000"/>
          <w:sz w:val="28"/>
        </w:rPr>
        <w:t>
      2) баки мягкие, топливные – дефектация;</w:t>
      </w:r>
    </w:p>
    <w:p>
      <w:pPr>
        <w:spacing w:after="0"/>
        <w:ind w:left="0"/>
        <w:jc w:val="both"/>
      </w:pPr>
      <w:r>
        <w:rPr>
          <w:rFonts w:ascii="Times New Roman"/>
          <w:b w:val="false"/>
          <w:i w:val="false"/>
          <w:color w:val="000000"/>
          <w:sz w:val="28"/>
        </w:rPr>
        <w:t>
      3) блоки авиационных радиостанций, радиокомпасов - дополнительная разборка, дефектация;</w:t>
      </w:r>
    </w:p>
    <w:p>
      <w:pPr>
        <w:spacing w:after="0"/>
        <w:ind w:left="0"/>
        <w:jc w:val="both"/>
      </w:pPr>
      <w:r>
        <w:rPr>
          <w:rFonts w:ascii="Times New Roman"/>
          <w:b w:val="false"/>
          <w:i w:val="false"/>
          <w:color w:val="000000"/>
          <w:sz w:val="28"/>
        </w:rPr>
        <w:t>
      4) бензонасосы мембранные – дефектация;</w:t>
      </w:r>
    </w:p>
    <w:p>
      <w:pPr>
        <w:spacing w:after="0"/>
        <w:ind w:left="0"/>
        <w:jc w:val="both"/>
      </w:pPr>
      <w:r>
        <w:rPr>
          <w:rFonts w:ascii="Times New Roman"/>
          <w:b w:val="false"/>
          <w:i w:val="false"/>
          <w:color w:val="000000"/>
          <w:sz w:val="28"/>
        </w:rPr>
        <w:t>
      5) винты воздушные типа НВ-9 – дефектация;</w:t>
      </w:r>
    </w:p>
    <w:p>
      <w:pPr>
        <w:spacing w:after="0"/>
        <w:ind w:left="0"/>
        <w:jc w:val="both"/>
      </w:pPr>
      <w:r>
        <w:rPr>
          <w:rFonts w:ascii="Times New Roman"/>
          <w:b w:val="false"/>
          <w:i w:val="false"/>
          <w:color w:val="000000"/>
          <w:sz w:val="28"/>
        </w:rPr>
        <w:t>
      6) вентиляторы, фильтры вертолетных двигателей – дефектация;</w:t>
      </w:r>
    </w:p>
    <w:p>
      <w:pPr>
        <w:spacing w:after="0"/>
        <w:ind w:left="0"/>
        <w:jc w:val="both"/>
      </w:pPr>
      <w:r>
        <w:rPr>
          <w:rFonts w:ascii="Times New Roman"/>
          <w:b w:val="false"/>
          <w:i w:val="false"/>
          <w:color w:val="000000"/>
          <w:sz w:val="28"/>
        </w:rPr>
        <w:t xml:space="preserve">
      7) воспламенители, отражатели, фронтовые устройства, обтекатели, форсажные камеры, смесители, коки – дефектация; </w:t>
      </w:r>
    </w:p>
    <w:p>
      <w:pPr>
        <w:spacing w:after="0"/>
        <w:ind w:left="0"/>
        <w:jc w:val="both"/>
      </w:pPr>
      <w:r>
        <w:rPr>
          <w:rFonts w:ascii="Times New Roman"/>
          <w:b w:val="false"/>
          <w:i w:val="false"/>
          <w:color w:val="000000"/>
          <w:sz w:val="28"/>
        </w:rPr>
        <w:t>
      8) двигатели поршневые малой мощности - комплексная дефектация;</w:t>
      </w:r>
    </w:p>
    <w:p>
      <w:pPr>
        <w:spacing w:after="0"/>
        <w:ind w:left="0"/>
        <w:jc w:val="both"/>
      </w:pPr>
      <w:r>
        <w:rPr>
          <w:rFonts w:ascii="Times New Roman"/>
          <w:b w:val="false"/>
          <w:i w:val="false"/>
          <w:color w:val="000000"/>
          <w:sz w:val="28"/>
        </w:rPr>
        <w:t>
      9) детали пенопластовые сложной конструкции, чехлы герметизации – дефектация;</w:t>
      </w:r>
    </w:p>
    <w:p>
      <w:pPr>
        <w:spacing w:after="0"/>
        <w:ind w:left="0"/>
        <w:jc w:val="both"/>
      </w:pPr>
      <w:r>
        <w:rPr>
          <w:rFonts w:ascii="Times New Roman"/>
          <w:b w:val="false"/>
          <w:i w:val="false"/>
          <w:color w:val="000000"/>
          <w:sz w:val="28"/>
        </w:rPr>
        <w:t xml:space="preserve">
      10) детали планеров летательных аппаратов, несъемные узлы - дефектация с применением переносного магнитного дефектоскопа; </w:t>
      </w:r>
    </w:p>
    <w:p>
      <w:pPr>
        <w:spacing w:after="0"/>
        <w:ind w:left="0"/>
        <w:jc w:val="both"/>
      </w:pPr>
      <w:r>
        <w:rPr>
          <w:rFonts w:ascii="Times New Roman"/>
          <w:b w:val="false"/>
          <w:i w:val="false"/>
          <w:color w:val="000000"/>
          <w:sz w:val="28"/>
        </w:rPr>
        <w:t xml:space="preserve">
      11) каретки, замки входных дверей и багажных люков – дефектация; </w:t>
      </w:r>
    </w:p>
    <w:p>
      <w:pPr>
        <w:spacing w:after="0"/>
        <w:ind w:left="0"/>
        <w:jc w:val="both"/>
      </w:pPr>
      <w:r>
        <w:rPr>
          <w:rFonts w:ascii="Times New Roman"/>
          <w:b w:val="false"/>
          <w:i w:val="false"/>
          <w:color w:val="000000"/>
          <w:sz w:val="28"/>
        </w:rPr>
        <w:t xml:space="preserve">
      12) камеры сгорания, коллекторы форсажные – дефектация; </w:t>
      </w:r>
    </w:p>
    <w:p>
      <w:pPr>
        <w:spacing w:after="0"/>
        <w:ind w:left="0"/>
        <w:jc w:val="both"/>
      </w:pPr>
      <w:r>
        <w:rPr>
          <w:rFonts w:ascii="Times New Roman"/>
          <w:b w:val="false"/>
          <w:i w:val="false"/>
          <w:color w:val="000000"/>
          <w:sz w:val="28"/>
        </w:rPr>
        <w:t>
      13) лопатки турбин и компрессоров - токовихревой и ультразвуковой контроль;</w:t>
      </w:r>
    </w:p>
    <w:p>
      <w:pPr>
        <w:spacing w:after="0"/>
        <w:ind w:left="0"/>
        <w:jc w:val="both"/>
      </w:pPr>
      <w:r>
        <w:rPr>
          <w:rFonts w:ascii="Times New Roman"/>
          <w:b w:val="false"/>
          <w:i w:val="false"/>
          <w:color w:val="000000"/>
          <w:sz w:val="28"/>
        </w:rPr>
        <w:t>
      14) маслонасосы и агрегаты высокого давления и высокой производительности - дефектация с применением измерительных и оптических приборов;</w:t>
      </w:r>
    </w:p>
    <w:p>
      <w:pPr>
        <w:spacing w:after="0"/>
        <w:ind w:left="0"/>
        <w:jc w:val="both"/>
      </w:pPr>
      <w:r>
        <w:rPr>
          <w:rFonts w:ascii="Times New Roman"/>
          <w:b w:val="false"/>
          <w:i w:val="false"/>
          <w:color w:val="000000"/>
          <w:sz w:val="28"/>
        </w:rPr>
        <w:t xml:space="preserve">
      15) пружины - дефектация под нагрузкой; </w:t>
      </w:r>
    </w:p>
    <w:p>
      <w:pPr>
        <w:spacing w:after="0"/>
        <w:ind w:left="0"/>
        <w:jc w:val="both"/>
      </w:pPr>
      <w:r>
        <w:rPr>
          <w:rFonts w:ascii="Times New Roman"/>
          <w:b w:val="false"/>
          <w:i w:val="false"/>
          <w:color w:val="000000"/>
          <w:sz w:val="28"/>
        </w:rPr>
        <w:t xml:space="preserve">
      16) стойки пружинные, каркасы и обшивки полов – дефектация; </w:t>
      </w:r>
    </w:p>
    <w:p>
      <w:pPr>
        <w:spacing w:after="0"/>
        <w:ind w:left="0"/>
        <w:jc w:val="both"/>
      </w:pPr>
      <w:r>
        <w:rPr>
          <w:rFonts w:ascii="Times New Roman"/>
          <w:b w:val="false"/>
          <w:i w:val="false"/>
          <w:color w:val="000000"/>
          <w:sz w:val="28"/>
        </w:rPr>
        <w:t>
      17) трубопроводы - цветная дефектоскопия;</w:t>
      </w:r>
    </w:p>
    <w:p>
      <w:pPr>
        <w:spacing w:after="0"/>
        <w:ind w:left="0"/>
        <w:jc w:val="both"/>
      </w:pPr>
      <w:r>
        <w:rPr>
          <w:rFonts w:ascii="Times New Roman"/>
          <w:b w:val="false"/>
          <w:i w:val="false"/>
          <w:color w:val="000000"/>
          <w:sz w:val="28"/>
        </w:rPr>
        <w:t xml:space="preserve">
      18) шатуны, поршни, цилиндры, нагнетатели, коленчатые валы – дефектация; </w:t>
      </w:r>
    </w:p>
    <w:p>
      <w:pPr>
        <w:spacing w:after="0"/>
        <w:ind w:left="0"/>
        <w:jc w:val="both"/>
      </w:pPr>
      <w:r>
        <w:rPr>
          <w:rFonts w:ascii="Times New Roman"/>
          <w:b w:val="false"/>
          <w:i w:val="false"/>
          <w:color w:val="000000"/>
          <w:sz w:val="28"/>
        </w:rPr>
        <w:t xml:space="preserve">
      19) электрооборудование несъемное: электрожгуты, радиокабели - дефектация. </w:t>
      </w:r>
    </w:p>
    <w:p>
      <w:pPr>
        <w:spacing w:after="0"/>
        <w:ind w:left="0"/>
        <w:jc w:val="both"/>
      </w:pPr>
      <w:r>
        <w:rPr>
          <w:rFonts w:ascii="Times New Roman"/>
          <w:b w:val="false"/>
          <w:i w:val="false"/>
          <w:color w:val="000000"/>
          <w:sz w:val="28"/>
        </w:rPr>
        <w:t>
      20) электрооборудование и агрегаты: генераторы, электродвигатели, контакторы, реле звонков и сирен, автомат защиты сети – дефектация;</w:t>
      </w:r>
    </w:p>
    <w:p>
      <w:pPr>
        <w:spacing w:after="0"/>
        <w:ind w:left="0"/>
        <w:jc w:val="both"/>
      </w:pPr>
      <w:r>
        <w:rPr>
          <w:rFonts w:ascii="Times New Roman"/>
          <w:b w:val="false"/>
          <w:i w:val="false"/>
          <w:color w:val="000000"/>
          <w:sz w:val="28"/>
        </w:rPr>
        <w:t xml:space="preserve">
      21) электроцепи - дефектация с контролем качества пайки. </w:t>
      </w:r>
    </w:p>
    <w:bookmarkStart w:name="z39" w:id="70"/>
    <w:p>
      <w:pPr>
        <w:spacing w:after="0"/>
        <w:ind w:left="0"/>
        <w:jc w:val="both"/>
      </w:pPr>
      <w:r>
        <w:rPr>
          <w:rFonts w:ascii="Times New Roman"/>
          <w:b w:val="false"/>
          <w:i w:val="false"/>
          <w:color w:val="000000"/>
          <w:sz w:val="28"/>
        </w:rPr>
        <w:t xml:space="preserve">
      Параграф 4. Дефектовщик авиационной техники, 5-й разряд </w:t>
      </w:r>
    </w:p>
    <w:bookmarkEnd w:id="70"/>
    <w:bookmarkStart w:name="z343" w:id="71"/>
    <w:p>
      <w:pPr>
        <w:spacing w:after="0"/>
        <w:ind w:left="0"/>
        <w:jc w:val="both"/>
      </w:pPr>
      <w:r>
        <w:rPr>
          <w:rFonts w:ascii="Times New Roman"/>
          <w:b w:val="false"/>
          <w:i w:val="false"/>
          <w:color w:val="000000"/>
          <w:sz w:val="28"/>
        </w:rPr>
        <w:t>
      48. Характеристика работ:</w:t>
      </w:r>
    </w:p>
    <w:bookmarkEnd w:id="71"/>
    <w:p>
      <w:pPr>
        <w:spacing w:after="0"/>
        <w:ind w:left="0"/>
        <w:jc w:val="both"/>
      </w:pPr>
      <w:r>
        <w:rPr>
          <w:rFonts w:ascii="Times New Roman"/>
          <w:b w:val="false"/>
          <w:i w:val="false"/>
          <w:color w:val="000000"/>
          <w:sz w:val="28"/>
        </w:rPr>
        <w:t xml:space="preserve">
      дефектация технического состояния и определение вида ремонта летательных аппаратов легкого типа; </w:t>
      </w:r>
    </w:p>
    <w:p>
      <w:pPr>
        <w:spacing w:after="0"/>
        <w:ind w:left="0"/>
        <w:jc w:val="both"/>
      </w:pPr>
      <w:r>
        <w:rPr>
          <w:rFonts w:ascii="Times New Roman"/>
          <w:b w:val="false"/>
          <w:i w:val="false"/>
          <w:color w:val="000000"/>
          <w:sz w:val="28"/>
        </w:rPr>
        <w:t xml:space="preserve">
      определение технического состояния систем и агрегатов летательных аппаратов среднего типа серийных образцов; </w:t>
      </w:r>
    </w:p>
    <w:p>
      <w:pPr>
        <w:spacing w:after="0"/>
        <w:ind w:left="0"/>
        <w:jc w:val="both"/>
      </w:pPr>
      <w:r>
        <w:rPr>
          <w:rFonts w:ascii="Times New Roman"/>
          <w:b w:val="false"/>
          <w:i w:val="false"/>
          <w:color w:val="000000"/>
          <w:sz w:val="28"/>
        </w:rPr>
        <w:t xml:space="preserve">
      дефектация сложных и точных узлов и агрегатов, спецоборудования летательных аппаратов в полном объеме с учетом всех доработок и изменений по сериям; </w:t>
      </w:r>
    </w:p>
    <w:p>
      <w:pPr>
        <w:spacing w:after="0"/>
        <w:ind w:left="0"/>
        <w:jc w:val="both"/>
      </w:pPr>
      <w:r>
        <w:rPr>
          <w:rFonts w:ascii="Times New Roman"/>
          <w:b w:val="false"/>
          <w:i w:val="false"/>
          <w:color w:val="000000"/>
          <w:sz w:val="28"/>
        </w:rPr>
        <w:t xml:space="preserve">
      полная дефектация двигателей средней мощности; </w:t>
      </w:r>
    </w:p>
    <w:p>
      <w:pPr>
        <w:spacing w:after="0"/>
        <w:ind w:left="0"/>
        <w:jc w:val="both"/>
      </w:pPr>
      <w:r>
        <w:rPr>
          <w:rFonts w:ascii="Times New Roman"/>
          <w:b w:val="false"/>
          <w:i w:val="false"/>
          <w:color w:val="000000"/>
          <w:sz w:val="28"/>
        </w:rPr>
        <w:t xml:space="preserve">
      контроль статической уравновешенности деталей летательных аппаратов; </w:t>
      </w:r>
    </w:p>
    <w:p>
      <w:pPr>
        <w:spacing w:after="0"/>
        <w:ind w:left="0"/>
        <w:jc w:val="both"/>
      </w:pPr>
      <w:r>
        <w:rPr>
          <w:rFonts w:ascii="Times New Roman"/>
          <w:b w:val="false"/>
          <w:i w:val="false"/>
          <w:color w:val="000000"/>
          <w:sz w:val="28"/>
        </w:rPr>
        <w:t xml:space="preserve">
      проведение микрометрического обмера сложных и точных деталей летательных аппаратов в соответствии с технологией; </w:t>
      </w:r>
    </w:p>
    <w:p>
      <w:pPr>
        <w:spacing w:after="0"/>
        <w:ind w:left="0"/>
        <w:jc w:val="both"/>
      </w:pPr>
      <w:r>
        <w:rPr>
          <w:rFonts w:ascii="Times New Roman"/>
          <w:b w:val="false"/>
          <w:i w:val="false"/>
          <w:color w:val="000000"/>
          <w:sz w:val="28"/>
        </w:rPr>
        <w:t xml:space="preserve">
      составление эскизов и схем на доработку деталей и узлов двигателей летательных аппаратов и их оборудования; </w:t>
      </w:r>
    </w:p>
    <w:p>
      <w:pPr>
        <w:spacing w:after="0"/>
        <w:ind w:left="0"/>
        <w:jc w:val="both"/>
      </w:pPr>
      <w:r>
        <w:rPr>
          <w:rFonts w:ascii="Times New Roman"/>
          <w:b w:val="false"/>
          <w:i w:val="false"/>
          <w:color w:val="000000"/>
          <w:sz w:val="28"/>
        </w:rPr>
        <w:t xml:space="preserve">
      нивелировка летательных аппаратов легкого типа и заполнение нивелировочных карт; </w:t>
      </w:r>
    </w:p>
    <w:p>
      <w:pPr>
        <w:spacing w:after="0"/>
        <w:ind w:left="0"/>
        <w:jc w:val="both"/>
      </w:pPr>
      <w:r>
        <w:rPr>
          <w:rFonts w:ascii="Times New Roman"/>
          <w:b w:val="false"/>
          <w:i w:val="false"/>
          <w:color w:val="000000"/>
          <w:sz w:val="28"/>
        </w:rPr>
        <w:t>
      проверка под током спецоборудования летательных аппаратов в целях контроля монтажа и выявления неисправностей приборов и кислородной аппаратуры при работающих двигателях или на стендах, агрегатов радиолокационного оборудования на плавность хода, биение, люфты и так далее;</w:t>
      </w:r>
    </w:p>
    <w:p>
      <w:pPr>
        <w:spacing w:after="0"/>
        <w:ind w:left="0"/>
        <w:jc w:val="both"/>
      </w:pPr>
      <w:r>
        <w:rPr>
          <w:rFonts w:ascii="Times New Roman"/>
          <w:b w:val="false"/>
          <w:i w:val="false"/>
          <w:color w:val="000000"/>
          <w:sz w:val="28"/>
        </w:rPr>
        <w:t xml:space="preserve">
      определение технического состояния и дефектация сложных систем и агрегатов авиационного вооружения; </w:t>
      </w:r>
    </w:p>
    <w:p>
      <w:pPr>
        <w:spacing w:after="0"/>
        <w:ind w:left="0"/>
        <w:jc w:val="both"/>
      </w:pPr>
      <w:r>
        <w:rPr>
          <w:rFonts w:ascii="Times New Roman"/>
          <w:b w:val="false"/>
          <w:i w:val="false"/>
          <w:color w:val="000000"/>
          <w:sz w:val="28"/>
        </w:rPr>
        <w:t>
      ведение карточек учета отказов в работе дефектов изделий летательных аппаратов.</w:t>
      </w:r>
    </w:p>
    <w:bookmarkStart w:name="z344" w:id="72"/>
    <w:p>
      <w:pPr>
        <w:spacing w:after="0"/>
        <w:ind w:left="0"/>
        <w:jc w:val="both"/>
      </w:pPr>
      <w:r>
        <w:rPr>
          <w:rFonts w:ascii="Times New Roman"/>
          <w:b w:val="false"/>
          <w:i w:val="false"/>
          <w:color w:val="000000"/>
          <w:sz w:val="28"/>
        </w:rPr>
        <w:t xml:space="preserve">
      49. Должен знать: </w:t>
      </w:r>
    </w:p>
    <w:bookmarkEnd w:id="72"/>
    <w:p>
      <w:pPr>
        <w:spacing w:after="0"/>
        <w:ind w:left="0"/>
        <w:jc w:val="both"/>
      </w:pPr>
      <w:r>
        <w:rPr>
          <w:rFonts w:ascii="Times New Roman"/>
          <w:b w:val="false"/>
          <w:i w:val="false"/>
          <w:color w:val="000000"/>
          <w:sz w:val="28"/>
        </w:rPr>
        <w:t xml:space="preserve">
      технологию ремонта летательных аппаратов легкого типа и дефектуемых систем и агрегатов средних и летательных аппаратов среднего типа серийных образцов; </w:t>
      </w:r>
    </w:p>
    <w:p>
      <w:pPr>
        <w:spacing w:after="0"/>
        <w:ind w:left="0"/>
        <w:jc w:val="both"/>
      </w:pPr>
      <w:r>
        <w:rPr>
          <w:rFonts w:ascii="Times New Roman"/>
          <w:b w:val="false"/>
          <w:i w:val="false"/>
          <w:color w:val="000000"/>
          <w:sz w:val="28"/>
        </w:rPr>
        <w:t xml:space="preserve">
      правила эксплуатации ремонтируемых летательных аппаратов, двигателей и их оборудования; </w:t>
      </w:r>
    </w:p>
    <w:p>
      <w:pPr>
        <w:spacing w:after="0"/>
        <w:ind w:left="0"/>
        <w:jc w:val="both"/>
      </w:pPr>
      <w:r>
        <w:rPr>
          <w:rFonts w:ascii="Times New Roman"/>
          <w:b w:val="false"/>
          <w:i w:val="false"/>
          <w:color w:val="000000"/>
          <w:sz w:val="28"/>
        </w:rPr>
        <w:t xml:space="preserve">
      технологию монтажа, демонтажа, дефектации и ремонта спецоборудования летательных аппаратов, отличия в проведении монтажа, демонтажа оборудования летательных аппаратов среднего типа по сериям, методы дефектации антикоррозийных покрытий, особенности неразрушающих методов контроля деталей летательных аппаратов и методы их оптимального применения; </w:t>
      </w:r>
    </w:p>
    <w:p>
      <w:pPr>
        <w:spacing w:after="0"/>
        <w:ind w:left="0"/>
        <w:jc w:val="both"/>
      </w:pPr>
      <w:r>
        <w:rPr>
          <w:rFonts w:ascii="Times New Roman"/>
          <w:b w:val="false"/>
          <w:i w:val="false"/>
          <w:color w:val="000000"/>
          <w:sz w:val="28"/>
        </w:rPr>
        <w:t xml:space="preserve">
      способы настройки и эксплуатационного регулирования применяемой контрольно-измерительной аппаратуры; </w:t>
      </w:r>
    </w:p>
    <w:p>
      <w:pPr>
        <w:spacing w:after="0"/>
        <w:ind w:left="0"/>
        <w:jc w:val="both"/>
      </w:pPr>
      <w:r>
        <w:rPr>
          <w:rFonts w:ascii="Times New Roman"/>
          <w:b w:val="false"/>
          <w:i w:val="false"/>
          <w:color w:val="000000"/>
          <w:sz w:val="28"/>
        </w:rPr>
        <w:t xml:space="preserve">
      устройство и правила эксплуатации и регулирования испытательных стендов и установок, применяемых при ремонте деталей, узлов и агрегатов летательных аппаратов; </w:t>
      </w:r>
    </w:p>
    <w:p>
      <w:pPr>
        <w:spacing w:after="0"/>
        <w:ind w:left="0"/>
        <w:jc w:val="both"/>
      </w:pPr>
      <w:r>
        <w:rPr>
          <w:rFonts w:ascii="Times New Roman"/>
          <w:b w:val="false"/>
          <w:i w:val="false"/>
          <w:color w:val="000000"/>
          <w:sz w:val="28"/>
        </w:rPr>
        <w:t xml:space="preserve">
      методы предупреждения износа и восстановления деталей летательных аппаратов, особенности лабораторных методов контроля деталей летательных аппаратов, конструктивные особенности систем вооружения; </w:t>
      </w:r>
    </w:p>
    <w:p>
      <w:pPr>
        <w:spacing w:after="0"/>
        <w:ind w:left="0"/>
        <w:jc w:val="both"/>
      </w:pPr>
      <w:r>
        <w:rPr>
          <w:rFonts w:ascii="Times New Roman"/>
          <w:b w:val="false"/>
          <w:i w:val="false"/>
          <w:color w:val="000000"/>
          <w:sz w:val="28"/>
        </w:rPr>
        <w:t>
      основы механики, радиотехники, электротехники, электроники, баллистики в объеме выполняемой работы.</w:t>
      </w:r>
    </w:p>
    <w:bookmarkStart w:name="z345" w:id="73"/>
    <w:p>
      <w:pPr>
        <w:spacing w:after="0"/>
        <w:ind w:left="0"/>
        <w:jc w:val="both"/>
      </w:pPr>
      <w:r>
        <w:rPr>
          <w:rFonts w:ascii="Times New Roman"/>
          <w:b w:val="false"/>
          <w:i w:val="false"/>
          <w:color w:val="000000"/>
          <w:sz w:val="28"/>
        </w:rPr>
        <w:t xml:space="preserve">
      50. Примеры работ: </w:t>
      </w:r>
    </w:p>
    <w:bookmarkEnd w:id="73"/>
    <w:p>
      <w:pPr>
        <w:spacing w:after="0"/>
        <w:ind w:left="0"/>
        <w:jc w:val="both"/>
      </w:pPr>
      <w:r>
        <w:rPr>
          <w:rFonts w:ascii="Times New Roman"/>
          <w:b w:val="false"/>
          <w:i w:val="false"/>
          <w:color w:val="000000"/>
          <w:sz w:val="28"/>
        </w:rPr>
        <w:t xml:space="preserve">
      1) автоматы перекоса, редукторы силовых установок вертолетов – дефектация; </w:t>
      </w:r>
    </w:p>
    <w:p>
      <w:pPr>
        <w:spacing w:after="0"/>
        <w:ind w:left="0"/>
        <w:jc w:val="both"/>
      </w:pPr>
      <w:r>
        <w:rPr>
          <w:rFonts w:ascii="Times New Roman"/>
          <w:b w:val="false"/>
          <w:i w:val="false"/>
          <w:color w:val="000000"/>
          <w:sz w:val="28"/>
        </w:rPr>
        <w:t xml:space="preserve">
      2) авиакомпрессоры, вакуумнасосы, подкачивающие топливные насосы – дефектация; </w:t>
      </w:r>
    </w:p>
    <w:p>
      <w:pPr>
        <w:spacing w:after="0"/>
        <w:ind w:left="0"/>
        <w:jc w:val="both"/>
      </w:pPr>
      <w:r>
        <w:rPr>
          <w:rFonts w:ascii="Times New Roman"/>
          <w:b w:val="false"/>
          <w:i w:val="false"/>
          <w:color w:val="000000"/>
          <w:sz w:val="28"/>
        </w:rPr>
        <w:t>
      3) агрегаты вооружения - дефектация, проверка электрических параметров;</w:t>
      </w:r>
    </w:p>
    <w:p>
      <w:pPr>
        <w:spacing w:after="0"/>
        <w:ind w:left="0"/>
        <w:jc w:val="both"/>
      </w:pPr>
      <w:r>
        <w:rPr>
          <w:rFonts w:ascii="Times New Roman"/>
          <w:b w:val="false"/>
          <w:i w:val="false"/>
          <w:color w:val="000000"/>
          <w:sz w:val="28"/>
        </w:rPr>
        <w:t xml:space="preserve">
      4) баки мягкие – дефектация; </w:t>
      </w:r>
    </w:p>
    <w:p>
      <w:pPr>
        <w:spacing w:after="0"/>
        <w:ind w:left="0"/>
        <w:jc w:val="both"/>
      </w:pPr>
      <w:r>
        <w:rPr>
          <w:rFonts w:ascii="Times New Roman"/>
          <w:b w:val="false"/>
          <w:i w:val="false"/>
          <w:color w:val="000000"/>
          <w:sz w:val="28"/>
        </w:rPr>
        <w:t xml:space="preserve">
      5) блоки автоматики, механизмы набора каналов, барабанные переключатели, направленные антенны - дефектация с дополнительной разборкой; </w:t>
      </w:r>
    </w:p>
    <w:p>
      <w:pPr>
        <w:spacing w:after="0"/>
        <w:ind w:left="0"/>
        <w:jc w:val="both"/>
      </w:pPr>
      <w:r>
        <w:rPr>
          <w:rFonts w:ascii="Times New Roman"/>
          <w:b w:val="false"/>
          <w:i w:val="false"/>
          <w:color w:val="000000"/>
          <w:sz w:val="28"/>
        </w:rPr>
        <w:t xml:space="preserve">
      6) винты воздушные турбовинтовых самолетов – дефектация; </w:t>
      </w:r>
    </w:p>
    <w:p>
      <w:pPr>
        <w:spacing w:after="0"/>
        <w:ind w:left="0"/>
        <w:jc w:val="both"/>
      </w:pPr>
      <w:r>
        <w:rPr>
          <w:rFonts w:ascii="Times New Roman"/>
          <w:b w:val="false"/>
          <w:i w:val="false"/>
          <w:color w:val="000000"/>
          <w:sz w:val="28"/>
        </w:rPr>
        <w:t>
      7) генераторы, преобразователи, электронные блоки, панели запуска, стартеры – дефектация;</w:t>
      </w:r>
    </w:p>
    <w:p>
      <w:pPr>
        <w:spacing w:after="0"/>
        <w:ind w:left="0"/>
        <w:jc w:val="both"/>
      </w:pPr>
      <w:r>
        <w:rPr>
          <w:rFonts w:ascii="Times New Roman"/>
          <w:b w:val="false"/>
          <w:i w:val="false"/>
          <w:color w:val="000000"/>
          <w:sz w:val="28"/>
        </w:rPr>
        <w:t>
      8) каркасы, обшивки полов, панели среднего типа летательных аппаратов – дефектация;</w:t>
      </w:r>
    </w:p>
    <w:p>
      <w:pPr>
        <w:spacing w:after="0"/>
        <w:ind w:left="0"/>
        <w:jc w:val="both"/>
      </w:pPr>
      <w:r>
        <w:rPr>
          <w:rFonts w:ascii="Times New Roman"/>
          <w:b w:val="false"/>
          <w:i w:val="false"/>
          <w:color w:val="000000"/>
          <w:sz w:val="28"/>
        </w:rPr>
        <w:t>
      9) корпусы, диски, лопатки компрессоров и турбин – дефектация, ультразвуковой контроль;</w:t>
      </w:r>
    </w:p>
    <w:p>
      <w:pPr>
        <w:spacing w:after="0"/>
        <w:ind w:left="0"/>
        <w:jc w:val="both"/>
      </w:pPr>
      <w:r>
        <w:rPr>
          <w:rFonts w:ascii="Times New Roman"/>
          <w:b w:val="false"/>
          <w:i w:val="false"/>
          <w:color w:val="000000"/>
          <w:sz w:val="28"/>
        </w:rPr>
        <w:t>
      10) корпусы смесителей, арматура регулируемых сопел – дефектация;</w:t>
      </w:r>
    </w:p>
    <w:p>
      <w:pPr>
        <w:spacing w:after="0"/>
        <w:ind w:left="0"/>
        <w:jc w:val="both"/>
      </w:pPr>
      <w:r>
        <w:rPr>
          <w:rFonts w:ascii="Times New Roman"/>
          <w:b w:val="false"/>
          <w:i w:val="false"/>
          <w:color w:val="000000"/>
          <w:sz w:val="28"/>
        </w:rPr>
        <w:t xml:space="preserve">
      11) коробки приводов агрегатов, узлов газораспределения – дефектация; </w:t>
      </w:r>
    </w:p>
    <w:p>
      <w:pPr>
        <w:spacing w:after="0"/>
        <w:ind w:left="0"/>
        <w:jc w:val="both"/>
      </w:pPr>
      <w:r>
        <w:rPr>
          <w:rFonts w:ascii="Times New Roman"/>
          <w:b w:val="false"/>
          <w:i w:val="false"/>
          <w:color w:val="000000"/>
          <w:sz w:val="28"/>
        </w:rPr>
        <w:t>
      12) кресла для пилотов и пассажирские – дефектация;</w:t>
      </w:r>
    </w:p>
    <w:p>
      <w:pPr>
        <w:spacing w:after="0"/>
        <w:ind w:left="0"/>
        <w:jc w:val="both"/>
      </w:pPr>
      <w:r>
        <w:rPr>
          <w:rFonts w:ascii="Times New Roman"/>
          <w:b w:val="false"/>
          <w:i w:val="false"/>
          <w:color w:val="000000"/>
          <w:sz w:val="28"/>
        </w:rPr>
        <w:t xml:space="preserve">
      13) лампы генераторные и модуляторные - проверка параметров; </w:t>
      </w:r>
    </w:p>
    <w:p>
      <w:pPr>
        <w:spacing w:after="0"/>
        <w:ind w:left="0"/>
        <w:jc w:val="both"/>
      </w:pPr>
      <w:r>
        <w:rPr>
          <w:rFonts w:ascii="Times New Roman"/>
          <w:b w:val="false"/>
          <w:i w:val="false"/>
          <w:color w:val="000000"/>
          <w:sz w:val="28"/>
        </w:rPr>
        <w:t>
      14) лопатки компрессоров и турбин – ультразвуковой контроль;</w:t>
      </w:r>
    </w:p>
    <w:p>
      <w:pPr>
        <w:spacing w:after="0"/>
        <w:ind w:left="0"/>
        <w:jc w:val="both"/>
      </w:pPr>
      <w:r>
        <w:rPr>
          <w:rFonts w:ascii="Times New Roman"/>
          <w:b w:val="false"/>
          <w:i w:val="false"/>
          <w:color w:val="000000"/>
          <w:sz w:val="28"/>
        </w:rPr>
        <w:t>
      15) люки багажные, замки входных дверей – дефектация;</w:t>
      </w:r>
    </w:p>
    <w:p>
      <w:pPr>
        <w:spacing w:after="0"/>
        <w:ind w:left="0"/>
        <w:jc w:val="both"/>
      </w:pPr>
      <w:r>
        <w:rPr>
          <w:rFonts w:ascii="Times New Roman"/>
          <w:b w:val="false"/>
          <w:i w:val="false"/>
          <w:color w:val="000000"/>
          <w:sz w:val="28"/>
        </w:rPr>
        <w:t>
      16) обшивка герметичных кабин – дефектация;</w:t>
      </w:r>
    </w:p>
    <w:p>
      <w:pPr>
        <w:spacing w:after="0"/>
        <w:ind w:left="0"/>
        <w:jc w:val="both"/>
      </w:pPr>
      <w:r>
        <w:rPr>
          <w:rFonts w:ascii="Times New Roman"/>
          <w:b w:val="false"/>
          <w:i w:val="false"/>
          <w:color w:val="000000"/>
          <w:sz w:val="28"/>
        </w:rPr>
        <w:t xml:space="preserve">
      17) регуляторы центробежные, сигнализаторы оборотов – дефектация; </w:t>
      </w:r>
    </w:p>
    <w:p>
      <w:pPr>
        <w:spacing w:after="0"/>
        <w:ind w:left="0"/>
        <w:jc w:val="both"/>
      </w:pPr>
      <w:r>
        <w:rPr>
          <w:rFonts w:ascii="Times New Roman"/>
          <w:b w:val="false"/>
          <w:i w:val="false"/>
          <w:color w:val="000000"/>
          <w:sz w:val="28"/>
        </w:rPr>
        <w:t xml:space="preserve">
      18) трапы надувные – дефектация; </w:t>
      </w:r>
    </w:p>
    <w:p>
      <w:pPr>
        <w:spacing w:after="0"/>
        <w:ind w:left="0"/>
        <w:jc w:val="both"/>
      </w:pPr>
      <w:r>
        <w:rPr>
          <w:rFonts w:ascii="Times New Roman"/>
          <w:b w:val="false"/>
          <w:i w:val="false"/>
          <w:color w:val="000000"/>
          <w:sz w:val="28"/>
        </w:rPr>
        <w:t xml:space="preserve">
      19) узлы и участки летательных аппаратов: центральный пульт, каретки закрылков, негерметичная часть фюзеляжа, панели защиты тяг управления, створки коробов отопления и вентиляции, панели и накладки центроплана, капоты, отъемная часть крыла, высотная, топливная гидрогазовая и пожарная системы – дефектация; </w:t>
      </w:r>
    </w:p>
    <w:p>
      <w:pPr>
        <w:spacing w:after="0"/>
        <w:ind w:left="0"/>
        <w:jc w:val="both"/>
      </w:pPr>
      <w:r>
        <w:rPr>
          <w:rFonts w:ascii="Times New Roman"/>
          <w:b w:val="false"/>
          <w:i w:val="false"/>
          <w:color w:val="000000"/>
          <w:sz w:val="28"/>
        </w:rPr>
        <w:t>
      20) фюзеляжи, крылья, шасси, шарнирные узлы амортизационных стоек, цилиндры подъема шасси, агрегаты гидросистем, баллоны пожарные и кислородные – дефектация;</w:t>
      </w:r>
    </w:p>
    <w:p>
      <w:pPr>
        <w:spacing w:after="0"/>
        <w:ind w:left="0"/>
        <w:jc w:val="both"/>
      </w:pPr>
      <w:r>
        <w:rPr>
          <w:rFonts w:ascii="Times New Roman"/>
          <w:b w:val="false"/>
          <w:i w:val="false"/>
          <w:color w:val="000000"/>
          <w:sz w:val="28"/>
        </w:rPr>
        <w:t xml:space="preserve">
      21) электромеханизмы, преобразователи, стартеры, бензонагреватели – дефектация. </w:t>
      </w:r>
    </w:p>
    <w:bookmarkStart w:name="z40" w:id="74"/>
    <w:p>
      <w:pPr>
        <w:spacing w:after="0"/>
        <w:ind w:left="0"/>
        <w:jc w:val="both"/>
      </w:pPr>
      <w:r>
        <w:rPr>
          <w:rFonts w:ascii="Times New Roman"/>
          <w:b w:val="false"/>
          <w:i w:val="false"/>
          <w:color w:val="000000"/>
          <w:sz w:val="28"/>
        </w:rPr>
        <w:t xml:space="preserve">
      Параграф 5. Дефектовщик авиационной техники, 6-й разряд </w:t>
      </w:r>
    </w:p>
    <w:bookmarkEnd w:id="74"/>
    <w:bookmarkStart w:name="z346" w:id="75"/>
    <w:p>
      <w:pPr>
        <w:spacing w:after="0"/>
        <w:ind w:left="0"/>
        <w:jc w:val="both"/>
      </w:pPr>
      <w:r>
        <w:rPr>
          <w:rFonts w:ascii="Times New Roman"/>
          <w:b w:val="false"/>
          <w:i w:val="false"/>
          <w:color w:val="000000"/>
          <w:sz w:val="28"/>
        </w:rPr>
        <w:t xml:space="preserve">
      51. Характеристика работ: </w:t>
      </w:r>
    </w:p>
    <w:bookmarkEnd w:id="75"/>
    <w:p>
      <w:pPr>
        <w:spacing w:after="0"/>
        <w:ind w:left="0"/>
        <w:jc w:val="both"/>
      </w:pPr>
      <w:r>
        <w:rPr>
          <w:rFonts w:ascii="Times New Roman"/>
          <w:b w:val="false"/>
          <w:i w:val="false"/>
          <w:color w:val="000000"/>
          <w:sz w:val="28"/>
        </w:rPr>
        <w:t xml:space="preserve">
      дефектация технического состояния и определение вида ремонта летательных аппаратов среднего типа; </w:t>
      </w:r>
    </w:p>
    <w:p>
      <w:pPr>
        <w:spacing w:after="0"/>
        <w:ind w:left="0"/>
        <w:jc w:val="both"/>
      </w:pPr>
      <w:r>
        <w:rPr>
          <w:rFonts w:ascii="Times New Roman"/>
          <w:b w:val="false"/>
          <w:i w:val="false"/>
          <w:color w:val="000000"/>
          <w:sz w:val="28"/>
        </w:rPr>
        <w:t>
      дефектация сложных и мощных газо - турбинньх двигателей;</w:t>
      </w:r>
    </w:p>
    <w:p>
      <w:pPr>
        <w:spacing w:after="0"/>
        <w:ind w:left="0"/>
        <w:jc w:val="both"/>
      </w:pPr>
      <w:r>
        <w:rPr>
          <w:rFonts w:ascii="Times New Roman"/>
          <w:b w:val="false"/>
          <w:i w:val="false"/>
          <w:color w:val="000000"/>
          <w:sz w:val="28"/>
        </w:rPr>
        <w:t xml:space="preserve">
      установление причин возникновения дефектов деталей, узлов, агрегатов, приборов оборудования и систем вооружения летательных аппаратов среднего типа, выбор способов их восстановления; </w:t>
      </w:r>
    </w:p>
    <w:p>
      <w:pPr>
        <w:spacing w:after="0"/>
        <w:ind w:left="0"/>
        <w:jc w:val="both"/>
      </w:pPr>
      <w:r>
        <w:rPr>
          <w:rFonts w:ascii="Times New Roman"/>
          <w:b w:val="false"/>
          <w:i w:val="false"/>
          <w:color w:val="000000"/>
          <w:sz w:val="28"/>
        </w:rPr>
        <w:t xml:space="preserve">
      проверка и настройка применяемых контрольно-измерительного инструмента, приборов и аппаратуры; </w:t>
      </w:r>
    </w:p>
    <w:p>
      <w:pPr>
        <w:spacing w:after="0"/>
        <w:ind w:left="0"/>
        <w:jc w:val="both"/>
      </w:pPr>
      <w:r>
        <w:rPr>
          <w:rFonts w:ascii="Times New Roman"/>
          <w:b w:val="false"/>
          <w:i w:val="false"/>
          <w:color w:val="000000"/>
          <w:sz w:val="28"/>
        </w:rPr>
        <w:t xml:space="preserve">
      выбор способов дефектации деталей, агрегатов и систем вооружения летательных аппаратов среднего типа; </w:t>
      </w:r>
    </w:p>
    <w:p>
      <w:pPr>
        <w:spacing w:after="0"/>
        <w:ind w:left="0"/>
        <w:jc w:val="both"/>
      </w:pPr>
      <w:r>
        <w:rPr>
          <w:rFonts w:ascii="Times New Roman"/>
          <w:b w:val="false"/>
          <w:i w:val="false"/>
          <w:color w:val="000000"/>
          <w:sz w:val="28"/>
        </w:rPr>
        <w:t xml:space="preserve">
      подбор взаимозаменяемых деталей по размерам, упругости, весу и частотам собственных колебаний с применением ЭВМ; </w:t>
      </w:r>
    </w:p>
    <w:p>
      <w:pPr>
        <w:spacing w:after="0"/>
        <w:ind w:left="0"/>
        <w:jc w:val="both"/>
      </w:pPr>
      <w:r>
        <w:rPr>
          <w:rFonts w:ascii="Times New Roman"/>
          <w:b w:val="false"/>
          <w:i w:val="false"/>
          <w:color w:val="000000"/>
          <w:sz w:val="28"/>
        </w:rPr>
        <w:t>
      проведение контроля несъемных деталей неразрушающими методами контроля на изделии при проведении ремонта летательного аппарата;</w:t>
      </w:r>
    </w:p>
    <w:p>
      <w:pPr>
        <w:spacing w:after="0"/>
        <w:ind w:left="0"/>
        <w:jc w:val="both"/>
      </w:pPr>
      <w:r>
        <w:rPr>
          <w:rFonts w:ascii="Times New Roman"/>
          <w:b w:val="false"/>
          <w:i w:val="false"/>
          <w:color w:val="000000"/>
          <w:sz w:val="28"/>
        </w:rPr>
        <w:t xml:space="preserve">
      проведение микрометрического обмера сложных и точных несъемных деталей; </w:t>
      </w:r>
    </w:p>
    <w:p>
      <w:pPr>
        <w:spacing w:after="0"/>
        <w:ind w:left="0"/>
        <w:jc w:val="both"/>
      </w:pPr>
      <w:r>
        <w:rPr>
          <w:rFonts w:ascii="Times New Roman"/>
          <w:b w:val="false"/>
          <w:i w:val="false"/>
          <w:color w:val="000000"/>
          <w:sz w:val="28"/>
        </w:rPr>
        <w:t xml:space="preserve">
      заполнение карточек отказа и дефектов изделий летательных аппаратов среднего типа; </w:t>
      </w:r>
    </w:p>
    <w:p>
      <w:pPr>
        <w:spacing w:after="0"/>
        <w:ind w:left="0"/>
        <w:jc w:val="both"/>
      </w:pPr>
      <w:r>
        <w:rPr>
          <w:rFonts w:ascii="Times New Roman"/>
          <w:b w:val="false"/>
          <w:i w:val="false"/>
          <w:color w:val="000000"/>
          <w:sz w:val="28"/>
        </w:rPr>
        <w:t xml:space="preserve">
      проверка формуляров двигателей; </w:t>
      </w:r>
    </w:p>
    <w:p>
      <w:pPr>
        <w:spacing w:after="0"/>
        <w:ind w:left="0"/>
        <w:jc w:val="both"/>
      </w:pPr>
      <w:r>
        <w:rPr>
          <w:rFonts w:ascii="Times New Roman"/>
          <w:b w:val="false"/>
          <w:i w:val="false"/>
          <w:color w:val="000000"/>
          <w:sz w:val="28"/>
        </w:rPr>
        <w:t>
      выписка и оформление карт дефектации.</w:t>
      </w:r>
    </w:p>
    <w:bookmarkStart w:name="z347" w:id="76"/>
    <w:p>
      <w:pPr>
        <w:spacing w:after="0"/>
        <w:ind w:left="0"/>
        <w:jc w:val="both"/>
      </w:pPr>
      <w:r>
        <w:rPr>
          <w:rFonts w:ascii="Times New Roman"/>
          <w:b w:val="false"/>
          <w:i w:val="false"/>
          <w:color w:val="000000"/>
          <w:sz w:val="28"/>
        </w:rPr>
        <w:t xml:space="preserve">
      52. Должен знать: </w:t>
      </w:r>
    </w:p>
    <w:bookmarkEnd w:id="76"/>
    <w:p>
      <w:pPr>
        <w:spacing w:after="0"/>
        <w:ind w:left="0"/>
        <w:jc w:val="both"/>
      </w:pPr>
      <w:r>
        <w:rPr>
          <w:rFonts w:ascii="Times New Roman"/>
          <w:b w:val="false"/>
          <w:i w:val="false"/>
          <w:color w:val="000000"/>
          <w:sz w:val="28"/>
        </w:rPr>
        <w:t xml:space="preserve">
      виды и методы ремонта авиационной техники, характерные и нехарактерные дефекты деталей летательных аппаратов среднего типа, в том числе из пластических масс и других неметаллических материалов; </w:t>
      </w:r>
    </w:p>
    <w:p>
      <w:pPr>
        <w:spacing w:after="0"/>
        <w:ind w:left="0"/>
        <w:jc w:val="both"/>
      </w:pPr>
      <w:r>
        <w:rPr>
          <w:rFonts w:ascii="Times New Roman"/>
          <w:b w:val="false"/>
          <w:i w:val="false"/>
          <w:color w:val="000000"/>
          <w:sz w:val="28"/>
        </w:rPr>
        <w:t xml:space="preserve">
      причины их возникновения и способы устранения, основы технологии механической обработки металлов; </w:t>
      </w:r>
    </w:p>
    <w:p>
      <w:pPr>
        <w:spacing w:after="0"/>
        <w:ind w:left="0"/>
        <w:jc w:val="both"/>
      </w:pPr>
      <w:r>
        <w:rPr>
          <w:rFonts w:ascii="Times New Roman"/>
          <w:b w:val="false"/>
          <w:i w:val="false"/>
          <w:color w:val="000000"/>
          <w:sz w:val="28"/>
        </w:rPr>
        <w:t xml:space="preserve">
      технологию сварочных, сборочно-клепальных и клеевых работ; </w:t>
      </w:r>
    </w:p>
    <w:p>
      <w:pPr>
        <w:spacing w:after="0"/>
        <w:ind w:left="0"/>
        <w:jc w:val="both"/>
      </w:pPr>
      <w:r>
        <w:rPr>
          <w:rFonts w:ascii="Times New Roman"/>
          <w:b w:val="false"/>
          <w:i w:val="false"/>
          <w:color w:val="000000"/>
          <w:sz w:val="28"/>
        </w:rPr>
        <w:t>
      правила наладки точных измерительных инструментов и приборов;</w:t>
      </w:r>
    </w:p>
    <w:p>
      <w:pPr>
        <w:spacing w:after="0"/>
        <w:ind w:left="0"/>
        <w:jc w:val="both"/>
      </w:pPr>
      <w:r>
        <w:rPr>
          <w:rFonts w:ascii="Times New Roman"/>
          <w:b w:val="false"/>
          <w:i w:val="false"/>
          <w:color w:val="000000"/>
          <w:sz w:val="28"/>
        </w:rPr>
        <w:t>
      оптимальные способы применения неразрушающих методов контроля деталей летательных аппаратов среднего типа, конструктивные отличия изделий летательных аппаратов среднего типа по сериям их изготовления;</w:t>
      </w:r>
    </w:p>
    <w:p>
      <w:pPr>
        <w:spacing w:after="0"/>
        <w:ind w:left="0"/>
        <w:jc w:val="both"/>
      </w:pPr>
      <w:r>
        <w:rPr>
          <w:rFonts w:ascii="Times New Roman"/>
          <w:b w:val="false"/>
          <w:i w:val="false"/>
          <w:color w:val="000000"/>
          <w:sz w:val="28"/>
        </w:rPr>
        <w:t xml:space="preserve">
      требования к сертифицированным изделиям летательных аппаратов среднего типа; </w:t>
      </w:r>
    </w:p>
    <w:p>
      <w:pPr>
        <w:spacing w:after="0"/>
        <w:ind w:left="0"/>
        <w:jc w:val="both"/>
      </w:pPr>
      <w:r>
        <w:rPr>
          <w:rFonts w:ascii="Times New Roman"/>
          <w:b w:val="false"/>
          <w:i w:val="false"/>
          <w:color w:val="000000"/>
          <w:sz w:val="28"/>
        </w:rPr>
        <w:t xml:space="preserve">
      основы механики, электротехники, электроники, радиотехники, баллистики, метрологии. </w:t>
      </w:r>
    </w:p>
    <w:bookmarkStart w:name="z348" w:id="77"/>
    <w:p>
      <w:pPr>
        <w:spacing w:after="0"/>
        <w:ind w:left="0"/>
        <w:jc w:val="both"/>
      </w:pPr>
      <w:r>
        <w:rPr>
          <w:rFonts w:ascii="Times New Roman"/>
          <w:b w:val="false"/>
          <w:i w:val="false"/>
          <w:color w:val="000000"/>
          <w:sz w:val="28"/>
        </w:rPr>
        <w:t>
      53. Требуется среднее профессиональное образование.</w:t>
      </w:r>
    </w:p>
    <w:bookmarkEnd w:id="77"/>
    <w:bookmarkStart w:name="z349" w:id="78"/>
    <w:p>
      <w:pPr>
        <w:spacing w:after="0"/>
        <w:ind w:left="0"/>
        <w:jc w:val="both"/>
      </w:pPr>
      <w:r>
        <w:rPr>
          <w:rFonts w:ascii="Times New Roman"/>
          <w:b w:val="false"/>
          <w:i w:val="false"/>
          <w:color w:val="000000"/>
          <w:sz w:val="28"/>
        </w:rPr>
        <w:t xml:space="preserve">
      54. Примеры работ: </w:t>
      </w:r>
    </w:p>
    <w:bookmarkEnd w:id="78"/>
    <w:p>
      <w:pPr>
        <w:spacing w:after="0"/>
        <w:ind w:left="0"/>
        <w:jc w:val="both"/>
      </w:pPr>
      <w:r>
        <w:rPr>
          <w:rFonts w:ascii="Times New Roman"/>
          <w:b w:val="false"/>
          <w:i w:val="false"/>
          <w:color w:val="000000"/>
          <w:sz w:val="28"/>
        </w:rPr>
        <w:t>
      1) агрегаты и узлы управления летательного аппаратом – дефектация;</w:t>
      </w:r>
    </w:p>
    <w:p>
      <w:pPr>
        <w:spacing w:after="0"/>
        <w:ind w:left="0"/>
        <w:jc w:val="both"/>
      </w:pPr>
      <w:r>
        <w:rPr>
          <w:rFonts w:ascii="Times New Roman"/>
          <w:b w:val="false"/>
          <w:i w:val="false"/>
          <w:color w:val="000000"/>
          <w:sz w:val="28"/>
        </w:rPr>
        <w:t>
      2) агрегаты топливной автоматики типа ЦИА, ИМТ, ТППО - дефектация с применением измерительных и оптических приборов повышенной точности;</w:t>
      </w:r>
    </w:p>
    <w:p>
      <w:pPr>
        <w:spacing w:after="0"/>
        <w:ind w:left="0"/>
        <w:jc w:val="both"/>
      </w:pPr>
      <w:r>
        <w:rPr>
          <w:rFonts w:ascii="Times New Roman"/>
          <w:b w:val="false"/>
          <w:i w:val="false"/>
          <w:color w:val="000000"/>
          <w:sz w:val="28"/>
        </w:rPr>
        <w:t xml:space="preserve">
      3) агрегаты топливной системы типа РСФ, насосы топливные – дефектация; </w:t>
      </w:r>
    </w:p>
    <w:p>
      <w:pPr>
        <w:spacing w:after="0"/>
        <w:ind w:left="0"/>
        <w:jc w:val="both"/>
      </w:pPr>
      <w:r>
        <w:rPr>
          <w:rFonts w:ascii="Times New Roman"/>
          <w:b w:val="false"/>
          <w:i w:val="false"/>
          <w:color w:val="000000"/>
          <w:sz w:val="28"/>
        </w:rPr>
        <w:t xml:space="preserve">
      4) аппаратура радиолокационная - проверка и дефектация; </w:t>
      </w:r>
    </w:p>
    <w:p>
      <w:pPr>
        <w:spacing w:after="0"/>
        <w:ind w:left="0"/>
        <w:jc w:val="both"/>
      </w:pPr>
      <w:r>
        <w:rPr>
          <w:rFonts w:ascii="Times New Roman"/>
          <w:b w:val="false"/>
          <w:i w:val="false"/>
          <w:color w:val="000000"/>
          <w:sz w:val="28"/>
        </w:rPr>
        <w:t xml:space="preserve">
      5) блоки электронные, электрические, механические пилотажных приборов - комплексная дефектация; </w:t>
      </w:r>
    </w:p>
    <w:p>
      <w:pPr>
        <w:spacing w:after="0"/>
        <w:ind w:left="0"/>
        <w:jc w:val="both"/>
      </w:pPr>
      <w:r>
        <w:rPr>
          <w:rFonts w:ascii="Times New Roman"/>
          <w:b w:val="false"/>
          <w:i w:val="false"/>
          <w:color w:val="000000"/>
          <w:sz w:val="28"/>
        </w:rPr>
        <w:t>
      6) бортовые вычислители – дефектация;</w:t>
      </w:r>
    </w:p>
    <w:p>
      <w:pPr>
        <w:spacing w:after="0"/>
        <w:ind w:left="0"/>
        <w:jc w:val="both"/>
      </w:pPr>
      <w:r>
        <w:rPr>
          <w:rFonts w:ascii="Times New Roman"/>
          <w:b w:val="false"/>
          <w:i w:val="false"/>
          <w:color w:val="000000"/>
          <w:sz w:val="28"/>
        </w:rPr>
        <w:t xml:space="preserve">
      7) винты воздушные, соосные – дефектация; </w:t>
      </w:r>
    </w:p>
    <w:p>
      <w:pPr>
        <w:spacing w:after="0"/>
        <w:ind w:left="0"/>
        <w:jc w:val="both"/>
      </w:pPr>
      <w:r>
        <w:rPr>
          <w:rFonts w:ascii="Times New Roman"/>
          <w:b w:val="false"/>
          <w:i w:val="false"/>
          <w:color w:val="000000"/>
          <w:sz w:val="28"/>
        </w:rPr>
        <w:t xml:space="preserve">
      8) гермо - выводы управления и штурвальной колонки летательных аппаратов среднего типа – дефектация; </w:t>
      </w:r>
    </w:p>
    <w:p>
      <w:pPr>
        <w:spacing w:after="0"/>
        <w:ind w:left="0"/>
        <w:jc w:val="both"/>
      </w:pPr>
      <w:r>
        <w:rPr>
          <w:rFonts w:ascii="Times New Roman"/>
          <w:b w:val="false"/>
          <w:i w:val="false"/>
          <w:color w:val="000000"/>
          <w:sz w:val="28"/>
        </w:rPr>
        <w:t xml:space="preserve">
      9) замки шасси и грузо - люков – дефектация; </w:t>
      </w:r>
    </w:p>
    <w:p>
      <w:pPr>
        <w:spacing w:after="0"/>
        <w:ind w:left="0"/>
        <w:jc w:val="both"/>
      </w:pPr>
      <w:r>
        <w:rPr>
          <w:rFonts w:ascii="Times New Roman"/>
          <w:b w:val="false"/>
          <w:i w:val="false"/>
          <w:color w:val="000000"/>
          <w:sz w:val="28"/>
        </w:rPr>
        <w:t>
      10) зеркала антенн и облучателей радиолокационной аппаратуры - проверка согласно техническим условиям;</w:t>
      </w:r>
    </w:p>
    <w:p>
      <w:pPr>
        <w:spacing w:after="0"/>
        <w:ind w:left="0"/>
        <w:jc w:val="both"/>
      </w:pPr>
      <w:r>
        <w:rPr>
          <w:rFonts w:ascii="Times New Roman"/>
          <w:b w:val="false"/>
          <w:i w:val="false"/>
          <w:color w:val="000000"/>
          <w:sz w:val="28"/>
        </w:rPr>
        <w:t xml:space="preserve">
      11) камеры сгорания - осмотр с прибором ПДК; </w:t>
      </w:r>
    </w:p>
    <w:p>
      <w:pPr>
        <w:spacing w:after="0"/>
        <w:ind w:left="0"/>
        <w:jc w:val="both"/>
      </w:pPr>
      <w:r>
        <w:rPr>
          <w:rFonts w:ascii="Times New Roman"/>
          <w:b w:val="false"/>
          <w:i w:val="false"/>
          <w:color w:val="000000"/>
          <w:sz w:val="28"/>
        </w:rPr>
        <w:t>
      12) корпусы форсажных диффузоров, жаровые трубы – дефектация;</w:t>
      </w:r>
    </w:p>
    <w:p>
      <w:pPr>
        <w:spacing w:after="0"/>
        <w:ind w:left="0"/>
        <w:jc w:val="both"/>
      </w:pPr>
      <w:r>
        <w:rPr>
          <w:rFonts w:ascii="Times New Roman"/>
          <w:b w:val="false"/>
          <w:i w:val="false"/>
          <w:color w:val="000000"/>
          <w:sz w:val="28"/>
        </w:rPr>
        <w:t xml:space="preserve">
      13) пары золотниковые, плунжеры топливных насосов – дефектация; </w:t>
      </w:r>
    </w:p>
    <w:p>
      <w:pPr>
        <w:spacing w:after="0"/>
        <w:ind w:left="0"/>
        <w:jc w:val="both"/>
      </w:pPr>
      <w:r>
        <w:rPr>
          <w:rFonts w:ascii="Times New Roman"/>
          <w:b w:val="false"/>
          <w:i w:val="false"/>
          <w:color w:val="000000"/>
          <w:sz w:val="28"/>
        </w:rPr>
        <w:t xml:space="preserve">
      14) подшипники опор турбокомпрессоров ГТД - подсчет радиальных и осевых зазоров, посадок; </w:t>
      </w:r>
    </w:p>
    <w:p>
      <w:pPr>
        <w:spacing w:after="0"/>
        <w:ind w:left="0"/>
        <w:jc w:val="both"/>
      </w:pPr>
      <w:r>
        <w:rPr>
          <w:rFonts w:ascii="Times New Roman"/>
          <w:b w:val="false"/>
          <w:i w:val="false"/>
          <w:color w:val="000000"/>
          <w:sz w:val="28"/>
        </w:rPr>
        <w:t>
      15) разъемы штепсельные – дефектация;</w:t>
      </w:r>
    </w:p>
    <w:p>
      <w:pPr>
        <w:spacing w:after="0"/>
        <w:ind w:left="0"/>
        <w:jc w:val="both"/>
      </w:pPr>
      <w:r>
        <w:rPr>
          <w:rFonts w:ascii="Times New Roman"/>
          <w:b w:val="false"/>
          <w:i w:val="false"/>
          <w:color w:val="000000"/>
          <w:sz w:val="28"/>
        </w:rPr>
        <w:t>
      16) редукторы вертолетов – дефектация;</w:t>
      </w:r>
    </w:p>
    <w:p>
      <w:pPr>
        <w:spacing w:after="0"/>
        <w:ind w:left="0"/>
        <w:jc w:val="both"/>
      </w:pPr>
      <w:r>
        <w:rPr>
          <w:rFonts w:ascii="Times New Roman"/>
          <w:b w:val="false"/>
          <w:i w:val="false"/>
          <w:color w:val="000000"/>
          <w:sz w:val="28"/>
        </w:rPr>
        <w:t xml:space="preserve">
      17) регуляторы оборотов, датчики давления масла, топлива, сигнализации – дефектация; </w:t>
      </w:r>
    </w:p>
    <w:p>
      <w:pPr>
        <w:spacing w:after="0"/>
        <w:ind w:left="0"/>
        <w:jc w:val="both"/>
      </w:pPr>
      <w:r>
        <w:rPr>
          <w:rFonts w:ascii="Times New Roman"/>
          <w:b w:val="false"/>
          <w:i w:val="false"/>
          <w:color w:val="000000"/>
          <w:sz w:val="28"/>
        </w:rPr>
        <w:t xml:space="preserve">
      18) узлы двигателей - динамическая балансировка при дефектации; </w:t>
      </w:r>
    </w:p>
    <w:p>
      <w:pPr>
        <w:spacing w:after="0"/>
        <w:ind w:left="0"/>
        <w:jc w:val="both"/>
      </w:pPr>
      <w:r>
        <w:rPr>
          <w:rFonts w:ascii="Times New Roman"/>
          <w:b w:val="false"/>
          <w:i w:val="false"/>
          <w:color w:val="000000"/>
          <w:sz w:val="28"/>
        </w:rPr>
        <w:t>
      19) устройства силовые вспомогательные, неразъемные детали ВСУ и двигателя – дефектация;</w:t>
      </w:r>
    </w:p>
    <w:p>
      <w:pPr>
        <w:spacing w:after="0"/>
        <w:ind w:left="0"/>
        <w:jc w:val="both"/>
      </w:pPr>
      <w:r>
        <w:rPr>
          <w:rFonts w:ascii="Times New Roman"/>
          <w:b w:val="false"/>
          <w:i w:val="false"/>
          <w:color w:val="000000"/>
          <w:sz w:val="28"/>
        </w:rPr>
        <w:t xml:space="preserve">
      20) центропланы, гермокабины, фюзеляжи, мотогондолы, силовые элементы конструкций планера – дефектация; </w:t>
      </w:r>
    </w:p>
    <w:p>
      <w:pPr>
        <w:spacing w:after="0"/>
        <w:ind w:left="0"/>
        <w:jc w:val="both"/>
      </w:pPr>
      <w:r>
        <w:rPr>
          <w:rFonts w:ascii="Times New Roman"/>
          <w:b w:val="false"/>
          <w:i w:val="false"/>
          <w:color w:val="000000"/>
          <w:sz w:val="28"/>
        </w:rPr>
        <w:t xml:space="preserve">
      21) электроаппаратура радио-цепей - дефектация. </w:t>
      </w:r>
    </w:p>
    <w:bookmarkStart w:name="z41" w:id="79"/>
    <w:p>
      <w:pPr>
        <w:spacing w:after="0"/>
        <w:ind w:left="0"/>
        <w:jc w:val="both"/>
      </w:pPr>
      <w:r>
        <w:rPr>
          <w:rFonts w:ascii="Times New Roman"/>
          <w:b w:val="false"/>
          <w:i w:val="false"/>
          <w:color w:val="000000"/>
          <w:sz w:val="28"/>
        </w:rPr>
        <w:t xml:space="preserve">
      Параграф 6. Дефектовщик авиационной техники, 7-й разряд </w:t>
      </w:r>
    </w:p>
    <w:bookmarkEnd w:id="79"/>
    <w:bookmarkStart w:name="z350" w:id="80"/>
    <w:p>
      <w:pPr>
        <w:spacing w:after="0"/>
        <w:ind w:left="0"/>
        <w:jc w:val="both"/>
      </w:pPr>
      <w:r>
        <w:rPr>
          <w:rFonts w:ascii="Times New Roman"/>
          <w:b w:val="false"/>
          <w:i w:val="false"/>
          <w:color w:val="000000"/>
          <w:sz w:val="28"/>
        </w:rPr>
        <w:t xml:space="preserve">
      55. Характеристика работ: </w:t>
      </w:r>
    </w:p>
    <w:bookmarkEnd w:id="80"/>
    <w:p>
      <w:pPr>
        <w:spacing w:after="0"/>
        <w:ind w:left="0"/>
        <w:jc w:val="both"/>
      </w:pPr>
      <w:r>
        <w:rPr>
          <w:rFonts w:ascii="Times New Roman"/>
          <w:b w:val="false"/>
          <w:i w:val="false"/>
          <w:color w:val="000000"/>
          <w:sz w:val="28"/>
        </w:rPr>
        <w:t xml:space="preserve">
      дефектация технического состояния и определение вида ремонта летательных аппаратов тяжелого типа; </w:t>
      </w:r>
    </w:p>
    <w:p>
      <w:pPr>
        <w:spacing w:after="0"/>
        <w:ind w:left="0"/>
        <w:jc w:val="both"/>
      </w:pPr>
      <w:r>
        <w:rPr>
          <w:rFonts w:ascii="Times New Roman"/>
          <w:b w:val="false"/>
          <w:i w:val="false"/>
          <w:color w:val="000000"/>
          <w:sz w:val="28"/>
        </w:rPr>
        <w:t xml:space="preserve">
      дефектация сложных двухконтурных и двухвальных двигателей и сложных агрегатов систем автоматического регулирования летательных аппаратов тяжелого типа; </w:t>
      </w:r>
    </w:p>
    <w:p>
      <w:pPr>
        <w:spacing w:after="0"/>
        <w:ind w:left="0"/>
        <w:jc w:val="both"/>
      </w:pPr>
      <w:r>
        <w:rPr>
          <w:rFonts w:ascii="Times New Roman"/>
          <w:b w:val="false"/>
          <w:i w:val="false"/>
          <w:color w:val="000000"/>
          <w:sz w:val="28"/>
        </w:rPr>
        <w:t xml:space="preserve">
      дефектация специального оборудования летательных аппаратов в полном объеме с учетом всех доработок и изменений по сериям; </w:t>
      </w:r>
    </w:p>
    <w:p>
      <w:pPr>
        <w:spacing w:after="0"/>
        <w:ind w:left="0"/>
        <w:jc w:val="both"/>
      </w:pPr>
      <w:r>
        <w:rPr>
          <w:rFonts w:ascii="Times New Roman"/>
          <w:b w:val="false"/>
          <w:i w:val="false"/>
          <w:color w:val="000000"/>
          <w:sz w:val="28"/>
        </w:rPr>
        <w:t xml:space="preserve">
      проведение микрометрического обмера сложных и точных деталей летательных аппаратов тяжелого типа; </w:t>
      </w:r>
    </w:p>
    <w:p>
      <w:pPr>
        <w:spacing w:after="0"/>
        <w:ind w:left="0"/>
        <w:jc w:val="both"/>
      </w:pPr>
      <w:r>
        <w:rPr>
          <w:rFonts w:ascii="Times New Roman"/>
          <w:b w:val="false"/>
          <w:i w:val="false"/>
          <w:color w:val="000000"/>
          <w:sz w:val="28"/>
        </w:rPr>
        <w:t>
      ведение карточек отказа в работе и дефектов изделий авиатехники;</w:t>
      </w:r>
    </w:p>
    <w:p>
      <w:pPr>
        <w:spacing w:after="0"/>
        <w:ind w:left="0"/>
        <w:jc w:val="both"/>
      </w:pPr>
      <w:r>
        <w:rPr>
          <w:rFonts w:ascii="Times New Roman"/>
          <w:b w:val="false"/>
          <w:i w:val="false"/>
          <w:color w:val="000000"/>
          <w:sz w:val="28"/>
        </w:rPr>
        <w:t>
      дефектация, обнаружение неисправностей, регулирование, юстировка и испытание агрегатов и систем управляемого ракетного вооружения;</w:t>
      </w:r>
    </w:p>
    <w:p>
      <w:pPr>
        <w:spacing w:after="0"/>
        <w:ind w:left="0"/>
        <w:jc w:val="both"/>
      </w:pPr>
      <w:r>
        <w:rPr>
          <w:rFonts w:ascii="Times New Roman"/>
          <w:b w:val="false"/>
          <w:i w:val="false"/>
          <w:color w:val="000000"/>
          <w:sz w:val="28"/>
        </w:rPr>
        <w:t xml:space="preserve">
      дефектация энерго-шкафов, распределительных коробок аэродромного питания; </w:t>
      </w:r>
    </w:p>
    <w:p>
      <w:pPr>
        <w:spacing w:after="0"/>
        <w:ind w:left="0"/>
        <w:jc w:val="both"/>
      </w:pPr>
      <w:r>
        <w:rPr>
          <w:rFonts w:ascii="Times New Roman"/>
          <w:b w:val="false"/>
          <w:i w:val="false"/>
          <w:color w:val="000000"/>
          <w:sz w:val="28"/>
        </w:rPr>
        <w:t xml:space="preserve">
      дефектация сложного приборного оборудования, проводки электрических жгутов особо важной трассы. </w:t>
      </w:r>
    </w:p>
    <w:bookmarkStart w:name="z351" w:id="81"/>
    <w:p>
      <w:pPr>
        <w:spacing w:after="0"/>
        <w:ind w:left="0"/>
        <w:jc w:val="both"/>
      </w:pPr>
      <w:r>
        <w:rPr>
          <w:rFonts w:ascii="Times New Roman"/>
          <w:b w:val="false"/>
          <w:i w:val="false"/>
          <w:color w:val="000000"/>
          <w:sz w:val="28"/>
        </w:rPr>
        <w:t xml:space="preserve">
      56. Должен знать: </w:t>
      </w:r>
    </w:p>
    <w:bookmarkEnd w:id="81"/>
    <w:p>
      <w:pPr>
        <w:spacing w:after="0"/>
        <w:ind w:left="0"/>
        <w:jc w:val="both"/>
      </w:pPr>
      <w:r>
        <w:rPr>
          <w:rFonts w:ascii="Times New Roman"/>
          <w:b w:val="false"/>
          <w:i w:val="false"/>
          <w:color w:val="000000"/>
          <w:sz w:val="28"/>
        </w:rPr>
        <w:t xml:space="preserve">
      технологию, виды и типы ремонта летательных аппаратов тяжелого типа и сложных и точных систем авиационной техники; </w:t>
      </w:r>
    </w:p>
    <w:p>
      <w:pPr>
        <w:spacing w:after="0"/>
        <w:ind w:left="0"/>
        <w:jc w:val="both"/>
      </w:pPr>
      <w:r>
        <w:rPr>
          <w:rFonts w:ascii="Times New Roman"/>
          <w:b w:val="false"/>
          <w:i w:val="false"/>
          <w:color w:val="000000"/>
          <w:sz w:val="28"/>
        </w:rPr>
        <w:t xml:space="preserve">
      контрольно-проверочную аппаратуру и стенды, применяемые при дефектации летательных аппаратов тяжелого типа, сложных двухконтурных и двухвальных двигателей, агрегатов и систем автоматического регулирования летательных аппаратов тяжелого типа, систему регулировок основных испытательных стендов; </w:t>
      </w:r>
    </w:p>
    <w:p>
      <w:pPr>
        <w:spacing w:after="0"/>
        <w:ind w:left="0"/>
        <w:jc w:val="both"/>
      </w:pPr>
      <w:r>
        <w:rPr>
          <w:rFonts w:ascii="Times New Roman"/>
          <w:b w:val="false"/>
          <w:i w:val="false"/>
          <w:color w:val="000000"/>
          <w:sz w:val="28"/>
        </w:rPr>
        <w:t xml:space="preserve">
      правила наладки измерительных приборов и контрольно-проверочной аппаратуры; </w:t>
      </w:r>
    </w:p>
    <w:p>
      <w:pPr>
        <w:spacing w:after="0"/>
        <w:ind w:left="0"/>
        <w:jc w:val="both"/>
      </w:pPr>
      <w:r>
        <w:rPr>
          <w:rFonts w:ascii="Times New Roman"/>
          <w:b w:val="false"/>
          <w:i w:val="false"/>
          <w:color w:val="000000"/>
          <w:sz w:val="28"/>
        </w:rPr>
        <w:t xml:space="preserve">
      основные правила и процедуры сертификации изделий летательных аппаратов тяжелого типа, сведения о метрологическом обеспечении сертификата. </w:t>
      </w:r>
    </w:p>
    <w:bookmarkStart w:name="z352" w:id="82"/>
    <w:p>
      <w:pPr>
        <w:spacing w:after="0"/>
        <w:ind w:left="0"/>
        <w:jc w:val="both"/>
      </w:pPr>
      <w:r>
        <w:rPr>
          <w:rFonts w:ascii="Times New Roman"/>
          <w:b w:val="false"/>
          <w:i w:val="false"/>
          <w:color w:val="000000"/>
          <w:sz w:val="28"/>
        </w:rPr>
        <w:t>
      57. Требуется среднее профессиональное образование.</w:t>
      </w:r>
    </w:p>
    <w:bookmarkEnd w:id="82"/>
    <w:bookmarkStart w:name="z353" w:id="83"/>
    <w:p>
      <w:pPr>
        <w:spacing w:after="0"/>
        <w:ind w:left="0"/>
        <w:jc w:val="both"/>
      </w:pPr>
      <w:r>
        <w:rPr>
          <w:rFonts w:ascii="Times New Roman"/>
          <w:b w:val="false"/>
          <w:i w:val="false"/>
          <w:color w:val="000000"/>
          <w:sz w:val="28"/>
        </w:rPr>
        <w:t xml:space="preserve">
      58. Примеры работ: </w:t>
      </w:r>
    </w:p>
    <w:bookmarkEnd w:id="83"/>
    <w:p>
      <w:pPr>
        <w:spacing w:after="0"/>
        <w:ind w:left="0"/>
        <w:jc w:val="both"/>
      </w:pPr>
      <w:r>
        <w:rPr>
          <w:rFonts w:ascii="Times New Roman"/>
          <w:b w:val="false"/>
          <w:i w:val="false"/>
          <w:color w:val="000000"/>
          <w:sz w:val="28"/>
        </w:rPr>
        <w:t xml:space="preserve">
      1) агрегаты автопилотов – дефектация; </w:t>
      </w:r>
    </w:p>
    <w:p>
      <w:pPr>
        <w:spacing w:after="0"/>
        <w:ind w:left="0"/>
        <w:jc w:val="both"/>
      </w:pPr>
      <w:r>
        <w:rPr>
          <w:rFonts w:ascii="Times New Roman"/>
          <w:b w:val="false"/>
          <w:i w:val="false"/>
          <w:color w:val="000000"/>
          <w:sz w:val="28"/>
        </w:rPr>
        <w:t xml:space="preserve">
      2) блоки электронные, электронно-оптические устройства, панели - испытание, регулировка, дефектация отдельных элементов и узлов, входящих в схему, с целью определения отказавшего элемента; </w:t>
      </w:r>
    </w:p>
    <w:p>
      <w:pPr>
        <w:spacing w:after="0"/>
        <w:ind w:left="0"/>
        <w:jc w:val="both"/>
      </w:pPr>
      <w:r>
        <w:rPr>
          <w:rFonts w:ascii="Times New Roman"/>
          <w:b w:val="false"/>
          <w:i w:val="false"/>
          <w:color w:val="000000"/>
          <w:sz w:val="28"/>
        </w:rPr>
        <w:t xml:space="preserve">
      3) гидро - газовые системы тяжелых летательных аппаратов – дефектация; </w:t>
      </w:r>
    </w:p>
    <w:p>
      <w:pPr>
        <w:spacing w:after="0"/>
        <w:ind w:left="0"/>
        <w:jc w:val="both"/>
      </w:pPr>
      <w:r>
        <w:rPr>
          <w:rFonts w:ascii="Times New Roman"/>
          <w:b w:val="false"/>
          <w:i w:val="false"/>
          <w:color w:val="000000"/>
          <w:sz w:val="28"/>
        </w:rPr>
        <w:t>
      4) гермо - вводы (электрическая проводка) управления и штурвальной колонки – дефектация;</w:t>
      </w:r>
    </w:p>
    <w:p>
      <w:pPr>
        <w:spacing w:after="0"/>
        <w:ind w:left="0"/>
        <w:jc w:val="both"/>
      </w:pPr>
      <w:r>
        <w:rPr>
          <w:rFonts w:ascii="Times New Roman"/>
          <w:b w:val="false"/>
          <w:i w:val="false"/>
          <w:color w:val="000000"/>
          <w:sz w:val="28"/>
        </w:rPr>
        <w:t xml:space="preserve">
      5) крылья, шасси, шарнирные узлы амортизаторов стоек, цилиндры подъема шасси, агрегаты гидросистемы – дефектация; </w:t>
      </w:r>
    </w:p>
    <w:p>
      <w:pPr>
        <w:spacing w:after="0"/>
        <w:ind w:left="0"/>
        <w:jc w:val="both"/>
      </w:pPr>
      <w:r>
        <w:rPr>
          <w:rFonts w:ascii="Times New Roman"/>
          <w:b w:val="false"/>
          <w:i w:val="false"/>
          <w:color w:val="000000"/>
          <w:sz w:val="28"/>
        </w:rPr>
        <w:t xml:space="preserve">
      6) каретки, подъемники закрылков – дефектация; </w:t>
      </w:r>
    </w:p>
    <w:p>
      <w:pPr>
        <w:spacing w:after="0"/>
        <w:ind w:left="0"/>
        <w:jc w:val="both"/>
      </w:pPr>
      <w:r>
        <w:rPr>
          <w:rFonts w:ascii="Times New Roman"/>
          <w:b w:val="false"/>
          <w:i w:val="false"/>
          <w:color w:val="000000"/>
          <w:sz w:val="28"/>
        </w:rPr>
        <w:t xml:space="preserve">
      7) маслоагрегаты, регуляторы температур, турбостартеры тяжелых летательных аппаратов – дефектация; </w:t>
      </w:r>
    </w:p>
    <w:p>
      <w:pPr>
        <w:spacing w:after="0"/>
        <w:ind w:left="0"/>
        <w:jc w:val="both"/>
      </w:pPr>
      <w:r>
        <w:rPr>
          <w:rFonts w:ascii="Times New Roman"/>
          <w:b w:val="false"/>
          <w:i w:val="false"/>
          <w:color w:val="000000"/>
          <w:sz w:val="28"/>
        </w:rPr>
        <w:t xml:space="preserve">
      8) системы управляемого ракетного вооружения - обнаружение неисправностей, регулировка, дефектация. </w:t>
      </w:r>
    </w:p>
    <w:bookmarkStart w:name="z42" w:id="84"/>
    <w:p>
      <w:pPr>
        <w:spacing w:after="0"/>
        <w:ind w:left="0"/>
        <w:jc w:val="both"/>
      </w:pPr>
      <w:r>
        <w:rPr>
          <w:rFonts w:ascii="Times New Roman"/>
          <w:b w:val="false"/>
          <w:i w:val="false"/>
          <w:color w:val="000000"/>
          <w:sz w:val="28"/>
        </w:rPr>
        <w:t xml:space="preserve">
      Параграф 7. Дефектовщик авиационной техники, 8-й разряд </w:t>
      </w:r>
    </w:p>
    <w:bookmarkEnd w:id="84"/>
    <w:bookmarkStart w:name="z354" w:id="85"/>
    <w:p>
      <w:pPr>
        <w:spacing w:after="0"/>
        <w:ind w:left="0"/>
        <w:jc w:val="both"/>
      </w:pPr>
      <w:r>
        <w:rPr>
          <w:rFonts w:ascii="Times New Roman"/>
          <w:b w:val="false"/>
          <w:i w:val="false"/>
          <w:color w:val="000000"/>
          <w:sz w:val="28"/>
        </w:rPr>
        <w:t xml:space="preserve">
      59. Характеристика работ: </w:t>
      </w:r>
    </w:p>
    <w:bookmarkEnd w:id="85"/>
    <w:p>
      <w:pPr>
        <w:spacing w:after="0"/>
        <w:ind w:left="0"/>
        <w:jc w:val="both"/>
      </w:pPr>
      <w:r>
        <w:rPr>
          <w:rFonts w:ascii="Times New Roman"/>
          <w:b w:val="false"/>
          <w:i w:val="false"/>
          <w:color w:val="000000"/>
          <w:sz w:val="28"/>
        </w:rPr>
        <w:t>
      дефектация и послеполетный осмотр технического состояния опытных, экспериментальных и уникальных типов летательных аппаратов;</w:t>
      </w:r>
    </w:p>
    <w:p>
      <w:pPr>
        <w:spacing w:after="0"/>
        <w:ind w:left="0"/>
        <w:jc w:val="both"/>
      </w:pPr>
      <w:r>
        <w:rPr>
          <w:rFonts w:ascii="Times New Roman"/>
          <w:b w:val="false"/>
          <w:i w:val="false"/>
          <w:color w:val="000000"/>
          <w:sz w:val="28"/>
        </w:rPr>
        <w:t xml:space="preserve">
      установление причин возникновения дефектов деталей, узлов, агрегатов, приборов, оборудования опытных, экспериментальных и уникальных типов летательных аппаратов, выбор способов их восстановления; </w:t>
      </w:r>
    </w:p>
    <w:p>
      <w:pPr>
        <w:spacing w:after="0"/>
        <w:ind w:left="0"/>
        <w:jc w:val="both"/>
      </w:pPr>
      <w:r>
        <w:rPr>
          <w:rFonts w:ascii="Times New Roman"/>
          <w:b w:val="false"/>
          <w:i w:val="false"/>
          <w:color w:val="000000"/>
          <w:sz w:val="28"/>
        </w:rPr>
        <w:t xml:space="preserve">
      проверка формуляров летательных аппаратов, их двигателей, систем вооружения по спецификациям, оформление карт дефектации; </w:t>
      </w:r>
    </w:p>
    <w:p>
      <w:pPr>
        <w:spacing w:after="0"/>
        <w:ind w:left="0"/>
        <w:jc w:val="both"/>
      </w:pPr>
      <w:r>
        <w:rPr>
          <w:rFonts w:ascii="Times New Roman"/>
          <w:b w:val="false"/>
          <w:i w:val="false"/>
          <w:color w:val="000000"/>
          <w:sz w:val="28"/>
        </w:rPr>
        <w:t xml:space="preserve">
      наладка, настройка и оценка годности применяемых сложных контрольно-измерительных приборов, установок и стендов; </w:t>
      </w:r>
    </w:p>
    <w:p>
      <w:pPr>
        <w:spacing w:after="0"/>
        <w:ind w:left="0"/>
        <w:jc w:val="both"/>
      </w:pPr>
      <w:r>
        <w:rPr>
          <w:rFonts w:ascii="Times New Roman"/>
          <w:b w:val="false"/>
          <w:i w:val="false"/>
          <w:color w:val="000000"/>
          <w:sz w:val="28"/>
        </w:rPr>
        <w:t xml:space="preserve">
      нивелировка летательных аппаратов и их систем с использованием лазерной техники; </w:t>
      </w:r>
    </w:p>
    <w:p>
      <w:pPr>
        <w:spacing w:after="0"/>
        <w:ind w:left="0"/>
        <w:jc w:val="both"/>
      </w:pPr>
      <w:r>
        <w:rPr>
          <w:rFonts w:ascii="Times New Roman"/>
          <w:b w:val="false"/>
          <w:i w:val="false"/>
          <w:color w:val="000000"/>
          <w:sz w:val="28"/>
        </w:rPr>
        <w:t xml:space="preserve">
      определение объемов выполняемых работ, назначение способов дефектации и восстановления сложных систем авиационной техники. </w:t>
      </w:r>
    </w:p>
    <w:bookmarkStart w:name="z355" w:id="86"/>
    <w:p>
      <w:pPr>
        <w:spacing w:after="0"/>
        <w:ind w:left="0"/>
        <w:jc w:val="both"/>
      </w:pPr>
      <w:r>
        <w:rPr>
          <w:rFonts w:ascii="Times New Roman"/>
          <w:b w:val="false"/>
          <w:i w:val="false"/>
          <w:color w:val="000000"/>
          <w:sz w:val="28"/>
        </w:rPr>
        <w:t xml:space="preserve">
      60. Должен знать: </w:t>
      </w:r>
    </w:p>
    <w:bookmarkEnd w:id="86"/>
    <w:p>
      <w:pPr>
        <w:spacing w:after="0"/>
        <w:ind w:left="0"/>
        <w:jc w:val="both"/>
      </w:pPr>
      <w:r>
        <w:rPr>
          <w:rFonts w:ascii="Times New Roman"/>
          <w:b w:val="false"/>
          <w:i w:val="false"/>
          <w:color w:val="000000"/>
          <w:sz w:val="28"/>
        </w:rPr>
        <w:t>
      особенности технологии восстановления опытных, экспериментальных и уникальных типов летательных аппаратов, эксплуатационные условия сложных изделий авиационной техники и конструктивные особенности;</w:t>
      </w:r>
    </w:p>
    <w:p>
      <w:pPr>
        <w:spacing w:after="0"/>
        <w:ind w:left="0"/>
        <w:jc w:val="both"/>
      </w:pPr>
      <w:r>
        <w:rPr>
          <w:rFonts w:ascii="Times New Roman"/>
          <w:b w:val="false"/>
          <w:i w:val="false"/>
          <w:color w:val="000000"/>
          <w:sz w:val="28"/>
        </w:rPr>
        <w:t xml:space="preserve">
      конструкцию сложной проверочной аппаратуры и ее эксплуатационные особенности; </w:t>
      </w:r>
    </w:p>
    <w:p>
      <w:pPr>
        <w:spacing w:after="0"/>
        <w:ind w:left="0"/>
        <w:jc w:val="both"/>
      </w:pPr>
      <w:r>
        <w:rPr>
          <w:rFonts w:ascii="Times New Roman"/>
          <w:b w:val="false"/>
          <w:i w:val="false"/>
          <w:color w:val="000000"/>
          <w:sz w:val="28"/>
        </w:rPr>
        <w:t xml:space="preserve">
      требования к сертифицированным изделиям авиационной техники, вопросы качества и надежности авиационной техники. </w:t>
      </w:r>
    </w:p>
    <w:bookmarkStart w:name="z356" w:id="87"/>
    <w:p>
      <w:pPr>
        <w:spacing w:after="0"/>
        <w:ind w:left="0"/>
        <w:jc w:val="both"/>
      </w:pPr>
      <w:r>
        <w:rPr>
          <w:rFonts w:ascii="Times New Roman"/>
          <w:b w:val="false"/>
          <w:i w:val="false"/>
          <w:color w:val="000000"/>
          <w:sz w:val="28"/>
        </w:rPr>
        <w:t>
      61. Требуется среднее профессиональное образование.</w:t>
      </w:r>
    </w:p>
    <w:bookmarkEnd w:id="87"/>
    <w:bookmarkStart w:name="z357" w:id="88"/>
    <w:p>
      <w:pPr>
        <w:spacing w:after="0"/>
        <w:ind w:left="0"/>
        <w:jc w:val="both"/>
      </w:pPr>
      <w:r>
        <w:rPr>
          <w:rFonts w:ascii="Times New Roman"/>
          <w:b w:val="false"/>
          <w:i w:val="false"/>
          <w:color w:val="000000"/>
          <w:sz w:val="28"/>
        </w:rPr>
        <w:t>
      62.Примеры работ:</w:t>
      </w:r>
    </w:p>
    <w:bookmarkEnd w:id="88"/>
    <w:p>
      <w:pPr>
        <w:spacing w:after="0"/>
        <w:ind w:left="0"/>
        <w:jc w:val="both"/>
      </w:pPr>
      <w:r>
        <w:rPr>
          <w:rFonts w:ascii="Times New Roman"/>
          <w:b w:val="false"/>
          <w:i w:val="false"/>
          <w:color w:val="000000"/>
          <w:sz w:val="28"/>
        </w:rPr>
        <w:t>
      1) гермокабины, электрическое и приборное оборудование, гермо - вводы гермокабин, центропланы – дефектация;</w:t>
      </w:r>
    </w:p>
    <w:p>
      <w:pPr>
        <w:spacing w:after="0"/>
        <w:ind w:left="0"/>
        <w:jc w:val="both"/>
      </w:pPr>
      <w:r>
        <w:rPr>
          <w:rFonts w:ascii="Times New Roman"/>
          <w:b w:val="false"/>
          <w:i w:val="false"/>
          <w:color w:val="000000"/>
          <w:sz w:val="28"/>
        </w:rPr>
        <w:t xml:space="preserve">
      2) двигатели газотурбинные и их системы - полная дефектация; </w:t>
      </w:r>
    </w:p>
    <w:p>
      <w:pPr>
        <w:spacing w:after="0"/>
        <w:ind w:left="0"/>
        <w:jc w:val="both"/>
      </w:pPr>
      <w:r>
        <w:rPr>
          <w:rFonts w:ascii="Times New Roman"/>
          <w:b w:val="false"/>
          <w:i w:val="false"/>
          <w:color w:val="000000"/>
          <w:sz w:val="28"/>
        </w:rPr>
        <w:t xml:space="preserve">
      3) системы курсовые, навигационные - полная дефектация; </w:t>
      </w:r>
    </w:p>
    <w:p>
      <w:pPr>
        <w:spacing w:after="0"/>
        <w:ind w:left="0"/>
        <w:jc w:val="both"/>
      </w:pPr>
      <w:r>
        <w:rPr>
          <w:rFonts w:ascii="Times New Roman"/>
          <w:b w:val="false"/>
          <w:i w:val="false"/>
          <w:color w:val="000000"/>
          <w:sz w:val="28"/>
        </w:rPr>
        <w:t xml:space="preserve">
      4) системы агрегатов типа "Кулон" – дефектация; </w:t>
      </w:r>
    </w:p>
    <w:p>
      <w:pPr>
        <w:spacing w:after="0"/>
        <w:ind w:left="0"/>
        <w:jc w:val="both"/>
      </w:pPr>
      <w:r>
        <w:rPr>
          <w:rFonts w:ascii="Times New Roman"/>
          <w:b w:val="false"/>
          <w:i w:val="false"/>
          <w:color w:val="000000"/>
          <w:sz w:val="28"/>
        </w:rPr>
        <w:t xml:space="preserve">
      5) системы вооружения - дефектация, устранение неисправностей, настройка, регулировка, юстировка и сопряжение прицельных комплексов; </w:t>
      </w:r>
    </w:p>
    <w:p>
      <w:pPr>
        <w:spacing w:after="0"/>
        <w:ind w:left="0"/>
        <w:jc w:val="both"/>
      </w:pPr>
      <w:r>
        <w:rPr>
          <w:rFonts w:ascii="Times New Roman"/>
          <w:b w:val="false"/>
          <w:i w:val="false"/>
          <w:color w:val="000000"/>
          <w:sz w:val="28"/>
        </w:rPr>
        <w:t xml:space="preserve">
      6) стекла обогреваемые, винты, коки - замер сопротивлений; </w:t>
      </w:r>
    </w:p>
    <w:p>
      <w:pPr>
        <w:spacing w:after="0"/>
        <w:ind w:left="0"/>
        <w:jc w:val="both"/>
      </w:pPr>
      <w:r>
        <w:rPr>
          <w:rFonts w:ascii="Times New Roman"/>
          <w:b w:val="false"/>
          <w:i w:val="false"/>
          <w:color w:val="000000"/>
          <w:sz w:val="28"/>
        </w:rPr>
        <w:t xml:space="preserve">
      7) силовые провода - замер переходных сопротивлений. </w:t>
      </w:r>
    </w:p>
    <w:bookmarkStart w:name="z43" w:id="89"/>
    <w:p>
      <w:pPr>
        <w:spacing w:after="0"/>
        <w:ind w:left="0"/>
        <w:jc w:val="both"/>
      </w:pPr>
      <w:r>
        <w:rPr>
          <w:rFonts w:ascii="Times New Roman"/>
          <w:b w:val="false"/>
          <w:i w:val="false"/>
          <w:color w:val="000000"/>
          <w:sz w:val="28"/>
        </w:rPr>
        <w:t>
      4. Изготовитель тензорезисторов</w:t>
      </w:r>
    </w:p>
    <w:bookmarkEnd w:id="89"/>
    <w:bookmarkStart w:name="z44" w:id="90"/>
    <w:p>
      <w:pPr>
        <w:spacing w:after="0"/>
        <w:ind w:left="0"/>
        <w:jc w:val="both"/>
      </w:pPr>
      <w:r>
        <w:rPr>
          <w:rFonts w:ascii="Times New Roman"/>
          <w:b w:val="false"/>
          <w:i w:val="false"/>
          <w:color w:val="000000"/>
          <w:sz w:val="28"/>
        </w:rPr>
        <w:t>
      Параграф 1. Изготовитель тензорезисторов, 2-й разряд</w:t>
      </w:r>
    </w:p>
    <w:bookmarkEnd w:id="90"/>
    <w:bookmarkStart w:name="z358" w:id="91"/>
    <w:p>
      <w:pPr>
        <w:spacing w:after="0"/>
        <w:ind w:left="0"/>
        <w:jc w:val="both"/>
      </w:pPr>
      <w:r>
        <w:rPr>
          <w:rFonts w:ascii="Times New Roman"/>
          <w:b w:val="false"/>
          <w:i w:val="false"/>
          <w:color w:val="000000"/>
          <w:sz w:val="28"/>
        </w:rPr>
        <w:t xml:space="preserve">
      63. Характеристика работ: </w:t>
      </w:r>
    </w:p>
    <w:bookmarkEnd w:id="91"/>
    <w:p>
      <w:pPr>
        <w:spacing w:after="0"/>
        <w:ind w:left="0"/>
        <w:jc w:val="both"/>
      </w:pPr>
      <w:r>
        <w:rPr>
          <w:rFonts w:ascii="Times New Roman"/>
          <w:b w:val="false"/>
          <w:i w:val="false"/>
          <w:color w:val="000000"/>
          <w:sz w:val="28"/>
        </w:rPr>
        <w:t xml:space="preserve">
      изготовление подложек тензорезисторов из различных материалов (бумага, ткань, и так далее) путем пропитки их лаками, клеями; </w:t>
      </w:r>
    </w:p>
    <w:p>
      <w:pPr>
        <w:spacing w:after="0"/>
        <w:ind w:left="0"/>
        <w:jc w:val="both"/>
      </w:pPr>
      <w:r>
        <w:rPr>
          <w:rFonts w:ascii="Times New Roman"/>
          <w:b w:val="false"/>
          <w:i w:val="false"/>
          <w:color w:val="000000"/>
          <w:sz w:val="28"/>
        </w:rPr>
        <w:t xml:space="preserve">
      изготовление лакопленочных покрытий путем образования лаковой пленки с последующей термообработкой ее в приспособлениях; </w:t>
      </w:r>
    </w:p>
    <w:p>
      <w:pPr>
        <w:spacing w:after="0"/>
        <w:ind w:left="0"/>
        <w:jc w:val="both"/>
      </w:pPr>
      <w:r>
        <w:rPr>
          <w:rFonts w:ascii="Times New Roman"/>
          <w:b w:val="false"/>
          <w:i w:val="false"/>
          <w:color w:val="000000"/>
          <w:sz w:val="28"/>
        </w:rPr>
        <w:t>
      подготовка материалов и деталей для изготовления тензорезисторов и датчиков: промывка, обезжиривание и зачистка поверхностей, дробление и просеивание твердых компонентов связующего материала, нарезка проволоки и фольги.</w:t>
      </w:r>
    </w:p>
    <w:bookmarkStart w:name="z359" w:id="92"/>
    <w:p>
      <w:pPr>
        <w:spacing w:after="0"/>
        <w:ind w:left="0"/>
        <w:jc w:val="both"/>
      </w:pPr>
      <w:r>
        <w:rPr>
          <w:rFonts w:ascii="Times New Roman"/>
          <w:b w:val="false"/>
          <w:i w:val="false"/>
          <w:color w:val="000000"/>
          <w:sz w:val="28"/>
        </w:rPr>
        <w:t xml:space="preserve">
      64. Должен знать: </w:t>
      </w:r>
    </w:p>
    <w:bookmarkEnd w:id="92"/>
    <w:p>
      <w:pPr>
        <w:spacing w:after="0"/>
        <w:ind w:left="0"/>
        <w:jc w:val="both"/>
      </w:pPr>
      <w:r>
        <w:rPr>
          <w:rFonts w:ascii="Times New Roman"/>
          <w:b w:val="false"/>
          <w:i w:val="false"/>
          <w:color w:val="000000"/>
          <w:sz w:val="28"/>
        </w:rPr>
        <w:t xml:space="preserve">
      назначение основных элементов конструкции тензорезисторов, датчиков трещин, усталости и другое; </w:t>
      </w:r>
    </w:p>
    <w:p>
      <w:pPr>
        <w:spacing w:after="0"/>
        <w:ind w:left="0"/>
        <w:jc w:val="both"/>
      </w:pPr>
      <w:r>
        <w:rPr>
          <w:rFonts w:ascii="Times New Roman"/>
          <w:b w:val="false"/>
          <w:i w:val="false"/>
          <w:color w:val="000000"/>
          <w:sz w:val="28"/>
        </w:rPr>
        <w:t>
      основные свойства применяемых материалов;</w:t>
      </w:r>
    </w:p>
    <w:p>
      <w:pPr>
        <w:spacing w:after="0"/>
        <w:ind w:left="0"/>
        <w:jc w:val="both"/>
      </w:pPr>
      <w:r>
        <w:rPr>
          <w:rFonts w:ascii="Times New Roman"/>
          <w:b w:val="false"/>
          <w:i w:val="false"/>
          <w:color w:val="000000"/>
          <w:sz w:val="28"/>
        </w:rPr>
        <w:t>
      правила пользования применяемым контрольно-измерительным инструментом.</w:t>
      </w:r>
    </w:p>
    <w:bookmarkStart w:name="z360" w:id="93"/>
    <w:p>
      <w:pPr>
        <w:spacing w:after="0"/>
        <w:ind w:left="0"/>
        <w:jc w:val="both"/>
      </w:pPr>
      <w:r>
        <w:rPr>
          <w:rFonts w:ascii="Times New Roman"/>
          <w:b w:val="false"/>
          <w:i w:val="false"/>
          <w:color w:val="000000"/>
          <w:sz w:val="28"/>
        </w:rPr>
        <w:t xml:space="preserve">
      65. Примеры работ: </w:t>
      </w:r>
    </w:p>
    <w:bookmarkEnd w:id="93"/>
    <w:p>
      <w:pPr>
        <w:spacing w:after="0"/>
        <w:ind w:left="0"/>
        <w:jc w:val="both"/>
      </w:pPr>
      <w:r>
        <w:rPr>
          <w:rFonts w:ascii="Times New Roman"/>
          <w:b w:val="false"/>
          <w:i w:val="false"/>
          <w:color w:val="000000"/>
          <w:sz w:val="28"/>
        </w:rPr>
        <w:t xml:space="preserve">
      1) проводники выводные - нарезка, формовка выводов. </w:t>
      </w:r>
    </w:p>
    <w:bookmarkStart w:name="z45" w:id="94"/>
    <w:p>
      <w:pPr>
        <w:spacing w:after="0"/>
        <w:ind w:left="0"/>
        <w:jc w:val="both"/>
      </w:pPr>
      <w:r>
        <w:rPr>
          <w:rFonts w:ascii="Times New Roman"/>
          <w:b w:val="false"/>
          <w:i w:val="false"/>
          <w:color w:val="000000"/>
          <w:sz w:val="28"/>
        </w:rPr>
        <w:t xml:space="preserve">
      Параграф 2. Изготовитель тензорезисторов, 3-й разряд </w:t>
      </w:r>
    </w:p>
    <w:bookmarkEnd w:id="94"/>
    <w:bookmarkStart w:name="z361" w:id="95"/>
    <w:p>
      <w:pPr>
        <w:spacing w:after="0"/>
        <w:ind w:left="0"/>
        <w:jc w:val="both"/>
      </w:pPr>
      <w:r>
        <w:rPr>
          <w:rFonts w:ascii="Times New Roman"/>
          <w:b w:val="false"/>
          <w:i w:val="false"/>
          <w:color w:val="000000"/>
          <w:sz w:val="28"/>
        </w:rPr>
        <w:t xml:space="preserve">
      66. Характеристика работ: </w:t>
      </w:r>
    </w:p>
    <w:bookmarkEnd w:id="95"/>
    <w:p>
      <w:pPr>
        <w:spacing w:after="0"/>
        <w:ind w:left="0"/>
        <w:jc w:val="both"/>
      </w:pPr>
      <w:r>
        <w:rPr>
          <w:rFonts w:ascii="Times New Roman"/>
          <w:b w:val="false"/>
          <w:i w:val="false"/>
          <w:color w:val="000000"/>
          <w:sz w:val="28"/>
        </w:rPr>
        <w:t xml:space="preserve">
      изготовление тензорезисторов: из полупроводниковых материалов методами фотолитографии, напыления в вакууме, использования монокристаллов и других, из проволоки диаметром 0,03 миллиметров (далее мм.) с величиной баз более 10 мм; </w:t>
      </w:r>
    </w:p>
    <w:p>
      <w:pPr>
        <w:spacing w:after="0"/>
        <w:ind w:left="0"/>
        <w:jc w:val="both"/>
      </w:pPr>
      <w:r>
        <w:rPr>
          <w:rFonts w:ascii="Times New Roman"/>
          <w:b w:val="false"/>
          <w:i w:val="false"/>
          <w:color w:val="000000"/>
          <w:sz w:val="28"/>
        </w:rPr>
        <w:t xml:space="preserve">
      изготовление тензорезисторов, датчиков трещин, датчиков усталости и других с шириной нити чувствительного элемента более 0,3 мм. из фольги толщиной более 0,01 мм; </w:t>
      </w:r>
    </w:p>
    <w:p>
      <w:pPr>
        <w:spacing w:after="0"/>
        <w:ind w:left="0"/>
        <w:jc w:val="both"/>
      </w:pPr>
      <w:r>
        <w:rPr>
          <w:rFonts w:ascii="Times New Roman"/>
          <w:b w:val="false"/>
          <w:i w:val="false"/>
          <w:color w:val="000000"/>
          <w:sz w:val="28"/>
        </w:rPr>
        <w:t>
      перемотка проволоки с бобин на катушки на специальных станках.</w:t>
      </w:r>
    </w:p>
    <w:bookmarkStart w:name="z362" w:id="96"/>
    <w:p>
      <w:pPr>
        <w:spacing w:after="0"/>
        <w:ind w:left="0"/>
        <w:jc w:val="both"/>
      </w:pPr>
      <w:r>
        <w:rPr>
          <w:rFonts w:ascii="Times New Roman"/>
          <w:b w:val="false"/>
          <w:i w:val="false"/>
          <w:color w:val="000000"/>
          <w:sz w:val="28"/>
        </w:rPr>
        <w:t xml:space="preserve">
      67. Должен знать: </w:t>
      </w:r>
    </w:p>
    <w:bookmarkEnd w:id="96"/>
    <w:p>
      <w:pPr>
        <w:spacing w:after="0"/>
        <w:ind w:left="0"/>
        <w:jc w:val="both"/>
      </w:pPr>
      <w:r>
        <w:rPr>
          <w:rFonts w:ascii="Times New Roman"/>
          <w:b w:val="false"/>
          <w:i w:val="false"/>
          <w:color w:val="000000"/>
          <w:sz w:val="28"/>
        </w:rPr>
        <w:t xml:space="preserve">
      технологический процесс изготовления тензорезисторов различных типов; </w:t>
      </w:r>
    </w:p>
    <w:p>
      <w:pPr>
        <w:spacing w:after="0"/>
        <w:ind w:left="0"/>
        <w:jc w:val="both"/>
      </w:pPr>
      <w:r>
        <w:rPr>
          <w:rFonts w:ascii="Times New Roman"/>
          <w:b w:val="false"/>
          <w:i w:val="false"/>
          <w:color w:val="000000"/>
          <w:sz w:val="28"/>
        </w:rPr>
        <w:t xml:space="preserve">
      основные технические характеристики тензорезисторов; </w:t>
      </w:r>
    </w:p>
    <w:p>
      <w:pPr>
        <w:spacing w:after="0"/>
        <w:ind w:left="0"/>
        <w:jc w:val="both"/>
      </w:pPr>
      <w:r>
        <w:rPr>
          <w:rFonts w:ascii="Times New Roman"/>
          <w:b w:val="false"/>
          <w:i w:val="false"/>
          <w:color w:val="000000"/>
          <w:sz w:val="28"/>
        </w:rPr>
        <w:t xml:space="preserve">
      принцип работы обслуживаемого оборудования, режимы испарения и осаждения распыляемого материала; </w:t>
      </w:r>
    </w:p>
    <w:p>
      <w:pPr>
        <w:spacing w:after="0"/>
        <w:ind w:left="0"/>
        <w:jc w:val="both"/>
      </w:pPr>
      <w:r>
        <w:rPr>
          <w:rFonts w:ascii="Times New Roman"/>
          <w:b w:val="false"/>
          <w:i w:val="false"/>
          <w:color w:val="000000"/>
          <w:sz w:val="28"/>
        </w:rPr>
        <w:t xml:space="preserve">
      основные сведения по материаловедению, электро- и вакуумной технике. </w:t>
      </w:r>
    </w:p>
    <w:bookmarkStart w:name="z363" w:id="97"/>
    <w:p>
      <w:pPr>
        <w:spacing w:after="0"/>
        <w:ind w:left="0"/>
        <w:jc w:val="both"/>
      </w:pPr>
      <w:r>
        <w:rPr>
          <w:rFonts w:ascii="Times New Roman"/>
          <w:b w:val="false"/>
          <w:i w:val="false"/>
          <w:color w:val="000000"/>
          <w:sz w:val="28"/>
        </w:rPr>
        <w:t>
      68. Примеры работ:</w:t>
      </w:r>
    </w:p>
    <w:bookmarkEnd w:id="97"/>
    <w:p>
      <w:pPr>
        <w:spacing w:after="0"/>
        <w:ind w:left="0"/>
        <w:jc w:val="both"/>
      </w:pPr>
      <w:r>
        <w:rPr>
          <w:rFonts w:ascii="Times New Roman"/>
          <w:b w:val="false"/>
          <w:i w:val="false"/>
          <w:color w:val="000000"/>
          <w:sz w:val="28"/>
        </w:rPr>
        <w:t xml:space="preserve">
      1) тензорезисторы из константиновой проволоки - намотка чувствительного элемента на налаженном станке; </w:t>
      </w:r>
    </w:p>
    <w:p>
      <w:pPr>
        <w:spacing w:after="0"/>
        <w:ind w:left="0"/>
        <w:jc w:val="both"/>
      </w:pPr>
      <w:r>
        <w:rPr>
          <w:rFonts w:ascii="Times New Roman"/>
          <w:b w:val="false"/>
          <w:i w:val="false"/>
          <w:color w:val="000000"/>
          <w:sz w:val="28"/>
        </w:rPr>
        <w:t>
      2) тензорезисторы с напылением в вакууме чувствительным слоем - присоединение выводных проводников пайкой.</w:t>
      </w:r>
    </w:p>
    <w:bookmarkStart w:name="z46" w:id="98"/>
    <w:p>
      <w:pPr>
        <w:spacing w:after="0"/>
        <w:ind w:left="0"/>
        <w:jc w:val="both"/>
      </w:pPr>
      <w:r>
        <w:rPr>
          <w:rFonts w:ascii="Times New Roman"/>
          <w:b w:val="false"/>
          <w:i w:val="false"/>
          <w:color w:val="000000"/>
          <w:sz w:val="28"/>
        </w:rPr>
        <w:t xml:space="preserve">
      Параграф 3. Изготовитель тензорезисторов, 4-й разряд </w:t>
      </w:r>
    </w:p>
    <w:bookmarkEnd w:id="98"/>
    <w:bookmarkStart w:name="z364" w:id="99"/>
    <w:p>
      <w:pPr>
        <w:spacing w:after="0"/>
        <w:ind w:left="0"/>
        <w:jc w:val="both"/>
      </w:pPr>
      <w:r>
        <w:rPr>
          <w:rFonts w:ascii="Times New Roman"/>
          <w:b w:val="false"/>
          <w:i w:val="false"/>
          <w:color w:val="000000"/>
          <w:sz w:val="28"/>
        </w:rPr>
        <w:t>
      69. Характеристика работ:</w:t>
      </w:r>
    </w:p>
    <w:bookmarkEnd w:id="99"/>
    <w:p>
      <w:pPr>
        <w:spacing w:after="0"/>
        <w:ind w:left="0"/>
        <w:jc w:val="both"/>
      </w:pPr>
      <w:r>
        <w:rPr>
          <w:rFonts w:ascii="Times New Roman"/>
          <w:b w:val="false"/>
          <w:i w:val="false"/>
          <w:color w:val="000000"/>
          <w:sz w:val="28"/>
        </w:rPr>
        <w:t xml:space="preserve">
      изготовление: тензорезисторов из полупроводниковых материалов различными методами из проволоки диаметром 0,03 мм с одним чувствительным элементом при величине баз 5-10 мм тензорезисторов, датчиков трещин, датчиков усталости с шириной нити чувствительного элемента 0,1-0,3 мм из фольги толщиной более 0,01 мм; </w:t>
      </w:r>
    </w:p>
    <w:p>
      <w:pPr>
        <w:spacing w:after="0"/>
        <w:ind w:left="0"/>
        <w:jc w:val="both"/>
      </w:pPr>
      <w:r>
        <w:rPr>
          <w:rFonts w:ascii="Times New Roman"/>
          <w:b w:val="false"/>
          <w:i w:val="false"/>
          <w:color w:val="000000"/>
          <w:sz w:val="28"/>
        </w:rPr>
        <w:t>
      подгонка сопротивлений тензорезисторов до заданного номинала;</w:t>
      </w:r>
    </w:p>
    <w:p>
      <w:pPr>
        <w:spacing w:after="0"/>
        <w:ind w:left="0"/>
        <w:jc w:val="both"/>
      </w:pPr>
      <w:r>
        <w:rPr>
          <w:rFonts w:ascii="Times New Roman"/>
          <w:b w:val="false"/>
          <w:i w:val="false"/>
          <w:color w:val="000000"/>
          <w:sz w:val="28"/>
        </w:rPr>
        <w:t xml:space="preserve">
      отжиг материалов чувствительных элементов по заданным режимам. </w:t>
      </w:r>
    </w:p>
    <w:bookmarkStart w:name="z365" w:id="100"/>
    <w:p>
      <w:pPr>
        <w:spacing w:after="0"/>
        <w:ind w:left="0"/>
        <w:jc w:val="both"/>
      </w:pPr>
      <w:r>
        <w:rPr>
          <w:rFonts w:ascii="Times New Roman"/>
          <w:b w:val="false"/>
          <w:i w:val="false"/>
          <w:color w:val="000000"/>
          <w:sz w:val="28"/>
        </w:rPr>
        <w:t xml:space="preserve">
      70. Должен знать: </w:t>
      </w:r>
    </w:p>
    <w:bookmarkEnd w:id="100"/>
    <w:p>
      <w:pPr>
        <w:spacing w:after="0"/>
        <w:ind w:left="0"/>
        <w:jc w:val="both"/>
      </w:pPr>
      <w:r>
        <w:rPr>
          <w:rFonts w:ascii="Times New Roman"/>
          <w:b w:val="false"/>
          <w:i w:val="false"/>
          <w:color w:val="000000"/>
          <w:sz w:val="28"/>
        </w:rPr>
        <w:t xml:space="preserve">
      назначение, принцип действия и конструкцию изготавливаемых тензорезисторов, их основные измерительные характеристики; </w:t>
      </w:r>
    </w:p>
    <w:p>
      <w:pPr>
        <w:spacing w:after="0"/>
        <w:ind w:left="0"/>
        <w:jc w:val="both"/>
      </w:pPr>
      <w:r>
        <w:rPr>
          <w:rFonts w:ascii="Times New Roman"/>
          <w:b w:val="false"/>
          <w:i w:val="false"/>
          <w:color w:val="000000"/>
          <w:sz w:val="28"/>
        </w:rPr>
        <w:t xml:space="preserve">
      способы подгонки сопротивлений тензорезисторов до заданного номинала; </w:t>
      </w:r>
    </w:p>
    <w:p>
      <w:pPr>
        <w:spacing w:after="0"/>
        <w:ind w:left="0"/>
        <w:jc w:val="both"/>
      </w:pPr>
      <w:r>
        <w:rPr>
          <w:rFonts w:ascii="Times New Roman"/>
          <w:b w:val="false"/>
          <w:i w:val="false"/>
          <w:color w:val="000000"/>
          <w:sz w:val="28"/>
        </w:rPr>
        <w:t xml:space="preserve">
      устройство, принцип действия, способы подналадки обслуживаемого оборудования; </w:t>
      </w:r>
    </w:p>
    <w:p>
      <w:pPr>
        <w:spacing w:after="0"/>
        <w:ind w:left="0"/>
        <w:jc w:val="both"/>
      </w:pPr>
      <w:r>
        <w:rPr>
          <w:rFonts w:ascii="Times New Roman"/>
          <w:b w:val="false"/>
          <w:i w:val="false"/>
          <w:color w:val="000000"/>
          <w:sz w:val="28"/>
        </w:rPr>
        <w:t xml:space="preserve">
      устройство применяемых универсальных и специальных приспособлений, контрольно-измерительных приборов и инструмента; </w:t>
      </w:r>
    </w:p>
    <w:p>
      <w:pPr>
        <w:spacing w:after="0"/>
        <w:ind w:left="0"/>
        <w:jc w:val="both"/>
      </w:pPr>
      <w:r>
        <w:rPr>
          <w:rFonts w:ascii="Times New Roman"/>
          <w:b w:val="false"/>
          <w:i w:val="false"/>
          <w:color w:val="000000"/>
          <w:sz w:val="28"/>
        </w:rPr>
        <w:t>
      основы электро- и вакуумной техники, материаловедения.</w:t>
      </w:r>
    </w:p>
    <w:p>
      <w:pPr>
        <w:spacing w:after="0"/>
        <w:ind w:left="0"/>
        <w:jc w:val="both"/>
      </w:pPr>
      <w:r>
        <w:rPr>
          <w:rFonts w:ascii="Times New Roman"/>
          <w:b w:val="false"/>
          <w:i w:val="false"/>
          <w:color w:val="000000"/>
          <w:sz w:val="28"/>
        </w:rPr>
        <w:t xml:space="preserve">
      1) тензорезисторы с чувствительным элементом из них-ромовой проволоки - присоединение выводных проводников контактной сваркой; </w:t>
      </w:r>
    </w:p>
    <w:p>
      <w:pPr>
        <w:spacing w:after="0"/>
        <w:ind w:left="0"/>
        <w:jc w:val="both"/>
      </w:pPr>
      <w:r>
        <w:rPr>
          <w:rFonts w:ascii="Times New Roman"/>
          <w:b w:val="false"/>
          <w:i w:val="false"/>
          <w:color w:val="000000"/>
          <w:sz w:val="28"/>
        </w:rPr>
        <w:t>
      2) тензорезисторы из фольги - подгонка сопротивления до заданного номинала путем последовательного дотравливания;</w:t>
      </w:r>
    </w:p>
    <w:p>
      <w:pPr>
        <w:spacing w:after="0"/>
        <w:ind w:left="0"/>
        <w:jc w:val="both"/>
      </w:pPr>
      <w:r>
        <w:rPr>
          <w:rFonts w:ascii="Times New Roman"/>
          <w:b w:val="false"/>
          <w:i w:val="false"/>
          <w:color w:val="000000"/>
          <w:sz w:val="28"/>
        </w:rPr>
        <w:t>
      3) тензорезисторы полупроводниковые с чувствительным элементом из монокристаллического кремния - присоединение золотых выводных проводников способом термо-компрессии.</w:t>
      </w:r>
    </w:p>
    <w:bookmarkStart w:name="z47" w:id="101"/>
    <w:p>
      <w:pPr>
        <w:spacing w:after="0"/>
        <w:ind w:left="0"/>
        <w:jc w:val="both"/>
      </w:pPr>
      <w:r>
        <w:rPr>
          <w:rFonts w:ascii="Times New Roman"/>
          <w:b w:val="false"/>
          <w:i w:val="false"/>
          <w:color w:val="000000"/>
          <w:sz w:val="28"/>
        </w:rPr>
        <w:t>
      Параграф 4. Изготовитель тензорезисторов, 5-й разряд</w:t>
      </w:r>
    </w:p>
    <w:bookmarkEnd w:id="101"/>
    <w:bookmarkStart w:name="z366" w:id="102"/>
    <w:p>
      <w:pPr>
        <w:spacing w:after="0"/>
        <w:ind w:left="0"/>
        <w:jc w:val="both"/>
      </w:pPr>
      <w:r>
        <w:rPr>
          <w:rFonts w:ascii="Times New Roman"/>
          <w:b w:val="false"/>
          <w:i w:val="false"/>
          <w:color w:val="000000"/>
          <w:sz w:val="28"/>
        </w:rPr>
        <w:t>
      72. Характеристика работ:</w:t>
      </w:r>
    </w:p>
    <w:bookmarkEnd w:id="102"/>
    <w:p>
      <w:pPr>
        <w:spacing w:after="0"/>
        <w:ind w:left="0"/>
        <w:jc w:val="both"/>
      </w:pPr>
      <w:r>
        <w:rPr>
          <w:rFonts w:ascii="Times New Roman"/>
          <w:b w:val="false"/>
          <w:i w:val="false"/>
          <w:color w:val="000000"/>
          <w:sz w:val="28"/>
        </w:rPr>
        <w:t xml:space="preserve">
      изготовление: тензорезисторов из проволоки диаметром 0,03 мм с базами 3-5 мм специальных тензорезисторов с несколькими чувствительными элементами при различных базах, тензорезисторов из фольги, датчиков трещин, датчиков усталости с шириной нити чувствительного элемента 0,1-0,05 мм из фольги толщиной </w:t>
      </w:r>
    </w:p>
    <w:p>
      <w:pPr>
        <w:spacing w:after="0"/>
        <w:ind w:left="0"/>
        <w:jc w:val="both"/>
      </w:pPr>
      <w:r>
        <w:rPr>
          <w:rFonts w:ascii="Times New Roman"/>
          <w:b w:val="false"/>
          <w:i w:val="false"/>
          <w:color w:val="000000"/>
          <w:sz w:val="28"/>
        </w:rPr>
        <w:t>
      0,005-0,01 мм тензорезисторов с базами 3-5 мм различными методами;</w:t>
      </w:r>
    </w:p>
    <w:p>
      <w:pPr>
        <w:spacing w:after="0"/>
        <w:ind w:left="0"/>
        <w:jc w:val="both"/>
      </w:pPr>
      <w:r>
        <w:rPr>
          <w:rFonts w:ascii="Times New Roman"/>
          <w:b w:val="false"/>
          <w:i w:val="false"/>
          <w:color w:val="000000"/>
          <w:sz w:val="28"/>
        </w:rPr>
        <w:t>
      изготовление тензорезисторов для уникальных измерительных устройств (аэродинамических весов).</w:t>
      </w:r>
    </w:p>
    <w:bookmarkStart w:name="z367" w:id="103"/>
    <w:p>
      <w:pPr>
        <w:spacing w:after="0"/>
        <w:ind w:left="0"/>
        <w:jc w:val="both"/>
      </w:pPr>
      <w:r>
        <w:rPr>
          <w:rFonts w:ascii="Times New Roman"/>
          <w:b w:val="false"/>
          <w:i w:val="false"/>
          <w:color w:val="000000"/>
          <w:sz w:val="28"/>
        </w:rPr>
        <w:t xml:space="preserve">
      73. Должен знать: </w:t>
      </w:r>
    </w:p>
    <w:bookmarkEnd w:id="103"/>
    <w:p>
      <w:pPr>
        <w:spacing w:after="0"/>
        <w:ind w:left="0"/>
        <w:jc w:val="both"/>
      </w:pPr>
      <w:r>
        <w:rPr>
          <w:rFonts w:ascii="Times New Roman"/>
          <w:b w:val="false"/>
          <w:i w:val="false"/>
          <w:color w:val="000000"/>
          <w:sz w:val="28"/>
        </w:rPr>
        <w:t xml:space="preserve">
      особенности технологии изготовления специальных тензорезисторов и тензорезисторов для уникальных измерительных устройств; </w:t>
      </w:r>
    </w:p>
    <w:p>
      <w:pPr>
        <w:spacing w:after="0"/>
        <w:ind w:left="0"/>
        <w:jc w:val="both"/>
      </w:pPr>
      <w:r>
        <w:rPr>
          <w:rFonts w:ascii="Times New Roman"/>
          <w:b w:val="false"/>
          <w:i w:val="false"/>
          <w:color w:val="000000"/>
          <w:sz w:val="28"/>
        </w:rPr>
        <w:t xml:space="preserve">
      конструкцию и способы наладки отдельных узлов и механизмов обслуживаемого оборудования; </w:t>
      </w:r>
    </w:p>
    <w:p>
      <w:pPr>
        <w:spacing w:after="0"/>
        <w:ind w:left="0"/>
        <w:jc w:val="both"/>
      </w:pPr>
      <w:r>
        <w:rPr>
          <w:rFonts w:ascii="Times New Roman"/>
          <w:b w:val="false"/>
          <w:i w:val="false"/>
          <w:color w:val="000000"/>
          <w:sz w:val="28"/>
        </w:rPr>
        <w:t>
      правила наладки и регулирования применяемых сложных контрольно-измерительных приборов и инструмента;</w:t>
      </w:r>
    </w:p>
    <w:p>
      <w:pPr>
        <w:spacing w:after="0"/>
        <w:ind w:left="0"/>
        <w:jc w:val="both"/>
      </w:pPr>
      <w:r>
        <w:rPr>
          <w:rFonts w:ascii="Times New Roman"/>
          <w:b w:val="false"/>
          <w:i w:val="false"/>
          <w:color w:val="000000"/>
          <w:sz w:val="28"/>
        </w:rPr>
        <w:t xml:space="preserve">
      способы определения измерительных характеристик тензо - резисторов, расчет их сопротивлений; </w:t>
      </w:r>
    </w:p>
    <w:p>
      <w:pPr>
        <w:spacing w:after="0"/>
        <w:ind w:left="0"/>
        <w:jc w:val="both"/>
      </w:pPr>
      <w:r>
        <w:rPr>
          <w:rFonts w:ascii="Times New Roman"/>
          <w:b w:val="false"/>
          <w:i w:val="false"/>
          <w:color w:val="000000"/>
          <w:sz w:val="28"/>
        </w:rPr>
        <w:t>
      правила выбора оптимальных режимов изготовления тензо – резисторов;</w:t>
      </w:r>
    </w:p>
    <w:p>
      <w:pPr>
        <w:spacing w:after="0"/>
        <w:ind w:left="0"/>
        <w:jc w:val="both"/>
      </w:pPr>
      <w:r>
        <w:rPr>
          <w:rFonts w:ascii="Times New Roman"/>
          <w:b w:val="false"/>
          <w:i w:val="false"/>
          <w:color w:val="000000"/>
          <w:sz w:val="28"/>
        </w:rPr>
        <w:t>
      основы кристаллографии, материаловедения.</w:t>
      </w:r>
    </w:p>
    <w:bookmarkStart w:name="z368" w:id="104"/>
    <w:p>
      <w:pPr>
        <w:spacing w:after="0"/>
        <w:ind w:left="0"/>
        <w:jc w:val="both"/>
      </w:pPr>
      <w:r>
        <w:rPr>
          <w:rFonts w:ascii="Times New Roman"/>
          <w:b w:val="false"/>
          <w:i w:val="false"/>
          <w:color w:val="000000"/>
          <w:sz w:val="28"/>
        </w:rPr>
        <w:t xml:space="preserve">
      74. Примеры работ: </w:t>
      </w:r>
    </w:p>
    <w:bookmarkEnd w:id="104"/>
    <w:p>
      <w:pPr>
        <w:spacing w:after="0"/>
        <w:ind w:left="0"/>
        <w:jc w:val="both"/>
      </w:pPr>
      <w:r>
        <w:rPr>
          <w:rFonts w:ascii="Times New Roman"/>
          <w:b w:val="false"/>
          <w:i w:val="false"/>
          <w:color w:val="000000"/>
          <w:sz w:val="28"/>
        </w:rPr>
        <w:t xml:space="preserve">
      1) тензорезисторы из константиновой проволоки - намотка чувствительного элемента с выбором оптимального режима приварки выводных проводников; </w:t>
      </w:r>
    </w:p>
    <w:p>
      <w:pPr>
        <w:spacing w:after="0"/>
        <w:ind w:left="0"/>
        <w:jc w:val="both"/>
      </w:pPr>
      <w:r>
        <w:rPr>
          <w:rFonts w:ascii="Times New Roman"/>
          <w:b w:val="false"/>
          <w:i w:val="false"/>
          <w:color w:val="000000"/>
          <w:sz w:val="28"/>
        </w:rPr>
        <w:t>
      2) тензорезисторы из фольги - изготовление с установкой защитного элемента.</w:t>
      </w:r>
    </w:p>
    <w:bookmarkStart w:name="z48" w:id="105"/>
    <w:p>
      <w:pPr>
        <w:spacing w:after="0"/>
        <w:ind w:left="0"/>
        <w:jc w:val="both"/>
      </w:pPr>
      <w:r>
        <w:rPr>
          <w:rFonts w:ascii="Times New Roman"/>
          <w:b w:val="false"/>
          <w:i w:val="false"/>
          <w:color w:val="000000"/>
          <w:sz w:val="28"/>
        </w:rPr>
        <w:t xml:space="preserve">
      Параграф 5. Изготовитель тензорезисторов, 6-й разряд </w:t>
      </w:r>
    </w:p>
    <w:bookmarkEnd w:id="105"/>
    <w:bookmarkStart w:name="z369" w:id="106"/>
    <w:p>
      <w:pPr>
        <w:spacing w:after="0"/>
        <w:ind w:left="0"/>
        <w:jc w:val="both"/>
      </w:pPr>
      <w:r>
        <w:rPr>
          <w:rFonts w:ascii="Times New Roman"/>
          <w:b w:val="false"/>
          <w:i w:val="false"/>
          <w:color w:val="000000"/>
          <w:sz w:val="28"/>
        </w:rPr>
        <w:t>
      75. Характеристика работ:</w:t>
      </w:r>
    </w:p>
    <w:bookmarkEnd w:id="106"/>
    <w:p>
      <w:pPr>
        <w:spacing w:after="0"/>
        <w:ind w:left="0"/>
        <w:jc w:val="both"/>
      </w:pPr>
      <w:r>
        <w:rPr>
          <w:rFonts w:ascii="Times New Roman"/>
          <w:b w:val="false"/>
          <w:i w:val="false"/>
          <w:color w:val="000000"/>
          <w:sz w:val="28"/>
        </w:rPr>
        <w:t xml:space="preserve">
      изготовление опытных образцов чувствительных тензорезисторов в процессе их разработки и внедрения; </w:t>
      </w:r>
    </w:p>
    <w:p>
      <w:pPr>
        <w:spacing w:after="0"/>
        <w:ind w:left="0"/>
        <w:jc w:val="both"/>
      </w:pPr>
      <w:r>
        <w:rPr>
          <w:rFonts w:ascii="Times New Roman"/>
          <w:b w:val="false"/>
          <w:i w:val="false"/>
          <w:color w:val="000000"/>
          <w:sz w:val="28"/>
        </w:rPr>
        <w:t xml:space="preserve">
      регулирование работы оборудования для изготовления опытных образцов тензорезисторов; </w:t>
      </w:r>
    </w:p>
    <w:p>
      <w:pPr>
        <w:spacing w:after="0"/>
        <w:ind w:left="0"/>
        <w:jc w:val="both"/>
      </w:pPr>
      <w:r>
        <w:rPr>
          <w:rFonts w:ascii="Times New Roman"/>
          <w:b w:val="false"/>
          <w:i w:val="false"/>
          <w:color w:val="000000"/>
          <w:sz w:val="28"/>
        </w:rPr>
        <w:t xml:space="preserve">
      изготовление сложных тензорезисторов из полупроводниковых материалов с базами менее 3 мм и тензорезисторов из проволоки диаметром 0,02 мм с базами менее 5 мм. </w:t>
      </w:r>
    </w:p>
    <w:bookmarkStart w:name="z370" w:id="107"/>
    <w:p>
      <w:pPr>
        <w:spacing w:after="0"/>
        <w:ind w:left="0"/>
        <w:jc w:val="both"/>
      </w:pPr>
      <w:r>
        <w:rPr>
          <w:rFonts w:ascii="Times New Roman"/>
          <w:b w:val="false"/>
          <w:i w:val="false"/>
          <w:color w:val="000000"/>
          <w:sz w:val="28"/>
        </w:rPr>
        <w:t xml:space="preserve">
      76. Должен знать: </w:t>
      </w:r>
    </w:p>
    <w:bookmarkEnd w:id="107"/>
    <w:p>
      <w:pPr>
        <w:spacing w:after="0"/>
        <w:ind w:left="0"/>
        <w:jc w:val="both"/>
      </w:pPr>
      <w:r>
        <w:rPr>
          <w:rFonts w:ascii="Times New Roman"/>
          <w:b w:val="false"/>
          <w:i w:val="false"/>
          <w:color w:val="000000"/>
          <w:sz w:val="28"/>
        </w:rPr>
        <w:t xml:space="preserve">
      особенности технологии изготовления тензорезисторов с малыми базами, микро-проволочных, из тонкой фольги и опытных; </w:t>
      </w:r>
    </w:p>
    <w:p>
      <w:pPr>
        <w:spacing w:after="0"/>
        <w:ind w:left="0"/>
        <w:jc w:val="both"/>
      </w:pPr>
      <w:r>
        <w:rPr>
          <w:rFonts w:ascii="Times New Roman"/>
          <w:b w:val="false"/>
          <w:i w:val="false"/>
          <w:color w:val="000000"/>
          <w:sz w:val="28"/>
        </w:rPr>
        <w:t xml:space="preserve">
      конструкцию и способы регулирования обслуживаемого оборудования, влияние факторов внешней среды (температуры, влажности и так далее) на измерительные характеристики тензорезисторов, условия работы тензорезисторов при снятии характеристик; </w:t>
      </w:r>
    </w:p>
    <w:p>
      <w:pPr>
        <w:spacing w:after="0"/>
        <w:ind w:left="0"/>
        <w:jc w:val="both"/>
      </w:pPr>
      <w:r>
        <w:rPr>
          <w:rFonts w:ascii="Times New Roman"/>
          <w:b w:val="false"/>
          <w:i w:val="false"/>
          <w:color w:val="000000"/>
          <w:sz w:val="28"/>
        </w:rPr>
        <w:t>
      основы электротехники, вакуумной техники, кристаллографии, материаловедения, физики полупроводников.</w:t>
      </w:r>
    </w:p>
    <w:bookmarkStart w:name="z371" w:id="108"/>
    <w:p>
      <w:pPr>
        <w:spacing w:after="0"/>
        <w:ind w:left="0"/>
        <w:jc w:val="both"/>
      </w:pPr>
      <w:r>
        <w:rPr>
          <w:rFonts w:ascii="Times New Roman"/>
          <w:b w:val="false"/>
          <w:i w:val="false"/>
          <w:color w:val="000000"/>
          <w:sz w:val="28"/>
        </w:rPr>
        <w:t xml:space="preserve">
      77. Примеры работ: </w:t>
      </w:r>
    </w:p>
    <w:bookmarkEnd w:id="108"/>
    <w:p>
      <w:pPr>
        <w:spacing w:after="0"/>
        <w:ind w:left="0"/>
        <w:jc w:val="both"/>
      </w:pPr>
      <w:r>
        <w:rPr>
          <w:rFonts w:ascii="Times New Roman"/>
          <w:b w:val="false"/>
          <w:i w:val="false"/>
          <w:color w:val="000000"/>
          <w:sz w:val="28"/>
        </w:rPr>
        <w:t>
      1) тензорезисторы из железо-хромоалюминиевой проволоки с компенсационной петлей из термочувствительного сплава;</w:t>
      </w:r>
    </w:p>
    <w:p>
      <w:pPr>
        <w:spacing w:after="0"/>
        <w:ind w:left="0"/>
        <w:jc w:val="both"/>
      </w:pPr>
      <w:r>
        <w:rPr>
          <w:rFonts w:ascii="Times New Roman"/>
          <w:b w:val="false"/>
          <w:i w:val="false"/>
          <w:color w:val="000000"/>
          <w:sz w:val="28"/>
        </w:rPr>
        <w:t>
      2) тензорезисторы из фольги для прецизионных измерительных устройств.</w:t>
      </w:r>
    </w:p>
    <w:bookmarkStart w:name="z49" w:id="109"/>
    <w:p>
      <w:pPr>
        <w:spacing w:after="0"/>
        <w:ind w:left="0"/>
        <w:jc w:val="both"/>
      </w:pPr>
      <w:r>
        <w:rPr>
          <w:rFonts w:ascii="Times New Roman"/>
          <w:b w:val="false"/>
          <w:i w:val="false"/>
          <w:color w:val="000000"/>
          <w:sz w:val="28"/>
        </w:rPr>
        <w:t>
      5. Изолировщик</w:t>
      </w:r>
    </w:p>
    <w:bookmarkEnd w:id="109"/>
    <w:bookmarkStart w:name="z50" w:id="110"/>
    <w:p>
      <w:pPr>
        <w:spacing w:after="0"/>
        <w:ind w:left="0"/>
        <w:jc w:val="both"/>
      </w:pPr>
      <w:r>
        <w:rPr>
          <w:rFonts w:ascii="Times New Roman"/>
          <w:b w:val="false"/>
          <w:i w:val="false"/>
          <w:color w:val="000000"/>
          <w:sz w:val="28"/>
        </w:rPr>
        <w:t xml:space="preserve">
      Параграф 1. Изолировщик, 2-й разряд </w:t>
      </w:r>
    </w:p>
    <w:bookmarkEnd w:id="110"/>
    <w:bookmarkStart w:name="z372" w:id="111"/>
    <w:p>
      <w:pPr>
        <w:spacing w:after="0"/>
        <w:ind w:left="0"/>
        <w:jc w:val="both"/>
      </w:pPr>
      <w:r>
        <w:rPr>
          <w:rFonts w:ascii="Times New Roman"/>
          <w:b w:val="false"/>
          <w:i w:val="false"/>
          <w:color w:val="000000"/>
          <w:sz w:val="28"/>
        </w:rPr>
        <w:t xml:space="preserve">
      78. Характеристика работ: </w:t>
      </w:r>
    </w:p>
    <w:bookmarkEnd w:id="111"/>
    <w:p>
      <w:pPr>
        <w:spacing w:after="0"/>
        <w:ind w:left="0"/>
        <w:jc w:val="both"/>
      </w:pPr>
      <w:r>
        <w:rPr>
          <w:rFonts w:ascii="Times New Roman"/>
          <w:b w:val="false"/>
          <w:i w:val="false"/>
          <w:color w:val="000000"/>
          <w:sz w:val="28"/>
        </w:rPr>
        <w:t xml:space="preserve">
      изоляция (капроном, фторопластом, полиэтиленом, пенно-полиуретаном, лаком и так далее) поверхностей простых деталей и узлов с гладкой поверхностью и свободными допусками покрытий; </w:t>
      </w:r>
    </w:p>
    <w:p>
      <w:pPr>
        <w:spacing w:after="0"/>
        <w:ind w:left="0"/>
        <w:jc w:val="both"/>
      </w:pPr>
      <w:r>
        <w:rPr>
          <w:rFonts w:ascii="Times New Roman"/>
          <w:b w:val="false"/>
          <w:i w:val="false"/>
          <w:color w:val="000000"/>
          <w:sz w:val="28"/>
        </w:rPr>
        <w:t>
      подготовка к пропитке и пропитка технических изоляционных тканей (асбо - ткани, стеклоткани и так далее) вручную и на пропиточных машинах;</w:t>
      </w:r>
    </w:p>
    <w:p>
      <w:pPr>
        <w:spacing w:after="0"/>
        <w:ind w:left="0"/>
        <w:jc w:val="both"/>
      </w:pPr>
      <w:r>
        <w:rPr>
          <w:rFonts w:ascii="Times New Roman"/>
          <w:b w:val="false"/>
          <w:i w:val="false"/>
          <w:color w:val="000000"/>
          <w:sz w:val="28"/>
        </w:rPr>
        <w:t xml:space="preserve">
      приготовление однокомпонентных изоляционных масс и визуальное определение их качества и готовности, взвешивание компонентов, дробление, смешивание, сушка; </w:t>
      </w:r>
    </w:p>
    <w:p>
      <w:pPr>
        <w:spacing w:after="0"/>
        <w:ind w:left="0"/>
        <w:jc w:val="both"/>
      </w:pPr>
      <w:r>
        <w:rPr>
          <w:rFonts w:ascii="Times New Roman"/>
          <w:b w:val="false"/>
          <w:i w:val="false"/>
          <w:color w:val="000000"/>
          <w:sz w:val="28"/>
        </w:rPr>
        <w:t xml:space="preserve">
      подгонка и приклеивание клеями и шпаклевками изоляторов и других деталей из изоляционных материалов. </w:t>
      </w:r>
    </w:p>
    <w:bookmarkStart w:name="z373" w:id="112"/>
    <w:p>
      <w:pPr>
        <w:spacing w:after="0"/>
        <w:ind w:left="0"/>
        <w:jc w:val="both"/>
      </w:pPr>
      <w:r>
        <w:rPr>
          <w:rFonts w:ascii="Times New Roman"/>
          <w:b w:val="false"/>
          <w:i w:val="false"/>
          <w:color w:val="000000"/>
          <w:sz w:val="28"/>
        </w:rPr>
        <w:t xml:space="preserve">
      79. Должен знать: </w:t>
      </w:r>
    </w:p>
    <w:bookmarkEnd w:id="112"/>
    <w:p>
      <w:pPr>
        <w:spacing w:after="0"/>
        <w:ind w:left="0"/>
        <w:jc w:val="both"/>
      </w:pPr>
      <w:r>
        <w:rPr>
          <w:rFonts w:ascii="Times New Roman"/>
          <w:b w:val="false"/>
          <w:i w:val="false"/>
          <w:color w:val="000000"/>
          <w:sz w:val="28"/>
        </w:rPr>
        <w:t xml:space="preserve">
      технологический процесс нанесения изоляционных покрытий на поверхности простых деталей и узлов с гладкой поверхностью; </w:t>
      </w:r>
    </w:p>
    <w:p>
      <w:pPr>
        <w:spacing w:after="0"/>
        <w:ind w:left="0"/>
        <w:jc w:val="both"/>
      </w:pPr>
      <w:r>
        <w:rPr>
          <w:rFonts w:ascii="Times New Roman"/>
          <w:b w:val="false"/>
          <w:i w:val="false"/>
          <w:color w:val="000000"/>
          <w:sz w:val="28"/>
        </w:rPr>
        <w:t>
      способы приготовления однокомпонентных изоляционных масс;</w:t>
      </w:r>
    </w:p>
    <w:p>
      <w:pPr>
        <w:spacing w:after="0"/>
        <w:ind w:left="0"/>
        <w:jc w:val="both"/>
      </w:pPr>
      <w:r>
        <w:rPr>
          <w:rFonts w:ascii="Times New Roman"/>
          <w:b w:val="false"/>
          <w:i w:val="false"/>
          <w:color w:val="000000"/>
          <w:sz w:val="28"/>
        </w:rPr>
        <w:t xml:space="preserve">
      устройство и правила обслуживания оборудования для приготовления изоляционных масс, смесителей, шаровых мельниц, механических сит, дисковых истирателей, сушильных шкафов и так далее; </w:t>
      </w:r>
    </w:p>
    <w:p>
      <w:pPr>
        <w:spacing w:after="0"/>
        <w:ind w:left="0"/>
        <w:jc w:val="both"/>
      </w:pPr>
      <w:r>
        <w:rPr>
          <w:rFonts w:ascii="Times New Roman"/>
          <w:b w:val="false"/>
          <w:i w:val="false"/>
          <w:color w:val="000000"/>
          <w:sz w:val="28"/>
        </w:rPr>
        <w:t xml:space="preserve">
      основные свойства хромируемых материалов. </w:t>
      </w:r>
    </w:p>
    <w:bookmarkStart w:name="z374" w:id="113"/>
    <w:p>
      <w:pPr>
        <w:spacing w:after="0"/>
        <w:ind w:left="0"/>
        <w:jc w:val="both"/>
      </w:pPr>
      <w:r>
        <w:rPr>
          <w:rFonts w:ascii="Times New Roman"/>
          <w:b w:val="false"/>
          <w:i w:val="false"/>
          <w:color w:val="000000"/>
          <w:sz w:val="28"/>
        </w:rPr>
        <w:t>
      80. Примеры работ:</w:t>
      </w:r>
    </w:p>
    <w:bookmarkEnd w:id="113"/>
    <w:p>
      <w:pPr>
        <w:spacing w:after="0"/>
        <w:ind w:left="0"/>
        <w:jc w:val="both"/>
      </w:pPr>
      <w:r>
        <w:rPr>
          <w:rFonts w:ascii="Times New Roman"/>
          <w:b w:val="false"/>
          <w:i w:val="false"/>
          <w:color w:val="000000"/>
          <w:sz w:val="28"/>
        </w:rPr>
        <w:t xml:space="preserve">
      1) антенны - нанесение изоляции; </w:t>
      </w:r>
    </w:p>
    <w:p>
      <w:pPr>
        <w:spacing w:after="0"/>
        <w:ind w:left="0"/>
        <w:jc w:val="both"/>
      </w:pPr>
      <w:r>
        <w:rPr>
          <w:rFonts w:ascii="Times New Roman"/>
          <w:b w:val="false"/>
          <w:i w:val="false"/>
          <w:color w:val="000000"/>
          <w:sz w:val="28"/>
        </w:rPr>
        <w:t xml:space="preserve">
      2) днища - приклеивание фольги; </w:t>
      </w:r>
    </w:p>
    <w:p>
      <w:pPr>
        <w:spacing w:after="0"/>
        <w:ind w:left="0"/>
        <w:jc w:val="both"/>
      </w:pPr>
      <w:r>
        <w:rPr>
          <w:rFonts w:ascii="Times New Roman"/>
          <w:b w:val="false"/>
          <w:i w:val="false"/>
          <w:color w:val="000000"/>
          <w:sz w:val="28"/>
        </w:rPr>
        <w:t xml:space="preserve">
      3) конусы - обертывание целлофаном, сеткой, двух - ниткой, надевание вакуум-мешков, установка в шахтную печь; </w:t>
      </w:r>
    </w:p>
    <w:p>
      <w:pPr>
        <w:spacing w:after="0"/>
        <w:ind w:left="0"/>
        <w:jc w:val="both"/>
      </w:pPr>
      <w:r>
        <w:rPr>
          <w:rFonts w:ascii="Times New Roman"/>
          <w:b w:val="false"/>
          <w:i w:val="false"/>
          <w:color w:val="000000"/>
          <w:sz w:val="28"/>
        </w:rPr>
        <w:t>
      4) корпусы - натягивание асбо - мешков;</w:t>
      </w:r>
    </w:p>
    <w:p>
      <w:pPr>
        <w:spacing w:after="0"/>
        <w:ind w:left="0"/>
        <w:jc w:val="both"/>
      </w:pPr>
      <w:r>
        <w:rPr>
          <w:rFonts w:ascii="Times New Roman"/>
          <w:b w:val="false"/>
          <w:i w:val="false"/>
          <w:color w:val="000000"/>
          <w:sz w:val="28"/>
        </w:rPr>
        <w:t xml:space="preserve">
      5) корпусы - лакировка внутренней поверхности; </w:t>
      </w:r>
    </w:p>
    <w:p>
      <w:pPr>
        <w:spacing w:after="0"/>
        <w:ind w:left="0"/>
        <w:jc w:val="both"/>
      </w:pPr>
      <w:r>
        <w:rPr>
          <w:rFonts w:ascii="Times New Roman"/>
          <w:b w:val="false"/>
          <w:i w:val="false"/>
          <w:color w:val="000000"/>
          <w:sz w:val="28"/>
        </w:rPr>
        <w:t xml:space="preserve">
      6) камеры - приготовление и покрытие термоизоляционным составом и пресс-материалом; </w:t>
      </w:r>
    </w:p>
    <w:p>
      <w:pPr>
        <w:spacing w:after="0"/>
        <w:ind w:left="0"/>
        <w:jc w:val="both"/>
      </w:pPr>
      <w:r>
        <w:rPr>
          <w:rFonts w:ascii="Times New Roman"/>
          <w:b w:val="false"/>
          <w:i w:val="false"/>
          <w:color w:val="000000"/>
          <w:sz w:val="28"/>
        </w:rPr>
        <w:t xml:space="preserve">
      7) крышки - приготовление и покрытие термоизоляционным составом и пресс-материалом; </w:t>
      </w:r>
    </w:p>
    <w:p>
      <w:pPr>
        <w:spacing w:after="0"/>
        <w:ind w:left="0"/>
        <w:jc w:val="both"/>
      </w:pPr>
      <w:r>
        <w:rPr>
          <w:rFonts w:ascii="Times New Roman"/>
          <w:b w:val="false"/>
          <w:i w:val="false"/>
          <w:color w:val="000000"/>
          <w:sz w:val="28"/>
        </w:rPr>
        <w:t xml:space="preserve">
      8) опоры, шары - нанесение лака; </w:t>
      </w:r>
    </w:p>
    <w:p>
      <w:pPr>
        <w:spacing w:after="0"/>
        <w:ind w:left="0"/>
        <w:jc w:val="both"/>
      </w:pPr>
      <w:r>
        <w:rPr>
          <w:rFonts w:ascii="Times New Roman"/>
          <w:b w:val="false"/>
          <w:i w:val="false"/>
          <w:color w:val="000000"/>
          <w:sz w:val="28"/>
        </w:rPr>
        <w:t xml:space="preserve">
      9) обечайки - приготовление и покрытие термоизоляционным составом и пресс-материалом; </w:t>
      </w:r>
    </w:p>
    <w:p>
      <w:pPr>
        <w:spacing w:after="0"/>
        <w:ind w:left="0"/>
        <w:jc w:val="both"/>
      </w:pPr>
      <w:r>
        <w:rPr>
          <w:rFonts w:ascii="Times New Roman"/>
          <w:b w:val="false"/>
          <w:i w:val="false"/>
          <w:color w:val="000000"/>
          <w:sz w:val="28"/>
        </w:rPr>
        <w:t>
      10) секции электро-обогрева - приклеивание фольги.</w:t>
      </w:r>
    </w:p>
    <w:bookmarkStart w:name="z51" w:id="114"/>
    <w:p>
      <w:pPr>
        <w:spacing w:after="0"/>
        <w:ind w:left="0"/>
        <w:jc w:val="both"/>
      </w:pPr>
      <w:r>
        <w:rPr>
          <w:rFonts w:ascii="Times New Roman"/>
          <w:b w:val="false"/>
          <w:i w:val="false"/>
          <w:color w:val="000000"/>
          <w:sz w:val="28"/>
        </w:rPr>
        <w:t>
      Параграф 2. Изолировщик, 3-й разряд</w:t>
      </w:r>
    </w:p>
    <w:bookmarkEnd w:id="114"/>
    <w:bookmarkStart w:name="z375" w:id="115"/>
    <w:p>
      <w:pPr>
        <w:spacing w:after="0"/>
        <w:ind w:left="0"/>
        <w:jc w:val="both"/>
      </w:pPr>
      <w:r>
        <w:rPr>
          <w:rFonts w:ascii="Times New Roman"/>
          <w:b w:val="false"/>
          <w:i w:val="false"/>
          <w:color w:val="000000"/>
          <w:sz w:val="28"/>
        </w:rPr>
        <w:t>
      81. Характеристика работ:</w:t>
      </w:r>
    </w:p>
    <w:bookmarkEnd w:id="115"/>
    <w:p>
      <w:pPr>
        <w:spacing w:after="0"/>
        <w:ind w:left="0"/>
        <w:jc w:val="both"/>
      </w:pPr>
      <w:r>
        <w:rPr>
          <w:rFonts w:ascii="Times New Roman"/>
          <w:b w:val="false"/>
          <w:i w:val="false"/>
          <w:color w:val="000000"/>
          <w:sz w:val="28"/>
        </w:rPr>
        <w:t>
      изоляция поверхностей деталей и узлов средней сложности, наклеивание изоляционных материалов (стеклотканей, асботканей, ленты ПХВ и так далее);</w:t>
      </w:r>
    </w:p>
    <w:p>
      <w:pPr>
        <w:spacing w:after="0"/>
        <w:ind w:left="0"/>
        <w:jc w:val="both"/>
      </w:pPr>
      <w:r>
        <w:rPr>
          <w:rFonts w:ascii="Times New Roman"/>
          <w:b w:val="false"/>
          <w:i w:val="false"/>
          <w:color w:val="000000"/>
          <w:sz w:val="28"/>
        </w:rPr>
        <w:t>
      изоляция резьбовых отверстий винтами и хлорвиниловой трубкой, поверхностей накладными планками, шайбами;</w:t>
      </w:r>
    </w:p>
    <w:p>
      <w:pPr>
        <w:spacing w:after="0"/>
        <w:ind w:left="0"/>
        <w:jc w:val="both"/>
      </w:pPr>
      <w:r>
        <w:rPr>
          <w:rFonts w:ascii="Times New Roman"/>
          <w:b w:val="false"/>
          <w:i w:val="false"/>
          <w:color w:val="000000"/>
          <w:sz w:val="28"/>
        </w:rPr>
        <w:t xml:space="preserve">
      нанесение бакелитового лака на детали средней сложности по конфигурации; </w:t>
      </w:r>
    </w:p>
    <w:p>
      <w:pPr>
        <w:spacing w:after="0"/>
        <w:ind w:left="0"/>
        <w:jc w:val="both"/>
      </w:pPr>
      <w:r>
        <w:rPr>
          <w:rFonts w:ascii="Times New Roman"/>
          <w:b w:val="false"/>
          <w:i w:val="false"/>
          <w:color w:val="000000"/>
          <w:sz w:val="28"/>
        </w:rPr>
        <w:t>
      разметка средней сложности и раскрой изоляционных материалов;</w:t>
      </w:r>
    </w:p>
    <w:p>
      <w:pPr>
        <w:spacing w:after="0"/>
        <w:ind w:left="0"/>
        <w:jc w:val="both"/>
      </w:pPr>
      <w:r>
        <w:rPr>
          <w:rFonts w:ascii="Times New Roman"/>
          <w:b w:val="false"/>
          <w:i w:val="false"/>
          <w:color w:val="000000"/>
          <w:sz w:val="28"/>
        </w:rPr>
        <w:t xml:space="preserve">
      исправление дефектов изоляции шпаклевкой; </w:t>
      </w:r>
    </w:p>
    <w:p>
      <w:pPr>
        <w:spacing w:after="0"/>
        <w:ind w:left="0"/>
        <w:jc w:val="both"/>
      </w:pPr>
      <w:r>
        <w:rPr>
          <w:rFonts w:ascii="Times New Roman"/>
          <w:b w:val="false"/>
          <w:i w:val="false"/>
          <w:color w:val="000000"/>
          <w:sz w:val="28"/>
        </w:rPr>
        <w:t xml:space="preserve">
      комбинированное покрытие деталей и узлов полимерными материалами (пенно – поли - уретаном, полиэтиленом, фторопластом, капроном и так далее). Полимеризация изделий в термостатах и печах; </w:t>
      </w:r>
    </w:p>
    <w:p>
      <w:pPr>
        <w:spacing w:after="0"/>
        <w:ind w:left="0"/>
        <w:jc w:val="both"/>
      </w:pPr>
      <w:r>
        <w:rPr>
          <w:rFonts w:ascii="Times New Roman"/>
          <w:b w:val="false"/>
          <w:i w:val="false"/>
          <w:color w:val="000000"/>
          <w:sz w:val="28"/>
        </w:rPr>
        <w:t xml:space="preserve">
      изоляция деталей и узлов средней сложности методом формования. </w:t>
      </w:r>
    </w:p>
    <w:bookmarkStart w:name="z376" w:id="116"/>
    <w:p>
      <w:pPr>
        <w:spacing w:after="0"/>
        <w:ind w:left="0"/>
        <w:jc w:val="both"/>
      </w:pPr>
      <w:r>
        <w:rPr>
          <w:rFonts w:ascii="Times New Roman"/>
          <w:b w:val="false"/>
          <w:i w:val="false"/>
          <w:color w:val="000000"/>
          <w:sz w:val="28"/>
        </w:rPr>
        <w:t xml:space="preserve">
      82. Должен знать: </w:t>
      </w:r>
    </w:p>
    <w:bookmarkEnd w:id="116"/>
    <w:p>
      <w:pPr>
        <w:spacing w:after="0"/>
        <w:ind w:left="0"/>
        <w:jc w:val="both"/>
      </w:pPr>
      <w:r>
        <w:rPr>
          <w:rFonts w:ascii="Times New Roman"/>
          <w:b w:val="false"/>
          <w:i w:val="false"/>
          <w:color w:val="000000"/>
          <w:sz w:val="28"/>
        </w:rPr>
        <w:t xml:space="preserve">
      технологию нанесения и наклеивание изоляционных покрытий на детали и узлы средней сложности; </w:t>
      </w:r>
    </w:p>
    <w:p>
      <w:pPr>
        <w:spacing w:after="0"/>
        <w:ind w:left="0"/>
        <w:jc w:val="both"/>
      </w:pPr>
      <w:r>
        <w:rPr>
          <w:rFonts w:ascii="Times New Roman"/>
          <w:b w:val="false"/>
          <w:i w:val="false"/>
          <w:color w:val="000000"/>
          <w:sz w:val="28"/>
        </w:rPr>
        <w:t xml:space="preserve">
      технологический процесс изоляции деталей методом формовки, физические и химические свойства; </w:t>
      </w:r>
    </w:p>
    <w:p>
      <w:pPr>
        <w:spacing w:after="0"/>
        <w:ind w:left="0"/>
        <w:jc w:val="both"/>
      </w:pPr>
      <w:r>
        <w:rPr>
          <w:rFonts w:ascii="Times New Roman"/>
          <w:b w:val="false"/>
          <w:i w:val="false"/>
          <w:color w:val="000000"/>
          <w:sz w:val="28"/>
        </w:rPr>
        <w:t xml:space="preserve">
      рецептуру и правила приготовления изоляционных смесей, причины возникновения дефектов изоляции и способы их устранения, устройство и правила обслуживания применяемого оборудования; </w:t>
      </w:r>
    </w:p>
    <w:p>
      <w:pPr>
        <w:spacing w:after="0"/>
        <w:ind w:left="0"/>
        <w:jc w:val="both"/>
      </w:pPr>
      <w:r>
        <w:rPr>
          <w:rFonts w:ascii="Times New Roman"/>
          <w:b w:val="false"/>
          <w:i w:val="false"/>
          <w:color w:val="000000"/>
          <w:sz w:val="28"/>
        </w:rPr>
        <w:t xml:space="preserve">
      назначение и правила применения используемых контрольно-измерительных приборов и приспособлений; </w:t>
      </w:r>
    </w:p>
    <w:p>
      <w:pPr>
        <w:spacing w:after="0"/>
        <w:ind w:left="0"/>
        <w:jc w:val="both"/>
      </w:pPr>
      <w:r>
        <w:rPr>
          <w:rFonts w:ascii="Times New Roman"/>
          <w:b w:val="false"/>
          <w:i w:val="false"/>
          <w:color w:val="000000"/>
          <w:sz w:val="28"/>
        </w:rPr>
        <w:t xml:space="preserve">
      режимы полимеризации и отвердения клея, шпаклевки; </w:t>
      </w:r>
    </w:p>
    <w:p>
      <w:pPr>
        <w:spacing w:after="0"/>
        <w:ind w:left="0"/>
        <w:jc w:val="both"/>
      </w:pPr>
      <w:r>
        <w:rPr>
          <w:rFonts w:ascii="Times New Roman"/>
          <w:b w:val="false"/>
          <w:i w:val="false"/>
          <w:color w:val="000000"/>
          <w:sz w:val="28"/>
        </w:rPr>
        <w:t>
      правила чтения чертежей.</w:t>
      </w:r>
    </w:p>
    <w:bookmarkStart w:name="z377" w:id="117"/>
    <w:p>
      <w:pPr>
        <w:spacing w:after="0"/>
        <w:ind w:left="0"/>
        <w:jc w:val="both"/>
      </w:pPr>
      <w:r>
        <w:rPr>
          <w:rFonts w:ascii="Times New Roman"/>
          <w:b w:val="false"/>
          <w:i w:val="false"/>
          <w:color w:val="000000"/>
          <w:sz w:val="28"/>
        </w:rPr>
        <w:t>
      83. Примеры работ:</w:t>
      </w:r>
    </w:p>
    <w:bookmarkEnd w:id="117"/>
    <w:p>
      <w:pPr>
        <w:spacing w:after="0"/>
        <w:ind w:left="0"/>
        <w:jc w:val="both"/>
      </w:pPr>
      <w:r>
        <w:rPr>
          <w:rFonts w:ascii="Times New Roman"/>
          <w:b w:val="false"/>
          <w:i w:val="false"/>
          <w:color w:val="000000"/>
          <w:sz w:val="28"/>
        </w:rPr>
        <w:t>
      1) изоляторы дна - обертывание целлофаном, сеткой, двуниткой, надевание вакуум-мешка и установка в печь;</w:t>
      </w:r>
    </w:p>
    <w:p>
      <w:pPr>
        <w:spacing w:after="0"/>
        <w:ind w:left="0"/>
        <w:jc w:val="both"/>
      </w:pPr>
      <w:r>
        <w:rPr>
          <w:rFonts w:ascii="Times New Roman"/>
          <w:b w:val="false"/>
          <w:i w:val="false"/>
          <w:color w:val="000000"/>
          <w:sz w:val="28"/>
        </w:rPr>
        <w:t>
      2) жгуты и кабели - обмотка стекловолокном, комбинированное покрытие полимерными материалами;</w:t>
      </w:r>
    </w:p>
    <w:p>
      <w:pPr>
        <w:spacing w:after="0"/>
        <w:ind w:left="0"/>
        <w:jc w:val="both"/>
      </w:pPr>
      <w:r>
        <w:rPr>
          <w:rFonts w:ascii="Times New Roman"/>
          <w:b w:val="false"/>
          <w:i w:val="false"/>
          <w:color w:val="000000"/>
          <w:sz w:val="28"/>
        </w:rPr>
        <w:t xml:space="preserve">
      3) корпусы – пенно–пластирование; </w:t>
      </w:r>
    </w:p>
    <w:p>
      <w:pPr>
        <w:spacing w:after="0"/>
        <w:ind w:left="0"/>
        <w:jc w:val="both"/>
      </w:pPr>
      <w:r>
        <w:rPr>
          <w:rFonts w:ascii="Times New Roman"/>
          <w:b w:val="false"/>
          <w:i w:val="false"/>
          <w:color w:val="000000"/>
          <w:sz w:val="28"/>
        </w:rPr>
        <w:t>
      4) корпусы, кожухи, фланцы - изоляция резьбовых отверстий и площадок;</w:t>
      </w:r>
    </w:p>
    <w:p>
      <w:pPr>
        <w:spacing w:after="0"/>
        <w:ind w:left="0"/>
        <w:jc w:val="both"/>
      </w:pPr>
      <w:r>
        <w:rPr>
          <w:rFonts w:ascii="Times New Roman"/>
          <w:b w:val="false"/>
          <w:i w:val="false"/>
          <w:color w:val="000000"/>
          <w:sz w:val="28"/>
        </w:rPr>
        <w:t>
      5) кронштейны - изоляция площадок и посадочных мест;</w:t>
      </w:r>
    </w:p>
    <w:p>
      <w:pPr>
        <w:spacing w:after="0"/>
        <w:ind w:left="0"/>
        <w:jc w:val="both"/>
      </w:pPr>
      <w:r>
        <w:rPr>
          <w:rFonts w:ascii="Times New Roman"/>
          <w:b w:val="false"/>
          <w:i w:val="false"/>
          <w:color w:val="000000"/>
          <w:sz w:val="28"/>
        </w:rPr>
        <w:t>
      6) трубопроводы - изоляция специальными элементами и окунанием;</w:t>
      </w:r>
    </w:p>
    <w:p>
      <w:pPr>
        <w:spacing w:after="0"/>
        <w:ind w:left="0"/>
        <w:jc w:val="both"/>
      </w:pPr>
      <w:r>
        <w:rPr>
          <w:rFonts w:ascii="Times New Roman"/>
          <w:b w:val="false"/>
          <w:i w:val="false"/>
          <w:color w:val="000000"/>
          <w:sz w:val="28"/>
        </w:rPr>
        <w:t>
      7) наконечники – прессование;</w:t>
      </w:r>
    </w:p>
    <w:p>
      <w:pPr>
        <w:spacing w:after="0"/>
        <w:ind w:left="0"/>
        <w:jc w:val="both"/>
      </w:pPr>
      <w:r>
        <w:rPr>
          <w:rFonts w:ascii="Times New Roman"/>
          <w:b w:val="false"/>
          <w:i w:val="false"/>
          <w:color w:val="000000"/>
          <w:sz w:val="28"/>
        </w:rPr>
        <w:t xml:space="preserve">
      8) обечайки - установка в приспособления и заливка составом. </w:t>
      </w:r>
    </w:p>
    <w:bookmarkStart w:name="z52" w:id="118"/>
    <w:p>
      <w:pPr>
        <w:spacing w:after="0"/>
        <w:ind w:left="0"/>
        <w:jc w:val="both"/>
      </w:pPr>
      <w:r>
        <w:rPr>
          <w:rFonts w:ascii="Times New Roman"/>
          <w:b w:val="false"/>
          <w:i w:val="false"/>
          <w:color w:val="000000"/>
          <w:sz w:val="28"/>
        </w:rPr>
        <w:t>
      Параграф 3. Изолировщик 4-й разряд</w:t>
      </w:r>
    </w:p>
    <w:bookmarkEnd w:id="118"/>
    <w:bookmarkStart w:name="z378" w:id="119"/>
    <w:p>
      <w:pPr>
        <w:spacing w:after="0"/>
        <w:ind w:left="0"/>
        <w:jc w:val="both"/>
      </w:pPr>
      <w:r>
        <w:rPr>
          <w:rFonts w:ascii="Times New Roman"/>
          <w:b w:val="false"/>
          <w:i w:val="false"/>
          <w:color w:val="000000"/>
          <w:sz w:val="28"/>
        </w:rPr>
        <w:t>
      84. Характеристика работ:</w:t>
      </w:r>
    </w:p>
    <w:bookmarkEnd w:id="119"/>
    <w:p>
      <w:pPr>
        <w:spacing w:after="0"/>
        <w:ind w:left="0"/>
        <w:jc w:val="both"/>
      </w:pPr>
      <w:r>
        <w:rPr>
          <w:rFonts w:ascii="Times New Roman"/>
          <w:b w:val="false"/>
          <w:i w:val="false"/>
          <w:color w:val="000000"/>
          <w:sz w:val="28"/>
        </w:rPr>
        <w:t xml:space="preserve">
      изоляция методом формования тонкостенных и крупногабаритных деталей и узлов; </w:t>
      </w:r>
    </w:p>
    <w:p>
      <w:pPr>
        <w:spacing w:after="0"/>
        <w:ind w:left="0"/>
        <w:jc w:val="both"/>
      </w:pPr>
      <w:r>
        <w:rPr>
          <w:rFonts w:ascii="Times New Roman"/>
          <w:b w:val="false"/>
          <w:i w:val="false"/>
          <w:color w:val="000000"/>
          <w:sz w:val="28"/>
        </w:rPr>
        <w:t xml:space="preserve">
      отладка несложных форм для изоляции тонкостенных и крупногабаритных деталей и узлов и определение готовности термоизоляционной смеси, замер удельного веса жидкости арио - метром и вязкости лаков вискозиметром; </w:t>
      </w:r>
    </w:p>
    <w:p>
      <w:pPr>
        <w:spacing w:after="0"/>
        <w:ind w:left="0"/>
        <w:jc w:val="both"/>
      </w:pPr>
      <w:r>
        <w:rPr>
          <w:rFonts w:ascii="Times New Roman"/>
          <w:b w:val="false"/>
          <w:i w:val="false"/>
          <w:color w:val="000000"/>
          <w:sz w:val="28"/>
        </w:rPr>
        <w:t xml:space="preserve">
      нанесение ручным и центробежными способами термоизоляционных покрытий на внутренние поверхности деталей и узлов, имеющих сложную форму (сопряжение сферы с цилиндром, конусом, сопряжение цилиндра с гиперболической поверхностью и тому подобные); </w:t>
      </w:r>
    </w:p>
    <w:p>
      <w:pPr>
        <w:spacing w:after="0"/>
        <w:ind w:left="0"/>
        <w:jc w:val="both"/>
      </w:pPr>
      <w:r>
        <w:rPr>
          <w:rFonts w:ascii="Times New Roman"/>
          <w:b w:val="false"/>
          <w:i w:val="false"/>
          <w:color w:val="000000"/>
          <w:sz w:val="28"/>
        </w:rPr>
        <w:t xml:space="preserve">
      размерная зачистка и доводка деталей и узлов с целью удаления неровностей и обеспечения необходимых аэродинамических качеств. </w:t>
      </w:r>
    </w:p>
    <w:bookmarkStart w:name="z379" w:id="120"/>
    <w:p>
      <w:pPr>
        <w:spacing w:after="0"/>
        <w:ind w:left="0"/>
        <w:jc w:val="both"/>
      </w:pPr>
      <w:r>
        <w:rPr>
          <w:rFonts w:ascii="Times New Roman"/>
          <w:b w:val="false"/>
          <w:i w:val="false"/>
          <w:color w:val="000000"/>
          <w:sz w:val="28"/>
        </w:rPr>
        <w:t xml:space="preserve">
      85. Должен знать: </w:t>
      </w:r>
    </w:p>
    <w:bookmarkEnd w:id="120"/>
    <w:p>
      <w:pPr>
        <w:spacing w:after="0"/>
        <w:ind w:left="0"/>
        <w:jc w:val="both"/>
      </w:pPr>
      <w:r>
        <w:rPr>
          <w:rFonts w:ascii="Times New Roman"/>
          <w:b w:val="false"/>
          <w:i w:val="false"/>
          <w:color w:val="000000"/>
          <w:sz w:val="28"/>
        </w:rPr>
        <w:t xml:space="preserve">
      технологию нанесения изоляционных покрытий на поверхности изделий, имеющих сложную форму; </w:t>
      </w:r>
    </w:p>
    <w:p>
      <w:pPr>
        <w:spacing w:after="0"/>
        <w:ind w:left="0"/>
        <w:jc w:val="both"/>
      </w:pPr>
      <w:r>
        <w:rPr>
          <w:rFonts w:ascii="Times New Roman"/>
          <w:b w:val="false"/>
          <w:i w:val="false"/>
          <w:color w:val="000000"/>
          <w:sz w:val="28"/>
        </w:rPr>
        <w:t xml:space="preserve">
      конструкцию, принцип действия и правила наладки применяемого оборудования; </w:t>
      </w:r>
    </w:p>
    <w:p>
      <w:pPr>
        <w:spacing w:after="0"/>
        <w:ind w:left="0"/>
        <w:jc w:val="both"/>
      </w:pPr>
      <w:r>
        <w:rPr>
          <w:rFonts w:ascii="Times New Roman"/>
          <w:b w:val="false"/>
          <w:i w:val="false"/>
          <w:color w:val="000000"/>
          <w:sz w:val="28"/>
        </w:rPr>
        <w:t xml:space="preserve">
      способы изоляции крупногабаритных изделий; </w:t>
      </w:r>
    </w:p>
    <w:p>
      <w:pPr>
        <w:spacing w:after="0"/>
        <w:ind w:left="0"/>
        <w:jc w:val="both"/>
      </w:pPr>
      <w:r>
        <w:rPr>
          <w:rFonts w:ascii="Times New Roman"/>
          <w:b w:val="false"/>
          <w:i w:val="false"/>
          <w:color w:val="000000"/>
          <w:sz w:val="28"/>
        </w:rPr>
        <w:t xml:space="preserve">
      назначение и условия эксплуатации изолируемых изделий; </w:t>
      </w:r>
    </w:p>
    <w:p>
      <w:pPr>
        <w:spacing w:after="0"/>
        <w:ind w:left="0"/>
        <w:jc w:val="both"/>
      </w:pPr>
      <w:r>
        <w:rPr>
          <w:rFonts w:ascii="Times New Roman"/>
          <w:b w:val="false"/>
          <w:i w:val="false"/>
          <w:color w:val="000000"/>
          <w:sz w:val="28"/>
        </w:rPr>
        <w:t xml:space="preserve">
      правила установки и сборки вакуумных устройств для прижатия изоляционных материалов при приклейке, требуемую вязкость лаков и способы ее получения; </w:t>
      </w:r>
    </w:p>
    <w:p>
      <w:pPr>
        <w:spacing w:after="0"/>
        <w:ind w:left="0"/>
        <w:jc w:val="both"/>
      </w:pPr>
      <w:r>
        <w:rPr>
          <w:rFonts w:ascii="Times New Roman"/>
          <w:b w:val="false"/>
          <w:i w:val="false"/>
          <w:color w:val="000000"/>
          <w:sz w:val="28"/>
        </w:rPr>
        <w:t xml:space="preserve">
      основы электротехники и материаловедения. </w:t>
      </w:r>
    </w:p>
    <w:bookmarkStart w:name="z380" w:id="121"/>
    <w:p>
      <w:pPr>
        <w:spacing w:after="0"/>
        <w:ind w:left="0"/>
        <w:jc w:val="both"/>
      </w:pPr>
      <w:r>
        <w:rPr>
          <w:rFonts w:ascii="Times New Roman"/>
          <w:b w:val="false"/>
          <w:i w:val="false"/>
          <w:color w:val="000000"/>
          <w:sz w:val="28"/>
        </w:rPr>
        <w:t>
      86. Примеры работ:</w:t>
      </w:r>
    </w:p>
    <w:bookmarkEnd w:id="121"/>
    <w:p>
      <w:pPr>
        <w:spacing w:after="0"/>
        <w:ind w:left="0"/>
        <w:jc w:val="both"/>
      </w:pPr>
      <w:r>
        <w:rPr>
          <w:rFonts w:ascii="Times New Roman"/>
          <w:b w:val="false"/>
          <w:i w:val="false"/>
          <w:color w:val="000000"/>
          <w:sz w:val="28"/>
        </w:rPr>
        <w:t>
      1) датчики – приклеивание;</w:t>
      </w:r>
    </w:p>
    <w:p>
      <w:pPr>
        <w:spacing w:after="0"/>
        <w:ind w:left="0"/>
        <w:jc w:val="both"/>
      </w:pPr>
      <w:r>
        <w:rPr>
          <w:rFonts w:ascii="Times New Roman"/>
          <w:b w:val="false"/>
          <w:i w:val="false"/>
          <w:color w:val="000000"/>
          <w:sz w:val="28"/>
        </w:rPr>
        <w:t xml:space="preserve">
      2) изделия - установка датчиков температуры с изготовлением кабелей; </w:t>
      </w:r>
    </w:p>
    <w:p>
      <w:pPr>
        <w:spacing w:after="0"/>
        <w:ind w:left="0"/>
        <w:jc w:val="both"/>
      </w:pPr>
      <w:r>
        <w:rPr>
          <w:rFonts w:ascii="Times New Roman"/>
          <w:b w:val="false"/>
          <w:i w:val="false"/>
          <w:color w:val="000000"/>
          <w:sz w:val="28"/>
        </w:rPr>
        <w:t xml:space="preserve">
      3) корпусы – изоляция методом формовки или заливки. </w:t>
      </w:r>
    </w:p>
    <w:bookmarkStart w:name="z53" w:id="122"/>
    <w:p>
      <w:pPr>
        <w:spacing w:after="0"/>
        <w:ind w:left="0"/>
        <w:jc w:val="both"/>
      </w:pPr>
      <w:r>
        <w:rPr>
          <w:rFonts w:ascii="Times New Roman"/>
          <w:b w:val="false"/>
          <w:i w:val="false"/>
          <w:color w:val="000000"/>
          <w:sz w:val="28"/>
        </w:rPr>
        <w:t>
      Параграф 4. Изолировщик, 5-й разряд</w:t>
      </w:r>
    </w:p>
    <w:bookmarkEnd w:id="122"/>
    <w:bookmarkStart w:name="z381" w:id="123"/>
    <w:p>
      <w:pPr>
        <w:spacing w:after="0"/>
        <w:ind w:left="0"/>
        <w:jc w:val="both"/>
      </w:pPr>
      <w:r>
        <w:rPr>
          <w:rFonts w:ascii="Times New Roman"/>
          <w:b w:val="false"/>
          <w:i w:val="false"/>
          <w:color w:val="000000"/>
          <w:sz w:val="28"/>
        </w:rPr>
        <w:t xml:space="preserve">
      87. Характеристика работ: </w:t>
      </w:r>
    </w:p>
    <w:bookmarkEnd w:id="123"/>
    <w:p>
      <w:pPr>
        <w:spacing w:after="0"/>
        <w:ind w:left="0"/>
        <w:jc w:val="both"/>
      </w:pPr>
      <w:r>
        <w:rPr>
          <w:rFonts w:ascii="Times New Roman"/>
          <w:b w:val="false"/>
          <w:i w:val="false"/>
          <w:color w:val="000000"/>
          <w:sz w:val="28"/>
        </w:rPr>
        <w:t xml:space="preserve">
      изоляция поверхностей сложных деталей с помощью теплоизоляционных листов с последующим обертыванием кремнеземной тканью; </w:t>
      </w:r>
    </w:p>
    <w:p>
      <w:pPr>
        <w:spacing w:after="0"/>
        <w:ind w:left="0"/>
        <w:jc w:val="both"/>
      </w:pPr>
      <w:r>
        <w:rPr>
          <w:rFonts w:ascii="Times New Roman"/>
          <w:b w:val="false"/>
          <w:i w:val="false"/>
          <w:color w:val="000000"/>
          <w:sz w:val="28"/>
        </w:rPr>
        <w:t xml:space="preserve">
      изоляция методом формования сложных, дорогостоящих и опытных изделий; </w:t>
      </w:r>
    </w:p>
    <w:p>
      <w:pPr>
        <w:spacing w:after="0"/>
        <w:ind w:left="0"/>
        <w:jc w:val="both"/>
      </w:pPr>
      <w:r>
        <w:rPr>
          <w:rFonts w:ascii="Times New Roman"/>
          <w:b w:val="false"/>
          <w:i w:val="false"/>
          <w:color w:val="000000"/>
          <w:sz w:val="28"/>
        </w:rPr>
        <w:t xml:space="preserve">
      подгонка изоляционных материалов; </w:t>
      </w:r>
    </w:p>
    <w:p>
      <w:pPr>
        <w:spacing w:after="0"/>
        <w:ind w:left="0"/>
        <w:jc w:val="both"/>
      </w:pPr>
      <w:r>
        <w:rPr>
          <w:rFonts w:ascii="Times New Roman"/>
          <w:b w:val="false"/>
          <w:i w:val="false"/>
          <w:color w:val="000000"/>
          <w:sz w:val="28"/>
        </w:rPr>
        <w:t xml:space="preserve">
      сборка и разборка многосекционных форм для изоляции сложных, дорогостоящих и опытных изделий; </w:t>
      </w:r>
    </w:p>
    <w:p>
      <w:pPr>
        <w:spacing w:after="0"/>
        <w:ind w:left="0"/>
        <w:jc w:val="both"/>
      </w:pPr>
      <w:r>
        <w:rPr>
          <w:rFonts w:ascii="Times New Roman"/>
          <w:b w:val="false"/>
          <w:i w:val="false"/>
          <w:color w:val="000000"/>
          <w:sz w:val="28"/>
        </w:rPr>
        <w:t xml:space="preserve">
      нанесение изоляционных покрытий на внутренние и внешние поверхности сложных, а также опытных изделий с труднодоступными для изоляции местами; </w:t>
      </w:r>
    </w:p>
    <w:p>
      <w:pPr>
        <w:spacing w:after="0"/>
        <w:ind w:left="0"/>
        <w:jc w:val="both"/>
      </w:pPr>
      <w:r>
        <w:rPr>
          <w:rFonts w:ascii="Times New Roman"/>
          <w:b w:val="false"/>
          <w:i w:val="false"/>
          <w:color w:val="000000"/>
          <w:sz w:val="28"/>
        </w:rPr>
        <w:t>
      выполнение экспериментальных работ по изоляции сложных деталей.</w:t>
      </w:r>
    </w:p>
    <w:bookmarkStart w:name="z382" w:id="124"/>
    <w:p>
      <w:pPr>
        <w:spacing w:after="0"/>
        <w:ind w:left="0"/>
        <w:jc w:val="both"/>
      </w:pPr>
      <w:r>
        <w:rPr>
          <w:rFonts w:ascii="Times New Roman"/>
          <w:b w:val="false"/>
          <w:i w:val="false"/>
          <w:color w:val="000000"/>
          <w:sz w:val="28"/>
        </w:rPr>
        <w:t xml:space="preserve">
      88. Должен знать: </w:t>
      </w:r>
    </w:p>
    <w:bookmarkEnd w:id="124"/>
    <w:p>
      <w:pPr>
        <w:spacing w:after="0"/>
        <w:ind w:left="0"/>
        <w:jc w:val="both"/>
      </w:pPr>
      <w:r>
        <w:rPr>
          <w:rFonts w:ascii="Times New Roman"/>
          <w:b w:val="false"/>
          <w:i w:val="false"/>
          <w:color w:val="000000"/>
          <w:sz w:val="28"/>
        </w:rPr>
        <w:t xml:space="preserve">
      особенности технологии нанесения изоляционных покрытий на опытные изделия и технологию выполнения экспериментальных работ по изоляции сложных деталей; </w:t>
      </w:r>
    </w:p>
    <w:p>
      <w:pPr>
        <w:spacing w:after="0"/>
        <w:ind w:left="0"/>
        <w:jc w:val="both"/>
      </w:pPr>
      <w:r>
        <w:rPr>
          <w:rFonts w:ascii="Times New Roman"/>
          <w:b w:val="false"/>
          <w:i w:val="false"/>
          <w:color w:val="000000"/>
          <w:sz w:val="28"/>
        </w:rPr>
        <w:t xml:space="preserve">
      виды термоизоляционных покрытий и особенности их нанесения (термоизоляционное, асбоцементное, стекловолокнистое на основе эпоксидных смол и других); </w:t>
      </w:r>
    </w:p>
    <w:p>
      <w:pPr>
        <w:spacing w:after="0"/>
        <w:ind w:left="0"/>
        <w:jc w:val="both"/>
      </w:pPr>
      <w:r>
        <w:rPr>
          <w:rFonts w:ascii="Times New Roman"/>
          <w:b w:val="false"/>
          <w:i w:val="false"/>
          <w:color w:val="000000"/>
          <w:sz w:val="28"/>
        </w:rPr>
        <w:t>
      способы приготовления экспериментальных изоляционных покрытий;</w:t>
      </w:r>
    </w:p>
    <w:p>
      <w:pPr>
        <w:spacing w:after="0"/>
        <w:ind w:left="0"/>
        <w:jc w:val="both"/>
      </w:pPr>
      <w:r>
        <w:rPr>
          <w:rFonts w:ascii="Times New Roman"/>
          <w:b w:val="false"/>
          <w:i w:val="false"/>
          <w:color w:val="000000"/>
          <w:sz w:val="28"/>
        </w:rPr>
        <w:t>
      основы электротехники и материаловедения.</w:t>
      </w:r>
    </w:p>
    <w:bookmarkStart w:name="z383" w:id="125"/>
    <w:p>
      <w:pPr>
        <w:spacing w:after="0"/>
        <w:ind w:left="0"/>
        <w:jc w:val="both"/>
      </w:pPr>
      <w:r>
        <w:rPr>
          <w:rFonts w:ascii="Times New Roman"/>
          <w:b w:val="false"/>
          <w:i w:val="false"/>
          <w:color w:val="000000"/>
          <w:sz w:val="28"/>
        </w:rPr>
        <w:t>
      89. Примеры работ:</w:t>
      </w:r>
    </w:p>
    <w:bookmarkEnd w:id="125"/>
    <w:p>
      <w:pPr>
        <w:spacing w:after="0"/>
        <w:ind w:left="0"/>
        <w:jc w:val="both"/>
      </w:pPr>
      <w:r>
        <w:rPr>
          <w:rFonts w:ascii="Times New Roman"/>
          <w:b w:val="false"/>
          <w:i w:val="false"/>
          <w:color w:val="000000"/>
          <w:sz w:val="28"/>
        </w:rPr>
        <w:t>
      1) корпусы летательных аппаратов - нанесение покрытий;</w:t>
      </w:r>
    </w:p>
    <w:p>
      <w:pPr>
        <w:spacing w:after="0"/>
        <w:ind w:left="0"/>
        <w:jc w:val="both"/>
      </w:pPr>
      <w:r>
        <w:rPr>
          <w:rFonts w:ascii="Times New Roman"/>
          <w:b w:val="false"/>
          <w:i w:val="false"/>
          <w:color w:val="000000"/>
          <w:sz w:val="28"/>
        </w:rPr>
        <w:t>
      2) шары - нанесение покрытия "ультралегковес".</w:t>
      </w:r>
    </w:p>
    <w:bookmarkStart w:name="z54" w:id="126"/>
    <w:p>
      <w:pPr>
        <w:spacing w:after="0"/>
        <w:ind w:left="0"/>
        <w:jc w:val="both"/>
      </w:pPr>
      <w:r>
        <w:rPr>
          <w:rFonts w:ascii="Times New Roman"/>
          <w:b w:val="false"/>
          <w:i w:val="false"/>
          <w:color w:val="000000"/>
          <w:sz w:val="28"/>
        </w:rPr>
        <w:t>
      6. Испытатель агрегатов, приборов и чувствительных элементов</w:t>
      </w:r>
    </w:p>
    <w:bookmarkEnd w:id="126"/>
    <w:bookmarkStart w:name="z55" w:id="127"/>
    <w:p>
      <w:pPr>
        <w:spacing w:after="0"/>
        <w:ind w:left="0"/>
        <w:jc w:val="both"/>
      </w:pPr>
      <w:r>
        <w:rPr>
          <w:rFonts w:ascii="Times New Roman"/>
          <w:b w:val="false"/>
          <w:i w:val="false"/>
          <w:color w:val="000000"/>
          <w:sz w:val="28"/>
        </w:rPr>
        <w:t>
      Параграф 1. Испытатель агрегатов, приборов и чувствительных</w:t>
      </w:r>
    </w:p>
    <w:bookmarkEnd w:id="127"/>
    <w:p>
      <w:pPr>
        <w:spacing w:after="0"/>
        <w:ind w:left="0"/>
        <w:jc w:val="both"/>
      </w:pPr>
      <w:r>
        <w:rPr>
          <w:rFonts w:ascii="Times New Roman"/>
          <w:b w:val="false"/>
          <w:i w:val="false"/>
          <w:color w:val="000000"/>
          <w:sz w:val="28"/>
        </w:rPr>
        <w:t>
      элементов, 3-й разряд</w:t>
      </w:r>
    </w:p>
    <w:bookmarkStart w:name="z384" w:id="128"/>
    <w:p>
      <w:pPr>
        <w:spacing w:after="0"/>
        <w:ind w:left="0"/>
        <w:jc w:val="both"/>
      </w:pPr>
      <w:r>
        <w:rPr>
          <w:rFonts w:ascii="Times New Roman"/>
          <w:b w:val="false"/>
          <w:i w:val="false"/>
          <w:color w:val="000000"/>
          <w:sz w:val="28"/>
        </w:rPr>
        <w:t xml:space="preserve">
      90. Характеристика работ: </w:t>
      </w:r>
    </w:p>
    <w:bookmarkEnd w:id="128"/>
    <w:p>
      <w:pPr>
        <w:spacing w:after="0"/>
        <w:ind w:left="0"/>
        <w:jc w:val="both"/>
      </w:pPr>
      <w:r>
        <w:rPr>
          <w:rFonts w:ascii="Times New Roman"/>
          <w:b w:val="false"/>
          <w:i w:val="false"/>
          <w:color w:val="000000"/>
          <w:sz w:val="28"/>
        </w:rPr>
        <w:t xml:space="preserve">
      электрические, механические и климатические испытания и испытания по отработке гарантийного срока службы простых электромеханических, гироскопических и электронных узлов и устройств; </w:t>
      </w:r>
    </w:p>
    <w:p>
      <w:pPr>
        <w:spacing w:after="0"/>
        <w:ind w:left="0"/>
        <w:jc w:val="both"/>
      </w:pPr>
      <w:r>
        <w:rPr>
          <w:rFonts w:ascii="Times New Roman"/>
          <w:b w:val="false"/>
          <w:i w:val="false"/>
          <w:color w:val="000000"/>
          <w:sz w:val="28"/>
        </w:rPr>
        <w:t xml:space="preserve">
      участие в регулировании заданных режимов (температурного и высотного) и контроль их под руководством испытателя агрегатов, приборов и чувствительных элементов более высокой квалификации; </w:t>
      </w:r>
    </w:p>
    <w:p>
      <w:pPr>
        <w:spacing w:after="0"/>
        <w:ind w:left="0"/>
        <w:jc w:val="both"/>
      </w:pPr>
      <w:r>
        <w:rPr>
          <w:rFonts w:ascii="Times New Roman"/>
          <w:b w:val="false"/>
          <w:i w:val="false"/>
          <w:color w:val="000000"/>
          <w:sz w:val="28"/>
        </w:rPr>
        <w:t xml:space="preserve">
      участие в испытаниях приборов на герметичность; </w:t>
      </w:r>
    </w:p>
    <w:p>
      <w:pPr>
        <w:spacing w:after="0"/>
        <w:ind w:left="0"/>
        <w:jc w:val="both"/>
      </w:pPr>
      <w:r>
        <w:rPr>
          <w:rFonts w:ascii="Times New Roman"/>
          <w:b w:val="false"/>
          <w:i w:val="false"/>
          <w:color w:val="000000"/>
          <w:sz w:val="28"/>
        </w:rPr>
        <w:t xml:space="preserve">
      подготовка стендов и контрольно-измерительных приборов, тарировочного оборудования, электрических и электронных дистанционных датчиков и регистрирующей аппаратуры к испытаниям изделий; </w:t>
      </w:r>
    </w:p>
    <w:p>
      <w:pPr>
        <w:spacing w:after="0"/>
        <w:ind w:left="0"/>
        <w:jc w:val="both"/>
      </w:pPr>
      <w:r>
        <w:rPr>
          <w:rFonts w:ascii="Times New Roman"/>
          <w:b w:val="false"/>
          <w:i w:val="false"/>
          <w:color w:val="000000"/>
          <w:sz w:val="28"/>
        </w:rPr>
        <w:t xml:space="preserve">
      составление электрических схем средней сложности; </w:t>
      </w:r>
    </w:p>
    <w:p>
      <w:pPr>
        <w:spacing w:after="0"/>
        <w:ind w:left="0"/>
        <w:jc w:val="both"/>
      </w:pPr>
      <w:r>
        <w:rPr>
          <w:rFonts w:ascii="Times New Roman"/>
          <w:b w:val="false"/>
          <w:i w:val="false"/>
          <w:color w:val="000000"/>
          <w:sz w:val="28"/>
        </w:rPr>
        <w:t xml:space="preserve">
      монтаж и демонтаж испытываемых агрегатов, приборов и механизмов средней сложности на стендах и в термобарокамерах; </w:t>
      </w:r>
    </w:p>
    <w:p>
      <w:pPr>
        <w:spacing w:after="0"/>
        <w:ind w:left="0"/>
        <w:jc w:val="both"/>
      </w:pPr>
      <w:r>
        <w:rPr>
          <w:rFonts w:ascii="Times New Roman"/>
          <w:b w:val="false"/>
          <w:i w:val="false"/>
          <w:color w:val="000000"/>
          <w:sz w:val="28"/>
        </w:rPr>
        <w:t xml:space="preserve">
      измерение и регистрация характеристик датчиков: датчиков перемещения, тензо-датчиков (тензорезисторов), динамометров, вибро-датчиков, датчиков давления и так далее; </w:t>
      </w:r>
    </w:p>
    <w:p>
      <w:pPr>
        <w:spacing w:after="0"/>
        <w:ind w:left="0"/>
        <w:jc w:val="both"/>
      </w:pPr>
      <w:r>
        <w:rPr>
          <w:rFonts w:ascii="Times New Roman"/>
          <w:b w:val="false"/>
          <w:i w:val="false"/>
          <w:color w:val="000000"/>
          <w:sz w:val="28"/>
        </w:rPr>
        <w:t xml:space="preserve">
      проверка температурного прогиба анероидных коробок при резких колебаниях температур, определение гистерезиса; </w:t>
      </w:r>
    </w:p>
    <w:p>
      <w:pPr>
        <w:spacing w:after="0"/>
        <w:ind w:left="0"/>
        <w:jc w:val="both"/>
      </w:pPr>
      <w:r>
        <w:rPr>
          <w:rFonts w:ascii="Times New Roman"/>
          <w:b w:val="false"/>
          <w:i w:val="false"/>
          <w:color w:val="000000"/>
          <w:sz w:val="28"/>
        </w:rPr>
        <w:t xml:space="preserve">
      измерение твердости нормализованных мембран; </w:t>
      </w:r>
    </w:p>
    <w:p>
      <w:pPr>
        <w:spacing w:after="0"/>
        <w:ind w:left="0"/>
        <w:jc w:val="both"/>
      </w:pPr>
      <w:r>
        <w:rPr>
          <w:rFonts w:ascii="Times New Roman"/>
          <w:b w:val="false"/>
          <w:i w:val="false"/>
          <w:color w:val="000000"/>
          <w:sz w:val="28"/>
        </w:rPr>
        <w:t xml:space="preserve">
      проверка изоляции на пробой, ведение журнальных записей по программе испытаний и заполнение проверочных листов; </w:t>
      </w:r>
    </w:p>
    <w:p>
      <w:pPr>
        <w:spacing w:after="0"/>
        <w:ind w:left="0"/>
        <w:jc w:val="both"/>
      </w:pPr>
      <w:r>
        <w:rPr>
          <w:rFonts w:ascii="Times New Roman"/>
          <w:b w:val="false"/>
          <w:i w:val="false"/>
          <w:color w:val="000000"/>
          <w:sz w:val="28"/>
        </w:rPr>
        <w:t xml:space="preserve">
      обработка данных испытаний, построение графиков, оформление сдаточных документов; </w:t>
      </w:r>
    </w:p>
    <w:p>
      <w:pPr>
        <w:spacing w:after="0"/>
        <w:ind w:left="0"/>
        <w:jc w:val="both"/>
      </w:pPr>
      <w:r>
        <w:rPr>
          <w:rFonts w:ascii="Times New Roman"/>
          <w:b w:val="false"/>
          <w:i w:val="false"/>
          <w:color w:val="000000"/>
          <w:sz w:val="28"/>
        </w:rPr>
        <w:t>
      проведение подготовительных к испытаниям работ, контроль герметичности термобарокамер.</w:t>
      </w:r>
    </w:p>
    <w:bookmarkStart w:name="z385" w:id="129"/>
    <w:p>
      <w:pPr>
        <w:spacing w:after="0"/>
        <w:ind w:left="0"/>
        <w:jc w:val="both"/>
      </w:pPr>
      <w:r>
        <w:rPr>
          <w:rFonts w:ascii="Times New Roman"/>
          <w:b w:val="false"/>
          <w:i w:val="false"/>
          <w:color w:val="000000"/>
          <w:sz w:val="28"/>
        </w:rPr>
        <w:t xml:space="preserve">
      91. Должен знать: </w:t>
      </w:r>
    </w:p>
    <w:bookmarkEnd w:id="129"/>
    <w:p>
      <w:pPr>
        <w:spacing w:after="0"/>
        <w:ind w:left="0"/>
        <w:jc w:val="both"/>
      </w:pPr>
      <w:r>
        <w:rPr>
          <w:rFonts w:ascii="Times New Roman"/>
          <w:b w:val="false"/>
          <w:i w:val="false"/>
          <w:color w:val="000000"/>
          <w:sz w:val="28"/>
        </w:rPr>
        <w:t xml:space="preserve">
      технические условия на проведение испытаний изделий; </w:t>
      </w:r>
    </w:p>
    <w:p>
      <w:pPr>
        <w:spacing w:after="0"/>
        <w:ind w:left="0"/>
        <w:jc w:val="both"/>
      </w:pPr>
      <w:r>
        <w:rPr>
          <w:rFonts w:ascii="Times New Roman"/>
          <w:b w:val="false"/>
          <w:i w:val="false"/>
          <w:color w:val="000000"/>
          <w:sz w:val="28"/>
        </w:rPr>
        <w:t xml:space="preserve">
      устройство и принцип действия испытываемых изделий, термобарокамеры, испытательных приспособлений, устройств, стендов, контрольно-измерительной аппаратуры и простых приборов, тарируемых датчиков; </w:t>
      </w:r>
    </w:p>
    <w:p>
      <w:pPr>
        <w:spacing w:after="0"/>
        <w:ind w:left="0"/>
        <w:jc w:val="both"/>
      </w:pPr>
      <w:r>
        <w:rPr>
          <w:rFonts w:ascii="Times New Roman"/>
          <w:b w:val="false"/>
          <w:i w:val="false"/>
          <w:color w:val="000000"/>
          <w:sz w:val="28"/>
        </w:rPr>
        <w:t xml:space="preserve">
      правила пользования кислородным оборудованием; </w:t>
      </w:r>
    </w:p>
    <w:p>
      <w:pPr>
        <w:spacing w:after="0"/>
        <w:ind w:left="0"/>
        <w:jc w:val="both"/>
      </w:pPr>
      <w:r>
        <w:rPr>
          <w:rFonts w:ascii="Times New Roman"/>
          <w:b w:val="false"/>
          <w:i w:val="false"/>
          <w:color w:val="000000"/>
          <w:sz w:val="28"/>
        </w:rPr>
        <w:t xml:space="preserve">
      правила монтажа и демонтажа испытываемых агрегатов, приборов, механизмов и устройств, применения регистрирующей аппаратуры, термостатов, мега-метров, термометров, барометров, манометров, магазинов сопротивлений и так далее; </w:t>
      </w:r>
    </w:p>
    <w:p>
      <w:pPr>
        <w:spacing w:after="0"/>
        <w:ind w:left="0"/>
        <w:jc w:val="both"/>
      </w:pPr>
      <w:r>
        <w:rPr>
          <w:rFonts w:ascii="Times New Roman"/>
          <w:b w:val="false"/>
          <w:i w:val="false"/>
          <w:color w:val="000000"/>
          <w:sz w:val="28"/>
        </w:rPr>
        <w:t xml:space="preserve">
      правила подключения чувствительных элементов и приборов к установкам для измерения давления, разрежения, твердости и микро – твердости; </w:t>
      </w:r>
    </w:p>
    <w:p>
      <w:pPr>
        <w:spacing w:after="0"/>
        <w:ind w:left="0"/>
        <w:jc w:val="both"/>
      </w:pPr>
      <w:r>
        <w:rPr>
          <w:rFonts w:ascii="Times New Roman"/>
          <w:b w:val="false"/>
          <w:i w:val="false"/>
          <w:color w:val="000000"/>
          <w:sz w:val="28"/>
        </w:rPr>
        <w:t xml:space="preserve">
      основные свойства материалов, идущих на изготовление чувствительных элементов; </w:t>
      </w:r>
    </w:p>
    <w:p>
      <w:pPr>
        <w:spacing w:after="0"/>
        <w:ind w:left="0"/>
        <w:jc w:val="both"/>
      </w:pPr>
      <w:r>
        <w:rPr>
          <w:rFonts w:ascii="Times New Roman"/>
          <w:b w:val="false"/>
          <w:i w:val="false"/>
          <w:color w:val="000000"/>
          <w:sz w:val="28"/>
        </w:rPr>
        <w:t>
      общие сведения по электромеханике и электронике, несложные схемы электрооборудования, автоматики и сигнализации.</w:t>
      </w:r>
    </w:p>
    <w:bookmarkStart w:name="z386" w:id="130"/>
    <w:p>
      <w:pPr>
        <w:spacing w:after="0"/>
        <w:ind w:left="0"/>
        <w:jc w:val="both"/>
      </w:pPr>
      <w:r>
        <w:rPr>
          <w:rFonts w:ascii="Times New Roman"/>
          <w:b w:val="false"/>
          <w:i w:val="false"/>
          <w:color w:val="000000"/>
          <w:sz w:val="28"/>
        </w:rPr>
        <w:t>
      92. Примеры работ:</w:t>
      </w:r>
    </w:p>
    <w:bookmarkEnd w:id="130"/>
    <w:p>
      <w:pPr>
        <w:spacing w:after="0"/>
        <w:ind w:left="0"/>
        <w:jc w:val="both"/>
      </w:pPr>
      <w:r>
        <w:rPr>
          <w:rFonts w:ascii="Times New Roman"/>
          <w:b w:val="false"/>
          <w:i w:val="false"/>
          <w:color w:val="000000"/>
          <w:sz w:val="28"/>
        </w:rPr>
        <w:t>
      1) гермо - вводы - испытания на вибро-прочность и вибро-устойчивость, проверка в климатических камерах, отработка гарантийного срока службы;</w:t>
      </w:r>
    </w:p>
    <w:p>
      <w:pPr>
        <w:spacing w:after="0"/>
        <w:ind w:left="0"/>
        <w:jc w:val="both"/>
      </w:pPr>
      <w:r>
        <w:rPr>
          <w:rFonts w:ascii="Times New Roman"/>
          <w:b w:val="false"/>
          <w:i w:val="false"/>
          <w:color w:val="000000"/>
          <w:sz w:val="28"/>
        </w:rPr>
        <w:t xml:space="preserve">
      2) потенциометры и потенциометрические датчики - проверка электрических параметров, испытание на вибро-прочность, вибро-устойчивость, ударные и линейные перегрузки, отработка гарантийного срока службы, снятие и расшифровка осциллограмм линейности намотки и надежности контактирования; </w:t>
      </w:r>
    </w:p>
    <w:p>
      <w:pPr>
        <w:spacing w:after="0"/>
        <w:ind w:left="0"/>
        <w:jc w:val="both"/>
      </w:pPr>
      <w:r>
        <w:rPr>
          <w:rFonts w:ascii="Times New Roman"/>
          <w:b w:val="false"/>
          <w:i w:val="false"/>
          <w:color w:val="000000"/>
          <w:sz w:val="28"/>
        </w:rPr>
        <w:t>
      3) элементы чувствительные - испытания в термобарокамерах с регистрацией характеристик при изменении температуры.</w:t>
      </w:r>
    </w:p>
    <w:bookmarkStart w:name="z56" w:id="131"/>
    <w:p>
      <w:pPr>
        <w:spacing w:after="0"/>
        <w:ind w:left="0"/>
        <w:jc w:val="both"/>
      </w:pPr>
      <w:r>
        <w:rPr>
          <w:rFonts w:ascii="Times New Roman"/>
          <w:b w:val="false"/>
          <w:i w:val="false"/>
          <w:color w:val="000000"/>
          <w:sz w:val="28"/>
        </w:rPr>
        <w:t>
      Параграф 2. Испытатель агрегатов, приборов и чувствительных</w:t>
      </w:r>
    </w:p>
    <w:bookmarkEnd w:id="131"/>
    <w:p>
      <w:pPr>
        <w:spacing w:after="0"/>
        <w:ind w:left="0"/>
        <w:jc w:val="both"/>
      </w:pPr>
      <w:r>
        <w:rPr>
          <w:rFonts w:ascii="Times New Roman"/>
          <w:b w:val="false"/>
          <w:i w:val="false"/>
          <w:color w:val="000000"/>
          <w:sz w:val="28"/>
        </w:rPr>
        <w:t>
      элементов, 4-й разряд</w:t>
      </w:r>
    </w:p>
    <w:bookmarkStart w:name="z387" w:id="132"/>
    <w:p>
      <w:pPr>
        <w:spacing w:after="0"/>
        <w:ind w:left="0"/>
        <w:jc w:val="both"/>
      </w:pPr>
      <w:r>
        <w:rPr>
          <w:rFonts w:ascii="Times New Roman"/>
          <w:b w:val="false"/>
          <w:i w:val="false"/>
          <w:color w:val="000000"/>
          <w:sz w:val="28"/>
        </w:rPr>
        <w:t>
      93. Характеристика работ:</w:t>
      </w:r>
    </w:p>
    <w:bookmarkEnd w:id="132"/>
    <w:p>
      <w:pPr>
        <w:spacing w:after="0"/>
        <w:ind w:left="0"/>
        <w:jc w:val="both"/>
      </w:pPr>
      <w:r>
        <w:rPr>
          <w:rFonts w:ascii="Times New Roman"/>
          <w:b w:val="false"/>
          <w:i w:val="false"/>
          <w:color w:val="000000"/>
          <w:sz w:val="28"/>
        </w:rPr>
        <w:t>
      электрические, механические и климатические испытания и испытания по отработке гарантийного срока службы электромеханических, гироскопических и электронных yзлов и устройств средней сложности;</w:t>
      </w:r>
    </w:p>
    <w:p>
      <w:pPr>
        <w:spacing w:after="0"/>
        <w:ind w:left="0"/>
        <w:jc w:val="both"/>
      </w:pPr>
      <w:r>
        <w:rPr>
          <w:rFonts w:ascii="Times New Roman"/>
          <w:b w:val="false"/>
          <w:i w:val="false"/>
          <w:color w:val="000000"/>
          <w:sz w:val="28"/>
        </w:rPr>
        <w:t xml:space="preserve">
      испытание сложных агрегатов и механизмов в термобарокамерах при низких и высоких температурах и глубоком вакууме; </w:t>
      </w:r>
    </w:p>
    <w:p>
      <w:pPr>
        <w:spacing w:after="0"/>
        <w:ind w:left="0"/>
        <w:jc w:val="both"/>
      </w:pPr>
      <w:r>
        <w:rPr>
          <w:rFonts w:ascii="Times New Roman"/>
          <w:b w:val="false"/>
          <w:i w:val="false"/>
          <w:color w:val="000000"/>
          <w:sz w:val="28"/>
        </w:rPr>
        <w:t xml:space="preserve">
      регистрация технических характеристик испытываемых изделий согласно техническим указаниям и условиям; </w:t>
      </w:r>
    </w:p>
    <w:p>
      <w:pPr>
        <w:spacing w:after="0"/>
        <w:ind w:left="0"/>
        <w:jc w:val="both"/>
      </w:pPr>
      <w:r>
        <w:rPr>
          <w:rFonts w:ascii="Times New Roman"/>
          <w:b w:val="false"/>
          <w:i w:val="false"/>
          <w:color w:val="000000"/>
          <w:sz w:val="28"/>
        </w:rPr>
        <w:t xml:space="preserve">
      выявление дефектов работы испытываемых агрегатов, приборов, элементов приборов и механизмов; </w:t>
      </w:r>
    </w:p>
    <w:p>
      <w:pPr>
        <w:spacing w:after="0"/>
        <w:ind w:left="0"/>
        <w:jc w:val="both"/>
      </w:pPr>
      <w:r>
        <w:rPr>
          <w:rFonts w:ascii="Times New Roman"/>
          <w:b w:val="false"/>
          <w:i w:val="false"/>
          <w:color w:val="000000"/>
          <w:sz w:val="28"/>
        </w:rPr>
        <w:t>
      участие в анализе дефектов испытываемых изделий;</w:t>
      </w:r>
    </w:p>
    <w:p>
      <w:pPr>
        <w:spacing w:after="0"/>
        <w:ind w:left="0"/>
        <w:jc w:val="both"/>
      </w:pPr>
      <w:r>
        <w:rPr>
          <w:rFonts w:ascii="Times New Roman"/>
          <w:b w:val="false"/>
          <w:i w:val="false"/>
          <w:color w:val="000000"/>
          <w:sz w:val="28"/>
        </w:rPr>
        <w:t xml:space="preserve">
      проверка настройки контрольно-поверочной аппаратуры и испытательного оборудования; </w:t>
      </w:r>
    </w:p>
    <w:p>
      <w:pPr>
        <w:spacing w:after="0"/>
        <w:ind w:left="0"/>
        <w:jc w:val="both"/>
      </w:pPr>
      <w:r>
        <w:rPr>
          <w:rFonts w:ascii="Times New Roman"/>
          <w:b w:val="false"/>
          <w:i w:val="false"/>
          <w:color w:val="000000"/>
          <w:sz w:val="28"/>
        </w:rPr>
        <w:t xml:space="preserve">
      монтаж и демонтаж сложных агрегатов, приборов, чувствительных элементов и механизмов для испытаний в термобарокамерах и климатических камерах; </w:t>
      </w:r>
    </w:p>
    <w:p>
      <w:pPr>
        <w:spacing w:after="0"/>
        <w:ind w:left="0"/>
        <w:jc w:val="both"/>
      </w:pPr>
      <w:r>
        <w:rPr>
          <w:rFonts w:ascii="Times New Roman"/>
          <w:b w:val="false"/>
          <w:i w:val="false"/>
          <w:color w:val="000000"/>
          <w:sz w:val="28"/>
        </w:rPr>
        <w:t xml:space="preserve">
      запись в журнал показаний приборов, оформление сопроводительных документов. </w:t>
      </w:r>
    </w:p>
    <w:bookmarkStart w:name="z388" w:id="133"/>
    <w:p>
      <w:pPr>
        <w:spacing w:after="0"/>
        <w:ind w:left="0"/>
        <w:jc w:val="both"/>
      </w:pPr>
      <w:r>
        <w:rPr>
          <w:rFonts w:ascii="Times New Roman"/>
          <w:b w:val="false"/>
          <w:i w:val="false"/>
          <w:color w:val="000000"/>
          <w:sz w:val="28"/>
        </w:rPr>
        <w:t xml:space="preserve">
      94. Должен знать: </w:t>
      </w:r>
    </w:p>
    <w:bookmarkEnd w:id="133"/>
    <w:p>
      <w:pPr>
        <w:spacing w:after="0"/>
        <w:ind w:left="0"/>
        <w:jc w:val="both"/>
      </w:pPr>
      <w:r>
        <w:rPr>
          <w:rFonts w:ascii="Times New Roman"/>
          <w:b w:val="false"/>
          <w:i w:val="false"/>
          <w:color w:val="000000"/>
          <w:sz w:val="28"/>
        </w:rPr>
        <w:t xml:space="preserve">
      технические условия на испытываемые изделия и инструкции по проведению испытаний; </w:t>
      </w:r>
    </w:p>
    <w:p>
      <w:pPr>
        <w:spacing w:after="0"/>
        <w:ind w:left="0"/>
        <w:jc w:val="both"/>
      </w:pPr>
      <w:r>
        <w:rPr>
          <w:rFonts w:ascii="Times New Roman"/>
          <w:b w:val="false"/>
          <w:i w:val="false"/>
          <w:color w:val="000000"/>
          <w:sz w:val="28"/>
        </w:rPr>
        <w:t xml:space="preserve">
      технические характеристики применяемых жидкостей и материалов, изменение их свойств при различных температурных режимах; </w:t>
      </w:r>
    </w:p>
    <w:p>
      <w:pPr>
        <w:spacing w:after="0"/>
        <w:ind w:left="0"/>
        <w:jc w:val="both"/>
      </w:pPr>
      <w:r>
        <w:rPr>
          <w:rFonts w:ascii="Times New Roman"/>
          <w:b w:val="false"/>
          <w:i w:val="false"/>
          <w:color w:val="000000"/>
          <w:sz w:val="28"/>
        </w:rPr>
        <w:t xml:space="preserve">
      технические характеристики и конструкции применяемых камер, оборудования, контрольно - измерительной аппаратуры и приборов; </w:t>
      </w:r>
    </w:p>
    <w:p>
      <w:pPr>
        <w:spacing w:after="0"/>
        <w:ind w:left="0"/>
        <w:jc w:val="both"/>
      </w:pPr>
      <w:r>
        <w:rPr>
          <w:rFonts w:ascii="Times New Roman"/>
          <w:b w:val="false"/>
          <w:i w:val="false"/>
          <w:color w:val="000000"/>
          <w:sz w:val="28"/>
        </w:rPr>
        <w:t xml:space="preserve">
      правила монтажа и демонтажа испытываемых агрегатов, приборов, механизмов и устройств, схемы проведения испытаний; </w:t>
      </w:r>
    </w:p>
    <w:p>
      <w:pPr>
        <w:spacing w:after="0"/>
        <w:ind w:left="0"/>
        <w:jc w:val="both"/>
      </w:pPr>
      <w:r>
        <w:rPr>
          <w:rFonts w:ascii="Times New Roman"/>
          <w:b w:val="false"/>
          <w:i w:val="false"/>
          <w:color w:val="000000"/>
          <w:sz w:val="28"/>
        </w:rPr>
        <w:t xml:space="preserve">
      основы электротехники, электроники, механики. </w:t>
      </w:r>
    </w:p>
    <w:bookmarkStart w:name="z389" w:id="134"/>
    <w:p>
      <w:pPr>
        <w:spacing w:after="0"/>
        <w:ind w:left="0"/>
        <w:jc w:val="both"/>
      </w:pPr>
      <w:r>
        <w:rPr>
          <w:rFonts w:ascii="Times New Roman"/>
          <w:b w:val="false"/>
          <w:i w:val="false"/>
          <w:color w:val="000000"/>
          <w:sz w:val="28"/>
        </w:rPr>
        <w:t>
      95. Примеры работ:</w:t>
      </w:r>
    </w:p>
    <w:bookmarkEnd w:id="134"/>
    <w:p>
      <w:pPr>
        <w:spacing w:after="0"/>
        <w:ind w:left="0"/>
        <w:jc w:val="both"/>
      </w:pPr>
      <w:r>
        <w:rPr>
          <w:rFonts w:ascii="Times New Roman"/>
          <w:b w:val="false"/>
          <w:i w:val="false"/>
          <w:color w:val="000000"/>
          <w:sz w:val="28"/>
        </w:rPr>
        <w:t xml:space="preserve">
      1) выключатели гироскопические - проверка времени paзгона гиро-моторов, выключения коррекции, сопротивления изоляции; </w:t>
      </w:r>
    </w:p>
    <w:p>
      <w:pPr>
        <w:spacing w:after="0"/>
        <w:ind w:left="0"/>
        <w:jc w:val="both"/>
      </w:pPr>
      <w:r>
        <w:rPr>
          <w:rFonts w:ascii="Times New Roman"/>
          <w:b w:val="false"/>
          <w:i w:val="false"/>
          <w:color w:val="000000"/>
          <w:sz w:val="28"/>
        </w:rPr>
        <w:t xml:space="preserve">
      2) датчики перемещений - составление схемы, тарировка, проведение измерений с тензо - апаратурой и шлейфовым осциллографом; </w:t>
      </w:r>
    </w:p>
    <w:p>
      <w:pPr>
        <w:spacing w:after="0"/>
        <w:ind w:left="0"/>
        <w:jc w:val="both"/>
      </w:pPr>
      <w:r>
        <w:rPr>
          <w:rFonts w:ascii="Times New Roman"/>
          <w:b w:val="false"/>
          <w:i w:val="false"/>
          <w:color w:val="000000"/>
          <w:sz w:val="28"/>
        </w:rPr>
        <w:t>
      3) магнитофоны самолетные - проверка включения, выключения, протяжного механизма, величины сигнала вызова, прослушивание, проверка частотной характеристики;</w:t>
      </w:r>
    </w:p>
    <w:p>
      <w:pPr>
        <w:spacing w:after="0"/>
        <w:ind w:left="0"/>
        <w:jc w:val="both"/>
      </w:pPr>
      <w:r>
        <w:rPr>
          <w:rFonts w:ascii="Times New Roman"/>
          <w:b w:val="false"/>
          <w:i w:val="false"/>
          <w:color w:val="000000"/>
          <w:sz w:val="28"/>
        </w:rPr>
        <w:t>
      4) радиобуи аварийные - испытания радио - маркиров поисково-спасательных средств с проверкой тока и мощности радиопередатчиков, напряжения источников питания.</w:t>
      </w:r>
    </w:p>
    <w:bookmarkStart w:name="z57" w:id="135"/>
    <w:p>
      <w:pPr>
        <w:spacing w:after="0"/>
        <w:ind w:left="0"/>
        <w:jc w:val="both"/>
      </w:pPr>
      <w:r>
        <w:rPr>
          <w:rFonts w:ascii="Times New Roman"/>
          <w:b w:val="false"/>
          <w:i w:val="false"/>
          <w:color w:val="000000"/>
          <w:sz w:val="28"/>
        </w:rPr>
        <w:t>
      Параграф 3. Испытатель агрегатов, приборов и чувствительных</w:t>
      </w:r>
    </w:p>
    <w:bookmarkEnd w:id="135"/>
    <w:p>
      <w:pPr>
        <w:spacing w:after="0"/>
        <w:ind w:left="0"/>
        <w:jc w:val="both"/>
      </w:pPr>
      <w:r>
        <w:rPr>
          <w:rFonts w:ascii="Times New Roman"/>
          <w:b w:val="false"/>
          <w:i w:val="false"/>
          <w:color w:val="000000"/>
          <w:sz w:val="28"/>
        </w:rPr>
        <w:t>
      элементов, 5-й разряд</w:t>
      </w:r>
    </w:p>
    <w:bookmarkStart w:name="z390" w:id="136"/>
    <w:p>
      <w:pPr>
        <w:spacing w:after="0"/>
        <w:ind w:left="0"/>
        <w:jc w:val="both"/>
      </w:pPr>
      <w:r>
        <w:rPr>
          <w:rFonts w:ascii="Times New Roman"/>
          <w:b w:val="false"/>
          <w:i w:val="false"/>
          <w:color w:val="000000"/>
          <w:sz w:val="28"/>
        </w:rPr>
        <w:t xml:space="preserve">
      96. Характеристика работ: </w:t>
      </w:r>
    </w:p>
    <w:bookmarkEnd w:id="136"/>
    <w:p>
      <w:pPr>
        <w:spacing w:after="0"/>
        <w:ind w:left="0"/>
        <w:jc w:val="both"/>
      </w:pPr>
      <w:r>
        <w:rPr>
          <w:rFonts w:ascii="Times New Roman"/>
          <w:b w:val="false"/>
          <w:i w:val="false"/>
          <w:color w:val="000000"/>
          <w:sz w:val="28"/>
        </w:rPr>
        <w:t xml:space="preserve">
      испытание, проверка по техническим условиям, регулировка, отработка гарантийного срока службы и проведение регламентных работ отдельных блоков серийных автопилотов, гироскопических, навигационных и электромеханических узлов и устройств на специальных стендах, установках, центрифугах и так далее; </w:t>
      </w:r>
    </w:p>
    <w:p>
      <w:pPr>
        <w:spacing w:after="0"/>
        <w:ind w:left="0"/>
        <w:jc w:val="both"/>
      </w:pPr>
      <w:r>
        <w:rPr>
          <w:rFonts w:ascii="Times New Roman"/>
          <w:b w:val="false"/>
          <w:i w:val="false"/>
          <w:color w:val="000000"/>
          <w:sz w:val="28"/>
        </w:rPr>
        <w:t>
      контрольные и типовые испытания в термобарокамерах и климатических камеpax особо чувствительных элементов авиационной автоматики;</w:t>
      </w:r>
    </w:p>
    <w:p>
      <w:pPr>
        <w:spacing w:after="0"/>
        <w:ind w:left="0"/>
        <w:jc w:val="both"/>
      </w:pPr>
      <w:r>
        <w:rPr>
          <w:rFonts w:ascii="Times New Roman"/>
          <w:b w:val="false"/>
          <w:i w:val="false"/>
          <w:color w:val="000000"/>
          <w:sz w:val="28"/>
        </w:rPr>
        <w:t xml:space="preserve">
      испытание работоспособности сложных приборов и устройств в условиях низких температур с повышенным давлением с применением электронной аппаратуры, микропроцессорной техники, звуковых генераторов, программирующих устройств; </w:t>
      </w:r>
    </w:p>
    <w:p>
      <w:pPr>
        <w:spacing w:after="0"/>
        <w:ind w:left="0"/>
        <w:jc w:val="both"/>
      </w:pPr>
      <w:r>
        <w:rPr>
          <w:rFonts w:ascii="Times New Roman"/>
          <w:b w:val="false"/>
          <w:i w:val="false"/>
          <w:color w:val="000000"/>
          <w:sz w:val="28"/>
        </w:rPr>
        <w:t xml:space="preserve">
      определение погрешности указанных приборов; </w:t>
      </w:r>
    </w:p>
    <w:p>
      <w:pPr>
        <w:spacing w:after="0"/>
        <w:ind w:left="0"/>
        <w:jc w:val="both"/>
      </w:pPr>
      <w:r>
        <w:rPr>
          <w:rFonts w:ascii="Times New Roman"/>
          <w:b w:val="false"/>
          <w:i w:val="false"/>
          <w:color w:val="000000"/>
          <w:sz w:val="28"/>
        </w:rPr>
        <w:t xml:space="preserve">
      выявление дефектов в блоках и устройствах испытываемых систем изделий, испытательном оборудовании и контрольно-проверочной аппаратуре, проведение анализа дефектов, обработка результатов испытаний и оформление отчетов по ним; </w:t>
      </w:r>
    </w:p>
    <w:p>
      <w:pPr>
        <w:spacing w:after="0"/>
        <w:ind w:left="0"/>
        <w:jc w:val="both"/>
      </w:pPr>
      <w:r>
        <w:rPr>
          <w:rFonts w:ascii="Times New Roman"/>
          <w:b w:val="false"/>
          <w:i w:val="false"/>
          <w:color w:val="000000"/>
          <w:sz w:val="28"/>
        </w:rPr>
        <w:t xml:space="preserve">
      замер и регистрация характеристик чувствительных элементов и приборов в различных условиях их работы с применением прецизионных инструментов. </w:t>
      </w:r>
    </w:p>
    <w:bookmarkStart w:name="z391" w:id="137"/>
    <w:p>
      <w:pPr>
        <w:spacing w:after="0"/>
        <w:ind w:left="0"/>
        <w:jc w:val="both"/>
      </w:pPr>
      <w:r>
        <w:rPr>
          <w:rFonts w:ascii="Times New Roman"/>
          <w:b w:val="false"/>
          <w:i w:val="false"/>
          <w:color w:val="000000"/>
          <w:sz w:val="28"/>
        </w:rPr>
        <w:t xml:space="preserve">
      97. Должен знать: </w:t>
      </w:r>
    </w:p>
    <w:bookmarkEnd w:id="137"/>
    <w:p>
      <w:pPr>
        <w:spacing w:after="0"/>
        <w:ind w:left="0"/>
        <w:jc w:val="both"/>
      </w:pPr>
      <w:r>
        <w:rPr>
          <w:rFonts w:ascii="Times New Roman"/>
          <w:b w:val="false"/>
          <w:i w:val="false"/>
          <w:color w:val="000000"/>
          <w:sz w:val="28"/>
        </w:rPr>
        <w:t xml:space="preserve">
      особенности технологии проведения испытаний особо чувствительных элементов авиационных приборов и автоматики; </w:t>
      </w:r>
    </w:p>
    <w:p>
      <w:pPr>
        <w:spacing w:after="0"/>
        <w:ind w:left="0"/>
        <w:jc w:val="both"/>
      </w:pPr>
      <w:r>
        <w:rPr>
          <w:rFonts w:ascii="Times New Roman"/>
          <w:b w:val="false"/>
          <w:i w:val="false"/>
          <w:color w:val="000000"/>
          <w:sz w:val="28"/>
        </w:rPr>
        <w:t xml:space="preserve">
      технические условия и инструкции на проведение испытаний авиационных приборов, принцип действия ЭВМ и машинный язык; </w:t>
      </w:r>
    </w:p>
    <w:p>
      <w:pPr>
        <w:spacing w:after="0"/>
        <w:ind w:left="0"/>
        <w:jc w:val="both"/>
      </w:pPr>
      <w:r>
        <w:rPr>
          <w:rFonts w:ascii="Times New Roman"/>
          <w:b w:val="false"/>
          <w:i w:val="false"/>
          <w:color w:val="000000"/>
          <w:sz w:val="28"/>
        </w:rPr>
        <w:t xml:space="preserve">
      устройство и принцип действия усилителей, гидроустройств, навигационных, электромеханических и электронных систем, автопилотов, контрольно-измерительных приборов, гидравлических, механических и электронных испытательных стендов и оборудования; </w:t>
      </w:r>
    </w:p>
    <w:p>
      <w:pPr>
        <w:spacing w:after="0"/>
        <w:ind w:left="0"/>
        <w:jc w:val="both"/>
      </w:pPr>
      <w:r>
        <w:rPr>
          <w:rFonts w:ascii="Times New Roman"/>
          <w:b w:val="false"/>
          <w:i w:val="false"/>
          <w:color w:val="000000"/>
          <w:sz w:val="28"/>
        </w:rPr>
        <w:t xml:space="preserve">
      методики измерения электрических, электронных и механических параметров, линейные и угловые измерения, кинематику испытываемых механизмов и методы устранения возможных дефектов и погрешностей применяемых приборов. </w:t>
      </w:r>
    </w:p>
    <w:bookmarkStart w:name="z392" w:id="138"/>
    <w:p>
      <w:pPr>
        <w:spacing w:after="0"/>
        <w:ind w:left="0"/>
        <w:jc w:val="both"/>
      </w:pPr>
      <w:r>
        <w:rPr>
          <w:rFonts w:ascii="Times New Roman"/>
          <w:b w:val="false"/>
          <w:i w:val="false"/>
          <w:color w:val="000000"/>
          <w:sz w:val="28"/>
        </w:rPr>
        <w:t>
      98. Примеры работ:</w:t>
      </w:r>
    </w:p>
    <w:bookmarkEnd w:id="138"/>
    <w:p>
      <w:pPr>
        <w:spacing w:after="0"/>
        <w:ind w:left="0"/>
        <w:jc w:val="both"/>
      </w:pPr>
      <w:r>
        <w:rPr>
          <w:rFonts w:ascii="Times New Roman"/>
          <w:b w:val="false"/>
          <w:i w:val="false"/>
          <w:color w:val="000000"/>
          <w:sz w:val="28"/>
        </w:rPr>
        <w:t xml:space="preserve">
      1) блоки демпфирующих гироскопов - проверка времени готовности потребляемого тока, сопротивления, выходных сигналов, функционирования датчиков, подсвета; </w:t>
      </w:r>
    </w:p>
    <w:p>
      <w:pPr>
        <w:spacing w:after="0"/>
        <w:ind w:left="0"/>
        <w:jc w:val="both"/>
      </w:pPr>
      <w:r>
        <w:rPr>
          <w:rFonts w:ascii="Times New Roman"/>
          <w:b w:val="false"/>
          <w:i w:val="false"/>
          <w:color w:val="000000"/>
          <w:sz w:val="28"/>
        </w:rPr>
        <w:t>
      2) блоки и отдельные устройства курсовых и навигационно-пилотажных систем, гироскопические устройства - контрольные испытания;</w:t>
      </w:r>
    </w:p>
    <w:p>
      <w:pPr>
        <w:spacing w:after="0"/>
        <w:ind w:left="0"/>
        <w:jc w:val="both"/>
      </w:pPr>
      <w:r>
        <w:rPr>
          <w:rFonts w:ascii="Times New Roman"/>
          <w:b w:val="false"/>
          <w:i w:val="false"/>
          <w:color w:val="000000"/>
          <w:sz w:val="28"/>
        </w:rPr>
        <w:t>
      3) датчики угловой скорости и линейных ускорений - проверка параметров в условиях сочетания низких температур и повышенного давления, проведение регламентных работ;</w:t>
      </w:r>
    </w:p>
    <w:p>
      <w:pPr>
        <w:spacing w:after="0"/>
        <w:ind w:left="0"/>
        <w:jc w:val="both"/>
      </w:pPr>
      <w:r>
        <w:rPr>
          <w:rFonts w:ascii="Times New Roman"/>
          <w:b w:val="false"/>
          <w:i w:val="false"/>
          <w:color w:val="000000"/>
          <w:sz w:val="28"/>
        </w:rPr>
        <w:t>
      4) камеры климатические с электронным автоматическим управлением - регулировка и обслуживание;</w:t>
      </w:r>
    </w:p>
    <w:p>
      <w:pPr>
        <w:spacing w:after="0"/>
        <w:ind w:left="0"/>
        <w:jc w:val="both"/>
      </w:pPr>
      <w:r>
        <w:rPr>
          <w:rFonts w:ascii="Times New Roman"/>
          <w:b w:val="false"/>
          <w:i w:val="false"/>
          <w:color w:val="000000"/>
          <w:sz w:val="28"/>
        </w:rPr>
        <w:t xml:space="preserve">
      5) системы и приборы управляющие - испытание на центрифугах; </w:t>
      </w:r>
    </w:p>
    <w:p>
      <w:pPr>
        <w:spacing w:after="0"/>
        <w:ind w:left="0"/>
        <w:jc w:val="both"/>
      </w:pPr>
      <w:r>
        <w:rPr>
          <w:rFonts w:ascii="Times New Roman"/>
          <w:b w:val="false"/>
          <w:i w:val="false"/>
          <w:color w:val="000000"/>
          <w:sz w:val="28"/>
        </w:rPr>
        <w:t>
      6) тахометрические измерители - измерение погрешности показаний при изменении скорости вращения.</w:t>
      </w:r>
    </w:p>
    <w:bookmarkStart w:name="z58" w:id="139"/>
    <w:p>
      <w:pPr>
        <w:spacing w:after="0"/>
        <w:ind w:left="0"/>
        <w:jc w:val="both"/>
      </w:pPr>
      <w:r>
        <w:rPr>
          <w:rFonts w:ascii="Times New Roman"/>
          <w:b w:val="false"/>
          <w:i w:val="false"/>
          <w:color w:val="000000"/>
          <w:sz w:val="28"/>
        </w:rPr>
        <w:t xml:space="preserve">
      Параграф 4. Испытатель агрегатов, приборов и чувствительных </w:t>
      </w:r>
    </w:p>
    <w:bookmarkEnd w:id="139"/>
    <w:p>
      <w:pPr>
        <w:spacing w:after="0"/>
        <w:ind w:left="0"/>
        <w:jc w:val="both"/>
      </w:pPr>
      <w:r>
        <w:rPr>
          <w:rFonts w:ascii="Times New Roman"/>
          <w:b w:val="false"/>
          <w:i w:val="false"/>
          <w:color w:val="000000"/>
          <w:sz w:val="28"/>
        </w:rPr>
        <w:t>
      элементов, 6-й разряд</w:t>
      </w:r>
    </w:p>
    <w:bookmarkStart w:name="z393" w:id="140"/>
    <w:p>
      <w:pPr>
        <w:spacing w:after="0"/>
        <w:ind w:left="0"/>
        <w:jc w:val="both"/>
      </w:pPr>
      <w:r>
        <w:rPr>
          <w:rFonts w:ascii="Times New Roman"/>
          <w:b w:val="false"/>
          <w:i w:val="false"/>
          <w:color w:val="000000"/>
          <w:sz w:val="28"/>
        </w:rPr>
        <w:t>
      99. Характеристика работ:</w:t>
      </w:r>
    </w:p>
    <w:bookmarkEnd w:id="140"/>
    <w:p>
      <w:pPr>
        <w:spacing w:after="0"/>
        <w:ind w:left="0"/>
        <w:jc w:val="both"/>
      </w:pPr>
      <w:r>
        <w:rPr>
          <w:rFonts w:ascii="Times New Roman"/>
          <w:b w:val="false"/>
          <w:i w:val="false"/>
          <w:color w:val="000000"/>
          <w:sz w:val="28"/>
        </w:rPr>
        <w:t xml:space="preserve">
      электрические, механические и климатические испытания, проверка по техническим условиям, регулирование сложных сборочных единиц многоплатной конструкции; </w:t>
      </w:r>
    </w:p>
    <w:p>
      <w:pPr>
        <w:spacing w:after="0"/>
        <w:ind w:left="0"/>
        <w:jc w:val="both"/>
      </w:pPr>
      <w:r>
        <w:rPr>
          <w:rFonts w:ascii="Times New Roman"/>
          <w:b w:val="false"/>
          <w:i w:val="false"/>
          <w:color w:val="000000"/>
          <w:sz w:val="28"/>
        </w:rPr>
        <w:t xml:space="preserve">
      испытания периодические и контрольные сложных авиационных систем, комплектов, комплексов по многим параметрам и в различных механико-климатических условиях; </w:t>
      </w:r>
    </w:p>
    <w:p>
      <w:pPr>
        <w:spacing w:after="0"/>
        <w:ind w:left="0"/>
        <w:jc w:val="both"/>
      </w:pPr>
      <w:r>
        <w:rPr>
          <w:rFonts w:ascii="Times New Roman"/>
          <w:b w:val="false"/>
          <w:i w:val="false"/>
          <w:color w:val="000000"/>
          <w:sz w:val="28"/>
        </w:rPr>
        <w:t>
      комплексные термо-, баро-, вибро-испытания сложных авиационных систем;</w:t>
      </w:r>
    </w:p>
    <w:p>
      <w:pPr>
        <w:spacing w:after="0"/>
        <w:ind w:left="0"/>
        <w:jc w:val="both"/>
      </w:pPr>
      <w:r>
        <w:rPr>
          <w:rFonts w:ascii="Times New Roman"/>
          <w:b w:val="false"/>
          <w:i w:val="false"/>
          <w:color w:val="000000"/>
          <w:sz w:val="28"/>
        </w:rPr>
        <w:t xml:space="preserve">
      проверка стендов, установок и поверочных приборов перед испытаниями; </w:t>
      </w:r>
    </w:p>
    <w:p>
      <w:pPr>
        <w:spacing w:after="0"/>
        <w:ind w:left="0"/>
        <w:jc w:val="both"/>
      </w:pPr>
      <w:r>
        <w:rPr>
          <w:rFonts w:ascii="Times New Roman"/>
          <w:b w:val="false"/>
          <w:i w:val="false"/>
          <w:color w:val="000000"/>
          <w:sz w:val="28"/>
        </w:rPr>
        <w:t xml:space="preserve">
      определение и устранение неисправностей в сложных авиационных системах; </w:t>
      </w:r>
    </w:p>
    <w:p>
      <w:pPr>
        <w:spacing w:after="0"/>
        <w:ind w:left="0"/>
        <w:jc w:val="both"/>
      </w:pPr>
      <w:r>
        <w:rPr>
          <w:rFonts w:ascii="Times New Roman"/>
          <w:b w:val="false"/>
          <w:i w:val="false"/>
          <w:color w:val="000000"/>
          <w:sz w:val="28"/>
        </w:rPr>
        <w:t xml:space="preserve">
      проверка сопряжения испытуемых систем с другими системами; </w:t>
      </w:r>
    </w:p>
    <w:p>
      <w:pPr>
        <w:spacing w:after="0"/>
        <w:ind w:left="0"/>
        <w:jc w:val="both"/>
      </w:pPr>
      <w:r>
        <w:rPr>
          <w:rFonts w:ascii="Times New Roman"/>
          <w:b w:val="false"/>
          <w:i w:val="false"/>
          <w:color w:val="000000"/>
          <w:sz w:val="28"/>
        </w:rPr>
        <w:t xml:space="preserve">
      участие в отработке нового испытательного оборудования; </w:t>
      </w:r>
    </w:p>
    <w:p>
      <w:pPr>
        <w:spacing w:after="0"/>
        <w:ind w:left="0"/>
        <w:jc w:val="both"/>
      </w:pPr>
      <w:r>
        <w:rPr>
          <w:rFonts w:ascii="Times New Roman"/>
          <w:b w:val="false"/>
          <w:i w:val="false"/>
          <w:color w:val="000000"/>
          <w:sz w:val="28"/>
        </w:rPr>
        <w:t>
      запись в журнал показаний приборов, оформление протоколов испытаний.</w:t>
      </w:r>
    </w:p>
    <w:bookmarkStart w:name="z394" w:id="141"/>
    <w:p>
      <w:pPr>
        <w:spacing w:after="0"/>
        <w:ind w:left="0"/>
        <w:jc w:val="both"/>
      </w:pPr>
      <w:r>
        <w:rPr>
          <w:rFonts w:ascii="Times New Roman"/>
          <w:b w:val="false"/>
          <w:i w:val="false"/>
          <w:color w:val="000000"/>
          <w:sz w:val="28"/>
        </w:rPr>
        <w:t xml:space="preserve">
      100. Должен знать: </w:t>
      </w:r>
    </w:p>
    <w:bookmarkEnd w:id="141"/>
    <w:p>
      <w:pPr>
        <w:spacing w:after="0"/>
        <w:ind w:left="0"/>
        <w:jc w:val="both"/>
      </w:pPr>
      <w:r>
        <w:rPr>
          <w:rFonts w:ascii="Times New Roman"/>
          <w:b w:val="false"/>
          <w:i w:val="false"/>
          <w:color w:val="000000"/>
          <w:sz w:val="28"/>
        </w:rPr>
        <w:t xml:space="preserve">
      особенности технологии проведения различных испытаний; </w:t>
      </w:r>
    </w:p>
    <w:p>
      <w:pPr>
        <w:spacing w:after="0"/>
        <w:ind w:left="0"/>
        <w:jc w:val="both"/>
      </w:pPr>
      <w:r>
        <w:rPr>
          <w:rFonts w:ascii="Times New Roman"/>
          <w:b w:val="false"/>
          <w:i w:val="false"/>
          <w:color w:val="000000"/>
          <w:sz w:val="28"/>
        </w:rPr>
        <w:t xml:space="preserve">
      технические условия и инструкции по проведению электрических, механических, климатических и периодических испытаний сборочных единиц много - платной конструкции, авиационных систем, комплектов, комплексов, принцип действия; </w:t>
      </w:r>
    </w:p>
    <w:p>
      <w:pPr>
        <w:spacing w:after="0"/>
        <w:ind w:left="0"/>
        <w:jc w:val="both"/>
      </w:pPr>
      <w:r>
        <w:rPr>
          <w:rFonts w:ascii="Times New Roman"/>
          <w:b w:val="false"/>
          <w:i w:val="false"/>
          <w:color w:val="000000"/>
          <w:sz w:val="28"/>
        </w:rPr>
        <w:t xml:space="preserve">
      конструкцию и основные технические характеристики испытываемых сборочных единиц, оборудования, измерительных и регистрирующих приборов, систем, микропроцессоров и ЭВМ; </w:t>
      </w:r>
    </w:p>
    <w:p>
      <w:pPr>
        <w:spacing w:after="0"/>
        <w:ind w:left="0"/>
        <w:jc w:val="both"/>
      </w:pPr>
      <w:r>
        <w:rPr>
          <w:rFonts w:ascii="Times New Roman"/>
          <w:b w:val="false"/>
          <w:i w:val="false"/>
          <w:color w:val="000000"/>
          <w:sz w:val="28"/>
        </w:rPr>
        <w:t>
      требования к сертифицированным изделиям, электротехнику, радиотехнику, механику, автоматику, гироскопию в объеме, необходимом для выполнения работы.</w:t>
      </w:r>
    </w:p>
    <w:bookmarkStart w:name="z395" w:id="142"/>
    <w:p>
      <w:pPr>
        <w:spacing w:after="0"/>
        <w:ind w:left="0"/>
        <w:jc w:val="both"/>
      </w:pPr>
      <w:r>
        <w:rPr>
          <w:rFonts w:ascii="Times New Roman"/>
          <w:b w:val="false"/>
          <w:i w:val="false"/>
          <w:color w:val="000000"/>
          <w:sz w:val="28"/>
        </w:rPr>
        <w:t xml:space="preserve">
      101. Требуется среднее профессиональное образование. </w:t>
      </w:r>
    </w:p>
    <w:bookmarkEnd w:id="142"/>
    <w:bookmarkStart w:name="z396" w:id="143"/>
    <w:p>
      <w:pPr>
        <w:spacing w:after="0"/>
        <w:ind w:left="0"/>
        <w:jc w:val="both"/>
      </w:pPr>
      <w:r>
        <w:rPr>
          <w:rFonts w:ascii="Times New Roman"/>
          <w:b w:val="false"/>
          <w:i w:val="false"/>
          <w:color w:val="000000"/>
          <w:sz w:val="28"/>
        </w:rPr>
        <w:t>
      102. Примеры работ:</w:t>
      </w:r>
    </w:p>
    <w:bookmarkEnd w:id="143"/>
    <w:p>
      <w:pPr>
        <w:spacing w:after="0"/>
        <w:ind w:left="0"/>
        <w:jc w:val="both"/>
      </w:pPr>
      <w:r>
        <w:rPr>
          <w:rFonts w:ascii="Times New Roman"/>
          <w:b w:val="false"/>
          <w:i w:val="false"/>
          <w:color w:val="000000"/>
          <w:sz w:val="28"/>
        </w:rPr>
        <w:t xml:space="preserve">
      1) блоки релейно-усилительные - проведение контрольных испытаний в условиях высоких температур; </w:t>
      </w:r>
    </w:p>
    <w:p>
      <w:pPr>
        <w:spacing w:after="0"/>
        <w:ind w:left="0"/>
        <w:jc w:val="both"/>
      </w:pPr>
      <w:r>
        <w:rPr>
          <w:rFonts w:ascii="Times New Roman"/>
          <w:b w:val="false"/>
          <w:i w:val="false"/>
          <w:color w:val="000000"/>
          <w:sz w:val="28"/>
        </w:rPr>
        <w:t xml:space="preserve">
      2) гироустройства тяжелых летательных аппаратов - проверка параметров при приемо-сдаточных испытаниях; </w:t>
      </w:r>
    </w:p>
    <w:p>
      <w:pPr>
        <w:spacing w:after="0"/>
        <w:ind w:left="0"/>
        <w:jc w:val="both"/>
      </w:pPr>
      <w:r>
        <w:rPr>
          <w:rFonts w:ascii="Times New Roman"/>
          <w:b w:val="false"/>
          <w:i w:val="false"/>
          <w:color w:val="000000"/>
          <w:sz w:val="28"/>
        </w:rPr>
        <w:t>
      3) доплеровские измерители скорости и сноса - тарировка параметров;</w:t>
      </w:r>
    </w:p>
    <w:p>
      <w:pPr>
        <w:spacing w:after="0"/>
        <w:ind w:left="0"/>
        <w:jc w:val="both"/>
      </w:pPr>
      <w:r>
        <w:rPr>
          <w:rFonts w:ascii="Times New Roman"/>
          <w:b w:val="false"/>
          <w:i w:val="false"/>
          <w:color w:val="000000"/>
          <w:sz w:val="28"/>
        </w:rPr>
        <w:t>
      4) комплекты приборов системы управления летательными аппаратами - проведение регламентных работ, тарировка параметров.</w:t>
      </w:r>
    </w:p>
    <w:bookmarkStart w:name="z59" w:id="144"/>
    <w:p>
      <w:pPr>
        <w:spacing w:after="0"/>
        <w:ind w:left="0"/>
        <w:jc w:val="both"/>
      </w:pPr>
      <w:r>
        <w:rPr>
          <w:rFonts w:ascii="Times New Roman"/>
          <w:b w:val="false"/>
          <w:i w:val="false"/>
          <w:color w:val="000000"/>
          <w:sz w:val="28"/>
        </w:rPr>
        <w:t>
      Параграф 5. Испытатель агрегатов, приборов и чувствительных</w:t>
      </w:r>
    </w:p>
    <w:bookmarkEnd w:id="144"/>
    <w:p>
      <w:pPr>
        <w:spacing w:after="0"/>
        <w:ind w:left="0"/>
        <w:jc w:val="both"/>
      </w:pPr>
      <w:r>
        <w:rPr>
          <w:rFonts w:ascii="Times New Roman"/>
          <w:b w:val="false"/>
          <w:i w:val="false"/>
          <w:color w:val="000000"/>
          <w:sz w:val="28"/>
        </w:rPr>
        <w:t>
      элементов, 7-й разряд</w:t>
      </w:r>
    </w:p>
    <w:bookmarkStart w:name="z397" w:id="145"/>
    <w:p>
      <w:pPr>
        <w:spacing w:after="0"/>
        <w:ind w:left="0"/>
        <w:jc w:val="both"/>
      </w:pPr>
      <w:r>
        <w:rPr>
          <w:rFonts w:ascii="Times New Roman"/>
          <w:b w:val="false"/>
          <w:i w:val="false"/>
          <w:color w:val="000000"/>
          <w:sz w:val="28"/>
        </w:rPr>
        <w:t>
      103. Характеристика работ:</w:t>
      </w:r>
    </w:p>
    <w:bookmarkEnd w:id="145"/>
    <w:p>
      <w:pPr>
        <w:spacing w:after="0"/>
        <w:ind w:left="0"/>
        <w:jc w:val="both"/>
      </w:pPr>
      <w:r>
        <w:rPr>
          <w:rFonts w:ascii="Times New Roman"/>
          <w:b w:val="false"/>
          <w:i w:val="false"/>
          <w:color w:val="000000"/>
          <w:sz w:val="28"/>
        </w:rPr>
        <w:t xml:space="preserve">
      комплексные испытания с проверкой, наладкой и регулировкой по всем параметрам серийных авиационных приборов повышенной сложности, автоматических устройств и средств вычислительной техники; </w:t>
      </w:r>
    </w:p>
    <w:p>
      <w:pPr>
        <w:spacing w:after="0"/>
        <w:ind w:left="0"/>
        <w:jc w:val="both"/>
      </w:pPr>
      <w:r>
        <w:rPr>
          <w:rFonts w:ascii="Times New Roman"/>
          <w:b w:val="false"/>
          <w:i w:val="false"/>
          <w:color w:val="000000"/>
          <w:sz w:val="28"/>
        </w:rPr>
        <w:t xml:space="preserve">
      проведение испытаний, сдача в эксплуатацию испытываемых изделий и систем с применением микропроцессорной техники, вычислительных машин, особо точного оборудования и стендов; </w:t>
      </w:r>
    </w:p>
    <w:p>
      <w:pPr>
        <w:spacing w:after="0"/>
        <w:ind w:left="0"/>
        <w:jc w:val="both"/>
      </w:pPr>
      <w:r>
        <w:rPr>
          <w:rFonts w:ascii="Times New Roman"/>
          <w:b w:val="false"/>
          <w:i w:val="false"/>
          <w:color w:val="000000"/>
          <w:sz w:val="28"/>
        </w:rPr>
        <w:t xml:space="preserve">
      проведение контрольных, технологических, предъявительских, приемо-сдаточных испытаний электронных блоков защиты и управления, электронных блоков регулирования и коммутации, блоков автоматики, управляющих систем автоматики, вычислительных комплексов, прецизионных приборов согласно инструкциям, методикам и настройка контрольно-проверочной аппаратуры в процессе испытаний; </w:t>
      </w:r>
    </w:p>
    <w:p>
      <w:pPr>
        <w:spacing w:after="0"/>
        <w:ind w:left="0"/>
        <w:jc w:val="both"/>
      </w:pPr>
      <w:r>
        <w:rPr>
          <w:rFonts w:ascii="Times New Roman"/>
          <w:b w:val="false"/>
          <w:i w:val="false"/>
          <w:color w:val="000000"/>
          <w:sz w:val="28"/>
        </w:rPr>
        <w:t xml:space="preserve">
      периодическая проверка и аттестация специальных установок и контрольных приборов; </w:t>
      </w:r>
    </w:p>
    <w:p>
      <w:pPr>
        <w:spacing w:after="0"/>
        <w:ind w:left="0"/>
        <w:jc w:val="both"/>
      </w:pPr>
      <w:r>
        <w:rPr>
          <w:rFonts w:ascii="Times New Roman"/>
          <w:b w:val="false"/>
          <w:i w:val="false"/>
          <w:color w:val="000000"/>
          <w:sz w:val="28"/>
        </w:rPr>
        <w:t>
      обработка результатов испытаний и оформление отчетов по ним;</w:t>
      </w:r>
    </w:p>
    <w:p>
      <w:pPr>
        <w:spacing w:after="0"/>
        <w:ind w:left="0"/>
        <w:jc w:val="both"/>
      </w:pPr>
      <w:r>
        <w:rPr>
          <w:rFonts w:ascii="Times New Roman"/>
          <w:b w:val="false"/>
          <w:i w:val="false"/>
          <w:color w:val="000000"/>
          <w:sz w:val="28"/>
        </w:rPr>
        <w:t xml:space="preserve">
      оформление паспортных данных и протоколов испытаний. </w:t>
      </w:r>
    </w:p>
    <w:bookmarkStart w:name="z398" w:id="146"/>
    <w:p>
      <w:pPr>
        <w:spacing w:after="0"/>
        <w:ind w:left="0"/>
        <w:jc w:val="both"/>
      </w:pPr>
      <w:r>
        <w:rPr>
          <w:rFonts w:ascii="Times New Roman"/>
          <w:b w:val="false"/>
          <w:i w:val="false"/>
          <w:color w:val="000000"/>
          <w:sz w:val="28"/>
        </w:rPr>
        <w:t xml:space="preserve">
      104. Должен знать: </w:t>
      </w:r>
    </w:p>
    <w:bookmarkEnd w:id="146"/>
    <w:p>
      <w:pPr>
        <w:spacing w:after="0"/>
        <w:ind w:left="0"/>
        <w:jc w:val="both"/>
      </w:pPr>
      <w:r>
        <w:rPr>
          <w:rFonts w:ascii="Times New Roman"/>
          <w:b w:val="false"/>
          <w:i w:val="false"/>
          <w:color w:val="000000"/>
          <w:sz w:val="28"/>
        </w:rPr>
        <w:t xml:space="preserve">
      технические условия, инструкции и методики по отладке и испытанию изделий повышенной сложности, систем и комплексов; </w:t>
      </w:r>
    </w:p>
    <w:p>
      <w:pPr>
        <w:spacing w:after="0"/>
        <w:ind w:left="0"/>
        <w:jc w:val="both"/>
      </w:pPr>
      <w:r>
        <w:rPr>
          <w:rFonts w:ascii="Times New Roman"/>
          <w:b w:val="false"/>
          <w:i w:val="false"/>
          <w:color w:val="000000"/>
          <w:sz w:val="28"/>
        </w:rPr>
        <w:t xml:space="preserve">
      основные принципы построения систем управления на базе микропроцессорной техники, функциональные и структурные схемы программируемых контроллеров, микро- и мини ЭВМ, конструкцию микропроцессорных устройств; </w:t>
      </w:r>
    </w:p>
    <w:p>
      <w:pPr>
        <w:spacing w:after="0"/>
        <w:ind w:left="0"/>
        <w:jc w:val="both"/>
      </w:pPr>
      <w:r>
        <w:rPr>
          <w:rFonts w:ascii="Times New Roman"/>
          <w:b w:val="false"/>
          <w:i w:val="false"/>
          <w:color w:val="000000"/>
          <w:sz w:val="28"/>
        </w:rPr>
        <w:t xml:space="preserve">
      основы программирования и теории автоматизированного электропривода; </w:t>
      </w:r>
    </w:p>
    <w:p>
      <w:pPr>
        <w:spacing w:after="0"/>
        <w:ind w:left="0"/>
        <w:jc w:val="both"/>
      </w:pPr>
      <w:r>
        <w:rPr>
          <w:rFonts w:ascii="Times New Roman"/>
          <w:b w:val="false"/>
          <w:i w:val="false"/>
          <w:color w:val="000000"/>
          <w:sz w:val="28"/>
        </w:rPr>
        <w:t xml:space="preserve">
      устройство применяемых приборов преобразовательной техники, контрольно-измерительных приборов и диагностической техники, методы поиска неисправностей авиационной техники; </w:t>
      </w:r>
    </w:p>
    <w:p>
      <w:pPr>
        <w:spacing w:after="0"/>
        <w:ind w:left="0"/>
        <w:jc w:val="both"/>
      </w:pPr>
      <w:r>
        <w:rPr>
          <w:rFonts w:ascii="Times New Roman"/>
          <w:b w:val="false"/>
          <w:i w:val="false"/>
          <w:color w:val="000000"/>
          <w:sz w:val="28"/>
        </w:rPr>
        <w:t>
      требования к сертифицированным изделиям, электромеханику, электронику в объеме, необходимом для выполнения работы.</w:t>
      </w:r>
    </w:p>
    <w:bookmarkStart w:name="z399" w:id="147"/>
    <w:p>
      <w:pPr>
        <w:spacing w:after="0"/>
        <w:ind w:left="0"/>
        <w:jc w:val="both"/>
      </w:pPr>
      <w:r>
        <w:rPr>
          <w:rFonts w:ascii="Times New Roman"/>
          <w:b w:val="false"/>
          <w:i w:val="false"/>
          <w:color w:val="000000"/>
          <w:sz w:val="28"/>
        </w:rPr>
        <w:t>
      105. Требуется среднее профессиональное образование.</w:t>
      </w:r>
    </w:p>
    <w:bookmarkEnd w:id="147"/>
    <w:bookmarkStart w:name="z400" w:id="148"/>
    <w:p>
      <w:pPr>
        <w:spacing w:after="0"/>
        <w:ind w:left="0"/>
        <w:jc w:val="both"/>
      </w:pPr>
      <w:r>
        <w:rPr>
          <w:rFonts w:ascii="Times New Roman"/>
          <w:b w:val="false"/>
          <w:i w:val="false"/>
          <w:color w:val="000000"/>
          <w:sz w:val="28"/>
        </w:rPr>
        <w:t>
      106. Примеры работ:</w:t>
      </w:r>
    </w:p>
    <w:bookmarkEnd w:id="148"/>
    <w:p>
      <w:pPr>
        <w:spacing w:after="0"/>
        <w:ind w:left="0"/>
        <w:jc w:val="both"/>
      </w:pPr>
      <w:r>
        <w:rPr>
          <w:rFonts w:ascii="Times New Roman"/>
          <w:b w:val="false"/>
          <w:i w:val="false"/>
          <w:color w:val="000000"/>
          <w:sz w:val="28"/>
        </w:rPr>
        <w:t>
      1) автопилоты тяжелых летательных аппаратов - комплексные испытания по программе, доводка;</w:t>
      </w:r>
    </w:p>
    <w:p>
      <w:pPr>
        <w:spacing w:after="0"/>
        <w:ind w:left="0"/>
        <w:jc w:val="both"/>
      </w:pPr>
      <w:r>
        <w:rPr>
          <w:rFonts w:ascii="Times New Roman"/>
          <w:b w:val="false"/>
          <w:i w:val="false"/>
          <w:color w:val="000000"/>
          <w:sz w:val="28"/>
        </w:rPr>
        <w:t xml:space="preserve">
      2) лазерные дальномеры типа ЛИНД - проверка приемопередающих трактов лазерных устройств; </w:t>
      </w:r>
    </w:p>
    <w:p>
      <w:pPr>
        <w:spacing w:after="0"/>
        <w:ind w:left="0"/>
        <w:jc w:val="both"/>
      </w:pPr>
      <w:r>
        <w:rPr>
          <w:rFonts w:ascii="Times New Roman"/>
          <w:b w:val="false"/>
          <w:i w:val="false"/>
          <w:color w:val="000000"/>
          <w:sz w:val="28"/>
        </w:rPr>
        <w:t xml:space="preserve">
      3) навигационно-пилотажные комплексы, автоматические бортовые системы управления - проверка передаточных чисел, срабатывания сигналов, углов разворота, сопряжения с другими системами; </w:t>
      </w:r>
    </w:p>
    <w:p>
      <w:pPr>
        <w:spacing w:after="0"/>
        <w:ind w:left="0"/>
        <w:jc w:val="both"/>
      </w:pPr>
      <w:r>
        <w:rPr>
          <w:rFonts w:ascii="Times New Roman"/>
          <w:b w:val="false"/>
          <w:i w:val="false"/>
          <w:color w:val="000000"/>
          <w:sz w:val="28"/>
        </w:rPr>
        <w:t>
      4) поисковые системы типа "Осьминог" - проверка работы вычислительных машин, радиолокационных станций, приемо-передатчиков.</w:t>
      </w:r>
    </w:p>
    <w:bookmarkStart w:name="z60" w:id="149"/>
    <w:p>
      <w:pPr>
        <w:spacing w:after="0"/>
        <w:ind w:left="0"/>
        <w:jc w:val="both"/>
      </w:pPr>
      <w:r>
        <w:rPr>
          <w:rFonts w:ascii="Times New Roman"/>
          <w:b w:val="false"/>
          <w:i w:val="false"/>
          <w:color w:val="000000"/>
          <w:sz w:val="28"/>
        </w:rPr>
        <w:t>
      Параграф 6. Испытатель агрегатов, приборов и чувствительных</w:t>
      </w:r>
    </w:p>
    <w:bookmarkEnd w:id="149"/>
    <w:p>
      <w:pPr>
        <w:spacing w:after="0"/>
        <w:ind w:left="0"/>
        <w:jc w:val="both"/>
      </w:pPr>
      <w:r>
        <w:rPr>
          <w:rFonts w:ascii="Times New Roman"/>
          <w:b w:val="false"/>
          <w:i w:val="false"/>
          <w:color w:val="000000"/>
          <w:sz w:val="28"/>
        </w:rPr>
        <w:t>
      элементов, 8-й разряд</w:t>
      </w:r>
    </w:p>
    <w:bookmarkStart w:name="z401" w:id="150"/>
    <w:p>
      <w:pPr>
        <w:spacing w:after="0"/>
        <w:ind w:left="0"/>
        <w:jc w:val="both"/>
      </w:pPr>
      <w:r>
        <w:rPr>
          <w:rFonts w:ascii="Times New Roman"/>
          <w:b w:val="false"/>
          <w:i w:val="false"/>
          <w:color w:val="000000"/>
          <w:sz w:val="28"/>
        </w:rPr>
        <w:t>
      107. Характеристика работ:</w:t>
      </w:r>
    </w:p>
    <w:bookmarkEnd w:id="150"/>
    <w:p>
      <w:pPr>
        <w:spacing w:after="0"/>
        <w:ind w:left="0"/>
        <w:jc w:val="both"/>
      </w:pPr>
      <w:r>
        <w:rPr>
          <w:rFonts w:ascii="Times New Roman"/>
          <w:b w:val="false"/>
          <w:i w:val="false"/>
          <w:color w:val="000000"/>
          <w:sz w:val="28"/>
        </w:rPr>
        <w:t>
      комплексные испытания, настройка и отладка опытных, вновь осваиваемых и серийных сложных авиационных приборов, систем управления, электрических и электронных устройств, средств вычислительной техники;</w:t>
      </w:r>
    </w:p>
    <w:p>
      <w:pPr>
        <w:spacing w:after="0"/>
        <w:ind w:left="0"/>
        <w:jc w:val="both"/>
      </w:pPr>
      <w:r>
        <w:rPr>
          <w:rFonts w:ascii="Times New Roman"/>
          <w:b w:val="false"/>
          <w:i w:val="false"/>
          <w:color w:val="000000"/>
          <w:sz w:val="28"/>
        </w:rPr>
        <w:t xml:space="preserve">
      испытание, проверка работоспособности сложных и уникальных блоков и устройств в камерах высоких и низких температур, в условиях вибрации, влаги; </w:t>
      </w:r>
    </w:p>
    <w:p>
      <w:pPr>
        <w:spacing w:after="0"/>
        <w:ind w:left="0"/>
        <w:jc w:val="both"/>
      </w:pPr>
      <w:r>
        <w:rPr>
          <w:rFonts w:ascii="Times New Roman"/>
          <w:b w:val="false"/>
          <w:i w:val="false"/>
          <w:color w:val="000000"/>
          <w:sz w:val="28"/>
        </w:rPr>
        <w:t>
      сдача в эксплуатацию сложных опытных изделий и систем с использованием уникальных пультов и микропроцессорной техники;</w:t>
      </w:r>
    </w:p>
    <w:p>
      <w:pPr>
        <w:spacing w:after="0"/>
        <w:ind w:left="0"/>
        <w:jc w:val="both"/>
      </w:pPr>
      <w:r>
        <w:rPr>
          <w:rFonts w:ascii="Times New Roman"/>
          <w:b w:val="false"/>
          <w:i w:val="false"/>
          <w:color w:val="000000"/>
          <w:sz w:val="28"/>
        </w:rPr>
        <w:t xml:space="preserve">
      выявление неисправностей в испытуемых изделиях, испытательном оборудовании и контрольно-поверочной аппаратуре; </w:t>
      </w:r>
    </w:p>
    <w:p>
      <w:pPr>
        <w:spacing w:after="0"/>
        <w:ind w:left="0"/>
        <w:jc w:val="both"/>
      </w:pPr>
      <w:r>
        <w:rPr>
          <w:rFonts w:ascii="Times New Roman"/>
          <w:b w:val="false"/>
          <w:i w:val="false"/>
          <w:color w:val="000000"/>
          <w:sz w:val="28"/>
        </w:rPr>
        <w:t>
      проведение анализа с составлением заключений о дефектах в сложных электронных изделиях и средствах вычислительной техники, содержащих микросборки, микросхемы большой и сверхбольшой степени интеграции;</w:t>
      </w:r>
    </w:p>
    <w:p>
      <w:pPr>
        <w:spacing w:after="0"/>
        <w:ind w:left="0"/>
        <w:jc w:val="both"/>
      </w:pPr>
      <w:r>
        <w:rPr>
          <w:rFonts w:ascii="Times New Roman"/>
          <w:b w:val="false"/>
          <w:i w:val="false"/>
          <w:color w:val="000000"/>
          <w:sz w:val="28"/>
        </w:rPr>
        <w:t xml:space="preserve">
      проведение экспериментальных испытаний и работ, направленных на повышение надежности и долговечности изделий. </w:t>
      </w:r>
    </w:p>
    <w:bookmarkStart w:name="z402" w:id="151"/>
    <w:p>
      <w:pPr>
        <w:spacing w:after="0"/>
        <w:ind w:left="0"/>
        <w:jc w:val="both"/>
      </w:pPr>
      <w:r>
        <w:rPr>
          <w:rFonts w:ascii="Times New Roman"/>
          <w:b w:val="false"/>
          <w:i w:val="false"/>
          <w:color w:val="000000"/>
          <w:sz w:val="28"/>
        </w:rPr>
        <w:t xml:space="preserve">
      108. Должен знать: </w:t>
      </w:r>
    </w:p>
    <w:bookmarkEnd w:id="151"/>
    <w:p>
      <w:pPr>
        <w:spacing w:after="0"/>
        <w:ind w:left="0"/>
        <w:jc w:val="both"/>
      </w:pPr>
      <w:r>
        <w:rPr>
          <w:rFonts w:ascii="Times New Roman"/>
          <w:b w:val="false"/>
          <w:i w:val="false"/>
          <w:color w:val="000000"/>
          <w:sz w:val="28"/>
        </w:rPr>
        <w:t xml:space="preserve">
      технические условия, инструкции и методики по отладке и испытанию сложных изделий, систем и комплексов, принципиальные схемы; </w:t>
      </w:r>
    </w:p>
    <w:p>
      <w:pPr>
        <w:spacing w:after="0"/>
        <w:ind w:left="0"/>
        <w:jc w:val="both"/>
      </w:pPr>
      <w:r>
        <w:rPr>
          <w:rFonts w:ascii="Times New Roman"/>
          <w:b w:val="false"/>
          <w:i w:val="false"/>
          <w:color w:val="000000"/>
          <w:sz w:val="28"/>
        </w:rPr>
        <w:t xml:space="preserve">
      конструкцию и основные характеристики испытуемых объектов и испытательного оборудования, измерительных и регистрирующих приборов, систем, микропроцессоров и ЭВМ, машинный язык; </w:t>
      </w:r>
    </w:p>
    <w:p>
      <w:pPr>
        <w:spacing w:after="0"/>
        <w:ind w:left="0"/>
        <w:jc w:val="both"/>
      </w:pPr>
      <w:r>
        <w:rPr>
          <w:rFonts w:ascii="Times New Roman"/>
          <w:b w:val="false"/>
          <w:i w:val="false"/>
          <w:color w:val="000000"/>
          <w:sz w:val="28"/>
        </w:rPr>
        <w:t xml:space="preserve">
      методы диагностирования неисправностей в изделиях, электротехнику, электромеханику, электронику, автоматику, радиотехнику, гироскопию в пределах выполняемой работы; </w:t>
      </w:r>
    </w:p>
    <w:p>
      <w:pPr>
        <w:spacing w:after="0"/>
        <w:ind w:left="0"/>
        <w:jc w:val="both"/>
      </w:pPr>
      <w:r>
        <w:rPr>
          <w:rFonts w:ascii="Times New Roman"/>
          <w:b w:val="false"/>
          <w:i w:val="false"/>
          <w:color w:val="000000"/>
          <w:sz w:val="28"/>
        </w:rPr>
        <w:t>
      основы пpoграммирования.</w:t>
      </w:r>
    </w:p>
    <w:bookmarkStart w:name="z403" w:id="152"/>
    <w:p>
      <w:pPr>
        <w:spacing w:after="0"/>
        <w:ind w:left="0"/>
        <w:jc w:val="both"/>
      </w:pPr>
      <w:r>
        <w:rPr>
          <w:rFonts w:ascii="Times New Roman"/>
          <w:b w:val="false"/>
          <w:i w:val="false"/>
          <w:color w:val="000000"/>
          <w:sz w:val="28"/>
        </w:rPr>
        <w:t>
      109. Требуется среднее профессиональное образование.</w:t>
      </w:r>
    </w:p>
    <w:bookmarkEnd w:id="152"/>
    <w:bookmarkStart w:name="z404" w:id="153"/>
    <w:p>
      <w:pPr>
        <w:spacing w:after="0"/>
        <w:ind w:left="0"/>
        <w:jc w:val="both"/>
      </w:pPr>
      <w:r>
        <w:rPr>
          <w:rFonts w:ascii="Times New Roman"/>
          <w:b w:val="false"/>
          <w:i w:val="false"/>
          <w:color w:val="000000"/>
          <w:sz w:val="28"/>
        </w:rPr>
        <w:t>
      110. Примеры работ:</w:t>
      </w:r>
    </w:p>
    <w:bookmarkEnd w:id="153"/>
    <w:p>
      <w:pPr>
        <w:spacing w:after="0"/>
        <w:ind w:left="0"/>
        <w:jc w:val="both"/>
      </w:pPr>
      <w:r>
        <w:rPr>
          <w:rFonts w:ascii="Times New Roman"/>
          <w:b w:val="false"/>
          <w:i w:val="false"/>
          <w:color w:val="000000"/>
          <w:sz w:val="28"/>
        </w:rPr>
        <w:t xml:space="preserve">
      1) автопилоты опытных изделий - комплексные испытания, доводка; </w:t>
      </w:r>
    </w:p>
    <w:p>
      <w:pPr>
        <w:spacing w:after="0"/>
        <w:ind w:left="0"/>
        <w:jc w:val="both"/>
      </w:pPr>
      <w:r>
        <w:rPr>
          <w:rFonts w:ascii="Times New Roman"/>
          <w:b w:val="false"/>
          <w:i w:val="false"/>
          <w:color w:val="000000"/>
          <w:sz w:val="28"/>
        </w:rPr>
        <w:t>
      2) блоки электронные защиты и системы управления новых конструкций - проведение регулировочных, отладочных работ и приемо-сдаточных и предъявительских испытаний;</w:t>
      </w:r>
    </w:p>
    <w:p>
      <w:pPr>
        <w:spacing w:after="0"/>
        <w:ind w:left="0"/>
        <w:jc w:val="both"/>
      </w:pPr>
      <w:r>
        <w:rPr>
          <w:rFonts w:ascii="Times New Roman"/>
          <w:b w:val="false"/>
          <w:i w:val="false"/>
          <w:color w:val="000000"/>
          <w:sz w:val="28"/>
        </w:rPr>
        <w:t xml:space="preserve">
      3) электронно-механические системы уникальных изделий - программные испытания в камерах высоких и низких температур. </w:t>
      </w:r>
    </w:p>
    <w:bookmarkStart w:name="z61" w:id="154"/>
    <w:p>
      <w:pPr>
        <w:spacing w:after="0"/>
        <w:ind w:left="0"/>
        <w:jc w:val="both"/>
      </w:pPr>
      <w:r>
        <w:rPr>
          <w:rFonts w:ascii="Times New Roman"/>
          <w:b w:val="false"/>
          <w:i w:val="false"/>
          <w:color w:val="000000"/>
          <w:sz w:val="28"/>
        </w:rPr>
        <w:t xml:space="preserve">
      7. Испытатель-механик двигателей </w:t>
      </w:r>
    </w:p>
    <w:bookmarkEnd w:id="154"/>
    <w:bookmarkStart w:name="z62" w:id="155"/>
    <w:p>
      <w:pPr>
        <w:spacing w:after="0"/>
        <w:ind w:left="0"/>
        <w:jc w:val="both"/>
      </w:pPr>
      <w:r>
        <w:rPr>
          <w:rFonts w:ascii="Times New Roman"/>
          <w:b w:val="false"/>
          <w:i w:val="false"/>
          <w:color w:val="000000"/>
          <w:sz w:val="28"/>
        </w:rPr>
        <w:t>
      Параграф 1. Испытатель-механик двигателей, 4-й разряд</w:t>
      </w:r>
    </w:p>
    <w:bookmarkEnd w:id="155"/>
    <w:bookmarkStart w:name="z405" w:id="156"/>
    <w:p>
      <w:pPr>
        <w:spacing w:after="0"/>
        <w:ind w:left="0"/>
        <w:jc w:val="both"/>
      </w:pPr>
      <w:r>
        <w:rPr>
          <w:rFonts w:ascii="Times New Roman"/>
          <w:b w:val="false"/>
          <w:i w:val="false"/>
          <w:color w:val="000000"/>
          <w:sz w:val="28"/>
        </w:rPr>
        <w:t>
      111. Характеристика работ:</w:t>
      </w:r>
    </w:p>
    <w:bookmarkEnd w:id="156"/>
    <w:p>
      <w:pPr>
        <w:spacing w:after="0"/>
        <w:ind w:left="0"/>
        <w:jc w:val="both"/>
      </w:pPr>
      <w:r>
        <w:rPr>
          <w:rFonts w:ascii="Times New Roman"/>
          <w:b w:val="false"/>
          <w:i w:val="false"/>
          <w:color w:val="000000"/>
          <w:sz w:val="28"/>
        </w:rPr>
        <w:t>
      запуск и остановка двигателя, его агрегатов и частей;</w:t>
      </w:r>
    </w:p>
    <w:p>
      <w:pPr>
        <w:spacing w:after="0"/>
        <w:ind w:left="0"/>
        <w:jc w:val="both"/>
      </w:pPr>
      <w:r>
        <w:rPr>
          <w:rFonts w:ascii="Times New Roman"/>
          <w:b w:val="false"/>
          <w:i w:val="false"/>
          <w:color w:val="000000"/>
          <w:sz w:val="28"/>
        </w:rPr>
        <w:t xml:space="preserve">
      монтаж стендовых систем питания двигателя по полумонтажным схемам; </w:t>
      </w:r>
    </w:p>
    <w:p>
      <w:pPr>
        <w:spacing w:after="0"/>
        <w:ind w:left="0"/>
        <w:jc w:val="both"/>
      </w:pPr>
      <w:r>
        <w:rPr>
          <w:rFonts w:ascii="Times New Roman"/>
          <w:b w:val="false"/>
          <w:i w:val="false"/>
          <w:color w:val="000000"/>
          <w:sz w:val="28"/>
        </w:rPr>
        <w:t xml:space="preserve">
      гидравлические испытания смонтированных систем; </w:t>
      </w:r>
    </w:p>
    <w:p>
      <w:pPr>
        <w:spacing w:after="0"/>
        <w:ind w:left="0"/>
        <w:jc w:val="both"/>
      </w:pPr>
      <w:r>
        <w:rPr>
          <w:rFonts w:ascii="Times New Roman"/>
          <w:b w:val="false"/>
          <w:i w:val="false"/>
          <w:color w:val="000000"/>
          <w:sz w:val="28"/>
        </w:rPr>
        <w:t>
      монтаж двигателя на стенде испытательной установки с подсоединением стендовых систем питания и приборов в соответствии с программой испытаний;</w:t>
      </w:r>
    </w:p>
    <w:p>
      <w:pPr>
        <w:spacing w:after="0"/>
        <w:ind w:left="0"/>
        <w:jc w:val="both"/>
      </w:pPr>
      <w:r>
        <w:rPr>
          <w:rFonts w:ascii="Times New Roman"/>
          <w:b w:val="false"/>
          <w:i w:val="false"/>
          <w:color w:val="000000"/>
          <w:sz w:val="28"/>
        </w:rPr>
        <w:t xml:space="preserve">
      запуск вспомогательных агрегатов испытательной установки с регулированием их параметров на рабочий режим; </w:t>
      </w:r>
    </w:p>
    <w:p>
      <w:pPr>
        <w:spacing w:after="0"/>
        <w:ind w:left="0"/>
        <w:jc w:val="both"/>
      </w:pPr>
      <w:r>
        <w:rPr>
          <w:rFonts w:ascii="Times New Roman"/>
          <w:b w:val="false"/>
          <w:i w:val="false"/>
          <w:color w:val="000000"/>
          <w:sz w:val="28"/>
        </w:rPr>
        <w:t>
      выявление и устранение несложных неисправностей испытываемого двигателя и эксплуатируемого оборудования.</w:t>
      </w:r>
    </w:p>
    <w:bookmarkStart w:name="z406" w:id="157"/>
    <w:p>
      <w:pPr>
        <w:spacing w:after="0"/>
        <w:ind w:left="0"/>
        <w:jc w:val="both"/>
      </w:pPr>
      <w:r>
        <w:rPr>
          <w:rFonts w:ascii="Times New Roman"/>
          <w:b w:val="false"/>
          <w:i w:val="false"/>
          <w:color w:val="000000"/>
          <w:sz w:val="28"/>
        </w:rPr>
        <w:t xml:space="preserve">
      112. Должен знать: </w:t>
      </w:r>
    </w:p>
    <w:bookmarkEnd w:id="157"/>
    <w:p>
      <w:pPr>
        <w:spacing w:after="0"/>
        <w:ind w:left="0"/>
        <w:jc w:val="both"/>
      </w:pPr>
      <w:r>
        <w:rPr>
          <w:rFonts w:ascii="Times New Roman"/>
          <w:b w:val="false"/>
          <w:i w:val="false"/>
          <w:color w:val="000000"/>
          <w:sz w:val="28"/>
        </w:rPr>
        <w:t xml:space="preserve">
      технологическую последовательность сборки и проверки двигателя перед испытанием; </w:t>
      </w:r>
    </w:p>
    <w:p>
      <w:pPr>
        <w:spacing w:after="0"/>
        <w:ind w:left="0"/>
        <w:jc w:val="both"/>
      </w:pPr>
      <w:r>
        <w:rPr>
          <w:rFonts w:ascii="Times New Roman"/>
          <w:b w:val="false"/>
          <w:i w:val="false"/>
          <w:color w:val="000000"/>
          <w:sz w:val="28"/>
        </w:rPr>
        <w:t xml:space="preserve">
      порядок и способы проверки запуска и остановки двигателя; </w:t>
      </w:r>
    </w:p>
    <w:p>
      <w:pPr>
        <w:spacing w:after="0"/>
        <w:ind w:left="0"/>
        <w:jc w:val="both"/>
      </w:pPr>
      <w:r>
        <w:rPr>
          <w:rFonts w:ascii="Times New Roman"/>
          <w:b w:val="false"/>
          <w:i w:val="false"/>
          <w:color w:val="000000"/>
          <w:sz w:val="28"/>
        </w:rPr>
        <w:t xml:space="preserve">
      схемы смонтированных на стенде систем и разводки трубопроводов, их назначение, электросхемы систем запуска, загрузки генераторов; </w:t>
      </w:r>
    </w:p>
    <w:p>
      <w:pPr>
        <w:spacing w:after="0"/>
        <w:ind w:left="0"/>
        <w:jc w:val="both"/>
      </w:pPr>
      <w:r>
        <w:rPr>
          <w:rFonts w:ascii="Times New Roman"/>
          <w:b w:val="false"/>
          <w:i w:val="false"/>
          <w:color w:val="000000"/>
          <w:sz w:val="28"/>
        </w:rPr>
        <w:t xml:space="preserve">
      правила регулирования агрегатов, установленных на испытываемом двигателе, порядок промывки маслосистем, допустимые величины параметров испытываемого двигателя и методы их замера; </w:t>
      </w:r>
    </w:p>
    <w:p>
      <w:pPr>
        <w:spacing w:after="0"/>
        <w:ind w:left="0"/>
        <w:jc w:val="both"/>
      </w:pPr>
      <w:r>
        <w:rPr>
          <w:rFonts w:ascii="Times New Roman"/>
          <w:b w:val="false"/>
          <w:i w:val="false"/>
          <w:color w:val="000000"/>
          <w:sz w:val="28"/>
        </w:rPr>
        <w:t xml:space="preserve">
      устройство и принцип действия сложных подъемно-транспортных механизмов и специальных устройств по подъему и транспортировке двигателя; </w:t>
      </w:r>
    </w:p>
    <w:p>
      <w:pPr>
        <w:spacing w:after="0"/>
        <w:ind w:left="0"/>
        <w:jc w:val="both"/>
      </w:pPr>
      <w:r>
        <w:rPr>
          <w:rFonts w:ascii="Times New Roman"/>
          <w:b w:val="false"/>
          <w:i w:val="false"/>
          <w:color w:val="000000"/>
          <w:sz w:val="28"/>
        </w:rPr>
        <w:t>
      методику проведения подготовительных к испытаниям двигателя работ;</w:t>
      </w:r>
    </w:p>
    <w:p>
      <w:pPr>
        <w:spacing w:after="0"/>
        <w:ind w:left="0"/>
        <w:jc w:val="both"/>
      </w:pPr>
      <w:r>
        <w:rPr>
          <w:rFonts w:ascii="Times New Roman"/>
          <w:b w:val="false"/>
          <w:i w:val="false"/>
          <w:color w:val="000000"/>
          <w:sz w:val="28"/>
        </w:rPr>
        <w:t xml:space="preserve">
      основы механики, электротехники, гидравлики и пневматики; </w:t>
      </w:r>
    </w:p>
    <w:p>
      <w:pPr>
        <w:spacing w:after="0"/>
        <w:ind w:left="0"/>
        <w:jc w:val="both"/>
      </w:pPr>
      <w:r>
        <w:rPr>
          <w:rFonts w:ascii="Times New Roman"/>
          <w:b w:val="false"/>
          <w:i w:val="false"/>
          <w:color w:val="000000"/>
          <w:sz w:val="28"/>
        </w:rPr>
        <w:t>
      правила ведения технической и рабочей документации при испытании двигателей.</w:t>
      </w:r>
    </w:p>
    <w:bookmarkStart w:name="z407" w:id="158"/>
    <w:p>
      <w:pPr>
        <w:spacing w:after="0"/>
        <w:ind w:left="0"/>
        <w:jc w:val="both"/>
      </w:pPr>
      <w:r>
        <w:rPr>
          <w:rFonts w:ascii="Times New Roman"/>
          <w:b w:val="false"/>
          <w:i w:val="false"/>
          <w:color w:val="000000"/>
          <w:sz w:val="28"/>
        </w:rPr>
        <w:t>
      113. Примеры работ:</w:t>
      </w:r>
    </w:p>
    <w:bookmarkEnd w:id="158"/>
    <w:p>
      <w:pPr>
        <w:spacing w:after="0"/>
        <w:ind w:left="0"/>
        <w:jc w:val="both"/>
      </w:pPr>
      <w:r>
        <w:rPr>
          <w:rFonts w:ascii="Times New Roman"/>
          <w:b w:val="false"/>
          <w:i w:val="false"/>
          <w:color w:val="000000"/>
          <w:sz w:val="28"/>
        </w:rPr>
        <w:t>
      1) агрегаты топливные – регулирование;</w:t>
      </w:r>
    </w:p>
    <w:p>
      <w:pPr>
        <w:spacing w:after="0"/>
        <w:ind w:left="0"/>
        <w:jc w:val="both"/>
      </w:pPr>
      <w:r>
        <w:rPr>
          <w:rFonts w:ascii="Times New Roman"/>
          <w:b w:val="false"/>
          <w:i w:val="false"/>
          <w:color w:val="000000"/>
          <w:sz w:val="28"/>
        </w:rPr>
        <w:t xml:space="preserve">
      2) двигатели - монтаж, демонтаж на стенде, подсоединение трубопроводов, измерительных приборов и электропитания; </w:t>
      </w:r>
    </w:p>
    <w:p>
      <w:pPr>
        <w:spacing w:after="0"/>
        <w:ind w:left="0"/>
        <w:jc w:val="both"/>
      </w:pPr>
      <w:r>
        <w:rPr>
          <w:rFonts w:ascii="Times New Roman"/>
          <w:b w:val="false"/>
          <w:i w:val="false"/>
          <w:color w:val="000000"/>
          <w:sz w:val="28"/>
        </w:rPr>
        <w:t xml:space="preserve">
      3) двигатели - регулирование оборотов при испытании, управление на переменных режимах; </w:t>
      </w:r>
    </w:p>
    <w:p>
      <w:pPr>
        <w:spacing w:after="0"/>
        <w:ind w:left="0"/>
        <w:jc w:val="both"/>
      </w:pPr>
      <w:r>
        <w:rPr>
          <w:rFonts w:ascii="Times New Roman"/>
          <w:b w:val="false"/>
          <w:i w:val="false"/>
          <w:color w:val="000000"/>
          <w:sz w:val="28"/>
        </w:rPr>
        <w:t xml:space="preserve">
      4) двигатели поршневые малой и средней мощности - приработка, контрольные и сдаточные испытания согласно программе; </w:t>
      </w:r>
    </w:p>
    <w:p>
      <w:pPr>
        <w:spacing w:after="0"/>
        <w:ind w:left="0"/>
        <w:jc w:val="both"/>
      </w:pPr>
      <w:r>
        <w:rPr>
          <w:rFonts w:ascii="Times New Roman"/>
          <w:b w:val="false"/>
          <w:i w:val="false"/>
          <w:color w:val="000000"/>
          <w:sz w:val="28"/>
        </w:rPr>
        <w:t xml:space="preserve">
      5) двигатели - регулирование самопуска и газораспределения; </w:t>
      </w:r>
    </w:p>
    <w:p>
      <w:pPr>
        <w:spacing w:after="0"/>
        <w:ind w:left="0"/>
        <w:jc w:val="both"/>
      </w:pPr>
      <w:r>
        <w:rPr>
          <w:rFonts w:ascii="Times New Roman"/>
          <w:b w:val="false"/>
          <w:i w:val="false"/>
          <w:color w:val="000000"/>
          <w:sz w:val="28"/>
        </w:rPr>
        <w:t xml:space="preserve">
      6) системы испытания, зажигания и охлаждения - проверка, регулирование расхода топлива; </w:t>
      </w:r>
    </w:p>
    <w:p>
      <w:pPr>
        <w:spacing w:after="0"/>
        <w:ind w:left="0"/>
        <w:jc w:val="both"/>
      </w:pPr>
      <w:r>
        <w:rPr>
          <w:rFonts w:ascii="Times New Roman"/>
          <w:b w:val="false"/>
          <w:i w:val="false"/>
          <w:color w:val="000000"/>
          <w:sz w:val="28"/>
        </w:rPr>
        <w:t xml:space="preserve">
      7) системы управления двигателем и гидротормозом - проверка и регулирование; </w:t>
      </w:r>
    </w:p>
    <w:p>
      <w:pPr>
        <w:spacing w:after="0"/>
        <w:ind w:left="0"/>
        <w:jc w:val="both"/>
      </w:pPr>
      <w:r>
        <w:rPr>
          <w:rFonts w:ascii="Times New Roman"/>
          <w:b w:val="false"/>
          <w:i w:val="false"/>
          <w:color w:val="000000"/>
          <w:sz w:val="28"/>
        </w:rPr>
        <w:t xml:space="preserve">
      8) турбостартеры газотурбинных двигателей - консервация. </w:t>
      </w:r>
    </w:p>
    <w:bookmarkStart w:name="z63" w:id="159"/>
    <w:p>
      <w:pPr>
        <w:spacing w:after="0"/>
        <w:ind w:left="0"/>
        <w:jc w:val="both"/>
      </w:pPr>
      <w:r>
        <w:rPr>
          <w:rFonts w:ascii="Times New Roman"/>
          <w:b w:val="false"/>
          <w:i w:val="false"/>
          <w:color w:val="000000"/>
          <w:sz w:val="28"/>
        </w:rPr>
        <w:t>
      Параграф 2. Испытатель-механик двигателей, 5-й разряд</w:t>
      </w:r>
    </w:p>
    <w:bookmarkEnd w:id="159"/>
    <w:bookmarkStart w:name="z408" w:id="160"/>
    <w:p>
      <w:pPr>
        <w:spacing w:after="0"/>
        <w:ind w:left="0"/>
        <w:jc w:val="both"/>
      </w:pPr>
      <w:r>
        <w:rPr>
          <w:rFonts w:ascii="Times New Roman"/>
          <w:b w:val="false"/>
          <w:i w:val="false"/>
          <w:color w:val="000000"/>
          <w:sz w:val="28"/>
        </w:rPr>
        <w:t xml:space="preserve">
      114. Характеристика работ: </w:t>
      </w:r>
    </w:p>
    <w:bookmarkEnd w:id="160"/>
    <w:p>
      <w:pPr>
        <w:spacing w:after="0"/>
        <w:ind w:left="0"/>
        <w:jc w:val="both"/>
      </w:pPr>
      <w:r>
        <w:rPr>
          <w:rFonts w:ascii="Times New Roman"/>
          <w:b w:val="false"/>
          <w:i w:val="false"/>
          <w:color w:val="000000"/>
          <w:sz w:val="28"/>
        </w:rPr>
        <w:t xml:space="preserve">
      участие в испытаниях опытных, мощных и сложных двигателей, их агрегатов и частей (управление работающим двигателем и его агрегатами, выполнение всех видов регулировок, предусмотренных техническими условиями); </w:t>
      </w:r>
    </w:p>
    <w:p>
      <w:pPr>
        <w:spacing w:after="0"/>
        <w:ind w:left="0"/>
        <w:jc w:val="both"/>
      </w:pPr>
      <w:r>
        <w:rPr>
          <w:rFonts w:ascii="Times New Roman"/>
          <w:b w:val="false"/>
          <w:i w:val="false"/>
          <w:color w:val="000000"/>
          <w:sz w:val="28"/>
        </w:rPr>
        <w:t xml:space="preserve">
      монтаж и центровка мощных и сложных двигателей на испытательный стенд; </w:t>
      </w:r>
    </w:p>
    <w:p>
      <w:pPr>
        <w:spacing w:after="0"/>
        <w:ind w:left="0"/>
        <w:jc w:val="both"/>
      </w:pPr>
      <w:r>
        <w:rPr>
          <w:rFonts w:ascii="Times New Roman"/>
          <w:b w:val="false"/>
          <w:i w:val="false"/>
          <w:color w:val="000000"/>
          <w:sz w:val="28"/>
        </w:rPr>
        <w:t xml:space="preserve">
      контроль работы осциллографов и стрелочных индикаторов, замеряющих вибрационные нагрузки двигателя, наблюдение за работой пьезометрических приборов и их обслуживание; </w:t>
      </w:r>
    </w:p>
    <w:p>
      <w:pPr>
        <w:spacing w:after="0"/>
        <w:ind w:left="0"/>
        <w:jc w:val="both"/>
      </w:pPr>
      <w:r>
        <w:rPr>
          <w:rFonts w:ascii="Times New Roman"/>
          <w:b w:val="false"/>
          <w:i w:val="false"/>
          <w:color w:val="000000"/>
          <w:sz w:val="28"/>
        </w:rPr>
        <w:t xml:space="preserve">
      снятие показаний динамометрических весов с записью их показаний в протокол; </w:t>
      </w:r>
    </w:p>
    <w:p>
      <w:pPr>
        <w:spacing w:after="0"/>
        <w:ind w:left="0"/>
        <w:jc w:val="both"/>
      </w:pPr>
      <w:r>
        <w:rPr>
          <w:rFonts w:ascii="Times New Roman"/>
          <w:b w:val="false"/>
          <w:i w:val="false"/>
          <w:color w:val="000000"/>
          <w:sz w:val="28"/>
        </w:rPr>
        <w:t xml:space="preserve">
      приведение параметров испытываемого двигателя (мощности, расхода горючих и смазочных материалов, теплоотдачи) к стандартным атмосферным условиям; </w:t>
      </w:r>
    </w:p>
    <w:p>
      <w:pPr>
        <w:spacing w:after="0"/>
        <w:ind w:left="0"/>
        <w:jc w:val="both"/>
      </w:pPr>
      <w:r>
        <w:rPr>
          <w:rFonts w:ascii="Times New Roman"/>
          <w:b w:val="false"/>
          <w:i w:val="false"/>
          <w:color w:val="000000"/>
          <w:sz w:val="28"/>
        </w:rPr>
        <w:t xml:space="preserve">
      наблюдение и анализ соответствия техническим условиям отдельных параметров работы двигателя, первичная обработка результатов измерения; </w:t>
      </w:r>
    </w:p>
    <w:p>
      <w:pPr>
        <w:spacing w:after="0"/>
        <w:ind w:left="0"/>
        <w:jc w:val="both"/>
      </w:pPr>
      <w:r>
        <w:rPr>
          <w:rFonts w:ascii="Times New Roman"/>
          <w:b w:val="false"/>
          <w:i w:val="false"/>
          <w:color w:val="000000"/>
          <w:sz w:val="28"/>
        </w:rPr>
        <w:t>
      сквозная тарировка измерительных систем.</w:t>
      </w:r>
    </w:p>
    <w:bookmarkStart w:name="z409" w:id="161"/>
    <w:p>
      <w:pPr>
        <w:spacing w:after="0"/>
        <w:ind w:left="0"/>
        <w:jc w:val="both"/>
      </w:pPr>
      <w:r>
        <w:rPr>
          <w:rFonts w:ascii="Times New Roman"/>
          <w:b w:val="false"/>
          <w:i w:val="false"/>
          <w:color w:val="000000"/>
          <w:sz w:val="28"/>
        </w:rPr>
        <w:t xml:space="preserve">
      115. Должен знать: </w:t>
      </w:r>
    </w:p>
    <w:bookmarkEnd w:id="161"/>
    <w:p>
      <w:pPr>
        <w:spacing w:after="0"/>
        <w:ind w:left="0"/>
        <w:jc w:val="both"/>
      </w:pPr>
      <w:r>
        <w:rPr>
          <w:rFonts w:ascii="Times New Roman"/>
          <w:b w:val="false"/>
          <w:i w:val="false"/>
          <w:color w:val="000000"/>
          <w:sz w:val="28"/>
        </w:rPr>
        <w:t xml:space="preserve">
      технологию и технические условия монтажа на стенд и испытания двигателя и его агрегатов; </w:t>
      </w:r>
    </w:p>
    <w:p>
      <w:pPr>
        <w:spacing w:after="0"/>
        <w:ind w:left="0"/>
        <w:jc w:val="both"/>
      </w:pPr>
      <w:r>
        <w:rPr>
          <w:rFonts w:ascii="Times New Roman"/>
          <w:b w:val="false"/>
          <w:i w:val="false"/>
          <w:color w:val="000000"/>
          <w:sz w:val="28"/>
        </w:rPr>
        <w:t xml:space="preserve">
      принципиальную схему расположения контрольно - измерительной аппаратуры испытательной установки; </w:t>
      </w:r>
    </w:p>
    <w:p>
      <w:pPr>
        <w:spacing w:after="0"/>
        <w:ind w:left="0"/>
        <w:jc w:val="both"/>
      </w:pPr>
      <w:r>
        <w:rPr>
          <w:rFonts w:ascii="Times New Roman"/>
          <w:b w:val="false"/>
          <w:i w:val="false"/>
          <w:color w:val="000000"/>
          <w:sz w:val="28"/>
        </w:rPr>
        <w:t xml:space="preserve">
      принцип работы специальных вакуумных систем, систем подогрева и охлаждения воздуха в испытательных установках; </w:t>
      </w:r>
    </w:p>
    <w:p>
      <w:pPr>
        <w:spacing w:after="0"/>
        <w:ind w:left="0"/>
        <w:jc w:val="both"/>
      </w:pPr>
      <w:r>
        <w:rPr>
          <w:rFonts w:ascii="Times New Roman"/>
          <w:b w:val="false"/>
          <w:i w:val="false"/>
          <w:color w:val="000000"/>
          <w:sz w:val="28"/>
        </w:rPr>
        <w:t xml:space="preserve">
      устройство панели коммутационной связи испытательного стенда с ЭВМ; </w:t>
      </w:r>
    </w:p>
    <w:p>
      <w:pPr>
        <w:spacing w:after="0"/>
        <w:ind w:left="0"/>
        <w:jc w:val="both"/>
      </w:pPr>
      <w:r>
        <w:rPr>
          <w:rFonts w:ascii="Times New Roman"/>
          <w:b w:val="false"/>
          <w:i w:val="false"/>
          <w:color w:val="000000"/>
          <w:sz w:val="28"/>
        </w:rPr>
        <w:t xml:space="preserve">
      правила набора команд на панели для передачи их на ЭВМ; </w:t>
      </w:r>
    </w:p>
    <w:p>
      <w:pPr>
        <w:spacing w:after="0"/>
        <w:ind w:left="0"/>
        <w:jc w:val="both"/>
      </w:pPr>
      <w:r>
        <w:rPr>
          <w:rFonts w:ascii="Times New Roman"/>
          <w:b w:val="false"/>
          <w:i w:val="false"/>
          <w:color w:val="000000"/>
          <w:sz w:val="28"/>
        </w:rPr>
        <w:t xml:space="preserve">
      способы раскодирования данных ЭВМ, конструкцию испытательной установки, инструкции по соединению и уплотнению трубопроводов, работающих под большим давлением; </w:t>
      </w:r>
    </w:p>
    <w:p>
      <w:pPr>
        <w:spacing w:after="0"/>
        <w:ind w:left="0"/>
        <w:jc w:val="both"/>
      </w:pPr>
      <w:r>
        <w:rPr>
          <w:rFonts w:ascii="Times New Roman"/>
          <w:b w:val="false"/>
          <w:i w:val="false"/>
          <w:color w:val="000000"/>
          <w:sz w:val="28"/>
        </w:rPr>
        <w:t xml:space="preserve">
      методы подбора сопротивлений трубопроводов и тарировки трубопроводов по сопротивлениям; </w:t>
      </w:r>
    </w:p>
    <w:p>
      <w:pPr>
        <w:spacing w:after="0"/>
        <w:ind w:left="0"/>
        <w:jc w:val="both"/>
      </w:pPr>
      <w:r>
        <w:rPr>
          <w:rFonts w:ascii="Times New Roman"/>
          <w:b w:val="false"/>
          <w:i w:val="false"/>
          <w:color w:val="000000"/>
          <w:sz w:val="28"/>
        </w:rPr>
        <w:t xml:space="preserve">
      основы теории газотурбинных и поршневых двигателей, конструкцию и взаимодействие частей и агрегатов двигателей; </w:t>
      </w:r>
    </w:p>
    <w:p>
      <w:pPr>
        <w:spacing w:after="0"/>
        <w:ind w:left="0"/>
        <w:jc w:val="both"/>
      </w:pPr>
      <w:r>
        <w:rPr>
          <w:rFonts w:ascii="Times New Roman"/>
          <w:b w:val="false"/>
          <w:i w:val="false"/>
          <w:color w:val="000000"/>
          <w:sz w:val="28"/>
        </w:rPr>
        <w:t>
      основы газовой динамики, технические условия на агрегаты испытательной установки.</w:t>
      </w:r>
    </w:p>
    <w:bookmarkStart w:name="z410" w:id="162"/>
    <w:p>
      <w:pPr>
        <w:spacing w:after="0"/>
        <w:ind w:left="0"/>
        <w:jc w:val="both"/>
      </w:pPr>
      <w:r>
        <w:rPr>
          <w:rFonts w:ascii="Times New Roman"/>
          <w:b w:val="false"/>
          <w:i w:val="false"/>
          <w:color w:val="000000"/>
          <w:sz w:val="28"/>
        </w:rPr>
        <w:t>
      116. Примеры работ:</w:t>
      </w:r>
    </w:p>
    <w:bookmarkEnd w:id="162"/>
    <w:p>
      <w:pPr>
        <w:spacing w:after="0"/>
        <w:ind w:left="0"/>
        <w:jc w:val="both"/>
      </w:pPr>
      <w:r>
        <w:rPr>
          <w:rFonts w:ascii="Times New Roman"/>
          <w:b w:val="false"/>
          <w:i w:val="false"/>
          <w:color w:val="000000"/>
          <w:sz w:val="28"/>
        </w:rPr>
        <w:t>
      1) автоматы топливной системы - регулирование технических характеристик по программе испытаний;</w:t>
      </w:r>
    </w:p>
    <w:p>
      <w:pPr>
        <w:spacing w:after="0"/>
        <w:ind w:left="0"/>
        <w:jc w:val="both"/>
      </w:pPr>
      <w:r>
        <w:rPr>
          <w:rFonts w:ascii="Times New Roman"/>
          <w:b w:val="false"/>
          <w:i w:val="false"/>
          <w:color w:val="000000"/>
          <w:sz w:val="28"/>
        </w:rPr>
        <w:t>
      2) двигатели газотурбинные - контрольные и сдаточные испытания согласно программе испытаний;</w:t>
      </w:r>
    </w:p>
    <w:p>
      <w:pPr>
        <w:spacing w:after="0"/>
        <w:ind w:left="0"/>
        <w:jc w:val="both"/>
      </w:pPr>
      <w:r>
        <w:rPr>
          <w:rFonts w:ascii="Times New Roman"/>
          <w:b w:val="false"/>
          <w:i w:val="false"/>
          <w:color w:val="000000"/>
          <w:sz w:val="28"/>
        </w:rPr>
        <w:t>
      3) двигатели - проверка под давлением топливной системы, проверка исправности электро-системы, замена неисправных двигателей и их агрегатов;</w:t>
      </w:r>
    </w:p>
    <w:p>
      <w:pPr>
        <w:spacing w:after="0"/>
        <w:ind w:left="0"/>
        <w:jc w:val="both"/>
      </w:pPr>
      <w:r>
        <w:rPr>
          <w:rFonts w:ascii="Times New Roman"/>
          <w:b w:val="false"/>
          <w:i w:val="false"/>
          <w:color w:val="000000"/>
          <w:sz w:val="28"/>
        </w:rPr>
        <w:t>
      4) двигатели - продувка и ложные запуски;</w:t>
      </w:r>
    </w:p>
    <w:p>
      <w:pPr>
        <w:spacing w:after="0"/>
        <w:ind w:left="0"/>
        <w:jc w:val="both"/>
      </w:pPr>
      <w:r>
        <w:rPr>
          <w:rFonts w:ascii="Times New Roman"/>
          <w:b w:val="false"/>
          <w:i w:val="false"/>
          <w:color w:val="000000"/>
          <w:sz w:val="28"/>
        </w:rPr>
        <w:t>
      5) двигатели - проверка и регулировка оборотов малого газа, подсчет мощности и расхода топлива.</w:t>
      </w:r>
    </w:p>
    <w:bookmarkStart w:name="z64" w:id="163"/>
    <w:p>
      <w:pPr>
        <w:spacing w:after="0"/>
        <w:ind w:left="0"/>
        <w:jc w:val="both"/>
      </w:pPr>
      <w:r>
        <w:rPr>
          <w:rFonts w:ascii="Times New Roman"/>
          <w:b w:val="false"/>
          <w:i w:val="false"/>
          <w:color w:val="000000"/>
          <w:sz w:val="28"/>
        </w:rPr>
        <w:t>
      Параграф 3. Испытатель-механик двигателей, 6-й разряд</w:t>
      </w:r>
    </w:p>
    <w:bookmarkEnd w:id="163"/>
    <w:bookmarkStart w:name="z411" w:id="164"/>
    <w:p>
      <w:pPr>
        <w:spacing w:after="0"/>
        <w:ind w:left="0"/>
        <w:jc w:val="both"/>
      </w:pPr>
      <w:r>
        <w:rPr>
          <w:rFonts w:ascii="Times New Roman"/>
          <w:b w:val="false"/>
          <w:i w:val="false"/>
          <w:color w:val="000000"/>
          <w:sz w:val="28"/>
        </w:rPr>
        <w:t xml:space="preserve">
      117. Характеристика работ: </w:t>
      </w:r>
    </w:p>
    <w:bookmarkEnd w:id="164"/>
    <w:p>
      <w:pPr>
        <w:spacing w:after="0"/>
        <w:ind w:left="0"/>
        <w:jc w:val="both"/>
      </w:pPr>
      <w:r>
        <w:rPr>
          <w:rFonts w:ascii="Times New Roman"/>
          <w:b w:val="false"/>
          <w:i w:val="false"/>
          <w:color w:val="000000"/>
          <w:sz w:val="28"/>
        </w:rPr>
        <w:t xml:space="preserve">
      проведение всех видов испытаний реактивных и турбовинтовых серийных двигателей; </w:t>
      </w:r>
    </w:p>
    <w:p>
      <w:pPr>
        <w:spacing w:after="0"/>
        <w:ind w:left="0"/>
        <w:jc w:val="both"/>
      </w:pPr>
      <w:r>
        <w:rPr>
          <w:rFonts w:ascii="Times New Roman"/>
          <w:b w:val="false"/>
          <w:i w:val="false"/>
          <w:color w:val="000000"/>
          <w:sz w:val="28"/>
        </w:rPr>
        <w:t xml:space="preserve">
      монтаж и наладка схем автоматического управления работой приборов, преобразователей и измерительных систем на испытательном стенде в соответствии с документацией на испытываемый двигатель; </w:t>
      </w:r>
    </w:p>
    <w:p>
      <w:pPr>
        <w:spacing w:after="0"/>
        <w:ind w:left="0"/>
        <w:jc w:val="both"/>
      </w:pPr>
      <w:r>
        <w:rPr>
          <w:rFonts w:ascii="Times New Roman"/>
          <w:b w:val="false"/>
          <w:i w:val="false"/>
          <w:color w:val="000000"/>
          <w:sz w:val="28"/>
        </w:rPr>
        <w:t xml:space="preserve">
      тарировка преобразователей с каналами ЭЦВМ; </w:t>
      </w:r>
    </w:p>
    <w:p>
      <w:pPr>
        <w:spacing w:after="0"/>
        <w:ind w:left="0"/>
        <w:jc w:val="both"/>
      </w:pPr>
      <w:r>
        <w:rPr>
          <w:rFonts w:ascii="Times New Roman"/>
          <w:b w:val="false"/>
          <w:i w:val="false"/>
          <w:color w:val="000000"/>
          <w:sz w:val="28"/>
        </w:rPr>
        <w:t xml:space="preserve">
      контроль и регулирование электронной аппаратуры и автоматизированных систем измерения; </w:t>
      </w:r>
    </w:p>
    <w:p>
      <w:pPr>
        <w:spacing w:after="0"/>
        <w:ind w:left="0"/>
        <w:jc w:val="both"/>
      </w:pPr>
      <w:r>
        <w:rPr>
          <w:rFonts w:ascii="Times New Roman"/>
          <w:b w:val="false"/>
          <w:i w:val="false"/>
          <w:color w:val="000000"/>
          <w:sz w:val="28"/>
        </w:rPr>
        <w:t>
      проверка готовности испытательной установки, двигателя или его агрегатов и частей к предстоящим испытаниям;</w:t>
      </w:r>
    </w:p>
    <w:p>
      <w:pPr>
        <w:spacing w:after="0"/>
        <w:ind w:left="0"/>
        <w:jc w:val="both"/>
      </w:pPr>
      <w:r>
        <w:rPr>
          <w:rFonts w:ascii="Times New Roman"/>
          <w:b w:val="false"/>
          <w:i w:val="false"/>
          <w:color w:val="000000"/>
          <w:sz w:val="28"/>
        </w:rPr>
        <w:t xml:space="preserve">
      регулирование и доводка двигателей; </w:t>
      </w:r>
    </w:p>
    <w:p>
      <w:pPr>
        <w:spacing w:after="0"/>
        <w:ind w:left="0"/>
        <w:jc w:val="both"/>
      </w:pPr>
      <w:r>
        <w:rPr>
          <w:rFonts w:ascii="Times New Roman"/>
          <w:b w:val="false"/>
          <w:i w:val="false"/>
          <w:color w:val="000000"/>
          <w:sz w:val="28"/>
        </w:rPr>
        <w:t xml:space="preserve">
      проведение всех видов регламентных работ по двигателю и испытательным установкам; </w:t>
      </w:r>
    </w:p>
    <w:p>
      <w:pPr>
        <w:spacing w:after="0"/>
        <w:ind w:left="0"/>
        <w:jc w:val="both"/>
      </w:pPr>
      <w:r>
        <w:rPr>
          <w:rFonts w:ascii="Times New Roman"/>
          <w:b w:val="false"/>
          <w:i w:val="false"/>
          <w:color w:val="000000"/>
          <w:sz w:val="28"/>
        </w:rPr>
        <w:t>
      ведение технической документации при проведении испытаний.</w:t>
      </w:r>
    </w:p>
    <w:bookmarkStart w:name="z412" w:id="165"/>
    <w:p>
      <w:pPr>
        <w:spacing w:after="0"/>
        <w:ind w:left="0"/>
        <w:jc w:val="both"/>
      </w:pPr>
      <w:r>
        <w:rPr>
          <w:rFonts w:ascii="Times New Roman"/>
          <w:b w:val="false"/>
          <w:i w:val="false"/>
          <w:color w:val="000000"/>
          <w:sz w:val="28"/>
        </w:rPr>
        <w:t xml:space="preserve">
      118. Должен знать: </w:t>
      </w:r>
    </w:p>
    <w:bookmarkEnd w:id="165"/>
    <w:p>
      <w:pPr>
        <w:spacing w:after="0"/>
        <w:ind w:left="0"/>
        <w:jc w:val="both"/>
      </w:pPr>
      <w:r>
        <w:rPr>
          <w:rFonts w:ascii="Times New Roman"/>
          <w:b w:val="false"/>
          <w:i w:val="false"/>
          <w:color w:val="000000"/>
          <w:sz w:val="28"/>
        </w:rPr>
        <w:t>
      технические условия на проводимые испытания;</w:t>
      </w:r>
    </w:p>
    <w:p>
      <w:pPr>
        <w:spacing w:after="0"/>
        <w:ind w:left="0"/>
        <w:jc w:val="both"/>
      </w:pPr>
      <w:r>
        <w:rPr>
          <w:rFonts w:ascii="Times New Roman"/>
          <w:b w:val="false"/>
          <w:i w:val="false"/>
          <w:color w:val="000000"/>
          <w:sz w:val="28"/>
        </w:rPr>
        <w:t xml:space="preserve">
      способы регулирования и наладки стендовых систем и контрольно-измерительной аппаратуры, конструкцию применяемых контрольно-измерительных приборов и автоматики; </w:t>
      </w:r>
    </w:p>
    <w:p>
      <w:pPr>
        <w:spacing w:after="0"/>
        <w:ind w:left="0"/>
        <w:jc w:val="both"/>
      </w:pPr>
      <w:r>
        <w:rPr>
          <w:rFonts w:ascii="Times New Roman"/>
          <w:b w:val="false"/>
          <w:i w:val="false"/>
          <w:color w:val="000000"/>
          <w:sz w:val="28"/>
        </w:rPr>
        <w:t xml:space="preserve">
      правила монтажа измерительных систем повышенной сложности на испытательных стендах; </w:t>
      </w:r>
    </w:p>
    <w:p>
      <w:pPr>
        <w:spacing w:after="0"/>
        <w:ind w:left="0"/>
        <w:jc w:val="both"/>
      </w:pPr>
      <w:r>
        <w:rPr>
          <w:rFonts w:ascii="Times New Roman"/>
          <w:b w:val="false"/>
          <w:i w:val="false"/>
          <w:color w:val="000000"/>
          <w:sz w:val="28"/>
        </w:rPr>
        <w:t>
      электрические схемы и методы регулирования измерительных систем;</w:t>
      </w:r>
    </w:p>
    <w:p>
      <w:pPr>
        <w:spacing w:after="0"/>
        <w:ind w:left="0"/>
        <w:jc w:val="both"/>
      </w:pPr>
      <w:r>
        <w:rPr>
          <w:rFonts w:ascii="Times New Roman"/>
          <w:b w:val="false"/>
          <w:i w:val="false"/>
          <w:color w:val="000000"/>
          <w:sz w:val="28"/>
        </w:rPr>
        <w:t xml:space="preserve">
      основы электротехники, электроники, пневматики, особенности работы с криогенной техникой; </w:t>
      </w:r>
    </w:p>
    <w:p>
      <w:pPr>
        <w:spacing w:after="0"/>
        <w:ind w:left="0"/>
        <w:jc w:val="both"/>
      </w:pPr>
      <w:r>
        <w:rPr>
          <w:rFonts w:ascii="Times New Roman"/>
          <w:b w:val="false"/>
          <w:i w:val="false"/>
          <w:color w:val="000000"/>
          <w:sz w:val="28"/>
        </w:rPr>
        <w:t xml:space="preserve">
      правила ведения технической документации при проводимых испытаниях. </w:t>
      </w:r>
    </w:p>
    <w:bookmarkStart w:name="z413" w:id="166"/>
    <w:p>
      <w:pPr>
        <w:spacing w:after="0"/>
        <w:ind w:left="0"/>
        <w:jc w:val="both"/>
      </w:pPr>
      <w:r>
        <w:rPr>
          <w:rFonts w:ascii="Times New Roman"/>
          <w:b w:val="false"/>
          <w:i w:val="false"/>
          <w:color w:val="000000"/>
          <w:sz w:val="28"/>
        </w:rPr>
        <w:t xml:space="preserve">
      119. Требуется среднее профессиональное образование. </w:t>
      </w:r>
    </w:p>
    <w:bookmarkEnd w:id="166"/>
    <w:bookmarkStart w:name="z414" w:id="167"/>
    <w:p>
      <w:pPr>
        <w:spacing w:after="0"/>
        <w:ind w:left="0"/>
        <w:jc w:val="both"/>
      </w:pPr>
      <w:r>
        <w:rPr>
          <w:rFonts w:ascii="Times New Roman"/>
          <w:b w:val="false"/>
          <w:i w:val="false"/>
          <w:color w:val="000000"/>
          <w:sz w:val="28"/>
        </w:rPr>
        <w:t>
      120. Примеры работ:</w:t>
      </w:r>
    </w:p>
    <w:bookmarkEnd w:id="167"/>
    <w:p>
      <w:pPr>
        <w:spacing w:after="0"/>
        <w:ind w:left="0"/>
        <w:jc w:val="both"/>
      </w:pPr>
      <w:r>
        <w:rPr>
          <w:rFonts w:ascii="Times New Roman"/>
          <w:b w:val="false"/>
          <w:i w:val="false"/>
          <w:color w:val="000000"/>
          <w:sz w:val="28"/>
        </w:rPr>
        <w:t>
      1) автоматы дозировки топлива - проведение всех видов приемо-сдаточных испытаний;</w:t>
      </w:r>
    </w:p>
    <w:p>
      <w:pPr>
        <w:spacing w:after="0"/>
        <w:ind w:left="0"/>
        <w:jc w:val="both"/>
      </w:pPr>
      <w:r>
        <w:rPr>
          <w:rFonts w:ascii="Times New Roman"/>
          <w:b w:val="false"/>
          <w:i w:val="false"/>
          <w:color w:val="000000"/>
          <w:sz w:val="28"/>
        </w:rPr>
        <w:t xml:space="preserve">
      2) двигатели газотурбинные - доводка и регулирование; </w:t>
      </w:r>
    </w:p>
    <w:p>
      <w:pPr>
        <w:spacing w:after="0"/>
        <w:ind w:left="0"/>
        <w:jc w:val="both"/>
      </w:pPr>
      <w:r>
        <w:rPr>
          <w:rFonts w:ascii="Times New Roman"/>
          <w:b w:val="false"/>
          <w:i w:val="false"/>
          <w:color w:val="000000"/>
          <w:sz w:val="28"/>
        </w:rPr>
        <w:t>
      3) двигатели криогенные - проверка под давлением топливных трубопроводов;</w:t>
      </w:r>
    </w:p>
    <w:p>
      <w:pPr>
        <w:spacing w:after="0"/>
        <w:ind w:left="0"/>
        <w:jc w:val="both"/>
      </w:pPr>
      <w:r>
        <w:rPr>
          <w:rFonts w:ascii="Times New Roman"/>
          <w:b w:val="false"/>
          <w:i w:val="false"/>
          <w:color w:val="000000"/>
          <w:sz w:val="28"/>
        </w:rPr>
        <w:t>
      4) стенды испытательные - тарировка аппаратуры по измерению вибраций двигателя, всех мерных емкостей, ротометров и весовых масломерных колонок.</w:t>
      </w:r>
    </w:p>
    <w:bookmarkStart w:name="z65" w:id="168"/>
    <w:p>
      <w:pPr>
        <w:spacing w:after="0"/>
        <w:ind w:left="0"/>
        <w:jc w:val="both"/>
      </w:pPr>
      <w:r>
        <w:rPr>
          <w:rFonts w:ascii="Times New Roman"/>
          <w:b w:val="false"/>
          <w:i w:val="false"/>
          <w:color w:val="000000"/>
          <w:sz w:val="28"/>
        </w:rPr>
        <w:t>
      Параграф 4. Испытатель – механик двигателей, 7-й разряд</w:t>
      </w:r>
    </w:p>
    <w:bookmarkEnd w:id="168"/>
    <w:bookmarkStart w:name="z415" w:id="169"/>
    <w:p>
      <w:pPr>
        <w:spacing w:after="0"/>
        <w:ind w:left="0"/>
        <w:jc w:val="both"/>
      </w:pPr>
      <w:r>
        <w:rPr>
          <w:rFonts w:ascii="Times New Roman"/>
          <w:b w:val="false"/>
          <w:i w:val="false"/>
          <w:color w:val="000000"/>
          <w:sz w:val="28"/>
        </w:rPr>
        <w:t>
      121. Характеристика работ:</w:t>
      </w:r>
    </w:p>
    <w:bookmarkEnd w:id="169"/>
    <w:p>
      <w:pPr>
        <w:spacing w:after="0"/>
        <w:ind w:left="0"/>
        <w:jc w:val="both"/>
      </w:pPr>
      <w:r>
        <w:rPr>
          <w:rFonts w:ascii="Times New Roman"/>
          <w:b w:val="false"/>
          <w:i w:val="false"/>
          <w:color w:val="000000"/>
          <w:sz w:val="28"/>
        </w:rPr>
        <w:t xml:space="preserve">
      проведение всех видов испытаний двигателей и двигательных установок после ремонта или замены агрегатов двигателей; </w:t>
      </w:r>
    </w:p>
    <w:p>
      <w:pPr>
        <w:spacing w:after="0"/>
        <w:ind w:left="0"/>
        <w:jc w:val="both"/>
      </w:pPr>
      <w:r>
        <w:rPr>
          <w:rFonts w:ascii="Times New Roman"/>
          <w:b w:val="false"/>
          <w:i w:val="false"/>
          <w:color w:val="000000"/>
          <w:sz w:val="28"/>
        </w:rPr>
        <w:t xml:space="preserve">
      опробование и доводка нового испытательного оборудования и отработка программ новых видов испытаний; </w:t>
      </w:r>
    </w:p>
    <w:p>
      <w:pPr>
        <w:spacing w:after="0"/>
        <w:ind w:left="0"/>
        <w:jc w:val="both"/>
      </w:pPr>
      <w:r>
        <w:rPr>
          <w:rFonts w:ascii="Times New Roman"/>
          <w:b w:val="false"/>
          <w:i w:val="false"/>
          <w:color w:val="000000"/>
          <w:sz w:val="28"/>
        </w:rPr>
        <w:t xml:space="preserve">
      наладка в стендовых условиях измерительных систем повышенной сложности; </w:t>
      </w:r>
    </w:p>
    <w:p>
      <w:pPr>
        <w:spacing w:after="0"/>
        <w:ind w:left="0"/>
        <w:jc w:val="both"/>
      </w:pPr>
      <w:r>
        <w:rPr>
          <w:rFonts w:ascii="Times New Roman"/>
          <w:b w:val="false"/>
          <w:i w:val="false"/>
          <w:color w:val="000000"/>
          <w:sz w:val="28"/>
        </w:rPr>
        <w:t xml:space="preserve">
      доработка измерительных систем и составление монтажных схем при специальных испытаниях двигателя; </w:t>
      </w:r>
    </w:p>
    <w:p>
      <w:pPr>
        <w:spacing w:after="0"/>
        <w:ind w:left="0"/>
        <w:jc w:val="both"/>
      </w:pPr>
      <w:r>
        <w:rPr>
          <w:rFonts w:ascii="Times New Roman"/>
          <w:b w:val="false"/>
          <w:i w:val="false"/>
          <w:color w:val="000000"/>
          <w:sz w:val="28"/>
        </w:rPr>
        <w:t xml:space="preserve">
      поиск и устранение неисправностей в измерительных системах повышенной сложности; </w:t>
      </w:r>
    </w:p>
    <w:p>
      <w:pPr>
        <w:spacing w:after="0"/>
        <w:ind w:left="0"/>
        <w:jc w:val="both"/>
      </w:pPr>
      <w:r>
        <w:rPr>
          <w:rFonts w:ascii="Times New Roman"/>
          <w:b w:val="false"/>
          <w:i w:val="false"/>
          <w:color w:val="000000"/>
          <w:sz w:val="28"/>
        </w:rPr>
        <w:t xml:space="preserve">
      комплексный анализ технических параметров двигателя или установки в соответствии с требованиями программ испытаний; </w:t>
      </w:r>
    </w:p>
    <w:p>
      <w:pPr>
        <w:spacing w:after="0"/>
        <w:ind w:left="0"/>
        <w:jc w:val="both"/>
      </w:pPr>
      <w:r>
        <w:rPr>
          <w:rFonts w:ascii="Times New Roman"/>
          <w:b w:val="false"/>
          <w:i w:val="false"/>
          <w:color w:val="000000"/>
          <w:sz w:val="28"/>
        </w:rPr>
        <w:t xml:space="preserve">
      проведение сложных расчетов (мощности, тяги, допустимого давления топлива); </w:t>
      </w:r>
    </w:p>
    <w:p>
      <w:pPr>
        <w:spacing w:after="0"/>
        <w:ind w:left="0"/>
        <w:jc w:val="both"/>
      </w:pPr>
      <w:r>
        <w:rPr>
          <w:rFonts w:ascii="Times New Roman"/>
          <w:b w:val="false"/>
          <w:i w:val="false"/>
          <w:color w:val="000000"/>
          <w:sz w:val="28"/>
        </w:rPr>
        <w:t>
      дефектация, определение и устранение неисправностей испытываемых двигателей с заменой сложных узлов и агрегатов на стенде в процессе испытаний.</w:t>
      </w:r>
    </w:p>
    <w:bookmarkStart w:name="z416" w:id="170"/>
    <w:p>
      <w:pPr>
        <w:spacing w:after="0"/>
        <w:ind w:left="0"/>
        <w:jc w:val="both"/>
      </w:pPr>
      <w:r>
        <w:rPr>
          <w:rFonts w:ascii="Times New Roman"/>
          <w:b w:val="false"/>
          <w:i w:val="false"/>
          <w:color w:val="000000"/>
          <w:sz w:val="28"/>
        </w:rPr>
        <w:t xml:space="preserve">
      122. Должен знать: </w:t>
      </w:r>
    </w:p>
    <w:bookmarkEnd w:id="170"/>
    <w:p>
      <w:pPr>
        <w:spacing w:after="0"/>
        <w:ind w:left="0"/>
        <w:jc w:val="both"/>
      </w:pPr>
      <w:r>
        <w:rPr>
          <w:rFonts w:ascii="Times New Roman"/>
          <w:b w:val="false"/>
          <w:i w:val="false"/>
          <w:color w:val="000000"/>
          <w:sz w:val="28"/>
        </w:rPr>
        <w:t xml:space="preserve">
      технические условия на проведение всех видов испытаний, особенности регулирования и наладки сложных испытательных стендов; </w:t>
      </w:r>
    </w:p>
    <w:p>
      <w:pPr>
        <w:spacing w:after="0"/>
        <w:ind w:left="0"/>
        <w:jc w:val="both"/>
      </w:pPr>
      <w:r>
        <w:rPr>
          <w:rFonts w:ascii="Times New Roman"/>
          <w:b w:val="false"/>
          <w:i w:val="false"/>
          <w:color w:val="000000"/>
          <w:sz w:val="28"/>
        </w:rPr>
        <w:t xml:space="preserve">
      устройство, принцип действия и принципиальные схемы расположения контрольно-измерительной аппаратуры и автоматики испытательных установок; </w:t>
      </w:r>
    </w:p>
    <w:p>
      <w:pPr>
        <w:spacing w:after="0"/>
        <w:ind w:left="0"/>
        <w:jc w:val="both"/>
      </w:pPr>
      <w:r>
        <w:rPr>
          <w:rFonts w:ascii="Times New Roman"/>
          <w:b w:val="false"/>
          <w:i w:val="false"/>
          <w:color w:val="000000"/>
          <w:sz w:val="28"/>
        </w:rPr>
        <w:t>
      основные приемы работы на ЭВМ: правила набора команд на панели;</w:t>
      </w:r>
    </w:p>
    <w:p>
      <w:pPr>
        <w:spacing w:after="0"/>
        <w:ind w:left="0"/>
        <w:jc w:val="both"/>
      </w:pPr>
      <w:r>
        <w:rPr>
          <w:rFonts w:ascii="Times New Roman"/>
          <w:b w:val="false"/>
          <w:i w:val="false"/>
          <w:color w:val="000000"/>
          <w:sz w:val="28"/>
        </w:rPr>
        <w:t xml:space="preserve">
      устройство панели коммутационной связи испытательной установки с ЭВМ; </w:t>
      </w:r>
    </w:p>
    <w:p>
      <w:pPr>
        <w:spacing w:after="0"/>
        <w:ind w:left="0"/>
        <w:jc w:val="both"/>
      </w:pPr>
      <w:r>
        <w:rPr>
          <w:rFonts w:ascii="Times New Roman"/>
          <w:b w:val="false"/>
          <w:i w:val="false"/>
          <w:color w:val="000000"/>
          <w:sz w:val="28"/>
        </w:rPr>
        <w:t>
      технологию и технические условия монтажа на испытательном стенде сложных и мощных объектов испытаний, технические условия на проведение всех регламентных работ по двигателю и испытательным установкам;</w:t>
      </w:r>
    </w:p>
    <w:p>
      <w:pPr>
        <w:spacing w:after="0"/>
        <w:ind w:left="0"/>
        <w:jc w:val="both"/>
      </w:pPr>
      <w:r>
        <w:rPr>
          <w:rFonts w:ascii="Times New Roman"/>
          <w:b w:val="false"/>
          <w:i w:val="false"/>
          <w:color w:val="000000"/>
          <w:sz w:val="28"/>
        </w:rPr>
        <w:t xml:space="preserve">
      основы теории газотурбинных двигателей, основы газовой динамики, электроники, термодинамики; </w:t>
      </w:r>
    </w:p>
    <w:p>
      <w:pPr>
        <w:spacing w:after="0"/>
        <w:ind w:left="0"/>
        <w:jc w:val="both"/>
      </w:pPr>
      <w:r>
        <w:rPr>
          <w:rFonts w:ascii="Times New Roman"/>
          <w:b w:val="false"/>
          <w:i w:val="false"/>
          <w:color w:val="000000"/>
          <w:sz w:val="28"/>
        </w:rPr>
        <w:t xml:space="preserve">
      способы раскодирования данных ЭВМ; </w:t>
      </w:r>
    </w:p>
    <w:p>
      <w:pPr>
        <w:spacing w:after="0"/>
        <w:ind w:left="0"/>
        <w:jc w:val="both"/>
      </w:pPr>
      <w:r>
        <w:rPr>
          <w:rFonts w:ascii="Times New Roman"/>
          <w:b w:val="false"/>
          <w:i w:val="false"/>
          <w:color w:val="000000"/>
          <w:sz w:val="28"/>
        </w:rPr>
        <w:t xml:space="preserve">
      основы криогенной техники. </w:t>
      </w:r>
    </w:p>
    <w:bookmarkStart w:name="z417" w:id="171"/>
    <w:p>
      <w:pPr>
        <w:spacing w:after="0"/>
        <w:ind w:left="0"/>
        <w:jc w:val="both"/>
      </w:pPr>
      <w:r>
        <w:rPr>
          <w:rFonts w:ascii="Times New Roman"/>
          <w:b w:val="false"/>
          <w:i w:val="false"/>
          <w:color w:val="000000"/>
          <w:sz w:val="28"/>
        </w:rPr>
        <w:t>
      123. Требуется среднее профессиональное образование.</w:t>
      </w:r>
    </w:p>
    <w:bookmarkEnd w:id="171"/>
    <w:bookmarkStart w:name="z418" w:id="172"/>
    <w:p>
      <w:pPr>
        <w:spacing w:after="0"/>
        <w:ind w:left="0"/>
        <w:jc w:val="both"/>
      </w:pPr>
      <w:r>
        <w:rPr>
          <w:rFonts w:ascii="Times New Roman"/>
          <w:b w:val="false"/>
          <w:i w:val="false"/>
          <w:color w:val="000000"/>
          <w:sz w:val="28"/>
        </w:rPr>
        <w:t>
      124. Примеры работ:</w:t>
      </w:r>
    </w:p>
    <w:bookmarkEnd w:id="172"/>
    <w:p>
      <w:pPr>
        <w:spacing w:after="0"/>
        <w:ind w:left="0"/>
        <w:jc w:val="both"/>
      </w:pPr>
      <w:r>
        <w:rPr>
          <w:rFonts w:ascii="Times New Roman"/>
          <w:b w:val="false"/>
          <w:i w:val="false"/>
          <w:color w:val="000000"/>
          <w:sz w:val="28"/>
        </w:rPr>
        <w:t>
      1) воспламенитель основных камер - испытание в высотных условиях при термостатировании топлива и воздуха;</w:t>
      </w:r>
    </w:p>
    <w:p>
      <w:pPr>
        <w:spacing w:after="0"/>
        <w:ind w:left="0"/>
        <w:jc w:val="both"/>
      </w:pPr>
      <w:r>
        <w:rPr>
          <w:rFonts w:ascii="Times New Roman"/>
          <w:b w:val="false"/>
          <w:i w:val="false"/>
          <w:color w:val="000000"/>
          <w:sz w:val="28"/>
        </w:rPr>
        <w:t>
      2) двигатели криогенные - проведение испытаний согласно программе испытаний;</w:t>
      </w:r>
    </w:p>
    <w:p>
      <w:pPr>
        <w:spacing w:after="0"/>
        <w:ind w:left="0"/>
        <w:jc w:val="both"/>
      </w:pPr>
      <w:r>
        <w:rPr>
          <w:rFonts w:ascii="Times New Roman"/>
          <w:b w:val="false"/>
          <w:i w:val="false"/>
          <w:color w:val="000000"/>
          <w:sz w:val="28"/>
        </w:rPr>
        <w:t>
      3) двигатели газотурбинные - снятие контрольных точек режимов;</w:t>
      </w:r>
    </w:p>
    <w:p>
      <w:pPr>
        <w:spacing w:after="0"/>
        <w:ind w:left="0"/>
        <w:jc w:val="both"/>
      </w:pPr>
      <w:r>
        <w:rPr>
          <w:rFonts w:ascii="Times New Roman"/>
          <w:b w:val="false"/>
          <w:i w:val="false"/>
          <w:color w:val="000000"/>
          <w:sz w:val="28"/>
        </w:rPr>
        <w:t>
      4) двигатели газотурбинные - отладка ограничителей;</w:t>
      </w:r>
    </w:p>
    <w:p>
      <w:pPr>
        <w:spacing w:after="0"/>
        <w:ind w:left="0"/>
        <w:jc w:val="both"/>
      </w:pPr>
      <w:r>
        <w:rPr>
          <w:rFonts w:ascii="Times New Roman"/>
          <w:b w:val="false"/>
          <w:i w:val="false"/>
          <w:color w:val="000000"/>
          <w:sz w:val="28"/>
        </w:rPr>
        <w:t>
      5) диски компрессоров - циклические испытания по техническим условиям на разгонном стенде;</w:t>
      </w:r>
    </w:p>
    <w:p>
      <w:pPr>
        <w:spacing w:after="0"/>
        <w:ind w:left="0"/>
        <w:jc w:val="both"/>
      </w:pPr>
      <w:r>
        <w:rPr>
          <w:rFonts w:ascii="Times New Roman"/>
          <w:b w:val="false"/>
          <w:i w:val="false"/>
          <w:color w:val="000000"/>
          <w:sz w:val="28"/>
        </w:rPr>
        <w:t>
      6) лопатки турбин в пакете - запуск установки, настройка режима по газовому потоку и охлаждению лопаток;</w:t>
      </w:r>
    </w:p>
    <w:p>
      <w:pPr>
        <w:spacing w:after="0"/>
        <w:ind w:left="0"/>
        <w:jc w:val="both"/>
      </w:pPr>
      <w:r>
        <w:rPr>
          <w:rFonts w:ascii="Times New Roman"/>
          <w:b w:val="false"/>
          <w:i w:val="false"/>
          <w:color w:val="000000"/>
          <w:sz w:val="28"/>
        </w:rPr>
        <w:t>
      7) системы крепления пусковых турбин - испытание на срабатывание по программе испытаний;</w:t>
      </w:r>
    </w:p>
    <w:p>
      <w:pPr>
        <w:spacing w:after="0"/>
        <w:ind w:left="0"/>
        <w:jc w:val="both"/>
      </w:pPr>
      <w:r>
        <w:rPr>
          <w:rFonts w:ascii="Times New Roman"/>
          <w:b w:val="false"/>
          <w:i w:val="false"/>
          <w:color w:val="000000"/>
          <w:sz w:val="28"/>
        </w:rPr>
        <w:t>
      8) участок мерный нестандартный - градуировка методом "площадь-скорость".</w:t>
      </w:r>
    </w:p>
    <w:bookmarkStart w:name="z66" w:id="173"/>
    <w:p>
      <w:pPr>
        <w:spacing w:after="0"/>
        <w:ind w:left="0"/>
        <w:jc w:val="both"/>
      </w:pPr>
      <w:r>
        <w:rPr>
          <w:rFonts w:ascii="Times New Roman"/>
          <w:b w:val="false"/>
          <w:i w:val="false"/>
          <w:color w:val="000000"/>
          <w:sz w:val="28"/>
        </w:rPr>
        <w:t>
      Параграф 5. Испытатель–механик двигателей, 8-й разряд</w:t>
      </w:r>
    </w:p>
    <w:bookmarkEnd w:id="173"/>
    <w:bookmarkStart w:name="z419" w:id="174"/>
    <w:p>
      <w:pPr>
        <w:spacing w:after="0"/>
        <w:ind w:left="0"/>
        <w:jc w:val="both"/>
      </w:pPr>
      <w:r>
        <w:rPr>
          <w:rFonts w:ascii="Times New Roman"/>
          <w:b w:val="false"/>
          <w:i w:val="false"/>
          <w:color w:val="000000"/>
          <w:sz w:val="28"/>
        </w:rPr>
        <w:t>
      125. Характеристика работ:</w:t>
      </w:r>
    </w:p>
    <w:bookmarkEnd w:id="174"/>
    <w:p>
      <w:pPr>
        <w:spacing w:after="0"/>
        <w:ind w:left="0"/>
        <w:jc w:val="both"/>
      </w:pPr>
      <w:r>
        <w:rPr>
          <w:rFonts w:ascii="Times New Roman"/>
          <w:b w:val="false"/>
          <w:i w:val="false"/>
          <w:color w:val="000000"/>
          <w:sz w:val="28"/>
        </w:rPr>
        <w:t xml:space="preserve">
      проведение всех видов испытаний сложных, опытных, уникальных и экспериментальных двигателей, их агрегатов и частей; </w:t>
      </w:r>
    </w:p>
    <w:p>
      <w:pPr>
        <w:spacing w:after="0"/>
        <w:ind w:left="0"/>
        <w:jc w:val="both"/>
      </w:pPr>
      <w:r>
        <w:rPr>
          <w:rFonts w:ascii="Times New Roman"/>
          <w:b w:val="false"/>
          <w:i w:val="false"/>
          <w:color w:val="000000"/>
          <w:sz w:val="28"/>
        </w:rPr>
        <w:t xml:space="preserve">
      проведение сложных испытаний двигателей по предельно допустимым параметрам; </w:t>
      </w:r>
    </w:p>
    <w:p>
      <w:pPr>
        <w:spacing w:after="0"/>
        <w:ind w:left="0"/>
        <w:jc w:val="both"/>
      </w:pPr>
      <w:r>
        <w:rPr>
          <w:rFonts w:ascii="Times New Roman"/>
          <w:b w:val="false"/>
          <w:i w:val="false"/>
          <w:color w:val="000000"/>
          <w:sz w:val="28"/>
        </w:rPr>
        <w:t>
      регулирование и наладка сложных, опытных и экспериментальных испытательных стендов, контрольно-измерительной aппapатуры и приборов;</w:t>
      </w:r>
    </w:p>
    <w:p>
      <w:pPr>
        <w:spacing w:after="0"/>
        <w:ind w:left="0"/>
        <w:jc w:val="both"/>
      </w:pPr>
      <w:r>
        <w:rPr>
          <w:rFonts w:ascii="Times New Roman"/>
          <w:b w:val="false"/>
          <w:i w:val="false"/>
          <w:color w:val="000000"/>
          <w:sz w:val="28"/>
        </w:rPr>
        <w:t xml:space="preserve">
      проведение сдаточных и контрольных испытаний в период капитального ремонта типов и модификаций базового двигателя; </w:t>
      </w:r>
    </w:p>
    <w:p>
      <w:pPr>
        <w:spacing w:after="0"/>
        <w:ind w:left="0"/>
        <w:jc w:val="both"/>
      </w:pPr>
      <w:r>
        <w:rPr>
          <w:rFonts w:ascii="Times New Roman"/>
          <w:b w:val="false"/>
          <w:i w:val="false"/>
          <w:color w:val="000000"/>
          <w:sz w:val="28"/>
        </w:rPr>
        <w:t xml:space="preserve">
      наблюдение за параметрами работы двигателей на ЭВМ; </w:t>
      </w:r>
    </w:p>
    <w:p>
      <w:pPr>
        <w:spacing w:after="0"/>
        <w:ind w:left="0"/>
        <w:jc w:val="both"/>
      </w:pPr>
      <w:r>
        <w:rPr>
          <w:rFonts w:ascii="Times New Roman"/>
          <w:b w:val="false"/>
          <w:i w:val="false"/>
          <w:color w:val="000000"/>
          <w:sz w:val="28"/>
        </w:rPr>
        <w:t>
      регулирование и доводка испытываемых двигателей;</w:t>
      </w:r>
    </w:p>
    <w:p>
      <w:pPr>
        <w:spacing w:after="0"/>
        <w:ind w:left="0"/>
        <w:jc w:val="both"/>
      </w:pPr>
      <w:r>
        <w:rPr>
          <w:rFonts w:ascii="Times New Roman"/>
          <w:b w:val="false"/>
          <w:i w:val="false"/>
          <w:color w:val="000000"/>
          <w:sz w:val="28"/>
        </w:rPr>
        <w:t>
      проведение всех видов регламентных работ, в том числе сложных, с выполнением сложных расчетов по двигателю и испытательным установкам;</w:t>
      </w:r>
    </w:p>
    <w:p>
      <w:pPr>
        <w:spacing w:after="0"/>
        <w:ind w:left="0"/>
        <w:jc w:val="both"/>
      </w:pPr>
      <w:r>
        <w:rPr>
          <w:rFonts w:ascii="Times New Roman"/>
          <w:b w:val="false"/>
          <w:i w:val="false"/>
          <w:color w:val="000000"/>
          <w:sz w:val="28"/>
        </w:rPr>
        <w:t xml:space="preserve">
      проведение испытаний двигателей первых партий; </w:t>
      </w:r>
    </w:p>
    <w:p>
      <w:pPr>
        <w:spacing w:after="0"/>
        <w:ind w:left="0"/>
        <w:jc w:val="both"/>
      </w:pPr>
      <w:r>
        <w:rPr>
          <w:rFonts w:ascii="Times New Roman"/>
          <w:b w:val="false"/>
          <w:i w:val="false"/>
          <w:color w:val="000000"/>
          <w:sz w:val="28"/>
        </w:rPr>
        <w:t xml:space="preserve">
      устранение дефектов на форсированных двигателях. </w:t>
      </w:r>
    </w:p>
    <w:bookmarkStart w:name="z420" w:id="175"/>
    <w:p>
      <w:pPr>
        <w:spacing w:after="0"/>
        <w:ind w:left="0"/>
        <w:jc w:val="both"/>
      </w:pPr>
      <w:r>
        <w:rPr>
          <w:rFonts w:ascii="Times New Roman"/>
          <w:b w:val="false"/>
          <w:i w:val="false"/>
          <w:color w:val="000000"/>
          <w:sz w:val="28"/>
        </w:rPr>
        <w:t xml:space="preserve">
      126. Должен знать: </w:t>
      </w:r>
    </w:p>
    <w:bookmarkEnd w:id="175"/>
    <w:p>
      <w:pPr>
        <w:spacing w:after="0"/>
        <w:ind w:left="0"/>
        <w:jc w:val="both"/>
      </w:pPr>
      <w:r>
        <w:rPr>
          <w:rFonts w:ascii="Times New Roman"/>
          <w:b w:val="false"/>
          <w:i w:val="false"/>
          <w:color w:val="000000"/>
          <w:sz w:val="28"/>
        </w:rPr>
        <w:t xml:space="preserve">
      особенности проведения испытаний сложных, мощных, опытных и экспериментальных двигателей, их агрегатов и частей; </w:t>
      </w:r>
    </w:p>
    <w:p>
      <w:pPr>
        <w:spacing w:after="0"/>
        <w:ind w:left="0"/>
        <w:jc w:val="both"/>
      </w:pPr>
      <w:r>
        <w:rPr>
          <w:rFonts w:ascii="Times New Roman"/>
          <w:b w:val="false"/>
          <w:i w:val="false"/>
          <w:color w:val="000000"/>
          <w:sz w:val="28"/>
        </w:rPr>
        <w:t xml:space="preserve">
      методы наладки и регулирования сложных испытательных стендов и объектов испытаний; </w:t>
      </w:r>
    </w:p>
    <w:p>
      <w:pPr>
        <w:spacing w:after="0"/>
        <w:ind w:left="0"/>
        <w:jc w:val="both"/>
      </w:pPr>
      <w:r>
        <w:rPr>
          <w:rFonts w:ascii="Times New Roman"/>
          <w:b w:val="false"/>
          <w:i w:val="false"/>
          <w:color w:val="000000"/>
          <w:sz w:val="28"/>
        </w:rPr>
        <w:t xml:space="preserve">
      устройство и принцип действия применяемой контрольно-измерительной аппаратуры и приборов; </w:t>
      </w:r>
    </w:p>
    <w:p>
      <w:pPr>
        <w:spacing w:after="0"/>
        <w:ind w:left="0"/>
        <w:jc w:val="both"/>
      </w:pPr>
      <w:r>
        <w:rPr>
          <w:rFonts w:ascii="Times New Roman"/>
          <w:b w:val="false"/>
          <w:i w:val="false"/>
          <w:color w:val="000000"/>
          <w:sz w:val="28"/>
        </w:rPr>
        <w:t xml:space="preserve">
      технические условия на проведение регламентных работ по испытываемым двигателям и установкам; </w:t>
      </w:r>
    </w:p>
    <w:p>
      <w:pPr>
        <w:spacing w:after="0"/>
        <w:ind w:left="0"/>
        <w:jc w:val="both"/>
      </w:pPr>
      <w:r>
        <w:rPr>
          <w:rFonts w:ascii="Times New Roman"/>
          <w:b w:val="false"/>
          <w:i w:val="false"/>
          <w:color w:val="000000"/>
          <w:sz w:val="28"/>
        </w:rPr>
        <w:t xml:space="preserve">
      основы термодинамики, технического черчения, электротехники, электроники, криогенной техники. </w:t>
      </w:r>
    </w:p>
    <w:bookmarkStart w:name="z421" w:id="176"/>
    <w:p>
      <w:pPr>
        <w:spacing w:after="0"/>
        <w:ind w:left="0"/>
        <w:jc w:val="both"/>
      </w:pPr>
      <w:r>
        <w:rPr>
          <w:rFonts w:ascii="Times New Roman"/>
          <w:b w:val="false"/>
          <w:i w:val="false"/>
          <w:color w:val="000000"/>
          <w:sz w:val="28"/>
        </w:rPr>
        <w:t>
      127. Требуется среднее профессиональное образование.</w:t>
      </w:r>
    </w:p>
    <w:bookmarkEnd w:id="176"/>
    <w:bookmarkStart w:name="z422" w:id="177"/>
    <w:p>
      <w:pPr>
        <w:spacing w:after="0"/>
        <w:ind w:left="0"/>
        <w:jc w:val="both"/>
      </w:pPr>
      <w:r>
        <w:rPr>
          <w:rFonts w:ascii="Times New Roman"/>
          <w:b w:val="false"/>
          <w:i w:val="false"/>
          <w:color w:val="000000"/>
          <w:sz w:val="28"/>
        </w:rPr>
        <w:t>
      128. Примеры работ:</w:t>
      </w:r>
    </w:p>
    <w:bookmarkEnd w:id="177"/>
    <w:p>
      <w:pPr>
        <w:spacing w:after="0"/>
        <w:ind w:left="0"/>
        <w:jc w:val="both"/>
      </w:pPr>
      <w:r>
        <w:rPr>
          <w:rFonts w:ascii="Times New Roman"/>
          <w:b w:val="false"/>
          <w:i w:val="false"/>
          <w:color w:val="000000"/>
          <w:sz w:val="28"/>
        </w:rPr>
        <w:t>
      1) двигатели двухконтурные мощные - доводка и регулирование проектных параметров;</w:t>
      </w:r>
    </w:p>
    <w:p>
      <w:pPr>
        <w:spacing w:after="0"/>
        <w:ind w:left="0"/>
        <w:jc w:val="both"/>
      </w:pPr>
      <w:r>
        <w:rPr>
          <w:rFonts w:ascii="Times New Roman"/>
          <w:b w:val="false"/>
          <w:i w:val="false"/>
          <w:color w:val="000000"/>
          <w:sz w:val="28"/>
        </w:rPr>
        <w:t>
      2) двигатели форсированные - устранение дефектов, выявленных при испытаниях;</w:t>
      </w:r>
    </w:p>
    <w:p>
      <w:pPr>
        <w:spacing w:after="0"/>
        <w:ind w:left="0"/>
        <w:jc w:val="both"/>
      </w:pPr>
      <w:r>
        <w:rPr>
          <w:rFonts w:ascii="Times New Roman"/>
          <w:b w:val="false"/>
          <w:i w:val="false"/>
          <w:color w:val="000000"/>
          <w:sz w:val="28"/>
        </w:rPr>
        <w:t xml:space="preserve">
      3) стенды лабораторные для испытаний опытных двигателей - тарировка координатных устройств, весовых устройств и средств замера расхода воздуха и топлива. </w:t>
      </w:r>
    </w:p>
    <w:bookmarkStart w:name="z67" w:id="178"/>
    <w:p>
      <w:pPr>
        <w:spacing w:after="0"/>
        <w:ind w:left="0"/>
        <w:jc w:val="both"/>
      </w:pPr>
      <w:r>
        <w:rPr>
          <w:rFonts w:ascii="Times New Roman"/>
          <w:b w:val="false"/>
          <w:i w:val="false"/>
          <w:color w:val="000000"/>
          <w:sz w:val="28"/>
        </w:rPr>
        <w:t>
      8. Клейщик силовой арматуры и мягких баков</w:t>
      </w:r>
    </w:p>
    <w:bookmarkEnd w:id="178"/>
    <w:bookmarkStart w:name="z68" w:id="179"/>
    <w:p>
      <w:pPr>
        <w:spacing w:after="0"/>
        <w:ind w:left="0"/>
        <w:jc w:val="both"/>
      </w:pPr>
      <w:r>
        <w:rPr>
          <w:rFonts w:ascii="Times New Roman"/>
          <w:b w:val="false"/>
          <w:i w:val="false"/>
          <w:color w:val="000000"/>
          <w:sz w:val="28"/>
        </w:rPr>
        <w:t>
      Параграф 1. Клейщик силовой арматуры и мягких баков, 1-й разряд</w:t>
      </w:r>
    </w:p>
    <w:bookmarkEnd w:id="179"/>
    <w:bookmarkStart w:name="z423" w:id="180"/>
    <w:p>
      <w:pPr>
        <w:spacing w:after="0"/>
        <w:ind w:left="0"/>
        <w:jc w:val="both"/>
      </w:pPr>
      <w:r>
        <w:rPr>
          <w:rFonts w:ascii="Times New Roman"/>
          <w:b w:val="false"/>
          <w:i w:val="false"/>
          <w:color w:val="000000"/>
          <w:sz w:val="28"/>
        </w:rPr>
        <w:t>
      129. Характеристика работ:</w:t>
      </w:r>
    </w:p>
    <w:bookmarkEnd w:id="180"/>
    <w:p>
      <w:pPr>
        <w:spacing w:after="0"/>
        <w:ind w:left="0"/>
        <w:jc w:val="both"/>
      </w:pPr>
      <w:r>
        <w:rPr>
          <w:rFonts w:ascii="Times New Roman"/>
          <w:b w:val="false"/>
          <w:i w:val="false"/>
          <w:color w:val="000000"/>
          <w:sz w:val="28"/>
        </w:rPr>
        <w:t xml:space="preserve">
      склеивание стыков секций мягких баков липкой лентой, зачистка, промывка и обезжиривание секций формы, силовой арматуры и изделий мягких баков; </w:t>
      </w:r>
    </w:p>
    <w:p>
      <w:pPr>
        <w:spacing w:after="0"/>
        <w:ind w:left="0"/>
        <w:jc w:val="both"/>
      </w:pPr>
      <w:r>
        <w:rPr>
          <w:rFonts w:ascii="Times New Roman"/>
          <w:b w:val="false"/>
          <w:i w:val="false"/>
          <w:color w:val="000000"/>
          <w:sz w:val="28"/>
        </w:rPr>
        <w:t xml:space="preserve">
      промывка внутренней и наружной поверхностей мягких баков бензином, снятие перкалевой ленты вручную по стыковочным местам, зачистка наждачным камнем от затеков клея, промывка горячей водой с помощью салфеток, зачистка наждачной бумагой арматуры; </w:t>
      </w:r>
    </w:p>
    <w:p>
      <w:pPr>
        <w:spacing w:after="0"/>
        <w:ind w:left="0"/>
        <w:jc w:val="both"/>
      </w:pPr>
      <w:r>
        <w:rPr>
          <w:rFonts w:ascii="Times New Roman"/>
          <w:b w:val="false"/>
          <w:i w:val="false"/>
          <w:color w:val="000000"/>
          <w:sz w:val="28"/>
        </w:rPr>
        <w:t xml:space="preserve">
      раскрой по шаблонам, макетам, эталонам или формам резины и ткани для выклейки арматуры; </w:t>
      </w:r>
    </w:p>
    <w:p>
      <w:pPr>
        <w:spacing w:after="0"/>
        <w:ind w:left="0"/>
        <w:jc w:val="both"/>
      </w:pPr>
      <w:r>
        <w:rPr>
          <w:rFonts w:ascii="Times New Roman"/>
          <w:b w:val="false"/>
          <w:i w:val="false"/>
          <w:color w:val="000000"/>
          <w:sz w:val="28"/>
        </w:rPr>
        <w:t xml:space="preserve">
      приготовление клеев по рецептурам в клеемешалках и сосудах. </w:t>
      </w:r>
    </w:p>
    <w:bookmarkStart w:name="z424" w:id="181"/>
    <w:p>
      <w:pPr>
        <w:spacing w:after="0"/>
        <w:ind w:left="0"/>
        <w:jc w:val="both"/>
      </w:pPr>
      <w:r>
        <w:rPr>
          <w:rFonts w:ascii="Times New Roman"/>
          <w:b w:val="false"/>
          <w:i w:val="false"/>
          <w:color w:val="000000"/>
          <w:sz w:val="28"/>
        </w:rPr>
        <w:t xml:space="preserve">
      130. Должен знать: </w:t>
      </w:r>
    </w:p>
    <w:bookmarkEnd w:id="181"/>
    <w:p>
      <w:pPr>
        <w:spacing w:after="0"/>
        <w:ind w:left="0"/>
        <w:jc w:val="both"/>
      </w:pPr>
      <w:r>
        <w:rPr>
          <w:rFonts w:ascii="Times New Roman"/>
          <w:b w:val="false"/>
          <w:i w:val="false"/>
          <w:color w:val="000000"/>
          <w:sz w:val="28"/>
        </w:rPr>
        <w:t xml:space="preserve">
      способы склеивания стыков секций мягких баков липкой лентой, правила наложения и приклеивания липких лент; </w:t>
      </w:r>
    </w:p>
    <w:p>
      <w:pPr>
        <w:spacing w:after="0"/>
        <w:ind w:left="0"/>
        <w:jc w:val="both"/>
      </w:pPr>
      <w:r>
        <w:rPr>
          <w:rFonts w:ascii="Times New Roman"/>
          <w:b w:val="false"/>
          <w:i w:val="false"/>
          <w:color w:val="000000"/>
          <w:sz w:val="28"/>
        </w:rPr>
        <w:t xml:space="preserve">
      правила раскроя резины и ткани, технологию приготовления клеев по рецептурам; </w:t>
      </w:r>
    </w:p>
    <w:p>
      <w:pPr>
        <w:spacing w:after="0"/>
        <w:ind w:left="0"/>
        <w:jc w:val="both"/>
      </w:pPr>
      <w:r>
        <w:rPr>
          <w:rFonts w:ascii="Times New Roman"/>
          <w:b w:val="false"/>
          <w:i w:val="false"/>
          <w:color w:val="000000"/>
          <w:sz w:val="28"/>
        </w:rPr>
        <w:t>
      правила управления клеемешалками;</w:t>
      </w:r>
    </w:p>
    <w:p>
      <w:pPr>
        <w:spacing w:after="0"/>
        <w:ind w:left="0"/>
        <w:jc w:val="both"/>
      </w:pPr>
      <w:r>
        <w:rPr>
          <w:rFonts w:ascii="Times New Roman"/>
          <w:b w:val="false"/>
          <w:i w:val="false"/>
          <w:color w:val="000000"/>
          <w:sz w:val="28"/>
        </w:rPr>
        <w:t>
      правила пользования бензином при промывке мягких баков.</w:t>
      </w:r>
    </w:p>
    <w:bookmarkStart w:name="z69" w:id="182"/>
    <w:p>
      <w:pPr>
        <w:spacing w:after="0"/>
        <w:ind w:left="0"/>
        <w:jc w:val="both"/>
      </w:pPr>
      <w:r>
        <w:rPr>
          <w:rFonts w:ascii="Times New Roman"/>
          <w:b w:val="false"/>
          <w:i w:val="false"/>
          <w:color w:val="000000"/>
          <w:sz w:val="28"/>
        </w:rPr>
        <w:t>
      Параграф 2. Клейщик силовой арматуры и мягких баков, 2-й разряд</w:t>
      </w:r>
    </w:p>
    <w:bookmarkEnd w:id="182"/>
    <w:bookmarkStart w:name="z425" w:id="183"/>
    <w:p>
      <w:pPr>
        <w:spacing w:after="0"/>
        <w:ind w:left="0"/>
        <w:jc w:val="both"/>
      </w:pPr>
      <w:r>
        <w:rPr>
          <w:rFonts w:ascii="Times New Roman"/>
          <w:b w:val="false"/>
          <w:i w:val="false"/>
          <w:color w:val="000000"/>
          <w:sz w:val="28"/>
        </w:rPr>
        <w:t xml:space="preserve">
      131. Характеристика работ: </w:t>
      </w:r>
    </w:p>
    <w:bookmarkEnd w:id="183"/>
    <w:p>
      <w:pPr>
        <w:spacing w:after="0"/>
        <w:ind w:left="0"/>
        <w:jc w:val="both"/>
      </w:pPr>
      <w:r>
        <w:rPr>
          <w:rFonts w:ascii="Times New Roman"/>
          <w:b w:val="false"/>
          <w:i w:val="false"/>
          <w:color w:val="000000"/>
          <w:sz w:val="28"/>
        </w:rPr>
        <w:t xml:space="preserve">
      наклеивание силовой арматуры на верхние горизонтальные участки поверхности агрегатов авиационных конструкций в легкодоступных местах по разметке для статических и ресурсных испытаний при нормальных температурах; </w:t>
      </w:r>
    </w:p>
    <w:p>
      <w:pPr>
        <w:spacing w:after="0"/>
        <w:ind w:left="0"/>
        <w:jc w:val="both"/>
      </w:pPr>
      <w:r>
        <w:rPr>
          <w:rFonts w:ascii="Times New Roman"/>
          <w:b w:val="false"/>
          <w:i w:val="false"/>
          <w:color w:val="000000"/>
          <w:sz w:val="28"/>
        </w:rPr>
        <w:t xml:space="preserve">
      склеивание резино-металлической арматуры баков из резины толщиной 0,8-2 мм с соблюдением температурных режимов, продолжительности выдержек, количества промазок; </w:t>
      </w:r>
    </w:p>
    <w:p>
      <w:pPr>
        <w:spacing w:after="0"/>
        <w:ind w:left="0"/>
        <w:jc w:val="both"/>
      </w:pPr>
      <w:r>
        <w:rPr>
          <w:rFonts w:ascii="Times New Roman"/>
          <w:b w:val="false"/>
          <w:i w:val="false"/>
          <w:color w:val="000000"/>
          <w:sz w:val="28"/>
        </w:rPr>
        <w:t xml:space="preserve">
      наложение на поверхность агрегатов авиационных конструкций резины или форм специальных пленок, клеев, растворителей, подготовка простых поверхностей к наклеиванию силовой арматуры для приложения механических нагрузок, зачистка поверхностей под силовую арматуру по разметке, обезжиривание и грунтовка клеем; </w:t>
      </w:r>
    </w:p>
    <w:p>
      <w:pPr>
        <w:spacing w:after="0"/>
        <w:ind w:left="0"/>
        <w:jc w:val="both"/>
      </w:pPr>
      <w:r>
        <w:rPr>
          <w:rFonts w:ascii="Times New Roman"/>
          <w:b w:val="false"/>
          <w:i w:val="false"/>
          <w:color w:val="000000"/>
          <w:sz w:val="28"/>
        </w:rPr>
        <w:t xml:space="preserve">
      подготовка силовой арматуры к приклейке; </w:t>
      </w:r>
    </w:p>
    <w:p>
      <w:pPr>
        <w:spacing w:after="0"/>
        <w:ind w:left="0"/>
        <w:jc w:val="both"/>
      </w:pPr>
      <w:r>
        <w:rPr>
          <w:rFonts w:ascii="Times New Roman"/>
          <w:b w:val="false"/>
          <w:i w:val="false"/>
          <w:color w:val="000000"/>
          <w:sz w:val="28"/>
        </w:rPr>
        <w:t xml:space="preserve">
      прикатка заготовок по формам мягких баков; </w:t>
      </w:r>
    </w:p>
    <w:p>
      <w:pPr>
        <w:spacing w:after="0"/>
        <w:ind w:left="0"/>
        <w:jc w:val="both"/>
      </w:pPr>
      <w:r>
        <w:rPr>
          <w:rFonts w:ascii="Times New Roman"/>
          <w:b w:val="false"/>
          <w:i w:val="false"/>
          <w:color w:val="000000"/>
          <w:sz w:val="28"/>
        </w:rPr>
        <w:t xml:space="preserve">
      раскрой резины и тканей, разметка материалов по чертежам; </w:t>
      </w:r>
    </w:p>
    <w:p>
      <w:pPr>
        <w:spacing w:after="0"/>
        <w:ind w:left="0"/>
        <w:jc w:val="both"/>
      </w:pPr>
      <w:r>
        <w:rPr>
          <w:rFonts w:ascii="Times New Roman"/>
          <w:b w:val="false"/>
          <w:i w:val="false"/>
          <w:color w:val="000000"/>
          <w:sz w:val="28"/>
        </w:rPr>
        <w:t xml:space="preserve">
      наложение и приклейка ленты под ребра жесткости; </w:t>
      </w:r>
    </w:p>
    <w:p>
      <w:pPr>
        <w:spacing w:after="0"/>
        <w:ind w:left="0"/>
        <w:jc w:val="both"/>
      </w:pPr>
      <w:r>
        <w:rPr>
          <w:rFonts w:ascii="Times New Roman"/>
          <w:b w:val="false"/>
          <w:i w:val="false"/>
          <w:color w:val="000000"/>
          <w:sz w:val="28"/>
        </w:rPr>
        <w:t xml:space="preserve">
      сборка приспособлений (формы, пресс-формы) для формовки резиновых деталей. </w:t>
      </w:r>
    </w:p>
    <w:bookmarkStart w:name="z426" w:id="184"/>
    <w:p>
      <w:pPr>
        <w:spacing w:after="0"/>
        <w:ind w:left="0"/>
        <w:jc w:val="both"/>
      </w:pPr>
      <w:r>
        <w:rPr>
          <w:rFonts w:ascii="Times New Roman"/>
          <w:b w:val="false"/>
          <w:i w:val="false"/>
          <w:color w:val="000000"/>
          <w:sz w:val="28"/>
        </w:rPr>
        <w:t xml:space="preserve">
      132. Должен знать: </w:t>
      </w:r>
    </w:p>
    <w:bookmarkEnd w:id="184"/>
    <w:p>
      <w:pPr>
        <w:spacing w:after="0"/>
        <w:ind w:left="0"/>
        <w:jc w:val="both"/>
      </w:pPr>
      <w:r>
        <w:rPr>
          <w:rFonts w:ascii="Times New Roman"/>
          <w:b w:val="false"/>
          <w:i w:val="false"/>
          <w:color w:val="000000"/>
          <w:sz w:val="28"/>
        </w:rPr>
        <w:t>
      правила наложения силовой арматуры на испытываемую поверхность;</w:t>
      </w:r>
    </w:p>
    <w:p>
      <w:pPr>
        <w:spacing w:after="0"/>
        <w:ind w:left="0"/>
        <w:jc w:val="both"/>
      </w:pPr>
      <w:r>
        <w:rPr>
          <w:rFonts w:ascii="Times New Roman"/>
          <w:b w:val="false"/>
          <w:i w:val="false"/>
          <w:color w:val="000000"/>
          <w:sz w:val="28"/>
        </w:rPr>
        <w:t xml:space="preserve">
      способы наклейки силовой арматуры на поверхность агрегатов авиационных конструкций, технические характеристики применяемых тканей, резины, кордов, растворителей, наждачных полотен; </w:t>
      </w:r>
    </w:p>
    <w:p>
      <w:pPr>
        <w:spacing w:after="0"/>
        <w:ind w:left="0"/>
        <w:jc w:val="both"/>
      </w:pPr>
      <w:r>
        <w:rPr>
          <w:rFonts w:ascii="Times New Roman"/>
          <w:b w:val="false"/>
          <w:i w:val="false"/>
          <w:color w:val="000000"/>
          <w:sz w:val="28"/>
        </w:rPr>
        <w:t xml:space="preserve">
      режимы промазки и сушки клеев, технические условия на резино-металлическую арматуру, типы силовой резино-технической арматуры, правила проверки вязкости по вискозиметру; </w:t>
      </w:r>
    </w:p>
    <w:p>
      <w:pPr>
        <w:spacing w:after="0"/>
        <w:ind w:left="0"/>
        <w:jc w:val="both"/>
      </w:pPr>
      <w:r>
        <w:rPr>
          <w:rFonts w:ascii="Times New Roman"/>
          <w:b w:val="false"/>
          <w:i w:val="false"/>
          <w:color w:val="000000"/>
          <w:sz w:val="28"/>
        </w:rPr>
        <w:t>
      правила пользования токсичными и огнеопасными растворителями.</w:t>
      </w:r>
    </w:p>
    <w:bookmarkStart w:name="z427" w:id="185"/>
    <w:p>
      <w:pPr>
        <w:spacing w:after="0"/>
        <w:ind w:left="0"/>
        <w:jc w:val="both"/>
      </w:pPr>
      <w:r>
        <w:rPr>
          <w:rFonts w:ascii="Times New Roman"/>
          <w:b w:val="false"/>
          <w:i w:val="false"/>
          <w:color w:val="000000"/>
          <w:sz w:val="28"/>
        </w:rPr>
        <w:t>
      133. Примеры работ:</w:t>
      </w:r>
    </w:p>
    <w:bookmarkEnd w:id="185"/>
    <w:p>
      <w:pPr>
        <w:spacing w:after="0"/>
        <w:ind w:left="0"/>
        <w:jc w:val="both"/>
      </w:pPr>
      <w:r>
        <w:rPr>
          <w:rFonts w:ascii="Times New Roman"/>
          <w:b w:val="false"/>
          <w:i w:val="false"/>
          <w:color w:val="000000"/>
          <w:sz w:val="28"/>
        </w:rPr>
        <w:t>
      1) арматура (донышки, угольники, ребра жесткости) - раскрой, оклейка тканями, резиной с соблюдением температурных режимов выдержки, установка на мягкий бак;</w:t>
      </w:r>
    </w:p>
    <w:p>
      <w:pPr>
        <w:spacing w:after="0"/>
        <w:ind w:left="0"/>
        <w:jc w:val="both"/>
      </w:pPr>
      <w:r>
        <w:rPr>
          <w:rFonts w:ascii="Times New Roman"/>
          <w:b w:val="false"/>
          <w:i w:val="false"/>
          <w:color w:val="000000"/>
          <w:sz w:val="28"/>
        </w:rPr>
        <w:t>
      2) арматура топливных баков - прикатка по форме баков, удаление дефектов зачисткой;</w:t>
      </w:r>
    </w:p>
    <w:p>
      <w:pPr>
        <w:spacing w:after="0"/>
        <w:ind w:left="0"/>
        <w:jc w:val="both"/>
      </w:pPr>
      <w:r>
        <w:rPr>
          <w:rFonts w:ascii="Times New Roman"/>
          <w:b w:val="false"/>
          <w:i w:val="false"/>
          <w:color w:val="000000"/>
          <w:sz w:val="28"/>
        </w:rPr>
        <w:t xml:space="preserve">
      3) баки топливные - подготовка поверхности и приклейка заплат из резины и ткани холодным способом, упаковка в мешок перед ремонтом и после ремонта, консервация после ремонта, установка заглушек на фланцы; </w:t>
      </w:r>
    </w:p>
    <w:p>
      <w:pPr>
        <w:spacing w:after="0"/>
        <w:ind w:left="0"/>
        <w:jc w:val="both"/>
      </w:pPr>
      <w:r>
        <w:rPr>
          <w:rFonts w:ascii="Times New Roman"/>
          <w:b w:val="false"/>
          <w:i w:val="false"/>
          <w:color w:val="000000"/>
          <w:sz w:val="28"/>
        </w:rPr>
        <w:t>
      4) баки мягкие - взвешивание согласно программе испытания;</w:t>
      </w:r>
    </w:p>
    <w:p>
      <w:pPr>
        <w:spacing w:after="0"/>
        <w:ind w:left="0"/>
        <w:jc w:val="both"/>
      </w:pPr>
      <w:r>
        <w:rPr>
          <w:rFonts w:ascii="Times New Roman"/>
          <w:b w:val="false"/>
          <w:i w:val="false"/>
          <w:color w:val="000000"/>
          <w:sz w:val="28"/>
        </w:rPr>
        <w:t>
      5) герметики - зачистка по фланцам баков и внутренней поверхности;</w:t>
      </w:r>
    </w:p>
    <w:p>
      <w:pPr>
        <w:spacing w:after="0"/>
        <w:ind w:left="0"/>
        <w:jc w:val="both"/>
      </w:pPr>
      <w:r>
        <w:rPr>
          <w:rFonts w:ascii="Times New Roman"/>
          <w:b w:val="false"/>
          <w:i w:val="false"/>
          <w:color w:val="000000"/>
          <w:sz w:val="28"/>
        </w:rPr>
        <w:t>
      6) кили летательных аппаратов - наклейка тканевой силовой арматуры;</w:t>
      </w:r>
    </w:p>
    <w:p>
      <w:pPr>
        <w:spacing w:after="0"/>
        <w:ind w:left="0"/>
        <w:jc w:val="both"/>
      </w:pPr>
      <w:r>
        <w:rPr>
          <w:rFonts w:ascii="Times New Roman"/>
          <w:b w:val="false"/>
          <w:i w:val="false"/>
          <w:color w:val="000000"/>
          <w:sz w:val="28"/>
        </w:rPr>
        <w:t>
      7) носки и хвостовики крыльев - подготовка поверхностей к наклейке, наклейка тканевой силовой арматуры;</w:t>
      </w:r>
    </w:p>
    <w:p>
      <w:pPr>
        <w:spacing w:after="0"/>
        <w:ind w:left="0"/>
        <w:jc w:val="both"/>
      </w:pPr>
      <w:r>
        <w:rPr>
          <w:rFonts w:ascii="Times New Roman"/>
          <w:b w:val="false"/>
          <w:i w:val="false"/>
          <w:color w:val="000000"/>
          <w:sz w:val="28"/>
        </w:rPr>
        <w:t>
      8) стабилизаторы, фюзеляжи - подготовка поверхностей к наклейке, наклейка тканевой силовой арматуры;</w:t>
      </w:r>
    </w:p>
    <w:p>
      <w:pPr>
        <w:spacing w:after="0"/>
        <w:ind w:left="0"/>
        <w:jc w:val="both"/>
      </w:pPr>
      <w:r>
        <w:rPr>
          <w:rFonts w:ascii="Times New Roman"/>
          <w:b w:val="false"/>
          <w:i w:val="false"/>
          <w:color w:val="000000"/>
          <w:sz w:val="28"/>
        </w:rPr>
        <w:t>
      9) стенки баков - зачистка внутреннего керосино-стойкого слоя;</w:t>
      </w:r>
    </w:p>
    <w:p>
      <w:pPr>
        <w:spacing w:after="0"/>
        <w:ind w:left="0"/>
        <w:jc w:val="both"/>
      </w:pPr>
      <w:r>
        <w:rPr>
          <w:rFonts w:ascii="Times New Roman"/>
          <w:b w:val="false"/>
          <w:i w:val="false"/>
          <w:color w:val="000000"/>
          <w:sz w:val="28"/>
        </w:rPr>
        <w:t>
      10) хомуты - отклейка с изделия.</w:t>
      </w:r>
    </w:p>
    <w:bookmarkStart w:name="z70" w:id="186"/>
    <w:p>
      <w:pPr>
        <w:spacing w:after="0"/>
        <w:ind w:left="0"/>
        <w:jc w:val="both"/>
      </w:pPr>
      <w:r>
        <w:rPr>
          <w:rFonts w:ascii="Times New Roman"/>
          <w:b w:val="false"/>
          <w:i w:val="false"/>
          <w:color w:val="000000"/>
          <w:sz w:val="28"/>
        </w:rPr>
        <w:t>
      Параграф 3. Клейщик силовой арматуры и мягких баков, 3-й разряд</w:t>
      </w:r>
    </w:p>
    <w:bookmarkEnd w:id="186"/>
    <w:bookmarkStart w:name="z428" w:id="187"/>
    <w:p>
      <w:pPr>
        <w:spacing w:after="0"/>
        <w:ind w:left="0"/>
        <w:jc w:val="both"/>
      </w:pPr>
      <w:r>
        <w:rPr>
          <w:rFonts w:ascii="Times New Roman"/>
          <w:b w:val="false"/>
          <w:i w:val="false"/>
          <w:color w:val="000000"/>
          <w:sz w:val="28"/>
        </w:rPr>
        <w:t>
      134. Характеристика работ:</w:t>
      </w:r>
    </w:p>
    <w:bookmarkEnd w:id="187"/>
    <w:p>
      <w:pPr>
        <w:spacing w:after="0"/>
        <w:ind w:left="0"/>
        <w:jc w:val="both"/>
      </w:pPr>
      <w:r>
        <w:rPr>
          <w:rFonts w:ascii="Times New Roman"/>
          <w:b w:val="false"/>
          <w:i w:val="false"/>
          <w:color w:val="000000"/>
          <w:sz w:val="28"/>
        </w:rPr>
        <w:t>
      наклеивание силовой арматуры на нижние и вертикальные плоские поверхности агрегатов авиационных конструкций для статических и ресурсных испытаний при нормальных температурах;</w:t>
      </w:r>
    </w:p>
    <w:p>
      <w:pPr>
        <w:spacing w:after="0"/>
        <w:ind w:left="0"/>
        <w:jc w:val="both"/>
      </w:pPr>
      <w:r>
        <w:rPr>
          <w:rFonts w:ascii="Times New Roman"/>
          <w:b w:val="false"/>
          <w:i w:val="false"/>
          <w:color w:val="000000"/>
          <w:sz w:val="28"/>
        </w:rPr>
        <w:t xml:space="preserve">
      выклейка мягких баков различного назначения и габаритов с применением капроновых тканей, губчатой резины, тонкой резины толщиной 0,3-0,8 мм и пленки толщиной 0,15 мм наложение и оклеивание топливо-стойкого слоя резины по форме мягкого бака; </w:t>
      </w:r>
    </w:p>
    <w:p>
      <w:pPr>
        <w:spacing w:after="0"/>
        <w:ind w:left="0"/>
        <w:jc w:val="both"/>
      </w:pPr>
      <w:r>
        <w:rPr>
          <w:rFonts w:ascii="Times New Roman"/>
          <w:b w:val="false"/>
          <w:i w:val="false"/>
          <w:color w:val="000000"/>
          <w:sz w:val="28"/>
        </w:rPr>
        <w:t xml:space="preserve">
      обработка и выклейка резиной и капроном металлических элементов и арматуры мягких баков крупных габаритов и сложной конфигурации с установкой и разборкой приспособлений и точным соблюдением габаритных размеров; </w:t>
      </w:r>
    </w:p>
    <w:p>
      <w:pPr>
        <w:spacing w:after="0"/>
        <w:ind w:left="0"/>
        <w:jc w:val="both"/>
      </w:pPr>
      <w:r>
        <w:rPr>
          <w:rFonts w:ascii="Times New Roman"/>
          <w:b w:val="false"/>
          <w:i w:val="false"/>
          <w:color w:val="000000"/>
          <w:sz w:val="28"/>
        </w:rPr>
        <w:t xml:space="preserve">
      выклейка, установка и приклеивание арматуры на мягкий бак с точным соблюдением размеров, указанных в чертежах; </w:t>
      </w:r>
    </w:p>
    <w:p>
      <w:pPr>
        <w:spacing w:after="0"/>
        <w:ind w:left="0"/>
        <w:jc w:val="both"/>
      </w:pPr>
      <w:r>
        <w:rPr>
          <w:rFonts w:ascii="Times New Roman"/>
          <w:b w:val="false"/>
          <w:i w:val="false"/>
          <w:color w:val="000000"/>
          <w:sz w:val="28"/>
        </w:rPr>
        <w:t xml:space="preserve">
      герметизация внутренних швов мягких баков герметизирующими пастами; </w:t>
      </w:r>
    </w:p>
    <w:p>
      <w:pPr>
        <w:spacing w:after="0"/>
        <w:ind w:left="0"/>
        <w:jc w:val="both"/>
      </w:pPr>
      <w:r>
        <w:rPr>
          <w:rFonts w:ascii="Times New Roman"/>
          <w:b w:val="false"/>
          <w:i w:val="false"/>
          <w:color w:val="000000"/>
          <w:sz w:val="28"/>
        </w:rPr>
        <w:t xml:space="preserve">
      замена вышедшей из строя арматуры мягкого бака; </w:t>
      </w:r>
    </w:p>
    <w:p>
      <w:pPr>
        <w:spacing w:after="0"/>
        <w:ind w:left="0"/>
        <w:jc w:val="both"/>
      </w:pPr>
      <w:r>
        <w:rPr>
          <w:rFonts w:ascii="Times New Roman"/>
          <w:b w:val="false"/>
          <w:i w:val="false"/>
          <w:color w:val="000000"/>
          <w:sz w:val="28"/>
        </w:rPr>
        <w:t xml:space="preserve">
      приклейка резины и ткани холодным и горячим способами; </w:t>
      </w:r>
    </w:p>
    <w:p>
      <w:pPr>
        <w:spacing w:after="0"/>
        <w:ind w:left="0"/>
        <w:jc w:val="both"/>
      </w:pPr>
      <w:r>
        <w:rPr>
          <w:rFonts w:ascii="Times New Roman"/>
          <w:b w:val="false"/>
          <w:i w:val="false"/>
          <w:color w:val="000000"/>
          <w:sz w:val="28"/>
        </w:rPr>
        <w:t>
      подготовка средней сложности агрегатов авиационных конструкций к наклеиванию силовой арматуры для приложения механических нагрузок;</w:t>
      </w:r>
    </w:p>
    <w:p>
      <w:pPr>
        <w:spacing w:after="0"/>
        <w:ind w:left="0"/>
        <w:jc w:val="both"/>
      </w:pPr>
      <w:r>
        <w:rPr>
          <w:rFonts w:ascii="Times New Roman"/>
          <w:b w:val="false"/>
          <w:i w:val="false"/>
          <w:color w:val="000000"/>
          <w:sz w:val="28"/>
        </w:rPr>
        <w:t xml:space="preserve">
      выполнение работ на высоте. </w:t>
      </w:r>
    </w:p>
    <w:bookmarkStart w:name="z429" w:id="188"/>
    <w:p>
      <w:pPr>
        <w:spacing w:after="0"/>
        <w:ind w:left="0"/>
        <w:jc w:val="both"/>
      </w:pPr>
      <w:r>
        <w:rPr>
          <w:rFonts w:ascii="Times New Roman"/>
          <w:b w:val="false"/>
          <w:i w:val="false"/>
          <w:color w:val="000000"/>
          <w:sz w:val="28"/>
        </w:rPr>
        <w:t xml:space="preserve">
      135. Должен знать: </w:t>
      </w:r>
    </w:p>
    <w:bookmarkEnd w:id="188"/>
    <w:p>
      <w:pPr>
        <w:spacing w:after="0"/>
        <w:ind w:left="0"/>
        <w:jc w:val="both"/>
      </w:pPr>
      <w:r>
        <w:rPr>
          <w:rFonts w:ascii="Times New Roman"/>
          <w:b w:val="false"/>
          <w:i w:val="false"/>
          <w:color w:val="000000"/>
          <w:sz w:val="28"/>
        </w:rPr>
        <w:t xml:space="preserve">
      технические условия, предъявляемые к силовой арматуре, сорта и технические характеристики применяемых для силовой арматуры тканей, режимы промазывания клеем поверхностей для наклейки силовой арматуры и сушки клея; </w:t>
      </w:r>
    </w:p>
    <w:p>
      <w:pPr>
        <w:spacing w:after="0"/>
        <w:ind w:left="0"/>
        <w:jc w:val="both"/>
      </w:pPr>
      <w:r>
        <w:rPr>
          <w:rFonts w:ascii="Times New Roman"/>
          <w:b w:val="false"/>
          <w:i w:val="false"/>
          <w:color w:val="000000"/>
          <w:sz w:val="28"/>
        </w:rPr>
        <w:t xml:space="preserve">
      условия работы силовой арматуры на испытываемом изделии, технологию испытания качества приклейки, конструкцию и технологический процесс изготовления мягких баков и силовой арматуры; </w:t>
      </w:r>
    </w:p>
    <w:p>
      <w:pPr>
        <w:spacing w:after="0"/>
        <w:ind w:left="0"/>
        <w:jc w:val="both"/>
      </w:pPr>
      <w:r>
        <w:rPr>
          <w:rFonts w:ascii="Times New Roman"/>
          <w:b w:val="false"/>
          <w:i w:val="false"/>
          <w:color w:val="000000"/>
          <w:sz w:val="28"/>
        </w:rPr>
        <w:t xml:space="preserve">
      технологию герметизации мягких баков, конструкцию различных типов разборных форм баков и специальных приспособлений для сборки и разборки форм, наименование агрегатов и деталей летательных аппаратов; </w:t>
      </w:r>
    </w:p>
    <w:p>
      <w:pPr>
        <w:spacing w:after="0"/>
        <w:ind w:left="0"/>
        <w:jc w:val="both"/>
      </w:pPr>
      <w:r>
        <w:rPr>
          <w:rFonts w:ascii="Times New Roman"/>
          <w:b w:val="false"/>
          <w:i w:val="false"/>
          <w:color w:val="000000"/>
          <w:sz w:val="28"/>
        </w:rPr>
        <w:t>
      правила выполнения высотных работ.</w:t>
      </w:r>
    </w:p>
    <w:bookmarkStart w:name="z430" w:id="189"/>
    <w:p>
      <w:pPr>
        <w:spacing w:after="0"/>
        <w:ind w:left="0"/>
        <w:jc w:val="both"/>
      </w:pPr>
      <w:r>
        <w:rPr>
          <w:rFonts w:ascii="Times New Roman"/>
          <w:b w:val="false"/>
          <w:i w:val="false"/>
          <w:color w:val="000000"/>
          <w:sz w:val="28"/>
        </w:rPr>
        <w:t>
      136. Примеры работ:</w:t>
      </w:r>
    </w:p>
    <w:bookmarkEnd w:id="189"/>
    <w:p>
      <w:pPr>
        <w:spacing w:after="0"/>
        <w:ind w:left="0"/>
        <w:jc w:val="both"/>
      </w:pPr>
      <w:r>
        <w:rPr>
          <w:rFonts w:ascii="Times New Roman"/>
          <w:b w:val="false"/>
          <w:i w:val="false"/>
          <w:color w:val="000000"/>
          <w:sz w:val="28"/>
        </w:rPr>
        <w:t>
      1) баки топливные - ремонт сетки микротрещин на внутренней поверхности, ремонт фланцев методом холодной вулканизации;</w:t>
      </w:r>
    </w:p>
    <w:p>
      <w:pPr>
        <w:spacing w:after="0"/>
        <w:ind w:left="0"/>
        <w:jc w:val="both"/>
      </w:pPr>
      <w:r>
        <w:rPr>
          <w:rFonts w:ascii="Times New Roman"/>
          <w:b w:val="false"/>
          <w:i w:val="false"/>
          <w:color w:val="000000"/>
          <w:sz w:val="28"/>
        </w:rPr>
        <w:t xml:space="preserve">
      2) крылья, фюзеляжи и другие агрегаты летательных аппаратов - подготовка к проклейке силовой арматуры в труднодоступных местах; </w:t>
      </w:r>
    </w:p>
    <w:p>
      <w:pPr>
        <w:spacing w:after="0"/>
        <w:ind w:left="0"/>
        <w:jc w:val="both"/>
      </w:pPr>
      <w:r>
        <w:rPr>
          <w:rFonts w:ascii="Times New Roman"/>
          <w:b w:val="false"/>
          <w:i w:val="false"/>
          <w:color w:val="000000"/>
          <w:sz w:val="28"/>
        </w:rPr>
        <w:t xml:space="preserve">
      3) лопатки датчиков топливомеров – обрезинивание; </w:t>
      </w:r>
    </w:p>
    <w:p>
      <w:pPr>
        <w:spacing w:after="0"/>
        <w:ind w:left="0"/>
        <w:jc w:val="both"/>
      </w:pPr>
      <w:r>
        <w:rPr>
          <w:rFonts w:ascii="Times New Roman"/>
          <w:b w:val="false"/>
          <w:i w:val="false"/>
          <w:color w:val="000000"/>
          <w:sz w:val="28"/>
        </w:rPr>
        <w:t xml:space="preserve">
      4) лямки монтажные - подклейка и прошивка; </w:t>
      </w:r>
    </w:p>
    <w:p>
      <w:pPr>
        <w:spacing w:after="0"/>
        <w:ind w:left="0"/>
        <w:jc w:val="both"/>
      </w:pPr>
      <w:r>
        <w:rPr>
          <w:rFonts w:ascii="Times New Roman"/>
          <w:b w:val="false"/>
          <w:i w:val="false"/>
          <w:color w:val="000000"/>
          <w:sz w:val="28"/>
        </w:rPr>
        <w:t>
      5) фонари обтекатели, зализы - наклейка тканевой силовой арматуры на нижние поверхности;</w:t>
      </w:r>
    </w:p>
    <w:p>
      <w:pPr>
        <w:spacing w:after="0"/>
        <w:ind w:left="0"/>
        <w:jc w:val="both"/>
      </w:pPr>
      <w:r>
        <w:rPr>
          <w:rFonts w:ascii="Times New Roman"/>
          <w:b w:val="false"/>
          <w:i w:val="false"/>
          <w:color w:val="000000"/>
          <w:sz w:val="28"/>
        </w:rPr>
        <w:t>
      6) чехлы резиновые труб перелива топлива - изготовление методом местной вулканизации.</w:t>
      </w:r>
    </w:p>
    <w:bookmarkStart w:name="z71" w:id="190"/>
    <w:p>
      <w:pPr>
        <w:spacing w:after="0"/>
        <w:ind w:left="0"/>
        <w:jc w:val="both"/>
      </w:pPr>
      <w:r>
        <w:rPr>
          <w:rFonts w:ascii="Times New Roman"/>
          <w:b w:val="false"/>
          <w:i w:val="false"/>
          <w:color w:val="000000"/>
          <w:sz w:val="28"/>
        </w:rPr>
        <w:t>
      Параграф 4. Клейщик силовой арматуры и мягких баков, 4-й разряд</w:t>
      </w:r>
    </w:p>
    <w:bookmarkEnd w:id="190"/>
    <w:bookmarkStart w:name="z431" w:id="191"/>
    <w:p>
      <w:pPr>
        <w:spacing w:after="0"/>
        <w:ind w:left="0"/>
        <w:jc w:val="both"/>
      </w:pPr>
      <w:r>
        <w:rPr>
          <w:rFonts w:ascii="Times New Roman"/>
          <w:b w:val="false"/>
          <w:i w:val="false"/>
          <w:color w:val="000000"/>
          <w:sz w:val="28"/>
        </w:rPr>
        <w:t>
      137. Характеристика работ:</w:t>
      </w:r>
    </w:p>
    <w:bookmarkEnd w:id="191"/>
    <w:p>
      <w:pPr>
        <w:spacing w:after="0"/>
        <w:ind w:left="0"/>
        <w:jc w:val="both"/>
      </w:pPr>
      <w:r>
        <w:rPr>
          <w:rFonts w:ascii="Times New Roman"/>
          <w:b w:val="false"/>
          <w:i w:val="false"/>
          <w:color w:val="000000"/>
          <w:sz w:val="28"/>
        </w:rPr>
        <w:t xml:space="preserve">
      наклеивание силовой арматуры в труднодоступных местах на сложные поверхности летательных аппаратов (поверхности с двойной кривизной и так далее) для проведения статических и ресурсных испытаний при различных температурных режимах; </w:t>
      </w:r>
    </w:p>
    <w:p>
      <w:pPr>
        <w:spacing w:after="0"/>
        <w:ind w:left="0"/>
        <w:jc w:val="both"/>
      </w:pPr>
      <w:r>
        <w:rPr>
          <w:rFonts w:ascii="Times New Roman"/>
          <w:b w:val="false"/>
          <w:i w:val="false"/>
          <w:color w:val="000000"/>
          <w:sz w:val="28"/>
        </w:rPr>
        <w:t>
      наклеивание пленок;</w:t>
      </w:r>
    </w:p>
    <w:p>
      <w:pPr>
        <w:spacing w:after="0"/>
        <w:ind w:left="0"/>
        <w:jc w:val="both"/>
      </w:pPr>
      <w:r>
        <w:rPr>
          <w:rFonts w:ascii="Times New Roman"/>
          <w:b w:val="false"/>
          <w:i w:val="false"/>
          <w:color w:val="000000"/>
          <w:sz w:val="28"/>
        </w:rPr>
        <w:t xml:space="preserve">
      создание прижимающих усилий при наклеивании; </w:t>
      </w:r>
    </w:p>
    <w:p>
      <w:pPr>
        <w:spacing w:after="0"/>
        <w:ind w:left="0"/>
        <w:jc w:val="both"/>
      </w:pPr>
      <w:r>
        <w:rPr>
          <w:rFonts w:ascii="Times New Roman"/>
          <w:b w:val="false"/>
          <w:i w:val="false"/>
          <w:color w:val="000000"/>
          <w:sz w:val="28"/>
        </w:rPr>
        <w:t>
      визуальный контроль правильности приклейки силовой арматуры;</w:t>
      </w:r>
    </w:p>
    <w:p>
      <w:pPr>
        <w:spacing w:after="0"/>
        <w:ind w:left="0"/>
        <w:jc w:val="both"/>
      </w:pPr>
      <w:r>
        <w:rPr>
          <w:rFonts w:ascii="Times New Roman"/>
          <w:b w:val="false"/>
          <w:i w:val="false"/>
          <w:color w:val="000000"/>
          <w:sz w:val="28"/>
        </w:rPr>
        <w:t>
      установка технологической арматуры по схеме на топливные баки;</w:t>
      </w:r>
    </w:p>
    <w:p>
      <w:pPr>
        <w:spacing w:after="0"/>
        <w:ind w:left="0"/>
        <w:jc w:val="both"/>
      </w:pPr>
      <w:r>
        <w:rPr>
          <w:rFonts w:ascii="Times New Roman"/>
          <w:b w:val="false"/>
          <w:i w:val="false"/>
          <w:color w:val="000000"/>
          <w:sz w:val="28"/>
        </w:rPr>
        <w:t xml:space="preserve">
      удаление при ремонте слоя ткани, резины, резино-тканевой и резино-металлической арматуры, устаревшей резины с дефектных участков, из трещин на фланцах, в углах топливного бака и других труднодоступных местах; </w:t>
      </w:r>
    </w:p>
    <w:p>
      <w:pPr>
        <w:spacing w:after="0"/>
        <w:ind w:left="0"/>
        <w:jc w:val="both"/>
      </w:pPr>
      <w:r>
        <w:rPr>
          <w:rFonts w:ascii="Times New Roman"/>
          <w:b w:val="false"/>
          <w:i w:val="false"/>
          <w:color w:val="000000"/>
          <w:sz w:val="28"/>
        </w:rPr>
        <w:t xml:space="preserve">
      восстановление удаленных (дефектных) участков топливного бака, установка резино-тканевой и резино-металлической арматуры вновь на удаленные (дефектные) участки; </w:t>
      </w:r>
    </w:p>
    <w:p>
      <w:pPr>
        <w:spacing w:after="0"/>
        <w:ind w:left="0"/>
        <w:jc w:val="both"/>
      </w:pPr>
      <w:r>
        <w:rPr>
          <w:rFonts w:ascii="Times New Roman"/>
          <w:b w:val="false"/>
          <w:i w:val="false"/>
          <w:color w:val="000000"/>
          <w:sz w:val="28"/>
        </w:rPr>
        <w:t xml:space="preserve">
      промазка внутренних швов баков и обработанных трещин герметизирующими пастами в труднодоступных местах; </w:t>
      </w:r>
    </w:p>
    <w:p>
      <w:pPr>
        <w:spacing w:after="0"/>
        <w:ind w:left="0"/>
        <w:jc w:val="both"/>
      </w:pPr>
      <w:r>
        <w:rPr>
          <w:rFonts w:ascii="Times New Roman"/>
          <w:b w:val="false"/>
          <w:i w:val="false"/>
          <w:color w:val="000000"/>
          <w:sz w:val="28"/>
        </w:rPr>
        <w:t xml:space="preserve">
      подготовка сложных поверхностей агрегатов летательных аппаратов к приклеиванию силовой арматуры; </w:t>
      </w:r>
    </w:p>
    <w:p>
      <w:pPr>
        <w:spacing w:after="0"/>
        <w:ind w:left="0"/>
        <w:jc w:val="both"/>
      </w:pPr>
      <w:r>
        <w:rPr>
          <w:rFonts w:ascii="Times New Roman"/>
          <w:b w:val="false"/>
          <w:i w:val="false"/>
          <w:color w:val="000000"/>
          <w:sz w:val="28"/>
        </w:rPr>
        <w:t xml:space="preserve">
      приготовление специальных герметиков и клеев из отдельных компонентов. </w:t>
      </w:r>
    </w:p>
    <w:bookmarkStart w:name="z432" w:id="192"/>
    <w:p>
      <w:pPr>
        <w:spacing w:after="0"/>
        <w:ind w:left="0"/>
        <w:jc w:val="both"/>
      </w:pPr>
      <w:r>
        <w:rPr>
          <w:rFonts w:ascii="Times New Roman"/>
          <w:b w:val="false"/>
          <w:i w:val="false"/>
          <w:color w:val="000000"/>
          <w:sz w:val="28"/>
        </w:rPr>
        <w:t xml:space="preserve">
      138. Должен знать: </w:t>
      </w:r>
    </w:p>
    <w:bookmarkEnd w:id="192"/>
    <w:p>
      <w:pPr>
        <w:spacing w:after="0"/>
        <w:ind w:left="0"/>
        <w:jc w:val="both"/>
      </w:pPr>
      <w:r>
        <w:rPr>
          <w:rFonts w:ascii="Times New Roman"/>
          <w:b w:val="false"/>
          <w:i w:val="false"/>
          <w:color w:val="000000"/>
          <w:sz w:val="28"/>
        </w:rPr>
        <w:t>
      особенности силовой арматуры и применяемого типа связующих, допустимые нагрузки на поверхности испытываемых агрегатов;</w:t>
      </w:r>
    </w:p>
    <w:p>
      <w:pPr>
        <w:spacing w:after="0"/>
        <w:ind w:left="0"/>
        <w:jc w:val="both"/>
      </w:pPr>
      <w:r>
        <w:rPr>
          <w:rFonts w:ascii="Times New Roman"/>
          <w:b w:val="false"/>
          <w:i w:val="false"/>
          <w:color w:val="000000"/>
          <w:sz w:val="28"/>
        </w:rPr>
        <w:t xml:space="preserve">
      технологический процесс ремонта топливных баков и арматуры, технологию герметизации топливных баков; </w:t>
      </w:r>
    </w:p>
    <w:p>
      <w:pPr>
        <w:spacing w:after="0"/>
        <w:ind w:left="0"/>
        <w:jc w:val="both"/>
      </w:pPr>
      <w:r>
        <w:rPr>
          <w:rFonts w:ascii="Times New Roman"/>
          <w:b w:val="false"/>
          <w:i w:val="false"/>
          <w:color w:val="000000"/>
          <w:sz w:val="28"/>
        </w:rPr>
        <w:t xml:space="preserve">
      технические условия на сдачу готовых баков в ОТК; </w:t>
      </w:r>
    </w:p>
    <w:p>
      <w:pPr>
        <w:spacing w:after="0"/>
        <w:ind w:left="0"/>
        <w:jc w:val="both"/>
      </w:pPr>
      <w:r>
        <w:rPr>
          <w:rFonts w:ascii="Times New Roman"/>
          <w:b w:val="false"/>
          <w:i w:val="false"/>
          <w:color w:val="000000"/>
          <w:sz w:val="28"/>
        </w:rPr>
        <w:t xml:space="preserve">
      устройство и принцип действия оборудования, применяемого при испытаниях на герметичность; </w:t>
      </w:r>
    </w:p>
    <w:p>
      <w:pPr>
        <w:spacing w:after="0"/>
        <w:ind w:left="0"/>
        <w:jc w:val="both"/>
      </w:pPr>
      <w:r>
        <w:rPr>
          <w:rFonts w:ascii="Times New Roman"/>
          <w:b w:val="false"/>
          <w:i w:val="false"/>
          <w:color w:val="000000"/>
          <w:sz w:val="28"/>
        </w:rPr>
        <w:t xml:space="preserve">
      технологические режимы испытаний на герметичность баков жидким топливом и газом (время, величину давления); </w:t>
      </w:r>
    </w:p>
    <w:p>
      <w:pPr>
        <w:spacing w:after="0"/>
        <w:ind w:left="0"/>
        <w:jc w:val="both"/>
      </w:pPr>
      <w:r>
        <w:rPr>
          <w:rFonts w:ascii="Times New Roman"/>
          <w:b w:val="false"/>
          <w:i w:val="false"/>
          <w:color w:val="000000"/>
          <w:sz w:val="28"/>
        </w:rPr>
        <w:t>
      правила хранения герметизирующих материалов и растворителей;</w:t>
      </w:r>
    </w:p>
    <w:p>
      <w:pPr>
        <w:spacing w:after="0"/>
        <w:ind w:left="0"/>
        <w:jc w:val="both"/>
      </w:pPr>
      <w:r>
        <w:rPr>
          <w:rFonts w:ascii="Times New Roman"/>
          <w:b w:val="false"/>
          <w:i w:val="false"/>
          <w:color w:val="000000"/>
          <w:sz w:val="28"/>
        </w:rPr>
        <w:t>
      технические условия на приготовление специальных герметизирующих растворов и клеев, режимы термообработки и вулканизации.</w:t>
      </w:r>
    </w:p>
    <w:bookmarkStart w:name="z433" w:id="193"/>
    <w:p>
      <w:pPr>
        <w:spacing w:after="0"/>
        <w:ind w:left="0"/>
        <w:jc w:val="both"/>
      </w:pPr>
      <w:r>
        <w:rPr>
          <w:rFonts w:ascii="Times New Roman"/>
          <w:b w:val="false"/>
          <w:i w:val="false"/>
          <w:color w:val="000000"/>
          <w:sz w:val="28"/>
        </w:rPr>
        <w:t>
      139. Примеры работ:</w:t>
      </w:r>
    </w:p>
    <w:bookmarkEnd w:id="193"/>
    <w:p>
      <w:pPr>
        <w:spacing w:after="0"/>
        <w:ind w:left="0"/>
        <w:jc w:val="both"/>
      </w:pPr>
      <w:r>
        <w:rPr>
          <w:rFonts w:ascii="Times New Roman"/>
          <w:b w:val="false"/>
          <w:i w:val="false"/>
          <w:color w:val="000000"/>
          <w:sz w:val="28"/>
        </w:rPr>
        <w:t>
      1) аппараты летательные - подготовка к наклейке и наклейка теплостойкой силовой арматуры для испытаний при повышенных температурах;</w:t>
      </w:r>
    </w:p>
    <w:p>
      <w:pPr>
        <w:spacing w:after="0"/>
        <w:ind w:left="0"/>
        <w:jc w:val="both"/>
      </w:pPr>
      <w:r>
        <w:rPr>
          <w:rFonts w:ascii="Times New Roman"/>
          <w:b w:val="false"/>
          <w:i w:val="false"/>
          <w:color w:val="000000"/>
          <w:sz w:val="28"/>
        </w:rPr>
        <w:t>
      2) баки мягкие - ремонт и испытание на герметичность.</w:t>
      </w:r>
    </w:p>
    <w:bookmarkStart w:name="z72" w:id="194"/>
    <w:p>
      <w:pPr>
        <w:spacing w:after="0"/>
        <w:ind w:left="0"/>
        <w:jc w:val="both"/>
      </w:pPr>
      <w:r>
        <w:rPr>
          <w:rFonts w:ascii="Times New Roman"/>
          <w:b w:val="false"/>
          <w:i w:val="false"/>
          <w:color w:val="000000"/>
          <w:sz w:val="28"/>
        </w:rPr>
        <w:t>
      Параграф 5. Клейщик силовой арматуры и мягких баков, 5-й разряд</w:t>
      </w:r>
    </w:p>
    <w:bookmarkEnd w:id="194"/>
    <w:bookmarkStart w:name="z434" w:id="195"/>
    <w:p>
      <w:pPr>
        <w:spacing w:after="0"/>
        <w:ind w:left="0"/>
        <w:jc w:val="both"/>
      </w:pPr>
      <w:r>
        <w:rPr>
          <w:rFonts w:ascii="Times New Roman"/>
          <w:b w:val="false"/>
          <w:i w:val="false"/>
          <w:color w:val="000000"/>
          <w:sz w:val="28"/>
        </w:rPr>
        <w:t>
      140. Характеристика работ:</w:t>
      </w:r>
    </w:p>
    <w:bookmarkEnd w:id="195"/>
    <w:p>
      <w:pPr>
        <w:spacing w:after="0"/>
        <w:ind w:left="0"/>
        <w:jc w:val="both"/>
      </w:pPr>
      <w:r>
        <w:rPr>
          <w:rFonts w:ascii="Times New Roman"/>
          <w:b w:val="false"/>
          <w:i w:val="false"/>
          <w:color w:val="000000"/>
          <w:sz w:val="28"/>
        </w:rPr>
        <w:t xml:space="preserve">
      наклеивание опытной силовой арматуры в труднодоступных местах и на высоте на поверхностях летательных аппаратов сложных аэродинамических профилей; </w:t>
      </w:r>
    </w:p>
    <w:p>
      <w:pPr>
        <w:spacing w:after="0"/>
        <w:ind w:left="0"/>
        <w:jc w:val="both"/>
      </w:pPr>
      <w:r>
        <w:rPr>
          <w:rFonts w:ascii="Times New Roman"/>
          <w:b w:val="false"/>
          <w:i w:val="false"/>
          <w:color w:val="000000"/>
          <w:sz w:val="28"/>
        </w:rPr>
        <w:t xml:space="preserve">
      замена вышедшей из строя силовой арматуры на испытываемых конструкциях в процессе кратковременной остановки эксперимента при различных температурных режимах; </w:t>
      </w:r>
    </w:p>
    <w:p>
      <w:pPr>
        <w:spacing w:after="0"/>
        <w:ind w:left="0"/>
        <w:jc w:val="both"/>
      </w:pPr>
      <w:r>
        <w:rPr>
          <w:rFonts w:ascii="Times New Roman"/>
          <w:b w:val="false"/>
          <w:i w:val="false"/>
          <w:color w:val="000000"/>
          <w:sz w:val="28"/>
        </w:rPr>
        <w:t xml:space="preserve">
      подготовка опытной силовой арматуры и испытываемых поверхностей к приклейке; </w:t>
      </w:r>
    </w:p>
    <w:p>
      <w:pPr>
        <w:spacing w:after="0"/>
        <w:ind w:left="0"/>
        <w:jc w:val="both"/>
      </w:pPr>
      <w:r>
        <w:rPr>
          <w:rFonts w:ascii="Times New Roman"/>
          <w:b w:val="false"/>
          <w:i w:val="false"/>
          <w:color w:val="000000"/>
          <w:sz w:val="28"/>
        </w:rPr>
        <w:t xml:space="preserve">
      приготовление сложных фенольно-каучуковых клеев и герметиков из отдельных компонентов; </w:t>
      </w:r>
    </w:p>
    <w:p>
      <w:pPr>
        <w:spacing w:after="0"/>
        <w:ind w:left="0"/>
        <w:jc w:val="both"/>
      </w:pPr>
      <w:r>
        <w:rPr>
          <w:rFonts w:ascii="Times New Roman"/>
          <w:b w:val="false"/>
          <w:i w:val="false"/>
          <w:color w:val="000000"/>
          <w:sz w:val="28"/>
        </w:rPr>
        <w:t xml:space="preserve">
      полная выклейка мягких баков изделий малых серий и опытных со сложной арматурой; </w:t>
      </w:r>
    </w:p>
    <w:p>
      <w:pPr>
        <w:spacing w:after="0"/>
        <w:ind w:left="0"/>
        <w:jc w:val="both"/>
      </w:pPr>
      <w:r>
        <w:rPr>
          <w:rFonts w:ascii="Times New Roman"/>
          <w:b w:val="false"/>
          <w:i w:val="false"/>
          <w:color w:val="000000"/>
          <w:sz w:val="28"/>
        </w:rPr>
        <w:t>
      испытание мягких баков и устранение сложных дефектов при ремонте.</w:t>
      </w:r>
    </w:p>
    <w:bookmarkStart w:name="z435" w:id="196"/>
    <w:p>
      <w:pPr>
        <w:spacing w:after="0"/>
        <w:ind w:left="0"/>
        <w:jc w:val="both"/>
      </w:pPr>
      <w:r>
        <w:rPr>
          <w:rFonts w:ascii="Times New Roman"/>
          <w:b w:val="false"/>
          <w:i w:val="false"/>
          <w:color w:val="000000"/>
          <w:sz w:val="28"/>
        </w:rPr>
        <w:t xml:space="preserve">
      141. Должен знать: </w:t>
      </w:r>
    </w:p>
    <w:bookmarkEnd w:id="196"/>
    <w:p>
      <w:pPr>
        <w:spacing w:after="0"/>
        <w:ind w:left="0"/>
        <w:jc w:val="both"/>
      </w:pPr>
      <w:r>
        <w:rPr>
          <w:rFonts w:ascii="Times New Roman"/>
          <w:b w:val="false"/>
          <w:i w:val="false"/>
          <w:color w:val="000000"/>
          <w:sz w:val="28"/>
        </w:rPr>
        <w:t xml:space="preserve">
      способы приложения механических нагрузок к авиационным конструкциям при различных температурных условиях; </w:t>
      </w:r>
    </w:p>
    <w:p>
      <w:pPr>
        <w:spacing w:after="0"/>
        <w:ind w:left="0"/>
        <w:jc w:val="both"/>
      </w:pPr>
      <w:r>
        <w:rPr>
          <w:rFonts w:ascii="Times New Roman"/>
          <w:b w:val="false"/>
          <w:i w:val="false"/>
          <w:color w:val="000000"/>
          <w:sz w:val="28"/>
        </w:rPr>
        <w:t xml:space="preserve">
      методы воспроизведения температурных полей в агрегатах летательных аппаратов; </w:t>
      </w:r>
    </w:p>
    <w:p>
      <w:pPr>
        <w:spacing w:after="0"/>
        <w:ind w:left="0"/>
        <w:jc w:val="both"/>
      </w:pPr>
      <w:r>
        <w:rPr>
          <w:rFonts w:ascii="Times New Roman"/>
          <w:b w:val="false"/>
          <w:i w:val="false"/>
          <w:color w:val="000000"/>
          <w:sz w:val="28"/>
        </w:rPr>
        <w:t xml:space="preserve">
      конструкции различных прижимающих приспособлений; </w:t>
      </w:r>
    </w:p>
    <w:p>
      <w:pPr>
        <w:spacing w:after="0"/>
        <w:ind w:left="0"/>
        <w:jc w:val="both"/>
      </w:pPr>
      <w:r>
        <w:rPr>
          <w:rFonts w:ascii="Times New Roman"/>
          <w:b w:val="false"/>
          <w:i w:val="false"/>
          <w:color w:val="000000"/>
          <w:sz w:val="28"/>
        </w:rPr>
        <w:t xml:space="preserve">
      технические характеристики высоко- и низкотемпературных герметиков. </w:t>
      </w:r>
    </w:p>
    <w:bookmarkStart w:name="z436" w:id="197"/>
    <w:p>
      <w:pPr>
        <w:spacing w:after="0"/>
        <w:ind w:left="0"/>
        <w:jc w:val="both"/>
      </w:pPr>
      <w:r>
        <w:rPr>
          <w:rFonts w:ascii="Times New Roman"/>
          <w:b w:val="false"/>
          <w:i w:val="false"/>
          <w:color w:val="000000"/>
          <w:sz w:val="28"/>
        </w:rPr>
        <w:t>
      142. Примеры работ:</w:t>
      </w:r>
    </w:p>
    <w:bookmarkEnd w:id="197"/>
    <w:p>
      <w:pPr>
        <w:spacing w:after="0"/>
        <w:ind w:left="0"/>
        <w:jc w:val="both"/>
      </w:pPr>
      <w:r>
        <w:rPr>
          <w:rFonts w:ascii="Times New Roman"/>
          <w:b w:val="false"/>
          <w:i w:val="false"/>
          <w:color w:val="000000"/>
          <w:sz w:val="28"/>
        </w:rPr>
        <w:t xml:space="preserve">
      1) баки топливные - ремонт методом горячей вулканизации в труднодоступных местах; </w:t>
      </w:r>
    </w:p>
    <w:p>
      <w:pPr>
        <w:spacing w:after="0"/>
        <w:ind w:left="0"/>
        <w:jc w:val="both"/>
      </w:pPr>
      <w:r>
        <w:rPr>
          <w:rFonts w:ascii="Times New Roman"/>
          <w:b w:val="false"/>
          <w:i w:val="false"/>
          <w:color w:val="000000"/>
          <w:sz w:val="28"/>
        </w:rPr>
        <w:t>
      2) баки мягкие сложной конструкции - ремонт сквозных порывов, порезов и проколов.</w:t>
      </w:r>
    </w:p>
    <w:bookmarkStart w:name="z73" w:id="198"/>
    <w:p>
      <w:pPr>
        <w:spacing w:after="0"/>
        <w:ind w:left="0"/>
        <w:jc w:val="both"/>
      </w:pPr>
      <w:r>
        <w:rPr>
          <w:rFonts w:ascii="Times New Roman"/>
          <w:b w:val="false"/>
          <w:i w:val="false"/>
          <w:color w:val="000000"/>
          <w:sz w:val="28"/>
        </w:rPr>
        <w:t>
      9. Комплектовщик авиационной техники</w:t>
      </w:r>
    </w:p>
    <w:bookmarkEnd w:id="198"/>
    <w:bookmarkStart w:name="z74" w:id="199"/>
    <w:p>
      <w:pPr>
        <w:spacing w:after="0"/>
        <w:ind w:left="0"/>
        <w:jc w:val="both"/>
      </w:pPr>
      <w:r>
        <w:rPr>
          <w:rFonts w:ascii="Times New Roman"/>
          <w:b w:val="false"/>
          <w:i w:val="false"/>
          <w:color w:val="000000"/>
          <w:sz w:val="28"/>
        </w:rPr>
        <w:t>
      Параграф 1. Комплектовщик авиационной техники, 2-й разряд</w:t>
      </w:r>
    </w:p>
    <w:bookmarkEnd w:id="199"/>
    <w:bookmarkStart w:name="z437" w:id="200"/>
    <w:p>
      <w:pPr>
        <w:spacing w:after="0"/>
        <w:ind w:left="0"/>
        <w:jc w:val="both"/>
      </w:pPr>
      <w:r>
        <w:rPr>
          <w:rFonts w:ascii="Times New Roman"/>
          <w:b w:val="false"/>
          <w:i w:val="false"/>
          <w:color w:val="000000"/>
          <w:sz w:val="28"/>
        </w:rPr>
        <w:t>
      143. Характеристика работ:</w:t>
      </w:r>
    </w:p>
    <w:bookmarkEnd w:id="200"/>
    <w:p>
      <w:pPr>
        <w:spacing w:after="0"/>
        <w:ind w:left="0"/>
        <w:jc w:val="both"/>
      </w:pPr>
      <w:r>
        <w:rPr>
          <w:rFonts w:ascii="Times New Roman"/>
          <w:b w:val="false"/>
          <w:i w:val="false"/>
          <w:color w:val="000000"/>
          <w:sz w:val="28"/>
        </w:rPr>
        <w:t>
      комплектование простых деталей и узлов авиадвигателей, летательных аппаратов, приборного, электрического, радиоэлектронного оборудования и систем авиавооружения по комплектовочным ведомостям;</w:t>
      </w:r>
    </w:p>
    <w:p>
      <w:pPr>
        <w:spacing w:after="0"/>
        <w:ind w:left="0"/>
        <w:jc w:val="both"/>
      </w:pPr>
      <w:r>
        <w:rPr>
          <w:rFonts w:ascii="Times New Roman"/>
          <w:b w:val="false"/>
          <w:i w:val="false"/>
          <w:color w:val="000000"/>
          <w:sz w:val="28"/>
        </w:rPr>
        <w:t>
      размещение комплектуемых деталей и узлов в определенном порядке, их клеймение;</w:t>
      </w:r>
    </w:p>
    <w:p>
      <w:pPr>
        <w:spacing w:after="0"/>
        <w:ind w:left="0"/>
        <w:jc w:val="both"/>
      </w:pPr>
      <w:r>
        <w:rPr>
          <w:rFonts w:ascii="Times New Roman"/>
          <w:b w:val="false"/>
          <w:i w:val="false"/>
          <w:color w:val="000000"/>
          <w:sz w:val="28"/>
        </w:rPr>
        <w:t>
      определение пригодности комплектуeмых деталей внешним осмотром и с помощью инструментов, отбор их для восстановления антикоррозийных покрытий;</w:t>
      </w:r>
    </w:p>
    <w:p>
      <w:pPr>
        <w:spacing w:after="0"/>
        <w:ind w:left="0"/>
        <w:jc w:val="both"/>
      </w:pPr>
      <w:r>
        <w:rPr>
          <w:rFonts w:ascii="Times New Roman"/>
          <w:b w:val="false"/>
          <w:i w:val="false"/>
          <w:color w:val="000000"/>
          <w:sz w:val="28"/>
        </w:rPr>
        <w:t>
      прием от цехов деталей по бюллетеням и согласно перечню соответствующей комплектовочной ведомости;</w:t>
      </w:r>
    </w:p>
    <w:p>
      <w:pPr>
        <w:spacing w:after="0"/>
        <w:ind w:left="0"/>
        <w:jc w:val="both"/>
      </w:pPr>
      <w:r>
        <w:rPr>
          <w:rFonts w:ascii="Times New Roman"/>
          <w:b w:val="false"/>
          <w:i w:val="false"/>
          <w:color w:val="000000"/>
          <w:sz w:val="28"/>
        </w:rPr>
        <w:t xml:space="preserve">
      промывка и очистка, проведение временной консервации деталей и узлов; </w:t>
      </w:r>
    </w:p>
    <w:p>
      <w:pPr>
        <w:spacing w:after="0"/>
        <w:ind w:left="0"/>
        <w:jc w:val="both"/>
      </w:pPr>
      <w:r>
        <w:rPr>
          <w:rFonts w:ascii="Times New Roman"/>
          <w:b w:val="false"/>
          <w:i w:val="false"/>
          <w:color w:val="000000"/>
          <w:sz w:val="28"/>
        </w:rPr>
        <w:t xml:space="preserve">
      измерение деталей при помощи контрольно-измерительных инструментов и приборов (микрометров, штангенциркулей, калибров, щупов, омметров, амперметров, вольтметров); </w:t>
      </w:r>
    </w:p>
    <w:p>
      <w:pPr>
        <w:spacing w:after="0"/>
        <w:ind w:left="0"/>
        <w:jc w:val="both"/>
      </w:pPr>
      <w:r>
        <w:rPr>
          <w:rFonts w:ascii="Times New Roman"/>
          <w:b w:val="false"/>
          <w:i w:val="false"/>
          <w:color w:val="000000"/>
          <w:sz w:val="28"/>
        </w:rPr>
        <w:t xml:space="preserve">
      ведение графика комплектования узлов и агрегатов; </w:t>
      </w:r>
    </w:p>
    <w:p>
      <w:pPr>
        <w:spacing w:after="0"/>
        <w:ind w:left="0"/>
        <w:jc w:val="both"/>
      </w:pPr>
      <w:r>
        <w:rPr>
          <w:rFonts w:ascii="Times New Roman"/>
          <w:b w:val="false"/>
          <w:i w:val="false"/>
          <w:color w:val="000000"/>
          <w:sz w:val="28"/>
        </w:rPr>
        <w:t>
      оформление документации на получение со склада деталей и материалов;</w:t>
      </w:r>
    </w:p>
    <w:p>
      <w:pPr>
        <w:spacing w:after="0"/>
        <w:ind w:left="0"/>
        <w:jc w:val="both"/>
      </w:pPr>
      <w:r>
        <w:rPr>
          <w:rFonts w:ascii="Times New Roman"/>
          <w:b w:val="false"/>
          <w:i w:val="false"/>
          <w:color w:val="000000"/>
          <w:sz w:val="28"/>
        </w:rPr>
        <w:t xml:space="preserve">
      перемещение деталей и материалов при помощи простых подъемно-транспортных средств. </w:t>
      </w:r>
    </w:p>
    <w:bookmarkStart w:name="z438" w:id="201"/>
    <w:p>
      <w:pPr>
        <w:spacing w:after="0"/>
        <w:ind w:left="0"/>
        <w:jc w:val="both"/>
      </w:pPr>
      <w:r>
        <w:rPr>
          <w:rFonts w:ascii="Times New Roman"/>
          <w:b w:val="false"/>
          <w:i w:val="false"/>
          <w:color w:val="000000"/>
          <w:sz w:val="28"/>
        </w:rPr>
        <w:t xml:space="preserve">
      144. Должен знать: </w:t>
      </w:r>
    </w:p>
    <w:bookmarkEnd w:id="201"/>
    <w:p>
      <w:pPr>
        <w:spacing w:after="0"/>
        <w:ind w:left="0"/>
        <w:jc w:val="both"/>
      </w:pPr>
      <w:r>
        <w:rPr>
          <w:rFonts w:ascii="Times New Roman"/>
          <w:b w:val="false"/>
          <w:i w:val="false"/>
          <w:color w:val="000000"/>
          <w:sz w:val="28"/>
        </w:rPr>
        <w:t>
      элементарные сведения о конструкциях изготавливаемых, ремонтируемых или обслуживаемых авиадвигателей, летательных аппаратах, приборного, электрического, радиоэлектронного оборудования и систем авиавооружения, наименование основных авиационных узлов, агрегатов и приборов и их характерные внешние дефекты;</w:t>
      </w:r>
    </w:p>
    <w:p>
      <w:pPr>
        <w:spacing w:after="0"/>
        <w:ind w:left="0"/>
        <w:jc w:val="both"/>
      </w:pPr>
      <w:r>
        <w:rPr>
          <w:rFonts w:ascii="Times New Roman"/>
          <w:b w:val="false"/>
          <w:i w:val="false"/>
          <w:color w:val="000000"/>
          <w:sz w:val="28"/>
        </w:rPr>
        <w:t xml:space="preserve">
      инструкции по комплектованию технического имущества, основную номенклатуру и нормы расхода авиационных материалов и деталей, основные правила определения технического состояния деталей, поступающих на комплектование; </w:t>
      </w:r>
    </w:p>
    <w:p>
      <w:pPr>
        <w:spacing w:after="0"/>
        <w:ind w:left="0"/>
        <w:jc w:val="both"/>
      </w:pPr>
      <w:r>
        <w:rPr>
          <w:rFonts w:ascii="Times New Roman"/>
          <w:b w:val="false"/>
          <w:i w:val="false"/>
          <w:color w:val="000000"/>
          <w:sz w:val="28"/>
        </w:rPr>
        <w:t xml:space="preserve">
      правила чтения чертежей, назначение основного контрольно-измерительного инструмента; </w:t>
      </w:r>
    </w:p>
    <w:p>
      <w:pPr>
        <w:spacing w:after="0"/>
        <w:ind w:left="0"/>
        <w:jc w:val="both"/>
      </w:pPr>
      <w:r>
        <w:rPr>
          <w:rFonts w:ascii="Times New Roman"/>
          <w:b w:val="false"/>
          <w:i w:val="false"/>
          <w:color w:val="000000"/>
          <w:sz w:val="28"/>
        </w:rPr>
        <w:t xml:space="preserve">
      способы консервации и хранения авиационных деталей и узлов, правила применения и свойства основных консервирующих материалов, антикоррозийные покрытий; </w:t>
      </w:r>
    </w:p>
    <w:p>
      <w:pPr>
        <w:spacing w:after="0"/>
        <w:ind w:left="0"/>
        <w:jc w:val="both"/>
      </w:pPr>
      <w:r>
        <w:rPr>
          <w:rFonts w:ascii="Times New Roman"/>
          <w:b w:val="false"/>
          <w:i w:val="false"/>
          <w:color w:val="000000"/>
          <w:sz w:val="28"/>
        </w:rPr>
        <w:t xml:space="preserve">
      формы документации и правила выписки деталей со склада, порядок выдачи деталей на ремонт, сборку и монтаж, порядок учета авиационных материалов и деталей, хранящихся на складе, в цехах и находящихся на комплектовании, распределение работ по цехам; </w:t>
      </w:r>
    </w:p>
    <w:p>
      <w:pPr>
        <w:spacing w:after="0"/>
        <w:ind w:left="0"/>
        <w:jc w:val="both"/>
      </w:pPr>
      <w:r>
        <w:rPr>
          <w:rFonts w:ascii="Times New Roman"/>
          <w:b w:val="false"/>
          <w:i w:val="false"/>
          <w:color w:val="000000"/>
          <w:sz w:val="28"/>
        </w:rPr>
        <w:t xml:space="preserve">
      правила транспортировки деталей и узлов, порядок оформления технической и технологической документации, общие сведения о сертификации продукции; </w:t>
      </w:r>
    </w:p>
    <w:p>
      <w:pPr>
        <w:spacing w:after="0"/>
        <w:ind w:left="0"/>
        <w:jc w:val="both"/>
      </w:pPr>
      <w:r>
        <w:rPr>
          <w:rFonts w:ascii="Times New Roman"/>
          <w:b w:val="false"/>
          <w:i w:val="false"/>
          <w:color w:val="000000"/>
          <w:sz w:val="28"/>
        </w:rPr>
        <w:t>
      технологию очистки и промывки авиационных деталей;</w:t>
      </w:r>
    </w:p>
    <w:p>
      <w:pPr>
        <w:spacing w:after="0"/>
        <w:ind w:left="0"/>
        <w:jc w:val="both"/>
      </w:pPr>
      <w:r>
        <w:rPr>
          <w:rFonts w:ascii="Times New Roman"/>
          <w:b w:val="false"/>
          <w:i w:val="false"/>
          <w:color w:val="000000"/>
          <w:sz w:val="28"/>
        </w:rPr>
        <w:t xml:space="preserve">
      основные сведения о допусках и посадках. </w:t>
      </w:r>
    </w:p>
    <w:bookmarkStart w:name="z439" w:id="202"/>
    <w:p>
      <w:pPr>
        <w:spacing w:after="0"/>
        <w:ind w:left="0"/>
        <w:jc w:val="both"/>
      </w:pPr>
      <w:r>
        <w:rPr>
          <w:rFonts w:ascii="Times New Roman"/>
          <w:b w:val="false"/>
          <w:i w:val="false"/>
          <w:color w:val="000000"/>
          <w:sz w:val="28"/>
        </w:rPr>
        <w:t>
      145. Примеры работ:</w:t>
      </w:r>
    </w:p>
    <w:bookmarkEnd w:id="202"/>
    <w:p>
      <w:pPr>
        <w:spacing w:after="0"/>
        <w:ind w:left="0"/>
        <w:jc w:val="both"/>
      </w:pPr>
      <w:r>
        <w:rPr>
          <w:rFonts w:ascii="Times New Roman"/>
          <w:b w:val="false"/>
          <w:i w:val="false"/>
          <w:color w:val="000000"/>
          <w:sz w:val="28"/>
        </w:rPr>
        <w:t>
      1) аппараты летательные - комплектование в сортовики (аптечки) деталей и технических материалов на техническое обслуживание.</w:t>
      </w:r>
    </w:p>
    <w:p>
      <w:pPr>
        <w:spacing w:after="0"/>
        <w:ind w:left="0"/>
        <w:jc w:val="both"/>
      </w:pPr>
      <w:r>
        <w:rPr>
          <w:rFonts w:ascii="Times New Roman"/>
          <w:b w:val="false"/>
          <w:i w:val="false"/>
          <w:color w:val="000000"/>
          <w:sz w:val="28"/>
        </w:rPr>
        <w:t>
      2) антенны аккумуляторные, контейнеры, плафоны, амортизационные полки - комплектование крепежными деталями.</w:t>
      </w:r>
    </w:p>
    <w:p>
      <w:pPr>
        <w:spacing w:after="0"/>
        <w:ind w:left="0"/>
        <w:jc w:val="both"/>
      </w:pPr>
      <w:r>
        <w:rPr>
          <w:rFonts w:ascii="Times New Roman"/>
          <w:b w:val="false"/>
          <w:i w:val="false"/>
          <w:color w:val="000000"/>
          <w:sz w:val="28"/>
        </w:rPr>
        <w:t xml:space="preserve">
      3) детали простых узлов - выдача на рабочие места согласно дефектовочным ведомостям. </w:t>
      </w:r>
    </w:p>
    <w:p>
      <w:pPr>
        <w:spacing w:after="0"/>
        <w:ind w:left="0"/>
        <w:jc w:val="both"/>
      </w:pPr>
      <w:r>
        <w:rPr>
          <w:rFonts w:ascii="Times New Roman"/>
          <w:b w:val="false"/>
          <w:i w:val="false"/>
          <w:color w:val="000000"/>
          <w:sz w:val="28"/>
        </w:rPr>
        <w:t>
      4) детали и агрегаты на стеллажах склада - наблюдение за хранением.</w:t>
      </w:r>
    </w:p>
    <w:p>
      <w:pPr>
        <w:spacing w:after="0"/>
        <w:ind w:left="0"/>
        <w:jc w:val="both"/>
      </w:pPr>
      <w:r>
        <w:rPr>
          <w:rFonts w:ascii="Times New Roman"/>
          <w:b w:val="false"/>
          <w:i w:val="false"/>
          <w:color w:val="000000"/>
          <w:sz w:val="28"/>
        </w:rPr>
        <w:t xml:space="preserve">
      5) детали машин - приемка в ремонт согласно перечню с оформлением документации, талонной системы. </w:t>
      </w:r>
    </w:p>
    <w:p>
      <w:pPr>
        <w:spacing w:after="0"/>
        <w:ind w:left="0"/>
        <w:jc w:val="both"/>
      </w:pPr>
      <w:r>
        <w:rPr>
          <w:rFonts w:ascii="Times New Roman"/>
          <w:b w:val="false"/>
          <w:i w:val="false"/>
          <w:color w:val="000000"/>
          <w:sz w:val="28"/>
        </w:rPr>
        <w:t>
      6) детали авиадвигателей - временная консервация.</w:t>
      </w:r>
    </w:p>
    <w:p>
      <w:pPr>
        <w:spacing w:after="0"/>
        <w:ind w:left="0"/>
        <w:jc w:val="both"/>
      </w:pPr>
      <w:r>
        <w:rPr>
          <w:rFonts w:ascii="Times New Roman"/>
          <w:b w:val="false"/>
          <w:i w:val="false"/>
          <w:color w:val="000000"/>
          <w:sz w:val="28"/>
        </w:rPr>
        <w:t>
      7) детали крепежные - комплектование по размерам.</w:t>
      </w:r>
    </w:p>
    <w:p>
      <w:pPr>
        <w:spacing w:after="0"/>
        <w:ind w:left="0"/>
        <w:jc w:val="both"/>
      </w:pPr>
      <w:r>
        <w:rPr>
          <w:rFonts w:ascii="Times New Roman"/>
          <w:b w:val="false"/>
          <w:i w:val="false"/>
          <w:color w:val="000000"/>
          <w:sz w:val="28"/>
        </w:rPr>
        <w:t xml:space="preserve">
      8) камеры сгорания, корпусы компрессоров, коллекторы проводов зажигания авиадвигателей - комплектование деталями. </w:t>
      </w:r>
    </w:p>
    <w:p>
      <w:pPr>
        <w:spacing w:after="0"/>
        <w:ind w:left="0"/>
        <w:jc w:val="both"/>
      </w:pPr>
      <w:r>
        <w:rPr>
          <w:rFonts w:ascii="Times New Roman"/>
          <w:b w:val="false"/>
          <w:i w:val="false"/>
          <w:color w:val="000000"/>
          <w:sz w:val="28"/>
        </w:rPr>
        <w:t>
      9) лебедки, балочные держатели внешней подвески специальной плиты, санитарное оборудование - комплектование.</w:t>
      </w:r>
    </w:p>
    <w:p>
      <w:pPr>
        <w:spacing w:after="0"/>
        <w:ind w:left="0"/>
        <w:jc w:val="both"/>
      </w:pPr>
      <w:r>
        <w:rPr>
          <w:rFonts w:ascii="Times New Roman"/>
          <w:b w:val="false"/>
          <w:i w:val="false"/>
          <w:color w:val="000000"/>
          <w:sz w:val="28"/>
        </w:rPr>
        <w:t>
      10) оборудование аэронавигационное и моторное летательных аппаратов - комплектование в ремонт.</w:t>
      </w:r>
    </w:p>
    <w:bookmarkStart w:name="z75" w:id="203"/>
    <w:p>
      <w:pPr>
        <w:spacing w:after="0"/>
        <w:ind w:left="0"/>
        <w:jc w:val="both"/>
      </w:pPr>
      <w:r>
        <w:rPr>
          <w:rFonts w:ascii="Times New Roman"/>
          <w:b w:val="false"/>
          <w:i w:val="false"/>
          <w:color w:val="000000"/>
          <w:sz w:val="28"/>
        </w:rPr>
        <w:t>
      Параграф 2. Комплектовщик авиационной техники, 3-й разряд</w:t>
      </w:r>
    </w:p>
    <w:bookmarkEnd w:id="203"/>
    <w:bookmarkStart w:name="z440" w:id="204"/>
    <w:p>
      <w:pPr>
        <w:spacing w:after="0"/>
        <w:ind w:left="0"/>
        <w:jc w:val="both"/>
      </w:pPr>
      <w:r>
        <w:rPr>
          <w:rFonts w:ascii="Times New Roman"/>
          <w:b w:val="false"/>
          <w:i w:val="false"/>
          <w:color w:val="000000"/>
          <w:sz w:val="28"/>
        </w:rPr>
        <w:t>
      146. Характеристика работ:</w:t>
      </w:r>
    </w:p>
    <w:bookmarkEnd w:id="204"/>
    <w:p>
      <w:pPr>
        <w:spacing w:after="0"/>
        <w:ind w:left="0"/>
        <w:jc w:val="both"/>
      </w:pPr>
      <w:r>
        <w:rPr>
          <w:rFonts w:ascii="Times New Roman"/>
          <w:b w:val="false"/>
          <w:i w:val="false"/>
          <w:color w:val="000000"/>
          <w:sz w:val="28"/>
        </w:rPr>
        <w:t xml:space="preserve">
      комплектование для сборки и монтажа агрегатов, приборов, систем авиавооружения, систем авиадвигателей, летательных аппаратов, приборного, электрического, радиоэлектронного и специального оборудования средней сложности; </w:t>
      </w:r>
    </w:p>
    <w:p>
      <w:pPr>
        <w:spacing w:after="0"/>
        <w:ind w:left="0"/>
        <w:jc w:val="both"/>
      </w:pPr>
      <w:r>
        <w:rPr>
          <w:rFonts w:ascii="Times New Roman"/>
          <w:b w:val="false"/>
          <w:i w:val="false"/>
          <w:color w:val="000000"/>
          <w:sz w:val="28"/>
        </w:rPr>
        <w:t xml:space="preserve">
      комплектование и обеспечение по заявкам агрегатами и деталями работников, занятых на нетрудоемких регламентных работах по техническому обслуживанию авиационной техники; </w:t>
      </w:r>
    </w:p>
    <w:p>
      <w:pPr>
        <w:spacing w:after="0"/>
        <w:ind w:left="0"/>
        <w:jc w:val="both"/>
      </w:pPr>
      <w:r>
        <w:rPr>
          <w:rFonts w:ascii="Times New Roman"/>
          <w:b w:val="false"/>
          <w:i w:val="false"/>
          <w:color w:val="000000"/>
          <w:sz w:val="28"/>
        </w:rPr>
        <w:t xml:space="preserve">
      прием от цехов деталей по бюллетеням и согласно перечню соответствующего комплект-талона; </w:t>
      </w:r>
    </w:p>
    <w:p>
      <w:pPr>
        <w:spacing w:after="0"/>
        <w:ind w:left="0"/>
        <w:jc w:val="both"/>
      </w:pPr>
      <w:r>
        <w:rPr>
          <w:rFonts w:ascii="Times New Roman"/>
          <w:b w:val="false"/>
          <w:i w:val="false"/>
          <w:color w:val="000000"/>
          <w:sz w:val="28"/>
        </w:rPr>
        <w:t>
      получение деталей и ремонтно-технических комплектов со складов;</w:t>
      </w:r>
    </w:p>
    <w:p>
      <w:pPr>
        <w:spacing w:after="0"/>
        <w:ind w:left="0"/>
        <w:jc w:val="both"/>
      </w:pPr>
      <w:r>
        <w:rPr>
          <w:rFonts w:ascii="Times New Roman"/>
          <w:b w:val="false"/>
          <w:i w:val="false"/>
          <w:color w:val="000000"/>
          <w:sz w:val="28"/>
        </w:rPr>
        <w:t xml:space="preserve">
      выдача для монтажа принятых от цехов и полученных со складов деталей в соответствии с требованиями, предусмотренными технологией комплектации; </w:t>
      </w:r>
    </w:p>
    <w:p>
      <w:pPr>
        <w:spacing w:after="0"/>
        <w:ind w:left="0"/>
        <w:jc w:val="both"/>
      </w:pPr>
      <w:r>
        <w:rPr>
          <w:rFonts w:ascii="Times New Roman"/>
          <w:b w:val="false"/>
          <w:i w:val="false"/>
          <w:color w:val="000000"/>
          <w:sz w:val="28"/>
        </w:rPr>
        <w:t xml:space="preserve">
      измерение деталей в пределах 8-10 квалитетов, проверка сочленения деталей по посадкам; </w:t>
      </w:r>
    </w:p>
    <w:p>
      <w:pPr>
        <w:spacing w:after="0"/>
        <w:ind w:left="0"/>
        <w:jc w:val="both"/>
      </w:pPr>
      <w:r>
        <w:rPr>
          <w:rFonts w:ascii="Times New Roman"/>
          <w:b w:val="false"/>
          <w:i w:val="false"/>
          <w:color w:val="000000"/>
          <w:sz w:val="28"/>
        </w:rPr>
        <w:t xml:space="preserve">
      определение состояния лакокрасочных и антикоррозийных покрытий деталей; </w:t>
      </w:r>
    </w:p>
    <w:p>
      <w:pPr>
        <w:spacing w:after="0"/>
        <w:ind w:left="0"/>
        <w:jc w:val="both"/>
      </w:pPr>
      <w:r>
        <w:rPr>
          <w:rFonts w:ascii="Times New Roman"/>
          <w:b w:val="false"/>
          <w:i w:val="false"/>
          <w:color w:val="000000"/>
          <w:sz w:val="28"/>
        </w:rPr>
        <w:t>
      пользование монтажными, полумонтажными и принципиальными схемами средней сложности при комплектовании приборного, электрического, радиоэлектронного, специального оборудования и систем вооружения;</w:t>
      </w:r>
    </w:p>
    <w:p>
      <w:pPr>
        <w:spacing w:after="0"/>
        <w:ind w:left="0"/>
        <w:jc w:val="both"/>
      </w:pPr>
      <w:r>
        <w:rPr>
          <w:rFonts w:ascii="Times New Roman"/>
          <w:b w:val="false"/>
          <w:i w:val="false"/>
          <w:color w:val="000000"/>
          <w:sz w:val="28"/>
        </w:rPr>
        <w:t xml:space="preserve">
      оформление технической и технологической документации. </w:t>
      </w:r>
    </w:p>
    <w:bookmarkStart w:name="z441" w:id="205"/>
    <w:p>
      <w:pPr>
        <w:spacing w:after="0"/>
        <w:ind w:left="0"/>
        <w:jc w:val="both"/>
      </w:pPr>
      <w:r>
        <w:rPr>
          <w:rFonts w:ascii="Times New Roman"/>
          <w:b w:val="false"/>
          <w:i w:val="false"/>
          <w:color w:val="000000"/>
          <w:sz w:val="28"/>
        </w:rPr>
        <w:t xml:space="preserve">
      147. Должен знать: </w:t>
      </w:r>
    </w:p>
    <w:bookmarkEnd w:id="205"/>
    <w:p>
      <w:pPr>
        <w:spacing w:after="0"/>
        <w:ind w:left="0"/>
        <w:jc w:val="both"/>
      </w:pPr>
      <w:r>
        <w:rPr>
          <w:rFonts w:ascii="Times New Roman"/>
          <w:b w:val="false"/>
          <w:i w:val="false"/>
          <w:color w:val="000000"/>
          <w:sz w:val="28"/>
        </w:rPr>
        <w:t xml:space="preserve">
      номенклатуру и конструкцию комплектуемых деталей, узлов и агрегатов; </w:t>
      </w:r>
    </w:p>
    <w:p>
      <w:pPr>
        <w:spacing w:after="0"/>
        <w:ind w:left="0"/>
        <w:jc w:val="both"/>
      </w:pPr>
      <w:r>
        <w:rPr>
          <w:rFonts w:ascii="Times New Roman"/>
          <w:b w:val="false"/>
          <w:i w:val="false"/>
          <w:color w:val="000000"/>
          <w:sz w:val="28"/>
        </w:rPr>
        <w:t xml:space="preserve">
      основные сведения о технологии изготовления или ремонта комплектуемых деталей, узлов и агрегатов; </w:t>
      </w:r>
    </w:p>
    <w:p>
      <w:pPr>
        <w:spacing w:after="0"/>
        <w:ind w:left="0"/>
        <w:jc w:val="both"/>
      </w:pPr>
      <w:r>
        <w:rPr>
          <w:rFonts w:ascii="Times New Roman"/>
          <w:b w:val="false"/>
          <w:i w:val="false"/>
          <w:color w:val="000000"/>
          <w:sz w:val="28"/>
        </w:rPr>
        <w:t xml:space="preserve">
      регламенты и технологию технического обслуживания в части обеспечения рабочих мест необходимым оборудованием и приспособлениями, назначение и взаимодействие основных узлов и агрегатов; </w:t>
      </w:r>
    </w:p>
    <w:p>
      <w:pPr>
        <w:spacing w:after="0"/>
        <w:ind w:left="0"/>
        <w:jc w:val="both"/>
      </w:pPr>
      <w:r>
        <w:rPr>
          <w:rFonts w:ascii="Times New Roman"/>
          <w:b w:val="false"/>
          <w:i w:val="false"/>
          <w:color w:val="000000"/>
          <w:sz w:val="28"/>
        </w:rPr>
        <w:t xml:space="preserve">
      основные авиационные материалы и их механические свойства; </w:t>
      </w:r>
    </w:p>
    <w:p>
      <w:pPr>
        <w:spacing w:after="0"/>
        <w:ind w:left="0"/>
        <w:jc w:val="both"/>
      </w:pPr>
      <w:r>
        <w:rPr>
          <w:rFonts w:ascii="Times New Roman"/>
          <w:b w:val="false"/>
          <w:i w:val="false"/>
          <w:color w:val="000000"/>
          <w:sz w:val="28"/>
        </w:rPr>
        <w:t xml:space="preserve">
      виды коррозии металлов и методы защиты от нее, технические условия на определение годности деталей, узлов и агрегатов, поступающих в комплектовку после изготовления или ремонта; </w:t>
      </w:r>
    </w:p>
    <w:p>
      <w:pPr>
        <w:spacing w:after="0"/>
        <w:ind w:left="0"/>
        <w:jc w:val="both"/>
      </w:pPr>
      <w:r>
        <w:rPr>
          <w:rFonts w:ascii="Times New Roman"/>
          <w:b w:val="false"/>
          <w:i w:val="false"/>
          <w:color w:val="000000"/>
          <w:sz w:val="28"/>
        </w:rPr>
        <w:t xml:space="preserve">
      методы контроля качества деталей, их восстановления, порядок комплектования авиационной техники для сборки, монтажа или ремонта; </w:t>
      </w:r>
    </w:p>
    <w:p>
      <w:pPr>
        <w:spacing w:after="0"/>
        <w:ind w:left="0"/>
        <w:jc w:val="both"/>
      </w:pPr>
      <w:r>
        <w:rPr>
          <w:rFonts w:ascii="Times New Roman"/>
          <w:b w:val="false"/>
          <w:i w:val="false"/>
          <w:color w:val="000000"/>
          <w:sz w:val="28"/>
        </w:rPr>
        <w:t>
      нормы расхода деталей, узлов и агрегатов, маркировку радиоэлементов.</w:t>
      </w:r>
    </w:p>
    <w:bookmarkStart w:name="z442" w:id="206"/>
    <w:p>
      <w:pPr>
        <w:spacing w:after="0"/>
        <w:ind w:left="0"/>
        <w:jc w:val="both"/>
      </w:pPr>
      <w:r>
        <w:rPr>
          <w:rFonts w:ascii="Times New Roman"/>
          <w:b w:val="false"/>
          <w:i w:val="false"/>
          <w:color w:val="000000"/>
          <w:sz w:val="28"/>
        </w:rPr>
        <w:t>
      148. Примеры работ:</w:t>
      </w:r>
    </w:p>
    <w:bookmarkEnd w:id="206"/>
    <w:p>
      <w:pPr>
        <w:spacing w:after="0"/>
        <w:ind w:left="0"/>
        <w:jc w:val="both"/>
      </w:pPr>
      <w:r>
        <w:rPr>
          <w:rFonts w:ascii="Times New Roman"/>
          <w:b w:val="false"/>
          <w:i w:val="false"/>
          <w:color w:val="000000"/>
          <w:sz w:val="28"/>
        </w:rPr>
        <w:t>
      1) аппараты летательные сверхлегкие и легкие - комплектование для сборки с обеспечением последовательной подачи комплектов согласно технологическому процессу сборки.</w:t>
      </w:r>
    </w:p>
    <w:p>
      <w:pPr>
        <w:spacing w:after="0"/>
        <w:ind w:left="0"/>
        <w:jc w:val="both"/>
      </w:pPr>
      <w:r>
        <w:rPr>
          <w:rFonts w:ascii="Times New Roman"/>
          <w:b w:val="false"/>
          <w:i w:val="false"/>
          <w:color w:val="000000"/>
          <w:sz w:val="28"/>
        </w:rPr>
        <w:t>
      2) детали и агрегаты средней сложности - визуальный контроль годности.</w:t>
      </w:r>
    </w:p>
    <w:p>
      <w:pPr>
        <w:spacing w:after="0"/>
        <w:ind w:left="0"/>
        <w:jc w:val="both"/>
      </w:pPr>
      <w:r>
        <w:rPr>
          <w:rFonts w:ascii="Times New Roman"/>
          <w:b w:val="false"/>
          <w:i w:val="false"/>
          <w:color w:val="000000"/>
          <w:sz w:val="28"/>
        </w:rPr>
        <w:t>
      3) детали, блоки, агрегаты радиоэлектронного оборудования - раскладка по стеллажам и местам хранения.</w:t>
      </w:r>
    </w:p>
    <w:p>
      <w:pPr>
        <w:spacing w:after="0"/>
        <w:ind w:left="0"/>
        <w:jc w:val="both"/>
      </w:pPr>
      <w:r>
        <w:rPr>
          <w:rFonts w:ascii="Times New Roman"/>
          <w:b w:val="false"/>
          <w:i w:val="false"/>
          <w:color w:val="000000"/>
          <w:sz w:val="28"/>
        </w:rPr>
        <w:t xml:space="preserve">
      4) дозаторы топлива - комплектование </w:t>
      </w:r>
    </w:p>
    <w:p>
      <w:pPr>
        <w:spacing w:after="0"/>
        <w:ind w:left="0"/>
        <w:jc w:val="both"/>
      </w:pPr>
      <w:r>
        <w:rPr>
          <w:rFonts w:ascii="Times New Roman"/>
          <w:b w:val="false"/>
          <w:i w:val="false"/>
          <w:color w:val="000000"/>
          <w:sz w:val="28"/>
        </w:rPr>
        <w:t>
      5) маслобаки - комплектование.</w:t>
      </w:r>
    </w:p>
    <w:p>
      <w:pPr>
        <w:spacing w:after="0"/>
        <w:ind w:left="0"/>
        <w:jc w:val="both"/>
      </w:pPr>
      <w:r>
        <w:rPr>
          <w:rFonts w:ascii="Times New Roman"/>
          <w:b w:val="false"/>
          <w:i w:val="false"/>
          <w:color w:val="000000"/>
          <w:sz w:val="28"/>
        </w:rPr>
        <w:t>
      6) насосы дополнительные центробежные типа ДЦН - комплектование.</w:t>
      </w:r>
    </w:p>
    <w:p>
      <w:pPr>
        <w:spacing w:after="0"/>
        <w:ind w:left="0"/>
        <w:jc w:val="both"/>
      </w:pPr>
      <w:r>
        <w:rPr>
          <w:rFonts w:ascii="Times New Roman"/>
          <w:b w:val="false"/>
          <w:i w:val="false"/>
          <w:color w:val="000000"/>
          <w:sz w:val="28"/>
        </w:rPr>
        <w:t>
      7) распределители топлива - комплектование.</w:t>
      </w:r>
    </w:p>
    <w:p>
      <w:pPr>
        <w:spacing w:after="0"/>
        <w:ind w:left="0"/>
        <w:jc w:val="both"/>
      </w:pPr>
      <w:r>
        <w:rPr>
          <w:rFonts w:ascii="Times New Roman"/>
          <w:b w:val="false"/>
          <w:i w:val="false"/>
          <w:color w:val="000000"/>
          <w:sz w:val="28"/>
        </w:rPr>
        <w:t>
      8) регуляторы внешних створок - комплектование.</w:t>
      </w:r>
    </w:p>
    <w:p>
      <w:pPr>
        <w:spacing w:after="0"/>
        <w:ind w:left="0"/>
        <w:jc w:val="both"/>
      </w:pPr>
      <w:r>
        <w:rPr>
          <w:rFonts w:ascii="Times New Roman"/>
          <w:b w:val="false"/>
          <w:i w:val="false"/>
          <w:color w:val="000000"/>
          <w:sz w:val="28"/>
        </w:rPr>
        <w:t>
      9) специальные подвески, специальные фермы, специальные блоки, пульты управления, лафеты, шкворневые головки - комплектование.</w:t>
      </w:r>
    </w:p>
    <w:p>
      <w:pPr>
        <w:spacing w:after="0"/>
        <w:ind w:left="0"/>
        <w:jc w:val="both"/>
      </w:pPr>
      <w:r>
        <w:rPr>
          <w:rFonts w:ascii="Times New Roman"/>
          <w:b w:val="false"/>
          <w:i w:val="false"/>
          <w:color w:val="000000"/>
          <w:sz w:val="28"/>
        </w:rPr>
        <w:t>
      10) топливо-масляные агрегаты, регуляторы - комплектование.</w:t>
      </w:r>
    </w:p>
    <w:p>
      <w:pPr>
        <w:spacing w:after="0"/>
        <w:ind w:left="0"/>
        <w:jc w:val="both"/>
      </w:pPr>
      <w:r>
        <w:rPr>
          <w:rFonts w:ascii="Times New Roman"/>
          <w:b w:val="false"/>
          <w:i w:val="false"/>
          <w:color w:val="000000"/>
          <w:sz w:val="28"/>
        </w:rPr>
        <w:t>
      11) топливомеры, бензино-меры, масломеры, кислородное оборудование - комплектование для монтажа и сборки.</w:t>
      </w:r>
    </w:p>
    <w:p>
      <w:pPr>
        <w:spacing w:after="0"/>
        <w:ind w:left="0"/>
        <w:jc w:val="both"/>
      </w:pPr>
      <w:r>
        <w:rPr>
          <w:rFonts w:ascii="Times New Roman"/>
          <w:b w:val="false"/>
          <w:i w:val="false"/>
          <w:color w:val="000000"/>
          <w:sz w:val="28"/>
        </w:rPr>
        <w:t>
      12) узлы и агрегаты средней сложности летательных аппаратов комплектование и доставка на рабочие места и оперативные участки, техническое обслуживание летательных аппаратов с заготовкой дюритовых шлангов, рихтовкой хомутов, прогонкой резьб, болтов и гаек.</w:t>
      </w:r>
    </w:p>
    <w:p>
      <w:pPr>
        <w:spacing w:after="0"/>
        <w:ind w:left="0"/>
        <w:jc w:val="both"/>
      </w:pPr>
      <w:r>
        <w:rPr>
          <w:rFonts w:ascii="Times New Roman"/>
          <w:b w:val="false"/>
          <w:i w:val="false"/>
          <w:color w:val="000000"/>
          <w:sz w:val="28"/>
        </w:rPr>
        <w:t>
      13) устройства переговорные, связные электростанции - комплектование для монтажа.</w:t>
      </w:r>
    </w:p>
    <w:bookmarkStart w:name="z76" w:id="207"/>
    <w:p>
      <w:pPr>
        <w:spacing w:after="0"/>
        <w:ind w:left="0"/>
        <w:jc w:val="both"/>
      </w:pPr>
      <w:r>
        <w:rPr>
          <w:rFonts w:ascii="Times New Roman"/>
          <w:b w:val="false"/>
          <w:i w:val="false"/>
          <w:color w:val="000000"/>
          <w:sz w:val="28"/>
        </w:rPr>
        <w:t>
      Параграф 3. Комплектовщик авиационной техники, 4-й разряд</w:t>
      </w:r>
    </w:p>
    <w:bookmarkEnd w:id="207"/>
    <w:bookmarkStart w:name="z443" w:id="208"/>
    <w:p>
      <w:pPr>
        <w:spacing w:after="0"/>
        <w:ind w:left="0"/>
        <w:jc w:val="both"/>
      </w:pPr>
      <w:r>
        <w:rPr>
          <w:rFonts w:ascii="Times New Roman"/>
          <w:b w:val="false"/>
          <w:i w:val="false"/>
          <w:color w:val="000000"/>
          <w:sz w:val="28"/>
        </w:rPr>
        <w:t xml:space="preserve">
      149. Характеристика работ: </w:t>
      </w:r>
    </w:p>
    <w:bookmarkEnd w:id="208"/>
    <w:p>
      <w:pPr>
        <w:spacing w:after="0"/>
        <w:ind w:left="0"/>
        <w:jc w:val="both"/>
      </w:pPr>
      <w:r>
        <w:rPr>
          <w:rFonts w:ascii="Times New Roman"/>
          <w:b w:val="false"/>
          <w:i w:val="false"/>
          <w:color w:val="000000"/>
          <w:sz w:val="28"/>
        </w:rPr>
        <w:t>
      комплектование по комплектовочным и дефектовочным ведомостям, схемам и спецификациям с применением точного контрольно-измерительного инструмента для сборки сложных узлов и агрегатов летательных аппаратов и их систем с проведением измерений сочленяемых деталей, узлов и устранением мелких дефектов;</w:t>
      </w:r>
    </w:p>
    <w:p>
      <w:pPr>
        <w:spacing w:after="0"/>
        <w:ind w:left="0"/>
        <w:jc w:val="both"/>
      </w:pPr>
      <w:r>
        <w:rPr>
          <w:rFonts w:ascii="Times New Roman"/>
          <w:b w:val="false"/>
          <w:i w:val="false"/>
          <w:color w:val="000000"/>
          <w:sz w:val="28"/>
        </w:rPr>
        <w:t>
      обеспечение рабочих мест деталями, агрегатами, оборудованием и приспособлениями при выполнении трудоемких регламентов технического обслуживания летательных аппаратов в установленные сроки;</w:t>
      </w:r>
    </w:p>
    <w:p>
      <w:pPr>
        <w:spacing w:after="0"/>
        <w:ind w:left="0"/>
        <w:jc w:val="both"/>
      </w:pPr>
      <w:r>
        <w:rPr>
          <w:rFonts w:ascii="Times New Roman"/>
          <w:b w:val="false"/>
          <w:i w:val="false"/>
          <w:color w:val="000000"/>
          <w:sz w:val="28"/>
        </w:rPr>
        <w:t xml:space="preserve">
      комплектование для сборки и монтажа деталей летательных аппаратов, содержащих драгоценные металлы; </w:t>
      </w:r>
    </w:p>
    <w:p>
      <w:pPr>
        <w:spacing w:after="0"/>
        <w:ind w:left="0"/>
        <w:jc w:val="both"/>
      </w:pPr>
      <w:r>
        <w:rPr>
          <w:rFonts w:ascii="Times New Roman"/>
          <w:b w:val="false"/>
          <w:i w:val="false"/>
          <w:color w:val="000000"/>
          <w:sz w:val="28"/>
        </w:rPr>
        <w:t>
      прием от цехов ремонтного фонда комплектующих узлов летательных аппаратов;</w:t>
      </w:r>
    </w:p>
    <w:p>
      <w:pPr>
        <w:spacing w:after="0"/>
        <w:ind w:left="0"/>
        <w:jc w:val="both"/>
      </w:pPr>
      <w:r>
        <w:rPr>
          <w:rFonts w:ascii="Times New Roman"/>
          <w:b w:val="false"/>
          <w:i w:val="false"/>
          <w:color w:val="000000"/>
          <w:sz w:val="28"/>
        </w:rPr>
        <w:t xml:space="preserve">
      отправка в смежные цехи узлов и агрегатов летательных аппаратов для ремонта; </w:t>
      </w:r>
    </w:p>
    <w:p>
      <w:pPr>
        <w:spacing w:after="0"/>
        <w:ind w:left="0"/>
        <w:jc w:val="both"/>
      </w:pPr>
      <w:r>
        <w:rPr>
          <w:rFonts w:ascii="Times New Roman"/>
          <w:b w:val="false"/>
          <w:i w:val="false"/>
          <w:color w:val="000000"/>
          <w:sz w:val="28"/>
        </w:rPr>
        <w:t xml:space="preserve">
      консервация сложных агрегатов летательных аппаратов; </w:t>
      </w:r>
    </w:p>
    <w:p>
      <w:pPr>
        <w:spacing w:after="0"/>
        <w:ind w:left="0"/>
        <w:jc w:val="both"/>
      </w:pPr>
      <w:r>
        <w:rPr>
          <w:rFonts w:ascii="Times New Roman"/>
          <w:b w:val="false"/>
          <w:i w:val="false"/>
          <w:color w:val="000000"/>
          <w:sz w:val="28"/>
        </w:rPr>
        <w:t>
      измерение и контроль при помощи контрольно-измерительного инструмента сочленений деталей летательных аппаратов по 6-7 квалитетам.</w:t>
      </w:r>
    </w:p>
    <w:bookmarkStart w:name="z444" w:id="209"/>
    <w:p>
      <w:pPr>
        <w:spacing w:after="0"/>
        <w:ind w:left="0"/>
        <w:jc w:val="both"/>
      </w:pPr>
      <w:r>
        <w:rPr>
          <w:rFonts w:ascii="Times New Roman"/>
          <w:b w:val="false"/>
          <w:i w:val="false"/>
          <w:color w:val="000000"/>
          <w:sz w:val="28"/>
        </w:rPr>
        <w:t xml:space="preserve">
      150. Должен знать: </w:t>
      </w:r>
    </w:p>
    <w:bookmarkEnd w:id="209"/>
    <w:p>
      <w:pPr>
        <w:spacing w:after="0"/>
        <w:ind w:left="0"/>
        <w:jc w:val="both"/>
      </w:pPr>
      <w:r>
        <w:rPr>
          <w:rFonts w:ascii="Times New Roman"/>
          <w:b w:val="false"/>
          <w:i w:val="false"/>
          <w:color w:val="000000"/>
          <w:sz w:val="28"/>
        </w:rPr>
        <w:t xml:space="preserve">
      конструкцию комплектуемых систем летательных аппаратов, технологические маршруты деталей, узлов и агрегатов авиадвигателей, летательных аппаратов, приборного, электрического, радиоэлектронного оборудования и систем авиавооружения; </w:t>
      </w:r>
    </w:p>
    <w:p>
      <w:pPr>
        <w:spacing w:after="0"/>
        <w:ind w:left="0"/>
        <w:jc w:val="both"/>
      </w:pPr>
      <w:r>
        <w:rPr>
          <w:rFonts w:ascii="Times New Roman"/>
          <w:b w:val="false"/>
          <w:i w:val="false"/>
          <w:color w:val="000000"/>
          <w:sz w:val="28"/>
        </w:rPr>
        <w:t xml:space="preserve">
      правила организации технической эксплуатации летательных аппаратов, конструкцию; </w:t>
      </w:r>
    </w:p>
    <w:p>
      <w:pPr>
        <w:spacing w:after="0"/>
        <w:ind w:left="0"/>
        <w:jc w:val="both"/>
      </w:pPr>
      <w:r>
        <w:rPr>
          <w:rFonts w:ascii="Times New Roman"/>
          <w:b w:val="false"/>
          <w:i w:val="false"/>
          <w:color w:val="000000"/>
          <w:sz w:val="28"/>
        </w:rPr>
        <w:t xml:space="preserve">
      назначение и порядок ухода и хранения специального аэродромного оборудования и средств механизации, применяемых при техническом обслуживании; </w:t>
      </w:r>
    </w:p>
    <w:p>
      <w:pPr>
        <w:spacing w:after="0"/>
        <w:ind w:left="0"/>
        <w:jc w:val="both"/>
      </w:pPr>
      <w:r>
        <w:rPr>
          <w:rFonts w:ascii="Times New Roman"/>
          <w:b w:val="false"/>
          <w:i w:val="false"/>
          <w:color w:val="000000"/>
          <w:sz w:val="28"/>
        </w:rPr>
        <w:t>
      инструкции по учету драгоценных металлов, механические, физические и химические свойства авиационных материалов, топлива, масел, смазок и нормы их расхода;</w:t>
      </w:r>
    </w:p>
    <w:p>
      <w:pPr>
        <w:spacing w:after="0"/>
        <w:ind w:left="0"/>
        <w:jc w:val="both"/>
      </w:pPr>
      <w:r>
        <w:rPr>
          <w:rFonts w:ascii="Times New Roman"/>
          <w:b w:val="false"/>
          <w:i w:val="false"/>
          <w:color w:val="000000"/>
          <w:sz w:val="28"/>
        </w:rPr>
        <w:t xml:space="preserve">
      виды термообработки металлов и сплавов, классы чистоты обработки поверхностей деталей летательных аппаратов; </w:t>
      </w:r>
    </w:p>
    <w:p>
      <w:pPr>
        <w:spacing w:after="0"/>
        <w:ind w:left="0"/>
        <w:jc w:val="both"/>
      </w:pPr>
      <w:r>
        <w:rPr>
          <w:rFonts w:ascii="Times New Roman"/>
          <w:b w:val="false"/>
          <w:i w:val="false"/>
          <w:color w:val="000000"/>
          <w:sz w:val="28"/>
        </w:rPr>
        <w:t xml:space="preserve">
      требования, предъявляемые к лакокрасочным покрытиям; </w:t>
      </w:r>
    </w:p>
    <w:p>
      <w:pPr>
        <w:spacing w:after="0"/>
        <w:ind w:left="0"/>
        <w:jc w:val="both"/>
      </w:pPr>
      <w:r>
        <w:rPr>
          <w:rFonts w:ascii="Times New Roman"/>
          <w:b w:val="false"/>
          <w:i w:val="false"/>
          <w:color w:val="000000"/>
          <w:sz w:val="28"/>
        </w:rPr>
        <w:t xml:space="preserve">
      конструкцию контрольно-измерительных приборов и приспособлений, подъемно-транспортных средств. </w:t>
      </w:r>
    </w:p>
    <w:bookmarkStart w:name="z445" w:id="210"/>
    <w:p>
      <w:pPr>
        <w:spacing w:after="0"/>
        <w:ind w:left="0"/>
        <w:jc w:val="both"/>
      </w:pPr>
      <w:r>
        <w:rPr>
          <w:rFonts w:ascii="Times New Roman"/>
          <w:b w:val="false"/>
          <w:i w:val="false"/>
          <w:color w:val="000000"/>
          <w:sz w:val="28"/>
        </w:rPr>
        <w:t>
      151. Примеры работ:</w:t>
      </w:r>
    </w:p>
    <w:bookmarkEnd w:id="210"/>
    <w:p>
      <w:pPr>
        <w:spacing w:after="0"/>
        <w:ind w:left="0"/>
        <w:jc w:val="both"/>
      </w:pPr>
      <w:r>
        <w:rPr>
          <w:rFonts w:ascii="Times New Roman"/>
          <w:b w:val="false"/>
          <w:i w:val="false"/>
          <w:color w:val="000000"/>
          <w:sz w:val="28"/>
        </w:rPr>
        <w:t xml:space="preserve">
      1) автопилоты, системы курсовые, индикаторы навигационные - комплектование для ремонта и монтажа. </w:t>
      </w:r>
    </w:p>
    <w:p>
      <w:pPr>
        <w:spacing w:after="0"/>
        <w:ind w:left="0"/>
        <w:jc w:val="both"/>
      </w:pPr>
      <w:r>
        <w:rPr>
          <w:rFonts w:ascii="Times New Roman"/>
          <w:b w:val="false"/>
          <w:i w:val="false"/>
          <w:color w:val="000000"/>
          <w:sz w:val="28"/>
        </w:rPr>
        <w:t xml:space="preserve">
      2) агрегаты с золотниковыми парами - комплектовка с инструментальной проверкой. </w:t>
      </w:r>
    </w:p>
    <w:p>
      <w:pPr>
        <w:spacing w:after="0"/>
        <w:ind w:left="0"/>
        <w:jc w:val="both"/>
      </w:pPr>
      <w:r>
        <w:rPr>
          <w:rFonts w:ascii="Times New Roman"/>
          <w:b w:val="false"/>
          <w:i w:val="false"/>
          <w:color w:val="000000"/>
          <w:sz w:val="28"/>
        </w:rPr>
        <w:t xml:space="preserve">
      3) агрегаты радиоэлектронного оборудования - комплектование для ремонта и сборки по комплектовочным ведомостям и спецификациям. </w:t>
      </w:r>
    </w:p>
    <w:p>
      <w:pPr>
        <w:spacing w:after="0"/>
        <w:ind w:left="0"/>
        <w:jc w:val="both"/>
      </w:pPr>
      <w:r>
        <w:rPr>
          <w:rFonts w:ascii="Times New Roman"/>
          <w:b w:val="false"/>
          <w:i w:val="false"/>
          <w:color w:val="000000"/>
          <w:sz w:val="28"/>
        </w:rPr>
        <w:t xml:space="preserve">
      4) аппараты летательные - комплектование агрегатов, приборов и их запасных частей для технического обслуживания по трудоемким регламентам. </w:t>
      </w:r>
    </w:p>
    <w:p>
      <w:pPr>
        <w:spacing w:after="0"/>
        <w:ind w:left="0"/>
        <w:jc w:val="both"/>
      </w:pPr>
      <w:r>
        <w:rPr>
          <w:rFonts w:ascii="Times New Roman"/>
          <w:b w:val="false"/>
          <w:i w:val="false"/>
          <w:color w:val="000000"/>
          <w:sz w:val="28"/>
        </w:rPr>
        <w:t xml:space="preserve">
      5) детали авиадвигателей - подбор по наработке часов и посадкам. </w:t>
      </w:r>
    </w:p>
    <w:p>
      <w:pPr>
        <w:spacing w:after="0"/>
        <w:ind w:left="0"/>
        <w:jc w:val="both"/>
      </w:pPr>
      <w:r>
        <w:rPr>
          <w:rFonts w:ascii="Times New Roman"/>
          <w:b w:val="false"/>
          <w:i w:val="false"/>
          <w:color w:val="000000"/>
          <w:sz w:val="28"/>
        </w:rPr>
        <w:t xml:space="preserve">
      6) изделия локаторные - комплектование для монтажа. </w:t>
      </w:r>
    </w:p>
    <w:p>
      <w:pPr>
        <w:spacing w:after="0"/>
        <w:ind w:left="0"/>
        <w:jc w:val="both"/>
      </w:pPr>
      <w:r>
        <w:rPr>
          <w:rFonts w:ascii="Times New Roman"/>
          <w:b w:val="false"/>
          <w:i w:val="false"/>
          <w:color w:val="000000"/>
          <w:sz w:val="28"/>
        </w:rPr>
        <w:t xml:space="preserve">
      7) коробки контакторов, электромагниты - прием и отправление в смежные цехи. </w:t>
      </w:r>
    </w:p>
    <w:p>
      <w:pPr>
        <w:spacing w:after="0"/>
        <w:ind w:left="0"/>
        <w:jc w:val="both"/>
      </w:pPr>
      <w:r>
        <w:rPr>
          <w:rFonts w:ascii="Times New Roman"/>
          <w:b w:val="false"/>
          <w:i w:val="false"/>
          <w:color w:val="000000"/>
          <w:sz w:val="28"/>
        </w:rPr>
        <w:t xml:space="preserve">
      8) насосы плунжерные, центробежные, высокооборотные - комплектование. </w:t>
      </w:r>
    </w:p>
    <w:p>
      <w:pPr>
        <w:spacing w:after="0"/>
        <w:ind w:left="0"/>
        <w:jc w:val="both"/>
      </w:pPr>
      <w:r>
        <w:rPr>
          <w:rFonts w:ascii="Times New Roman"/>
          <w:b w:val="false"/>
          <w:i w:val="false"/>
          <w:color w:val="000000"/>
          <w:sz w:val="28"/>
        </w:rPr>
        <w:t xml:space="preserve">
      9) роторы компрессоров, турбин, турбостартеров - комплектование </w:t>
      </w:r>
    </w:p>
    <w:p>
      <w:pPr>
        <w:spacing w:after="0"/>
        <w:ind w:left="0"/>
        <w:jc w:val="both"/>
      </w:pPr>
      <w:r>
        <w:rPr>
          <w:rFonts w:ascii="Times New Roman"/>
          <w:b w:val="false"/>
          <w:i w:val="false"/>
          <w:color w:val="000000"/>
          <w:sz w:val="28"/>
        </w:rPr>
        <w:t xml:space="preserve">
      10) термодатчики капсульные - комплектование. </w:t>
      </w:r>
    </w:p>
    <w:bookmarkStart w:name="z77" w:id="211"/>
    <w:p>
      <w:pPr>
        <w:spacing w:after="0"/>
        <w:ind w:left="0"/>
        <w:jc w:val="both"/>
      </w:pPr>
      <w:r>
        <w:rPr>
          <w:rFonts w:ascii="Times New Roman"/>
          <w:b w:val="false"/>
          <w:i w:val="false"/>
          <w:color w:val="000000"/>
          <w:sz w:val="28"/>
        </w:rPr>
        <w:t>
      Параграф 4. Комплектовщик авиационной техники, 5-й разряд</w:t>
      </w:r>
    </w:p>
    <w:bookmarkEnd w:id="211"/>
    <w:bookmarkStart w:name="z446" w:id="212"/>
    <w:p>
      <w:pPr>
        <w:spacing w:after="0"/>
        <w:ind w:left="0"/>
        <w:jc w:val="both"/>
      </w:pPr>
      <w:r>
        <w:rPr>
          <w:rFonts w:ascii="Times New Roman"/>
          <w:b w:val="false"/>
          <w:i w:val="false"/>
          <w:color w:val="000000"/>
          <w:sz w:val="28"/>
        </w:rPr>
        <w:t>
      152. Характеристика работ:</w:t>
      </w:r>
    </w:p>
    <w:bookmarkEnd w:id="212"/>
    <w:p>
      <w:pPr>
        <w:spacing w:after="0"/>
        <w:ind w:left="0"/>
        <w:jc w:val="both"/>
      </w:pPr>
      <w:r>
        <w:rPr>
          <w:rFonts w:ascii="Times New Roman"/>
          <w:b w:val="false"/>
          <w:i w:val="false"/>
          <w:color w:val="000000"/>
          <w:sz w:val="28"/>
        </w:rPr>
        <w:t>
      комплектование, отбор и проверка сложных приборов, запасных частей и авиационных материалов в соответствии с паспортами, формулярами, допусками, ремонтными размерами и механическими свойствами;</w:t>
      </w:r>
    </w:p>
    <w:p>
      <w:pPr>
        <w:spacing w:after="0"/>
        <w:ind w:left="0"/>
        <w:jc w:val="both"/>
      </w:pPr>
      <w:r>
        <w:rPr>
          <w:rFonts w:ascii="Times New Roman"/>
          <w:b w:val="false"/>
          <w:i w:val="false"/>
          <w:color w:val="000000"/>
          <w:sz w:val="28"/>
        </w:rPr>
        <w:t xml:space="preserve">
      рациональное обеспечение рабочих мест агрегатами, узлами, деталями, материалами, оборудованием и инструментом в соответствии с регламентами технического обслуживания летательных аппаратов; </w:t>
      </w:r>
    </w:p>
    <w:p>
      <w:pPr>
        <w:spacing w:after="0"/>
        <w:ind w:left="0"/>
        <w:jc w:val="both"/>
      </w:pPr>
      <w:r>
        <w:rPr>
          <w:rFonts w:ascii="Times New Roman"/>
          <w:b w:val="false"/>
          <w:i w:val="false"/>
          <w:color w:val="000000"/>
          <w:sz w:val="28"/>
        </w:rPr>
        <w:t xml:space="preserve">
      получение и разукомплектование групповых комплектов деталей летательных аппаратов; </w:t>
      </w:r>
    </w:p>
    <w:p>
      <w:pPr>
        <w:spacing w:after="0"/>
        <w:ind w:left="0"/>
        <w:jc w:val="both"/>
      </w:pPr>
      <w:r>
        <w:rPr>
          <w:rFonts w:ascii="Times New Roman"/>
          <w:b w:val="false"/>
          <w:i w:val="false"/>
          <w:color w:val="000000"/>
          <w:sz w:val="28"/>
        </w:rPr>
        <w:t xml:space="preserve">
      комплектование и оформление ремонтных дел; </w:t>
      </w:r>
    </w:p>
    <w:p>
      <w:pPr>
        <w:spacing w:after="0"/>
        <w:ind w:left="0"/>
        <w:jc w:val="both"/>
      </w:pPr>
      <w:r>
        <w:rPr>
          <w:rFonts w:ascii="Times New Roman"/>
          <w:b w:val="false"/>
          <w:i w:val="false"/>
          <w:color w:val="000000"/>
          <w:sz w:val="28"/>
        </w:rPr>
        <w:t>
      проверка исправности средств механизации аэродромного оборудования, аэродромных приспособлений, инструмента и его комплектование;</w:t>
      </w:r>
    </w:p>
    <w:p>
      <w:pPr>
        <w:spacing w:after="0"/>
        <w:ind w:left="0"/>
        <w:jc w:val="both"/>
      </w:pPr>
      <w:r>
        <w:rPr>
          <w:rFonts w:ascii="Times New Roman"/>
          <w:b w:val="false"/>
          <w:i w:val="false"/>
          <w:color w:val="000000"/>
          <w:sz w:val="28"/>
        </w:rPr>
        <w:t xml:space="preserve">
      оформление и отправка в ремонт авиадвигателей, радиоэлектронного и специального оборудования летательных аппаратов; </w:t>
      </w:r>
    </w:p>
    <w:p>
      <w:pPr>
        <w:spacing w:after="0"/>
        <w:ind w:left="0"/>
        <w:jc w:val="both"/>
      </w:pPr>
      <w:r>
        <w:rPr>
          <w:rFonts w:ascii="Times New Roman"/>
          <w:b w:val="false"/>
          <w:i w:val="false"/>
          <w:color w:val="000000"/>
          <w:sz w:val="28"/>
        </w:rPr>
        <w:t xml:space="preserve">
      обеспечение правильного хранения материальных ценностей. </w:t>
      </w:r>
    </w:p>
    <w:bookmarkStart w:name="z447" w:id="213"/>
    <w:p>
      <w:pPr>
        <w:spacing w:after="0"/>
        <w:ind w:left="0"/>
        <w:jc w:val="both"/>
      </w:pPr>
      <w:r>
        <w:rPr>
          <w:rFonts w:ascii="Times New Roman"/>
          <w:b w:val="false"/>
          <w:i w:val="false"/>
          <w:color w:val="000000"/>
          <w:sz w:val="28"/>
        </w:rPr>
        <w:t xml:space="preserve">
      153. Должен знать: </w:t>
      </w:r>
    </w:p>
    <w:bookmarkEnd w:id="213"/>
    <w:p>
      <w:pPr>
        <w:spacing w:after="0"/>
        <w:ind w:left="0"/>
        <w:jc w:val="both"/>
      </w:pPr>
      <w:r>
        <w:rPr>
          <w:rFonts w:ascii="Times New Roman"/>
          <w:b w:val="false"/>
          <w:i w:val="false"/>
          <w:color w:val="000000"/>
          <w:sz w:val="28"/>
        </w:rPr>
        <w:t xml:space="preserve">
      конструкцию, регламенты и технологию технического обслуживания летательных аппаратов, установленных на них двигателей, агрегатов и вооружения, в части обеспечения рабочих мест необходимым оборудованием и приспособлениями, документы по организации технического обслуживания летательных аппаратов, установленных на них двигателей, агрегатов и вооружения; </w:t>
      </w:r>
    </w:p>
    <w:p>
      <w:pPr>
        <w:spacing w:after="0"/>
        <w:ind w:left="0"/>
        <w:jc w:val="both"/>
      </w:pPr>
      <w:r>
        <w:rPr>
          <w:rFonts w:ascii="Times New Roman"/>
          <w:b w:val="false"/>
          <w:i w:val="false"/>
          <w:color w:val="000000"/>
          <w:sz w:val="28"/>
        </w:rPr>
        <w:t xml:space="preserve">
      правила и процедуры сертификации изделий авиационной техники, принципы действия аэродромного оборудования, приспособлений и инструмента, применяемых при техническом обслуживании летательных аппаратов и их двигателей; </w:t>
      </w:r>
    </w:p>
    <w:p>
      <w:pPr>
        <w:spacing w:after="0"/>
        <w:ind w:left="0"/>
        <w:jc w:val="both"/>
      </w:pPr>
      <w:r>
        <w:rPr>
          <w:rFonts w:ascii="Times New Roman"/>
          <w:b w:val="false"/>
          <w:i w:val="false"/>
          <w:color w:val="000000"/>
          <w:sz w:val="28"/>
        </w:rPr>
        <w:t xml:space="preserve">
      порядок ведения паспортов и формуляров на авиационные агрегаты и приборы, инструкции по обеспечению всем необходимым рабочих мест, нормативы простоя летательных аппаратов, находящихся на обслуживании, порядок составления и представления заявок на получение материальных ценностей, оформления приемки - выдачи материальных ценностей. </w:t>
      </w:r>
    </w:p>
    <w:bookmarkStart w:name="z448" w:id="214"/>
    <w:p>
      <w:pPr>
        <w:spacing w:after="0"/>
        <w:ind w:left="0"/>
        <w:jc w:val="both"/>
      </w:pPr>
      <w:r>
        <w:rPr>
          <w:rFonts w:ascii="Times New Roman"/>
          <w:b w:val="false"/>
          <w:i w:val="false"/>
          <w:color w:val="000000"/>
          <w:sz w:val="28"/>
        </w:rPr>
        <w:t>
      154. Примеры работ:</w:t>
      </w:r>
    </w:p>
    <w:bookmarkEnd w:id="214"/>
    <w:p>
      <w:pPr>
        <w:spacing w:after="0"/>
        <w:ind w:left="0"/>
        <w:jc w:val="both"/>
      </w:pPr>
      <w:r>
        <w:rPr>
          <w:rFonts w:ascii="Times New Roman"/>
          <w:b w:val="false"/>
          <w:i w:val="false"/>
          <w:color w:val="000000"/>
          <w:sz w:val="28"/>
        </w:rPr>
        <w:t xml:space="preserve">
      1) авиадвигатели - оформление и отправка в ремонт. </w:t>
      </w:r>
    </w:p>
    <w:p>
      <w:pPr>
        <w:spacing w:after="0"/>
        <w:ind w:left="0"/>
        <w:jc w:val="both"/>
      </w:pPr>
      <w:r>
        <w:rPr>
          <w:rFonts w:ascii="Times New Roman"/>
          <w:b w:val="false"/>
          <w:i w:val="false"/>
          <w:color w:val="000000"/>
          <w:sz w:val="28"/>
        </w:rPr>
        <w:t xml:space="preserve">
      2) автоматы дозировки топлива - комплектование. </w:t>
      </w:r>
    </w:p>
    <w:p>
      <w:pPr>
        <w:spacing w:after="0"/>
        <w:ind w:left="0"/>
        <w:jc w:val="both"/>
      </w:pPr>
      <w:r>
        <w:rPr>
          <w:rFonts w:ascii="Times New Roman"/>
          <w:b w:val="false"/>
          <w:i w:val="false"/>
          <w:color w:val="000000"/>
          <w:sz w:val="28"/>
        </w:rPr>
        <w:t xml:space="preserve">
      3) компрессоры передний и средний, опоры реактивного двигателя - комплектование узлами и деталями в сборку. </w:t>
      </w:r>
    </w:p>
    <w:p>
      <w:pPr>
        <w:spacing w:after="0"/>
        <w:ind w:left="0"/>
        <w:jc w:val="both"/>
      </w:pPr>
      <w:r>
        <w:rPr>
          <w:rFonts w:ascii="Times New Roman"/>
          <w:b w:val="false"/>
          <w:i w:val="false"/>
          <w:color w:val="000000"/>
          <w:sz w:val="28"/>
        </w:rPr>
        <w:t xml:space="preserve">
      4) рабочие места технического состава - материально-техническое обеспечение по всем регламентам технического обслуживания нескольких типов тяжелых летательных аппаратов. </w:t>
      </w:r>
    </w:p>
    <w:p>
      <w:pPr>
        <w:spacing w:after="0"/>
        <w:ind w:left="0"/>
        <w:jc w:val="both"/>
      </w:pPr>
      <w:r>
        <w:rPr>
          <w:rFonts w:ascii="Times New Roman"/>
          <w:b w:val="false"/>
          <w:i w:val="false"/>
          <w:color w:val="000000"/>
          <w:sz w:val="28"/>
        </w:rPr>
        <w:t xml:space="preserve">
      5) насосы-регуляторы и насосы-датчики - комплектование. </w:t>
      </w:r>
    </w:p>
    <w:p>
      <w:pPr>
        <w:spacing w:after="0"/>
        <w:ind w:left="0"/>
        <w:jc w:val="both"/>
      </w:pPr>
      <w:r>
        <w:rPr>
          <w:rFonts w:ascii="Times New Roman"/>
          <w:b w:val="false"/>
          <w:i w:val="false"/>
          <w:color w:val="000000"/>
          <w:sz w:val="28"/>
        </w:rPr>
        <w:t xml:space="preserve">
      6) приборное оборудование и запасные части двигатетелей, агрегатов, узлов и систем летательных аппаратов - отбор и проверка в соответствии с паспортами, ремонтными размерами, допусками. </w:t>
      </w:r>
    </w:p>
    <w:p>
      <w:pPr>
        <w:spacing w:after="0"/>
        <w:ind w:left="0"/>
        <w:jc w:val="both"/>
      </w:pPr>
      <w:r>
        <w:rPr>
          <w:rFonts w:ascii="Times New Roman"/>
          <w:b w:val="false"/>
          <w:i w:val="false"/>
          <w:color w:val="000000"/>
          <w:sz w:val="28"/>
        </w:rPr>
        <w:t xml:space="preserve">
      7) регуляторы - комплектование. </w:t>
      </w:r>
    </w:p>
    <w:p>
      <w:pPr>
        <w:spacing w:after="0"/>
        <w:ind w:left="0"/>
        <w:jc w:val="both"/>
      </w:pPr>
      <w:r>
        <w:rPr>
          <w:rFonts w:ascii="Times New Roman"/>
          <w:b w:val="false"/>
          <w:i w:val="false"/>
          <w:color w:val="000000"/>
          <w:sz w:val="28"/>
        </w:rPr>
        <w:t xml:space="preserve">
      8) средства механизации аэродромного оборудования - проверка исправности и комплектование запасными узлами и деталями. </w:t>
      </w:r>
    </w:p>
    <w:bookmarkStart w:name="z78" w:id="215"/>
    <w:p>
      <w:pPr>
        <w:spacing w:after="0"/>
        <w:ind w:left="0"/>
        <w:jc w:val="both"/>
      </w:pPr>
      <w:r>
        <w:rPr>
          <w:rFonts w:ascii="Times New Roman"/>
          <w:b w:val="false"/>
          <w:i w:val="false"/>
          <w:color w:val="000000"/>
          <w:sz w:val="28"/>
        </w:rPr>
        <w:t>
      Параграф 5. Комплектовщик авиационной техники, 6-й разряд</w:t>
      </w:r>
    </w:p>
    <w:bookmarkEnd w:id="215"/>
    <w:bookmarkStart w:name="z449" w:id="216"/>
    <w:p>
      <w:pPr>
        <w:spacing w:after="0"/>
        <w:ind w:left="0"/>
        <w:jc w:val="both"/>
      </w:pPr>
      <w:r>
        <w:rPr>
          <w:rFonts w:ascii="Times New Roman"/>
          <w:b w:val="false"/>
          <w:i w:val="false"/>
          <w:color w:val="000000"/>
          <w:sz w:val="28"/>
        </w:rPr>
        <w:t>
      155. Характеристика работ:</w:t>
      </w:r>
    </w:p>
    <w:bookmarkEnd w:id="216"/>
    <w:p>
      <w:pPr>
        <w:spacing w:after="0"/>
        <w:ind w:left="0"/>
        <w:jc w:val="both"/>
      </w:pPr>
      <w:r>
        <w:rPr>
          <w:rFonts w:ascii="Times New Roman"/>
          <w:b w:val="false"/>
          <w:i w:val="false"/>
          <w:color w:val="000000"/>
          <w:sz w:val="28"/>
        </w:rPr>
        <w:t>
      комплектование сложных комплексов, систем, агрегатов летательных аппаратов первых серий, а также уникальных летательных аппаратов при техническом обслуживании или ремонте;</w:t>
      </w:r>
    </w:p>
    <w:p>
      <w:pPr>
        <w:spacing w:after="0"/>
        <w:ind w:left="0"/>
        <w:jc w:val="both"/>
      </w:pPr>
      <w:r>
        <w:rPr>
          <w:rFonts w:ascii="Times New Roman"/>
          <w:b w:val="false"/>
          <w:i w:val="false"/>
          <w:color w:val="000000"/>
          <w:sz w:val="28"/>
        </w:rPr>
        <w:t>
      контроль комплектной поставки оборудования летательных аппаратов и его качества;</w:t>
      </w:r>
    </w:p>
    <w:p>
      <w:pPr>
        <w:spacing w:after="0"/>
        <w:ind w:left="0"/>
        <w:jc w:val="both"/>
      </w:pPr>
      <w:r>
        <w:rPr>
          <w:rFonts w:ascii="Times New Roman"/>
          <w:b w:val="false"/>
          <w:i w:val="false"/>
          <w:color w:val="000000"/>
          <w:sz w:val="28"/>
        </w:rPr>
        <w:t>
      обеспечение комплектности технической документации на авиационное изделие в целом;</w:t>
      </w:r>
    </w:p>
    <w:p>
      <w:pPr>
        <w:spacing w:after="0"/>
        <w:ind w:left="0"/>
        <w:jc w:val="both"/>
      </w:pPr>
      <w:r>
        <w:rPr>
          <w:rFonts w:ascii="Times New Roman"/>
          <w:b w:val="false"/>
          <w:i w:val="false"/>
          <w:color w:val="000000"/>
          <w:sz w:val="28"/>
        </w:rPr>
        <w:t>
      учет и контроль расхода запчастей и агрегатов, содержащих драгоценные металлы, с использованием компьютерной техники.</w:t>
      </w:r>
    </w:p>
    <w:p>
      <w:pPr>
        <w:spacing w:after="0"/>
        <w:ind w:left="0"/>
        <w:jc w:val="both"/>
      </w:pPr>
      <w:r>
        <w:rPr>
          <w:rFonts w:ascii="Times New Roman"/>
          <w:b w:val="false"/>
          <w:i w:val="false"/>
          <w:color w:val="000000"/>
          <w:sz w:val="28"/>
        </w:rPr>
        <w:t>
      156. Должен знать:</w:t>
      </w:r>
    </w:p>
    <w:p>
      <w:pPr>
        <w:spacing w:after="0"/>
        <w:ind w:left="0"/>
        <w:jc w:val="both"/>
      </w:pPr>
      <w:r>
        <w:rPr>
          <w:rFonts w:ascii="Times New Roman"/>
          <w:b w:val="false"/>
          <w:i w:val="false"/>
          <w:color w:val="000000"/>
          <w:sz w:val="28"/>
        </w:rPr>
        <w:t>
      особенности технологии сборки, монтажа и технического обслуживания по типам и сериям летательных аппаратов, количественные соотношения номенклатуры расходуемых запчастей, материалов и вспомогательного оборудования для различных типов летательных аппаратов, особенности учета и хранения драгоценных металлов и систем вооружения;</w:t>
      </w:r>
    </w:p>
    <w:p>
      <w:pPr>
        <w:spacing w:after="0"/>
        <w:ind w:left="0"/>
        <w:jc w:val="both"/>
      </w:pPr>
      <w:r>
        <w:rPr>
          <w:rFonts w:ascii="Times New Roman"/>
          <w:b w:val="false"/>
          <w:i w:val="false"/>
          <w:color w:val="000000"/>
          <w:sz w:val="28"/>
        </w:rPr>
        <w:t>
      правила ведения и оформления учетной и технической документации, требования, предъявляемые к сертифицированным изделиям;</w:t>
      </w:r>
    </w:p>
    <w:p>
      <w:pPr>
        <w:spacing w:after="0"/>
        <w:ind w:left="0"/>
        <w:jc w:val="both"/>
      </w:pPr>
      <w:r>
        <w:rPr>
          <w:rFonts w:ascii="Times New Roman"/>
          <w:b w:val="false"/>
          <w:i w:val="false"/>
          <w:color w:val="000000"/>
          <w:sz w:val="28"/>
        </w:rPr>
        <w:t>
      правила обслуживания вычислительной техники и автоматизированных устройств.</w:t>
      </w:r>
    </w:p>
    <w:bookmarkStart w:name="z450" w:id="217"/>
    <w:p>
      <w:pPr>
        <w:spacing w:after="0"/>
        <w:ind w:left="0"/>
        <w:jc w:val="both"/>
      </w:pPr>
      <w:r>
        <w:rPr>
          <w:rFonts w:ascii="Times New Roman"/>
          <w:b w:val="false"/>
          <w:i w:val="false"/>
          <w:color w:val="000000"/>
          <w:sz w:val="28"/>
        </w:rPr>
        <w:t>
      157. Примеры работ:</w:t>
      </w:r>
    </w:p>
    <w:bookmarkEnd w:id="217"/>
    <w:p>
      <w:pPr>
        <w:spacing w:after="0"/>
        <w:ind w:left="0"/>
        <w:jc w:val="both"/>
      </w:pPr>
      <w:r>
        <w:rPr>
          <w:rFonts w:ascii="Times New Roman"/>
          <w:b w:val="false"/>
          <w:i w:val="false"/>
          <w:color w:val="000000"/>
          <w:sz w:val="28"/>
        </w:rPr>
        <w:t>
      1) авиадвигатели первых серий - комплектование агрегатами топливной автоматики.</w:t>
      </w:r>
    </w:p>
    <w:p>
      <w:pPr>
        <w:spacing w:after="0"/>
        <w:ind w:left="0"/>
        <w:jc w:val="both"/>
      </w:pPr>
      <w:r>
        <w:rPr>
          <w:rFonts w:ascii="Times New Roman"/>
          <w:b w:val="false"/>
          <w:i w:val="false"/>
          <w:color w:val="000000"/>
          <w:sz w:val="28"/>
        </w:rPr>
        <w:t>
      2) машины вычислительные бортовые - комплектование.</w:t>
      </w:r>
    </w:p>
    <w:p>
      <w:pPr>
        <w:spacing w:after="0"/>
        <w:ind w:left="0"/>
        <w:jc w:val="both"/>
      </w:pPr>
      <w:r>
        <w:rPr>
          <w:rFonts w:ascii="Times New Roman"/>
          <w:b w:val="false"/>
          <w:i w:val="false"/>
          <w:color w:val="000000"/>
          <w:sz w:val="28"/>
        </w:rPr>
        <w:t>
      3) системы вооружения летательных аппаратов - комплектование.</w:t>
      </w:r>
    </w:p>
    <w:p>
      <w:pPr>
        <w:spacing w:after="0"/>
        <w:ind w:left="0"/>
        <w:jc w:val="both"/>
      </w:pPr>
      <w:r>
        <w:rPr>
          <w:rFonts w:ascii="Times New Roman"/>
          <w:b w:val="false"/>
          <w:i w:val="false"/>
          <w:color w:val="000000"/>
          <w:sz w:val="28"/>
        </w:rPr>
        <w:t>
      4) системы навигационные - комплектование новыми приборами.</w:t>
      </w:r>
    </w:p>
    <w:bookmarkStart w:name="z79" w:id="218"/>
    <w:p>
      <w:pPr>
        <w:spacing w:after="0"/>
        <w:ind w:left="0"/>
        <w:jc w:val="both"/>
      </w:pPr>
      <w:r>
        <w:rPr>
          <w:rFonts w:ascii="Times New Roman"/>
          <w:b w:val="false"/>
          <w:i w:val="false"/>
          <w:color w:val="000000"/>
          <w:sz w:val="28"/>
        </w:rPr>
        <w:t>
      10. Контролер сборочно–монтажных и ремонтных работ</w:t>
      </w:r>
    </w:p>
    <w:bookmarkEnd w:id="218"/>
    <w:bookmarkStart w:name="z80" w:id="219"/>
    <w:p>
      <w:pPr>
        <w:spacing w:after="0"/>
        <w:ind w:left="0"/>
        <w:jc w:val="both"/>
      </w:pPr>
      <w:r>
        <w:rPr>
          <w:rFonts w:ascii="Times New Roman"/>
          <w:b w:val="false"/>
          <w:i w:val="false"/>
          <w:color w:val="000000"/>
          <w:sz w:val="28"/>
        </w:rPr>
        <w:t>
      Параграф 1. Контролер сборочно–монтажных и ремонтных</w:t>
      </w:r>
    </w:p>
    <w:bookmarkEnd w:id="219"/>
    <w:p>
      <w:pPr>
        <w:spacing w:after="0"/>
        <w:ind w:left="0"/>
        <w:jc w:val="both"/>
      </w:pPr>
      <w:r>
        <w:rPr>
          <w:rFonts w:ascii="Times New Roman"/>
          <w:b w:val="false"/>
          <w:i w:val="false"/>
          <w:color w:val="000000"/>
          <w:sz w:val="28"/>
        </w:rPr>
        <w:t>
      работ, 2-й разряд</w:t>
      </w:r>
    </w:p>
    <w:bookmarkStart w:name="z451" w:id="220"/>
    <w:p>
      <w:pPr>
        <w:spacing w:after="0"/>
        <w:ind w:left="0"/>
        <w:jc w:val="both"/>
      </w:pPr>
      <w:r>
        <w:rPr>
          <w:rFonts w:ascii="Times New Roman"/>
          <w:b w:val="false"/>
          <w:i w:val="false"/>
          <w:color w:val="000000"/>
          <w:sz w:val="28"/>
        </w:rPr>
        <w:t xml:space="preserve">
      158. Характеристика работ: </w:t>
      </w:r>
    </w:p>
    <w:bookmarkEnd w:id="220"/>
    <w:p>
      <w:pPr>
        <w:spacing w:after="0"/>
        <w:ind w:left="0"/>
        <w:jc w:val="both"/>
      </w:pPr>
      <w:r>
        <w:rPr>
          <w:rFonts w:ascii="Times New Roman"/>
          <w:b w:val="false"/>
          <w:i w:val="false"/>
          <w:color w:val="000000"/>
          <w:sz w:val="28"/>
        </w:rPr>
        <w:t xml:space="preserve">
      контроль и приемка после сборочных, монтажных и ремонтных операций по чертежам и схемам простых авиационных деталей и узлов 13-14 квалитетов с применением контрольно-измерительного инструмента, приборов и приспособлений; </w:t>
      </w:r>
    </w:p>
    <w:p>
      <w:pPr>
        <w:spacing w:after="0"/>
        <w:ind w:left="0"/>
        <w:jc w:val="both"/>
      </w:pPr>
      <w:r>
        <w:rPr>
          <w:rFonts w:ascii="Times New Roman"/>
          <w:b w:val="false"/>
          <w:i w:val="false"/>
          <w:color w:val="000000"/>
          <w:sz w:val="28"/>
        </w:rPr>
        <w:t>
      оформление документов на принятую и забракованную продукцию;</w:t>
      </w:r>
    </w:p>
    <w:p>
      <w:pPr>
        <w:spacing w:after="0"/>
        <w:ind w:left="0"/>
        <w:jc w:val="both"/>
      </w:pPr>
      <w:r>
        <w:rPr>
          <w:rFonts w:ascii="Times New Roman"/>
          <w:b w:val="false"/>
          <w:i w:val="false"/>
          <w:color w:val="000000"/>
          <w:sz w:val="28"/>
        </w:rPr>
        <w:t>
      определение качества и соответствия техническим условиям деталей и материалов, подаваемых на сборку.</w:t>
      </w:r>
    </w:p>
    <w:bookmarkStart w:name="z452" w:id="221"/>
    <w:p>
      <w:pPr>
        <w:spacing w:after="0"/>
        <w:ind w:left="0"/>
        <w:jc w:val="both"/>
      </w:pPr>
      <w:r>
        <w:rPr>
          <w:rFonts w:ascii="Times New Roman"/>
          <w:b w:val="false"/>
          <w:i w:val="false"/>
          <w:color w:val="000000"/>
          <w:sz w:val="28"/>
        </w:rPr>
        <w:t xml:space="preserve">
      159. Должен знать: </w:t>
      </w:r>
    </w:p>
    <w:bookmarkEnd w:id="221"/>
    <w:p>
      <w:pPr>
        <w:spacing w:after="0"/>
        <w:ind w:left="0"/>
        <w:jc w:val="both"/>
      </w:pPr>
      <w:r>
        <w:rPr>
          <w:rFonts w:ascii="Times New Roman"/>
          <w:b w:val="false"/>
          <w:i w:val="false"/>
          <w:color w:val="000000"/>
          <w:sz w:val="28"/>
        </w:rPr>
        <w:t xml:space="preserve">
      основы технологии сборочных, монтажных и ремонтных работ, виды заклепочных швов и сварочных соединений; </w:t>
      </w:r>
    </w:p>
    <w:p>
      <w:pPr>
        <w:spacing w:after="0"/>
        <w:ind w:left="0"/>
        <w:jc w:val="both"/>
      </w:pPr>
      <w:r>
        <w:rPr>
          <w:rFonts w:ascii="Times New Roman"/>
          <w:b w:val="false"/>
          <w:i w:val="false"/>
          <w:color w:val="000000"/>
          <w:sz w:val="28"/>
        </w:rPr>
        <w:t xml:space="preserve">
      основные методы и приемы технического контроля сборочных и ремонтных работ; </w:t>
      </w:r>
    </w:p>
    <w:p>
      <w:pPr>
        <w:spacing w:after="0"/>
        <w:ind w:left="0"/>
        <w:jc w:val="both"/>
      </w:pPr>
      <w:r>
        <w:rPr>
          <w:rFonts w:ascii="Times New Roman"/>
          <w:b w:val="false"/>
          <w:i w:val="false"/>
          <w:color w:val="000000"/>
          <w:sz w:val="28"/>
        </w:rPr>
        <w:t>
      технические условия на приемку простых авиационных деталей и узлов;</w:t>
      </w:r>
    </w:p>
    <w:p>
      <w:pPr>
        <w:spacing w:after="0"/>
        <w:ind w:left="0"/>
        <w:jc w:val="both"/>
      </w:pPr>
      <w:r>
        <w:rPr>
          <w:rFonts w:ascii="Times New Roman"/>
          <w:b w:val="false"/>
          <w:i w:val="false"/>
          <w:color w:val="000000"/>
          <w:sz w:val="28"/>
        </w:rPr>
        <w:t xml:space="preserve">
      основные виды и причины брака авиационных деталей и узлов и способы их устранения, правила пользования контрольно - измерительными приборами, инструментом и приспособлениями при контроле качества принимаемых авиационных деталей и узлов, марки применяемых проводов, элементарные сведения о законах электрического тока; </w:t>
      </w:r>
    </w:p>
    <w:p>
      <w:pPr>
        <w:spacing w:after="0"/>
        <w:ind w:left="0"/>
        <w:jc w:val="both"/>
      </w:pPr>
      <w:r>
        <w:rPr>
          <w:rFonts w:ascii="Times New Roman"/>
          <w:b w:val="false"/>
          <w:i w:val="false"/>
          <w:color w:val="000000"/>
          <w:sz w:val="28"/>
        </w:rPr>
        <w:t>
      основные сведения о допусках и посадках и взаимозаменяемости авиационных деталей, параметрах обработки поверхностей, деталировочные и простые сборочные чертежи, классификацию брака.</w:t>
      </w:r>
    </w:p>
    <w:bookmarkStart w:name="z453" w:id="222"/>
    <w:p>
      <w:pPr>
        <w:spacing w:after="0"/>
        <w:ind w:left="0"/>
        <w:jc w:val="both"/>
      </w:pPr>
      <w:r>
        <w:rPr>
          <w:rFonts w:ascii="Times New Roman"/>
          <w:b w:val="false"/>
          <w:i w:val="false"/>
          <w:color w:val="000000"/>
          <w:sz w:val="28"/>
        </w:rPr>
        <w:t>
      160. Примеры работ:</w:t>
      </w:r>
    </w:p>
    <w:bookmarkEnd w:id="222"/>
    <w:p>
      <w:pPr>
        <w:spacing w:after="0"/>
        <w:ind w:left="0"/>
        <w:jc w:val="both"/>
      </w:pPr>
      <w:r>
        <w:rPr>
          <w:rFonts w:ascii="Times New Roman"/>
          <w:b w:val="false"/>
          <w:i w:val="false"/>
          <w:color w:val="000000"/>
          <w:sz w:val="28"/>
        </w:rPr>
        <w:t xml:space="preserve">
      1) детали и узлы простой конфигурации, держатели, кронштейны, крышки, обечайки, обтекатели, окантовки, патрубки, профили, стрингеры, фланцы и тому подобные - приемка после изготовления, ремонта или сборки; </w:t>
      </w:r>
    </w:p>
    <w:p>
      <w:pPr>
        <w:spacing w:after="0"/>
        <w:ind w:left="0"/>
        <w:jc w:val="both"/>
      </w:pPr>
      <w:r>
        <w:rPr>
          <w:rFonts w:ascii="Times New Roman"/>
          <w:b w:val="false"/>
          <w:i w:val="false"/>
          <w:color w:val="000000"/>
          <w:sz w:val="28"/>
        </w:rPr>
        <w:t>
      2) дроссели - проверка;</w:t>
      </w:r>
    </w:p>
    <w:p>
      <w:pPr>
        <w:spacing w:after="0"/>
        <w:ind w:left="0"/>
        <w:jc w:val="both"/>
      </w:pPr>
      <w:r>
        <w:rPr>
          <w:rFonts w:ascii="Times New Roman"/>
          <w:b w:val="false"/>
          <w:i w:val="false"/>
          <w:color w:val="000000"/>
          <w:sz w:val="28"/>
        </w:rPr>
        <w:t xml:space="preserve">
      3) жгуты с отводами - контроль соответствия схеме разветвления жгута, контроль качества припайки наконечников, изоляции и бандажировки; </w:t>
      </w:r>
    </w:p>
    <w:p>
      <w:pPr>
        <w:spacing w:after="0"/>
        <w:ind w:left="0"/>
        <w:jc w:val="both"/>
      </w:pPr>
      <w:r>
        <w:rPr>
          <w:rFonts w:ascii="Times New Roman"/>
          <w:b w:val="false"/>
          <w:i w:val="false"/>
          <w:color w:val="000000"/>
          <w:sz w:val="28"/>
        </w:rPr>
        <w:t xml:space="preserve">
      4) приборы пилотажно-навигационные - загрузка на стенд и проверка герметичности системы соединения; </w:t>
      </w:r>
    </w:p>
    <w:p>
      <w:pPr>
        <w:spacing w:after="0"/>
        <w:ind w:left="0"/>
        <w:jc w:val="both"/>
      </w:pPr>
      <w:r>
        <w:rPr>
          <w:rFonts w:ascii="Times New Roman"/>
          <w:b w:val="false"/>
          <w:i w:val="false"/>
          <w:color w:val="000000"/>
          <w:sz w:val="28"/>
        </w:rPr>
        <w:t>
      5) трубопроводы прямые - контроль теплоизоляции;</w:t>
      </w:r>
    </w:p>
    <w:p>
      <w:pPr>
        <w:spacing w:after="0"/>
        <w:ind w:left="0"/>
        <w:jc w:val="both"/>
      </w:pPr>
      <w:r>
        <w:rPr>
          <w:rFonts w:ascii="Times New Roman"/>
          <w:b w:val="false"/>
          <w:i w:val="false"/>
          <w:color w:val="000000"/>
          <w:sz w:val="28"/>
        </w:rPr>
        <w:t xml:space="preserve">
      6) узлы авиационных приборов - проверка на специальных установках; </w:t>
      </w:r>
    </w:p>
    <w:p>
      <w:pPr>
        <w:spacing w:after="0"/>
        <w:ind w:left="0"/>
        <w:jc w:val="both"/>
      </w:pPr>
      <w:r>
        <w:rPr>
          <w:rFonts w:ascii="Times New Roman"/>
          <w:b w:val="false"/>
          <w:i w:val="false"/>
          <w:color w:val="000000"/>
          <w:sz w:val="28"/>
        </w:rPr>
        <w:t xml:space="preserve">
      7) узлы несложной поверочной аппаратуры - контроль и прозвонка правильности монтажа по принципиальной схеме; </w:t>
      </w:r>
    </w:p>
    <w:p>
      <w:pPr>
        <w:spacing w:after="0"/>
        <w:ind w:left="0"/>
        <w:jc w:val="both"/>
      </w:pPr>
      <w:r>
        <w:rPr>
          <w:rFonts w:ascii="Times New Roman"/>
          <w:b w:val="false"/>
          <w:i w:val="false"/>
          <w:color w:val="000000"/>
          <w:sz w:val="28"/>
        </w:rPr>
        <w:t xml:space="preserve">
      8) шпангоуты - контроль диаметров отверстий. </w:t>
      </w:r>
    </w:p>
    <w:bookmarkStart w:name="z81" w:id="223"/>
    <w:p>
      <w:pPr>
        <w:spacing w:after="0"/>
        <w:ind w:left="0"/>
        <w:jc w:val="both"/>
      </w:pPr>
      <w:r>
        <w:rPr>
          <w:rFonts w:ascii="Times New Roman"/>
          <w:b w:val="false"/>
          <w:i w:val="false"/>
          <w:color w:val="000000"/>
          <w:sz w:val="28"/>
        </w:rPr>
        <w:t>
      Параграф 2. Контролер сборочно–монтажных и ремонтных</w:t>
      </w:r>
    </w:p>
    <w:bookmarkEnd w:id="223"/>
    <w:p>
      <w:pPr>
        <w:spacing w:after="0"/>
        <w:ind w:left="0"/>
        <w:jc w:val="both"/>
      </w:pPr>
      <w:r>
        <w:rPr>
          <w:rFonts w:ascii="Times New Roman"/>
          <w:b w:val="false"/>
          <w:i w:val="false"/>
          <w:color w:val="000000"/>
          <w:sz w:val="28"/>
        </w:rPr>
        <w:t>
      работ, 3-й разряд</w:t>
      </w:r>
    </w:p>
    <w:bookmarkStart w:name="z454" w:id="224"/>
    <w:p>
      <w:pPr>
        <w:spacing w:after="0"/>
        <w:ind w:left="0"/>
        <w:jc w:val="both"/>
      </w:pPr>
      <w:r>
        <w:rPr>
          <w:rFonts w:ascii="Times New Roman"/>
          <w:b w:val="false"/>
          <w:i w:val="false"/>
          <w:color w:val="000000"/>
          <w:sz w:val="28"/>
        </w:rPr>
        <w:t>
      161. Характеристика работ:</w:t>
      </w:r>
    </w:p>
    <w:bookmarkEnd w:id="224"/>
    <w:p>
      <w:pPr>
        <w:spacing w:after="0"/>
        <w:ind w:left="0"/>
        <w:jc w:val="both"/>
      </w:pPr>
      <w:r>
        <w:rPr>
          <w:rFonts w:ascii="Times New Roman"/>
          <w:b w:val="false"/>
          <w:i w:val="false"/>
          <w:color w:val="000000"/>
          <w:sz w:val="28"/>
        </w:rPr>
        <w:t>
      визуальный контроль и прием измерений и испытаний деталей и узлов средней сложности 12-13 квалитетов летательных аппаратов, авиадвигателей и авиационных приборов после сборочных, монтажных и соединительных операций по чертежам, схемам и техническим условиям;</w:t>
      </w:r>
    </w:p>
    <w:p>
      <w:pPr>
        <w:spacing w:after="0"/>
        <w:ind w:left="0"/>
        <w:jc w:val="both"/>
      </w:pPr>
      <w:r>
        <w:rPr>
          <w:rFonts w:ascii="Times New Roman"/>
          <w:b w:val="false"/>
          <w:i w:val="false"/>
          <w:color w:val="000000"/>
          <w:sz w:val="28"/>
        </w:rPr>
        <w:t>
      прием и контроль несложных деталей и узлов летательных аппаратов, изготовленных из листового материала путем штамповки, давления, клепки, сварки с небольшим количеством размеров;</w:t>
      </w:r>
    </w:p>
    <w:p>
      <w:pPr>
        <w:spacing w:after="0"/>
        <w:ind w:left="0"/>
        <w:jc w:val="both"/>
      </w:pPr>
      <w:r>
        <w:rPr>
          <w:rFonts w:ascii="Times New Roman"/>
          <w:b w:val="false"/>
          <w:i w:val="false"/>
          <w:color w:val="000000"/>
          <w:sz w:val="28"/>
        </w:rPr>
        <w:t>
      прием и контроль разборочных и демонтажных, монтажных, сборочных и ремонтных работ несложного электро-, радио- и приборо- оборудования и авиационных агрегатов;</w:t>
      </w:r>
    </w:p>
    <w:p>
      <w:pPr>
        <w:spacing w:after="0"/>
        <w:ind w:left="0"/>
        <w:jc w:val="both"/>
      </w:pPr>
      <w:r>
        <w:rPr>
          <w:rFonts w:ascii="Times New Roman"/>
          <w:b w:val="false"/>
          <w:i w:val="false"/>
          <w:color w:val="000000"/>
          <w:sz w:val="28"/>
        </w:rPr>
        <w:t>
      участие в проведении контрольно-приемочных испытаний узлов, приборов, работающих под динамической нагрузкой, давлением, при различных температурах, а также в проведении их испытаний на герметичность на специальных стендах и контрольных аппаратах;</w:t>
      </w:r>
    </w:p>
    <w:p>
      <w:pPr>
        <w:spacing w:after="0"/>
        <w:ind w:left="0"/>
        <w:jc w:val="both"/>
      </w:pPr>
      <w:r>
        <w:rPr>
          <w:rFonts w:ascii="Times New Roman"/>
          <w:b w:val="false"/>
          <w:i w:val="false"/>
          <w:color w:val="000000"/>
          <w:sz w:val="28"/>
        </w:rPr>
        <w:t>
      измерение и контроль с помощью различных контрольно-измерительных приборов, инструмента и приспособлений параметров авиационных деталей, узлов, агрегатов и оборудования при приеме;</w:t>
      </w:r>
    </w:p>
    <w:p>
      <w:pPr>
        <w:spacing w:after="0"/>
        <w:ind w:left="0"/>
        <w:jc w:val="both"/>
      </w:pPr>
      <w:r>
        <w:rPr>
          <w:rFonts w:ascii="Times New Roman"/>
          <w:b w:val="false"/>
          <w:i w:val="false"/>
          <w:color w:val="000000"/>
          <w:sz w:val="28"/>
        </w:rPr>
        <w:t xml:space="preserve">
      классификация брака, выявленного на обслуживаемом участке, установление причин его возникновения, принятие мер к его устранению и повышению качества продукции; </w:t>
      </w:r>
    </w:p>
    <w:p>
      <w:pPr>
        <w:spacing w:after="0"/>
        <w:ind w:left="0"/>
        <w:jc w:val="both"/>
      </w:pPr>
      <w:r>
        <w:rPr>
          <w:rFonts w:ascii="Times New Roman"/>
          <w:b w:val="false"/>
          <w:i w:val="false"/>
          <w:color w:val="000000"/>
          <w:sz w:val="28"/>
        </w:rPr>
        <w:t xml:space="preserve">
      оформление контрольно-приемочной документации. </w:t>
      </w:r>
    </w:p>
    <w:bookmarkStart w:name="z455" w:id="225"/>
    <w:p>
      <w:pPr>
        <w:spacing w:after="0"/>
        <w:ind w:left="0"/>
        <w:jc w:val="both"/>
      </w:pPr>
      <w:r>
        <w:rPr>
          <w:rFonts w:ascii="Times New Roman"/>
          <w:b w:val="false"/>
          <w:i w:val="false"/>
          <w:color w:val="000000"/>
          <w:sz w:val="28"/>
        </w:rPr>
        <w:t xml:space="preserve">
      162. Должен знать: </w:t>
      </w:r>
    </w:p>
    <w:bookmarkEnd w:id="225"/>
    <w:p>
      <w:pPr>
        <w:spacing w:after="0"/>
        <w:ind w:left="0"/>
        <w:jc w:val="both"/>
      </w:pPr>
      <w:r>
        <w:rPr>
          <w:rFonts w:ascii="Times New Roman"/>
          <w:b w:val="false"/>
          <w:i w:val="false"/>
          <w:color w:val="000000"/>
          <w:sz w:val="28"/>
        </w:rPr>
        <w:t xml:space="preserve">
      устройство и назначение производственного оборудования, технологический процесс сборочных, монтажных и ремонтных работ, производимых на обслуживаемом участке; </w:t>
      </w:r>
    </w:p>
    <w:p>
      <w:pPr>
        <w:spacing w:after="0"/>
        <w:ind w:left="0"/>
        <w:jc w:val="both"/>
      </w:pPr>
      <w:r>
        <w:rPr>
          <w:rFonts w:ascii="Times New Roman"/>
          <w:b w:val="false"/>
          <w:i w:val="false"/>
          <w:color w:val="000000"/>
          <w:sz w:val="28"/>
        </w:rPr>
        <w:t xml:space="preserve">
      условия механической и слесарной обработки авиационных деталей; </w:t>
      </w:r>
    </w:p>
    <w:p>
      <w:pPr>
        <w:spacing w:after="0"/>
        <w:ind w:left="0"/>
        <w:jc w:val="both"/>
      </w:pPr>
      <w:r>
        <w:rPr>
          <w:rFonts w:ascii="Times New Roman"/>
          <w:b w:val="false"/>
          <w:i w:val="false"/>
          <w:color w:val="000000"/>
          <w:sz w:val="28"/>
        </w:rPr>
        <w:t xml:space="preserve">
      основные сведения о параметрах обработки, приемы выполнения соединений, комплексной сборки и монтажа узлов, агрегатов и элементов летательных аппаратов, авиадвигателей, авиационных приборов и простого электро–радио-оборудования; </w:t>
      </w:r>
    </w:p>
    <w:p>
      <w:pPr>
        <w:spacing w:after="0"/>
        <w:ind w:left="0"/>
        <w:jc w:val="both"/>
      </w:pPr>
      <w:r>
        <w:rPr>
          <w:rFonts w:ascii="Times New Roman"/>
          <w:b w:val="false"/>
          <w:i w:val="false"/>
          <w:color w:val="000000"/>
          <w:sz w:val="28"/>
        </w:rPr>
        <w:t xml:space="preserve">
      принцип работы принимаемых узлов и агрегатов, методы и приемы всех видов технического контроля (осмотр, измерение, испытания), проверки поверхностей авиационных изделий оптическими приборами; </w:t>
      </w:r>
    </w:p>
    <w:p>
      <w:pPr>
        <w:spacing w:after="0"/>
        <w:ind w:left="0"/>
        <w:jc w:val="both"/>
      </w:pPr>
      <w:r>
        <w:rPr>
          <w:rFonts w:ascii="Times New Roman"/>
          <w:b w:val="false"/>
          <w:i w:val="false"/>
          <w:color w:val="000000"/>
          <w:sz w:val="28"/>
        </w:rPr>
        <w:t xml:space="preserve">
      технические условия на приемку авиационных узлов средней сложности, виды клепаных, паяных и сварных соединений и параметры их прочности, виды брака и способы его предупреждения, правила регистрации результатов контроля; </w:t>
      </w:r>
    </w:p>
    <w:p>
      <w:pPr>
        <w:spacing w:after="0"/>
        <w:ind w:left="0"/>
        <w:jc w:val="both"/>
      </w:pPr>
      <w:r>
        <w:rPr>
          <w:rFonts w:ascii="Times New Roman"/>
          <w:b w:val="false"/>
          <w:i w:val="false"/>
          <w:color w:val="000000"/>
          <w:sz w:val="28"/>
        </w:rPr>
        <w:t xml:space="preserve">
      приемки и изъятия брака авиационных изделий, технологическую документацию на авиационные изделия и правила ее применения; </w:t>
      </w:r>
    </w:p>
    <w:p>
      <w:pPr>
        <w:spacing w:after="0"/>
        <w:ind w:left="0"/>
        <w:jc w:val="both"/>
      </w:pPr>
      <w:r>
        <w:rPr>
          <w:rFonts w:ascii="Times New Roman"/>
          <w:b w:val="false"/>
          <w:i w:val="false"/>
          <w:color w:val="000000"/>
          <w:sz w:val="28"/>
        </w:rPr>
        <w:t xml:space="preserve">
      устройство и способы применения универсального и специального контрольно-измерительного инструмента, приборов и приспособлений; </w:t>
      </w:r>
    </w:p>
    <w:p>
      <w:pPr>
        <w:spacing w:after="0"/>
        <w:ind w:left="0"/>
        <w:jc w:val="both"/>
      </w:pPr>
      <w:r>
        <w:rPr>
          <w:rFonts w:ascii="Times New Roman"/>
          <w:b w:val="false"/>
          <w:i w:val="false"/>
          <w:color w:val="000000"/>
          <w:sz w:val="28"/>
        </w:rPr>
        <w:t xml:space="preserve">
      основные физические свойства металлов и сплавов. </w:t>
      </w:r>
    </w:p>
    <w:bookmarkStart w:name="z456" w:id="226"/>
    <w:p>
      <w:pPr>
        <w:spacing w:after="0"/>
        <w:ind w:left="0"/>
        <w:jc w:val="both"/>
      </w:pPr>
      <w:r>
        <w:rPr>
          <w:rFonts w:ascii="Times New Roman"/>
          <w:b w:val="false"/>
          <w:i w:val="false"/>
          <w:color w:val="000000"/>
          <w:sz w:val="28"/>
        </w:rPr>
        <w:t>
      163. Примеры работ:</w:t>
      </w:r>
    </w:p>
    <w:bookmarkEnd w:id="226"/>
    <w:p>
      <w:pPr>
        <w:spacing w:after="0"/>
        <w:ind w:left="0"/>
        <w:jc w:val="both"/>
      </w:pPr>
      <w:r>
        <w:rPr>
          <w:rFonts w:ascii="Times New Roman"/>
          <w:b w:val="false"/>
          <w:i w:val="false"/>
          <w:color w:val="000000"/>
          <w:sz w:val="28"/>
        </w:rPr>
        <w:t>
      1) агрегаты и узлы простой конструкции - контроль балансировки;</w:t>
      </w:r>
    </w:p>
    <w:p>
      <w:pPr>
        <w:spacing w:after="0"/>
        <w:ind w:left="0"/>
        <w:jc w:val="both"/>
      </w:pPr>
      <w:r>
        <w:rPr>
          <w:rFonts w:ascii="Times New Roman"/>
          <w:b w:val="false"/>
          <w:i w:val="false"/>
          <w:color w:val="000000"/>
          <w:sz w:val="28"/>
        </w:rPr>
        <w:t>
      2) аппаратура поверочная средней сложности - проверка по техническим условиям и принципиальным схемам;</w:t>
      </w:r>
    </w:p>
    <w:p>
      <w:pPr>
        <w:spacing w:after="0"/>
        <w:ind w:left="0"/>
        <w:jc w:val="both"/>
      </w:pPr>
      <w:r>
        <w:rPr>
          <w:rFonts w:ascii="Times New Roman"/>
          <w:b w:val="false"/>
          <w:i w:val="false"/>
          <w:color w:val="000000"/>
          <w:sz w:val="28"/>
        </w:rPr>
        <w:t>
      3) датчики потенциометрические - нагрузка на стенд и проверка правильности монтажа;</w:t>
      </w:r>
    </w:p>
    <w:p>
      <w:pPr>
        <w:spacing w:after="0"/>
        <w:ind w:left="0"/>
        <w:jc w:val="both"/>
      </w:pPr>
      <w:r>
        <w:rPr>
          <w:rFonts w:ascii="Times New Roman"/>
          <w:b w:val="false"/>
          <w:i w:val="false"/>
          <w:color w:val="000000"/>
          <w:sz w:val="28"/>
        </w:rPr>
        <w:t xml:space="preserve">
      4) корпусы, крышки - контроль гидро-испытаний; </w:t>
      </w:r>
    </w:p>
    <w:p>
      <w:pPr>
        <w:spacing w:after="0"/>
        <w:ind w:left="0"/>
        <w:jc w:val="both"/>
      </w:pPr>
      <w:r>
        <w:rPr>
          <w:rFonts w:ascii="Times New Roman"/>
          <w:b w:val="false"/>
          <w:i w:val="false"/>
          <w:color w:val="000000"/>
          <w:sz w:val="28"/>
        </w:rPr>
        <w:t>
      5) обтекатели, зализы, носки, перекрывные ленты - контроль установки;</w:t>
      </w:r>
    </w:p>
    <w:p>
      <w:pPr>
        <w:spacing w:after="0"/>
        <w:ind w:left="0"/>
        <w:jc w:val="both"/>
      </w:pPr>
      <w:r>
        <w:rPr>
          <w:rFonts w:ascii="Times New Roman"/>
          <w:b w:val="false"/>
          <w:i w:val="false"/>
          <w:color w:val="000000"/>
          <w:sz w:val="28"/>
        </w:rPr>
        <w:t>
      6) остекление - контроль регулировки электрообогревателей стекол;</w:t>
      </w:r>
    </w:p>
    <w:p>
      <w:pPr>
        <w:spacing w:after="0"/>
        <w:ind w:left="0"/>
        <w:jc w:val="both"/>
      </w:pPr>
      <w:r>
        <w:rPr>
          <w:rFonts w:ascii="Times New Roman"/>
          <w:b w:val="false"/>
          <w:i w:val="false"/>
          <w:color w:val="000000"/>
          <w:sz w:val="28"/>
        </w:rPr>
        <w:t>
      7) приборы пилотажно-навигационные - проверка герметичности статической и динамической систем;</w:t>
      </w:r>
    </w:p>
    <w:p>
      <w:pPr>
        <w:spacing w:after="0"/>
        <w:ind w:left="0"/>
        <w:jc w:val="both"/>
      </w:pPr>
      <w:r>
        <w:rPr>
          <w:rFonts w:ascii="Times New Roman"/>
          <w:b w:val="false"/>
          <w:i w:val="false"/>
          <w:color w:val="000000"/>
          <w:sz w:val="28"/>
        </w:rPr>
        <w:t>
      8) передачи разных видов (зубчатые, цепные и другие) - контроль и прием;</w:t>
      </w:r>
    </w:p>
    <w:p>
      <w:pPr>
        <w:spacing w:after="0"/>
        <w:ind w:left="0"/>
        <w:jc w:val="both"/>
      </w:pPr>
      <w:r>
        <w:rPr>
          <w:rFonts w:ascii="Times New Roman"/>
          <w:b w:val="false"/>
          <w:i w:val="false"/>
          <w:color w:val="000000"/>
          <w:sz w:val="28"/>
        </w:rPr>
        <w:t>
      9) подшипники авиадвигателей - контроль сборки, проверка качения и скольжения, приемка;</w:t>
      </w:r>
    </w:p>
    <w:p>
      <w:pPr>
        <w:spacing w:after="0"/>
        <w:ind w:left="0"/>
        <w:jc w:val="both"/>
      </w:pPr>
      <w:r>
        <w:rPr>
          <w:rFonts w:ascii="Times New Roman"/>
          <w:b w:val="false"/>
          <w:i w:val="false"/>
          <w:color w:val="000000"/>
          <w:sz w:val="28"/>
        </w:rPr>
        <w:t>
      10) потенциометры, приборы типа ДИД ДГ, сельсины, трансформаторы силовые, усилители однокаскадные - проверка со снятием электрических характеристик;</w:t>
      </w:r>
    </w:p>
    <w:p>
      <w:pPr>
        <w:spacing w:after="0"/>
        <w:ind w:left="0"/>
        <w:jc w:val="both"/>
      </w:pPr>
      <w:r>
        <w:rPr>
          <w:rFonts w:ascii="Times New Roman"/>
          <w:b w:val="false"/>
          <w:i w:val="false"/>
          <w:color w:val="000000"/>
          <w:sz w:val="28"/>
        </w:rPr>
        <w:t>
      11) приемники, переговорные устройства - контроль монтажа;</w:t>
      </w:r>
    </w:p>
    <w:p>
      <w:pPr>
        <w:spacing w:after="0"/>
        <w:ind w:left="0"/>
        <w:jc w:val="both"/>
      </w:pPr>
      <w:r>
        <w:rPr>
          <w:rFonts w:ascii="Times New Roman"/>
          <w:b w:val="false"/>
          <w:i w:val="false"/>
          <w:color w:val="000000"/>
          <w:sz w:val="28"/>
        </w:rPr>
        <w:t>
      12) рули, закрылки - измерение углов отклонений;</w:t>
      </w:r>
    </w:p>
    <w:p>
      <w:pPr>
        <w:spacing w:after="0"/>
        <w:ind w:left="0"/>
        <w:jc w:val="both"/>
      </w:pPr>
      <w:r>
        <w:rPr>
          <w:rFonts w:ascii="Times New Roman"/>
          <w:b w:val="false"/>
          <w:i w:val="false"/>
          <w:color w:val="000000"/>
          <w:sz w:val="28"/>
        </w:rPr>
        <w:t>
      13) рычаги - измерение ycилий и определение плавности их движения;</w:t>
      </w:r>
    </w:p>
    <w:p>
      <w:pPr>
        <w:spacing w:after="0"/>
        <w:ind w:left="0"/>
        <w:jc w:val="both"/>
      </w:pPr>
      <w:r>
        <w:rPr>
          <w:rFonts w:ascii="Times New Roman"/>
          <w:b w:val="false"/>
          <w:i w:val="false"/>
          <w:color w:val="000000"/>
          <w:sz w:val="28"/>
        </w:rPr>
        <w:t>
      14) ребра, элементы жесткости, усилительные кольца задней опоры и картера турбины турбовинтовых и реактивных двигателей - контроль и приемка;</w:t>
      </w:r>
    </w:p>
    <w:p>
      <w:pPr>
        <w:spacing w:after="0"/>
        <w:ind w:left="0"/>
        <w:jc w:val="both"/>
      </w:pPr>
      <w:r>
        <w:rPr>
          <w:rFonts w:ascii="Times New Roman"/>
          <w:b w:val="false"/>
          <w:i w:val="false"/>
          <w:color w:val="000000"/>
          <w:sz w:val="28"/>
        </w:rPr>
        <w:t>
      15) соединения неразъемные: узлов, агрегатов и отдельных элементов летательных аппаратов и авиадвигателей, осуществляемые при помощи клепки, сварки, пайки, запрессовки - контроль и приемка;</w:t>
      </w:r>
    </w:p>
    <w:p>
      <w:pPr>
        <w:spacing w:after="0"/>
        <w:ind w:left="0"/>
        <w:jc w:val="both"/>
      </w:pPr>
      <w:r>
        <w:rPr>
          <w:rFonts w:ascii="Times New Roman"/>
          <w:b w:val="false"/>
          <w:i w:val="false"/>
          <w:color w:val="000000"/>
          <w:sz w:val="28"/>
        </w:rPr>
        <w:t>
      16) соединения разъемные: узлов, агрегатов и отдельных элементов летательных аппаратов и двигателей, осуществляемые при помощи болтов, винтов, шпилек, шпонок, штифтов и так далее - контроль и приемка;</w:t>
      </w:r>
    </w:p>
    <w:p>
      <w:pPr>
        <w:spacing w:after="0"/>
        <w:ind w:left="0"/>
        <w:jc w:val="both"/>
      </w:pPr>
      <w:r>
        <w:rPr>
          <w:rFonts w:ascii="Times New Roman"/>
          <w:b w:val="false"/>
          <w:i w:val="false"/>
          <w:color w:val="000000"/>
          <w:sz w:val="28"/>
        </w:rPr>
        <w:t xml:space="preserve">
      17) трубопроводы всех систем летательного аппарата - контроль установки; </w:t>
      </w:r>
    </w:p>
    <w:p>
      <w:pPr>
        <w:spacing w:after="0"/>
        <w:ind w:left="0"/>
        <w:jc w:val="both"/>
      </w:pPr>
      <w:r>
        <w:rPr>
          <w:rFonts w:ascii="Times New Roman"/>
          <w:b w:val="false"/>
          <w:i w:val="false"/>
          <w:color w:val="000000"/>
          <w:sz w:val="28"/>
        </w:rPr>
        <w:t xml:space="preserve">
      18) топливные баки - контроль обклейки облицовок контейнера, контроль установки на летательный аппарат; </w:t>
      </w:r>
    </w:p>
    <w:p>
      <w:pPr>
        <w:spacing w:after="0"/>
        <w:ind w:left="0"/>
        <w:jc w:val="both"/>
      </w:pPr>
      <w:r>
        <w:rPr>
          <w:rFonts w:ascii="Times New Roman"/>
          <w:b w:val="false"/>
          <w:i w:val="false"/>
          <w:color w:val="000000"/>
          <w:sz w:val="28"/>
        </w:rPr>
        <w:t xml:space="preserve">
      19) термопары, приемники полного давления, анероидно-мембранные приборы, приборные доски - контроль монтажа; </w:t>
      </w:r>
    </w:p>
    <w:p>
      <w:pPr>
        <w:spacing w:after="0"/>
        <w:ind w:left="0"/>
        <w:jc w:val="both"/>
      </w:pPr>
      <w:r>
        <w:rPr>
          <w:rFonts w:ascii="Times New Roman"/>
          <w:b w:val="false"/>
          <w:i w:val="false"/>
          <w:color w:val="000000"/>
          <w:sz w:val="28"/>
        </w:rPr>
        <w:t>
      20) узлы средней сложности летательных аппаратов и авиадвигателей (балки, каркасы, оперения, качалки, пульты и тяги управления, кронштейны, лонжероны, отсеки фюзеляжа, панели, подмоторные рамы, распределительные краны, шпангоуты и тому подобные) - контроль ремонтных, сборочных и сварочных работ;</w:t>
      </w:r>
    </w:p>
    <w:p>
      <w:pPr>
        <w:spacing w:after="0"/>
        <w:ind w:left="0"/>
        <w:jc w:val="both"/>
      </w:pPr>
      <w:r>
        <w:rPr>
          <w:rFonts w:ascii="Times New Roman"/>
          <w:b w:val="false"/>
          <w:i w:val="false"/>
          <w:color w:val="000000"/>
          <w:sz w:val="28"/>
        </w:rPr>
        <w:t xml:space="preserve">
      21) электромеханизмы, электродвигатели, преобразователи и аккумуляторные контейнеры - контроль монтажа. </w:t>
      </w:r>
    </w:p>
    <w:bookmarkStart w:name="z82" w:id="227"/>
    <w:p>
      <w:pPr>
        <w:spacing w:after="0"/>
        <w:ind w:left="0"/>
        <w:jc w:val="both"/>
      </w:pPr>
      <w:r>
        <w:rPr>
          <w:rFonts w:ascii="Times New Roman"/>
          <w:b w:val="false"/>
          <w:i w:val="false"/>
          <w:color w:val="000000"/>
          <w:sz w:val="28"/>
        </w:rPr>
        <w:t xml:space="preserve">
      Параграф 3. Контролер сборочно–монтажных и ремонтных </w:t>
      </w:r>
    </w:p>
    <w:bookmarkEnd w:id="227"/>
    <w:p>
      <w:pPr>
        <w:spacing w:after="0"/>
        <w:ind w:left="0"/>
        <w:jc w:val="both"/>
      </w:pPr>
      <w:r>
        <w:rPr>
          <w:rFonts w:ascii="Times New Roman"/>
          <w:b w:val="false"/>
          <w:i w:val="false"/>
          <w:color w:val="000000"/>
          <w:sz w:val="28"/>
        </w:rPr>
        <w:t>
      работ, 4-й разряд</w:t>
      </w:r>
    </w:p>
    <w:bookmarkStart w:name="z457" w:id="228"/>
    <w:p>
      <w:pPr>
        <w:spacing w:after="0"/>
        <w:ind w:left="0"/>
        <w:jc w:val="both"/>
      </w:pPr>
      <w:r>
        <w:rPr>
          <w:rFonts w:ascii="Times New Roman"/>
          <w:b w:val="false"/>
          <w:i w:val="false"/>
          <w:color w:val="000000"/>
          <w:sz w:val="28"/>
        </w:rPr>
        <w:t>
      164. Характеристика работ:</w:t>
      </w:r>
    </w:p>
    <w:bookmarkEnd w:id="228"/>
    <w:p>
      <w:pPr>
        <w:spacing w:after="0"/>
        <w:ind w:left="0"/>
        <w:jc w:val="both"/>
      </w:pPr>
      <w:r>
        <w:rPr>
          <w:rFonts w:ascii="Times New Roman"/>
          <w:b w:val="false"/>
          <w:i w:val="false"/>
          <w:color w:val="000000"/>
          <w:sz w:val="28"/>
        </w:rPr>
        <w:t>
      контроль и прием по общим сборочным чертежам, схемам и техническим условиям по 8-11 квалитетам сложных деталей, узлов, агрегатов и отдельных элементов летательных аппаратов и авиадвигателей с применением сложных контрольно - измерительных приборов, инструмента, приспособлений и испытательных установок, узлов летательных аппаратов и авиадвигателей, изготовленных из листового материала, сварных и клепаных конструкций с большим количеством размеров;</w:t>
      </w:r>
    </w:p>
    <w:p>
      <w:pPr>
        <w:spacing w:after="0"/>
        <w:ind w:left="0"/>
        <w:jc w:val="both"/>
      </w:pPr>
      <w:r>
        <w:rPr>
          <w:rFonts w:ascii="Times New Roman"/>
          <w:b w:val="false"/>
          <w:i w:val="false"/>
          <w:color w:val="000000"/>
          <w:sz w:val="28"/>
        </w:rPr>
        <w:t>
      проверка авиационных деталей и узлов, имеющих вращательное, возвратно-поступательное движение;</w:t>
      </w:r>
    </w:p>
    <w:p>
      <w:pPr>
        <w:spacing w:after="0"/>
        <w:ind w:left="0"/>
        <w:jc w:val="both"/>
      </w:pPr>
      <w:r>
        <w:rPr>
          <w:rFonts w:ascii="Times New Roman"/>
          <w:b w:val="false"/>
          <w:i w:val="false"/>
          <w:color w:val="000000"/>
          <w:sz w:val="28"/>
        </w:rPr>
        <w:t xml:space="preserve">
      контроль и прием монтажных, сборочных и ремонтных работ электро-радио-приборного оборудования и агрегатов летательных аппаратов и авиадвигателей средней сложности; </w:t>
      </w:r>
    </w:p>
    <w:p>
      <w:pPr>
        <w:spacing w:after="0"/>
        <w:ind w:left="0"/>
        <w:jc w:val="both"/>
      </w:pPr>
      <w:r>
        <w:rPr>
          <w:rFonts w:ascii="Times New Roman"/>
          <w:b w:val="false"/>
          <w:i w:val="false"/>
          <w:color w:val="000000"/>
          <w:sz w:val="28"/>
        </w:rPr>
        <w:t xml:space="preserve">
      проверка правильности монтажа электрических систем бытового оборудования, радио-кабелей и радиоаппаратуры, монтажа связного и навигационного оборудования, взаимного расположения сопрягаемых деталей узлов и прилегания поверхностей авиационных изделий; </w:t>
      </w:r>
    </w:p>
    <w:p>
      <w:pPr>
        <w:spacing w:after="0"/>
        <w:ind w:left="0"/>
        <w:jc w:val="both"/>
      </w:pPr>
      <w:r>
        <w:rPr>
          <w:rFonts w:ascii="Times New Roman"/>
          <w:b w:val="false"/>
          <w:i w:val="false"/>
          <w:color w:val="000000"/>
          <w:sz w:val="28"/>
        </w:rPr>
        <w:t>
      контроль стыковки и соединений авиационных агрегатов на герметичность;</w:t>
      </w:r>
    </w:p>
    <w:p>
      <w:pPr>
        <w:spacing w:after="0"/>
        <w:ind w:left="0"/>
        <w:jc w:val="both"/>
      </w:pPr>
      <w:r>
        <w:rPr>
          <w:rFonts w:ascii="Times New Roman"/>
          <w:b w:val="false"/>
          <w:i w:val="false"/>
          <w:color w:val="000000"/>
          <w:sz w:val="28"/>
        </w:rPr>
        <w:t xml:space="preserve">
      проверка зазоров деталей авиационных агрегатов щупами или специальными контрольными приспособлениями, монтажа узлов и агрегатов изделий, сложных авиационных приборов после стендовых и температурных испытаний; </w:t>
      </w:r>
    </w:p>
    <w:p>
      <w:pPr>
        <w:spacing w:after="0"/>
        <w:ind w:left="0"/>
        <w:jc w:val="both"/>
      </w:pPr>
      <w:r>
        <w:rPr>
          <w:rFonts w:ascii="Times New Roman"/>
          <w:b w:val="false"/>
          <w:i w:val="false"/>
          <w:color w:val="000000"/>
          <w:sz w:val="28"/>
        </w:rPr>
        <w:t>
      оформление приемо-сдаточной документации.</w:t>
      </w:r>
    </w:p>
    <w:bookmarkStart w:name="z458" w:id="229"/>
    <w:p>
      <w:pPr>
        <w:spacing w:after="0"/>
        <w:ind w:left="0"/>
        <w:jc w:val="both"/>
      </w:pPr>
      <w:r>
        <w:rPr>
          <w:rFonts w:ascii="Times New Roman"/>
          <w:b w:val="false"/>
          <w:i w:val="false"/>
          <w:color w:val="000000"/>
          <w:sz w:val="28"/>
        </w:rPr>
        <w:t xml:space="preserve">
      165. Должен знать: </w:t>
      </w:r>
    </w:p>
    <w:bookmarkEnd w:id="229"/>
    <w:p>
      <w:pPr>
        <w:spacing w:after="0"/>
        <w:ind w:left="0"/>
        <w:jc w:val="both"/>
      </w:pPr>
      <w:r>
        <w:rPr>
          <w:rFonts w:ascii="Times New Roman"/>
          <w:b w:val="false"/>
          <w:i w:val="false"/>
          <w:color w:val="000000"/>
          <w:sz w:val="28"/>
        </w:rPr>
        <w:t xml:space="preserve">
      устройство, конструкцию, назначение и принцип работы принимаемых деталей, узлов, агрегатов и отдельных элементов летательных аппаратов и авиадвигателей; </w:t>
      </w:r>
    </w:p>
    <w:p>
      <w:pPr>
        <w:spacing w:after="0"/>
        <w:ind w:left="0"/>
        <w:jc w:val="both"/>
      </w:pPr>
      <w:r>
        <w:rPr>
          <w:rFonts w:ascii="Times New Roman"/>
          <w:b w:val="false"/>
          <w:i w:val="false"/>
          <w:color w:val="000000"/>
          <w:sz w:val="28"/>
        </w:rPr>
        <w:t xml:space="preserve">
      технологический процесс сборки, монтажа и ремонта контролируемых авиационных узлов и агрегатов, плазово-эталонный метод конструктивно-технологической обработки авиационных объектов; </w:t>
      </w:r>
    </w:p>
    <w:p>
      <w:pPr>
        <w:spacing w:after="0"/>
        <w:ind w:left="0"/>
        <w:jc w:val="both"/>
      </w:pPr>
      <w:r>
        <w:rPr>
          <w:rFonts w:ascii="Times New Roman"/>
          <w:b w:val="false"/>
          <w:i w:val="false"/>
          <w:color w:val="000000"/>
          <w:sz w:val="28"/>
        </w:rPr>
        <w:t xml:space="preserve">
      способы контроля и приемки сложных и точных авиационных деталей, узлов, агрегатов и приборов, технические условия на изготовление, сборку, монтаж, ремонт и приемку контролируемой авиационной продукции, устройство; </w:t>
      </w:r>
    </w:p>
    <w:p>
      <w:pPr>
        <w:spacing w:after="0"/>
        <w:ind w:left="0"/>
        <w:jc w:val="both"/>
      </w:pPr>
      <w:r>
        <w:rPr>
          <w:rFonts w:ascii="Times New Roman"/>
          <w:b w:val="false"/>
          <w:i w:val="false"/>
          <w:color w:val="000000"/>
          <w:sz w:val="28"/>
        </w:rPr>
        <w:t xml:space="preserve">
      принцип работы, правила технической эксплуатации и настройки различных видов контрольно-измерительных приборов, имитаторов приспособлений и испытательных установок; </w:t>
      </w:r>
    </w:p>
    <w:p>
      <w:pPr>
        <w:spacing w:after="0"/>
        <w:ind w:left="0"/>
        <w:jc w:val="both"/>
      </w:pPr>
      <w:r>
        <w:rPr>
          <w:rFonts w:ascii="Times New Roman"/>
          <w:b w:val="false"/>
          <w:i w:val="false"/>
          <w:color w:val="000000"/>
          <w:sz w:val="28"/>
        </w:rPr>
        <w:t>
      правила проверки авиационных деталей и узлов, имеющих вращательное, возвратно-поступательное движение, конструкцию, принцип действия;</w:t>
      </w:r>
    </w:p>
    <w:p>
      <w:pPr>
        <w:spacing w:after="0"/>
        <w:ind w:left="0"/>
        <w:jc w:val="both"/>
      </w:pPr>
      <w:r>
        <w:rPr>
          <w:rFonts w:ascii="Times New Roman"/>
          <w:b w:val="false"/>
          <w:i w:val="false"/>
          <w:color w:val="000000"/>
          <w:sz w:val="28"/>
        </w:rPr>
        <w:t xml:space="preserve">
      правила проверки и технологию монтажа электро-, радио- и приборо-оборудования, материалы и детали, применяемые в электро-, радиотехнике, комплектность систем и конструкцию агрегатов летательных аппаратов; </w:t>
      </w:r>
    </w:p>
    <w:p>
      <w:pPr>
        <w:spacing w:after="0"/>
        <w:ind w:left="0"/>
        <w:jc w:val="both"/>
      </w:pPr>
      <w:r>
        <w:rPr>
          <w:rFonts w:ascii="Times New Roman"/>
          <w:b w:val="false"/>
          <w:i w:val="false"/>
          <w:color w:val="000000"/>
          <w:sz w:val="28"/>
        </w:rPr>
        <w:t xml:space="preserve">
      виды и назначение металлов, сплавов и неметаллических материалов, применяемых в электро-радио-технике, систему допусков и посадок, основные сведения о параметрах обработки поверхностей авиационных изделий, дефекты сборки (непараллельность, перекосы, эксцентриситеты, смещение осей и другое); </w:t>
      </w:r>
    </w:p>
    <w:p>
      <w:pPr>
        <w:spacing w:after="0"/>
        <w:ind w:left="0"/>
        <w:jc w:val="both"/>
      </w:pPr>
      <w:r>
        <w:rPr>
          <w:rFonts w:ascii="Times New Roman"/>
          <w:b w:val="false"/>
          <w:i w:val="false"/>
          <w:color w:val="000000"/>
          <w:sz w:val="28"/>
        </w:rPr>
        <w:t>
      правила составления приемочных актов и протоколов испытаний авиационных деталей, узлов и агрегатов.</w:t>
      </w:r>
    </w:p>
    <w:bookmarkStart w:name="z459" w:id="230"/>
    <w:p>
      <w:pPr>
        <w:spacing w:after="0"/>
        <w:ind w:left="0"/>
        <w:jc w:val="both"/>
      </w:pPr>
      <w:r>
        <w:rPr>
          <w:rFonts w:ascii="Times New Roman"/>
          <w:b w:val="false"/>
          <w:i w:val="false"/>
          <w:color w:val="000000"/>
          <w:sz w:val="28"/>
        </w:rPr>
        <w:t>
      166. Примеры работ:</w:t>
      </w:r>
    </w:p>
    <w:bookmarkEnd w:id="230"/>
    <w:p>
      <w:pPr>
        <w:spacing w:after="0"/>
        <w:ind w:left="0"/>
        <w:jc w:val="both"/>
      </w:pPr>
      <w:r>
        <w:rPr>
          <w:rFonts w:ascii="Times New Roman"/>
          <w:b w:val="false"/>
          <w:i w:val="false"/>
          <w:color w:val="000000"/>
          <w:sz w:val="28"/>
        </w:rPr>
        <w:t xml:space="preserve">
      1) агрегаты планера - контроль стыковки и соединений, герметизации соединений; </w:t>
      </w:r>
    </w:p>
    <w:p>
      <w:pPr>
        <w:spacing w:after="0"/>
        <w:ind w:left="0"/>
        <w:jc w:val="both"/>
      </w:pPr>
      <w:r>
        <w:rPr>
          <w:rFonts w:ascii="Times New Roman"/>
          <w:b w:val="false"/>
          <w:i w:val="false"/>
          <w:color w:val="000000"/>
          <w:sz w:val="28"/>
        </w:rPr>
        <w:t xml:space="preserve">
      2) аппаратура поверочная сложной конструкции - проверка по техническим условиям и принципиальным схемам; </w:t>
      </w:r>
    </w:p>
    <w:p>
      <w:pPr>
        <w:spacing w:after="0"/>
        <w:ind w:left="0"/>
        <w:jc w:val="both"/>
      </w:pPr>
      <w:r>
        <w:rPr>
          <w:rFonts w:ascii="Times New Roman"/>
          <w:b w:val="false"/>
          <w:i w:val="false"/>
          <w:color w:val="000000"/>
          <w:sz w:val="28"/>
        </w:rPr>
        <w:t>
      3) баки - контроль и прием после сборки клапанов и подсоединения трубопроводов;</w:t>
      </w:r>
    </w:p>
    <w:p>
      <w:pPr>
        <w:spacing w:after="0"/>
        <w:ind w:left="0"/>
        <w:jc w:val="both"/>
      </w:pPr>
      <w:r>
        <w:rPr>
          <w:rFonts w:ascii="Times New Roman"/>
          <w:b w:val="false"/>
          <w:i w:val="false"/>
          <w:color w:val="000000"/>
          <w:sz w:val="28"/>
        </w:rPr>
        <w:t xml:space="preserve">
      4) гидро-скопические узлы - проверка и прием, контроль качества ремонта, сборки и испытания; </w:t>
      </w:r>
    </w:p>
    <w:p>
      <w:pPr>
        <w:spacing w:after="0"/>
        <w:ind w:left="0"/>
        <w:jc w:val="both"/>
      </w:pPr>
      <w:r>
        <w:rPr>
          <w:rFonts w:ascii="Times New Roman"/>
          <w:b w:val="false"/>
          <w:i w:val="false"/>
          <w:color w:val="000000"/>
          <w:sz w:val="28"/>
        </w:rPr>
        <w:t xml:space="preserve">
      5) датчики линейных ускорений - проверка и прием; </w:t>
      </w:r>
    </w:p>
    <w:p>
      <w:pPr>
        <w:spacing w:after="0"/>
        <w:ind w:left="0"/>
        <w:jc w:val="both"/>
      </w:pPr>
      <w:r>
        <w:rPr>
          <w:rFonts w:ascii="Times New Roman"/>
          <w:b w:val="false"/>
          <w:i w:val="false"/>
          <w:color w:val="000000"/>
          <w:sz w:val="28"/>
        </w:rPr>
        <w:t xml:space="preserve">
      6) датчики потенциометрические - проверка герметичности статической и динамической систем; </w:t>
      </w:r>
    </w:p>
    <w:p>
      <w:pPr>
        <w:spacing w:after="0"/>
        <w:ind w:left="0"/>
        <w:jc w:val="both"/>
      </w:pPr>
      <w:r>
        <w:rPr>
          <w:rFonts w:ascii="Times New Roman"/>
          <w:b w:val="false"/>
          <w:i w:val="false"/>
          <w:color w:val="000000"/>
          <w:sz w:val="28"/>
        </w:rPr>
        <w:t>
      7) двигатели - прием после сборки узлов и клапанов, контроль испытания после общей сборки;</w:t>
      </w:r>
    </w:p>
    <w:p>
      <w:pPr>
        <w:spacing w:after="0"/>
        <w:ind w:left="0"/>
        <w:jc w:val="both"/>
      </w:pPr>
      <w:r>
        <w:rPr>
          <w:rFonts w:ascii="Times New Roman"/>
          <w:b w:val="false"/>
          <w:i w:val="false"/>
          <w:color w:val="000000"/>
          <w:sz w:val="28"/>
        </w:rPr>
        <w:t xml:space="preserve">
      8) корпусы различных видов - прием после сборки и сварки; </w:t>
      </w:r>
    </w:p>
    <w:p>
      <w:pPr>
        <w:spacing w:after="0"/>
        <w:ind w:left="0"/>
        <w:jc w:val="both"/>
      </w:pPr>
      <w:r>
        <w:rPr>
          <w:rFonts w:ascii="Times New Roman"/>
          <w:b w:val="false"/>
          <w:i w:val="false"/>
          <w:color w:val="000000"/>
          <w:sz w:val="28"/>
        </w:rPr>
        <w:t xml:space="preserve">
      9) кожухи камеры сгорания, опорные конусы турбовинтовых и реактивных двигателей - контроль и приемка; </w:t>
      </w:r>
    </w:p>
    <w:p>
      <w:pPr>
        <w:spacing w:after="0"/>
        <w:ind w:left="0"/>
        <w:jc w:val="both"/>
      </w:pPr>
      <w:r>
        <w:rPr>
          <w:rFonts w:ascii="Times New Roman"/>
          <w:b w:val="false"/>
          <w:i w:val="false"/>
          <w:color w:val="000000"/>
          <w:sz w:val="28"/>
        </w:rPr>
        <w:t xml:space="preserve">
      10) лопатки турбин и компрессоров - проверка пера на вибрацию; </w:t>
      </w:r>
    </w:p>
    <w:p>
      <w:pPr>
        <w:spacing w:after="0"/>
        <w:ind w:left="0"/>
        <w:jc w:val="both"/>
      </w:pPr>
      <w:r>
        <w:rPr>
          <w:rFonts w:ascii="Times New Roman"/>
          <w:b w:val="false"/>
          <w:i w:val="false"/>
          <w:color w:val="000000"/>
          <w:sz w:val="28"/>
        </w:rPr>
        <w:t xml:space="preserve">
      11) клапаны турбовинтовых и реактивных двигателей обратные - проверка после сборки; </w:t>
      </w:r>
    </w:p>
    <w:p>
      <w:pPr>
        <w:spacing w:after="0"/>
        <w:ind w:left="0"/>
        <w:jc w:val="both"/>
      </w:pPr>
      <w:r>
        <w:rPr>
          <w:rFonts w:ascii="Times New Roman"/>
          <w:b w:val="false"/>
          <w:i w:val="false"/>
          <w:color w:val="000000"/>
          <w:sz w:val="28"/>
        </w:rPr>
        <w:t>
      12) приборы пилотажно-навигационные - проверка инструментальной погрешности при температурах +20</w:t>
      </w:r>
      <w:r>
        <w:rPr>
          <w:rFonts w:ascii="Times New Roman"/>
          <w:b w:val="false"/>
          <w:i w:val="false"/>
          <w:color w:val="000000"/>
          <w:vertAlign w:val="superscript"/>
        </w:rPr>
        <w:t>о</w:t>
      </w:r>
      <w:r>
        <w:rPr>
          <w:rFonts w:ascii="Times New Roman"/>
          <w:b w:val="false"/>
          <w:i w:val="false"/>
          <w:color w:val="000000"/>
          <w:sz w:val="28"/>
        </w:rPr>
        <w:t>, +50</w:t>
      </w:r>
      <w:r>
        <w:rPr>
          <w:rFonts w:ascii="Times New Roman"/>
          <w:b w:val="false"/>
          <w:i w:val="false"/>
          <w:color w:val="000000"/>
          <w:vertAlign w:val="superscript"/>
        </w:rPr>
        <w:t>о</w:t>
      </w:r>
      <w:r>
        <w:rPr>
          <w:rFonts w:ascii="Times New Roman"/>
          <w:b w:val="false"/>
          <w:i w:val="false"/>
          <w:color w:val="000000"/>
          <w:sz w:val="28"/>
        </w:rPr>
        <w:t>, -45</w:t>
      </w:r>
      <w:r>
        <w:rPr>
          <w:rFonts w:ascii="Times New Roman"/>
          <w:b w:val="false"/>
          <w:i w:val="false"/>
          <w:color w:val="000000"/>
          <w:vertAlign w:val="superscript"/>
        </w:rPr>
        <w:t>о</w:t>
      </w:r>
      <w:r>
        <w:rPr>
          <w:rFonts w:ascii="Times New Roman"/>
          <w:b w:val="false"/>
          <w:i w:val="false"/>
          <w:color w:val="000000"/>
          <w:sz w:val="28"/>
        </w:rPr>
        <w:t xml:space="preserve">, определение гистерезиса и обработка поверочного материала. </w:t>
      </w:r>
    </w:p>
    <w:p>
      <w:pPr>
        <w:spacing w:after="0"/>
        <w:ind w:left="0"/>
        <w:jc w:val="both"/>
      </w:pPr>
      <w:r>
        <w:rPr>
          <w:rFonts w:ascii="Times New Roman"/>
          <w:b w:val="false"/>
          <w:i w:val="false"/>
          <w:color w:val="000000"/>
          <w:sz w:val="28"/>
        </w:rPr>
        <w:t xml:space="preserve">
      13) приборы авиационные пневматические - проверка и приемка. </w:t>
      </w:r>
    </w:p>
    <w:p>
      <w:pPr>
        <w:spacing w:after="0"/>
        <w:ind w:left="0"/>
        <w:jc w:val="both"/>
      </w:pPr>
      <w:r>
        <w:rPr>
          <w:rFonts w:ascii="Times New Roman"/>
          <w:b w:val="false"/>
          <w:i w:val="false"/>
          <w:color w:val="000000"/>
          <w:sz w:val="28"/>
        </w:rPr>
        <w:t xml:space="preserve">
      14) трубопроводы - проверка после изготовления и ремонта. </w:t>
      </w:r>
    </w:p>
    <w:p>
      <w:pPr>
        <w:spacing w:after="0"/>
        <w:ind w:left="0"/>
        <w:jc w:val="both"/>
      </w:pPr>
      <w:r>
        <w:rPr>
          <w:rFonts w:ascii="Times New Roman"/>
          <w:b w:val="false"/>
          <w:i w:val="false"/>
          <w:color w:val="000000"/>
          <w:sz w:val="28"/>
        </w:rPr>
        <w:t xml:space="preserve">
      15) топливная, высотная и гидравлическая системы - проверка установки агрегатов. </w:t>
      </w:r>
    </w:p>
    <w:p>
      <w:pPr>
        <w:spacing w:after="0"/>
        <w:ind w:left="0"/>
        <w:jc w:val="both"/>
      </w:pPr>
      <w:r>
        <w:rPr>
          <w:rFonts w:ascii="Times New Roman"/>
          <w:b w:val="false"/>
          <w:i w:val="false"/>
          <w:color w:val="000000"/>
          <w:sz w:val="28"/>
        </w:rPr>
        <w:t xml:space="preserve">
      16) турбины, сопловые аппараты двигателей - контроль качества ремонта, сборки, промер и вычисление проходного сечения. </w:t>
      </w:r>
    </w:p>
    <w:p>
      <w:pPr>
        <w:spacing w:after="0"/>
        <w:ind w:left="0"/>
        <w:jc w:val="both"/>
      </w:pPr>
      <w:r>
        <w:rPr>
          <w:rFonts w:ascii="Times New Roman"/>
          <w:b w:val="false"/>
          <w:i w:val="false"/>
          <w:color w:val="000000"/>
          <w:sz w:val="28"/>
        </w:rPr>
        <w:t xml:space="preserve">
      17) узлы сложной конструкции летательных аппаратов и двигателей - контроль после сборки и приема. </w:t>
      </w:r>
    </w:p>
    <w:p>
      <w:pPr>
        <w:spacing w:after="0"/>
        <w:ind w:left="0"/>
        <w:jc w:val="both"/>
      </w:pPr>
      <w:r>
        <w:rPr>
          <w:rFonts w:ascii="Times New Roman"/>
          <w:b w:val="false"/>
          <w:i w:val="false"/>
          <w:color w:val="000000"/>
          <w:sz w:val="28"/>
        </w:rPr>
        <w:t xml:space="preserve">
      18) усилители двух-, трехкаскадные - проверка и прием. </w:t>
      </w:r>
    </w:p>
    <w:p>
      <w:pPr>
        <w:spacing w:after="0"/>
        <w:ind w:left="0"/>
        <w:jc w:val="both"/>
      </w:pPr>
      <w:r>
        <w:rPr>
          <w:rFonts w:ascii="Times New Roman"/>
          <w:b w:val="false"/>
          <w:i w:val="false"/>
          <w:color w:val="000000"/>
          <w:sz w:val="28"/>
        </w:rPr>
        <w:t>
      19) приборы электрические - замер изоляции проводов и переходных сопротивлений мест металлизаций.</w:t>
      </w:r>
    </w:p>
    <w:bookmarkStart w:name="z83" w:id="231"/>
    <w:p>
      <w:pPr>
        <w:spacing w:after="0"/>
        <w:ind w:left="0"/>
        <w:jc w:val="both"/>
      </w:pPr>
      <w:r>
        <w:rPr>
          <w:rFonts w:ascii="Times New Roman"/>
          <w:b w:val="false"/>
          <w:i w:val="false"/>
          <w:color w:val="000000"/>
          <w:sz w:val="28"/>
        </w:rPr>
        <w:t xml:space="preserve">
      Параграф 4. Контролер сборочно–монтажных и ремонтных </w:t>
      </w:r>
    </w:p>
    <w:bookmarkEnd w:id="231"/>
    <w:p>
      <w:pPr>
        <w:spacing w:after="0"/>
        <w:ind w:left="0"/>
        <w:jc w:val="both"/>
      </w:pPr>
      <w:r>
        <w:rPr>
          <w:rFonts w:ascii="Times New Roman"/>
          <w:b w:val="false"/>
          <w:i w:val="false"/>
          <w:color w:val="000000"/>
          <w:sz w:val="28"/>
        </w:rPr>
        <w:t>
      работ, 5-й разряд</w:t>
      </w:r>
    </w:p>
    <w:bookmarkStart w:name="z460" w:id="232"/>
    <w:p>
      <w:pPr>
        <w:spacing w:after="0"/>
        <w:ind w:left="0"/>
        <w:jc w:val="both"/>
      </w:pPr>
      <w:r>
        <w:rPr>
          <w:rFonts w:ascii="Times New Roman"/>
          <w:b w:val="false"/>
          <w:i w:val="false"/>
          <w:color w:val="000000"/>
          <w:sz w:val="28"/>
        </w:rPr>
        <w:t>
      167. Характеристика работ:</w:t>
      </w:r>
    </w:p>
    <w:bookmarkEnd w:id="232"/>
    <w:p>
      <w:pPr>
        <w:spacing w:after="0"/>
        <w:ind w:left="0"/>
        <w:jc w:val="both"/>
      </w:pPr>
      <w:r>
        <w:rPr>
          <w:rFonts w:ascii="Times New Roman"/>
          <w:b w:val="false"/>
          <w:i w:val="false"/>
          <w:color w:val="000000"/>
          <w:sz w:val="28"/>
        </w:rPr>
        <w:t>
      контроль и прием после ремонта и окончательной сборки по 7-10 квалитетам узлов и агрегатов летательных аппаратов и авиадвигателей, комплектов приборного и электрооборудования, доводочных работ электрических систем летательных аппаратов;</w:t>
      </w:r>
    </w:p>
    <w:p>
      <w:pPr>
        <w:spacing w:after="0"/>
        <w:ind w:left="0"/>
        <w:jc w:val="both"/>
      </w:pPr>
      <w:r>
        <w:rPr>
          <w:rFonts w:ascii="Times New Roman"/>
          <w:b w:val="false"/>
          <w:i w:val="false"/>
          <w:color w:val="000000"/>
          <w:sz w:val="28"/>
        </w:rPr>
        <w:t xml:space="preserve">
      контроль и прием сборочных работ, проводимых в труднодоступных и трудно -контролируемых местах, сложных соединений и монтажа авиационных деталей; </w:t>
      </w:r>
    </w:p>
    <w:p>
      <w:pPr>
        <w:spacing w:after="0"/>
        <w:ind w:left="0"/>
        <w:jc w:val="both"/>
      </w:pPr>
      <w:r>
        <w:rPr>
          <w:rFonts w:ascii="Times New Roman"/>
          <w:b w:val="false"/>
          <w:i w:val="false"/>
          <w:color w:val="000000"/>
          <w:sz w:val="28"/>
        </w:rPr>
        <w:t xml:space="preserve">
      контроль герметичности авиационных агрегатов и коммуникаций авиационных изделий; </w:t>
      </w:r>
    </w:p>
    <w:p>
      <w:pPr>
        <w:spacing w:after="0"/>
        <w:ind w:left="0"/>
        <w:jc w:val="both"/>
      </w:pPr>
      <w:r>
        <w:rPr>
          <w:rFonts w:ascii="Times New Roman"/>
          <w:b w:val="false"/>
          <w:i w:val="false"/>
          <w:color w:val="000000"/>
          <w:sz w:val="28"/>
        </w:rPr>
        <w:t xml:space="preserve">
      проверка прямолинейности оси авиационного изделия в горизонтальном и вертикальном положениях с помощью нивелира, теодолита и лазерных устройств; </w:t>
      </w:r>
    </w:p>
    <w:p>
      <w:pPr>
        <w:spacing w:after="0"/>
        <w:ind w:left="0"/>
        <w:jc w:val="both"/>
      </w:pPr>
      <w:r>
        <w:rPr>
          <w:rFonts w:ascii="Times New Roman"/>
          <w:b w:val="false"/>
          <w:i w:val="false"/>
          <w:color w:val="000000"/>
          <w:sz w:val="28"/>
        </w:rPr>
        <w:t xml:space="preserve">
      контроль нивелировки отдельных агрегатов, узлов и систем летательного аппарата с точностью, указанной в технических условиях, статической балансировки и результатов электро–пневмо-испытаний авиадвигателей средней мощности; </w:t>
      </w:r>
    </w:p>
    <w:p>
      <w:pPr>
        <w:spacing w:after="0"/>
        <w:ind w:left="0"/>
        <w:jc w:val="both"/>
      </w:pPr>
      <w:r>
        <w:rPr>
          <w:rFonts w:ascii="Times New Roman"/>
          <w:b w:val="false"/>
          <w:i w:val="false"/>
          <w:color w:val="000000"/>
          <w:sz w:val="28"/>
        </w:rPr>
        <w:t xml:space="preserve">
      проведение технического контроля сложных изделий из органического стекла, пластмассы, композиционных материалов и резины; </w:t>
      </w:r>
    </w:p>
    <w:p>
      <w:pPr>
        <w:spacing w:after="0"/>
        <w:ind w:left="0"/>
        <w:jc w:val="both"/>
      </w:pPr>
      <w:r>
        <w:rPr>
          <w:rFonts w:ascii="Times New Roman"/>
          <w:b w:val="false"/>
          <w:i w:val="false"/>
          <w:color w:val="000000"/>
          <w:sz w:val="28"/>
        </w:rPr>
        <w:t xml:space="preserve">
      проверка на специальных стендах соответствия характеристик авиационных объектов техническим условиям; </w:t>
      </w:r>
    </w:p>
    <w:p>
      <w:pPr>
        <w:spacing w:after="0"/>
        <w:ind w:left="0"/>
        <w:jc w:val="both"/>
      </w:pPr>
      <w:r>
        <w:rPr>
          <w:rFonts w:ascii="Times New Roman"/>
          <w:b w:val="false"/>
          <w:i w:val="false"/>
          <w:color w:val="000000"/>
          <w:sz w:val="28"/>
        </w:rPr>
        <w:t xml:space="preserve">
      контроль схем сборки для проведения указанных в технических условиях испытаний авиационных изделий. </w:t>
      </w:r>
    </w:p>
    <w:bookmarkStart w:name="z461" w:id="233"/>
    <w:p>
      <w:pPr>
        <w:spacing w:after="0"/>
        <w:ind w:left="0"/>
        <w:jc w:val="both"/>
      </w:pPr>
      <w:r>
        <w:rPr>
          <w:rFonts w:ascii="Times New Roman"/>
          <w:b w:val="false"/>
          <w:i w:val="false"/>
          <w:color w:val="000000"/>
          <w:sz w:val="28"/>
        </w:rPr>
        <w:t xml:space="preserve">
      168. Должен знать: </w:t>
      </w:r>
    </w:p>
    <w:bookmarkEnd w:id="233"/>
    <w:p>
      <w:pPr>
        <w:spacing w:after="0"/>
        <w:ind w:left="0"/>
        <w:jc w:val="both"/>
      </w:pPr>
      <w:r>
        <w:rPr>
          <w:rFonts w:ascii="Times New Roman"/>
          <w:b w:val="false"/>
          <w:i w:val="false"/>
          <w:color w:val="000000"/>
          <w:sz w:val="28"/>
        </w:rPr>
        <w:t xml:space="preserve">
      конструкцию, назначение, технологический процесс сборки и монтажа сложных и крупногабаритных авиационных узлов и агрегатов, авиадвигателей, последовательность операций и переходов при сборке авиационных агрегатов; </w:t>
      </w:r>
    </w:p>
    <w:p>
      <w:pPr>
        <w:spacing w:after="0"/>
        <w:ind w:left="0"/>
        <w:jc w:val="both"/>
      </w:pPr>
      <w:r>
        <w:rPr>
          <w:rFonts w:ascii="Times New Roman"/>
          <w:b w:val="false"/>
          <w:i w:val="false"/>
          <w:color w:val="000000"/>
          <w:sz w:val="28"/>
        </w:rPr>
        <w:t>
      технические требования, предъявляемые к собранным авиационным агрегатам;</w:t>
      </w:r>
    </w:p>
    <w:p>
      <w:pPr>
        <w:spacing w:after="0"/>
        <w:ind w:left="0"/>
        <w:jc w:val="both"/>
      </w:pPr>
      <w:r>
        <w:rPr>
          <w:rFonts w:ascii="Times New Roman"/>
          <w:b w:val="false"/>
          <w:i w:val="false"/>
          <w:color w:val="000000"/>
          <w:sz w:val="28"/>
        </w:rPr>
        <w:t xml:space="preserve">
      методы контроля; </w:t>
      </w:r>
    </w:p>
    <w:p>
      <w:pPr>
        <w:spacing w:after="0"/>
        <w:ind w:left="0"/>
        <w:jc w:val="both"/>
      </w:pPr>
      <w:r>
        <w:rPr>
          <w:rFonts w:ascii="Times New Roman"/>
          <w:b w:val="false"/>
          <w:i w:val="false"/>
          <w:color w:val="000000"/>
          <w:sz w:val="28"/>
        </w:rPr>
        <w:t xml:space="preserve">
      правила, способы и порядок испытаний принимаемых крупногабаритных авиационных узлов и агрегатов, авиадвигателей; </w:t>
      </w:r>
    </w:p>
    <w:p>
      <w:pPr>
        <w:spacing w:after="0"/>
        <w:ind w:left="0"/>
        <w:jc w:val="both"/>
      </w:pPr>
      <w:r>
        <w:rPr>
          <w:rFonts w:ascii="Times New Roman"/>
          <w:b w:val="false"/>
          <w:i w:val="false"/>
          <w:color w:val="000000"/>
          <w:sz w:val="28"/>
        </w:rPr>
        <w:t xml:space="preserve">
      методы контроля: сложных авиационных изделий из органического стекла, пластмассы, композиционных материалов и резины, геометрических параметров при определении центра тяжести авиационных агрегатов и изделий (процессов герметизации и испытаний на герметичность готовых авиационных агрегатов и коммуникаций авиационных изделий); </w:t>
      </w:r>
    </w:p>
    <w:p>
      <w:pPr>
        <w:spacing w:after="0"/>
        <w:ind w:left="0"/>
        <w:jc w:val="both"/>
      </w:pPr>
      <w:r>
        <w:rPr>
          <w:rFonts w:ascii="Times New Roman"/>
          <w:b w:val="false"/>
          <w:i w:val="false"/>
          <w:color w:val="000000"/>
          <w:sz w:val="28"/>
        </w:rPr>
        <w:t xml:space="preserve">
      технические условия на регулирование, испытание и статическую балансировку авиационных узлов и агрегатов; </w:t>
      </w:r>
    </w:p>
    <w:p>
      <w:pPr>
        <w:spacing w:after="0"/>
        <w:ind w:left="0"/>
        <w:jc w:val="both"/>
      </w:pPr>
      <w:r>
        <w:rPr>
          <w:rFonts w:ascii="Times New Roman"/>
          <w:b w:val="false"/>
          <w:i w:val="false"/>
          <w:color w:val="000000"/>
          <w:sz w:val="28"/>
        </w:rPr>
        <w:t>
      способы нивелировки авиационных изделий и их регулирования по заданным параметрам, наладки и настройки контрольно-измерительной аппаратуры, приборов и специальных испытательных установок, конструктивные и эксплуатационные особенности различных типов применяемого оборудования (стендов, стапелей);</w:t>
      </w:r>
    </w:p>
    <w:p>
      <w:pPr>
        <w:spacing w:after="0"/>
        <w:ind w:left="0"/>
        <w:jc w:val="both"/>
      </w:pPr>
      <w:r>
        <w:rPr>
          <w:rFonts w:ascii="Times New Roman"/>
          <w:b w:val="false"/>
          <w:i w:val="false"/>
          <w:color w:val="000000"/>
          <w:sz w:val="28"/>
        </w:rPr>
        <w:t>
      величины основных параметров и методику проверки и доводки под током электрических систем летательных аппаратов, основные сведения о параметрах обработки авиационных деталей;</w:t>
      </w:r>
    </w:p>
    <w:p>
      <w:pPr>
        <w:spacing w:after="0"/>
        <w:ind w:left="0"/>
        <w:jc w:val="both"/>
      </w:pPr>
      <w:r>
        <w:rPr>
          <w:rFonts w:ascii="Times New Roman"/>
          <w:b w:val="false"/>
          <w:i w:val="false"/>
          <w:color w:val="000000"/>
          <w:sz w:val="28"/>
        </w:rPr>
        <w:t xml:space="preserve">
      основы электро- и радиотехники, аэромеханики; </w:t>
      </w:r>
    </w:p>
    <w:p>
      <w:pPr>
        <w:spacing w:after="0"/>
        <w:ind w:left="0"/>
        <w:jc w:val="both"/>
      </w:pPr>
      <w:r>
        <w:rPr>
          <w:rFonts w:ascii="Times New Roman"/>
          <w:b w:val="false"/>
          <w:i w:val="false"/>
          <w:color w:val="000000"/>
          <w:sz w:val="28"/>
        </w:rPr>
        <w:t xml:space="preserve">
      виды и назначение полупроводников и полупроводниковых приборов. </w:t>
      </w:r>
    </w:p>
    <w:bookmarkStart w:name="z462" w:id="234"/>
    <w:p>
      <w:pPr>
        <w:spacing w:after="0"/>
        <w:ind w:left="0"/>
        <w:jc w:val="both"/>
      </w:pPr>
      <w:r>
        <w:rPr>
          <w:rFonts w:ascii="Times New Roman"/>
          <w:b w:val="false"/>
          <w:i w:val="false"/>
          <w:color w:val="000000"/>
          <w:sz w:val="28"/>
        </w:rPr>
        <w:t>
      169. Примеры работ:</w:t>
      </w:r>
    </w:p>
    <w:bookmarkEnd w:id="234"/>
    <w:p>
      <w:pPr>
        <w:spacing w:after="0"/>
        <w:ind w:left="0"/>
        <w:jc w:val="both"/>
      </w:pPr>
      <w:r>
        <w:rPr>
          <w:rFonts w:ascii="Times New Roman"/>
          <w:b w:val="false"/>
          <w:i w:val="false"/>
          <w:color w:val="000000"/>
          <w:sz w:val="28"/>
        </w:rPr>
        <w:t xml:space="preserve">
      1) авиадвигатели – контроль: сборки камер с турбонасосными агрегатами, крепления с рамами, нивелировки, статической балансировки и результатов электро–пневмо-испытаний; </w:t>
      </w:r>
    </w:p>
    <w:p>
      <w:pPr>
        <w:spacing w:after="0"/>
        <w:ind w:left="0"/>
        <w:jc w:val="both"/>
      </w:pPr>
      <w:r>
        <w:rPr>
          <w:rFonts w:ascii="Times New Roman"/>
          <w:b w:val="false"/>
          <w:i w:val="false"/>
          <w:color w:val="000000"/>
          <w:sz w:val="28"/>
        </w:rPr>
        <w:t xml:space="preserve">
      2) агрегаты гироскопические, агрегаты управлении, все виды усилителей - проверка на специальном оборудовании и приемка; </w:t>
      </w:r>
    </w:p>
    <w:p>
      <w:pPr>
        <w:spacing w:after="0"/>
        <w:ind w:left="0"/>
        <w:jc w:val="both"/>
      </w:pPr>
      <w:r>
        <w:rPr>
          <w:rFonts w:ascii="Times New Roman"/>
          <w:b w:val="false"/>
          <w:i w:val="false"/>
          <w:color w:val="000000"/>
          <w:sz w:val="28"/>
        </w:rPr>
        <w:t>
      3) агрегаты и узлы авиадвигателя (газо-сборник с сопловым аппаратом, камера сгорания, ротор компрессора и турбины, узел заборника с колесом компрессора, задняя опора турбины, коническая балка и тому подобные) - контроль сборки и монтажа;</w:t>
      </w:r>
    </w:p>
    <w:p>
      <w:pPr>
        <w:spacing w:after="0"/>
        <w:ind w:left="0"/>
        <w:jc w:val="both"/>
      </w:pPr>
      <w:r>
        <w:rPr>
          <w:rFonts w:ascii="Times New Roman"/>
          <w:b w:val="false"/>
          <w:i w:val="false"/>
          <w:color w:val="000000"/>
          <w:sz w:val="28"/>
        </w:rPr>
        <w:t xml:space="preserve">
      4) агрегаты и узлы летательных аппаратов (крыло, оперение, центроплан, фюзеляж и так далее) - контроль и приемка при различных способах монтажа и отделки; </w:t>
      </w:r>
    </w:p>
    <w:p>
      <w:pPr>
        <w:spacing w:after="0"/>
        <w:ind w:left="0"/>
        <w:jc w:val="both"/>
      </w:pPr>
      <w:r>
        <w:rPr>
          <w:rFonts w:ascii="Times New Roman"/>
          <w:b w:val="false"/>
          <w:i w:val="false"/>
          <w:color w:val="000000"/>
          <w:sz w:val="28"/>
        </w:rPr>
        <w:t xml:space="preserve">
      5) агрегаты и электромеханизмы электронные сложные, бортовые вычислители, программные механизмы летательных аппаратов - контроль качества ремонта, сборки и результатов испытаний; </w:t>
      </w:r>
    </w:p>
    <w:p>
      <w:pPr>
        <w:spacing w:after="0"/>
        <w:ind w:left="0"/>
        <w:jc w:val="both"/>
      </w:pPr>
      <w:r>
        <w:rPr>
          <w:rFonts w:ascii="Times New Roman"/>
          <w:b w:val="false"/>
          <w:i w:val="false"/>
          <w:color w:val="000000"/>
          <w:sz w:val="28"/>
        </w:rPr>
        <w:t xml:space="preserve">
      6) аппараты летательные - контроль геометрических параметров, нивелировки, балансировки и определение эксцентриситета центра тяжести; </w:t>
      </w:r>
    </w:p>
    <w:p>
      <w:pPr>
        <w:spacing w:after="0"/>
        <w:ind w:left="0"/>
        <w:jc w:val="both"/>
      </w:pPr>
      <w:r>
        <w:rPr>
          <w:rFonts w:ascii="Times New Roman"/>
          <w:b w:val="false"/>
          <w:i w:val="false"/>
          <w:color w:val="000000"/>
          <w:sz w:val="28"/>
        </w:rPr>
        <w:t xml:space="preserve">
      7) блоки - проверка надежности контактирования с записью на пленку осциллографа и расшифровка пленок; </w:t>
      </w:r>
    </w:p>
    <w:p>
      <w:pPr>
        <w:spacing w:after="0"/>
        <w:ind w:left="0"/>
        <w:jc w:val="both"/>
      </w:pPr>
      <w:r>
        <w:rPr>
          <w:rFonts w:ascii="Times New Roman"/>
          <w:b w:val="false"/>
          <w:i w:val="false"/>
          <w:color w:val="000000"/>
          <w:sz w:val="28"/>
        </w:rPr>
        <w:t xml:space="preserve">
      8) газогенераторы, регуляторы - контроль качества сборки и результатов испытания; </w:t>
      </w:r>
    </w:p>
    <w:p>
      <w:pPr>
        <w:spacing w:after="0"/>
        <w:ind w:left="0"/>
        <w:jc w:val="both"/>
      </w:pPr>
      <w:r>
        <w:rPr>
          <w:rFonts w:ascii="Times New Roman"/>
          <w:b w:val="false"/>
          <w:i w:val="false"/>
          <w:color w:val="000000"/>
          <w:sz w:val="28"/>
        </w:rPr>
        <w:t>
      9) датчики потенциометрические - определение погрешности показаний при температуре ±60</w:t>
      </w:r>
      <w:r>
        <w:rPr>
          <w:rFonts w:ascii="Times New Roman"/>
          <w:b w:val="false"/>
          <w:i w:val="false"/>
          <w:color w:val="000000"/>
          <w:vertAlign w:val="superscript"/>
        </w:rPr>
        <w:t>о</w:t>
      </w:r>
      <w:r>
        <w:rPr>
          <w:rFonts w:ascii="Times New Roman"/>
          <w:b w:val="false"/>
          <w:i w:val="false"/>
          <w:color w:val="000000"/>
          <w:sz w:val="28"/>
        </w:rPr>
        <w:t>С, обработка поверочного материала, определение характеристики нелинейности, влияния линейных ускорений и проверка вибро - устойчивости;</w:t>
      </w:r>
    </w:p>
    <w:p>
      <w:pPr>
        <w:spacing w:after="0"/>
        <w:ind w:left="0"/>
        <w:jc w:val="both"/>
      </w:pPr>
      <w:r>
        <w:rPr>
          <w:rFonts w:ascii="Times New Roman"/>
          <w:b w:val="false"/>
          <w:i w:val="false"/>
          <w:color w:val="000000"/>
          <w:sz w:val="28"/>
        </w:rPr>
        <w:t xml:space="preserve">
      10) закрылки - проверка на работоспособность; </w:t>
      </w:r>
    </w:p>
    <w:p>
      <w:pPr>
        <w:spacing w:after="0"/>
        <w:ind w:left="0"/>
        <w:jc w:val="both"/>
      </w:pPr>
      <w:r>
        <w:rPr>
          <w:rFonts w:ascii="Times New Roman"/>
          <w:b w:val="false"/>
          <w:i w:val="false"/>
          <w:color w:val="000000"/>
          <w:sz w:val="28"/>
        </w:rPr>
        <w:t xml:space="preserve">
      11) коммуникации летательных аппаратов (гидравлическая, кислородная, пневматическая, топливная и другие) - контроль герметичности; </w:t>
      </w:r>
    </w:p>
    <w:p>
      <w:pPr>
        <w:spacing w:after="0"/>
        <w:ind w:left="0"/>
        <w:jc w:val="both"/>
      </w:pPr>
      <w:r>
        <w:rPr>
          <w:rFonts w:ascii="Times New Roman"/>
          <w:b w:val="false"/>
          <w:i w:val="false"/>
          <w:color w:val="000000"/>
          <w:sz w:val="28"/>
        </w:rPr>
        <w:t xml:space="preserve">
      12) машины рулевые сложной конструкции электрогидравлические и электромеханические - проверка и приемка; </w:t>
      </w:r>
    </w:p>
    <w:p>
      <w:pPr>
        <w:spacing w:after="0"/>
        <w:ind w:left="0"/>
        <w:jc w:val="both"/>
      </w:pPr>
      <w:r>
        <w:rPr>
          <w:rFonts w:ascii="Times New Roman"/>
          <w:b w:val="false"/>
          <w:i w:val="false"/>
          <w:color w:val="000000"/>
          <w:sz w:val="28"/>
        </w:rPr>
        <w:t xml:space="preserve">
      13) насосы турбин - контроль сборки с роторами и крыльчатками; </w:t>
      </w:r>
    </w:p>
    <w:p>
      <w:pPr>
        <w:spacing w:after="0"/>
        <w:ind w:left="0"/>
        <w:jc w:val="both"/>
      </w:pPr>
      <w:r>
        <w:rPr>
          <w:rFonts w:ascii="Times New Roman"/>
          <w:b w:val="false"/>
          <w:i w:val="false"/>
          <w:color w:val="000000"/>
          <w:sz w:val="28"/>
        </w:rPr>
        <w:t xml:space="preserve">
      14) подкосы - проверка точности установки; </w:t>
      </w:r>
    </w:p>
    <w:p>
      <w:pPr>
        <w:spacing w:after="0"/>
        <w:ind w:left="0"/>
        <w:jc w:val="both"/>
      </w:pPr>
      <w:r>
        <w:rPr>
          <w:rFonts w:ascii="Times New Roman"/>
          <w:b w:val="false"/>
          <w:i w:val="false"/>
          <w:color w:val="000000"/>
          <w:sz w:val="28"/>
        </w:rPr>
        <w:t xml:space="preserve">
      15) оборудование гидро- и пневмо-систем - контроль монтажа под давлением; </w:t>
      </w:r>
    </w:p>
    <w:p>
      <w:pPr>
        <w:spacing w:after="0"/>
        <w:ind w:left="0"/>
        <w:jc w:val="both"/>
      </w:pPr>
      <w:r>
        <w:rPr>
          <w:rFonts w:ascii="Times New Roman"/>
          <w:b w:val="false"/>
          <w:i w:val="false"/>
          <w:color w:val="000000"/>
          <w:sz w:val="28"/>
        </w:rPr>
        <w:t xml:space="preserve">
      16) подшипники, золотники, втулки - приемка качества притирочных работ; </w:t>
      </w:r>
    </w:p>
    <w:p>
      <w:pPr>
        <w:spacing w:after="0"/>
        <w:ind w:left="0"/>
        <w:jc w:val="both"/>
      </w:pPr>
      <w:r>
        <w:rPr>
          <w:rFonts w:ascii="Times New Roman"/>
          <w:b w:val="false"/>
          <w:i w:val="false"/>
          <w:color w:val="000000"/>
          <w:sz w:val="28"/>
        </w:rPr>
        <w:t xml:space="preserve">
      17) системы противопожарные - контроль автоматики и отстрелки; </w:t>
      </w:r>
    </w:p>
    <w:p>
      <w:pPr>
        <w:spacing w:after="0"/>
        <w:ind w:left="0"/>
        <w:jc w:val="both"/>
      </w:pPr>
      <w:r>
        <w:rPr>
          <w:rFonts w:ascii="Times New Roman"/>
          <w:b w:val="false"/>
          <w:i w:val="false"/>
          <w:color w:val="000000"/>
          <w:sz w:val="28"/>
        </w:rPr>
        <w:t xml:space="preserve">
      18) узлы автоматики авиадвигателей - подбор, спаривание и проверка на приборе "пневмо–рото–метр" золотниковых пар; </w:t>
      </w:r>
    </w:p>
    <w:p>
      <w:pPr>
        <w:spacing w:after="0"/>
        <w:ind w:left="0"/>
        <w:jc w:val="both"/>
      </w:pPr>
      <w:r>
        <w:rPr>
          <w:rFonts w:ascii="Times New Roman"/>
          <w:b w:val="false"/>
          <w:i w:val="false"/>
          <w:color w:val="000000"/>
          <w:sz w:val="28"/>
        </w:rPr>
        <w:t>
      19) форсунки авиадвигателей - контроль после сборки и отладка по гидравлическим параметрам на специальном стенде, контроль в имитирующей среде (горячее испытание);</w:t>
      </w:r>
    </w:p>
    <w:p>
      <w:pPr>
        <w:spacing w:after="0"/>
        <w:ind w:left="0"/>
        <w:jc w:val="both"/>
      </w:pPr>
      <w:r>
        <w:rPr>
          <w:rFonts w:ascii="Times New Roman"/>
          <w:b w:val="false"/>
          <w:i w:val="false"/>
          <w:color w:val="000000"/>
          <w:sz w:val="28"/>
        </w:rPr>
        <w:t xml:space="preserve">
      20) шасси - контроль монтажа; </w:t>
      </w:r>
    </w:p>
    <w:p>
      <w:pPr>
        <w:spacing w:after="0"/>
        <w:ind w:left="0"/>
        <w:jc w:val="both"/>
      </w:pPr>
      <w:r>
        <w:rPr>
          <w:rFonts w:ascii="Times New Roman"/>
          <w:b w:val="false"/>
          <w:i w:val="false"/>
          <w:color w:val="000000"/>
          <w:sz w:val="28"/>
        </w:rPr>
        <w:t xml:space="preserve">
      21) электро- и радиоаппаратура - контроль монтажа и регулировки под током; </w:t>
      </w:r>
    </w:p>
    <w:p>
      <w:pPr>
        <w:spacing w:after="0"/>
        <w:ind w:left="0"/>
        <w:jc w:val="both"/>
      </w:pPr>
      <w:r>
        <w:rPr>
          <w:rFonts w:ascii="Times New Roman"/>
          <w:b w:val="false"/>
          <w:i w:val="false"/>
          <w:color w:val="000000"/>
          <w:sz w:val="28"/>
        </w:rPr>
        <w:t>
      22) электро-емкостные топливомеры, тахометры, кислородные приборы, выключатели коррекции, указатели поворота и тому подобные - контроль разборки, ремонта, сборки, регулировки и испытаний по техническим условиям.</w:t>
      </w:r>
    </w:p>
    <w:bookmarkStart w:name="z84" w:id="235"/>
    <w:p>
      <w:pPr>
        <w:spacing w:after="0"/>
        <w:ind w:left="0"/>
        <w:jc w:val="both"/>
      </w:pPr>
      <w:r>
        <w:rPr>
          <w:rFonts w:ascii="Times New Roman"/>
          <w:b w:val="false"/>
          <w:i w:val="false"/>
          <w:color w:val="000000"/>
          <w:sz w:val="28"/>
        </w:rPr>
        <w:t xml:space="preserve">
      Параграф 5. Контролер сборочно–монтажных и ремонтных </w:t>
      </w:r>
    </w:p>
    <w:bookmarkEnd w:id="235"/>
    <w:p>
      <w:pPr>
        <w:spacing w:after="0"/>
        <w:ind w:left="0"/>
        <w:jc w:val="both"/>
      </w:pPr>
      <w:r>
        <w:rPr>
          <w:rFonts w:ascii="Times New Roman"/>
          <w:b w:val="false"/>
          <w:i w:val="false"/>
          <w:color w:val="000000"/>
          <w:sz w:val="28"/>
        </w:rPr>
        <w:t>
      работ, 6-й разряд</w:t>
      </w:r>
    </w:p>
    <w:bookmarkStart w:name="z463" w:id="236"/>
    <w:p>
      <w:pPr>
        <w:spacing w:after="0"/>
        <w:ind w:left="0"/>
        <w:jc w:val="both"/>
      </w:pPr>
      <w:r>
        <w:rPr>
          <w:rFonts w:ascii="Times New Roman"/>
          <w:b w:val="false"/>
          <w:i w:val="false"/>
          <w:color w:val="000000"/>
          <w:sz w:val="28"/>
        </w:rPr>
        <w:t>
      170. Характеристика работ:</w:t>
      </w:r>
    </w:p>
    <w:bookmarkEnd w:id="236"/>
    <w:p>
      <w:pPr>
        <w:spacing w:after="0"/>
        <w:ind w:left="0"/>
        <w:jc w:val="both"/>
      </w:pPr>
      <w:r>
        <w:rPr>
          <w:rFonts w:ascii="Times New Roman"/>
          <w:b w:val="false"/>
          <w:i w:val="false"/>
          <w:color w:val="000000"/>
          <w:sz w:val="28"/>
        </w:rPr>
        <w:t xml:space="preserve">
      контроль и приемка окончательно собранных и смонтированных летательных аппаратов легкого типа, одноконтурных авиадвигателей средней мощности и сложных комплектов и систем приборного оборудования, контроль регулирования и окончательной их доводки; </w:t>
      </w:r>
    </w:p>
    <w:p>
      <w:pPr>
        <w:spacing w:after="0"/>
        <w:ind w:left="0"/>
        <w:jc w:val="both"/>
      </w:pPr>
      <w:r>
        <w:rPr>
          <w:rFonts w:ascii="Times New Roman"/>
          <w:b w:val="false"/>
          <w:i w:val="false"/>
          <w:color w:val="000000"/>
          <w:sz w:val="28"/>
        </w:rPr>
        <w:t xml:space="preserve">
      определение положения центра тяжести авиационного изделия относительно продольной оси его корректировки; </w:t>
      </w:r>
    </w:p>
    <w:p>
      <w:pPr>
        <w:spacing w:after="0"/>
        <w:ind w:left="0"/>
        <w:jc w:val="both"/>
      </w:pPr>
      <w:r>
        <w:rPr>
          <w:rFonts w:ascii="Times New Roman"/>
          <w:b w:val="false"/>
          <w:i w:val="false"/>
          <w:color w:val="000000"/>
          <w:sz w:val="28"/>
        </w:rPr>
        <w:t xml:space="preserve">
      контроль сборки и результатов испытания агрегатов автоматики, установленных на авиационном изделии, сравнение результатов испытания с техническими условиями; </w:t>
      </w:r>
    </w:p>
    <w:p>
      <w:pPr>
        <w:spacing w:after="0"/>
        <w:ind w:left="0"/>
        <w:jc w:val="both"/>
      </w:pPr>
      <w:r>
        <w:rPr>
          <w:rFonts w:ascii="Times New Roman"/>
          <w:b w:val="false"/>
          <w:i w:val="false"/>
          <w:color w:val="000000"/>
          <w:sz w:val="28"/>
        </w:rPr>
        <w:t>
      контроль динамической балансировки сложных авиационных узлов и агрегатов с предварительной проверкой настройки балансировочной машины;</w:t>
      </w:r>
    </w:p>
    <w:p>
      <w:pPr>
        <w:spacing w:after="0"/>
        <w:ind w:left="0"/>
        <w:jc w:val="both"/>
      </w:pPr>
      <w:r>
        <w:rPr>
          <w:rFonts w:ascii="Times New Roman"/>
          <w:b w:val="false"/>
          <w:i w:val="false"/>
          <w:color w:val="000000"/>
          <w:sz w:val="28"/>
        </w:rPr>
        <w:t>
      проверка стендов высокого давления перед испытаниями;</w:t>
      </w:r>
    </w:p>
    <w:p>
      <w:pPr>
        <w:spacing w:after="0"/>
        <w:ind w:left="0"/>
        <w:jc w:val="both"/>
      </w:pPr>
      <w:r>
        <w:rPr>
          <w:rFonts w:ascii="Times New Roman"/>
          <w:b w:val="false"/>
          <w:i w:val="false"/>
          <w:color w:val="000000"/>
          <w:sz w:val="28"/>
        </w:rPr>
        <w:t xml:space="preserve">
      контроль и приемка сложных авиационных агрегатов после сборки; </w:t>
      </w:r>
    </w:p>
    <w:p>
      <w:pPr>
        <w:spacing w:after="0"/>
        <w:ind w:left="0"/>
        <w:jc w:val="both"/>
      </w:pPr>
      <w:r>
        <w:rPr>
          <w:rFonts w:ascii="Times New Roman"/>
          <w:b w:val="false"/>
          <w:i w:val="false"/>
          <w:color w:val="000000"/>
          <w:sz w:val="28"/>
        </w:rPr>
        <w:t xml:space="preserve">
      приемка сборки, нивелировки, электро–пневмо-испытаний авиационного изделия по заданным параметрам в условиях наземных и летных испытаний. </w:t>
      </w:r>
    </w:p>
    <w:bookmarkStart w:name="z464" w:id="237"/>
    <w:p>
      <w:pPr>
        <w:spacing w:after="0"/>
        <w:ind w:left="0"/>
        <w:jc w:val="both"/>
      </w:pPr>
      <w:r>
        <w:rPr>
          <w:rFonts w:ascii="Times New Roman"/>
          <w:b w:val="false"/>
          <w:i w:val="false"/>
          <w:color w:val="000000"/>
          <w:sz w:val="28"/>
        </w:rPr>
        <w:t xml:space="preserve">
      171. Должен знать: </w:t>
      </w:r>
    </w:p>
    <w:bookmarkEnd w:id="237"/>
    <w:p>
      <w:pPr>
        <w:spacing w:after="0"/>
        <w:ind w:left="0"/>
        <w:jc w:val="both"/>
      </w:pPr>
      <w:r>
        <w:rPr>
          <w:rFonts w:ascii="Times New Roman"/>
          <w:b w:val="false"/>
          <w:i w:val="false"/>
          <w:color w:val="000000"/>
          <w:sz w:val="28"/>
        </w:rPr>
        <w:t xml:space="preserve">
      основные виды и технологию сборочно-монтажных, ремонтных и контрольно-испытательных работ по изготовлению летательных аппаратов, авиадвигателей и комплектов приборного оборудования; </w:t>
      </w:r>
    </w:p>
    <w:p>
      <w:pPr>
        <w:spacing w:after="0"/>
        <w:ind w:left="0"/>
        <w:jc w:val="both"/>
      </w:pPr>
      <w:r>
        <w:rPr>
          <w:rFonts w:ascii="Times New Roman"/>
          <w:b w:val="false"/>
          <w:i w:val="false"/>
          <w:color w:val="000000"/>
          <w:sz w:val="28"/>
        </w:rPr>
        <w:t xml:space="preserve">
      технические условия на окончательную сборку, монтаж и испытания готовых авиационных изделий, конструкцию и принцип действия авиационного изделия в целом, назначение и принцип действия авиационных агрегатов, методику проведения контрольных испытаний, предусмотренных техническими условиями, методы снятия технических характеристик, устройство, принцип работы; </w:t>
      </w:r>
    </w:p>
    <w:p>
      <w:pPr>
        <w:spacing w:after="0"/>
        <w:ind w:left="0"/>
        <w:jc w:val="both"/>
      </w:pPr>
      <w:r>
        <w:rPr>
          <w:rFonts w:ascii="Times New Roman"/>
          <w:b w:val="false"/>
          <w:i w:val="false"/>
          <w:color w:val="000000"/>
          <w:sz w:val="28"/>
        </w:rPr>
        <w:t xml:space="preserve">
      правила наладки, настройки и применения специальных и универсальных приборов, приспособлений, инструмента и оборудования, применяемых при контроле и испытаниях авиационных изделий, устройство контрольных стендов; </w:t>
      </w:r>
    </w:p>
    <w:p>
      <w:pPr>
        <w:spacing w:after="0"/>
        <w:ind w:left="0"/>
        <w:jc w:val="both"/>
      </w:pPr>
      <w:r>
        <w:rPr>
          <w:rFonts w:ascii="Times New Roman"/>
          <w:b w:val="false"/>
          <w:i w:val="false"/>
          <w:color w:val="000000"/>
          <w:sz w:val="28"/>
        </w:rPr>
        <w:t xml:space="preserve">
      правила управления и регулирования ими, конструкцию и способы применения различной технологической оснастки; </w:t>
      </w:r>
    </w:p>
    <w:p>
      <w:pPr>
        <w:spacing w:after="0"/>
        <w:ind w:left="0"/>
        <w:jc w:val="both"/>
      </w:pPr>
      <w:r>
        <w:rPr>
          <w:rFonts w:ascii="Times New Roman"/>
          <w:b w:val="false"/>
          <w:i w:val="false"/>
          <w:color w:val="000000"/>
          <w:sz w:val="28"/>
        </w:rPr>
        <w:t xml:space="preserve">
      технические требования, предъявляемые к аппаратуре и узлам, получаемым по кооперации и входящим в сборку авиационных изделий, интерференционные методы контроля для точной проверки плоскостей авиационных деталей; </w:t>
      </w:r>
    </w:p>
    <w:p>
      <w:pPr>
        <w:spacing w:after="0"/>
        <w:ind w:left="0"/>
        <w:jc w:val="both"/>
      </w:pPr>
      <w:r>
        <w:rPr>
          <w:rFonts w:ascii="Times New Roman"/>
          <w:b w:val="false"/>
          <w:i w:val="false"/>
          <w:color w:val="000000"/>
          <w:sz w:val="28"/>
        </w:rPr>
        <w:t xml:space="preserve">
      порядок вынесения заключений на дефектные авиационные детали, узлы и агрегаты; </w:t>
      </w:r>
    </w:p>
    <w:p>
      <w:pPr>
        <w:spacing w:after="0"/>
        <w:ind w:left="0"/>
        <w:jc w:val="both"/>
      </w:pPr>
      <w:r>
        <w:rPr>
          <w:rFonts w:ascii="Times New Roman"/>
          <w:b w:val="false"/>
          <w:i w:val="false"/>
          <w:color w:val="000000"/>
          <w:sz w:val="28"/>
        </w:rPr>
        <w:t xml:space="preserve">
      основные сведения о сертифицированной продукции; </w:t>
      </w:r>
    </w:p>
    <w:p>
      <w:pPr>
        <w:spacing w:after="0"/>
        <w:ind w:left="0"/>
        <w:jc w:val="both"/>
      </w:pPr>
      <w:r>
        <w:rPr>
          <w:rFonts w:ascii="Times New Roman"/>
          <w:b w:val="false"/>
          <w:i w:val="false"/>
          <w:color w:val="000000"/>
          <w:sz w:val="28"/>
        </w:rPr>
        <w:t>
      основы аэродинамики, механики, электротехники, радиотехники, оптики, гидравлики, пневматики.</w:t>
      </w:r>
    </w:p>
    <w:bookmarkStart w:name="z465" w:id="238"/>
    <w:p>
      <w:pPr>
        <w:spacing w:after="0"/>
        <w:ind w:left="0"/>
        <w:jc w:val="both"/>
      </w:pPr>
      <w:r>
        <w:rPr>
          <w:rFonts w:ascii="Times New Roman"/>
          <w:b w:val="false"/>
          <w:i w:val="false"/>
          <w:color w:val="000000"/>
          <w:sz w:val="28"/>
        </w:rPr>
        <w:t>
      172. Требуется среднее профессиональное образование.</w:t>
      </w:r>
    </w:p>
    <w:bookmarkEnd w:id="238"/>
    <w:bookmarkStart w:name="z466" w:id="239"/>
    <w:p>
      <w:pPr>
        <w:spacing w:after="0"/>
        <w:ind w:left="0"/>
        <w:jc w:val="both"/>
      </w:pPr>
      <w:r>
        <w:rPr>
          <w:rFonts w:ascii="Times New Roman"/>
          <w:b w:val="false"/>
          <w:i w:val="false"/>
          <w:color w:val="000000"/>
          <w:sz w:val="28"/>
        </w:rPr>
        <w:t>
      173. Примеры работ:</w:t>
      </w:r>
    </w:p>
    <w:bookmarkEnd w:id="239"/>
    <w:p>
      <w:pPr>
        <w:spacing w:after="0"/>
        <w:ind w:left="0"/>
        <w:jc w:val="both"/>
      </w:pPr>
      <w:r>
        <w:rPr>
          <w:rFonts w:ascii="Times New Roman"/>
          <w:b w:val="false"/>
          <w:i w:val="false"/>
          <w:color w:val="000000"/>
          <w:sz w:val="28"/>
        </w:rPr>
        <w:t xml:space="preserve">
      1) авиационные газотурбинные двигатели средней мощности и поршневые - контроль окончательной сборки и регулирования, окончательный осмотр перед отправкой на испытания; </w:t>
      </w:r>
    </w:p>
    <w:p>
      <w:pPr>
        <w:spacing w:after="0"/>
        <w:ind w:left="0"/>
        <w:jc w:val="both"/>
      </w:pPr>
      <w:r>
        <w:rPr>
          <w:rFonts w:ascii="Times New Roman"/>
          <w:b w:val="false"/>
          <w:i w:val="false"/>
          <w:color w:val="000000"/>
          <w:sz w:val="28"/>
        </w:rPr>
        <w:t xml:space="preserve">
      2) агрегаты и узлы авиадвигателей (ротор турбины компрессоров, узел заборников с колесами компрессоров, командно-топливные агрегаты, картеры турбин и другие) - контроль динамической балансировки; </w:t>
      </w:r>
    </w:p>
    <w:p>
      <w:pPr>
        <w:spacing w:after="0"/>
        <w:ind w:left="0"/>
        <w:jc w:val="both"/>
      </w:pPr>
      <w:r>
        <w:rPr>
          <w:rFonts w:ascii="Times New Roman"/>
          <w:b w:val="false"/>
          <w:i w:val="false"/>
          <w:color w:val="000000"/>
          <w:sz w:val="28"/>
        </w:rPr>
        <w:t xml:space="preserve">
      3) аппараты летательные легкого типа - контроль окончательной сборки, осмотр перед отправкой на испытания; </w:t>
      </w:r>
    </w:p>
    <w:p>
      <w:pPr>
        <w:spacing w:after="0"/>
        <w:ind w:left="0"/>
        <w:jc w:val="both"/>
      </w:pPr>
      <w:r>
        <w:rPr>
          <w:rFonts w:ascii="Times New Roman"/>
          <w:b w:val="false"/>
          <w:i w:val="false"/>
          <w:color w:val="000000"/>
          <w:sz w:val="28"/>
        </w:rPr>
        <w:t>
      4) индикаторы навигационные, автопилоты, компасы астрономические, системы курсовые, гиро-полукомпасы летательных аппаратов легкого типа - контроль технологического процесса ремонта, сборки и регулировки, контроль монтажа, доводки и испытания, приемка согласно техническим условиям;</w:t>
      </w:r>
    </w:p>
    <w:p>
      <w:pPr>
        <w:spacing w:after="0"/>
        <w:ind w:left="0"/>
        <w:jc w:val="both"/>
      </w:pPr>
      <w:r>
        <w:rPr>
          <w:rFonts w:ascii="Times New Roman"/>
          <w:b w:val="false"/>
          <w:i w:val="false"/>
          <w:color w:val="000000"/>
          <w:sz w:val="28"/>
        </w:rPr>
        <w:t>
      5) приборы спасительной техники типа катапульт - проверка и приемка;</w:t>
      </w:r>
    </w:p>
    <w:p>
      <w:pPr>
        <w:spacing w:after="0"/>
        <w:ind w:left="0"/>
        <w:jc w:val="both"/>
      </w:pPr>
      <w:r>
        <w:rPr>
          <w:rFonts w:ascii="Times New Roman"/>
          <w:b w:val="false"/>
          <w:i w:val="false"/>
          <w:color w:val="000000"/>
          <w:sz w:val="28"/>
        </w:rPr>
        <w:t>
      6) системы топливные - контроль работы автоматики;</w:t>
      </w:r>
    </w:p>
    <w:p>
      <w:pPr>
        <w:spacing w:after="0"/>
        <w:ind w:left="0"/>
        <w:jc w:val="both"/>
      </w:pPr>
      <w:r>
        <w:rPr>
          <w:rFonts w:ascii="Times New Roman"/>
          <w:b w:val="false"/>
          <w:i w:val="false"/>
          <w:color w:val="000000"/>
          <w:sz w:val="28"/>
        </w:rPr>
        <w:t xml:space="preserve">
      7) узлы сварной и клепаной конструкции с большим числом размеров, сечений и плоскостей - контроль; </w:t>
      </w:r>
    </w:p>
    <w:p>
      <w:pPr>
        <w:spacing w:after="0"/>
        <w:ind w:left="0"/>
        <w:jc w:val="both"/>
      </w:pPr>
      <w:r>
        <w:rPr>
          <w:rFonts w:ascii="Times New Roman"/>
          <w:b w:val="false"/>
          <w:i w:val="false"/>
          <w:color w:val="000000"/>
          <w:sz w:val="28"/>
        </w:rPr>
        <w:t xml:space="preserve">
      8) шасси (включая аварийное) - контроль сборки и выпуска в установленный техническими условиями интервал времени; </w:t>
      </w:r>
    </w:p>
    <w:p>
      <w:pPr>
        <w:spacing w:after="0"/>
        <w:ind w:left="0"/>
        <w:jc w:val="both"/>
      </w:pPr>
      <w:r>
        <w:rPr>
          <w:rFonts w:ascii="Times New Roman"/>
          <w:b w:val="false"/>
          <w:i w:val="false"/>
          <w:color w:val="000000"/>
          <w:sz w:val="28"/>
        </w:rPr>
        <w:t xml:space="preserve">
      9) электро-агрегаты, преобразователи сложные - контроль регулировки и испытания. </w:t>
      </w:r>
    </w:p>
    <w:bookmarkStart w:name="z85" w:id="240"/>
    <w:p>
      <w:pPr>
        <w:spacing w:after="0"/>
        <w:ind w:left="0"/>
        <w:jc w:val="both"/>
      </w:pPr>
      <w:r>
        <w:rPr>
          <w:rFonts w:ascii="Times New Roman"/>
          <w:b w:val="false"/>
          <w:i w:val="false"/>
          <w:color w:val="000000"/>
          <w:sz w:val="28"/>
        </w:rPr>
        <w:t>
      Параграф 6. Контролер сборочно–монтажных и ремонтных</w:t>
      </w:r>
    </w:p>
    <w:bookmarkEnd w:id="240"/>
    <w:p>
      <w:pPr>
        <w:spacing w:after="0"/>
        <w:ind w:left="0"/>
        <w:jc w:val="both"/>
      </w:pPr>
      <w:r>
        <w:rPr>
          <w:rFonts w:ascii="Times New Roman"/>
          <w:b w:val="false"/>
          <w:i w:val="false"/>
          <w:color w:val="000000"/>
          <w:sz w:val="28"/>
        </w:rPr>
        <w:t>
      работ, 7-й разряд</w:t>
      </w:r>
    </w:p>
    <w:bookmarkStart w:name="z467" w:id="241"/>
    <w:p>
      <w:pPr>
        <w:spacing w:after="0"/>
        <w:ind w:left="0"/>
        <w:jc w:val="both"/>
      </w:pPr>
      <w:r>
        <w:rPr>
          <w:rFonts w:ascii="Times New Roman"/>
          <w:b w:val="false"/>
          <w:i w:val="false"/>
          <w:color w:val="000000"/>
          <w:sz w:val="28"/>
        </w:rPr>
        <w:t xml:space="preserve">
      174. Характеристика работ: </w:t>
      </w:r>
    </w:p>
    <w:bookmarkEnd w:id="241"/>
    <w:p>
      <w:pPr>
        <w:spacing w:after="0"/>
        <w:ind w:left="0"/>
        <w:jc w:val="both"/>
      </w:pPr>
      <w:r>
        <w:rPr>
          <w:rFonts w:ascii="Times New Roman"/>
          <w:b w:val="false"/>
          <w:i w:val="false"/>
          <w:color w:val="000000"/>
          <w:sz w:val="28"/>
        </w:rPr>
        <w:t xml:space="preserve">
      контроль результатов испытаний и окончательная приемка поршневых двигателей большой тяги или мощности и газотурбинных двигателей средней мощности в условиях серийного производства, регулирования всех систем поршневых двигателей большой тяги или мощности и газотурбинных двигателей средней мощности; </w:t>
      </w:r>
    </w:p>
    <w:p>
      <w:pPr>
        <w:spacing w:after="0"/>
        <w:ind w:left="0"/>
        <w:jc w:val="both"/>
      </w:pPr>
      <w:r>
        <w:rPr>
          <w:rFonts w:ascii="Times New Roman"/>
          <w:b w:val="false"/>
          <w:i w:val="false"/>
          <w:color w:val="000000"/>
          <w:sz w:val="28"/>
        </w:rPr>
        <w:t xml:space="preserve">
      контроль регламентов технического обслуживания и технической эксплуатации стендового оборудования и двигателя; </w:t>
      </w:r>
    </w:p>
    <w:p>
      <w:pPr>
        <w:spacing w:after="0"/>
        <w:ind w:left="0"/>
        <w:jc w:val="both"/>
      </w:pPr>
      <w:r>
        <w:rPr>
          <w:rFonts w:ascii="Times New Roman"/>
          <w:b w:val="false"/>
          <w:i w:val="false"/>
          <w:color w:val="000000"/>
          <w:sz w:val="28"/>
        </w:rPr>
        <w:t>
      контроль качества зацепления конических шестерен приводов агрегатов, редукторов авиадвигателей, подбор регулировочных элементов. Контроль выполнения доработок авиатехники, правильности сертификации изделий, доводки систем летательных аппаратов после монтажа, радиолокационного оборудования и опознавательных систем, радиостанций, настройки каналов;</w:t>
      </w:r>
    </w:p>
    <w:p>
      <w:pPr>
        <w:spacing w:after="0"/>
        <w:ind w:left="0"/>
        <w:jc w:val="both"/>
      </w:pPr>
      <w:r>
        <w:rPr>
          <w:rFonts w:ascii="Times New Roman"/>
          <w:b w:val="false"/>
          <w:i w:val="false"/>
          <w:color w:val="000000"/>
          <w:sz w:val="28"/>
        </w:rPr>
        <w:t xml:space="preserve">
      контроль монтажа блоков бортовых вычислительных машин и радиотехнических комплексов; </w:t>
      </w:r>
    </w:p>
    <w:p>
      <w:pPr>
        <w:spacing w:after="0"/>
        <w:ind w:left="0"/>
        <w:jc w:val="both"/>
      </w:pPr>
      <w:r>
        <w:rPr>
          <w:rFonts w:ascii="Times New Roman"/>
          <w:b w:val="false"/>
          <w:i w:val="false"/>
          <w:color w:val="000000"/>
          <w:sz w:val="28"/>
        </w:rPr>
        <w:t xml:space="preserve">
      проверка симметрии киля по отношению к оси авиационного изделия с помощью теодолита и лазерных систем, монтажа и регулировок радиооборудования специального назначения, летающих лабораторий, ретрансляторов, воздушных классов, штурманских классов; </w:t>
      </w:r>
    </w:p>
    <w:p>
      <w:pPr>
        <w:spacing w:after="0"/>
        <w:ind w:left="0"/>
        <w:jc w:val="both"/>
      </w:pPr>
      <w:r>
        <w:rPr>
          <w:rFonts w:ascii="Times New Roman"/>
          <w:b w:val="false"/>
          <w:i w:val="false"/>
          <w:color w:val="000000"/>
          <w:sz w:val="28"/>
        </w:rPr>
        <w:t xml:space="preserve">
      проверка и дефектация средств измерений высокой точности и сложности. </w:t>
      </w:r>
    </w:p>
    <w:bookmarkStart w:name="z468" w:id="242"/>
    <w:p>
      <w:pPr>
        <w:spacing w:after="0"/>
        <w:ind w:left="0"/>
        <w:jc w:val="both"/>
      </w:pPr>
      <w:r>
        <w:rPr>
          <w:rFonts w:ascii="Times New Roman"/>
          <w:b w:val="false"/>
          <w:i w:val="false"/>
          <w:color w:val="000000"/>
          <w:sz w:val="28"/>
        </w:rPr>
        <w:t xml:space="preserve">
      175. Должен знать: </w:t>
      </w:r>
    </w:p>
    <w:bookmarkEnd w:id="242"/>
    <w:p>
      <w:pPr>
        <w:spacing w:after="0"/>
        <w:ind w:left="0"/>
        <w:jc w:val="both"/>
      </w:pPr>
      <w:r>
        <w:rPr>
          <w:rFonts w:ascii="Times New Roman"/>
          <w:b w:val="false"/>
          <w:i w:val="false"/>
          <w:color w:val="000000"/>
          <w:sz w:val="28"/>
        </w:rPr>
        <w:t xml:space="preserve">
      требования, предъявляемые к метрологическому обеспечению доводочно-регулировочных работ; </w:t>
      </w:r>
    </w:p>
    <w:p>
      <w:pPr>
        <w:spacing w:after="0"/>
        <w:ind w:left="0"/>
        <w:jc w:val="both"/>
      </w:pPr>
      <w:r>
        <w:rPr>
          <w:rFonts w:ascii="Times New Roman"/>
          <w:b w:val="false"/>
          <w:i w:val="false"/>
          <w:color w:val="000000"/>
          <w:sz w:val="28"/>
        </w:rPr>
        <w:t xml:space="preserve">
      принцип работы, правила настройки, наладки и эксплуатации применяемого точного измерительного оборудования, приборов, инструмента, приспособлений; </w:t>
      </w:r>
    </w:p>
    <w:p>
      <w:pPr>
        <w:spacing w:after="0"/>
        <w:ind w:left="0"/>
        <w:jc w:val="both"/>
      </w:pPr>
      <w:r>
        <w:rPr>
          <w:rFonts w:ascii="Times New Roman"/>
          <w:b w:val="false"/>
          <w:i w:val="false"/>
          <w:color w:val="000000"/>
          <w:sz w:val="28"/>
        </w:rPr>
        <w:t xml:space="preserve">
      правила оформления документов на контролируемые изделия, сертификационные требования к изделиям; </w:t>
      </w:r>
    </w:p>
    <w:p>
      <w:pPr>
        <w:spacing w:after="0"/>
        <w:ind w:left="0"/>
        <w:jc w:val="both"/>
      </w:pPr>
      <w:r>
        <w:rPr>
          <w:rFonts w:ascii="Times New Roman"/>
          <w:b w:val="false"/>
          <w:i w:val="false"/>
          <w:color w:val="000000"/>
          <w:sz w:val="28"/>
        </w:rPr>
        <w:t xml:space="preserve">
      устройство контрольно-измерительной аппаратуры радиолокационного и радионавигационного оборудования, принципиальные схемы действия автоматики, радиомеханики, электронных, электрических, гидравлических систем; </w:t>
      </w:r>
    </w:p>
    <w:p>
      <w:pPr>
        <w:spacing w:after="0"/>
        <w:ind w:left="0"/>
        <w:jc w:val="both"/>
      </w:pPr>
      <w:r>
        <w:rPr>
          <w:rFonts w:ascii="Times New Roman"/>
          <w:b w:val="false"/>
          <w:i w:val="false"/>
          <w:color w:val="000000"/>
          <w:sz w:val="28"/>
        </w:rPr>
        <w:t>
      основы вычислительной техники, особенности контроля криогенной техники, инструкции и технические условия на окончательную приемку поршневых двигателей большой тяги или мощности и газотурбинных двигателей средней мощности в условиях серийного производства.</w:t>
      </w:r>
    </w:p>
    <w:bookmarkStart w:name="z469" w:id="243"/>
    <w:p>
      <w:pPr>
        <w:spacing w:after="0"/>
        <w:ind w:left="0"/>
        <w:jc w:val="both"/>
      </w:pPr>
      <w:r>
        <w:rPr>
          <w:rFonts w:ascii="Times New Roman"/>
          <w:b w:val="false"/>
          <w:i w:val="false"/>
          <w:color w:val="000000"/>
          <w:sz w:val="28"/>
        </w:rPr>
        <w:t xml:space="preserve">
      176. Требуется среднее профессиональное образование. </w:t>
      </w:r>
    </w:p>
    <w:bookmarkEnd w:id="243"/>
    <w:bookmarkStart w:name="z470" w:id="244"/>
    <w:p>
      <w:pPr>
        <w:spacing w:after="0"/>
        <w:ind w:left="0"/>
        <w:jc w:val="both"/>
      </w:pPr>
      <w:r>
        <w:rPr>
          <w:rFonts w:ascii="Times New Roman"/>
          <w:b w:val="false"/>
          <w:i w:val="false"/>
          <w:color w:val="000000"/>
          <w:sz w:val="28"/>
        </w:rPr>
        <w:t>
      177. Примеры работ:</w:t>
      </w:r>
    </w:p>
    <w:bookmarkEnd w:id="244"/>
    <w:p>
      <w:pPr>
        <w:spacing w:after="0"/>
        <w:ind w:left="0"/>
        <w:jc w:val="both"/>
      </w:pPr>
      <w:r>
        <w:rPr>
          <w:rFonts w:ascii="Times New Roman"/>
          <w:b w:val="false"/>
          <w:i w:val="false"/>
          <w:color w:val="000000"/>
          <w:sz w:val="28"/>
        </w:rPr>
        <w:t xml:space="preserve">
      1) авиационные мощные газотурбинные двигатели - контроль окончательной сборки и регулирования, анализ данных средств объективного контроля (самописцев, вычислительных устройств и так далее); </w:t>
      </w:r>
    </w:p>
    <w:p>
      <w:pPr>
        <w:spacing w:after="0"/>
        <w:ind w:left="0"/>
        <w:jc w:val="both"/>
      </w:pPr>
      <w:r>
        <w:rPr>
          <w:rFonts w:ascii="Times New Roman"/>
          <w:b w:val="false"/>
          <w:i w:val="false"/>
          <w:color w:val="000000"/>
          <w:sz w:val="28"/>
        </w:rPr>
        <w:t xml:space="preserve">
      2) аппараты летательные среднего типа - контроль окончательной сборки, осмотр перед отправкой на испытание; </w:t>
      </w:r>
    </w:p>
    <w:p>
      <w:pPr>
        <w:spacing w:after="0"/>
        <w:ind w:left="0"/>
        <w:jc w:val="both"/>
      </w:pPr>
      <w:r>
        <w:rPr>
          <w:rFonts w:ascii="Times New Roman"/>
          <w:b w:val="false"/>
          <w:i w:val="false"/>
          <w:color w:val="000000"/>
          <w:sz w:val="28"/>
        </w:rPr>
        <w:t xml:space="preserve">
      3) вертолеты - контроль сборки и монтажа; </w:t>
      </w:r>
    </w:p>
    <w:p>
      <w:pPr>
        <w:spacing w:after="0"/>
        <w:ind w:left="0"/>
        <w:jc w:val="both"/>
      </w:pPr>
      <w:r>
        <w:rPr>
          <w:rFonts w:ascii="Times New Roman"/>
          <w:b w:val="false"/>
          <w:i w:val="false"/>
          <w:color w:val="000000"/>
          <w:sz w:val="28"/>
        </w:rPr>
        <w:t xml:space="preserve">
      4) комплекты автопилотов - контроль проведения сдаточных испытаний; </w:t>
      </w:r>
    </w:p>
    <w:p>
      <w:pPr>
        <w:spacing w:after="0"/>
        <w:ind w:left="0"/>
        <w:jc w:val="both"/>
      </w:pPr>
      <w:r>
        <w:rPr>
          <w:rFonts w:ascii="Times New Roman"/>
          <w:b w:val="false"/>
          <w:i w:val="false"/>
          <w:color w:val="000000"/>
          <w:sz w:val="28"/>
        </w:rPr>
        <w:t xml:space="preserve">
      5) системы заправки самолетов горючим в воздухе, а также одноточечной заправки на земле - контроль сборки, регулирования и герметичности; </w:t>
      </w:r>
    </w:p>
    <w:p>
      <w:pPr>
        <w:spacing w:after="0"/>
        <w:ind w:left="0"/>
        <w:jc w:val="both"/>
      </w:pPr>
      <w:r>
        <w:rPr>
          <w:rFonts w:ascii="Times New Roman"/>
          <w:b w:val="false"/>
          <w:i w:val="false"/>
          <w:color w:val="000000"/>
          <w:sz w:val="28"/>
        </w:rPr>
        <w:t xml:space="preserve">
      6) системы курсовые - контроль регулирования; </w:t>
      </w:r>
    </w:p>
    <w:p>
      <w:pPr>
        <w:spacing w:after="0"/>
        <w:ind w:left="0"/>
        <w:jc w:val="both"/>
      </w:pPr>
      <w:r>
        <w:rPr>
          <w:rFonts w:ascii="Times New Roman"/>
          <w:b w:val="false"/>
          <w:i w:val="false"/>
          <w:color w:val="000000"/>
          <w:sz w:val="28"/>
        </w:rPr>
        <w:t xml:space="preserve">
      7) системы радиолокационные летательных аппаратов среднего типа - контроль сборки, регулирования; </w:t>
      </w:r>
    </w:p>
    <w:p>
      <w:pPr>
        <w:spacing w:after="0"/>
        <w:ind w:left="0"/>
        <w:jc w:val="both"/>
      </w:pPr>
      <w:r>
        <w:rPr>
          <w:rFonts w:ascii="Times New Roman"/>
          <w:b w:val="false"/>
          <w:i w:val="false"/>
          <w:color w:val="000000"/>
          <w:sz w:val="28"/>
        </w:rPr>
        <w:t xml:space="preserve">
      8) станции типа "слепая посадка" - контроль доводочных работ; </w:t>
      </w:r>
    </w:p>
    <w:p>
      <w:pPr>
        <w:spacing w:after="0"/>
        <w:ind w:left="0"/>
        <w:jc w:val="both"/>
      </w:pPr>
      <w:r>
        <w:rPr>
          <w:rFonts w:ascii="Times New Roman"/>
          <w:b w:val="false"/>
          <w:i w:val="false"/>
          <w:color w:val="000000"/>
          <w:sz w:val="28"/>
        </w:rPr>
        <w:t xml:space="preserve">
      9) электро-агрегаты, преобразователи сложные - контроль регулирования и результатов проведения испытания; </w:t>
      </w:r>
    </w:p>
    <w:p>
      <w:pPr>
        <w:spacing w:after="0"/>
        <w:ind w:left="0"/>
        <w:jc w:val="both"/>
      </w:pPr>
      <w:r>
        <w:rPr>
          <w:rFonts w:ascii="Times New Roman"/>
          <w:b w:val="false"/>
          <w:i w:val="false"/>
          <w:color w:val="000000"/>
          <w:sz w:val="28"/>
        </w:rPr>
        <w:t xml:space="preserve">
      10) эталонно-измерительные стенды - контроль настройки отладки. </w:t>
      </w:r>
    </w:p>
    <w:bookmarkStart w:name="z86" w:id="245"/>
    <w:p>
      <w:pPr>
        <w:spacing w:after="0"/>
        <w:ind w:left="0"/>
        <w:jc w:val="both"/>
      </w:pPr>
      <w:r>
        <w:rPr>
          <w:rFonts w:ascii="Times New Roman"/>
          <w:b w:val="false"/>
          <w:i w:val="false"/>
          <w:color w:val="000000"/>
          <w:sz w:val="28"/>
        </w:rPr>
        <w:t>
      Параграф 7. Контролер сборочно–монтажных и ремонтных</w:t>
      </w:r>
    </w:p>
    <w:bookmarkEnd w:id="245"/>
    <w:p>
      <w:pPr>
        <w:spacing w:after="0"/>
        <w:ind w:left="0"/>
        <w:jc w:val="both"/>
      </w:pPr>
      <w:r>
        <w:rPr>
          <w:rFonts w:ascii="Times New Roman"/>
          <w:b w:val="false"/>
          <w:i w:val="false"/>
          <w:color w:val="000000"/>
          <w:sz w:val="28"/>
        </w:rPr>
        <w:t>
      работ, 8-й разряд</w:t>
      </w:r>
    </w:p>
    <w:bookmarkStart w:name="z471" w:id="246"/>
    <w:p>
      <w:pPr>
        <w:spacing w:after="0"/>
        <w:ind w:left="0"/>
        <w:jc w:val="both"/>
      </w:pPr>
      <w:r>
        <w:rPr>
          <w:rFonts w:ascii="Times New Roman"/>
          <w:b w:val="false"/>
          <w:i w:val="false"/>
          <w:color w:val="000000"/>
          <w:sz w:val="28"/>
        </w:rPr>
        <w:t>
      178. Характеристика работ:</w:t>
      </w:r>
    </w:p>
    <w:bookmarkEnd w:id="246"/>
    <w:p>
      <w:pPr>
        <w:spacing w:after="0"/>
        <w:ind w:left="0"/>
        <w:jc w:val="both"/>
      </w:pPr>
      <w:r>
        <w:rPr>
          <w:rFonts w:ascii="Times New Roman"/>
          <w:b w:val="false"/>
          <w:i w:val="false"/>
          <w:color w:val="000000"/>
          <w:sz w:val="28"/>
        </w:rPr>
        <w:t xml:space="preserve">
      контроль результатов проведения испытаний и окончательная приемка мощных многоконтурных и опытных двигателей с имитацией полетных условий по температуре, высоте, влажности, давлению на входе; </w:t>
      </w:r>
    </w:p>
    <w:p>
      <w:pPr>
        <w:spacing w:after="0"/>
        <w:ind w:left="0"/>
        <w:jc w:val="both"/>
      </w:pPr>
      <w:r>
        <w:rPr>
          <w:rFonts w:ascii="Times New Roman"/>
          <w:b w:val="false"/>
          <w:i w:val="false"/>
          <w:color w:val="000000"/>
          <w:sz w:val="28"/>
        </w:rPr>
        <w:t xml:space="preserve">
      контроль измерений и приведения параметров авиационных двигателей к стандартным атмосферным условиям; </w:t>
      </w:r>
    </w:p>
    <w:p>
      <w:pPr>
        <w:spacing w:after="0"/>
        <w:ind w:left="0"/>
        <w:jc w:val="both"/>
      </w:pPr>
      <w:r>
        <w:rPr>
          <w:rFonts w:ascii="Times New Roman"/>
          <w:b w:val="false"/>
          <w:i w:val="false"/>
          <w:color w:val="000000"/>
          <w:sz w:val="28"/>
        </w:rPr>
        <w:t xml:space="preserve">
      поиск и обнаружение дефектов по алгоритмам; </w:t>
      </w:r>
    </w:p>
    <w:p>
      <w:pPr>
        <w:spacing w:after="0"/>
        <w:ind w:left="0"/>
        <w:jc w:val="both"/>
      </w:pPr>
      <w:r>
        <w:rPr>
          <w:rFonts w:ascii="Times New Roman"/>
          <w:b w:val="false"/>
          <w:i w:val="false"/>
          <w:color w:val="000000"/>
          <w:sz w:val="28"/>
        </w:rPr>
        <w:t xml:space="preserve">
      контроль монтажа и регулировок криогенных систем; </w:t>
      </w:r>
    </w:p>
    <w:p>
      <w:pPr>
        <w:spacing w:after="0"/>
        <w:ind w:left="0"/>
        <w:jc w:val="both"/>
      </w:pPr>
      <w:r>
        <w:rPr>
          <w:rFonts w:ascii="Times New Roman"/>
          <w:b w:val="false"/>
          <w:i w:val="false"/>
          <w:color w:val="000000"/>
          <w:sz w:val="28"/>
        </w:rPr>
        <w:t xml:space="preserve">
      участие в проведении аттестации нестандартизованных средств измерения; </w:t>
      </w:r>
    </w:p>
    <w:p>
      <w:pPr>
        <w:spacing w:after="0"/>
        <w:ind w:left="0"/>
        <w:jc w:val="both"/>
      </w:pPr>
      <w:r>
        <w:rPr>
          <w:rFonts w:ascii="Times New Roman"/>
          <w:b w:val="false"/>
          <w:i w:val="false"/>
          <w:color w:val="000000"/>
          <w:sz w:val="28"/>
        </w:rPr>
        <w:t xml:space="preserve">
      настройка и регулирование особо сложных средств измерения с элементной базой на микросхемах; </w:t>
      </w:r>
    </w:p>
    <w:p>
      <w:pPr>
        <w:spacing w:after="0"/>
        <w:ind w:left="0"/>
        <w:jc w:val="both"/>
      </w:pPr>
      <w:r>
        <w:rPr>
          <w:rFonts w:ascii="Times New Roman"/>
          <w:b w:val="false"/>
          <w:i w:val="false"/>
          <w:color w:val="000000"/>
          <w:sz w:val="28"/>
        </w:rPr>
        <w:t xml:space="preserve">
      комплексная проверка взаимодействия систем сложных авиационных изделий; </w:t>
      </w:r>
    </w:p>
    <w:p>
      <w:pPr>
        <w:spacing w:after="0"/>
        <w:ind w:left="0"/>
        <w:jc w:val="both"/>
      </w:pPr>
      <w:r>
        <w:rPr>
          <w:rFonts w:ascii="Times New Roman"/>
          <w:b w:val="false"/>
          <w:i w:val="false"/>
          <w:color w:val="000000"/>
          <w:sz w:val="28"/>
        </w:rPr>
        <w:t xml:space="preserve">
      контрольная дефектация слесарно-сборочных работ на полностью собранном изделии; </w:t>
      </w:r>
    </w:p>
    <w:p>
      <w:pPr>
        <w:spacing w:after="0"/>
        <w:ind w:left="0"/>
        <w:jc w:val="both"/>
      </w:pPr>
      <w:r>
        <w:rPr>
          <w:rFonts w:ascii="Times New Roman"/>
          <w:b w:val="false"/>
          <w:i w:val="false"/>
          <w:color w:val="000000"/>
          <w:sz w:val="28"/>
        </w:rPr>
        <w:t xml:space="preserve">
      окончательный контроль отладки, регулирования, испытания аэронавигационного оборудования тяжелых летательных аппаратов, а также применяемого опытного оборудования; </w:t>
      </w:r>
    </w:p>
    <w:p>
      <w:pPr>
        <w:spacing w:after="0"/>
        <w:ind w:left="0"/>
        <w:jc w:val="both"/>
      </w:pPr>
      <w:r>
        <w:rPr>
          <w:rFonts w:ascii="Times New Roman"/>
          <w:b w:val="false"/>
          <w:i w:val="false"/>
          <w:color w:val="000000"/>
          <w:sz w:val="28"/>
        </w:rPr>
        <w:t xml:space="preserve">
      контроль доводки бортовых вычислительных комплексов; </w:t>
      </w:r>
    </w:p>
    <w:p>
      <w:pPr>
        <w:spacing w:after="0"/>
        <w:ind w:left="0"/>
        <w:jc w:val="both"/>
      </w:pPr>
      <w:r>
        <w:rPr>
          <w:rFonts w:ascii="Times New Roman"/>
          <w:b w:val="false"/>
          <w:i w:val="false"/>
          <w:color w:val="000000"/>
          <w:sz w:val="28"/>
        </w:rPr>
        <w:t xml:space="preserve">
      контроль монтажа экспериментальных образцов радиостанций, специальной радиолокационной, электронной аппаратуры, сложных блоков и приборов по эскизам и указаниям конструктора; </w:t>
      </w:r>
    </w:p>
    <w:p>
      <w:pPr>
        <w:spacing w:after="0"/>
        <w:ind w:left="0"/>
        <w:jc w:val="both"/>
      </w:pPr>
      <w:r>
        <w:rPr>
          <w:rFonts w:ascii="Times New Roman"/>
          <w:b w:val="false"/>
          <w:i w:val="false"/>
          <w:color w:val="000000"/>
          <w:sz w:val="28"/>
        </w:rPr>
        <w:t xml:space="preserve">
      полный контроль регулирования комплексов радиоэлектронной аппаратуры при полигонных испытаниях; </w:t>
      </w:r>
    </w:p>
    <w:p>
      <w:pPr>
        <w:spacing w:after="0"/>
        <w:ind w:left="0"/>
        <w:jc w:val="both"/>
      </w:pPr>
      <w:r>
        <w:rPr>
          <w:rFonts w:ascii="Times New Roman"/>
          <w:b w:val="false"/>
          <w:i w:val="false"/>
          <w:color w:val="000000"/>
          <w:sz w:val="28"/>
        </w:rPr>
        <w:t>
      контроль и проверка испытаний прицельно-навигационных и навигационно-пилотажных комплексов, комплексов противодействия;</w:t>
      </w:r>
    </w:p>
    <w:p>
      <w:pPr>
        <w:spacing w:after="0"/>
        <w:ind w:left="0"/>
        <w:jc w:val="both"/>
      </w:pPr>
      <w:r>
        <w:rPr>
          <w:rFonts w:ascii="Times New Roman"/>
          <w:b w:val="false"/>
          <w:i w:val="false"/>
          <w:color w:val="000000"/>
          <w:sz w:val="28"/>
        </w:rPr>
        <w:t xml:space="preserve">
      проверка сложных стендов перед испытаниями; </w:t>
      </w:r>
    </w:p>
    <w:p>
      <w:pPr>
        <w:spacing w:after="0"/>
        <w:ind w:left="0"/>
        <w:jc w:val="both"/>
      </w:pPr>
      <w:r>
        <w:rPr>
          <w:rFonts w:ascii="Times New Roman"/>
          <w:b w:val="false"/>
          <w:i w:val="false"/>
          <w:color w:val="000000"/>
          <w:sz w:val="28"/>
        </w:rPr>
        <w:t>
      проверка смонтированных систем радиолокационного оборудования с помощью специальных установок.</w:t>
      </w:r>
    </w:p>
    <w:bookmarkStart w:name="z472" w:id="247"/>
    <w:p>
      <w:pPr>
        <w:spacing w:after="0"/>
        <w:ind w:left="0"/>
        <w:jc w:val="both"/>
      </w:pPr>
      <w:r>
        <w:rPr>
          <w:rFonts w:ascii="Times New Roman"/>
          <w:b w:val="false"/>
          <w:i w:val="false"/>
          <w:color w:val="000000"/>
          <w:sz w:val="28"/>
        </w:rPr>
        <w:t xml:space="preserve">
      179. Должен знать: </w:t>
      </w:r>
    </w:p>
    <w:bookmarkEnd w:id="247"/>
    <w:p>
      <w:pPr>
        <w:spacing w:after="0"/>
        <w:ind w:left="0"/>
        <w:jc w:val="both"/>
      </w:pPr>
      <w:r>
        <w:rPr>
          <w:rFonts w:ascii="Times New Roman"/>
          <w:b w:val="false"/>
          <w:i w:val="false"/>
          <w:color w:val="000000"/>
          <w:sz w:val="28"/>
        </w:rPr>
        <w:t xml:space="preserve">
      требования, предъявляемые к метрологическому обеспечению испытаний; </w:t>
      </w:r>
    </w:p>
    <w:p>
      <w:pPr>
        <w:spacing w:after="0"/>
        <w:ind w:left="0"/>
        <w:jc w:val="both"/>
      </w:pPr>
      <w:r>
        <w:rPr>
          <w:rFonts w:ascii="Times New Roman"/>
          <w:b w:val="false"/>
          <w:i w:val="false"/>
          <w:color w:val="000000"/>
          <w:sz w:val="28"/>
        </w:rPr>
        <w:t xml:space="preserve">
      методики выполнения измерений параметров авиационной техники, программы; </w:t>
      </w:r>
    </w:p>
    <w:p>
      <w:pPr>
        <w:spacing w:after="0"/>
        <w:ind w:left="0"/>
        <w:jc w:val="both"/>
      </w:pPr>
      <w:r>
        <w:rPr>
          <w:rFonts w:ascii="Times New Roman"/>
          <w:b w:val="false"/>
          <w:i w:val="false"/>
          <w:color w:val="000000"/>
          <w:sz w:val="28"/>
        </w:rPr>
        <w:t xml:space="preserve">
      методики, технические условия на проведение экспериментальных и специальных стендовых испытаний авиационной техники; </w:t>
      </w:r>
    </w:p>
    <w:p>
      <w:pPr>
        <w:spacing w:after="0"/>
        <w:ind w:left="0"/>
        <w:jc w:val="both"/>
      </w:pPr>
      <w:r>
        <w:rPr>
          <w:rFonts w:ascii="Times New Roman"/>
          <w:b w:val="false"/>
          <w:i w:val="false"/>
          <w:color w:val="000000"/>
          <w:sz w:val="28"/>
        </w:rPr>
        <w:t xml:space="preserve">
      правила эксплуатации авиационных вычислительных средств, порядок ввода и вывода информации; </w:t>
      </w:r>
    </w:p>
    <w:p>
      <w:pPr>
        <w:spacing w:after="0"/>
        <w:ind w:left="0"/>
        <w:jc w:val="both"/>
      </w:pPr>
      <w:r>
        <w:rPr>
          <w:rFonts w:ascii="Times New Roman"/>
          <w:b w:val="false"/>
          <w:i w:val="false"/>
          <w:color w:val="000000"/>
          <w:sz w:val="28"/>
        </w:rPr>
        <w:t xml:space="preserve">
      инструкции и технические условия на приемку авиационных изделий, методы дефектации, электронные и электрические схемы сложных авиационных изделий, сертификационные требования к авиационным изделиям; </w:t>
      </w:r>
    </w:p>
    <w:p>
      <w:pPr>
        <w:spacing w:after="0"/>
        <w:ind w:left="0"/>
        <w:jc w:val="both"/>
      </w:pPr>
      <w:r>
        <w:rPr>
          <w:rFonts w:ascii="Times New Roman"/>
          <w:b w:val="false"/>
          <w:i w:val="false"/>
          <w:color w:val="000000"/>
          <w:sz w:val="28"/>
        </w:rPr>
        <w:t xml:space="preserve">
      основы теории турбореактивных и криогенных авиационных двигателей; </w:t>
      </w:r>
    </w:p>
    <w:p>
      <w:pPr>
        <w:spacing w:after="0"/>
        <w:ind w:left="0"/>
        <w:jc w:val="both"/>
      </w:pPr>
      <w:r>
        <w:rPr>
          <w:rFonts w:ascii="Times New Roman"/>
          <w:b w:val="false"/>
          <w:i w:val="false"/>
          <w:color w:val="000000"/>
          <w:sz w:val="28"/>
        </w:rPr>
        <w:t>
      основы метрологии, электроники, электротехники, вычислительной техники, программирования, теории автоматического регулирования.</w:t>
      </w:r>
    </w:p>
    <w:bookmarkStart w:name="z473" w:id="248"/>
    <w:p>
      <w:pPr>
        <w:spacing w:after="0"/>
        <w:ind w:left="0"/>
        <w:jc w:val="both"/>
      </w:pPr>
      <w:r>
        <w:rPr>
          <w:rFonts w:ascii="Times New Roman"/>
          <w:b w:val="false"/>
          <w:i w:val="false"/>
          <w:color w:val="000000"/>
          <w:sz w:val="28"/>
        </w:rPr>
        <w:t>
      180. Требуется среднее профессиональное образование.</w:t>
      </w:r>
    </w:p>
    <w:bookmarkEnd w:id="248"/>
    <w:bookmarkStart w:name="z474" w:id="249"/>
    <w:p>
      <w:pPr>
        <w:spacing w:after="0"/>
        <w:ind w:left="0"/>
        <w:jc w:val="both"/>
      </w:pPr>
      <w:r>
        <w:rPr>
          <w:rFonts w:ascii="Times New Roman"/>
          <w:b w:val="false"/>
          <w:i w:val="false"/>
          <w:color w:val="000000"/>
          <w:sz w:val="28"/>
        </w:rPr>
        <w:t>
      181. Примеры работ:</w:t>
      </w:r>
    </w:p>
    <w:bookmarkEnd w:id="249"/>
    <w:p>
      <w:pPr>
        <w:spacing w:after="0"/>
        <w:ind w:left="0"/>
        <w:jc w:val="both"/>
      </w:pPr>
      <w:r>
        <w:rPr>
          <w:rFonts w:ascii="Times New Roman"/>
          <w:b w:val="false"/>
          <w:i w:val="false"/>
          <w:color w:val="000000"/>
          <w:sz w:val="28"/>
        </w:rPr>
        <w:t xml:space="preserve">
      1) авиационные двигатели первых серий и опытных конструкций - контроль нивелировки; </w:t>
      </w:r>
    </w:p>
    <w:p>
      <w:pPr>
        <w:spacing w:after="0"/>
        <w:ind w:left="0"/>
        <w:jc w:val="both"/>
      </w:pPr>
      <w:r>
        <w:rPr>
          <w:rFonts w:ascii="Times New Roman"/>
          <w:b w:val="false"/>
          <w:i w:val="false"/>
          <w:color w:val="000000"/>
          <w:sz w:val="28"/>
        </w:rPr>
        <w:t xml:space="preserve">
      2) десантно-транспортное оборудование - контроль отладки и доводки; </w:t>
      </w:r>
    </w:p>
    <w:p>
      <w:pPr>
        <w:spacing w:after="0"/>
        <w:ind w:left="0"/>
        <w:jc w:val="both"/>
      </w:pPr>
      <w:r>
        <w:rPr>
          <w:rFonts w:ascii="Times New Roman"/>
          <w:b w:val="false"/>
          <w:i w:val="false"/>
          <w:color w:val="000000"/>
          <w:sz w:val="28"/>
        </w:rPr>
        <w:t xml:space="preserve">
      3) летательные аппараты опытных образцов - контроль окончательной сборки и регулирования систем; </w:t>
      </w:r>
    </w:p>
    <w:p>
      <w:pPr>
        <w:spacing w:after="0"/>
        <w:ind w:left="0"/>
        <w:jc w:val="both"/>
      </w:pPr>
      <w:r>
        <w:rPr>
          <w:rFonts w:ascii="Times New Roman"/>
          <w:b w:val="false"/>
          <w:i w:val="false"/>
          <w:color w:val="000000"/>
          <w:sz w:val="28"/>
        </w:rPr>
        <w:t xml:space="preserve">
      4) механизмы переключения серво-управления рулей высоты и элеронов - контроль регулирования; </w:t>
      </w:r>
    </w:p>
    <w:p>
      <w:pPr>
        <w:spacing w:after="0"/>
        <w:ind w:left="0"/>
        <w:jc w:val="both"/>
      </w:pPr>
      <w:r>
        <w:rPr>
          <w:rFonts w:ascii="Times New Roman"/>
          <w:b w:val="false"/>
          <w:i w:val="false"/>
          <w:color w:val="000000"/>
          <w:sz w:val="28"/>
        </w:rPr>
        <w:t xml:space="preserve">
      5) силовые установки тяжелых летательных аппаратов - контроль регулирования и нивелировки; </w:t>
      </w:r>
    </w:p>
    <w:p>
      <w:pPr>
        <w:spacing w:after="0"/>
        <w:ind w:left="0"/>
        <w:jc w:val="both"/>
      </w:pPr>
      <w:r>
        <w:rPr>
          <w:rFonts w:ascii="Times New Roman"/>
          <w:b w:val="false"/>
          <w:i w:val="false"/>
          <w:color w:val="000000"/>
          <w:sz w:val="28"/>
        </w:rPr>
        <w:t xml:space="preserve">
      6) системы высотного оборудования - контроль монтажа и регулирования; </w:t>
      </w:r>
    </w:p>
    <w:p>
      <w:pPr>
        <w:spacing w:after="0"/>
        <w:ind w:left="0"/>
        <w:jc w:val="both"/>
      </w:pPr>
      <w:r>
        <w:rPr>
          <w:rFonts w:ascii="Times New Roman"/>
          <w:b w:val="false"/>
          <w:i w:val="false"/>
          <w:color w:val="000000"/>
          <w:sz w:val="28"/>
        </w:rPr>
        <w:t xml:space="preserve">
      7) системы и агрегаты электроснабжения тяжелых аппаратов - проверка и контроль функционирования; </w:t>
      </w:r>
    </w:p>
    <w:p>
      <w:pPr>
        <w:spacing w:after="0"/>
        <w:ind w:left="0"/>
        <w:jc w:val="both"/>
      </w:pPr>
      <w:r>
        <w:rPr>
          <w:rFonts w:ascii="Times New Roman"/>
          <w:b w:val="false"/>
          <w:i w:val="false"/>
          <w:color w:val="000000"/>
          <w:sz w:val="28"/>
        </w:rPr>
        <w:t xml:space="preserve">
      8) системы управления авиационными двигателями - контроль регулирования и доводки; </w:t>
      </w:r>
    </w:p>
    <w:p>
      <w:pPr>
        <w:spacing w:after="0"/>
        <w:ind w:left="0"/>
        <w:jc w:val="both"/>
      </w:pPr>
      <w:r>
        <w:rPr>
          <w:rFonts w:ascii="Times New Roman"/>
          <w:b w:val="false"/>
          <w:i w:val="false"/>
          <w:color w:val="000000"/>
          <w:sz w:val="28"/>
        </w:rPr>
        <w:t xml:space="preserve">
      9) системы управления тяжелых летательных аппаратов - контроль сборки и регулирования; </w:t>
      </w:r>
    </w:p>
    <w:p>
      <w:pPr>
        <w:spacing w:after="0"/>
        <w:ind w:left="0"/>
        <w:jc w:val="both"/>
      </w:pPr>
      <w:r>
        <w:rPr>
          <w:rFonts w:ascii="Times New Roman"/>
          <w:b w:val="false"/>
          <w:i w:val="false"/>
          <w:color w:val="000000"/>
          <w:sz w:val="28"/>
        </w:rPr>
        <w:t xml:space="preserve">
      10) топливные системы, гидросистемы особо сложные тяжелых летательных аппаратов - контроль правильности монтажа и функционирования; </w:t>
      </w:r>
    </w:p>
    <w:p>
      <w:pPr>
        <w:spacing w:after="0"/>
        <w:ind w:left="0"/>
        <w:jc w:val="both"/>
      </w:pPr>
      <w:r>
        <w:rPr>
          <w:rFonts w:ascii="Times New Roman"/>
          <w:b w:val="false"/>
          <w:i w:val="false"/>
          <w:color w:val="000000"/>
          <w:sz w:val="28"/>
        </w:rPr>
        <w:t>
      11) шасси тяжелых летательных аппаратов - контроль углов выноса и разворота.</w:t>
      </w:r>
    </w:p>
    <w:bookmarkStart w:name="z87" w:id="250"/>
    <w:p>
      <w:pPr>
        <w:spacing w:after="0"/>
        <w:ind w:left="0"/>
        <w:jc w:val="both"/>
      </w:pPr>
      <w:r>
        <w:rPr>
          <w:rFonts w:ascii="Times New Roman"/>
          <w:b w:val="false"/>
          <w:i w:val="false"/>
          <w:color w:val="000000"/>
          <w:sz w:val="28"/>
        </w:rPr>
        <w:t>
      11. Машинист высотнокомпрессорной установки</w:t>
      </w:r>
    </w:p>
    <w:bookmarkEnd w:id="250"/>
    <w:bookmarkStart w:name="z88" w:id="251"/>
    <w:p>
      <w:pPr>
        <w:spacing w:after="0"/>
        <w:ind w:left="0"/>
        <w:jc w:val="both"/>
      </w:pPr>
      <w:r>
        <w:rPr>
          <w:rFonts w:ascii="Times New Roman"/>
          <w:b w:val="false"/>
          <w:i w:val="false"/>
          <w:color w:val="000000"/>
          <w:sz w:val="28"/>
        </w:rPr>
        <w:t>
      Параграф 1. Машинист высотнокомпрессорной установки, 3-й разряд</w:t>
      </w:r>
    </w:p>
    <w:bookmarkEnd w:id="251"/>
    <w:bookmarkStart w:name="z475" w:id="252"/>
    <w:p>
      <w:pPr>
        <w:spacing w:after="0"/>
        <w:ind w:left="0"/>
        <w:jc w:val="both"/>
      </w:pPr>
      <w:r>
        <w:rPr>
          <w:rFonts w:ascii="Times New Roman"/>
          <w:b w:val="false"/>
          <w:i w:val="false"/>
          <w:color w:val="000000"/>
          <w:sz w:val="28"/>
        </w:rPr>
        <w:t xml:space="preserve">
      182. Характеристика работ: </w:t>
      </w:r>
    </w:p>
    <w:bookmarkEnd w:id="252"/>
    <w:p>
      <w:pPr>
        <w:spacing w:after="0"/>
        <w:ind w:left="0"/>
        <w:jc w:val="both"/>
      </w:pPr>
      <w:r>
        <w:rPr>
          <w:rFonts w:ascii="Times New Roman"/>
          <w:b w:val="false"/>
          <w:i w:val="false"/>
          <w:color w:val="000000"/>
          <w:sz w:val="28"/>
        </w:rPr>
        <w:t xml:space="preserve">
      обслуживание высотнокомпрессорной установки (создание разрежения, установка температуры и влажности воздуха в соответствии с высотой) под руководством машиниста высотнокомпрессорной установки более высокой квалификации; </w:t>
      </w:r>
    </w:p>
    <w:p>
      <w:pPr>
        <w:spacing w:after="0"/>
        <w:ind w:left="0"/>
        <w:jc w:val="both"/>
      </w:pPr>
      <w:r>
        <w:rPr>
          <w:rFonts w:ascii="Times New Roman"/>
          <w:b w:val="false"/>
          <w:i w:val="false"/>
          <w:color w:val="000000"/>
          <w:sz w:val="28"/>
        </w:rPr>
        <w:t xml:space="preserve">
      сборка газо-воздушного контура и холодильников и регулирование запорных узлов в них; </w:t>
      </w:r>
    </w:p>
    <w:p>
      <w:pPr>
        <w:spacing w:after="0"/>
        <w:ind w:left="0"/>
        <w:jc w:val="both"/>
      </w:pPr>
      <w:r>
        <w:rPr>
          <w:rFonts w:ascii="Times New Roman"/>
          <w:b w:val="false"/>
          <w:i w:val="false"/>
          <w:color w:val="000000"/>
          <w:sz w:val="28"/>
        </w:rPr>
        <w:t xml:space="preserve">
      сортировка и засыпка в барабаны силикагеля; </w:t>
      </w:r>
    </w:p>
    <w:p>
      <w:pPr>
        <w:spacing w:after="0"/>
        <w:ind w:left="0"/>
        <w:jc w:val="both"/>
      </w:pPr>
      <w:r>
        <w:rPr>
          <w:rFonts w:ascii="Times New Roman"/>
          <w:b w:val="false"/>
          <w:i w:val="false"/>
          <w:color w:val="000000"/>
          <w:sz w:val="28"/>
        </w:rPr>
        <w:t xml:space="preserve">
      наблюдение за исправным состоянием арматуры оборудования газо-воздушного контура; </w:t>
      </w:r>
    </w:p>
    <w:p>
      <w:pPr>
        <w:spacing w:after="0"/>
        <w:ind w:left="0"/>
        <w:jc w:val="both"/>
      </w:pPr>
      <w:r>
        <w:rPr>
          <w:rFonts w:ascii="Times New Roman"/>
          <w:b w:val="false"/>
          <w:i w:val="false"/>
          <w:color w:val="000000"/>
          <w:sz w:val="28"/>
        </w:rPr>
        <w:t>
      запись параметров работающего оборудования высотнокомпрессорной установки, наблюдение за правильностью показаний приборов и анализ наблюдений;</w:t>
      </w:r>
    </w:p>
    <w:p>
      <w:pPr>
        <w:spacing w:after="0"/>
        <w:ind w:left="0"/>
        <w:jc w:val="both"/>
      </w:pPr>
      <w:r>
        <w:rPr>
          <w:rFonts w:ascii="Times New Roman"/>
          <w:b w:val="false"/>
          <w:i w:val="false"/>
          <w:color w:val="000000"/>
          <w:sz w:val="28"/>
        </w:rPr>
        <w:t xml:space="preserve">
      осуществление планово-предупредительного ремонта оборудования высотнокомпрессорной установки. </w:t>
      </w:r>
    </w:p>
    <w:bookmarkStart w:name="z476" w:id="253"/>
    <w:p>
      <w:pPr>
        <w:spacing w:after="0"/>
        <w:ind w:left="0"/>
        <w:jc w:val="both"/>
      </w:pPr>
      <w:r>
        <w:rPr>
          <w:rFonts w:ascii="Times New Roman"/>
          <w:b w:val="false"/>
          <w:i w:val="false"/>
          <w:color w:val="000000"/>
          <w:sz w:val="28"/>
        </w:rPr>
        <w:t xml:space="preserve">
      183. Должен знать: </w:t>
      </w:r>
    </w:p>
    <w:bookmarkEnd w:id="253"/>
    <w:p>
      <w:pPr>
        <w:spacing w:after="0"/>
        <w:ind w:left="0"/>
        <w:jc w:val="both"/>
      </w:pPr>
      <w:r>
        <w:rPr>
          <w:rFonts w:ascii="Times New Roman"/>
          <w:b w:val="false"/>
          <w:i w:val="false"/>
          <w:color w:val="000000"/>
          <w:sz w:val="28"/>
        </w:rPr>
        <w:t xml:space="preserve">
      устройство, принцип работы и схемы типовых режимов работы компрессоров, эксгаустеров и холодильных турбин, расположение запорных органов высотнокомпрессорных установок и высотнокомпрессорных установок-потребителей, схему газо-воздушного контура высотнокомпрессорных установок, инструкции по эксплуатации, по работам в газо-воздушном контуре высотнокомпрессорных установок, со стекловатой и силикагелем, максимально допустимые величины основных параметров при эксплуатации сосудов и машин высотнокомпрессорных установок; </w:t>
      </w:r>
    </w:p>
    <w:p>
      <w:pPr>
        <w:spacing w:after="0"/>
        <w:ind w:left="0"/>
        <w:jc w:val="both"/>
      </w:pPr>
      <w:r>
        <w:rPr>
          <w:rFonts w:ascii="Times New Roman"/>
          <w:b w:val="false"/>
          <w:i w:val="false"/>
          <w:color w:val="000000"/>
          <w:sz w:val="28"/>
        </w:rPr>
        <w:t xml:space="preserve">
      правила демонтажа и очистки газопроводов и холодильников всех типов, корпусов и диффузоров машин, маслопроводов, слесарное дело и устройство применяемого слесарного и измерительного инструмента, конструкцию приборов высотнокомпрессорных установок; </w:t>
      </w:r>
    </w:p>
    <w:p>
      <w:pPr>
        <w:spacing w:after="0"/>
        <w:ind w:left="0"/>
        <w:jc w:val="both"/>
      </w:pPr>
      <w:r>
        <w:rPr>
          <w:rFonts w:ascii="Times New Roman"/>
          <w:b w:val="false"/>
          <w:i w:val="false"/>
          <w:color w:val="000000"/>
          <w:sz w:val="28"/>
        </w:rPr>
        <w:t xml:space="preserve">
      правила и технологию планово-предупредительного ремонта компрессоров, эксгаустеров и холодильных машин. </w:t>
      </w:r>
    </w:p>
    <w:bookmarkStart w:name="z89" w:id="254"/>
    <w:p>
      <w:pPr>
        <w:spacing w:after="0"/>
        <w:ind w:left="0"/>
        <w:jc w:val="both"/>
      </w:pPr>
      <w:r>
        <w:rPr>
          <w:rFonts w:ascii="Times New Roman"/>
          <w:b w:val="false"/>
          <w:i w:val="false"/>
          <w:color w:val="000000"/>
          <w:sz w:val="28"/>
        </w:rPr>
        <w:t>
      Параграф 2. Машинист высотнокомпрессорной установки, 4-й разряд</w:t>
      </w:r>
    </w:p>
    <w:bookmarkEnd w:id="254"/>
    <w:bookmarkStart w:name="z477" w:id="255"/>
    <w:p>
      <w:pPr>
        <w:spacing w:after="0"/>
        <w:ind w:left="0"/>
        <w:jc w:val="both"/>
      </w:pPr>
      <w:r>
        <w:rPr>
          <w:rFonts w:ascii="Times New Roman"/>
          <w:b w:val="false"/>
          <w:i w:val="false"/>
          <w:color w:val="000000"/>
          <w:sz w:val="28"/>
        </w:rPr>
        <w:t xml:space="preserve">
      184. Характеристика работ: </w:t>
      </w:r>
    </w:p>
    <w:bookmarkEnd w:id="255"/>
    <w:p>
      <w:pPr>
        <w:spacing w:after="0"/>
        <w:ind w:left="0"/>
        <w:jc w:val="both"/>
      </w:pPr>
      <w:r>
        <w:rPr>
          <w:rFonts w:ascii="Times New Roman"/>
          <w:b w:val="false"/>
          <w:i w:val="false"/>
          <w:color w:val="000000"/>
          <w:sz w:val="28"/>
        </w:rPr>
        <w:t xml:space="preserve">
      обслуживание высотнокомпрессорной установки одного типа с любым количеством компрессоров-эксгаустеров; </w:t>
      </w:r>
    </w:p>
    <w:p>
      <w:pPr>
        <w:spacing w:after="0"/>
        <w:ind w:left="0"/>
        <w:jc w:val="both"/>
      </w:pPr>
      <w:r>
        <w:rPr>
          <w:rFonts w:ascii="Times New Roman"/>
          <w:b w:val="false"/>
          <w:i w:val="false"/>
          <w:color w:val="000000"/>
          <w:sz w:val="28"/>
        </w:rPr>
        <w:t xml:space="preserve">
      сборка схемы газо-воздушного контура высотнокомпрессорной установки, запуск машины компрессорно-эксгаустерных станций, холодильных и сушильных установок; </w:t>
      </w:r>
    </w:p>
    <w:p>
      <w:pPr>
        <w:spacing w:after="0"/>
        <w:ind w:left="0"/>
        <w:jc w:val="both"/>
      </w:pPr>
      <w:r>
        <w:rPr>
          <w:rFonts w:ascii="Times New Roman"/>
          <w:b w:val="false"/>
          <w:i w:val="false"/>
          <w:color w:val="000000"/>
          <w:sz w:val="28"/>
        </w:rPr>
        <w:t>
      настройка параметров давления, разрежения, температуры, необходимых потребителям при испытании авиационных двигателей и их отдельных агрегатов;</w:t>
      </w:r>
    </w:p>
    <w:p>
      <w:pPr>
        <w:spacing w:after="0"/>
        <w:ind w:left="0"/>
        <w:jc w:val="both"/>
      </w:pPr>
      <w:r>
        <w:rPr>
          <w:rFonts w:ascii="Times New Roman"/>
          <w:b w:val="false"/>
          <w:i w:val="false"/>
          <w:color w:val="000000"/>
          <w:sz w:val="28"/>
        </w:rPr>
        <w:t xml:space="preserve">
      наблюдение за технически правильной эксплуатацией обслуживаемой установки, ее систем и оборудования; </w:t>
      </w:r>
    </w:p>
    <w:p>
      <w:pPr>
        <w:spacing w:after="0"/>
        <w:ind w:left="0"/>
        <w:jc w:val="both"/>
      </w:pPr>
      <w:r>
        <w:rPr>
          <w:rFonts w:ascii="Times New Roman"/>
          <w:b w:val="false"/>
          <w:i w:val="false"/>
          <w:color w:val="000000"/>
          <w:sz w:val="28"/>
        </w:rPr>
        <w:t xml:space="preserve">
      регулирование и проверка отрегулированных запорных органов внутри трубопроводов газо-воздушного контура; </w:t>
      </w:r>
    </w:p>
    <w:p>
      <w:pPr>
        <w:spacing w:after="0"/>
        <w:ind w:left="0"/>
        <w:jc w:val="both"/>
      </w:pPr>
      <w:r>
        <w:rPr>
          <w:rFonts w:ascii="Times New Roman"/>
          <w:b w:val="false"/>
          <w:i w:val="false"/>
          <w:color w:val="000000"/>
          <w:sz w:val="28"/>
        </w:rPr>
        <w:t xml:space="preserve">
      запись показаний приборов высотнокомпрессорной установки и их анализ; </w:t>
      </w:r>
    </w:p>
    <w:p>
      <w:pPr>
        <w:spacing w:after="0"/>
        <w:ind w:left="0"/>
        <w:jc w:val="both"/>
      </w:pPr>
      <w:r>
        <w:rPr>
          <w:rFonts w:ascii="Times New Roman"/>
          <w:b w:val="false"/>
          <w:i w:val="false"/>
          <w:color w:val="000000"/>
          <w:sz w:val="28"/>
        </w:rPr>
        <w:t>
      подсчет производительности компрессоров за смену по расходомерам;</w:t>
      </w:r>
    </w:p>
    <w:p>
      <w:pPr>
        <w:spacing w:after="0"/>
        <w:ind w:left="0"/>
        <w:jc w:val="both"/>
      </w:pPr>
      <w:r>
        <w:rPr>
          <w:rFonts w:ascii="Times New Roman"/>
          <w:b w:val="false"/>
          <w:i w:val="false"/>
          <w:color w:val="000000"/>
          <w:sz w:val="28"/>
        </w:rPr>
        <w:t>
      осуществление планово-предупредительного ремонта оборудования высотнокомпрессорной установки.</w:t>
      </w:r>
    </w:p>
    <w:bookmarkStart w:name="z478" w:id="256"/>
    <w:p>
      <w:pPr>
        <w:spacing w:after="0"/>
        <w:ind w:left="0"/>
        <w:jc w:val="both"/>
      </w:pPr>
      <w:r>
        <w:rPr>
          <w:rFonts w:ascii="Times New Roman"/>
          <w:b w:val="false"/>
          <w:i w:val="false"/>
          <w:color w:val="000000"/>
          <w:sz w:val="28"/>
        </w:rPr>
        <w:t xml:space="preserve">
      185. Должен знать: </w:t>
      </w:r>
    </w:p>
    <w:bookmarkEnd w:id="256"/>
    <w:p>
      <w:pPr>
        <w:spacing w:after="0"/>
        <w:ind w:left="0"/>
        <w:jc w:val="both"/>
      </w:pPr>
      <w:r>
        <w:rPr>
          <w:rFonts w:ascii="Times New Roman"/>
          <w:b w:val="false"/>
          <w:i w:val="false"/>
          <w:color w:val="000000"/>
          <w:sz w:val="28"/>
        </w:rPr>
        <w:t xml:space="preserve">
      устройство, принцип действия и технические характеристики машин и оборудования обслуживаемой высотнокомпрессорной установки; </w:t>
      </w:r>
    </w:p>
    <w:p>
      <w:pPr>
        <w:spacing w:after="0"/>
        <w:ind w:left="0"/>
        <w:jc w:val="both"/>
      </w:pPr>
      <w:r>
        <w:rPr>
          <w:rFonts w:ascii="Times New Roman"/>
          <w:b w:val="false"/>
          <w:i w:val="false"/>
          <w:color w:val="000000"/>
          <w:sz w:val="28"/>
        </w:rPr>
        <w:t xml:space="preserve">
      схемы газо-воздушного контура, водяной и масляной систем высотнокомпрессорных установок, а также высотнокомпрессорных установок-потребителей; </w:t>
      </w:r>
    </w:p>
    <w:p>
      <w:pPr>
        <w:spacing w:after="0"/>
        <w:ind w:left="0"/>
        <w:jc w:val="both"/>
      </w:pPr>
      <w:r>
        <w:rPr>
          <w:rFonts w:ascii="Times New Roman"/>
          <w:b w:val="false"/>
          <w:i w:val="false"/>
          <w:color w:val="000000"/>
          <w:sz w:val="28"/>
        </w:rPr>
        <w:t xml:space="preserve">
      принцип работы авиационных двигателей, сорта, марки и смеси масел, применяемых в системах смазки, управления высотнокомпрессорных и энергоустановок, методы устранения основных дефектов в работе высотнокомпрессорных установок; </w:t>
      </w:r>
    </w:p>
    <w:p>
      <w:pPr>
        <w:spacing w:after="0"/>
        <w:ind w:left="0"/>
        <w:jc w:val="both"/>
      </w:pPr>
      <w:r>
        <w:rPr>
          <w:rFonts w:ascii="Times New Roman"/>
          <w:b w:val="false"/>
          <w:i w:val="false"/>
          <w:color w:val="000000"/>
          <w:sz w:val="28"/>
        </w:rPr>
        <w:t xml:space="preserve">
      методы определения по звуку и вибрации неисправностей в работе агрегатов (компрессоров, эксгаустеров).  </w:t>
      </w:r>
    </w:p>
    <w:bookmarkStart w:name="z90" w:id="257"/>
    <w:p>
      <w:pPr>
        <w:spacing w:after="0"/>
        <w:ind w:left="0"/>
        <w:jc w:val="both"/>
      </w:pPr>
      <w:r>
        <w:rPr>
          <w:rFonts w:ascii="Times New Roman"/>
          <w:b w:val="false"/>
          <w:i w:val="false"/>
          <w:color w:val="000000"/>
          <w:sz w:val="28"/>
        </w:rPr>
        <w:t>
      Параграф 3. Машинист высотнокомпрессорной установки 5-й разряд</w:t>
      </w:r>
    </w:p>
    <w:bookmarkEnd w:id="257"/>
    <w:bookmarkStart w:name="z479" w:id="258"/>
    <w:p>
      <w:pPr>
        <w:spacing w:after="0"/>
        <w:ind w:left="0"/>
        <w:jc w:val="both"/>
      </w:pPr>
      <w:r>
        <w:rPr>
          <w:rFonts w:ascii="Times New Roman"/>
          <w:b w:val="false"/>
          <w:i w:val="false"/>
          <w:color w:val="000000"/>
          <w:sz w:val="28"/>
        </w:rPr>
        <w:t>
      186. Характеристика работ:</w:t>
      </w:r>
    </w:p>
    <w:bookmarkEnd w:id="258"/>
    <w:p>
      <w:pPr>
        <w:spacing w:after="0"/>
        <w:ind w:left="0"/>
        <w:jc w:val="both"/>
      </w:pPr>
      <w:r>
        <w:rPr>
          <w:rFonts w:ascii="Times New Roman"/>
          <w:b w:val="false"/>
          <w:i w:val="false"/>
          <w:color w:val="000000"/>
          <w:sz w:val="28"/>
        </w:rPr>
        <w:t>
      обслуживание машинного зала сложных высотнокомпрессорных установок большой мощности, состоящих из нескольких агрегатов;</w:t>
      </w:r>
    </w:p>
    <w:p>
      <w:pPr>
        <w:spacing w:after="0"/>
        <w:ind w:left="0"/>
        <w:jc w:val="both"/>
      </w:pPr>
      <w:r>
        <w:rPr>
          <w:rFonts w:ascii="Times New Roman"/>
          <w:b w:val="false"/>
          <w:i w:val="false"/>
          <w:color w:val="000000"/>
          <w:sz w:val="28"/>
        </w:rPr>
        <w:t>
      подготовка высотнокомпрессорной установки к пуску;</w:t>
      </w:r>
    </w:p>
    <w:p>
      <w:pPr>
        <w:spacing w:after="0"/>
        <w:ind w:left="0"/>
        <w:jc w:val="both"/>
      </w:pPr>
      <w:r>
        <w:rPr>
          <w:rFonts w:ascii="Times New Roman"/>
          <w:b w:val="false"/>
          <w:i w:val="false"/>
          <w:color w:val="000000"/>
          <w:sz w:val="28"/>
        </w:rPr>
        <w:t xml:space="preserve">
      сборка схем газо-воздушного контура высотнокомпрессорной установки; </w:t>
      </w:r>
    </w:p>
    <w:p>
      <w:pPr>
        <w:spacing w:after="0"/>
        <w:ind w:left="0"/>
        <w:jc w:val="both"/>
      </w:pPr>
      <w:r>
        <w:rPr>
          <w:rFonts w:ascii="Times New Roman"/>
          <w:b w:val="false"/>
          <w:i w:val="false"/>
          <w:color w:val="000000"/>
          <w:sz w:val="28"/>
        </w:rPr>
        <w:t>
      запуск компрессоров-эксгаустеров и холодильных турбин всех типов;</w:t>
      </w:r>
    </w:p>
    <w:p>
      <w:pPr>
        <w:spacing w:after="0"/>
        <w:ind w:left="0"/>
        <w:jc w:val="both"/>
      </w:pPr>
      <w:r>
        <w:rPr>
          <w:rFonts w:ascii="Times New Roman"/>
          <w:b w:val="false"/>
          <w:i w:val="false"/>
          <w:color w:val="000000"/>
          <w:sz w:val="28"/>
        </w:rPr>
        <w:t xml:space="preserve">
      настройка параметров высотнокомпрессорной установки для проведения экспериментальных работ; </w:t>
      </w:r>
    </w:p>
    <w:p>
      <w:pPr>
        <w:spacing w:after="0"/>
        <w:ind w:left="0"/>
        <w:jc w:val="both"/>
      </w:pPr>
      <w:r>
        <w:rPr>
          <w:rFonts w:ascii="Times New Roman"/>
          <w:b w:val="false"/>
          <w:i w:val="false"/>
          <w:color w:val="000000"/>
          <w:sz w:val="28"/>
        </w:rPr>
        <w:t xml:space="preserve">
      переключение высотнокомпрессорной установки с одного режима работы на другой и между различными потребителями; </w:t>
      </w:r>
    </w:p>
    <w:p>
      <w:pPr>
        <w:spacing w:after="0"/>
        <w:ind w:left="0"/>
        <w:jc w:val="both"/>
      </w:pPr>
      <w:r>
        <w:rPr>
          <w:rFonts w:ascii="Times New Roman"/>
          <w:b w:val="false"/>
          <w:i w:val="false"/>
          <w:color w:val="000000"/>
          <w:sz w:val="28"/>
        </w:rPr>
        <w:t xml:space="preserve">
      планово-предупредительный ремонт всего оборудования высотнокомпрессорных установок (в том числе мощных центробежных компрессоров, эксгаустеров, холодильных турбин и осушительных станций); </w:t>
      </w:r>
    </w:p>
    <w:p>
      <w:pPr>
        <w:spacing w:after="0"/>
        <w:ind w:left="0"/>
        <w:jc w:val="both"/>
      </w:pPr>
      <w:r>
        <w:rPr>
          <w:rFonts w:ascii="Times New Roman"/>
          <w:b w:val="false"/>
          <w:i w:val="false"/>
          <w:color w:val="000000"/>
          <w:sz w:val="28"/>
        </w:rPr>
        <w:t xml:space="preserve">
      очистка газового контура и газовых холодильников высотнокомпрессорных установок в атмосферных условиях на высоте с удалением из них конденсата кокса, нагара, окалины. </w:t>
      </w:r>
    </w:p>
    <w:bookmarkStart w:name="z480" w:id="259"/>
    <w:p>
      <w:pPr>
        <w:spacing w:after="0"/>
        <w:ind w:left="0"/>
        <w:jc w:val="both"/>
      </w:pPr>
      <w:r>
        <w:rPr>
          <w:rFonts w:ascii="Times New Roman"/>
          <w:b w:val="false"/>
          <w:i w:val="false"/>
          <w:color w:val="000000"/>
          <w:sz w:val="28"/>
        </w:rPr>
        <w:t xml:space="preserve">
      187. Должен знать: </w:t>
      </w:r>
    </w:p>
    <w:bookmarkEnd w:id="259"/>
    <w:p>
      <w:pPr>
        <w:spacing w:after="0"/>
        <w:ind w:left="0"/>
        <w:jc w:val="both"/>
      </w:pPr>
      <w:r>
        <w:rPr>
          <w:rFonts w:ascii="Times New Roman"/>
          <w:b w:val="false"/>
          <w:i w:val="false"/>
          <w:color w:val="000000"/>
          <w:sz w:val="28"/>
        </w:rPr>
        <w:t xml:space="preserve">
      конструкцию, принцип работы и технические характеристики машин (компрессоров, эксгаустеров, холодильных турбин), а также оборудования высотнокомпрессорных установок, высотнокомпрессорных установок-потребителей; </w:t>
      </w:r>
    </w:p>
    <w:p>
      <w:pPr>
        <w:spacing w:after="0"/>
        <w:ind w:left="0"/>
        <w:jc w:val="both"/>
      </w:pPr>
      <w:r>
        <w:rPr>
          <w:rFonts w:ascii="Times New Roman"/>
          <w:b w:val="false"/>
          <w:i w:val="false"/>
          <w:color w:val="000000"/>
          <w:sz w:val="28"/>
        </w:rPr>
        <w:t xml:space="preserve">
      принцип работы объекта испытаний, системы циркуляционного водопровода, правила эксплуатации сосудов; </w:t>
      </w:r>
    </w:p>
    <w:p>
      <w:pPr>
        <w:spacing w:after="0"/>
        <w:ind w:left="0"/>
        <w:jc w:val="both"/>
      </w:pPr>
      <w:r>
        <w:rPr>
          <w:rFonts w:ascii="Times New Roman"/>
          <w:b w:val="false"/>
          <w:i w:val="false"/>
          <w:color w:val="000000"/>
          <w:sz w:val="28"/>
        </w:rPr>
        <w:t xml:space="preserve">
      принцип работы применяемых приборов (манометры, термометры, термопары и тому подобные), электрооборудования и схем автоматики, анти-монтажных регуляторов и регуляторов давления; </w:t>
      </w:r>
    </w:p>
    <w:p>
      <w:pPr>
        <w:spacing w:after="0"/>
        <w:ind w:left="0"/>
        <w:jc w:val="both"/>
      </w:pPr>
      <w:r>
        <w:rPr>
          <w:rFonts w:ascii="Times New Roman"/>
          <w:b w:val="false"/>
          <w:i w:val="false"/>
          <w:color w:val="000000"/>
          <w:sz w:val="28"/>
        </w:rPr>
        <w:t xml:space="preserve">
      правила подсчета границ помпажа компрессоров-эксгаустеров по степени сжатия, температуре и разрежению, давлению по международной стандартной атмосфере. </w:t>
      </w:r>
    </w:p>
    <w:bookmarkStart w:name="z91" w:id="260"/>
    <w:p>
      <w:pPr>
        <w:spacing w:after="0"/>
        <w:ind w:left="0"/>
        <w:jc w:val="both"/>
      </w:pPr>
      <w:r>
        <w:rPr>
          <w:rFonts w:ascii="Times New Roman"/>
          <w:b w:val="false"/>
          <w:i w:val="false"/>
          <w:color w:val="000000"/>
          <w:sz w:val="28"/>
        </w:rPr>
        <w:t>
      Параграф 4. Машинист высотнокомпрессорной установки, 6-й разряд</w:t>
      </w:r>
    </w:p>
    <w:bookmarkEnd w:id="260"/>
    <w:bookmarkStart w:name="z481" w:id="261"/>
    <w:p>
      <w:pPr>
        <w:spacing w:after="0"/>
        <w:ind w:left="0"/>
        <w:jc w:val="both"/>
      </w:pPr>
      <w:r>
        <w:rPr>
          <w:rFonts w:ascii="Times New Roman"/>
          <w:b w:val="false"/>
          <w:i w:val="false"/>
          <w:color w:val="000000"/>
          <w:sz w:val="28"/>
        </w:rPr>
        <w:t>
      188. Характеристика работ:</w:t>
      </w:r>
    </w:p>
    <w:bookmarkEnd w:id="261"/>
    <w:p>
      <w:pPr>
        <w:spacing w:after="0"/>
        <w:ind w:left="0"/>
        <w:jc w:val="both"/>
      </w:pPr>
      <w:r>
        <w:rPr>
          <w:rFonts w:ascii="Times New Roman"/>
          <w:b w:val="false"/>
          <w:i w:val="false"/>
          <w:color w:val="000000"/>
          <w:sz w:val="28"/>
        </w:rPr>
        <w:t>
      самостоятельное обслуживание машинного зала, состоящего из нескольких отдельных секций с комплексом уникальных, большой мощности высотнокомпрессорных установок нескольких наименований, осевых и центробежных компрессоров-эксгаустеров, холодильных турбин, различных систем трубопроводов и другого вспомогательного оборудования;</w:t>
      </w:r>
    </w:p>
    <w:p>
      <w:pPr>
        <w:spacing w:after="0"/>
        <w:ind w:left="0"/>
        <w:jc w:val="both"/>
      </w:pPr>
      <w:r>
        <w:rPr>
          <w:rFonts w:ascii="Times New Roman"/>
          <w:b w:val="false"/>
          <w:i w:val="false"/>
          <w:color w:val="000000"/>
          <w:sz w:val="28"/>
        </w:rPr>
        <w:t xml:space="preserve">
      подключение (в целях создания необходимой высоты) нескольких комплексов высотнокомпрессорных установок (секций зала); </w:t>
      </w:r>
    </w:p>
    <w:p>
      <w:pPr>
        <w:spacing w:after="0"/>
        <w:ind w:left="0"/>
        <w:jc w:val="both"/>
      </w:pPr>
      <w:r>
        <w:rPr>
          <w:rFonts w:ascii="Times New Roman"/>
          <w:b w:val="false"/>
          <w:i w:val="false"/>
          <w:color w:val="000000"/>
          <w:sz w:val="28"/>
        </w:rPr>
        <w:t xml:space="preserve">
      определение количества оборудования, необходимого для работы машинного зала; </w:t>
      </w:r>
    </w:p>
    <w:p>
      <w:pPr>
        <w:spacing w:after="0"/>
        <w:ind w:left="0"/>
        <w:jc w:val="both"/>
      </w:pPr>
      <w:r>
        <w:rPr>
          <w:rFonts w:ascii="Times New Roman"/>
          <w:b w:val="false"/>
          <w:i w:val="false"/>
          <w:color w:val="000000"/>
          <w:sz w:val="28"/>
        </w:rPr>
        <w:t xml:space="preserve">
      расчет мощностей и времени работы различного оборудования машинного зала; </w:t>
      </w:r>
    </w:p>
    <w:p>
      <w:pPr>
        <w:spacing w:after="0"/>
        <w:ind w:left="0"/>
        <w:jc w:val="both"/>
      </w:pPr>
      <w:r>
        <w:rPr>
          <w:rFonts w:ascii="Times New Roman"/>
          <w:b w:val="false"/>
          <w:i w:val="false"/>
          <w:color w:val="000000"/>
          <w:sz w:val="28"/>
        </w:rPr>
        <w:t>
      управление комплексом высотнокомпрессорных установок секции зала;</w:t>
      </w:r>
    </w:p>
    <w:p>
      <w:pPr>
        <w:spacing w:after="0"/>
        <w:ind w:left="0"/>
        <w:jc w:val="both"/>
      </w:pPr>
      <w:r>
        <w:rPr>
          <w:rFonts w:ascii="Times New Roman"/>
          <w:b w:val="false"/>
          <w:i w:val="false"/>
          <w:color w:val="000000"/>
          <w:sz w:val="28"/>
        </w:rPr>
        <w:t xml:space="preserve">
      сборка технологических схем энергоустановок; </w:t>
      </w:r>
    </w:p>
    <w:p>
      <w:pPr>
        <w:spacing w:after="0"/>
        <w:ind w:left="0"/>
        <w:jc w:val="both"/>
      </w:pPr>
      <w:r>
        <w:rPr>
          <w:rFonts w:ascii="Times New Roman"/>
          <w:b w:val="false"/>
          <w:i w:val="false"/>
          <w:color w:val="000000"/>
          <w:sz w:val="28"/>
        </w:rPr>
        <w:t>
      многократные за смену перенастройки высотнокомпрессорных установок с одного режима работы на другой и между различными потребителями в соответствии с программами производимых экспериментов;</w:t>
      </w:r>
    </w:p>
    <w:p>
      <w:pPr>
        <w:spacing w:after="0"/>
        <w:ind w:left="0"/>
        <w:jc w:val="both"/>
      </w:pPr>
      <w:r>
        <w:rPr>
          <w:rFonts w:ascii="Times New Roman"/>
          <w:b w:val="false"/>
          <w:i w:val="false"/>
          <w:color w:val="000000"/>
          <w:sz w:val="28"/>
        </w:rPr>
        <w:t xml:space="preserve">
      обнаружение и ликвидация дефектов оборудования высотнокомпрессорной установки в эксплуатации; </w:t>
      </w:r>
    </w:p>
    <w:p>
      <w:pPr>
        <w:spacing w:after="0"/>
        <w:ind w:left="0"/>
        <w:jc w:val="both"/>
      </w:pPr>
      <w:r>
        <w:rPr>
          <w:rFonts w:ascii="Times New Roman"/>
          <w:b w:val="false"/>
          <w:i w:val="false"/>
          <w:color w:val="000000"/>
          <w:sz w:val="28"/>
        </w:rPr>
        <w:t>
      руководство всевозможными видами ремонтов всех машин, систем, оборудования машинного зала, включая вспомогательное оборудование.</w:t>
      </w:r>
    </w:p>
    <w:bookmarkStart w:name="z482" w:id="262"/>
    <w:p>
      <w:pPr>
        <w:spacing w:after="0"/>
        <w:ind w:left="0"/>
        <w:jc w:val="both"/>
      </w:pPr>
      <w:r>
        <w:rPr>
          <w:rFonts w:ascii="Times New Roman"/>
          <w:b w:val="false"/>
          <w:i w:val="false"/>
          <w:color w:val="000000"/>
          <w:sz w:val="28"/>
        </w:rPr>
        <w:t>
      189. Должен знать:</w:t>
      </w:r>
    </w:p>
    <w:bookmarkEnd w:id="262"/>
    <w:p>
      <w:pPr>
        <w:spacing w:after="0"/>
        <w:ind w:left="0"/>
        <w:jc w:val="both"/>
      </w:pPr>
      <w:r>
        <w:rPr>
          <w:rFonts w:ascii="Times New Roman"/>
          <w:b w:val="false"/>
          <w:i w:val="false"/>
          <w:color w:val="000000"/>
          <w:sz w:val="28"/>
        </w:rPr>
        <w:t>
      конструкцию, технологические схемы;</w:t>
      </w:r>
    </w:p>
    <w:p>
      <w:pPr>
        <w:spacing w:after="0"/>
        <w:ind w:left="0"/>
        <w:jc w:val="both"/>
      </w:pPr>
      <w:r>
        <w:rPr>
          <w:rFonts w:ascii="Times New Roman"/>
          <w:b w:val="false"/>
          <w:i w:val="false"/>
          <w:color w:val="000000"/>
          <w:sz w:val="28"/>
        </w:rPr>
        <w:t>
      принцип работы и технические характеристики оборудования машинного зала;</w:t>
      </w:r>
    </w:p>
    <w:p>
      <w:pPr>
        <w:spacing w:after="0"/>
        <w:ind w:left="0"/>
        <w:jc w:val="both"/>
      </w:pPr>
      <w:r>
        <w:rPr>
          <w:rFonts w:ascii="Times New Roman"/>
          <w:b w:val="false"/>
          <w:i w:val="false"/>
          <w:color w:val="000000"/>
          <w:sz w:val="28"/>
        </w:rPr>
        <w:t>
      схемы всех систем машинного зала: водоснабжения, вентиляционной, противопожарной автоматики и защиты, масляной, топливной и других, виды регуляторов, грузоподъемных механизмов, применяемых в машинном зале;</w:t>
      </w:r>
    </w:p>
    <w:p>
      <w:pPr>
        <w:spacing w:after="0"/>
        <w:ind w:left="0"/>
        <w:jc w:val="both"/>
      </w:pPr>
      <w:r>
        <w:rPr>
          <w:rFonts w:ascii="Times New Roman"/>
          <w:b w:val="false"/>
          <w:i w:val="false"/>
          <w:color w:val="000000"/>
          <w:sz w:val="28"/>
        </w:rPr>
        <w:t xml:space="preserve">
      технологические схемы высотнокомпрессорных установок-потребителей; </w:t>
      </w:r>
    </w:p>
    <w:p>
      <w:pPr>
        <w:spacing w:after="0"/>
        <w:ind w:left="0"/>
        <w:jc w:val="both"/>
      </w:pPr>
      <w:r>
        <w:rPr>
          <w:rFonts w:ascii="Times New Roman"/>
          <w:b w:val="false"/>
          <w:i w:val="false"/>
          <w:color w:val="000000"/>
          <w:sz w:val="28"/>
        </w:rPr>
        <w:t xml:space="preserve">
      принцип работы приборов, применяемых в машинном зале, включая самопишущие автоматические приборы; </w:t>
      </w:r>
    </w:p>
    <w:p>
      <w:pPr>
        <w:spacing w:after="0"/>
        <w:ind w:left="0"/>
        <w:jc w:val="both"/>
      </w:pPr>
      <w:r>
        <w:rPr>
          <w:rFonts w:ascii="Times New Roman"/>
          <w:b w:val="false"/>
          <w:i w:val="false"/>
          <w:color w:val="000000"/>
          <w:sz w:val="28"/>
        </w:rPr>
        <w:t xml:space="preserve">
      правила расчета параметров режимов оборудования машинного зала, правила расчета потерь и условий экономичной совместной работы нескольких высокочастотных установок в комплексе; </w:t>
      </w:r>
    </w:p>
    <w:p>
      <w:pPr>
        <w:spacing w:after="0"/>
        <w:ind w:left="0"/>
        <w:jc w:val="both"/>
      </w:pPr>
      <w:r>
        <w:rPr>
          <w:rFonts w:ascii="Times New Roman"/>
          <w:b w:val="false"/>
          <w:i w:val="false"/>
          <w:color w:val="000000"/>
          <w:sz w:val="28"/>
        </w:rPr>
        <w:t xml:space="preserve">
      правила расшифровку записей самописцев и расчета параметров всех систем высотнокомпрессорных установок. </w:t>
      </w:r>
    </w:p>
    <w:bookmarkStart w:name="z92" w:id="263"/>
    <w:p>
      <w:pPr>
        <w:spacing w:after="0"/>
        <w:ind w:left="0"/>
        <w:jc w:val="both"/>
      </w:pPr>
      <w:r>
        <w:rPr>
          <w:rFonts w:ascii="Times New Roman"/>
          <w:b w:val="false"/>
          <w:i w:val="false"/>
          <w:color w:val="000000"/>
          <w:sz w:val="28"/>
        </w:rPr>
        <w:t>
      12. Механик по вооружению</w:t>
      </w:r>
    </w:p>
    <w:bookmarkEnd w:id="263"/>
    <w:bookmarkStart w:name="z93" w:id="264"/>
    <w:p>
      <w:pPr>
        <w:spacing w:after="0"/>
        <w:ind w:left="0"/>
        <w:jc w:val="both"/>
      </w:pPr>
      <w:r>
        <w:rPr>
          <w:rFonts w:ascii="Times New Roman"/>
          <w:b w:val="false"/>
          <w:i w:val="false"/>
          <w:color w:val="000000"/>
          <w:sz w:val="28"/>
        </w:rPr>
        <w:t>
      Параграф 1. Механик по вооружению, 2-й разряд</w:t>
      </w:r>
    </w:p>
    <w:bookmarkEnd w:id="264"/>
    <w:bookmarkStart w:name="z483" w:id="265"/>
    <w:p>
      <w:pPr>
        <w:spacing w:after="0"/>
        <w:ind w:left="0"/>
        <w:jc w:val="both"/>
      </w:pPr>
      <w:r>
        <w:rPr>
          <w:rFonts w:ascii="Times New Roman"/>
          <w:b w:val="false"/>
          <w:i w:val="false"/>
          <w:color w:val="000000"/>
          <w:sz w:val="28"/>
        </w:rPr>
        <w:t>
      190. Характеристика работ:</w:t>
      </w:r>
    </w:p>
    <w:bookmarkEnd w:id="265"/>
    <w:p>
      <w:pPr>
        <w:spacing w:after="0"/>
        <w:ind w:left="0"/>
        <w:jc w:val="both"/>
      </w:pPr>
      <w:r>
        <w:rPr>
          <w:rFonts w:ascii="Times New Roman"/>
          <w:b w:val="false"/>
          <w:i w:val="false"/>
          <w:color w:val="000000"/>
          <w:sz w:val="28"/>
        </w:rPr>
        <w:t>
      участие в сборке и установке систем вооружения и в навешивании грузов на летательные аппараты под руководством механика по вооружению более высокой квалификации;</w:t>
      </w:r>
    </w:p>
    <w:p>
      <w:pPr>
        <w:spacing w:after="0"/>
        <w:ind w:left="0"/>
        <w:jc w:val="both"/>
      </w:pPr>
      <w:r>
        <w:rPr>
          <w:rFonts w:ascii="Times New Roman"/>
          <w:b w:val="false"/>
          <w:i w:val="false"/>
          <w:color w:val="000000"/>
          <w:sz w:val="28"/>
        </w:rPr>
        <w:t>
      проверка геометрических размеров отдельных простых деталей систем вооружения с применением контрольно-измерительного инструмента (штангенциркуля, микрометра, шаблонов, калибров);</w:t>
      </w:r>
    </w:p>
    <w:p>
      <w:pPr>
        <w:spacing w:after="0"/>
        <w:ind w:left="0"/>
        <w:jc w:val="both"/>
      </w:pPr>
      <w:r>
        <w:rPr>
          <w:rFonts w:ascii="Times New Roman"/>
          <w:b w:val="false"/>
          <w:i w:val="false"/>
          <w:color w:val="000000"/>
          <w:sz w:val="28"/>
        </w:rPr>
        <w:t>
      комплектование деталей по узлам систем вооружения после их промывки, протирки, сушки, смазки;</w:t>
      </w:r>
    </w:p>
    <w:p>
      <w:pPr>
        <w:spacing w:after="0"/>
        <w:ind w:left="0"/>
        <w:jc w:val="both"/>
      </w:pPr>
      <w:r>
        <w:rPr>
          <w:rFonts w:ascii="Times New Roman"/>
          <w:b w:val="false"/>
          <w:i w:val="false"/>
          <w:color w:val="000000"/>
          <w:sz w:val="28"/>
        </w:rPr>
        <w:t xml:space="preserve">
      расконсервация простых деталей систем вооружения; </w:t>
      </w:r>
    </w:p>
    <w:p>
      <w:pPr>
        <w:spacing w:after="0"/>
        <w:ind w:left="0"/>
        <w:jc w:val="both"/>
      </w:pPr>
      <w:r>
        <w:rPr>
          <w:rFonts w:ascii="Times New Roman"/>
          <w:b w:val="false"/>
          <w:i w:val="false"/>
          <w:color w:val="000000"/>
          <w:sz w:val="28"/>
        </w:rPr>
        <w:t xml:space="preserve">
      проведение вспомогательных работ при подготовке к монтажу систем вооружения; </w:t>
      </w:r>
    </w:p>
    <w:p>
      <w:pPr>
        <w:spacing w:after="0"/>
        <w:ind w:left="0"/>
        <w:jc w:val="both"/>
      </w:pPr>
      <w:r>
        <w:rPr>
          <w:rFonts w:ascii="Times New Roman"/>
          <w:b w:val="false"/>
          <w:i w:val="false"/>
          <w:color w:val="000000"/>
          <w:sz w:val="28"/>
        </w:rPr>
        <w:t xml:space="preserve">
      демонтаж и разборка простых узлов систем вооружения; </w:t>
      </w:r>
    </w:p>
    <w:p>
      <w:pPr>
        <w:spacing w:after="0"/>
        <w:ind w:left="0"/>
        <w:jc w:val="both"/>
      </w:pPr>
      <w:r>
        <w:rPr>
          <w:rFonts w:ascii="Times New Roman"/>
          <w:b w:val="false"/>
          <w:i w:val="false"/>
          <w:color w:val="000000"/>
          <w:sz w:val="28"/>
        </w:rPr>
        <w:t xml:space="preserve">
      резка листового материала ручными ножницами, ножовками. </w:t>
      </w:r>
    </w:p>
    <w:bookmarkStart w:name="z484" w:id="266"/>
    <w:p>
      <w:pPr>
        <w:spacing w:after="0"/>
        <w:ind w:left="0"/>
        <w:jc w:val="both"/>
      </w:pPr>
      <w:r>
        <w:rPr>
          <w:rFonts w:ascii="Times New Roman"/>
          <w:b w:val="false"/>
          <w:i w:val="false"/>
          <w:color w:val="000000"/>
          <w:sz w:val="28"/>
        </w:rPr>
        <w:t xml:space="preserve">
      191. Должен знать: </w:t>
      </w:r>
    </w:p>
    <w:bookmarkEnd w:id="266"/>
    <w:p>
      <w:pPr>
        <w:spacing w:after="0"/>
        <w:ind w:left="0"/>
        <w:jc w:val="both"/>
      </w:pPr>
      <w:r>
        <w:rPr>
          <w:rFonts w:ascii="Times New Roman"/>
          <w:b w:val="false"/>
          <w:i w:val="false"/>
          <w:color w:val="000000"/>
          <w:sz w:val="28"/>
        </w:rPr>
        <w:t>
      технические условия на изготовление простых деталей систем вооружения;</w:t>
      </w:r>
    </w:p>
    <w:p>
      <w:pPr>
        <w:spacing w:after="0"/>
        <w:ind w:left="0"/>
        <w:jc w:val="both"/>
      </w:pPr>
      <w:r>
        <w:rPr>
          <w:rFonts w:ascii="Times New Roman"/>
          <w:b w:val="false"/>
          <w:i w:val="false"/>
          <w:color w:val="000000"/>
          <w:sz w:val="28"/>
        </w:rPr>
        <w:t>
      основные сведения о работе и назначении узлов систем вооружения;</w:t>
      </w:r>
    </w:p>
    <w:p>
      <w:pPr>
        <w:spacing w:after="0"/>
        <w:ind w:left="0"/>
        <w:jc w:val="both"/>
      </w:pPr>
      <w:r>
        <w:rPr>
          <w:rFonts w:ascii="Times New Roman"/>
          <w:b w:val="false"/>
          <w:i w:val="false"/>
          <w:color w:val="000000"/>
          <w:sz w:val="28"/>
        </w:rPr>
        <w:t xml:space="preserve">
      правила демонтажа и разборки простых узлов систем вооружения; </w:t>
      </w:r>
    </w:p>
    <w:p>
      <w:pPr>
        <w:spacing w:after="0"/>
        <w:ind w:left="0"/>
        <w:jc w:val="both"/>
      </w:pPr>
      <w:r>
        <w:rPr>
          <w:rFonts w:ascii="Times New Roman"/>
          <w:b w:val="false"/>
          <w:i w:val="false"/>
          <w:color w:val="000000"/>
          <w:sz w:val="28"/>
        </w:rPr>
        <w:t>
      технические условия на расконсервацию деталей систем вооружения;</w:t>
      </w:r>
    </w:p>
    <w:p>
      <w:pPr>
        <w:spacing w:after="0"/>
        <w:ind w:left="0"/>
        <w:jc w:val="both"/>
      </w:pPr>
      <w:r>
        <w:rPr>
          <w:rFonts w:ascii="Times New Roman"/>
          <w:b w:val="false"/>
          <w:i w:val="false"/>
          <w:color w:val="000000"/>
          <w:sz w:val="28"/>
        </w:rPr>
        <w:t xml:space="preserve">
      назначение и правила применения простого измерительного инструмента; </w:t>
      </w:r>
    </w:p>
    <w:p>
      <w:pPr>
        <w:spacing w:after="0"/>
        <w:ind w:left="0"/>
        <w:jc w:val="both"/>
      </w:pPr>
      <w:r>
        <w:rPr>
          <w:rFonts w:ascii="Times New Roman"/>
          <w:b w:val="false"/>
          <w:i w:val="false"/>
          <w:color w:val="000000"/>
          <w:sz w:val="28"/>
        </w:rPr>
        <w:t xml:space="preserve">
      правила чтения простых чертежей; </w:t>
      </w:r>
    </w:p>
    <w:p>
      <w:pPr>
        <w:spacing w:after="0"/>
        <w:ind w:left="0"/>
        <w:jc w:val="both"/>
      </w:pPr>
      <w:r>
        <w:rPr>
          <w:rFonts w:ascii="Times New Roman"/>
          <w:b w:val="false"/>
          <w:i w:val="false"/>
          <w:color w:val="000000"/>
          <w:sz w:val="28"/>
        </w:rPr>
        <w:t xml:space="preserve">
      причины появления коррозии деталей систем вооружения и способы ее устранения; </w:t>
      </w:r>
    </w:p>
    <w:p>
      <w:pPr>
        <w:spacing w:after="0"/>
        <w:ind w:left="0"/>
        <w:jc w:val="both"/>
      </w:pPr>
      <w:r>
        <w:rPr>
          <w:rFonts w:ascii="Times New Roman"/>
          <w:b w:val="false"/>
          <w:i w:val="false"/>
          <w:color w:val="000000"/>
          <w:sz w:val="28"/>
        </w:rPr>
        <w:t xml:space="preserve">
      типы горюче-смазочных материалов и правила работы с ними. </w:t>
      </w:r>
    </w:p>
    <w:bookmarkStart w:name="z485" w:id="267"/>
    <w:p>
      <w:pPr>
        <w:spacing w:after="0"/>
        <w:ind w:left="0"/>
        <w:jc w:val="both"/>
      </w:pPr>
      <w:r>
        <w:rPr>
          <w:rFonts w:ascii="Times New Roman"/>
          <w:b w:val="false"/>
          <w:i w:val="false"/>
          <w:color w:val="000000"/>
          <w:sz w:val="28"/>
        </w:rPr>
        <w:t>
      192. Примеры работ:</w:t>
      </w:r>
    </w:p>
    <w:bookmarkEnd w:id="267"/>
    <w:p>
      <w:pPr>
        <w:spacing w:after="0"/>
        <w:ind w:left="0"/>
        <w:jc w:val="both"/>
      </w:pPr>
      <w:r>
        <w:rPr>
          <w:rFonts w:ascii="Times New Roman"/>
          <w:b w:val="false"/>
          <w:i w:val="false"/>
          <w:color w:val="000000"/>
          <w:sz w:val="28"/>
        </w:rPr>
        <w:t xml:space="preserve">
      1) балки, болты - чистка и смазка; </w:t>
      </w:r>
    </w:p>
    <w:p>
      <w:pPr>
        <w:spacing w:after="0"/>
        <w:ind w:left="0"/>
        <w:jc w:val="both"/>
      </w:pPr>
      <w:r>
        <w:rPr>
          <w:rFonts w:ascii="Times New Roman"/>
          <w:b w:val="false"/>
          <w:i w:val="false"/>
          <w:color w:val="000000"/>
          <w:sz w:val="28"/>
        </w:rPr>
        <w:t xml:space="preserve">
      2) балки переходные, патронные ящики, распределительные коробки - демонтаж, разборка, сборка; </w:t>
      </w:r>
    </w:p>
    <w:p>
      <w:pPr>
        <w:spacing w:after="0"/>
        <w:ind w:left="0"/>
        <w:jc w:val="both"/>
      </w:pPr>
      <w:r>
        <w:rPr>
          <w:rFonts w:ascii="Times New Roman"/>
          <w:b w:val="false"/>
          <w:i w:val="false"/>
          <w:color w:val="000000"/>
          <w:sz w:val="28"/>
        </w:rPr>
        <w:t>
      3) держатели кассетные основного и дополнительного люков – демонтаж;</w:t>
      </w:r>
    </w:p>
    <w:p>
      <w:pPr>
        <w:spacing w:after="0"/>
        <w:ind w:left="0"/>
        <w:jc w:val="both"/>
      </w:pPr>
      <w:r>
        <w:rPr>
          <w:rFonts w:ascii="Times New Roman"/>
          <w:b w:val="false"/>
          <w:i w:val="false"/>
          <w:color w:val="000000"/>
          <w:sz w:val="28"/>
        </w:rPr>
        <w:t xml:space="preserve">
      4) жгуты - замена хомутов; </w:t>
      </w:r>
    </w:p>
    <w:p>
      <w:pPr>
        <w:spacing w:after="0"/>
        <w:ind w:left="0"/>
        <w:jc w:val="both"/>
      </w:pPr>
      <w:r>
        <w:rPr>
          <w:rFonts w:ascii="Times New Roman"/>
          <w:b w:val="false"/>
          <w:i w:val="false"/>
          <w:color w:val="000000"/>
          <w:sz w:val="28"/>
        </w:rPr>
        <w:t xml:space="preserve">
      5) каркасы для катушек трансформаторов и дросселей - изготовление из изоляционных материалов; </w:t>
      </w:r>
    </w:p>
    <w:p>
      <w:pPr>
        <w:spacing w:after="0"/>
        <w:ind w:left="0"/>
        <w:jc w:val="both"/>
      </w:pPr>
      <w:r>
        <w:rPr>
          <w:rFonts w:ascii="Times New Roman"/>
          <w:b w:val="false"/>
          <w:i w:val="false"/>
          <w:color w:val="000000"/>
          <w:sz w:val="28"/>
        </w:rPr>
        <w:t xml:space="preserve">
      6) кнопки электрообогревателей – сборка; </w:t>
      </w:r>
    </w:p>
    <w:p>
      <w:pPr>
        <w:spacing w:after="0"/>
        <w:ind w:left="0"/>
        <w:jc w:val="both"/>
      </w:pPr>
      <w:r>
        <w:rPr>
          <w:rFonts w:ascii="Times New Roman"/>
          <w:b w:val="false"/>
          <w:i w:val="false"/>
          <w:color w:val="000000"/>
          <w:sz w:val="28"/>
        </w:rPr>
        <w:t>
      7) патронные ящики, подводные рукава, ролики направления патронных лент - промывка, чистка, смазка, расконсервация;</w:t>
      </w:r>
    </w:p>
    <w:p>
      <w:pPr>
        <w:spacing w:after="0"/>
        <w:ind w:left="0"/>
        <w:jc w:val="both"/>
      </w:pPr>
      <w:r>
        <w:rPr>
          <w:rFonts w:ascii="Times New Roman"/>
          <w:b w:val="false"/>
          <w:i w:val="false"/>
          <w:color w:val="000000"/>
          <w:sz w:val="28"/>
        </w:rPr>
        <w:t>
      8) спец. фермы, спец. подвески, шкворневые головки - разборка.</w:t>
      </w:r>
    </w:p>
    <w:bookmarkStart w:name="z94" w:id="268"/>
    <w:p>
      <w:pPr>
        <w:spacing w:after="0"/>
        <w:ind w:left="0"/>
        <w:jc w:val="both"/>
      </w:pPr>
      <w:r>
        <w:rPr>
          <w:rFonts w:ascii="Times New Roman"/>
          <w:b w:val="false"/>
          <w:i w:val="false"/>
          <w:color w:val="000000"/>
          <w:sz w:val="28"/>
        </w:rPr>
        <w:t>
      Параграф 2. Механик по вооружению, 3-й разряд</w:t>
      </w:r>
    </w:p>
    <w:bookmarkEnd w:id="268"/>
    <w:bookmarkStart w:name="z486" w:id="269"/>
    <w:p>
      <w:pPr>
        <w:spacing w:after="0"/>
        <w:ind w:left="0"/>
        <w:jc w:val="both"/>
      </w:pPr>
      <w:r>
        <w:rPr>
          <w:rFonts w:ascii="Times New Roman"/>
          <w:b w:val="false"/>
          <w:i w:val="false"/>
          <w:color w:val="000000"/>
          <w:sz w:val="28"/>
        </w:rPr>
        <w:t>
      193. Характеристика работ:</w:t>
      </w:r>
    </w:p>
    <w:bookmarkEnd w:id="269"/>
    <w:p>
      <w:pPr>
        <w:spacing w:after="0"/>
        <w:ind w:left="0"/>
        <w:jc w:val="both"/>
      </w:pPr>
      <w:r>
        <w:rPr>
          <w:rFonts w:ascii="Times New Roman"/>
          <w:b w:val="false"/>
          <w:i w:val="false"/>
          <w:color w:val="000000"/>
          <w:sz w:val="28"/>
        </w:rPr>
        <w:t>
      монтаж и регулирование отдельных узлов и агрегатов систем вооружения с подгонкой деталей (сверление, развертывание отверстий, опиливание и тому подобное) по 8-11 квалитетам в соответствии с технологическим процессом с применением контрольно-измерительного инструмента (оптического угломера, нивелира);</w:t>
      </w:r>
    </w:p>
    <w:p>
      <w:pPr>
        <w:spacing w:after="0"/>
        <w:ind w:left="0"/>
        <w:jc w:val="both"/>
      </w:pPr>
      <w:r>
        <w:rPr>
          <w:rFonts w:ascii="Times New Roman"/>
          <w:b w:val="false"/>
          <w:i w:val="false"/>
          <w:color w:val="000000"/>
          <w:sz w:val="28"/>
        </w:rPr>
        <w:t>
      установка и крепление агрегатов и приборов систем вооружения с разделкой отверстий и нахождением осевых линий для правильности установки;</w:t>
      </w:r>
    </w:p>
    <w:p>
      <w:pPr>
        <w:spacing w:after="0"/>
        <w:ind w:left="0"/>
        <w:jc w:val="both"/>
      </w:pPr>
      <w:r>
        <w:rPr>
          <w:rFonts w:ascii="Times New Roman"/>
          <w:b w:val="false"/>
          <w:i w:val="false"/>
          <w:color w:val="000000"/>
          <w:sz w:val="28"/>
        </w:rPr>
        <w:t>
      сборка и регулирование механизмов систем вооружения средней сложности с проверкой по техническим условиям;</w:t>
      </w:r>
    </w:p>
    <w:p>
      <w:pPr>
        <w:spacing w:after="0"/>
        <w:ind w:left="0"/>
        <w:jc w:val="both"/>
      </w:pPr>
      <w:r>
        <w:rPr>
          <w:rFonts w:ascii="Times New Roman"/>
          <w:b w:val="false"/>
          <w:i w:val="false"/>
          <w:color w:val="000000"/>
          <w:sz w:val="28"/>
        </w:rPr>
        <w:t>
      пайка электрических разъемов, коммутационных элементов, соединительных кабелей, полупроводниковых приборов;</w:t>
      </w:r>
    </w:p>
    <w:p>
      <w:pPr>
        <w:spacing w:after="0"/>
        <w:ind w:left="0"/>
        <w:jc w:val="both"/>
      </w:pPr>
      <w:r>
        <w:rPr>
          <w:rFonts w:ascii="Times New Roman"/>
          <w:b w:val="false"/>
          <w:i w:val="false"/>
          <w:color w:val="000000"/>
          <w:sz w:val="28"/>
        </w:rPr>
        <w:t xml:space="preserve">
      замер оммических сопротивлений; </w:t>
      </w:r>
    </w:p>
    <w:p>
      <w:pPr>
        <w:spacing w:after="0"/>
        <w:ind w:left="0"/>
        <w:jc w:val="both"/>
      </w:pPr>
      <w:r>
        <w:rPr>
          <w:rFonts w:ascii="Times New Roman"/>
          <w:b w:val="false"/>
          <w:i w:val="false"/>
          <w:color w:val="000000"/>
          <w:sz w:val="28"/>
        </w:rPr>
        <w:t xml:space="preserve">
      подсоединение контрольно-поверочной и контрольно-измерительной аппаратуры к источникам питания; </w:t>
      </w:r>
    </w:p>
    <w:p>
      <w:pPr>
        <w:spacing w:after="0"/>
        <w:ind w:left="0"/>
        <w:jc w:val="both"/>
      </w:pPr>
      <w:r>
        <w:rPr>
          <w:rFonts w:ascii="Times New Roman"/>
          <w:b w:val="false"/>
          <w:i w:val="false"/>
          <w:color w:val="000000"/>
          <w:sz w:val="28"/>
        </w:rPr>
        <w:t xml:space="preserve">
      чистка спирто-эфирной смесью и без нее оптических систем вооружения со вскрытием необходимых полостей для чистки; </w:t>
      </w:r>
    </w:p>
    <w:p>
      <w:pPr>
        <w:spacing w:after="0"/>
        <w:ind w:left="0"/>
        <w:jc w:val="both"/>
      </w:pPr>
      <w:r>
        <w:rPr>
          <w:rFonts w:ascii="Times New Roman"/>
          <w:b w:val="false"/>
          <w:i w:val="false"/>
          <w:color w:val="000000"/>
          <w:sz w:val="28"/>
        </w:rPr>
        <w:t xml:space="preserve">
      участие в нивелировке, регулировке и отработке систем вооружения совместно с электрической, гидравлической и пневматической системами летательных аппаратов; </w:t>
      </w:r>
    </w:p>
    <w:p>
      <w:pPr>
        <w:spacing w:after="0"/>
        <w:ind w:left="0"/>
        <w:jc w:val="both"/>
      </w:pPr>
      <w:r>
        <w:rPr>
          <w:rFonts w:ascii="Times New Roman"/>
          <w:b w:val="false"/>
          <w:i w:val="false"/>
          <w:color w:val="000000"/>
          <w:sz w:val="28"/>
        </w:rPr>
        <w:t>
      устранение несложных дефектов деталей систем вооружения;</w:t>
      </w:r>
    </w:p>
    <w:p>
      <w:pPr>
        <w:spacing w:after="0"/>
        <w:ind w:left="0"/>
        <w:jc w:val="both"/>
      </w:pPr>
      <w:r>
        <w:rPr>
          <w:rFonts w:ascii="Times New Roman"/>
          <w:b w:val="false"/>
          <w:i w:val="false"/>
          <w:color w:val="000000"/>
          <w:sz w:val="28"/>
        </w:rPr>
        <w:t xml:space="preserve">
      консервация узлов и агрегатов систем вооружения. </w:t>
      </w:r>
    </w:p>
    <w:bookmarkStart w:name="z487" w:id="270"/>
    <w:p>
      <w:pPr>
        <w:spacing w:after="0"/>
        <w:ind w:left="0"/>
        <w:jc w:val="both"/>
      </w:pPr>
      <w:r>
        <w:rPr>
          <w:rFonts w:ascii="Times New Roman"/>
          <w:b w:val="false"/>
          <w:i w:val="false"/>
          <w:color w:val="000000"/>
          <w:sz w:val="28"/>
        </w:rPr>
        <w:t xml:space="preserve">
      194. Должен знать: </w:t>
      </w:r>
    </w:p>
    <w:bookmarkEnd w:id="270"/>
    <w:p>
      <w:pPr>
        <w:spacing w:after="0"/>
        <w:ind w:left="0"/>
        <w:jc w:val="both"/>
      </w:pPr>
      <w:r>
        <w:rPr>
          <w:rFonts w:ascii="Times New Roman"/>
          <w:b w:val="false"/>
          <w:i w:val="false"/>
          <w:color w:val="000000"/>
          <w:sz w:val="28"/>
        </w:rPr>
        <w:t xml:space="preserve">
      технологический процесс проводимой сборки или ремонта; </w:t>
      </w:r>
    </w:p>
    <w:p>
      <w:pPr>
        <w:spacing w:after="0"/>
        <w:ind w:left="0"/>
        <w:jc w:val="both"/>
      </w:pPr>
      <w:r>
        <w:rPr>
          <w:rFonts w:ascii="Times New Roman"/>
          <w:b w:val="false"/>
          <w:i w:val="false"/>
          <w:color w:val="000000"/>
          <w:sz w:val="28"/>
        </w:rPr>
        <w:t>
      технические условия на сборку и сдачу узлов и агрегатов систем вооружения;</w:t>
      </w:r>
    </w:p>
    <w:p>
      <w:pPr>
        <w:spacing w:after="0"/>
        <w:ind w:left="0"/>
        <w:jc w:val="both"/>
      </w:pPr>
      <w:r>
        <w:rPr>
          <w:rFonts w:ascii="Times New Roman"/>
          <w:b w:val="false"/>
          <w:i w:val="false"/>
          <w:color w:val="000000"/>
          <w:sz w:val="28"/>
        </w:rPr>
        <w:t xml:space="preserve">
      устройство и принцип действия узлов и агрегатов монтируемых агрегатов и механизмов систем вооружения; </w:t>
      </w:r>
    </w:p>
    <w:p>
      <w:pPr>
        <w:spacing w:after="0"/>
        <w:ind w:left="0"/>
        <w:jc w:val="both"/>
      </w:pPr>
      <w:r>
        <w:rPr>
          <w:rFonts w:ascii="Times New Roman"/>
          <w:b w:val="false"/>
          <w:i w:val="false"/>
          <w:color w:val="000000"/>
          <w:sz w:val="28"/>
        </w:rPr>
        <w:t xml:space="preserve">
      способы контроля качества произведенного монтажа внешним осмотром и с использованием приборов, маркировку крепежа и электрических проводов; </w:t>
      </w:r>
    </w:p>
    <w:p>
      <w:pPr>
        <w:spacing w:after="0"/>
        <w:ind w:left="0"/>
        <w:jc w:val="both"/>
      </w:pPr>
      <w:r>
        <w:rPr>
          <w:rFonts w:ascii="Times New Roman"/>
          <w:b w:val="false"/>
          <w:i w:val="false"/>
          <w:color w:val="000000"/>
          <w:sz w:val="28"/>
        </w:rPr>
        <w:t xml:space="preserve">
      правила технического обслуживания агрегатов и установок систем вооружения; </w:t>
      </w:r>
    </w:p>
    <w:p>
      <w:pPr>
        <w:spacing w:after="0"/>
        <w:ind w:left="0"/>
        <w:jc w:val="both"/>
      </w:pPr>
      <w:r>
        <w:rPr>
          <w:rFonts w:ascii="Times New Roman"/>
          <w:b w:val="false"/>
          <w:i w:val="false"/>
          <w:color w:val="000000"/>
          <w:sz w:val="28"/>
        </w:rPr>
        <w:t xml:space="preserve">
      технологию пайки, слесарных и разметочных работ, общие сведения о конструкции обслуживаемого летательного аппарата, систему допусков и посадок, ее назначение и применение. </w:t>
      </w:r>
    </w:p>
    <w:bookmarkStart w:name="z488" w:id="271"/>
    <w:p>
      <w:pPr>
        <w:spacing w:after="0"/>
        <w:ind w:left="0"/>
        <w:jc w:val="both"/>
      </w:pPr>
      <w:r>
        <w:rPr>
          <w:rFonts w:ascii="Times New Roman"/>
          <w:b w:val="false"/>
          <w:i w:val="false"/>
          <w:color w:val="000000"/>
          <w:sz w:val="28"/>
        </w:rPr>
        <w:t>
      195. Примеры работ:</w:t>
      </w:r>
    </w:p>
    <w:bookmarkEnd w:id="271"/>
    <w:p>
      <w:pPr>
        <w:spacing w:after="0"/>
        <w:ind w:left="0"/>
        <w:jc w:val="both"/>
      </w:pPr>
      <w:r>
        <w:rPr>
          <w:rFonts w:ascii="Times New Roman"/>
          <w:b w:val="false"/>
          <w:i w:val="false"/>
          <w:color w:val="000000"/>
          <w:sz w:val="28"/>
        </w:rPr>
        <w:t xml:space="preserve">
      1) агрегаты оптики – разборка; </w:t>
      </w:r>
    </w:p>
    <w:p>
      <w:pPr>
        <w:spacing w:after="0"/>
        <w:ind w:left="0"/>
        <w:jc w:val="both"/>
      </w:pPr>
      <w:r>
        <w:rPr>
          <w:rFonts w:ascii="Times New Roman"/>
          <w:b w:val="false"/>
          <w:i w:val="false"/>
          <w:color w:val="000000"/>
          <w:sz w:val="28"/>
        </w:rPr>
        <w:t>
      2) блоки подъема механизмов - сборка, установка, крепление;</w:t>
      </w:r>
    </w:p>
    <w:p>
      <w:pPr>
        <w:spacing w:after="0"/>
        <w:ind w:left="0"/>
        <w:jc w:val="both"/>
      </w:pPr>
      <w:r>
        <w:rPr>
          <w:rFonts w:ascii="Times New Roman"/>
          <w:b w:val="false"/>
          <w:i w:val="false"/>
          <w:color w:val="000000"/>
          <w:sz w:val="28"/>
        </w:rPr>
        <w:t>
      3) гильзо-отводы - сборка, регулирование, монтаж;</w:t>
      </w:r>
    </w:p>
    <w:p>
      <w:pPr>
        <w:spacing w:after="0"/>
        <w:ind w:left="0"/>
        <w:jc w:val="both"/>
      </w:pPr>
      <w:r>
        <w:rPr>
          <w:rFonts w:ascii="Times New Roman"/>
          <w:b w:val="false"/>
          <w:i w:val="false"/>
          <w:color w:val="000000"/>
          <w:sz w:val="28"/>
        </w:rPr>
        <w:t>
      4) гнезда под прицелы - сборка, установка;</w:t>
      </w:r>
    </w:p>
    <w:p>
      <w:pPr>
        <w:spacing w:after="0"/>
        <w:ind w:left="0"/>
        <w:jc w:val="both"/>
      </w:pPr>
      <w:r>
        <w:rPr>
          <w:rFonts w:ascii="Times New Roman"/>
          <w:b w:val="false"/>
          <w:i w:val="false"/>
          <w:color w:val="000000"/>
          <w:sz w:val="28"/>
        </w:rPr>
        <w:t xml:space="preserve">
      5) жгуты авиационного вооружения - заготовка по шаблонам, маркировка проводов, прозвонка; </w:t>
      </w:r>
    </w:p>
    <w:p>
      <w:pPr>
        <w:spacing w:after="0"/>
        <w:ind w:left="0"/>
        <w:jc w:val="both"/>
      </w:pPr>
      <w:r>
        <w:rPr>
          <w:rFonts w:ascii="Times New Roman"/>
          <w:b w:val="false"/>
          <w:i w:val="false"/>
          <w:color w:val="000000"/>
          <w:sz w:val="28"/>
        </w:rPr>
        <w:t xml:space="preserve">
      6) затворы лафета - монтаж и крепление; </w:t>
      </w:r>
    </w:p>
    <w:p>
      <w:pPr>
        <w:spacing w:after="0"/>
        <w:ind w:left="0"/>
        <w:jc w:val="both"/>
      </w:pPr>
      <w:r>
        <w:rPr>
          <w:rFonts w:ascii="Times New Roman"/>
          <w:b w:val="false"/>
          <w:i w:val="false"/>
          <w:color w:val="000000"/>
          <w:sz w:val="28"/>
        </w:rPr>
        <w:t>
      7) кнопки и реле сигнализации системы управления стрельбой – установка;</w:t>
      </w:r>
    </w:p>
    <w:p>
      <w:pPr>
        <w:spacing w:after="0"/>
        <w:ind w:left="0"/>
        <w:jc w:val="both"/>
      </w:pPr>
      <w:r>
        <w:rPr>
          <w:rFonts w:ascii="Times New Roman"/>
          <w:b w:val="false"/>
          <w:i w:val="false"/>
          <w:color w:val="000000"/>
          <w:sz w:val="28"/>
        </w:rPr>
        <w:t xml:space="preserve">
      8) патронные ящики, переходные балки, релейные и распределительные коробки, электро–пневмо-клапаны - ремонт, регулировка, испытание, дефектация; </w:t>
      </w:r>
    </w:p>
    <w:p>
      <w:pPr>
        <w:spacing w:after="0"/>
        <w:ind w:left="0"/>
        <w:jc w:val="both"/>
      </w:pPr>
      <w:r>
        <w:rPr>
          <w:rFonts w:ascii="Times New Roman"/>
          <w:b w:val="false"/>
          <w:i w:val="false"/>
          <w:color w:val="000000"/>
          <w:sz w:val="28"/>
        </w:rPr>
        <w:t xml:space="preserve">
      9) переключатели, реле, микро-выключатели, трансформаторы, разъемы, полупроводниковые элементы – пайка; </w:t>
      </w:r>
    </w:p>
    <w:p>
      <w:pPr>
        <w:spacing w:after="0"/>
        <w:ind w:left="0"/>
        <w:jc w:val="both"/>
      </w:pPr>
      <w:r>
        <w:rPr>
          <w:rFonts w:ascii="Times New Roman"/>
          <w:b w:val="false"/>
          <w:i w:val="false"/>
          <w:color w:val="000000"/>
          <w:sz w:val="28"/>
        </w:rPr>
        <w:t xml:space="preserve">
      10) пиропатроны - снятие и установка в противопожарных баллонах; </w:t>
      </w:r>
    </w:p>
    <w:p>
      <w:pPr>
        <w:spacing w:after="0"/>
        <w:ind w:left="0"/>
        <w:jc w:val="both"/>
      </w:pPr>
      <w:r>
        <w:rPr>
          <w:rFonts w:ascii="Times New Roman"/>
          <w:b w:val="false"/>
          <w:i w:val="false"/>
          <w:color w:val="000000"/>
          <w:sz w:val="28"/>
        </w:rPr>
        <w:t>
      11) пневмо - смесители перезарядки – монтаж;</w:t>
      </w:r>
    </w:p>
    <w:p>
      <w:pPr>
        <w:spacing w:after="0"/>
        <w:ind w:left="0"/>
        <w:jc w:val="both"/>
      </w:pPr>
      <w:r>
        <w:rPr>
          <w:rFonts w:ascii="Times New Roman"/>
          <w:b w:val="false"/>
          <w:i w:val="false"/>
          <w:color w:val="000000"/>
          <w:sz w:val="28"/>
        </w:rPr>
        <w:t xml:space="preserve">
      12) подкосы - установка в кронштейны, крепление и контровка; </w:t>
      </w:r>
    </w:p>
    <w:p>
      <w:pPr>
        <w:spacing w:after="0"/>
        <w:ind w:left="0"/>
        <w:jc w:val="both"/>
      </w:pPr>
      <w:r>
        <w:rPr>
          <w:rFonts w:ascii="Times New Roman"/>
          <w:b w:val="false"/>
          <w:i w:val="false"/>
          <w:color w:val="000000"/>
          <w:sz w:val="28"/>
        </w:rPr>
        <w:t xml:space="preserve">
      13) секторы сбрасывания - установка и крепление; </w:t>
      </w:r>
    </w:p>
    <w:p>
      <w:pPr>
        <w:spacing w:after="0"/>
        <w:ind w:left="0"/>
        <w:jc w:val="both"/>
      </w:pPr>
      <w:r>
        <w:rPr>
          <w:rFonts w:ascii="Times New Roman"/>
          <w:b w:val="false"/>
          <w:i w:val="false"/>
          <w:color w:val="000000"/>
          <w:sz w:val="28"/>
        </w:rPr>
        <w:t xml:space="preserve">
      14) стопоры предохранительные, наземные - установка в пиромеханизмы. </w:t>
      </w:r>
    </w:p>
    <w:bookmarkStart w:name="z95" w:id="272"/>
    <w:p>
      <w:pPr>
        <w:spacing w:after="0"/>
        <w:ind w:left="0"/>
        <w:jc w:val="both"/>
      </w:pPr>
      <w:r>
        <w:rPr>
          <w:rFonts w:ascii="Times New Roman"/>
          <w:b w:val="false"/>
          <w:i w:val="false"/>
          <w:color w:val="000000"/>
          <w:sz w:val="28"/>
        </w:rPr>
        <w:t>
      Параграф 3. Механик по вооружению, 4-й разряд</w:t>
      </w:r>
    </w:p>
    <w:bookmarkEnd w:id="272"/>
    <w:bookmarkStart w:name="z489" w:id="273"/>
    <w:p>
      <w:pPr>
        <w:spacing w:after="0"/>
        <w:ind w:left="0"/>
        <w:jc w:val="both"/>
      </w:pPr>
      <w:r>
        <w:rPr>
          <w:rFonts w:ascii="Times New Roman"/>
          <w:b w:val="false"/>
          <w:i w:val="false"/>
          <w:color w:val="000000"/>
          <w:sz w:val="28"/>
        </w:rPr>
        <w:t>
      196. Характеристика работ:</w:t>
      </w:r>
    </w:p>
    <w:bookmarkEnd w:id="273"/>
    <w:p>
      <w:pPr>
        <w:spacing w:after="0"/>
        <w:ind w:left="0"/>
        <w:jc w:val="both"/>
      </w:pPr>
      <w:r>
        <w:rPr>
          <w:rFonts w:ascii="Times New Roman"/>
          <w:b w:val="false"/>
          <w:i w:val="false"/>
          <w:color w:val="000000"/>
          <w:sz w:val="28"/>
        </w:rPr>
        <w:t>
      монтаж и крепление на летательные аппараты и стенды агрегатов, механизмов, устройств и приборов вооружения, требующих доводки и подгонки по 7-10 квалитетам с применением точных измерительных приборов;</w:t>
      </w:r>
    </w:p>
    <w:p>
      <w:pPr>
        <w:spacing w:after="0"/>
        <w:ind w:left="0"/>
        <w:jc w:val="both"/>
      </w:pPr>
      <w:r>
        <w:rPr>
          <w:rFonts w:ascii="Times New Roman"/>
          <w:b w:val="false"/>
          <w:i w:val="false"/>
          <w:color w:val="000000"/>
          <w:sz w:val="28"/>
        </w:rPr>
        <w:t>
      слесарная доработка сочленяемых деталей по 7-10 квалитетам с применением измерительных приборов: угломеров, оптических микрометров, индикаторов, квадрантов, микроскопов, калибров, специальных макетов, нивелиров;</w:t>
      </w:r>
    </w:p>
    <w:p>
      <w:pPr>
        <w:spacing w:after="0"/>
        <w:ind w:left="0"/>
        <w:jc w:val="both"/>
      </w:pPr>
      <w:r>
        <w:rPr>
          <w:rFonts w:ascii="Times New Roman"/>
          <w:b w:val="false"/>
          <w:i w:val="false"/>
          <w:color w:val="000000"/>
          <w:sz w:val="28"/>
        </w:rPr>
        <w:t>
      проверка: агрегатов авиавооружения средней сложности на стендах, монтажа десантно-транспортного оборудования, качества консервации вооружения;</w:t>
      </w:r>
    </w:p>
    <w:p>
      <w:pPr>
        <w:spacing w:after="0"/>
        <w:ind w:left="0"/>
        <w:jc w:val="both"/>
      </w:pPr>
      <w:r>
        <w:rPr>
          <w:rFonts w:ascii="Times New Roman"/>
          <w:b w:val="false"/>
          <w:i w:val="false"/>
          <w:color w:val="000000"/>
          <w:sz w:val="28"/>
        </w:rPr>
        <w:t>
      проверка и регулирование прицельных устройств;</w:t>
      </w:r>
    </w:p>
    <w:p>
      <w:pPr>
        <w:spacing w:after="0"/>
        <w:ind w:left="0"/>
        <w:jc w:val="both"/>
      </w:pPr>
      <w:r>
        <w:rPr>
          <w:rFonts w:ascii="Times New Roman"/>
          <w:b w:val="false"/>
          <w:i w:val="false"/>
          <w:color w:val="000000"/>
          <w:sz w:val="28"/>
        </w:rPr>
        <w:t>
      пневматические и гидравлические испытания узлов и агрегатов систем вооружения под давлением свыше 20 кг/см</w:t>
      </w:r>
      <w:r>
        <w:rPr>
          <w:rFonts w:ascii="Times New Roman"/>
          <w:b w:val="false"/>
          <w:i w:val="false"/>
          <w:color w:val="000000"/>
          <w:vertAlign w:val="superscript"/>
        </w:rPr>
        <w:t>2</w:t>
      </w:r>
      <w:r>
        <w:rPr>
          <w:rFonts w:ascii="Times New Roman"/>
          <w:b w:val="false"/>
          <w:i w:val="false"/>
          <w:color w:val="000000"/>
          <w:sz w:val="28"/>
        </w:rPr>
        <w:t>, устранение дефектов, обнаруженных при их сборке и испытаниях;</w:t>
      </w:r>
    </w:p>
    <w:p>
      <w:pPr>
        <w:spacing w:after="0"/>
        <w:ind w:left="0"/>
        <w:jc w:val="both"/>
      </w:pPr>
      <w:r>
        <w:rPr>
          <w:rFonts w:ascii="Times New Roman"/>
          <w:b w:val="false"/>
          <w:i w:val="false"/>
          <w:color w:val="000000"/>
          <w:sz w:val="28"/>
        </w:rPr>
        <w:t>
      предполетная и послеполетная проверка отдельных монтажных узлов, агрегатов и механизмов систем вооружения с их снятием, установкой, отладкой и регулированием;</w:t>
      </w:r>
    </w:p>
    <w:p>
      <w:pPr>
        <w:spacing w:after="0"/>
        <w:ind w:left="0"/>
        <w:jc w:val="both"/>
      </w:pPr>
      <w:r>
        <w:rPr>
          <w:rFonts w:ascii="Times New Roman"/>
          <w:b w:val="false"/>
          <w:i w:val="false"/>
          <w:color w:val="000000"/>
          <w:sz w:val="28"/>
        </w:rPr>
        <w:t>
      техническое обслуживание, ремонт, регулирование, испытание, дефектация с определением объема ремонта оборудования систем вооружения II группы сложности;</w:t>
      </w:r>
    </w:p>
    <w:p>
      <w:pPr>
        <w:spacing w:after="0"/>
        <w:ind w:left="0"/>
        <w:jc w:val="both"/>
      </w:pPr>
      <w:r>
        <w:rPr>
          <w:rFonts w:ascii="Times New Roman"/>
          <w:b w:val="false"/>
          <w:i w:val="false"/>
          <w:color w:val="000000"/>
          <w:sz w:val="28"/>
        </w:rPr>
        <w:t>
      проверка отсутствия на изделии систем вооружения боеприпасов и пиромеханических средств.</w:t>
      </w:r>
    </w:p>
    <w:bookmarkStart w:name="z490" w:id="274"/>
    <w:p>
      <w:pPr>
        <w:spacing w:after="0"/>
        <w:ind w:left="0"/>
        <w:jc w:val="both"/>
      </w:pPr>
      <w:r>
        <w:rPr>
          <w:rFonts w:ascii="Times New Roman"/>
          <w:b w:val="false"/>
          <w:i w:val="false"/>
          <w:color w:val="000000"/>
          <w:sz w:val="28"/>
        </w:rPr>
        <w:t>
      197. Должен знать:</w:t>
      </w:r>
    </w:p>
    <w:bookmarkEnd w:id="274"/>
    <w:p>
      <w:pPr>
        <w:spacing w:after="0"/>
        <w:ind w:left="0"/>
        <w:jc w:val="both"/>
      </w:pPr>
      <w:r>
        <w:rPr>
          <w:rFonts w:ascii="Times New Roman"/>
          <w:b w:val="false"/>
          <w:i w:val="false"/>
          <w:color w:val="000000"/>
          <w:sz w:val="28"/>
        </w:rPr>
        <w:t>
      назначение, технические данные, принцип работы и взаимодействия механизмов и агрегатов систем вооружения;</w:t>
      </w:r>
    </w:p>
    <w:p>
      <w:pPr>
        <w:spacing w:after="0"/>
        <w:ind w:left="0"/>
        <w:jc w:val="both"/>
      </w:pPr>
      <w:r>
        <w:rPr>
          <w:rFonts w:ascii="Times New Roman"/>
          <w:b w:val="false"/>
          <w:i w:val="false"/>
          <w:color w:val="000000"/>
          <w:sz w:val="28"/>
        </w:rPr>
        <w:t>
      технологический процесс монтажа и демонтажа отдельных систем вооружения на стендах и летательных аппаратах;</w:t>
      </w:r>
    </w:p>
    <w:p>
      <w:pPr>
        <w:spacing w:after="0"/>
        <w:ind w:left="0"/>
        <w:jc w:val="both"/>
      </w:pPr>
      <w:r>
        <w:rPr>
          <w:rFonts w:ascii="Times New Roman"/>
          <w:b w:val="false"/>
          <w:i w:val="false"/>
          <w:color w:val="000000"/>
          <w:sz w:val="28"/>
        </w:rPr>
        <w:t>
      технические условия на сборку установок вооружения и правила их регулирования, кинематические и динамические схемы приборов, агрегатов и установок систем вооружения, монтажные и фидерные схемы управления вооружением, взаимосвязь систем вооружения с другими системами летательных аппаратов;</w:t>
      </w:r>
    </w:p>
    <w:p>
      <w:pPr>
        <w:spacing w:after="0"/>
        <w:ind w:left="0"/>
        <w:jc w:val="both"/>
      </w:pPr>
      <w:r>
        <w:rPr>
          <w:rFonts w:ascii="Times New Roman"/>
          <w:b w:val="false"/>
          <w:i w:val="false"/>
          <w:color w:val="000000"/>
          <w:sz w:val="28"/>
        </w:rPr>
        <w:t>
      технические условия на консервацию систем вооружения;</w:t>
      </w:r>
    </w:p>
    <w:p>
      <w:pPr>
        <w:spacing w:after="0"/>
        <w:ind w:left="0"/>
        <w:jc w:val="both"/>
      </w:pPr>
      <w:r>
        <w:rPr>
          <w:rFonts w:ascii="Times New Roman"/>
          <w:b w:val="false"/>
          <w:i w:val="false"/>
          <w:color w:val="000000"/>
          <w:sz w:val="28"/>
        </w:rPr>
        <w:t>
      способы проверки и регулирования систем вооружения на летательных аппаратах, выявления неисправностей работе и их устранение;</w:t>
      </w:r>
    </w:p>
    <w:p>
      <w:pPr>
        <w:spacing w:after="0"/>
        <w:ind w:left="0"/>
        <w:jc w:val="both"/>
      </w:pPr>
      <w:r>
        <w:rPr>
          <w:rFonts w:ascii="Times New Roman"/>
          <w:b w:val="false"/>
          <w:i w:val="false"/>
          <w:color w:val="000000"/>
          <w:sz w:val="28"/>
        </w:rPr>
        <w:t>
      правила приведения стрелкового вооружения к нормальному бою, условия хранения боеприпасов, применяемых для вооружения, порядок проведения регламентных и ремонтных работ;</w:t>
      </w:r>
    </w:p>
    <w:p>
      <w:pPr>
        <w:spacing w:after="0"/>
        <w:ind w:left="0"/>
        <w:jc w:val="both"/>
      </w:pPr>
      <w:r>
        <w:rPr>
          <w:rFonts w:ascii="Times New Roman"/>
          <w:b w:val="false"/>
          <w:i w:val="false"/>
          <w:color w:val="000000"/>
          <w:sz w:val="28"/>
        </w:rPr>
        <w:t>
      документацию по тхническому обслуживанию систем вооружения и порядок ее ведения;</w:t>
      </w:r>
    </w:p>
    <w:p>
      <w:pPr>
        <w:spacing w:after="0"/>
        <w:ind w:left="0"/>
        <w:jc w:val="both"/>
      </w:pPr>
      <w:r>
        <w:rPr>
          <w:rFonts w:ascii="Times New Roman"/>
          <w:b w:val="false"/>
          <w:i w:val="false"/>
          <w:color w:val="000000"/>
          <w:sz w:val="28"/>
        </w:rPr>
        <w:t>
      основы механики, электротехники, гидравлики, пневматики, баллистики.</w:t>
      </w:r>
    </w:p>
    <w:bookmarkStart w:name="z491" w:id="275"/>
    <w:p>
      <w:pPr>
        <w:spacing w:after="0"/>
        <w:ind w:left="0"/>
        <w:jc w:val="both"/>
      </w:pPr>
      <w:r>
        <w:rPr>
          <w:rFonts w:ascii="Times New Roman"/>
          <w:b w:val="false"/>
          <w:i w:val="false"/>
          <w:color w:val="000000"/>
          <w:sz w:val="28"/>
        </w:rPr>
        <w:t>
      198. Примеры работ:</w:t>
      </w:r>
    </w:p>
    <w:bookmarkEnd w:id="275"/>
    <w:p>
      <w:pPr>
        <w:spacing w:after="0"/>
        <w:ind w:left="0"/>
        <w:jc w:val="both"/>
      </w:pPr>
      <w:r>
        <w:rPr>
          <w:rFonts w:ascii="Times New Roman"/>
          <w:b w:val="false"/>
          <w:i w:val="false"/>
          <w:color w:val="000000"/>
          <w:sz w:val="28"/>
        </w:rPr>
        <w:t xml:space="preserve">
      1) балочные держатели - сборка и проверка по техническим условиям; </w:t>
      </w:r>
    </w:p>
    <w:p>
      <w:pPr>
        <w:spacing w:after="0"/>
        <w:ind w:left="0"/>
        <w:jc w:val="both"/>
      </w:pPr>
      <w:r>
        <w:rPr>
          <w:rFonts w:ascii="Times New Roman"/>
          <w:b w:val="false"/>
          <w:i w:val="false"/>
          <w:color w:val="000000"/>
          <w:sz w:val="28"/>
        </w:rPr>
        <w:t>
      2) блоки концевых выключателей, ящичные кассетные держатели - регулирование на самолете;</w:t>
      </w:r>
    </w:p>
    <w:p>
      <w:pPr>
        <w:spacing w:after="0"/>
        <w:ind w:left="0"/>
        <w:jc w:val="both"/>
      </w:pPr>
      <w:r>
        <w:rPr>
          <w:rFonts w:ascii="Times New Roman"/>
          <w:b w:val="false"/>
          <w:i w:val="false"/>
          <w:color w:val="000000"/>
          <w:sz w:val="28"/>
        </w:rPr>
        <w:t>
      3) вооружение стрелковое - приработка и проведение наземных испытаний, на самолете, снятие параметров с помощью контрольно-измерительной и контрольно-поверочной аппаратуры по технологической документации;</w:t>
      </w:r>
    </w:p>
    <w:p>
      <w:pPr>
        <w:spacing w:after="0"/>
        <w:ind w:left="0"/>
        <w:jc w:val="both"/>
      </w:pPr>
      <w:r>
        <w:rPr>
          <w:rFonts w:ascii="Times New Roman"/>
          <w:b w:val="false"/>
          <w:i w:val="false"/>
          <w:color w:val="000000"/>
          <w:sz w:val="28"/>
        </w:rPr>
        <w:t>
      4) головки шкворневые - регулировка углов безопасности;</w:t>
      </w:r>
    </w:p>
    <w:p>
      <w:pPr>
        <w:spacing w:after="0"/>
        <w:ind w:left="0"/>
        <w:jc w:val="both"/>
      </w:pPr>
      <w:r>
        <w:rPr>
          <w:rFonts w:ascii="Times New Roman"/>
          <w:b w:val="false"/>
          <w:i w:val="false"/>
          <w:color w:val="000000"/>
          <w:sz w:val="28"/>
        </w:rPr>
        <w:t>
      5) горловины питания, клапаны, редукторы - регулирование с притиркой цилиндрических и конусных поверхностей, прикаткой шестерен и проверкой по техническим условиям;</w:t>
      </w:r>
    </w:p>
    <w:p>
      <w:pPr>
        <w:spacing w:after="0"/>
        <w:ind w:left="0"/>
        <w:jc w:val="both"/>
      </w:pPr>
      <w:r>
        <w:rPr>
          <w:rFonts w:ascii="Times New Roman"/>
          <w:b w:val="false"/>
          <w:i w:val="false"/>
          <w:color w:val="000000"/>
          <w:sz w:val="28"/>
        </w:rPr>
        <w:t xml:space="preserve">
      6) замки задние обтекателей - подгонка посадочных мест и фиксаторов; </w:t>
      </w:r>
    </w:p>
    <w:p>
      <w:pPr>
        <w:spacing w:after="0"/>
        <w:ind w:left="0"/>
        <w:jc w:val="both"/>
      </w:pPr>
      <w:r>
        <w:rPr>
          <w:rFonts w:ascii="Times New Roman"/>
          <w:b w:val="false"/>
          <w:i w:val="false"/>
          <w:color w:val="000000"/>
          <w:sz w:val="28"/>
        </w:rPr>
        <w:t>
      7) затворы лафета – регулирование;</w:t>
      </w:r>
    </w:p>
    <w:p>
      <w:pPr>
        <w:spacing w:after="0"/>
        <w:ind w:left="0"/>
        <w:jc w:val="both"/>
      </w:pPr>
      <w:r>
        <w:rPr>
          <w:rFonts w:ascii="Times New Roman"/>
          <w:b w:val="false"/>
          <w:i w:val="false"/>
          <w:color w:val="000000"/>
          <w:sz w:val="28"/>
        </w:rPr>
        <w:t>
      8) кольца турелей - шабровка контуров обвода;</w:t>
      </w:r>
    </w:p>
    <w:p>
      <w:pPr>
        <w:spacing w:after="0"/>
        <w:ind w:left="0"/>
        <w:jc w:val="both"/>
      </w:pPr>
      <w:r>
        <w:rPr>
          <w:rFonts w:ascii="Times New Roman"/>
          <w:b w:val="false"/>
          <w:i w:val="false"/>
          <w:color w:val="000000"/>
          <w:sz w:val="28"/>
        </w:rPr>
        <w:t>
      9) корпусы блоков вооружения – подгонка посадочных контактных муфт;</w:t>
      </w:r>
    </w:p>
    <w:p>
      <w:pPr>
        <w:spacing w:after="0"/>
        <w:ind w:left="0"/>
        <w:jc w:val="both"/>
      </w:pPr>
      <w:r>
        <w:rPr>
          <w:rFonts w:ascii="Times New Roman"/>
          <w:b w:val="false"/>
          <w:i w:val="false"/>
          <w:color w:val="000000"/>
          <w:sz w:val="28"/>
        </w:rPr>
        <w:t xml:space="preserve">
      10) механизмы подъемные лафетов – сборка, регулировка и проверка на работоспособность; </w:t>
      </w:r>
    </w:p>
    <w:p>
      <w:pPr>
        <w:spacing w:after="0"/>
        <w:ind w:left="0"/>
        <w:jc w:val="both"/>
      </w:pPr>
      <w:r>
        <w:rPr>
          <w:rFonts w:ascii="Times New Roman"/>
          <w:b w:val="false"/>
          <w:i w:val="false"/>
          <w:color w:val="000000"/>
          <w:sz w:val="28"/>
        </w:rPr>
        <w:t xml:space="preserve">
      11) механизмы уборки вытяжных фал, лебедки – монтаж, регулирование, проверка; </w:t>
      </w:r>
    </w:p>
    <w:p>
      <w:pPr>
        <w:spacing w:after="0"/>
        <w:ind w:left="0"/>
        <w:jc w:val="both"/>
      </w:pPr>
      <w:r>
        <w:rPr>
          <w:rFonts w:ascii="Times New Roman"/>
          <w:b w:val="false"/>
          <w:i w:val="false"/>
          <w:color w:val="000000"/>
          <w:sz w:val="28"/>
        </w:rPr>
        <w:t xml:space="preserve">
      12) мишени пристрелочные, каретки блоков концевых выключателей – монтаж и ремонт с подгонкой по техническим условиям; </w:t>
      </w:r>
    </w:p>
    <w:p>
      <w:pPr>
        <w:spacing w:after="0"/>
        <w:ind w:left="0"/>
        <w:jc w:val="both"/>
      </w:pPr>
      <w:r>
        <w:rPr>
          <w:rFonts w:ascii="Times New Roman"/>
          <w:b w:val="false"/>
          <w:i w:val="false"/>
          <w:color w:val="000000"/>
          <w:sz w:val="28"/>
        </w:rPr>
        <w:t xml:space="preserve">
      13) прицельные устройства – установка, крепление, наводка; </w:t>
      </w:r>
    </w:p>
    <w:p>
      <w:pPr>
        <w:spacing w:after="0"/>
        <w:ind w:left="0"/>
        <w:jc w:val="both"/>
      </w:pPr>
      <w:r>
        <w:rPr>
          <w:rFonts w:ascii="Times New Roman"/>
          <w:b w:val="false"/>
          <w:i w:val="false"/>
          <w:color w:val="000000"/>
          <w:sz w:val="28"/>
        </w:rPr>
        <w:t>
      14) системы перезарядки и управления стрельбой – сборка, регулирование и подсоединение к общей системе гильзо-отвода и звенье–отвода;</w:t>
      </w:r>
    </w:p>
    <w:p>
      <w:pPr>
        <w:spacing w:after="0"/>
        <w:ind w:left="0"/>
        <w:jc w:val="both"/>
      </w:pPr>
      <w:r>
        <w:rPr>
          <w:rFonts w:ascii="Times New Roman"/>
          <w:b w:val="false"/>
          <w:i w:val="false"/>
          <w:color w:val="000000"/>
          <w:sz w:val="28"/>
        </w:rPr>
        <w:t xml:space="preserve">
      15) системы сбрасывания спец. изделий – проверка; </w:t>
      </w:r>
    </w:p>
    <w:p>
      <w:pPr>
        <w:spacing w:after="0"/>
        <w:ind w:left="0"/>
        <w:jc w:val="both"/>
      </w:pPr>
      <w:r>
        <w:rPr>
          <w:rFonts w:ascii="Times New Roman"/>
          <w:b w:val="false"/>
          <w:i w:val="false"/>
          <w:color w:val="000000"/>
          <w:sz w:val="28"/>
        </w:rPr>
        <w:t xml:space="preserve">
      16) углы безопасности оружия – регулирование по квадранту. </w:t>
      </w:r>
    </w:p>
    <w:bookmarkStart w:name="z96" w:id="276"/>
    <w:p>
      <w:pPr>
        <w:spacing w:after="0"/>
        <w:ind w:left="0"/>
        <w:jc w:val="both"/>
      </w:pPr>
      <w:r>
        <w:rPr>
          <w:rFonts w:ascii="Times New Roman"/>
          <w:b w:val="false"/>
          <w:i w:val="false"/>
          <w:color w:val="000000"/>
          <w:sz w:val="28"/>
        </w:rPr>
        <w:t>
      Параграф 4. Механик по вооружению, 5-й разряд</w:t>
      </w:r>
    </w:p>
    <w:bookmarkEnd w:id="276"/>
    <w:bookmarkStart w:name="z492" w:id="277"/>
    <w:p>
      <w:pPr>
        <w:spacing w:after="0"/>
        <w:ind w:left="0"/>
        <w:jc w:val="both"/>
      </w:pPr>
      <w:r>
        <w:rPr>
          <w:rFonts w:ascii="Times New Roman"/>
          <w:b w:val="false"/>
          <w:i w:val="false"/>
          <w:color w:val="000000"/>
          <w:sz w:val="28"/>
        </w:rPr>
        <w:t>
      199. Характеристика работ:</w:t>
      </w:r>
    </w:p>
    <w:bookmarkEnd w:id="277"/>
    <w:p>
      <w:pPr>
        <w:spacing w:after="0"/>
        <w:ind w:left="0"/>
        <w:jc w:val="both"/>
      </w:pPr>
      <w:r>
        <w:rPr>
          <w:rFonts w:ascii="Times New Roman"/>
          <w:b w:val="false"/>
          <w:i w:val="false"/>
          <w:color w:val="000000"/>
          <w:sz w:val="28"/>
        </w:rPr>
        <w:t>
      сборка, монтаж, проверка на соответствие техническим условиям оборудования систем вооружения IV группы сложности;</w:t>
      </w:r>
    </w:p>
    <w:p>
      <w:pPr>
        <w:spacing w:after="0"/>
        <w:ind w:left="0"/>
        <w:jc w:val="both"/>
      </w:pPr>
      <w:r>
        <w:rPr>
          <w:rFonts w:ascii="Times New Roman"/>
          <w:b w:val="false"/>
          <w:i w:val="false"/>
          <w:color w:val="000000"/>
          <w:sz w:val="28"/>
        </w:rPr>
        <w:t>
      ремонт, регулирование, испытание, дефектация с определением объема ремонта оборудования систем вооружения III группы сложности;</w:t>
      </w:r>
    </w:p>
    <w:p>
      <w:pPr>
        <w:spacing w:after="0"/>
        <w:ind w:left="0"/>
        <w:jc w:val="both"/>
      </w:pPr>
      <w:r>
        <w:rPr>
          <w:rFonts w:ascii="Times New Roman"/>
          <w:b w:val="false"/>
          <w:i w:val="false"/>
          <w:color w:val="000000"/>
          <w:sz w:val="28"/>
        </w:rPr>
        <w:t>
      отладка, регулирование и проведение измерений систем вооружения;</w:t>
      </w:r>
    </w:p>
    <w:p>
      <w:pPr>
        <w:spacing w:after="0"/>
        <w:ind w:left="0"/>
        <w:jc w:val="both"/>
      </w:pPr>
      <w:r>
        <w:rPr>
          <w:rFonts w:ascii="Times New Roman"/>
          <w:b w:val="false"/>
          <w:i w:val="false"/>
          <w:color w:val="000000"/>
          <w:sz w:val="28"/>
        </w:rPr>
        <w:t xml:space="preserve">
      испытание под током отдельных комплексов вооружения с аппаратурой радиоуправления; </w:t>
      </w:r>
    </w:p>
    <w:p>
      <w:pPr>
        <w:spacing w:after="0"/>
        <w:ind w:left="0"/>
        <w:jc w:val="both"/>
      </w:pPr>
      <w:r>
        <w:rPr>
          <w:rFonts w:ascii="Times New Roman"/>
          <w:b w:val="false"/>
          <w:i w:val="false"/>
          <w:color w:val="000000"/>
          <w:sz w:val="28"/>
        </w:rPr>
        <w:t>
      проведение замеров электрических и механических параметров комплексов систем вооружения при помощи электротехнической и механической контрольно-измерительной аппаратуры;</w:t>
      </w:r>
    </w:p>
    <w:p>
      <w:pPr>
        <w:spacing w:after="0"/>
        <w:ind w:left="0"/>
        <w:jc w:val="both"/>
      </w:pPr>
      <w:r>
        <w:rPr>
          <w:rFonts w:ascii="Times New Roman"/>
          <w:b w:val="false"/>
          <w:i w:val="false"/>
          <w:color w:val="000000"/>
          <w:sz w:val="28"/>
        </w:rPr>
        <w:t>
      выполнение сложных доработок систем вооружения по чертежам и схемам;</w:t>
      </w:r>
    </w:p>
    <w:p>
      <w:pPr>
        <w:spacing w:after="0"/>
        <w:ind w:left="0"/>
        <w:jc w:val="both"/>
      </w:pPr>
      <w:r>
        <w:rPr>
          <w:rFonts w:ascii="Times New Roman"/>
          <w:b w:val="false"/>
          <w:i w:val="false"/>
          <w:color w:val="000000"/>
          <w:sz w:val="28"/>
        </w:rPr>
        <w:t xml:space="preserve">
      устранение обнаруженных и выявленных при осмотрах систем вооружения дефектов; </w:t>
      </w:r>
    </w:p>
    <w:p>
      <w:pPr>
        <w:spacing w:after="0"/>
        <w:ind w:left="0"/>
        <w:jc w:val="both"/>
      </w:pPr>
      <w:r>
        <w:rPr>
          <w:rFonts w:ascii="Times New Roman"/>
          <w:b w:val="false"/>
          <w:i w:val="false"/>
          <w:color w:val="000000"/>
          <w:sz w:val="28"/>
        </w:rPr>
        <w:t xml:space="preserve">
      проведение комплекса регламентных работ по обслуживанию систем вооружения; </w:t>
      </w:r>
    </w:p>
    <w:p>
      <w:pPr>
        <w:spacing w:after="0"/>
        <w:ind w:left="0"/>
        <w:jc w:val="both"/>
      </w:pPr>
      <w:r>
        <w:rPr>
          <w:rFonts w:ascii="Times New Roman"/>
          <w:b w:val="false"/>
          <w:i w:val="false"/>
          <w:color w:val="000000"/>
          <w:sz w:val="28"/>
        </w:rPr>
        <w:t xml:space="preserve">
      подготовка к летным испытаниям обслуживаемых систем вооружения и их послеполетный осмотр; </w:t>
      </w:r>
    </w:p>
    <w:p>
      <w:pPr>
        <w:spacing w:after="0"/>
        <w:ind w:left="0"/>
        <w:jc w:val="both"/>
      </w:pPr>
      <w:r>
        <w:rPr>
          <w:rFonts w:ascii="Times New Roman"/>
          <w:b w:val="false"/>
          <w:i w:val="false"/>
          <w:color w:val="000000"/>
          <w:sz w:val="28"/>
        </w:rPr>
        <w:t xml:space="preserve">
      оформление технической документации; </w:t>
      </w:r>
    </w:p>
    <w:p>
      <w:pPr>
        <w:spacing w:after="0"/>
        <w:ind w:left="0"/>
        <w:jc w:val="both"/>
      </w:pPr>
      <w:r>
        <w:rPr>
          <w:rFonts w:ascii="Times New Roman"/>
          <w:b w:val="false"/>
          <w:i w:val="false"/>
          <w:color w:val="000000"/>
          <w:sz w:val="28"/>
        </w:rPr>
        <w:t xml:space="preserve">
      проверка работы автоматов перезарядки; </w:t>
      </w:r>
    </w:p>
    <w:p>
      <w:pPr>
        <w:spacing w:after="0"/>
        <w:ind w:left="0"/>
        <w:jc w:val="both"/>
      </w:pPr>
      <w:r>
        <w:rPr>
          <w:rFonts w:ascii="Times New Roman"/>
          <w:b w:val="false"/>
          <w:i w:val="false"/>
          <w:color w:val="000000"/>
          <w:sz w:val="28"/>
        </w:rPr>
        <w:t xml:space="preserve">
      проверка работы вычислительных машин; </w:t>
      </w:r>
    </w:p>
    <w:p>
      <w:pPr>
        <w:spacing w:after="0"/>
        <w:ind w:left="0"/>
        <w:jc w:val="both"/>
      </w:pPr>
      <w:r>
        <w:rPr>
          <w:rFonts w:ascii="Times New Roman"/>
          <w:b w:val="false"/>
          <w:i w:val="false"/>
          <w:color w:val="000000"/>
          <w:sz w:val="28"/>
        </w:rPr>
        <w:t>
      замена и доработка отдельных узлов систем вооружения при ремонте.</w:t>
      </w:r>
    </w:p>
    <w:bookmarkStart w:name="z493" w:id="278"/>
    <w:p>
      <w:pPr>
        <w:spacing w:after="0"/>
        <w:ind w:left="0"/>
        <w:jc w:val="both"/>
      </w:pPr>
      <w:r>
        <w:rPr>
          <w:rFonts w:ascii="Times New Roman"/>
          <w:b w:val="false"/>
          <w:i w:val="false"/>
          <w:color w:val="000000"/>
          <w:sz w:val="28"/>
        </w:rPr>
        <w:t xml:space="preserve">
      200. Должен знать: </w:t>
      </w:r>
    </w:p>
    <w:bookmarkEnd w:id="278"/>
    <w:p>
      <w:pPr>
        <w:spacing w:after="0"/>
        <w:ind w:left="0"/>
        <w:jc w:val="both"/>
      </w:pPr>
      <w:r>
        <w:rPr>
          <w:rFonts w:ascii="Times New Roman"/>
          <w:b w:val="false"/>
          <w:i w:val="false"/>
          <w:color w:val="000000"/>
          <w:sz w:val="28"/>
        </w:rPr>
        <w:t xml:space="preserve">
      принцип работы монтируемых и обслуживаемых систем вооружения, регламенты и технологию технического обслуживания вооружения; </w:t>
      </w:r>
    </w:p>
    <w:p>
      <w:pPr>
        <w:spacing w:after="0"/>
        <w:ind w:left="0"/>
        <w:jc w:val="both"/>
      </w:pPr>
      <w:r>
        <w:rPr>
          <w:rFonts w:ascii="Times New Roman"/>
          <w:b w:val="false"/>
          <w:i w:val="false"/>
          <w:color w:val="000000"/>
          <w:sz w:val="28"/>
        </w:rPr>
        <w:t xml:space="preserve">
      документацию и технические условия на установку агрегатов систем вооружения и их регулирование; </w:t>
      </w:r>
    </w:p>
    <w:p>
      <w:pPr>
        <w:spacing w:after="0"/>
        <w:ind w:left="0"/>
        <w:jc w:val="both"/>
      </w:pPr>
      <w:r>
        <w:rPr>
          <w:rFonts w:ascii="Times New Roman"/>
          <w:b w:val="false"/>
          <w:i w:val="false"/>
          <w:color w:val="000000"/>
          <w:sz w:val="28"/>
        </w:rPr>
        <w:t xml:space="preserve">
      схемы управления и взаимодействия систем вооружения; </w:t>
      </w:r>
    </w:p>
    <w:p>
      <w:pPr>
        <w:spacing w:after="0"/>
        <w:ind w:left="0"/>
        <w:jc w:val="both"/>
      </w:pPr>
      <w:r>
        <w:rPr>
          <w:rFonts w:ascii="Times New Roman"/>
          <w:b w:val="false"/>
          <w:i w:val="false"/>
          <w:color w:val="000000"/>
          <w:sz w:val="28"/>
        </w:rPr>
        <w:t xml:space="preserve">
      порядок испытания систем вооружения в тире холодной пристрелкой; </w:t>
      </w:r>
    </w:p>
    <w:p>
      <w:pPr>
        <w:spacing w:after="0"/>
        <w:ind w:left="0"/>
        <w:jc w:val="both"/>
      </w:pPr>
      <w:r>
        <w:rPr>
          <w:rFonts w:ascii="Times New Roman"/>
          <w:b w:val="false"/>
          <w:i w:val="false"/>
          <w:color w:val="000000"/>
          <w:sz w:val="28"/>
        </w:rPr>
        <w:t xml:space="preserve">
      методику проведения испытаний систем вооружения по особой программе; </w:t>
      </w:r>
    </w:p>
    <w:p>
      <w:pPr>
        <w:spacing w:after="0"/>
        <w:ind w:left="0"/>
        <w:jc w:val="both"/>
      </w:pPr>
      <w:r>
        <w:rPr>
          <w:rFonts w:ascii="Times New Roman"/>
          <w:b w:val="false"/>
          <w:i w:val="false"/>
          <w:color w:val="000000"/>
          <w:sz w:val="28"/>
        </w:rPr>
        <w:t xml:space="preserve">
      технические условия на сдачу систем вооружения заказчику, конструкцию применяемых измерительных приборов и стендов; </w:t>
      </w:r>
    </w:p>
    <w:p>
      <w:pPr>
        <w:spacing w:after="0"/>
        <w:ind w:left="0"/>
        <w:jc w:val="both"/>
      </w:pPr>
      <w:r>
        <w:rPr>
          <w:rFonts w:ascii="Times New Roman"/>
          <w:b w:val="false"/>
          <w:i w:val="false"/>
          <w:color w:val="000000"/>
          <w:sz w:val="28"/>
        </w:rPr>
        <w:t xml:space="preserve">
      основы электротехники, радиотехники, пневматики; </w:t>
      </w:r>
    </w:p>
    <w:p>
      <w:pPr>
        <w:spacing w:after="0"/>
        <w:ind w:left="0"/>
        <w:jc w:val="both"/>
      </w:pPr>
      <w:r>
        <w:rPr>
          <w:rFonts w:ascii="Times New Roman"/>
          <w:b w:val="false"/>
          <w:i w:val="false"/>
          <w:color w:val="000000"/>
          <w:sz w:val="28"/>
        </w:rPr>
        <w:t xml:space="preserve">
      основы внутренней и внешней баллистики, оптики, лазерной техники и фототехники. </w:t>
      </w:r>
    </w:p>
    <w:bookmarkStart w:name="z494" w:id="279"/>
    <w:p>
      <w:pPr>
        <w:spacing w:after="0"/>
        <w:ind w:left="0"/>
        <w:jc w:val="both"/>
      </w:pPr>
      <w:r>
        <w:rPr>
          <w:rFonts w:ascii="Times New Roman"/>
          <w:b w:val="false"/>
          <w:i w:val="false"/>
          <w:color w:val="000000"/>
          <w:sz w:val="28"/>
        </w:rPr>
        <w:t>
      201. Примеры работ:</w:t>
      </w:r>
    </w:p>
    <w:bookmarkEnd w:id="279"/>
    <w:p>
      <w:pPr>
        <w:spacing w:after="0"/>
        <w:ind w:left="0"/>
        <w:jc w:val="both"/>
      </w:pPr>
      <w:r>
        <w:rPr>
          <w:rFonts w:ascii="Times New Roman"/>
          <w:b w:val="false"/>
          <w:i w:val="false"/>
          <w:color w:val="000000"/>
          <w:sz w:val="28"/>
        </w:rPr>
        <w:t>
      1) блоки пневмо-питания - сборка с подгонкой деталей;</w:t>
      </w:r>
    </w:p>
    <w:p>
      <w:pPr>
        <w:spacing w:after="0"/>
        <w:ind w:left="0"/>
        <w:jc w:val="both"/>
      </w:pPr>
      <w:r>
        <w:rPr>
          <w:rFonts w:ascii="Times New Roman"/>
          <w:b w:val="false"/>
          <w:i w:val="false"/>
          <w:color w:val="000000"/>
          <w:sz w:val="28"/>
        </w:rPr>
        <w:t xml:space="preserve">
      2) векторные построители механизмов коноида – ремонт; </w:t>
      </w:r>
    </w:p>
    <w:p>
      <w:pPr>
        <w:spacing w:after="0"/>
        <w:ind w:left="0"/>
        <w:jc w:val="both"/>
      </w:pPr>
      <w:r>
        <w:rPr>
          <w:rFonts w:ascii="Times New Roman"/>
          <w:b w:val="false"/>
          <w:i w:val="false"/>
          <w:color w:val="000000"/>
          <w:sz w:val="28"/>
        </w:rPr>
        <w:t>
      3) вычислительные блоки – юстировка;</w:t>
      </w:r>
    </w:p>
    <w:p>
      <w:pPr>
        <w:spacing w:after="0"/>
        <w:ind w:left="0"/>
        <w:jc w:val="both"/>
      </w:pPr>
      <w:r>
        <w:rPr>
          <w:rFonts w:ascii="Times New Roman"/>
          <w:b w:val="false"/>
          <w:i w:val="false"/>
          <w:color w:val="000000"/>
          <w:sz w:val="28"/>
        </w:rPr>
        <w:t>
      4) вычислительные и телевизионные системы - ремонт и монтаж;</w:t>
      </w:r>
    </w:p>
    <w:p>
      <w:pPr>
        <w:spacing w:after="0"/>
        <w:ind w:left="0"/>
        <w:jc w:val="both"/>
      </w:pPr>
      <w:r>
        <w:rPr>
          <w:rFonts w:ascii="Times New Roman"/>
          <w:b w:val="false"/>
          <w:i w:val="false"/>
          <w:color w:val="000000"/>
          <w:sz w:val="28"/>
        </w:rPr>
        <w:t>
      5) катапультные сидения - демонтаж, разборка, зарядка, разрядка и отстрел;</w:t>
      </w:r>
    </w:p>
    <w:p>
      <w:pPr>
        <w:spacing w:after="0"/>
        <w:ind w:left="0"/>
        <w:jc w:val="both"/>
      </w:pPr>
      <w:r>
        <w:rPr>
          <w:rFonts w:ascii="Times New Roman"/>
          <w:b w:val="false"/>
          <w:i w:val="false"/>
          <w:color w:val="000000"/>
          <w:sz w:val="28"/>
        </w:rPr>
        <w:t xml:space="preserve">
      6) контакторы, реле, сельсины - замена в процессе регулировок; </w:t>
      </w:r>
    </w:p>
    <w:p>
      <w:pPr>
        <w:spacing w:after="0"/>
        <w:ind w:left="0"/>
        <w:jc w:val="both"/>
      </w:pPr>
      <w:r>
        <w:rPr>
          <w:rFonts w:ascii="Times New Roman"/>
          <w:b w:val="false"/>
          <w:i w:val="false"/>
          <w:color w:val="000000"/>
          <w:sz w:val="28"/>
        </w:rPr>
        <w:t>
      7) контейнеры активных полей и фото-платформы - подъем и опускание;</w:t>
      </w:r>
    </w:p>
    <w:p>
      <w:pPr>
        <w:spacing w:after="0"/>
        <w:ind w:left="0"/>
        <w:jc w:val="both"/>
      </w:pPr>
      <w:r>
        <w:rPr>
          <w:rFonts w:ascii="Times New Roman"/>
          <w:b w:val="false"/>
          <w:i w:val="false"/>
          <w:color w:val="000000"/>
          <w:sz w:val="28"/>
        </w:rPr>
        <w:t xml:space="preserve">
      8) пиро - механизмы балочных держателей, подвесных топливных баков, противопожарных баллонов – разрядка; </w:t>
      </w:r>
    </w:p>
    <w:p>
      <w:pPr>
        <w:spacing w:after="0"/>
        <w:ind w:left="0"/>
        <w:jc w:val="both"/>
      </w:pPr>
      <w:r>
        <w:rPr>
          <w:rFonts w:ascii="Times New Roman"/>
          <w:b w:val="false"/>
          <w:i w:val="false"/>
          <w:color w:val="000000"/>
          <w:sz w:val="28"/>
        </w:rPr>
        <w:t xml:space="preserve">
      9) системы специального сбрасывания - проверка на работоспособность, устранение неисправностей; </w:t>
      </w:r>
    </w:p>
    <w:p>
      <w:pPr>
        <w:spacing w:after="0"/>
        <w:ind w:left="0"/>
        <w:jc w:val="both"/>
      </w:pPr>
      <w:r>
        <w:rPr>
          <w:rFonts w:ascii="Times New Roman"/>
          <w:b w:val="false"/>
          <w:i w:val="false"/>
          <w:color w:val="000000"/>
          <w:sz w:val="28"/>
        </w:rPr>
        <w:t xml:space="preserve">
      10) системы управления пуском- проверка на работоспособность, устранение неисправностей; </w:t>
      </w:r>
    </w:p>
    <w:p>
      <w:pPr>
        <w:spacing w:after="0"/>
        <w:ind w:left="0"/>
        <w:jc w:val="both"/>
      </w:pPr>
      <w:r>
        <w:rPr>
          <w:rFonts w:ascii="Times New Roman"/>
          <w:b w:val="false"/>
          <w:i w:val="false"/>
          <w:color w:val="000000"/>
          <w:sz w:val="28"/>
        </w:rPr>
        <w:t xml:space="preserve">
      11) створки грузо-люков – проверка; </w:t>
      </w:r>
    </w:p>
    <w:p>
      <w:pPr>
        <w:spacing w:after="0"/>
        <w:ind w:left="0"/>
        <w:jc w:val="both"/>
      </w:pPr>
      <w:r>
        <w:rPr>
          <w:rFonts w:ascii="Times New Roman"/>
          <w:b w:val="false"/>
          <w:i w:val="false"/>
          <w:color w:val="000000"/>
          <w:sz w:val="28"/>
        </w:rPr>
        <w:t>
      12) установки стрелковые, станции прицельные - проверка, регулирование горизонтальности.</w:t>
      </w:r>
    </w:p>
    <w:bookmarkStart w:name="z97" w:id="280"/>
    <w:p>
      <w:pPr>
        <w:spacing w:after="0"/>
        <w:ind w:left="0"/>
        <w:jc w:val="both"/>
      </w:pPr>
      <w:r>
        <w:rPr>
          <w:rFonts w:ascii="Times New Roman"/>
          <w:b w:val="false"/>
          <w:i w:val="false"/>
          <w:color w:val="000000"/>
          <w:sz w:val="28"/>
        </w:rPr>
        <w:t xml:space="preserve">
      Параграф 5. Механик по вооружению, 6-й разряд </w:t>
      </w:r>
    </w:p>
    <w:bookmarkEnd w:id="280"/>
    <w:bookmarkStart w:name="z495" w:id="281"/>
    <w:p>
      <w:pPr>
        <w:spacing w:after="0"/>
        <w:ind w:left="0"/>
        <w:jc w:val="both"/>
      </w:pPr>
      <w:r>
        <w:rPr>
          <w:rFonts w:ascii="Times New Roman"/>
          <w:b w:val="false"/>
          <w:i w:val="false"/>
          <w:color w:val="000000"/>
          <w:sz w:val="28"/>
        </w:rPr>
        <w:t>
      202. Характеристика работ:</w:t>
      </w:r>
    </w:p>
    <w:bookmarkEnd w:id="281"/>
    <w:p>
      <w:pPr>
        <w:spacing w:after="0"/>
        <w:ind w:left="0"/>
        <w:jc w:val="both"/>
      </w:pPr>
      <w:r>
        <w:rPr>
          <w:rFonts w:ascii="Times New Roman"/>
          <w:b w:val="false"/>
          <w:i w:val="false"/>
          <w:color w:val="000000"/>
          <w:sz w:val="28"/>
        </w:rPr>
        <w:t>
      сборка, монтаж, доводка, регулирование сложных систем вооружения;</w:t>
      </w:r>
    </w:p>
    <w:p>
      <w:pPr>
        <w:spacing w:after="0"/>
        <w:ind w:left="0"/>
        <w:jc w:val="both"/>
      </w:pPr>
      <w:r>
        <w:rPr>
          <w:rFonts w:ascii="Times New Roman"/>
          <w:b w:val="false"/>
          <w:i w:val="false"/>
          <w:color w:val="000000"/>
          <w:sz w:val="28"/>
        </w:rPr>
        <w:t xml:space="preserve">
      ремонт, комплексная проверка, регулирование, испытание и дефектация с определением объема ремонта оборудования систем вооружения IV группы сложности; </w:t>
      </w:r>
    </w:p>
    <w:p>
      <w:pPr>
        <w:spacing w:after="0"/>
        <w:ind w:left="0"/>
        <w:jc w:val="both"/>
      </w:pPr>
      <w:r>
        <w:rPr>
          <w:rFonts w:ascii="Times New Roman"/>
          <w:b w:val="false"/>
          <w:i w:val="false"/>
          <w:color w:val="000000"/>
          <w:sz w:val="28"/>
        </w:rPr>
        <w:t xml:space="preserve">
      нивелировка самолета, комплексное регулирование систем управления пушечными установками и прицельными станциями; </w:t>
      </w:r>
    </w:p>
    <w:p>
      <w:pPr>
        <w:spacing w:after="0"/>
        <w:ind w:left="0"/>
        <w:jc w:val="both"/>
      </w:pPr>
      <w:r>
        <w:rPr>
          <w:rFonts w:ascii="Times New Roman"/>
          <w:b w:val="false"/>
          <w:i w:val="false"/>
          <w:color w:val="000000"/>
          <w:sz w:val="28"/>
        </w:rPr>
        <w:t xml:space="preserve">
      проверка взаимодействия систем вооружения с системами радиоэлектронного и навигационного оборудования; </w:t>
      </w:r>
    </w:p>
    <w:p>
      <w:pPr>
        <w:spacing w:after="0"/>
        <w:ind w:left="0"/>
        <w:jc w:val="both"/>
      </w:pPr>
      <w:r>
        <w:rPr>
          <w:rFonts w:ascii="Times New Roman"/>
          <w:b w:val="false"/>
          <w:i w:val="false"/>
          <w:color w:val="000000"/>
          <w:sz w:val="28"/>
        </w:rPr>
        <w:t xml:space="preserve">
      доводка систем вооружения совместно с системами электрооборудования; </w:t>
      </w:r>
    </w:p>
    <w:p>
      <w:pPr>
        <w:spacing w:after="0"/>
        <w:ind w:left="0"/>
        <w:jc w:val="both"/>
      </w:pPr>
      <w:r>
        <w:rPr>
          <w:rFonts w:ascii="Times New Roman"/>
          <w:b w:val="false"/>
          <w:i w:val="false"/>
          <w:color w:val="000000"/>
          <w:sz w:val="28"/>
        </w:rPr>
        <w:t xml:space="preserve">
      техническое обслуживание по трудоемким регламентам систем вооружения на летательных аппаратах среднего типа; </w:t>
      </w:r>
    </w:p>
    <w:p>
      <w:pPr>
        <w:spacing w:after="0"/>
        <w:ind w:left="0"/>
        <w:jc w:val="both"/>
      </w:pPr>
      <w:r>
        <w:rPr>
          <w:rFonts w:ascii="Times New Roman"/>
          <w:b w:val="false"/>
          <w:i w:val="false"/>
          <w:color w:val="000000"/>
          <w:sz w:val="28"/>
        </w:rPr>
        <w:t xml:space="preserve">
      выполнение наиболее сложных отработок и регулировок аппаратуры и систем вооружения в целом по оперативным чертежам при техническом обслуживании; </w:t>
      </w:r>
    </w:p>
    <w:p>
      <w:pPr>
        <w:spacing w:after="0"/>
        <w:ind w:left="0"/>
        <w:jc w:val="both"/>
      </w:pPr>
      <w:r>
        <w:rPr>
          <w:rFonts w:ascii="Times New Roman"/>
          <w:b w:val="false"/>
          <w:i w:val="false"/>
          <w:color w:val="000000"/>
          <w:sz w:val="28"/>
        </w:rPr>
        <w:t>
      регулирование, юстировка, испытание, сдача OТК изделий и систем стрелково-пушечного, бомбового вооружения, неуправляемого и управляемого ракетного вооружения, оформление документации на их ремонт.</w:t>
      </w:r>
    </w:p>
    <w:bookmarkStart w:name="z496" w:id="282"/>
    <w:p>
      <w:pPr>
        <w:spacing w:after="0"/>
        <w:ind w:left="0"/>
        <w:jc w:val="both"/>
      </w:pPr>
      <w:r>
        <w:rPr>
          <w:rFonts w:ascii="Times New Roman"/>
          <w:b w:val="false"/>
          <w:i w:val="false"/>
          <w:color w:val="000000"/>
          <w:sz w:val="28"/>
        </w:rPr>
        <w:t>
      203. Должен знать:</w:t>
      </w:r>
    </w:p>
    <w:bookmarkEnd w:id="282"/>
    <w:p>
      <w:pPr>
        <w:spacing w:after="0"/>
        <w:ind w:left="0"/>
        <w:jc w:val="both"/>
      </w:pPr>
      <w:r>
        <w:rPr>
          <w:rFonts w:ascii="Times New Roman"/>
          <w:b w:val="false"/>
          <w:i w:val="false"/>
          <w:color w:val="000000"/>
          <w:sz w:val="28"/>
        </w:rPr>
        <w:t>
      конструкцию, назначение, принцип действия, технические условия на сборку, монтаж изделий и систем вооружения, прицеливания;</w:t>
      </w:r>
    </w:p>
    <w:p>
      <w:pPr>
        <w:spacing w:after="0"/>
        <w:ind w:left="0"/>
        <w:jc w:val="both"/>
      </w:pPr>
      <w:r>
        <w:rPr>
          <w:rFonts w:ascii="Times New Roman"/>
          <w:b w:val="false"/>
          <w:i w:val="false"/>
          <w:color w:val="000000"/>
          <w:sz w:val="28"/>
        </w:rPr>
        <w:t xml:space="preserve">
      способы их комплексного регулирования и отладки, взаимодействие систем вооружения с другими комплексами и системами летательного аппарата, порядок сдачи изделий, агрегатов, систем ОТК, оформления технической документации на их ремонт; </w:t>
      </w:r>
    </w:p>
    <w:p>
      <w:pPr>
        <w:spacing w:after="0"/>
        <w:ind w:left="0"/>
        <w:jc w:val="both"/>
      </w:pPr>
      <w:r>
        <w:rPr>
          <w:rFonts w:ascii="Times New Roman"/>
          <w:b w:val="false"/>
          <w:i w:val="false"/>
          <w:color w:val="000000"/>
          <w:sz w:val="28"/>
        </w:rPr>
        <w:t>
      технические условия на проведение регламентных работ по сложным системам вооружения.</w:t>
      </w:r>
    </w:p>
    <w:bookmarkStart w:name="z497" w:id="283"/>
    <w:p>
      <w:pPr>
        <w:spacing w:after="0"/>
        <w:ind w:left="0"/>
        <w:jc w:val="both"/>
      </w:pPr>
      <w:r>
        <w:rPr>
          <w:rFonts w:ascii="Times New Roman"/>
          <w:b w:val="false"/>
          <w:i w:val="false"/>
          <w:color w:val="000000"/>
          <w:sz w:val="28"/>
        </w:rPr>
        <w:t>
      204. Примеры работ:</w:t>
      </w:r>
    </w:p>
    <w:bookmarkEnd w:id="283"/>
    <w:p>
      <w:pPr>
        <w:spacing w:after="0"/>
        <w:ind w:left="0"/>
        <w:jc w:val="both"/>
      </w:pPr>
      <w:r>
        <w:rPr>
          <w:rFonts w:ascii="Times New Roman"/>
          <w:b w:val="false"/>
          <w:i w:val="false"/>
          <w:color w:val="000000"/>
          <w:sz w:val="28"/>
        </w:rPr>
        <w:t xml:space="preserve">
      1) гиро-стабилизаторы – юстировка; </w:t>
      </w:r>
    </w:p>
    <w:p>
      <w:pPr>
        <w:spacing w:after="0"/>
        <w:ind w:left="0"/>
        <w:jc w:val="both"/>
      </w:pPr>
      <w:r>
        <w:rPr>
          <w:rFonts w:ascii="Times New Roman"/>
          <w:b w:val="false"/>
          <w:i w:val="false"/>
          <w:color w:val="000000"/>
          <w:sz w:val="28"/>
        </w:rPr>
        <w:t xml:space="preserve">
      2) механизмы каноидов, баллистических функций – юстировка; </w:t>
      </w:r>
    </w:p>
    <w:p>
      <w:pPr>
        <w:spacing w:after="0"/>
        <w:ind w:left="0"/>
        <w:jc w:val="both"/>
      </w:pPr>
      <w:r>
        <w:rPr>
          <w:rFonts w:ascii="Times New Roman"/>
          <w:b w:val="false"/>
          <w:i w:val="false"/>
          <w:color w:val="000000"/>
          <w:sz w:val="28"/>
        </w:rPr>
        <w:t>
      3) механизмы подъемные лафетов системы управления, устройства прицельные - проведение испытаний по техническим условиям и ВТУ;</w:t>
      </w:r>
    </w:p>
    <w:p>
      <w:pPr>
        <w:spacing w:after="0"/>
        <w:ind w:left="0"/>
        <w:jc w:val="both"/>
      </w:pPr>
      <w:r>
        <w:rPr>
          <w:rFonts w:ascii="Times New Roman"/>
          <w:b w:val="false"/>
          <w:i w:val="false"/>
          <w:color w:val="000000"/>
          <w:sz w:val="28"/>
        </w:rPr>
        <w:t>
      4) прицельные авиационные комплексы с аппаратурой радиоуправления - отработка под током;</w:t>
      </w:r>
    </w:p>
    <w:p>
      <w:pPr>
        <w:spacing w:after="0"/>
        <w:ind w:left="0"/>
        <w:jc w:val="both"/>
      </w:pPr>
      <w:r>
        <w:rPr>
          <w:rFonts w:ascii="Times New Roman"/>
          <w:b w:val="false"/>
          <w:i w:val="false"/>
          <w:color w:val="000000"/>
          <w:sz w:val="28"/>
        </w:rPr>
        <w:t xml:space="preserve">
      5) роторы гироскопов - статическая и динамическая балансировка; </w:t>
      </w:r>
    </w:p>
    <w:p>
      <w:pPr>
        <w:spacing w:after="0"/>
        <w:ind w:left="0"/>
        <w:jc w:val="both"/>
      </w:pPr>
      <w:r>
        <w:rPr>
          <w:rFonts w:ascii="Times New Roman"/>
          <w:b w:val="false"/>
          <w:i w:val="false"/>
          <w:color w:val="000000"/>
          <w:sz w:val="28"/>
        </w:rPr>
        <w:t xml:space="preserve">
      6) системы вооружения самолетов, вертолетов и особо сложные технологические установки и стенды – регулирование, проведение всех видов комплексных испытаний по техническим условиям; </w:t>
      </w:r>
    </w:p>
    <w:p>
      <w:pPr>
        <w:spacing w:after="0"/>
        <w:ind w:left="0"/>
        <w:jc w:val="both"/>
      </w:pPr>
      <w:r>
        <w:rPr>
          <w:rFonts w:ascii="Times New Roman"/>
          <w:b w:val="false"/>
          <w:i w:val="false"/>
          <w:color w:val="000000"/>
          <w:sz w:val="28"/>
        </w:rPr>
        <w:t xml:space="preserve">
      7) системы вычислителей авиационного вооружения - проверка сопряжения с другими системами и их регулирование; </w:t>
      </w:r>
    </w:p>
    <w:p>
      <w:pPr>
        <w:spacing w:after="0"/>
        <w:ind w:left="0"/>
        <w:jc w:val="both"/>
      </w:pPr>
      <w:r>
        <w:rPr>
          <w:rFonts w:ascii="Times New Roman"/>
          <w:b w:val="false"/>
          <w:i w:val="false"/>
          <w:color w:val="000000"/>
          <w:sz w:val="28"/>
        </w:rPr>
        <w:t>
      8) система оптических прицелов – проверка, регулирование</w:t>
      </w:r>
    </w:p>
    <w:bookmarkStart w:name="z98" w:id="284"/>
    <w:p>
      <w:pPr>
        <w:spacing w:after="0"/>
        <w:ind w:left="0"/>
        <w:jc w:val="both"/>
      </w:pPr>
      <w:r>
        <w:rPr>
          <w:rFonts w:ascii="Times New Roman"/>
          <w:b w:val="false"/>
          <w:i w:val="false"/>
          <w:color w:val="000000"/>
          <w:sz w:val="28"/>
        </w:rPr>
        <w:t>
      Параграф 6. Механик по вооружению, 7-й разряд</w:t>
      </w:r>
    </w:p>
    <w:bookmarkEnd w:id="284"/>
    <w:bookmarkStart w:name="z498" w:id="285"/>
    <w:p>
      <w:pPr>
        <w:spacing w:after="0"/>
        <w:ind w:left="0"/>
        <w:jc w:val="both"/>
      </w:pPr>
      <w:r>
        <w:rPr>
          <w:rFonts w:ascii="Times New Roman"/>
          <w:b w:val="false"/>
          <w:i w:val="false"/>
          <w:color w:val="000000"/>
          <w:sz w:val="28"/>
        </w:rPr>
        <w:t>
      205. Характеристика работ:</w:t>
      </w:r>
    </w:p>
    <w:bookmarkEnd w:id="285"/>
    <w:p>
      <w:pPr>
        <w:spacing w:after="0"/>
        <w:ind w:left="0"/>
        <w:jc w:val="both"/>
      </w:pPr>
      <w:r>
        <w:rPr>
          <w:rFonts w:ascii="Times New Roman"/>
          <w:b w:val="false"/>
          <w:i w:val="false"/>
          <w:color w:val="000000"/>
          <w:sz w:val="28"/>
        </w:rPr>
        <w:t xml:space="preserve">
      монтаж опытных и экспериментальных установок вооружения на изделие или стенд; </w:t>
      </w:r>
    </w:p>
    <w:p>
      <w:pPr>
        <w:spacing w:after="0"/>
        <w:ind w:left="0"/>
        <w:jc w:val="both"/>
      </w:pPr>
      <w:r>
        <w:rPr>
          <w:rFonts w:ascii="Times New Roman"/>
          <w:b w:val="false"/>
          <w:i w:val="false"/>
          <w:color w:val="000000"/>
          <w:sz w:val="28"/>
        </w:rPr>
        <w:t xml:space="preserve">
      монтаж и отладка сложных систем вооружения на тяжелые типы летательных аппаратов; </w:t>
      </w:r>
    </w:p>
    <w:p>
      <w:pPr>
        <w:spacing w:after="0"/>
        <w:ind w:left="0"/>
        <w:jc w:val="both"/>
      </w:pPr>
      <w:r>
        <w:rPr>
          <w:rFonts w:ascii="Times New Roman"/>
          <w:b w:val="false"/>
          <w:i w:val="false"/>
          <w:color w:val="000000"/>
          <w:sz w:val="28"/>
        </w:rPr>
        <w:t xml:space="preserve">
      проверка, отладка, регулирование прицельно-навигационного комплекса; </w:t>
      </w:r>
    </w:p>
    <w:p>
      <w:pPr>
        <w:spacing w:after="0"/>
        <w:ind w:left="0"/>
        <w:jc w:val="both"/>
      </w:pPr>
      <w:r>
        <w:rPr>
          <w:rFonts w:ascii="Times New Roman"/>
          <w:b w:val="false"/>
          <w:i w:val="false"/>
          <w:color w:val="000000"/>
          <w:sz w:val="28"/>
        </w:rPr>
        <w:t xml:space="preserve">
      сопряжение комплексного вооружения с радиолокационным комплексом; </w:t>
      </w:r>
    </w:p>
    <w:p>
      <w:pPr>
        <w:spacing w:after="0"/>
        <w:ind w:left="0"/>
        <w:jc w:val="both"/>
      </w:pPr>
      <w:r>
        <w:rPr>
          <w:rFonts w:ascii="Times New Roman"/>
          <w:b w:val="false"/>
          <w:i w:val="false"/>
          <w:color w:val="000000"/>
          <w:sz w:val="28"/>
        </w:rPr>
        <w:t xml:space="preserve">
      устранение неисправностей в сложных системах вооружения; </w:t>
      </w:r>
    </w:p>
    <w:p>
      <w:pPr>
        <w:spacing w:after="0"/>
        <w:ind w:left="0"/>
        <w:jc w:val="both"/>
      </w:pPr>
      <w:r>
        <w:rPr>
          <w:rFonts w:ascii="Times New Roman"/>
          <w:b w:val="false"/>
          <w:i w:val="false"/>
          <w:color w:val="000000"/>
          <w:sz w:val="28"/>
        </w:rPr>
        <w:t>
      горячая пристрелка стрелкового оружия на самолетах и вертолетах;</w:t>
      </w:r>
    </w:p>
    <w:p>
      <w:pPr>
        <w:spacing w:after="0"/>
        <w:ind w:left="0"/>
        <w:jc w:val="both"/>
      </w:pPr>
      <w:r>
        <w:rPr>
          <w:rFonts w:ascii="Times New Roman"/>
          <w:b w:val="false"/>
          <w:i w:val="false"/>
          <w:color w:val="000000"/>
          <w:sz w:val="28"/>
        </w:rPr>
        <w:t xml:space="preserve">
      выполнение сложных доработок и работ систем вооружения по указаниям ГИ ВВС; </w:t>
      </w:r>
    </w:p>
    <w:p>
      <w:pPr>
        <w:spacing w:after="0"/>
        <w:ind w:left="0"/>
        <w:jc w:val="both"/>
      </w:pPr>
      <w:r>
        <w:rPr>
          <w:rFonts w:ascii="Times New Roman"/>
          <w:b w:val="false"/>
          <w:i w:val="false"/>
          <w:color w:val="000000"/>
          <w:sz w:val="28"/>
        </w:rPr>
        <w:t>
      окончательная отработка параметров вооружения согласно техническим условиям и инструкциям.</w:t>
      </w:r>
    </w:p>
    <w:bookmarkStart w:name="z499" w:id="286"/>
    <w:p>
      <w:pPr>
        <w:spacing w:after="0"/>
        <w:ind w:left="0"/>
        <w:jc w:val="both"/>
      </w:pPr>
      <w:r>
        <w:rPr>
          <w:rFonts w:ascii="Times New Roman"/>
          <w:b w:val="false"/>
          <w:i w:val="false"/>
          <w:color w:val="000000"/>
          <w:sz w:val="28"/>
        </w:rPr>
        <w:t xml:space="preserve">
      206. Должен знать: </w:t>
      </w:r>
    </w:p>
    <w:bookmarkEnd w:id="286"/>
    <w:p>
      <w:pPr>
        <w:spacing w:after="0"/>
        <w:ind w:left="0"/>
        <w:jc w:val="both"/>
      </w:pPr>
      <w:r>
        <w:rPr>
          <w:rFonts w:ascii="Times New Roman"/>
          <w:b w:val="false"/>
          <w:i w:val="false"/>
          <w:color w:val="000000"/>
          <w:sz w:val="28"/>
        </w:rPr>
        <w:t xml:space="preserve">
      технические условия на монтаж, отработку и эксплуатацию систем вооружения; </w:t>
      </w:r>
    </w:p>
    <w:p>
      <w:pPr>
        <w:spacing w:after="0"/>
        <w:ind w:left="0"/>
        <w:jc w:val="both"/>
      </w:pPr>
      <w:r>
        <w:rPr>
          <w:rFonts w:ascii="Times New Roman"/>
          <w:b w:val="false"/>
          <w:i w:val="false"/>
          <w:color w:val="000000"/>
          <w:sz w:val="28"/>
        </w:rPr>
        <w:t xml:space="preserve">
      особенности систем вооружения различных типов летательных аппаратов, конструкцию; </w:t>
      </w:r>
    </w:p>
    <w:p>
      <w:pPr>
        <w:spacing w:after="0"/>
        <w:ind w:left="0"/>
        <w:jc w:val="both"/>
      </w:pPr>
      <w:r>
        <w:rPr>
          <w:rFonts w:ascii="Times New Roman"/>
          <w:b w:val="false"/>
          <w:i w:val="false"/>
          <w:color w:val="000000"/>
          <w:sz w:val="28"/>
        </w:rPr>
        <w:t xml:space="preserve">
      правила наладки, настройки и регулирования сложных проверочных стендов и контрольно-измерительного оборудования; </w:t>
      </w:r>
    </w:p>
    <w:p>
      <w:pPr>
        <w:spacing w:after="0"/>
        <w:ind w:left="0"/>
        <w:jc w:val="both"/>
      </w:pPr>
      <w:r>
        <w:rPr>
          <w:rFonts w:ascii="Times New Roman"/>
          <w:b w:val="false"/>
          <w:i w:val="false"/>
          <w:color w:val="000000"/>
          <w:sz w:val="28"/>
        </w:rPr>
        <w:t>
      методики проверки сопряжения систем вооружения с другими системами летательного аппарата.</w:t>
      </w:r>
    </w:p>
    <w:p>
      <w:pPr>
        <w:spacing w:after="0"/>
        <w:ind w:left="0"/>
        <w:jc w:val="both"/>
      </w:pPr>
      <w:r>
        <w:rPr>
          <w:rFonts w:ascii="Times New Roman"/>
          <w:b w:val="false"/>
          <w:i w:val="false"/>
          <w:color w:val="000000"/>
          <w:sz w:val="28"/>
        </w:rPr>
        <w:t>
      207. Требуется среднее профессиональное образование.</w:t>
      </w:r>
    </w:p>
    <w:bookmarkStart w:name="z99" w:id="287"/>
    <w:p>
      <w:pPr>
        <w:spacing w:after="0"/>
        <w:ind w:left="0"/>
        <w:jc w:val="both"/>
      </w:pPr>
      <w:r>
        <w:rPr>
          <w:rFonts w:ascii="Times New Roman"/>
          <w:b w:val="false"/>
          <w:i w:val="false"/>
          <w:color w:val="000000"/>
          <w:sz w:val="28"/>
        </w:rPr>
        <w:t>
      13. Модельщик аэрогидродинамических моделей из металла</w:t>
      </w:r>
    </w:p>
    <w:bookmarkEnd w:id="287"/>
    <w:bookmarkStart w:name="z100" w:id="288"/>
    <w:p>
      <w:pPr>
        <w:spacing w:after="0"/>
        <w:ind w:left="0"/>
        <w:jc w:val="both"/>
      </w:pPr>
      <w:r>
        <w:rPr>
          <w:rFonts w:ascii="Times New Roman"/>
          <w:b w:val="false"/>
          <w:i w:val="false"/>
          <w:color w:val="000000"/>
          <w:sz w:val="28"/>
        </w:rPr>
        <w:t xml:space="preserve">
      Параграф 1. Модельщик аэрогидродинамических моделей из металла, </w:t>
      </w:r>
    </w:p>
    <w:bookmarkEnd w:id="288"/>
    <w:p>
      <w:pPr>
        <w:spacing w:after="0"/>
        <w:ind w:left="0"/>
        <w:jc w:val="both"/>
      </w:pPr>
      <w:r>
        <w:rPr>
          <w:rFonts w:ascii="Times New Roman"/>
          <w:b w:val="false"/>
          <w:i w:val="false"/>
          <w:color w:val="000000"/>
          <w:sz w:val="28"/>
        </w:rPr>
        <w:t>
      2-й разряд</w:t>
      </w:r>
    </w:p>
    <w:bookmarkStart w:name="z500" w:id="289"/>
    <w:p>
      <w:pPr>
        <w:spacing w:after="0"/>
        <w:ind w:left="0"/>
        <w:jc w:val="both"/>
      </w:pPr>
      <w:r>
        <w:rPr>
          <w:rFonts w:ascii="Times New Roman"/>
          <w:b w:val="false"/>
          <w:i w:val="false"/>
          <w:color w:val="000000"/>
          <w:sz w:val="28"/>
        </w:rPr>
        <w:t>
      208. Характеристика работ:</w:t>
      </w:r>
    </w:p>
    <w:bookmarkEnd w:id="289"/>
    <w:p>
      <w:pPr>
        <w:spacing w:after="0"/>
        <w:ind w:left="0"/>
        <w:jc w:val="both"/>
      </w:pPr>
      <w:r>
        <w:rPr>
          <w:rFonts w:ascii="Times New Roman"/>
          <w:b w:val="false"/>
          <w:i w:val="false"/>
          <w:color w:val="000000"/>
          <w:sz w:val="28"/>
        </w:rPr>
        <w:t>
      выполнение слесарных операций при изготовлении аэрогидродинамических моделей из металла под руководством модельщика аэрогидродинамических моделей из металла более высокой квалификации (резка и опиливание заготовок для моделей, опиливание по разметке, изготовление креплений);</w:t>
      </w:r>
    </w:p>
    <w:p>
      <w:pPr>
        <w:spacing w:after="0"/>
        <w:ind w:left="0"/>
        <w:jc w:val="both"/>
      </w:pPr>
      <w:r>
        <w:rPr>
          <w:rFonts w:ascii="Times New Roman"/>
          <w:b w:val="false"/>
          <w:i w:val="false"/>
          <w:color w:val="000000"/>
          <w:sz w:val="28"/>
        </w:rPr>
        <w:t>
      полное изготовление шаблонов простой конфигурации, несложных кондукторов для сверления отверстий;</w:t>
      </w:r>
    </w:p>
    <w:p>
      <w:pPr>
        <w:spacing w:after="0"/>
        <w:ind w:left="0"/>
        <w:jc w:val="both"/>
      </w:pPr>
      <w:r>
        <w:rPr>
          <w:rFonts w:ascii="Times New Roman"/>
          <w:b w:val="false"/>
          <w:i w:val="false"/>
          <w:color w:val="000000"/>
          <w:sz w:val="28"/>
        </w:rPr>
        <w:t>
      шабрение простых плоскостей приспособлений аэрогидродинамических моделей из металла.</w:t>
      </w:r>
    </w:p>
    <w:bookmarkStart w:name="z501" w:id="290"/>
    <w:p>
      <w:pPr>
        <w:spacing w:after="0"/>
        <w:ind w:left="0"/>
        <w:jc w:val="both"/>
      </w:pPr>
      <w:r>
        <w:rPr>
          <w:rFonts w:ascii="Times New Roman"/>
          <w:b w:val="false"/>
          <w:i w:val="false"/>
          <w:color w:val="000000"/>
          <w:sz w:val="28"/>
        </w:rPr>
        <w:t>
      209. Должен знать:</w:t>
      </w:r>
    </w:p>
    <w:bookmarkEnd w:id="290"/>
    <w:p>
      <w:pPr>
        <w:spacing w:after="0"/>
        <w:ind w:left="0"/>
        <w:jc w:val="both"/>
      </w:pPr>
      <w:r>
        <w:rPr>
          <w:rFonts w:ascii="Times New Roman"/>
          <w:b w:val="false"/>
          <w:i w:val="false"/>
          <w:color w:val="000000"/>
          <w:sz w:val="28"/>
        </w:rPr>
        <w:t xml:space="preserve">
      технические требования, предъявляемые к изготавливаемым моделям, шаблонам, кондукторам; </w:t>
      </w:r>
    </w:p>
    <w:p>
      <w:pPr>
        <w:spacing w:after="0"/>
        <w:ind w:left="0"/>
        <w:jc w:val="both"/>
      </w:pPr>
      <w:r>
        <w:rPr>
          <w:rFonts w:ascii="Times New Roman"/>
          <w:b w:val="false"/>
          <w:i w:val="false"/>
          <w:color w:val="000000"/>
          <w:sz w:val="28"/>
        </w:rPr>
        <w:t>
      основные механические свойства обрабатываемых металлов и допустимые величины деформаций при их обработке;</w:t>
      </w:r>
    </w:p>
    <w:p>
      <w:pPr>
        <w:spacing w:after="0"/>
        <w:ind w:left="0"/>
        <w:jc w:val="both"/>
      </w:pPr>
      <w:r>
        <w:rPr>
          <w:rFonts w:ascii="Times New Roman"/>
          <w:b w:val="false"/>
          <w:i w:val="false"/>
          <w:color w:val="000000"/>
          <w:sz w:val="28"/>
        </w:rPr>
        <w:t>
      устройство и назначение применяемого слесарного и контрольно-измерительного инструмента и приспособлений;</w:t>
      </w:r>
    </w:p>
    <w:p>
      <w:pPr>
        <w:spacing w:after="0"/>
        <w:ind w:left="0"/>
        <w:jc w:val="both"/>
      </w:pPr>
      <w:r>
        <w:rPr>
          <w:rFonts w:ascii="Times New Roman"/>
          <w:b w:val="false"/>
          <w:i w:val="false"/>
          <w:color w:val="000000"/>
          <w:sz w:val="28"/>
        </w:rPr>
        <w:t>
      основные сведения о допусках и посадках, параметрах обработки, слесарное дело в объеме выполняемых работ.</w:t>
      </w:r>
    </w:p>
    <w:bookmarkStart w:name="z502" w:id="291"/>
    <w:p>
      <w:pPr>
        <w:spacing w:after="0"/>
        <w:ind w:left="0"/>
        <w:jc w:val="both"/>
      </w:pPr>
      <w:r>
        <w:rPr>
          <w:rFonts w:ascii="Times New Roman"/>
          <w:b w:val="false"/>
          <w:i w:val="false"/>
          <w:color w:val="000000"/>
          <w:sz w:val="28"/>
        </w:rPr>
        <w:t>
      210. Примеры работ:</w:t>
      </w:r>
    </w:p>
    <w:bookmarkEnd w:id="291"/>
    <w:p>
      <w:pPr>
        <w:spacing w:after="0"/>
        <w:ind w:left="0"/>
        <w:jc w:val="both"/>
      </w:pPr>
      <w:r>
        <w:rPr>
          <w:rFonts w:ascii="Times New Roman"/>
          <w:b w:val="false"/>
          <w:i w:val="false"/>
          <w:color w:val="000000"/>
          <w:sz w:val="28"/>
        </w:rPr>
        <w:t xml:space="preserve">
      1) агрегаты и приборы натурального макета самолета - изготовление и сборка со слесарной пригонкой деталей; </w:t>
      </w:r>
    </w:p>
    <w:p>
      <w:pPr>
        <w:spacing w:after="0"/>
        <w:ind w:left="0"/>
        <w:jc w:val="both"/>
      </w:pPr>
      <w:r>
        <w:rPr>
          <w:rFonts w:ascii="Times New Roman"/>
          <w:b w:val="false"/>
          <w:i w:val="false"/>
          <w:color w:val="000000"/>
          <w:sz w:val="28"/>
        </w:rPr>
        <w:t xml:space="preserve">
      2) вкладыши, гаргроты, заглушки, ребра и другие подобные детали - изготовление со слесарной обработкой и пригонкой; </w:t>
      </w:r>
    </w:p>
    <w:p>
      <w:pPr>
        <w:spacing w:after="0"/>
        <w:ind w:left="0"/>
        <w:jc w:val="both"/>
      </w:pPr>
      <w:r>
        <w:rPr>
          <w:rFonts w:ascii="Times New Roman"/>
          <w:b w:val="false"/>
          <w:i w:val="false"/>
          <w:color w:val="000000"/>
          <w:sz w:val="28"/>
        </w:rPr>
        <w:t>
      3) кондукторы для сверления отверстий в деталях простой формы - полное изготовление;</w:t>
      </w:r>
    </w:p>
    <w:p>
      <w:pPr>
        <w:spacing w:after="0"/>
        <w:ind w:left="0"/>
        <w:jc w:val="both"/>
      </w:pPr>
      <w:r>
        <w:rPr>
          <w:rFonts w:ascii="Times New Roman"/>
          <w:b w:val="false"/>
          <w:i w:val="false"/>
          <w:color w:val="000000"/>
          <w:sz w:val="28"/>
        </w:rPr>
        <w:t>
      4) кронштейны, стойки и другие подобные детали - шабрение открытых плоскостей с точностью до двух точек касания на 100 мм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обводы крыла, киля, стабилизатора - предварительное опиливание по шаблонам под наблюдением мастера;</w:t>
      </w:r>
    </w:p>
    <w:p>
      <w:pPr>
        <w:spacing w:after="0"/>
        <w:ind w:left="0"/>
        <w:jc w:val="both"/>
      </w:pPr>
      <w:r>
        <w:rPr>
          <w:rFonts w:ascii="Times New Roman"/>
          <w:b w:val="false"/>
          <w:i w:val="false"/>
          <w:color w:val="000000"/>
          <w:sz w:val="28"/>
        </w:rPr>
        <w:t>
      6) шаблоны простой конфигурации - полное изготовление.</w:t>
      </w:r>
    </w:p>
    <w:bookmarkStart w:name="z101" w:id="292"/>
    <w:p>
      <w:pPr>
        <w:spacing w:after="0"/>
        <w:ind w:left="0"/>
        <w:jc w:val="both"/>
      </w:pPr>
      <w:r>
        <w:rPr>
          <w:rFonts w:ascii="Times New Roman"/>
          <w:b w:val="false"/>
          <w:i w:val="false"/>
          <w:color w:val="000000"/>
          <w:sz w:val="28"/>
        </w:rPr>
        <w:t xml:space="preserve">
      Параграф 2. Модельщик аэрогидродинамических моделей </w:t>
      </w:r>
    </w:p>
    <w:bookmarkEnd w:id="292"/>
    <w:p>
      <w:pPr>
        <w:spacing w:after="0"/>
        <w:ind w:left="0"/>
        <w:jc w:val="both"/>
      </w:pPr>
      <w:r>
        <w:rPr>
          <w:rFonts w:ascii="Times New Roman"/>
          <w:b w:val="false"/>
          <w:i w:val="false"/>
          <w:color w:val="000000"/>
          <w:sz w:val="28"/>
        </w:rPr>
        <w:t>
      из металла, 3-й разряд</w:t>
      </w:r>
    </w:p>
    <w:bookmarkStart w:name="z503" w:id="293"/>
    <w:p>
      <w:pPr>
        <w:spacing w:after="0"/>
        <w:ind w:left="0"/>
        <w:jc w:val="both"/>
      </w:pPr>
      <w:r>
        <w:rPr>
          <w:rFonts w:ascii="Times New Roman"/>
          <w:b w:val="false"/>
          <w:i w:val="false"/>
          <w:color w:val="000000"/>
          <w:sz w:val="28"/>
        </w:rPr>
        <w:t>
      211. Характеристика работ:</w:t>
      </w:r>
    </w:p>
    <w:bookmarkEnd w:id="293"/>
    <w:p>
      <w:pPr>
        <w:spacing w:after="0"/>
        <w:ind w:left="0"/>
        <w:jc w:val="both"/>
      </w:pPr>
      <w:r>
        <w:rPr>
          <w:rFonts w:ascii="Times New Roman"/>
          <w:b w:val="false"/>
          <w:i w:val="false"/>
          <w:color w:val="000000"/>
          <w:sz w:val="28"/>
        </w:rPr>
        <w:t>
      изготовление аэрогидродинамических моделей из металла по 8-11 квалитетам с применением оснастки и шаблонов;</w:t>
      </w:r>
    </w:p>
    <w:p>
      <w:pPr>
        <w:spacing w:after="0"/>
        <w:ind w:left="0"/>
        <w:jc w:val="both"/>
      </w:pPr>
      <w:r>
        <w:rPr>
          <w:rFonts w:ascii="Times New Roman"/>
          <w:b w:val="false"/>
          <w:i w:val="false"/>
          <w:color w:val="000000"/>
          <w:sz w:val="28"/>
        </w:rPr>
        <w:t xml:space="preserve">
      полное изготовление тактических моделей; </w:t>
      </w:r>
    </w:p>
    <w:p>
      <w:pPr>
        <w:spacing w:after="0"/>
        <w:ind w:left="0"/>
        <w:jc w:val="both"/>
      </w:pPr>
      <w:r>
        <w:rPr>
          <w:rFonts w:ascii="Times New Roman"/>
          <w:b w:val="false"/>
          <w:i w:val="false"/>
          <w:color w:val="000000"/>
          <w:sz w:val="28"/>
        </w:rPr>
        <w:t xml:space="preserve">
      шабрение базовых площадок аэрогидродинамических моделей из металла на крыле, стабилизаторе; </w:t>
      </w:r>
    </w:p>
    <w:p>
      <w:pPr>
        <w:spacing w:after="0"/>
        <w:ind w:left="0"/>
        <w:jc w:val="both"/>
      </w:pPr>
      <w:r>
        <w:rPr>
          <w:rFonts w:ascii="Times New Roman"/>
          <w:b w:val="false"/>
          <w:i w:val="false"/>
          <w:color w:val="000000"/>
          <w:sz w:val="28"/>
        </w:rPr>
        <w:t xml:space="preserve">
      выполнение отдельных операций по изготовлению сложных аэрогидродинамических моделей из металла высокого класса точности под руководством модельщика аэрогидродинамических моделей из металла более высокий квалификации (опиливание крыла, стабилизатора и киля аэрогидродинамических моделей из металла до полного смыкания дужек по 7-10 квалитетам; </w:t>
      </w:r>
    </w:p>
    <w:p>
      <w:pPr>
        <w:spacing w:after="0"/>
        <w:ind w:left="0"/>
        <w:jc w:val="both"/>
      </w:pPr>
      <w:r>
        <w:rPr>
          <w:rFonts w:ascii="Times New Roman"/>
          <w:b w:val="false"/>
          <w:i w:val="false"/>
          <w:color w:val="000000"/>
          <w:sz w:val="28"/>
        </w:rPr>
        <w:t xml:space="preserve">
      разметка и вычерчивание фигурных очертаний (эскизов) с применением простых геометрических вычислений; </w:t>
      </w:r>
    </w:p>
    <w:p>
      <w:pPr>
        <w:spacing w:after="0"/>
        <w:ind w:left="0"/>
        <w:jc w:val="both"/>
      </w:pPr>
      <w:r>
        <w:rPr>
          <w:rFonts w:ascii="Times New Roman"/>
          <w:b w:val="false"/>
          <w:i w:val="false"/>
          <w:color w:val="000000"/>
          <w:sz w:val="28"/>
        </w:rPr>
        <w:t xml:space="preserve">
      подготовка поверхностей деталей аэрогидродинамических моделей из металла для сварки. </w:t>
      </w:r>
    </w:p>
    <w:bookmarkStart w:name="z504" w:id="294"/>
    <w:p>
      <w:pPr>
        <w:spacing w:after="0"/>
        <w:ind w:left="0"/>
        <w:jc w:val="both"/>
      </w:pPr>
      <w:r>
        <w:rPr>
          <w:rFonts w:ascii="Times New Roman"/>
          <w:b w:val="false"/>
          <w:i w:val="false"/>
          <w:color w:val="000000"/>
          <w:sz w:val="28"/>
        </w:rPr>
        <w:t xml:space="preserve">
      212. Должен знать: </w:t>
      </w:r>
    </w:p>
    <w:bookmarkEnd w:id="294"/>
    <w:p>
      <w:pPr>
        <w:spacing w:after="0"/>
        <w:ind w:left="0"/>
        <w:jc w:val="both"/>
      </w:pPr>
      <w:r>
        <w:rPr>
          <w:rFonts w:ascii="Times New Roman"/>
          <w:b w:val="false"/>
          <w:i w:val="false"/>
          <w:color w:val="000000"/>
          <w:sz w:val="28"/>
        </w:rPr>
        <w:t xml:space="preserve">
      последовательность операций и наиболее рациональные способы изготовления аэрогидродинамических моделей из металла; </w:t>
      </w:r>
    </w:p>
    <w:p>
      <w:pPr>
        <w:spacing w:after="0"/>
        <w:ind w:left="0"/>
        <w:jc w:val="both"/>
      </w:pPr>
      <w:r>
        <w:rPr>
          <w:rFonts w:ascii="Times New Roman"/>
          <w:b w:val="false"/>
          <w:i w:val="false"/>
          <w:color w:val="000000"/>
          <w:sz w:val="28"/>
        </w:rPr>
        <w:t xml:space="preserve">
      принцип работы применяемых металлообрабатывающих припиловочных и доводочных станков; </w:t>
      </w:r>
    </w:p>
    <w:p>
      <w:pPr>
        <w:spacing w:after="0"/>
        <w:ind w:left="0"/>
        <w:jc w:val="both"/>
      </w:pPr>
      <w:r>
        <w:rPr>
          <w:rFonts w:ascii="Times New Roman"/>
          <w:b w:val="false"/>
          <w:i w:val="false"/>
          <w:color w:val="000000"/>
          <w:sz w:val="28"/>
        </w:rPr>
        <w:t xml:space="preserve">
      основы технологии металлов, элементарные геометрические и тригонометрические зависимости и основы технического черчения; </w:t>
      </w:r>
    </w:p>
    <w:p>
      <w:pPr>
        <w:spacing w:after="0"/>
        <w:ind w:left="0"/>
        <w:jc w:val="both"/>
      </w:pPr>
      <w:r>
        <w:rPr>
          <w:rFonts w:ascii="Times New Roman"/>
          <w:b w:val="false"/>
          <w:i w:val="false"/>
          <w:color w:val="000000"/>
          <w:sz w:val="28"/>
        </w:rPr>
        <w:t xml:space="preserve">
      слесарное дело в объеме выполняемой работы. </w:t>
      </w:r>
    </w:p>
    <w:bookmarkStart w:name="z505" w:id="295"/>
    <w:p>
      <w:pPr>
        <w:spacing w:after="0"/>
        <w:ind w:left="0"/>
        <w:jc w:val="both"/>
      </w:pPr>
      <w:r>
        <w:rPr>
          <w:rFonts w:ascii="Times New Roman"/>
          <w:b w:val="false"/>
          <w:i w:val="false"/>
          <w:color w:val="000000"/>
          <w:sz w:val="28"/>
        </w:rPr>
        <w:t>
      213. Примеры работ:</w:t>
      </w:r>
    </w:p>
    <w:bookmarkEnd w:id="295"/>
    <w:p>
      <w:pPr>
        <w:spacing w:after="0"/>
        <w:ind w:left="0"/>
        <w:jc w:val="both"/>
      </w:pPr>
      <w:r>
        <w:rPr>
          <w:rFonts w:ascii="Times New Roman"/>
          <w:b w:val="false"/>
          <w:i w:val="false"/>
          <w:color w:val="000000"/>
          <w:sz w:val="28"/>
        </w:rPr>
        <w:t xml:space="preserve">
      1) агрегаты натурального макета - изготовление и сборка со слесарной обработкой и пригонкой; </w:t>
      </w:r>
    </w:p>
    <w:p>
      <w:pPr>
        <w:spacing w:after="0"/>
        <w:ind w:left="0"/>
        <w:jc w:val="both"/>
      </w:pPr>
      <w:r>
        <w:rPr>
          <w:rFonts w:ascii="Times New Roman"/>
          <w:b w:val="false"/>
          <w:i w:val="false"/>
          <w:color w:val="000000"/>
          <w:sz w:val="28"/>
        </w:rPr>
        <w:t xml:space="preserve">
      2) гаргроты моделей - подгонка и опиливание; </w:t>
      </w:r>
    </w:p>
    <w:p>
      <w:pPr>
        <w:spacing w:after="0"/>
        <w:ind w:left="0"/>
        <w:jc w:val="both"/>
      </w:pPr>
      <w:r>
        <w:rPr>
          <w:rFonts w:ascii="Times New Roman"/>
          <w:b w:val="false"/>
          <w:i w:val="false"/>
          <w:color w:val="000000"/>
          <w:sz w:val="28"/>
        </w:rPr>
        <w:t>
      3) крылья моделей - предварительная обработка обводов по координатным шаблонам с пригонкой;</w:t>
      </w:r>
    </w:p>
    <w:p>
      <w:pPr>
        <w:spacing w:after="0"/>
        <w:ind w:left="0"/>
        <w:jc w:val="both"/>
      </w:pPr>
      <w:r>
        <w:rPr>
          <w:rFonts w:ascii="Times New Roman"/>
          <w:b w:val="false"/>
          <w:i w:val="false"/>
          <w:color w:val="000000"/>
          <w:sz w:val="28"/>
        </w:rPr>
        <w:t xml:space="preserve">
      4) лючки моделей - подгонка и опиливание; </w:t>
      </w:r>
    </w:p>
    <w:p>
      <w:pPr>
        <w:spacing w:after="0"/>
        <w:ind w:left="0"/>
        <w:jc w:val="both"/>
      </w:pPr>
      <w:r>
        <w:rPr>
          <w:rFonts w:ascii="Times New Roman"/>
          <w:b w:val="false"/>
          <w:i w:val="false"/>
          <w:color w:val="000000"/>
          <w:sz w:val="28"/>
        </w:rPr>
        <w:t xml:space="preserve">
      5) макеты приборов натурального макета самолета - изготовление и сборка со слесарной обработкой; </w:t>
      </w:r>
    </w:p>
    <w:p>
      <w:pPr>
        <w:spacing w:after="0"/>
        <w:ind w:left="0"/>
        <w:jc w:val="both"/>
      </w:pPr>
      <w:r>
        <w:rPr>
          <w:rFonts w:ascii="Times New Roman"/>
          <w:b w:val="false"/>
          <w:i w:val="false"/>
          <w:color w:val="000000"/>
          <w:sz w:val="28"/>
        </w:rPr>
        <w:t>
      6) оперение вертикальное и горизонтальное - изготовление и предварительная обработка моделей с подгонкой и опиливанием;</w:t>
      </w:r>
    </w:p>
    <w:p>
      <w:pPr>
        <w:spacing w:after="0"/>
        <w:ind w:left="0"/>
        <w:jc w:val="both"/>
      </w:pPr>
      <w:r>
        <w:rPr>
          <w:rFonts w:ascii="Times New Roman"/>
          <w:b w:val="false"/>
          <w:i w:val="false"/>
          <w:color w:val="000000"/>
          <w:sz w:val="28"/>
        </w:rPr>
        <w:t>
      7) подвеска моделей - сборка и установка узла подвески;</w:t>
      </w:r>
    </w:p>
    <w:p>
      <w:pPr>
        <w:spacing w:after="0"/>
        <w:ind w:left="0"/>
        <w:jc w:val="both"/>
      </w:pPr>
      <w:r>
        <w:rPr>
          <w:rFonts w:ascii="Times New Roman"/>
          <w:b w:val="false"/>
          <w:i w:val="false"/>
          <w:color w:val="000000"/>
          <w:sz w:val="28"/>
        </w:rPr>
        <w:t xml:space="preserve">
      8) ребра аэродинамические - изготовление и установка; </w:t>
      </w:r>
    </w:p>
    <w:p>
      <w:pPr>
        <w:spacing w:after="0"/>
        <w:ind w:left="0"/>
        <w:jc w:val="both"/>
      </w:pPr>
      <w:r>
        <w:rPr>
          <w:rFonts w:ascii="Times New Roman"/>
          <w:b w:val="false"/>
          <w:i w:val="false"/>
          <w:color w:val="000000"/>
          <w:sz w:val="28"/>
        </w:rPr>
        <w:t>
      9) сердечники фюзеляжей – сборка;</w:t>
      </w:r>
    </w:p>
    <w:p>
      <w:pPr>
        <w:spacing w:after="0"/>
        <w:ind w:left="0"/>
        <w:jc w:val="both"/>
      </w:pPr>
      <w:r>
        <w:rPr>
          <w:rFonts w:ascii="Times New Roman"/>
          <w:b w:val="false"/>
          <w:i w:val="false"/>
          <w:color w:val="000000"/>
          <w:sz w:val="28"/>
        </w:rPr>
        <w:t xml:space="preserve">
      10) шаблоны средней сложности - полное изготовление. </w:t>
      </w:r>
    </w:p>
    <w:bookmarkStart w:name="z102" w:id="296"/>
    <w:p>
      <w:pPr>
        <w:spacing w:after="0"/>
        <w:ind w:left="0"/>
        <w:jc w:val="both"/>
      </w:pPr>
      <w:r>
        <w:rPr>
          <w:rFonts w:ascii="Times New Roman"/>
          <w:b w:val="false"/>
          <w:i w:val="false"/>
          <w:color w:val="000000"/>
          <w:sz w:val="28"/>
        </w:rPr>
        <w:t xml:space="preserve">
      Параграф 3. Модельщик аэрогидродинамических моделей </w:t>
      </w:r>
    </w:p>
    <w:bookmarkEnd w:id="296"/>
    <w:p>
      <w:pPr>
        <w:spacing w:after="0"/>
        <w:ind w:left="0"/>
        <w:jc w:val="both"/>
      </w:pPr>
      <w:r>
        <w:rPr>
          <w:rFonts w:ascii="Times New Roman"/>
          <w:b w:val="false"/>
          <w:i w:val="false"/>
          <w:color w:val="000000"/>
          <w:sz w:val="28"/>
        </w:rPr>
        <w:t>
      из металла, 4-й разряд</w:t>
      </w:r>
    </w:p>
    <w:bookmarkStart w:name="z506" w:id="297"/>
    <w:p>
      <w:pPr>
        <w:spacing w:after="0"/>
        <w:ind w:left="0"/>
        <w:jc w:val="both"/>
      </w:pPr>
      <w:r>
        <w:rPr>
          <w:rFonts w:ascii="Times New Roman"/>
          <w:b w:val="false"/>
          <w:i w:val="false"/>
          <w:color w:val="000000"/>
          <w:sz w:val="28"/>
        </w:rPr>
        <w:t>
      214. Характеристика работ:</w:t>
      </w:r>
    </w:p>
    <w:bookmarkEnd w:id="297"/>
    <w:p>
      <w:pPr>
        <w:spacing w:after="0"/>
        <w:ind w:left="0"/>
        <w:jc w:val="both"/>
      </w:pPr>
      <w:r>
        <w:rPr>
          <w:rFonts w:ascii="Times New Roman"/>
          <w:b w:val="false"/>
          <w:i w:val="false"/>
          <w:color w:val="000000"/>
          <w:sz w:val="28"/>
        </w:rPr>
        <w:t>
      изготовление, пригонка и сборка аэрогидродинамических моделей из металла по 7-10 квалитетам, выверка и нивелирование модели, нахождение нивелировочных данных (углов отклонения, осей симметрии и тому подобные), установка тензо - элементов на органах управления модели;</w:t>
      </w:r>
    </w:p>
    <w:p>
      <w:pPr>
        <w:spacing w:after="0"/>
        <w:ind w:left="0"/>
        <w:jc w:val="both"/>
      </w:pPr>
      <w:r>
        <w:rPr>
          <w:rFonts w:ascii="Times New Roman"/>
          <w:b w:val="false"/>
          <w:i w:val="false"/>
          <w:color w:val="000000"/>
          <w:sz w:val="28"/>
        </w:rPr>
        <w:t>
      участие в изготовлении и сборке сложных и крупных аэрогидродинамических моделей из металла высокого класса точности совместно с модельщиком аэрогидродинамических моделей из металла более высокой квалификации;</w:t>
      </w:r>
    </w:p>
    <w:p>
      <w:pPr>
        <w:spacing w:after="0"/>
        <w:ind w:left="0"/>
        <w:jc w:val="both"/>
      </w:pPr>
      <w:r>
        <w:rPr>
          <w:rFonts w:ascii="Times New Roman"/>
          <w:b w:val="false"/>
          <w:i w:val="false"/>
          <w:color w:val="000000"/>
          <w:sz w:val="28"/>
        </w:rPr>
        <w:t>
      изготовление деталей и частей аэрогидродинамических моделей из металла фигурного очертания по 6-9 квалитетам с точной пригонкой, выделкой, доводкой и притиркой различных поверхностей до получения зеркальной чистоты;</w:t>
      </w:r>
    </w:p>
    <w:p>
      <w:pPr>
        <w:spacing w:after="0"/>
        <w:ind w:left="0"/>
        <w:jc w:val="both"/>
      </w:pPr>
      <w:r>
        <w:rPr>
          <w:rFonts w:ascii="Times New Roman"/>
          <w:b w:val="false"/>
          <w:i w:val="false"/>
          <w:color w:val="000000"/>
          <w:sz w:val="28"/>
        </w:rPr>
        <w:t>
      разметка и вычерчивание в натуральную величину сложных аэрогидродинамических моделей из металла.</w:t>
      </w:r>
    </w:p>
    <w:bookmarkStart w:name="z507" w:id="298"/>
    <w:p>
      <w:pPr>
        <w:spacing w:after="0"/>
        <w:ind w:left="0"/>
        <w:jc w:val="both"/>
      </w:pPr>
      <w:r>
        <w:rPr>
          <w:rFonts w:ascii="Times New Roman"/>
          <w:b w:val="false"/>
          <w:i w:val="false"/>
          <w:color w:val="000000"/>
          <w:sz w:val="28"/>
        </w:rPr>
        <w:t>
      215. Должен знать:</w:t>
      </w:r>
    </w:p>
    <w:bookmarkEnd w:id="298"/>
    <w:p>
      <w:pPr>
        <w:spacing w:after="0"/>
        <w:ind w:left="0"/>
        <w:jc w:val="both"/>
      </w:pPr>
      <w:r>
        <w:rPr>
          <w:rFonts w:ascii="Times New Roman"/>
          <w:b w:val="false"/>
          <w:i w:val="false"/>
          <w:color w:val="000000"/>
          <w:sz w:val="28"/>
        </w:rPr>
        <w:t xml:space="preserve">
      технические требования, предъявляемые к точности изготовления аэрогидродинамических моделей из металла; </w:t>
      </w:r>
    </w:p>
    <w:p>
      <w:pPr>
        <w:spacing w:after="0"/>
        <w:ind w:left="0"/>
        <w:jc w:val="both"/>
      </w:pPr>
      <w:r>
        <w:rPr>
          <w:rFonts w:ascii="Times New Roman"/>
          <w:b w:val="false"/>
          <w:i w:val="false"/>
          <w:color w:val="000000"/>
          <w:sz w:val="28"/>
        </w:rPr>
        <w:t xml:space="preserve">
      технические условия на сборку и монтаж аэрогидродинамических моделей из металла; </w:t>
      </w:r>
    </w:p>
    <w:p>
      <w:pPr>
        <w:spacing w:after="0"/>
        <w:ind w:left="0"/>
        <w:jc w:val="both"/>
      </w:pPr>
      <w:r>
        <w:rPr>
          <w:rFonts w:ascii="Times New Roman"/>
          <w:b w:val="false"/>
          <w:i w:val="false"/>
          <w:color w:val="000000"/>
          <w:sz w:val="28"/>
        </w:rPr>
        <w:t xml:space="preserve">
      способы контроля качества изготовленных и собранных аэрогидродинамических моделей из металла (внешним осмотром и по приборам); </w:t>
      </w:r>
    </w:p>
    <w:p>
      <w:pPr>
        <w:spacing w:after="0"/>
        <w:ind w:left="0"/>
        <w:jc w:val="both"/>
      </w:pPr>
      <w:r>
        <w:rPr>
          <w:rFonts w:ascii="Times New Roman"/>
          <w:b w:val="false"/>
          <w:i w:val="false"/>
          <w:color w:val="000000"/>
          <w:sz w:val="28"/>
        </w:rPr>
        <w:t xml:space="preserve">
      свойства обрабатываемых материалов при термообработке; </w:t>
      </w:r>
    </w:p>
    <w:p>
      <w:pPr>
        <w:spacing w:after="0"/>
        <w:ind w:left="0"/>
        <w:jc w:val="both"/>
      </w:pPr>
      <w:r>
        <w:rPr>
          <w:rFonts w:ascii="Times New Roman"/>
          <w:b w:val="false"/>
          <w:i w:val="false"/>
          <w:color w:val="000000"/>
          <w:sz w:val="28"/>
        </w:rPr>
        <w:t xml:space="preserve">
      причины коррозии металлов и способы защиты от нее, устройство и правила пользования применяемыми оптическими, электрическими и механическими измерительными приборами (оптический угломер, нивелир, индикатор и так далее); </w:t>
      </w:r>
    </w:p>
    <w:p>
      <w:pPr>
        <w:spacing w:after="0"/>
        <w:ind w:left="0"/>
        <w:jc w:val="both"/>
      </w:pPr>
      <w:r>
        <w:rPr>
          <w:rFonts w:ascii="Times New Roman"/>
          <w:b w:val="false"/>
          <w:i w:val="false"/>
          <w:color w:val="000000"/>
          <w:sz w:val="28"/>
        </w:rPr>
        <w:t xml:space="preserve">
      состав, назначение и свойства доводочных материалов, систему допусков, посадок, основные сведения о параметрах обработки; </w:t>
      </w:r>
    </w:p>
    <w:p>
      <w:pPr>
        <w:spacing w:after="0"/>
        <w:ind w:left="0"/>
        <w:jc w:val="both"/>
      </w:pPr>
      <w:r>
        <w:rPr>
          <w:rFonts w:ascii="Times New Roman"/>
          <w:b w:val="false"/>
          <w:i w:val="false"/>
          <w:color w:val="000000"/>
          <w:sz w:val="28"/>
        </w:rPr>
        <w:t>
      приемы разметки и вычерчивания сложных фигур, слесарно-монтажное дело в объеме выполняемой работы.</w:t>
      </w:r>
    </w:p>
    <w:bookmarkStart w:name="z508" w:id="299"/>
    <w:p>
      <w:pPr>
        <w:spacing w:after="0"/>
        <w:ind w:left="0"/>
        <w:jc w:val="both"/>
      </w:pPr>
      <w:r>
        <w:rPr>
          <w:rFonts w:ascii="Times New Roman"/>
          <w:b w:val="false"/>
          <w:i w:val="false"/>
          <w:color w:val="000000"/>
          <w:sz w:val="28"/>
        </w:rPr>
        <w:t>
      216. Примеры работ:</w:t>
      </w:r>
    </w:p>
    <w:bookmarkEnd w:id="299"/>
    <w:p>
      <w:pPr>
        <w:spacing w:after="0"/>
        <w:ind w:left="0"/>
        <w:jc w:val="both"/>
      </w:pPr>
      <w:r>
        <w:rPr>
          <w:rFonts w:ascii="Times New Roman"/>
          <w:b w:val="false"/>
          <w:i w:val="false"/>
          <w:color w:val="000000"/>
          <w:sz w:val="28"/>
        </w:rPr>
        <w:t>
      1) закрылки, рули, стабилизаторы, элероны - монтаж на модель самолета;</w:t>
      </w:r>
    </w:p>
    <w:p>
      <w:pPr>
        <w:spacing w:after="0"/>
        <w:ind w:left="0"/>
        <w:jc w:val="both"/>
      </w:pPr>
      <w:r>
        <w:rPr>
          <w:rFonts w:ascii="Times New Roman"/>
          <w:b w:val="false"/>
          <w:i w:val="false"/>
          <w:color w:val="000000"/>
          <w:sz w:val="28"/>
        </w:rPr>
        <w:t xml:space="preserve">
      2) крылья - обработка моделей по шаблонам и линейке с пригонкой и доводкой поверхности; </w:t>
      </w:r>
    </w:p>
    <w:p>
      <w:pPr>
        <w:spacing w:after="0"/>
        <w:ind w:left="0"/>
        <w:jc w:val="both"/>
      </w:pPr>
      <w:r>
        <w:rPr>
          <w:rFonts w:ascii="Times New Roman"/>
          <w:b w:val="false"/>
          <w:i w:val="false"/>
          <w:color w:val="000000"/>
          <w:sz w:val="28"/>
        </w:rPr>
        <w:t xml:space="preserve">
      3) крылья, стабилизаторы, кили с механизацией аэродинамической стальной модели – сборка; </w:t>
      </w:r>
    </w:p>
    <w:p>
      <w:pPr>
        <w:spacing w:after="0"/>
        <w:ind w:left="0"/>
        <w:jc w:val="both"/>
      </w:pPr>
      <w:r>
        <w:rPr>
          <w:rFonts w:ascii="Times New Roman"/>
          <w:b w:val="false"/>
          <w:i w:val="false"/>
          <w:color w:val="000000"/>
          <w:sz w:val="28"/>
        </w:rPr>
        <w:t>
      4) модели – модификация;</w:t>
      </w:r>
    </w:p>
    <w:p>
      <w:pPr>
        <w:spacing w:after="0"/>
        <w:ind w:left="0"/>
        <w:jc w:val="both"/>
      </w:pPr>
      <w:r>
        <w:rPr>
          <w:rFonts w:ascii="Times New Roman"/>
          <w:b w:val="false"/>
          <w:i w:val="false"/>
          <w:color w:val="000000"/>
          <w:sz w:val="28"/>
        </w:rPr>
        <w:t xml:space="preserve">
      5) оперение - изготовление моделей; </w:t>
      </w:r>
    </w:p>
    <w:p>
      <w:pPr>
        <w:spacing w:after="0"/>
        <w:ind w:left="0"/>
        <w:jc w:val="both"/>
      </w:pPr>
      <w:r>
        <w:rPr>
          <w:rFonts w:ascii="Times New Roman"/>
          <w:b w:val="false"/>
          <w:i w:val="false"/>
          <w:color w:val="000000"/>
          <w:sz w:val="28"/>
        </w:rPr>
        <w:t xml:space="preserve">
      6) оси подвесок моделей – установка; </w:t>
      </w:r>
    </w:p>
    <w:p>
      <w:pPr>
        <w:spacing w:after="0"/>
        <w:ind w:left="0"/>
        <w:jc w:val="both"/>
      </w:pPr>
      <w:r>
        <w:rPr>
          <w:rFonts w:ascii="Times New Roman"/>
          <w:b w:val="false"/>
          <w:i w:val="false"/>
          <w:color w:val="000000"/>
          <w:sz w:val="28"/>
        </w:rPr>
        <w:t>
      7) пилоны - изготовление моделей;</w:t>
      </w:r>
    </w:p>
    <w:p>
      <w:pPr>
        <w:spacing w:after="0"/>
        <w:ind w:left="0"/>
        <w:jc w:val="both"/>
      </w:pPr>
      <w:r>
        <w:rPr>
          <w:rFonts w:ascii="Times New Roman"/>
          <w:b w:val="false"/>
          <w:i w:val="false"/>
          <w:color w:val="000000"/>
          <w:sz w:val="28"/>
        </w:rPr>
        <w:t>
      8) стабилизаторы - установка на модель, подгонка зализов, нивелирование и выверка углов отклонения;</w:t>
      </w:r>
    </w:p>
    <w:p>
      <w:pPr>
        <w:spacing w:after="0"/>
        <w:ind w:left="0"/>
        <w:jc w:val="both"/>
      </w:pPr>
      <w:r>
        <w:rPr>
          <w:rFonts w:ascii="Times New Roman"/>
          <w:b w:val="false"/>
          <w:i w:val="false"/>
          <w:color w:val="000000"/>
          <w:sz w:val="28"/>
        </w:rPr>
        <w:t xml:space="preserve">
      9) траверсы - обработка моделей по шаблонам, линейке с пригонкой и доводкой поверхности; </w:t>
      </w:r>
    </w:p>
    <w:p>
      <w:pPr>
        <w:spacing w:after="0"/>
        <w:ind w:left="0"/>
        <w:jc w:val="both"/>
      </w:pPr>
      <w:r>
        <w:rPr>
          <w:rFonts w:ascii="Times New Roman"/>
          <w:b w:val="false"/>
          <w:i w:val="false"/>
          <w:color w:val="000000"/>
          <w:sz w:val="28"/>
        </w:rPr>
        <w:t xml:space="preserve">
      10) фонари - обработка моделей по шаблонам и линейке с пригонкой и доводкой поверхностей; </w:t>
      </w:r>
    </w:p>
    <w:p>
      <w:pPr>
        <w:spacing w:after="0"/>
        <w:ind w:left="0"/>
        <w:jc w:val="both"/>
      </w:pPr>
      <w:r>
        <w:rPr>
          <w:rFonts w:ascii="Times New Roman"/>
          <w:b w:val="false"/>
          <w:i w:val="false"/>
          <w:color w:val="000000"/>
          <w:sz w:val="28"/>
        </w:rPr>
        <w:t xml:space="preserve">
      11) фюзеляжи - сборка модели со слесарной пригонкой и доводкой поверхностей; </w:t>
      </w:r>
    </w:p>
    <w:p>
      <w:pPr>
        <w:spacing w:after="0"/>
        <w:ind w:left="0"/>
        <w:jc w:val="both"/>
      </w:pPr>
      <w:r>
        <w:rPr>
          <w:rFonts w:ascii="Times New Roman"/>
          <w:b w:val="false"/>
          <w:i w:val="false"/>
          <w:color w:val="000000"/>
          <w:sz w:val="28"/>
        </w:rPr>
        <w:t>
      12) шаблоны координатные киля, крыльев, оперения - изготовление и доводка поверхностей с помощью плиток Иогансона и микроскопа.</w:t>
      </w:r>
    </w:p>
    <w:bookmarkStart w:name="z103" w:id="300"/>
    <w:p>
      <w:pPr>
        <w:spacing w:after="0"/>
        <w:ind w:left="0"/>
        <w:jc w:val="both"/>
      </w:pPr>
      <w:r>
        <w:rPr>
          <w:rFonts w:ascii="Times New Roman"/>
          <w:b w:val="false"/>
          <w:i w:val="false"/>
          <w:color w:val="000000"/>
          <w:sz w:val="28"/>
        </w:rPr>
        <w:t>
      Параграф 4. Модельщик аэрогидродинамических моделей из</w:t>
      </w:r>
    </w:p>
    <w:bookmarkEnd w:id="300"/>
    <w:p>
      <w:pPr>
        <w:spacing w:after="0"/>
        <w:ind w:left="0"/>
        <w:jc w:val="both"/>
      </w:pPr>
      <w:r>
        <w:rPr>
          <w:rFonts w:ascii="Times New Roman"/>
          <w:b w:val="false"/>
          <w:i w:val="false"/>
          <w:color w:val="000000"/>
          <w:sz w:val="28"/>
        </w:rPr>
        <w:t>
      металла, 5-й разряд</w:t>
      </w:r>
    </w:p>
    <w:bookmarkStart w:name="z509" w:id="301"/>
    <w:p>
      <w:pPr>
        <w:spacing w:after="0"/>
        <w:ind w:left="0"/>
        <w:jc w:val="both"/>
      </w:pPr>
      <w:r>
        <w:rPr>
          <w:rFonts w:ascii="Times New Roman"/>
          <w:b w:val="false"/>
          <w:i w:val="false"/>
          <w:color w:val="000000"/>
          <w:sz w:val="28"/>
        </w:rPr>
        <w:t>
      217. Характеристика работ:</w:t>
      </w:r>
    </w:p>
    <w:bookmarkEnd w:id="301"/>
    <w:p>
      <w:pPr>
        <w:spacing w:after="0"/>
        <w:ind w:left="0"/>
        <w:jc w:val="both"/>
      </w:pPr>
      <w:r>
        <w:rPr>
          <w:rFonts w:ascii="Times New Roman"/>
          <w:b w:val="false"/>
          <w:i w:val="false"/>
          <w:color w:val="000000"/>
          <w:sz w:val="28"/>
        </w:rPr>
        <w:t>
      изготовление, сборка и монтаж сложных и точных аэрогидродинамических моделей из металла с окончательной пригонкой по 6-7 квалитетам для испытания в аэрогидродинамических трубах;</w:t>
      </w:r>
    </w:p>
    <w:p>
      <w:pPr>
        <w:spacing w:after="0"/>
        <w:ind w:left="0"/>
        <w:jc w:val="both"/>
      </w:pPr>
      <w:r>
        <w:rPr>
          <w:rFonts w:ascii="Times New Roman"/>
          <w:b w:val="false"/>
          <w:i w:val="false"/>
          <w:color w:val="000000"/>
          <w:sz w:val="28"/>
        </w:rPr>
        <w:t>
      выверка, полное нивелирование и регулирование изготовленных аэрогидродинамических моделей из металла;</w:t>
      </w:r>
    </w:p>
    <w:p>
      <w:pPr>
        <w:spacing w:after="0"/>
        <w:ind w:left="0"/>
        <w:jc w:val="both"/>
      </w:pPr>
      <w:r>
        <w:rPr>
          <w:rFonts w:ascii="Times New Roman"/>
          <w:b w:val="false"/>
          <w:i w:val="false"/>
          <w:color w:val="000000"/>
          <w:sz w:val="28"/>
        </w:rPr>
        <w:t>
      изготовление сложных приспособлений и сложных фигурных шаблонов с большим количеством связанных между собой размеров, требующих доводки по 6-7 квалитетам;</w:t>
      </w:r>
    </w:p>
    <w:p>
      <w:pPr>
        <w:spacing w:after="0"/>
        <w:ind w:left="0"/>
        <w:jc w:val="both"/>
      </w:pPr>
      <w:r>
        <w:rPr>
          <w:rFonts w:ascii="Times New Roman"/>
          <w:b w:val="false"/>
          <w:i w:val="false"/>
          <w:color w:val="000000"/>
          <w:sz w:val="28"/>
        </w:rPr>
        <w:t>
      рихтовка, притирка и доводка поверхностей фигурных и комбинированных очертаний по 6-7 квалитетам;</w:t>
      </w:r>
    </w:p>
    <w:p>
      <w:pPr>
        <w:spacing w:after="0"/>
        <w:ind w:left="0"/>
        <w:jc w:val="both"/>
      </w:pPr>
      <w:r>
        <w:rPr>
          <w:rFonts w:ascii="Times New Roman"/>
          <w:b w:val="false"/>
          <w:i w:val="false"/>
          <w:color w:val="000000"/>
          <w:sz w:val="28"/>
        </w:rPr>
        <w:t>
      разметка и вычерчивание аэрогидродинамической модели из металла в различных видах и разрезах по чертежам изготавливаемого изделия;</w:t>
      </w:r>
    </w:p>
    <w:p>
      <w:pPr>
        <w:spacing w:after="0"/>
        <w:ind w:left="0"/>
        <w:jc w:val="both"/>
      </w:pPr>
      <w:r>
        <w:rPr>
          <w:rFonts w:ascii="Times New Roman"/>
          <w:b w:val="false"/>
          <w:i w:val="false"/>
          <w:color w:val="000000"/>
          <w:sz w:val="28"/>
        </w:rPr>
        <w:t>
      подбор материалов для изготовления сложных аэрогидродинамических моделей из металла;</w:t>
      </w:r>
    </w:p>
    <w:p>
      <w:pPr>
        <w:spacing w:after="0"/>
        <w:ind w:left="0"/>
        <w:jc w:val="both"/>
      </w:pPr>
      <w:r>
        <w:rPr>
          <w:rFonts w:ascii="Times New Roman"/>
          <w:b w:val="false"/>
          <w:i w:val="false"/>
          <w:color w:val="000000"/>
          <w:sz w:val="28"/>
        </w:rPr>
        <w:t>
      изготовление сварных аэрогидродинамических моделей из металла из сплавов АМГ (подгонка, сборка отсеков под сварку, прихватка, рихтовка, герметизация эпоксидными смолами, испытание отсеков на герметичность, устранение дефектов сварки, стыковка отсеков модели по соответствующим техническим условиям).</w:t>
      </w:r>
    </w:p>
    <w:bookmarkStart w:name="z510" w:id="302"/>
    <w:p>
      <w:pPr>
        <w:spacing w:after="0"/>
        <w:ind w:left="0"/>
        <w:jc w:val="both"/>
      </w:pPr>
      <w:r>
        <w:rPr>
          <w:rFonts w:ascii="Times New Roman"/>
          <w:b w:val="false"/>
          <w:i w:val="false"/>
          <w:color w:val="000000"/>
          <w:sz w:val="28"/>
        </w:rPr>
        <w:t xml:space="preserve">
      218. Должен знать: </w:t>
      </w:r>
    </w:p>
    <w:bookmarkEnd w:id="302"/>
    <w:p>
      <w:pPr>
        <w:spacing w:after="0"/>
        <w:ind w:left="0"/>
        <w:jc w:val="both"/>
      </w:pPr>
      <w:r>
        <w:rPr>
          <w:rFonts w:ascii="Times New Roman"/>
          <w:b w:val="false"/>
          <w:i w:val="false"/>
          <w:color w:val="000000"/>
          <w:sz w:val="28"/>
        </w:rPr>
        <w:t xml:space="preserve">
      технологические процессы изготовления и сборки сложных аэрогидродинамических моделей из металла; </w:t>
      </w:r>
    </w:p>
    <w:p>
      <w:pPr>
        <w:spacing w:after="0"/>
        <w:ind w:left="0"/>
        <w:jc w:val="both"/>
      </w:pPr>
      <w:r>
        <w:rPr>
          <w:rFonts w:ascii="Times New Roman"/>
          <w:b w:val="false"/>
          <w:i w:val="false"/>
          <w:color w:val="000000"/>
          <w:sz w:val="28"/>
        </w:rPr>
        <w:t xml:space="preserve">
      технические условия на окончательную сборку, монтаж и установку аэрогидродинамических моделей из металла в аэродинамические трубы; </w:t>
      </w:r>
    </w:p>
    <w:p>
      <w:pPr>
        <w:spacing w:after="0"/>
        <w:ind w:left="0"/>
        <w:jc w:val="both"/>
      </w:pPr>
      <w:r>
        <w:rPr>
          <w:rFonts w:ascii="Times New Roman"/>
          <w:b w:val="false"/>
          <w:i w:val="false"/>
          <w:color w:val="000000"/>
          <w:sz w:val="28"/>
        </w:rPr>
        <w:t xml:space="preserve">
      конструкцию и принцип действия собираемых моделей, методы нанесения на изготавливаемые модели бутвара и смоляных покрытий с последующей обработкой; </w:t>
      </w:r>
    </w:p>
    <w:p>
      <w:pPr>
        <w:spacing w:after="0"/>
        <w:ind w:left="0"/>
        <w:jc w:val="both"/>
      </w:pPr>
      <w:r>
        <w:rPr>
          <w:rFonts w:ascii="Times New Roman"/>
          <w:b w:val="false"/>
          <w:i w:val="false"/>
          <w:color w:val="000000"/>
          <w:sz w:val="28"/>
        </w:rPr>
        <w:t xml:space="preserve">
      методы дренирования аэрогидродинамических моделей из металла и обработки профилей дренированных моделей; </w:t>
      </w:r>
    </w:p>
    <w:p>
      <w:pPr>
        <w:spacing w:after="0"/>
        <w:ind w:left="0"/>
        <w:jc w:val="both"/>
      </w:pPr>
      <w:r>
        <w:rPr>
          <w:rFonts w:ascii="Times New Roman"/>
          <w:b w:val="false"/>
          <w:i w:val="false"/>
          <w:color w:val="000000"/>
          <w:sz w:val="28"/>
        </w:rPr>
        <w:t>
      способы навешивания на аэрогидродинамические модели из металла органов управления, оборудованных тензометрическим устройством на трех и более опорах;</w:t>
      </w:r>
    </w:p>
    <w:p>
      <w:pPr>
        <w:spacing w:after="0"/>
        <w:ind w:left="0"/>
        <w:jc w:val="both"/>
      </w:pPr>
      <w:r>
        <w:rPr>
          <w:rFonts w:ascii="Times New Roman"/>
          <w:b w:val="false"/>
          <w:i w:val="false"/>
          <w:color w:val="000000"/>
          <w:sz w:val="28"/>
        </w:rPr>
        <w:t xml:space="preserve">
      правила работы и способы механической обработки металлов на токарном, координатно-расточном, фрезерном и шлифовальном станках, все виды тригонометрических зависимостей, геометрических построений и расчетов, необходимых для изготовления сложных аэрогидродинамических моделей из металла, слесарно-монтажное дело в объеме выполняемой работы. </w:t>
      </w:r>
    </w:p>
    <w:bookmarkStart w:name="z511" w:id="303"/>
    <w:p>
      <w:pPr>
        <w:spacing w:after="0"/>
        <w:ind w:left="0"/>
        <w:jc w:val="both"/>
      </w:pPr>
      <w:r>
        <w:rPr>
          <w:rFonts w:ascii="Times New Roman"/>
          <w:b w:val="false"/>
          <w:i w:val="false"/>
          <w:color w:val="000000"/>
          <w:sz w:val="28"/>
        </w:rPr>
        <w:t>
      219. Примеры работ:</w:t>
      </w:r>
    </w:p>
    <w:bookmarkEnd w:id="303"/>
    <w:p>
      <w:pPr>
        <w:spacing w:after="0"/>
        <w:ind w:left="0"/>
        <w:jc w:val="both"/>
      </w:pPr>
      <w:r>
        <w:rPr>
          <w:rFonts w:ascii="Times New Roman"/>
          <w:b w:val="false"/>
          <w:i w:val="false"/>
          <w:color w:val="000000"/>
          <w:sz w:val="28"/>
        </w:rPr>
        <w:t xml:space="preserve">
      1) воздухозаборники средней сложности - разметка моделей по всем проекциям, обработка по шаблонам на плавность, обработка по плазу, дренирование; </w:t>
      </w:r>
    </w:p>
    <w:p>
      <w:pPr>
        <w:spacing w:after="0"/>
        <w:ind w:left="0"/>
        <w:jc w:val="both"/>
      </w:pPr>
      <w:r>
        <w:rPr>
          <w:rFonts w:ascii="Times New Roman"/>
          <w:b w:val="false"/>
          <w:i w:val="false"/>
          <w:color w:val="000000"/>
          <w:sz w:val="28"/>
        </w:rPr>
        <w:t xml:space="preserve">
      2) закрылки - сборка моделей и монтаж в отклоненных положениях; </w:t>
      </w:r>
    </w:p>
    <w:p>
      <w:pPr>
        <w:spacing w:after="0"/>
        <w:ind w:left="0"/>
        <w:jc w:val="both"/>
      </w:pPr>
      <w:r>
        <w:rPr>
          <w:rFonts w:ascii="Times New Roman"/>
          <w:b w:val="false"/>
          <w:i w:val="false"/>
          <w:color w:val="000000"/>
          <w:sz w:val="28"/>
        </w:rPr>
        <w:t>
      3) крылья - разметка моделей по всем проекциям, обработка по шаблонам на плавность, дренирование, окончательная сборка моделей;</w:t>
      </w:r>
    </w:p>
    <w:p>
      <w:pPr>
        <w:spacing w:after="0"/>
        <w:ind w:left="0"/>
        <w:jc w:val="both"/>
      </w:pPr>
      <w:r>
        <w:rPr>
          <w:rFonts w:ascii="Times New Roman"/>
          <w:b w:val="false"/>
          <w:i w:val="false"/>
          <w:color w:val="000000"/>
          <w:sz w:val="28"/>
        </w:rPr>
        <w:t xml:space="preserve">
      4) модели сварные спец. изделий - полное изготовление, герметизация, испытание; </w:t>
      </w:r>
    </w:p>
    <w:p>
      <w:pPr>
        <w:spacing w:after="0"/>
        <w:ind w:left="0"/>
        <w:jc w:val="both"/>
      </w:pPr>
      <w:r>
        <w:rPr>
          <w:rFonts w:ascii="Times New Roman"/>
          <w:b w:val="false"/>
          <w:i w:val="false"/>
          <w:color w:val="000000"/>
          <w:sz w:val="28"/>
        </w:rPr>
        <w:t xml:space="preserve">
      5) оперение - разметка моделей по всем проекциям, обработка по шаблонам на плавность, дренирование; </w:t>
      </w:r>
    </w:p>
    <w:p>
      <w:pPr>
        <w:spacing w:after="0"/>
        <w:ind w:left="0"/>
        <w:jc w:val="both"/>
      </w:pPr>
      <w:r>
        <w:rPr>
          <w:rFonts w:ascii="Times New Roman"/>
          <w:b w:val="false"/>
          <w:i w:val="false"/>
          <w:color w:val="000000"/>
          <w:sz w:val="28"/>
        </w:rPr>
        <w:t xml:space="preserve">
      6) предкрылки - сборка моделей и монтаж в отклоненных положениях; </w:t>
      </w:r>
    </w:p>
    <w:p>
      <w:pPr>
        <w:spacing w:after="0"/>
        <w:ind w:left="0"/>
        <w:jc w:val="both"/>
      </w:pPr>
      <w:r>
        <w:rPr>
          <w:rFonts w:ascii="Times New Roman"/>
          <w:b w:val="false"/>
          <w:i w:val="false"/>
          <w:color w:val="000000"/>
          <w:sz w:val="28"/>
        </w:rPr>
        <w:t>
      7) стабилизаторы управляемые - сборка моделей и монтаж в отклоненных положениях;</w:t>
      </w:r>
    </w:p>
    <w:p>
      <w:pPr>
        <w:spacing w:after="0"/>
        <w:ind w:left="0"/>
        <w:jc w:val="both"/>
      </w:pPr>
      <w:r>
        <w:rPr>
          <w:rFonts w:ascii="Times New Roman"/>
          <w:b w:val="false"/>
          <w:i w:val="false"/>
          <w:color w:val="000000"/>
          <w:sz w:val="28"/>
        </w:rPr>
        <w:t xml:space="preserve">
      8) тензо - элементы средней сложности - изготовление и монтаж на органы управления моделей; </w:t>
      </w:r>
    </w:p>
    <w:p>
      <w:pPr>
        <w:spacing w:after="0"/>
        <w:ind w:left="0"/>
        <w:jc w:val="both"/>
      </w:pPr>
      <w:r>
        <w:rPr>
          <w:rFonts w:ascii="Times New Roman"/>
          <w:b w:val="false"/>
          <w:i w:val="false"/>
          <w:color w:val="000000"/>
          <w:sz w:val="28"/>
        </w:rPr>
        <w:t xml:space="preserve">
      9) фюзеляжи - разметка моделей по всем проекциям, обработка по шаблонам на плавность, обработка по плазу, дренирование; </w:t>
      </w:r>
    </w:p>
    <w:p>
      <w:pPr>
        <w:spacing w:after="0"/>
        <w:ind w:left="0"/>
        <w:jc w:val="both"/>
      </w:pPr>
      <w:r>
        <w:rPr>
          <w:rFonts w:ascii="Times New Roman"/>
          <w:b w:val="false"/>
          <w:i w:val="false"/>
          <w:color w:val="000000"/>
          <w:sz w:val="28"/>
        </w:rPr>
        <w:t xml:space="preserve">
      10) шаблоны для килей, крыльев, оперения - построение и изготовление по координатам и чертежам; </w:t>
      </w:r>
    </w:p>
    <w:p>
      <w:pPr>
        <w:spacing w:after="0"/>
        <w:ind w:left="0"/>
        <w:jc w:val="both"/>
      </w:pPr>
      <w:r>
        <w:rPr>
          <w:rFonts w:ascii="Times New Roman"/>
          <w:b w:val="false"/>
          <w:i w:val="false"/>
          <w:color w:val="000000"/>
          <w:sz w:val="28"/>
        </w:rPr>
        <w:t>
      11) элероны - сборка моделей и монтаж в отклоненных положениях.</w:t>
      </w:r>
    </w:p>
    <w:bookmarkStart w:name="z104" w:id="304"/>
    <w:p>
      <w:pPr>
        <w:spacing w:after="0"/>
        <w:ind w:left="0"/>
        <w:jc w:val="both"/>
      </w:pPr>
      <w:r>
        <w:rPr>
          <w:rFonts w:ascii="Times New Roman"/>
          <w:b w:val="false"/>
          <w:i w:val="false"/>
          <w:color w:val="000000"/>
          <w:sz w:val="28"/>
        </w:rPr>
        <w:t>
      Параграф 5. Модельщик аэрогидродинамических моделей из</w:t>
      </w:r>
    </w:p>
    <w:bookmarkEnd w:id="304"/>
    <w:p>
      <w:pPr>
        <w:spacing w:after="0"/>
        <w:ind w:left="0"/>
        <w:jc w:val="both"/>
      </w:pPr>
      <w:r>
        <w:rPr>
          <w:rFonts w:ascii="Times New Roman"/>
          <w:b w:val="false"/>
          <w:i w:val="false"/>
          <w:color w:val="000000"/>
          <w:sz w:val="28"/>
        </w:rPr>
        <w:t>
      металла, 6-й разряд</w:t>
      </w:r>
    </w:p>
    <w:bookmarkStart w:name="z512" w:id="305"/>
    <w:p>
      <w:pPr>
        <w:spacing w:after="0"/>
        <w:ind w:left="0"/>
        <w:jc w:val="both"/>
      </w:pPr>
      <w:r>
        <w:rPr>
          <w:rFonts w:ascii="Times New Roman"/>
          <w:b w:val="false"/>
          <w:i w:val="false"/>
          <w:color w:val="000000"/>
          <w:sz w:val="28"/>
        </w:rPr>
        <w:t>
      220. Характеристика работ:</w:t>
      </w:r>
    </w:p>
    <w:bookmarkEnd w:id="305"/>
    <w:p>
      <w:pPr>
        <w:spacing w:after="0"/>
        <w:ind w:left="0"/>
        <w:jc w:val="both"/>
      </w:pPr>
      <w:r>
        <w:rPr>
          <w:rFonts w:ascii="Times New Roman"/>
          <w:b w:val="false"/>
          <w:i w:val="false"/>
          <w:color w:val="000000"/>
          <w:sz w:val="28"/>
        </w:rPr>
        <w:t>
      изготовление и монтаж точных и сложных по конструкции (со сложной механизацией органов управления) аэрогидродинамических моделей из металла для испытания в аэрогидродинамических трубах;</w:t>
      </w:r>
    </w:p>
    <w:p>
      <w:pPr>
        <w:spacing w:after="0"/>
        <w:ind w:left="0"/>
        <w:jc w:val="both"/>
      </w:pPr>
      <w:r>
        <w:rPr>
          <w:rFonts w:ascii="Times New Roman"/>
          <w:b w:val="false"/>
          <w:i w:val="false"/>
          <w:color w:val="000000"/>
          <w:sz w:val="28"/>
        </w:rPr>
        <w:t>
      изготовление сложных аэрогидродинамических моделей из металла с дренированием элементов;</w:t>
      </w:r>
    </w:p>
    <w:p>
      <w:pPr>
        <w:spacing w:after="0"/>
        <w:ind w:left="0"/>
        <w:jc w:val="both"/>
      </w:pPr>
      <w:r>
        <w:rPr>
          <w:rFonts w:ascii="Times New Roman"/>
          <w:b w:val="false"/>
          <w:i w:val="false"/>
          <w:color w:val="000000"/>
          <w:sz w:val="28"/>
        </w:rPr>
        <w:t>
      сборка, доводка и отделка поверхностей аэрогидродинамических моделей из металла по 12-14 классам шероховатости и особо точных, сложной конфигурации аэрогидродинамических моделей из металла по 6-7 квалитетам, не требующих последующей обработки поверхностей;</w:t>
      </w:r>
    </w:p>
    <w:p>
      <w:pPr>
        <w:spacing w:after="0"/>
        <w:ind w:left="0"/>
        <w:jc w:val="both"/>
      </w:pPr>
      <w:r>
        <w:rPr>
          <w:rFonts w:ascii="Times New Roman"/>
          <w:b w:val="false"/>
          <w:i w:val="false"/>
          <w:color w:val="000000"/>
          <w:sz w:val="28"/>
        </w:rPr>
        <w:t>
      разметка и вычерчивание любых сложных очертаний, касательных, радиусов, углов с применением необходимых вычислений;</w:t>
      </w:r>
    </w:p>
    <w:p>
      <w:pPr>
        <w:spacing w:after="0"/>
        <w:ind w:left="0"/>
        <w:jc w:val="both"/>
      </w:pPr>
      <w:r>
        <w:rPr>
          <w:rFonts w:ascii="Times New Roman"/>
          <w:b w:val="false"/>
          <w:i w:val="false"/>
          <w:color w:val="000000"/>
          <w:sz w:val="28"/>
        </w:rPr>
        <w:t>
      определение величины отклонений от заданной геометрии элементов аэрогидродинамических моделей из металла с выполнением необходимых расчетов и установлением способов ликвидации отклонений.</w:t>
      </w:r>
    </w:p>
    <w:bookmarkStart w:name="z513" w:id="306"/>
    <w:p>
      <w:pPr>
        <w:spacing w:after="0"/>
        <w:ind w:left="0"/>
        <w:jc w:val="both"/>
      </w:pPr>
      <w:r>
        <w:rPr>
          <w:rFonts w:ascii="Times New Roman"/>
          <w:b w:val="false"/>
          <w:i w:val="false"/>
          <w:color w:val="000000"/>
          <w:sz w:val="28"/>
        </w:rPr>
        <w:t>
      221. Должен знать:</w:t>
      </w:r>
    </w:p>
    <w:bookmarkEnd w:id="306"/>
    <w:p>
      <w:pPr>
        <w:spacing w:after="0"/>
        <w:ind w:left="0"/>
        <w:jc w:val="both"/>
      </w:pPr>
      <w:r>
        <w:rPr>
          <w:rFonts w:ascii="Times New Roman"/>
          <w:b w:val="false"/>
          <w:i w:val="false"/>
          <w:color w:val="000000"/>
          <w:sz w:val="28"/>
        </w:rPr>
        <w:t>
      назначение изготавливаемых аэрогидродинамических моделей из металла, применяемых оборудования, материалов;</w:t>
      </w:r>
    </w:p>
    <w:p>
      <w:pPr>
        <w:spacing w:after="0"/>
        <w:ind w:left="0"/>
        <w:jc w:val="both"/>
      </w:pPr>
      <w:r>
        <w:rPr>
          <w:rFonts w:ascii="Times New Roman"/>
          <w:b w:val="false"/>
          <w:i w:val="false"/>
          <w:color w:val="000000"/>
          <w:sz w:val="28"/>
        </w:rPr>
        <w:t>
      технологические процессы изготовления и сборки аэрогидродинамических моделей из металла;</w:t>
      </w:r>
    </w:p>
    <w:p>
      <w:pPr>
        <w:spacing w:after="0"/>
        <w:ind w:left="0"/>
        <w:jc w:val="both"/>
      </w:pPr>
      <w:r>
        <w:rPr>
          <w:rFonts w:ascii="Times New Roman"/>
          <w:b w:val="false"/>
          <w:i w:val="false"/>
          <w:color w:val="000000"/>
          <w:sz w:val="28"/>
        </w:rPr>
        <w:t>
      технические требования к точности изготовления аэрогидродинамических моделей из металла, методы дренирования сложных агрегатов аэрогидродинамических моделей из металла;</w:t>
      </w:r>
    </w:p>
    <w:p>
      <w:pPr>
        <w:spacing w:after="0"/>
        <w:ind w:left="0"/>
        <w:jc w:val="both"/>
      </w:pPr>
      <w:r>
        <w:rPr>
          <w:rFonts w:ascii="Times New Roman"/>
          <w:b w:val="false"/>
          <w:i w:val="false"/>
          <w:color w:val="000000"/>
          <w:sz w:val="28"/>
        </w:rPr>
        <w:t xml:space="preserve">
      основы начертательной геометрии, правила разметки сложных геометрических фигур со сложными переходами; </w:t>
      </w:r>
    </w:p>
    <w:p>
      <w:pPr>
        <w:spacing w:after="0"/>
        <w:ind w:left="0"/>
        <w:jc w:val="both"/>
      </w:pPr>
      <w:r>
        <w:rPr>
          <w:rFonts w:ascii="Times New Roman"/>
          <w:b w:val="false"/>
          <w:i w:val="false"/>
          <w:color w:val="000000"/>
          <w:sz w:val="28"/>
        </w:rPr>
        <w:t xml:space="preserve">
      методику проведения расчетов, связанных с их построением, внешние конструктивные формы моделируемого изделия и назначение продувок и других аэродинамических экспериментов; </w:t>
      </w:r>
    </w:p>
    <w:p>
      <w:pPr>
        <w:spacing w:after="0"/>
        <w:ind w:left="0"/>
        <w:jc w:val="both"/>
      </w:pPr>
      <w:r>
        <w:rPr>
          <w:rFonts w:ascii="Times New Roman"/>
          <w:b w:val="false"/>
          <w:i w:val="false"/>
          <w:color w:val="000000"/>
          <w:sz w:val="28"/>
        </w:rPr>
        <w:t xml:space="preserve">
      способы контроля аэрогидродинамических моделей из металла и способы определения и устранения отклонений от заданной геометрии их элементов; </w:t>
      </w:r>
    </w:p>
    <w:p>
      <w:pPr>
        <w:spacing w:after="0"/>
        <w:ind w:left="0"/>
        <w:jc w:val="both"/>
      </w:pPr>
      <w:r>
        <w:rPr>
          <w:rFonts w:ascii="Times New Roman"/>
          <w:b w:val="false"/>
          <w:i w:val="false"/>
          <w:color w:val="000000"/>
          <w:sz w:val="28"/>
        </w:rPr>
        <w:t xml:space="preserve">
      правила пользования координатографом и проектором для проверки шаблонов; </w:t>
      </w:r>
    </w:p>
    <w:p>
      <w:pPr>
        <w:spacing w:after="0"/>
        <w:ind w:left="0"/>
        <w:jc w:val="both"/>
      </w:pPr>
      <w:r>
        <w:rPr>
          <w:rFonts w:ascii="Times New Roman"/>
          <w:b w:val="false"/>
          <w:i w:val="false"/>
          <w:color w:val="000000"/>
          <w:sz w:val="28"/>
        </w:rPr>
        <w:t>
      основные сведения о параметрах обработки поверхностей, слесарно-монтажное дело в объеме выполняемой работы.</w:t>
      </w:r>
    </w:p>
    <w:bookmarkStart w:name="z514" w:id="307"/>
    <w:p>
      <w:pPr>
        <w:spacing w:after="0"/>
        <w:ind w:left="0"/>
        <w:jc w:val="both"/>
      </w:pPr>
      <w:r>
        <w:rPr>
          <w:rFonts w:ascii="Times New Roman"/>
          <w:b w:val="false"/>
          <w:i w:val="false"/>
          <w:color w:val="000000"/>
          <w:sz w:val="28"/>
        </w:rPr>
        <w:t>
      222. Требуется среднее профессиональное образование.</w:t>
      </w:r>
    </w:p>
    <w:bookmarkEnd w:id="307"/>
    <w:bookmarkStart w:name="z515" w:id="308"/>
    <w:p>
      <w:pPr>
        <w:spacing w:after="0"/>
        <w:ind w:left="0"/>
        <w:jc w:val="both"/>
      </w:pPr>
      <w:r>
        <w:rPr>
          <w:rFonts w:ascii="Times New Roman"/>
          <w:b w:val="false"/>
          <w:i w:val="false"/>
          <w:color w:val="000000"/>
          <w:sz w:val="28"/>
        </w:rPr>
        <w:t>
      223. Примеры работ:</w:t>
      </w:r>
    </w:p>
    <w:bookmarkEnd w:id="308"/>
    <w:p>
      <w:pPr>
        <w:spacing w:after="0"/>
        <w:ind w:left="0"/>
        <w:jc w:val="both"/>
      </w:pPr>
      <w:r>
        <w:rPr>
          <w:rFonts w:ascii="Times New Roman"/>
          <w:b w:val="false"/>
          <w:i w:val="false"/>
          <w:color w:val="000000"/>
          <w:sz w:val="28"/>
        </w:rPr>
        <w:t xml:space="preserve">
      1) воздухозаборники со сложными обводами - полная разметка, обработка по координатным шаблонам на плавность, обработка по плазу, дренирование; </w:t>
      </w:r>
    </w:p>
    <w:p>
      <w:pPr>
        <w:spacing w:after="0"/>
        <w:ind w:left="0"/>
        <w:jc w:val="both"/>
      </w:pPr>
      <w:r>
        <w:rPr>
          <w:rFonts w:ascii="Times New Roman"/>
          <w:b w:val="false"/>
          <w:i w:val="false"/>
          <w:color w:val="000000"/>
          <w:sz w:val="28"/>
        </w:rPr>
        <w:t>
      2) закрылки с дефлокаторами - сборка и монтаж в отклоненных положениях;</w:t>
      </w:r>
    </w:p>
    <w:p>
      <w:pPr>
        <w:spacing w:after="0"/>
        <w:ind w:left="0"/>
        <w:jc w:val="both"/>
      </w:pPr>
      <w:r>
        <w:rPr>
          <w:rFonts w:ascii="Times New Roman"/>
          <w:b w:val="false"/>
          <w:i w:val="false"/>
          <w:color w:val="000000"/>
          <w:sz w:val="28"/>
        </w:rPr>
        <w:t xml:space="preserve">
      3) крылья аэродинамических моделей неразъемные, с ломаной поверхностью - изготовление по лекальным шаблонам с доводкой; </w:t>
      </w:r>
    </w:p>
    <w:p>
      <w:pPr>
        <w:spacing w:after="0"/>
        <w:ind w:left="0"/>
        <w:jc w:val="both"/>
      </w:pPr>
      <w:r>
        <w:rPr>
          <w:rFonts w:ascii="Times New Roman"/>
          <w:b w:val="false"/>
          <w:i w:val="false"/>
          <w:color w:val="000000"/>
          <w:sz w:val="28"/>
        </w:rPr>
        <w:t>
      4) крылья аэродинамических моделей неразъемные, с прямоугольными неразъемными мотто - гондолами, имеющими переменное сечение - изготовление по лекальным шаблонам с доводкой;</w:t>
      </w:r>
    </w:p>
    <w:p>
      <w:pPr>
        <w:spacing w:after="0"/>
        <w:ind w:left="0"/>
        <w:jc w:val="both"/>
      </w:pPr>
      <w:r>
        <w:rPr>
          <w:rFonts w:ascii="Times New Roman"/>
          <w:b w:val="false"/>
          <w:i w:val="false"/>
          <w:color w:val="000000"/>
          <w:sz w:val="28"/>
        </w:rPr>
        <w:t>
      5) крылья крученые, механизированные, с управлением пограничного слоя - изготовление моделей с отработкой сложных тензо - элементов и их монтаж;</w:t>
      </w:r>
    </w:p>
    <w:p>
      <w:pPr>
        <w:spacing w:after="0"/>
        <w:ind w:left="0"/>
        <w:jc w:val="both"/>
      </w:pPr>
      <w:r>
        <w:rPr>
          <w:rFonts w:ascii="Times New Roman"/>
          <w:b w:val="false"/>
          <w:i w:val="false"/>
          <w:color w:val="000000"/>
          <w:sz w:val="28"/>
        </w:rPr>
        <w:t>
      6) крылья сложной конфигурации с количеством сечений от трех и более, с отклоняемыми закрылками и элеронами - изготовление и окончательная сборка моделей;</w:t>
      </w:r>
    </w:p>
    <w:p>
      <w:pPr>
        <w:spacing w:after="0"/>
        <w:ind w:left="0"/>
        <w:jc w:val="both"/>
      </w:pPr>
      <w:r>
        <w:rPr>
          <w:rFonts w:ascii="Times New Roman"/>
          <w:b w:val="false"/>
          <w:i w:val="false"/>
          <w:color w:val="000000"/>
          <w:sz w:val="28"/>
        </w:rPr>
        <w:t xml:space="preserve">
      7) механизмы штопорных моделей – сборка; </w:t>
      </w:r>
    </w:p>
    <w:p>
      <w:pPr>
        <w:spacing w:after="0"/>
        <w:ind w:left="0"/>
        <w:jc w:val="both"/>
      </w:pPr>
      <w:r>
        <w:rPr>
          <w:rFonts w:ascii="Times New Roman"/>
          <w:b w:val="false"/>
          <w:i w:val="false"/>
          <w:color w:val="000000"/>
          <w:sz w:val="28"/>
        </w:rPr>
        <w:t>
      8) модели профилированные с органами управления - изготовление и сборка с доводкой;</w:t>
      </w:r>
    </w:p>
    <w:p>
      <w:pPr>
        <w:spacing w:after="0"/>
        <w:ind w:left="0"/>
        <w:jc w:val="both"/>
      </w:pPr>
      <w:r>
        <w:rPr>
          <w:rFonts w:ascii="Times New Roman"/>
          <w:b w:val="false"/>
          <w:i w:val="false"/>
          <w:color w:val="000000"/>
          <w:sz w:val="28"/>
        </w:rPr>
        <w:t>
      9) мотто-гондолы с подвижными элементами - изготовление и окончательная сборка моделей;</w:t>
      </w:r>
    </w:p>
    <w:p>
      <w:pPr>
        <w:spacing w:after="0"/>
        <w:ind w:left="0"/>
        <w:jc w:val="both"/>
      </w:pPr>
      <w:r>
        <w:rPr>
          <w:rFonts w:ascii="Times New Roman"/>
          <w:b w:val="false"/>
          <w:i w:val="false"/>
          <w:color w:val="000000"/>
          <w:sz w:val="28"/>
        </w:rPr>
        <w:t xml:space="preserve">
      10) самолет (металлическая свободно штопорящаяся модель) - изготовление и сборка с установкой автомата переключения рулей и доводкой по моментно-инерционным нагрузкам; </w:t>
      </w:r>
    </w:p>
    <w:p>
      <w:pPr>
        <w:spacing w:after="0"/>
        <w:ind w:left="0"/>
        <w:jc w:val="both"/>
      </w:pPr>
      <w:r>
        <w:rPr>
          <w:rFonts w:ascii="Times New Roman"/>
          <w:b w:val="false"/>
          <w:i w:val="false"/>
          <w:color w:val="000000"/>
          <w:sz w:val="28"/>
        </w:rPr>
        <w:t xml:space="preserve">
      11) тензо - элементы повышенной сложности - изготовление и монтаж на узлы управления моделей; </w:t>
      </w:r>
    </w:p>
    <w:p>
      <w:pPr>
        <w:spacing w:after="0"/>
        <w:ind w:left="0"/>
        <w:jc w:val="both"/>
      </w:pPr>
      <w:r>
        <w:rPr>
          <w:rFonts w:ascii="Times New Roman"/>
          <w:b w:val="false"/>
          <w:i w:val="false"/>
          <w:color w:val="000000"/>
          <w:sz w:val="28"/>
        </w:rPr>
        <w:t>
      12) шаблоны - проверка точности с помощью координатографa и проектора;</w:t>
      </w:r>
    </w:p>
    <w:p>
      <w:pPr>
        <w:spacing w:after="0"/>
        <w:ind w:left="0"/>
        <w:jc w:val="both"/>
      </w:pPr>
      <w:r>
        <w:rPr>
          <w:rFonts w:ascii="Times New Roman"/>
          <w:b w:val="false"/>
          <w:i w:val="false"/>
          <w:color w:val="000000"/>
          <w:sz w:val="28"/>
        </w:rPr>
        <w:t>
      13) шаблоны крыльев с большим количеством координатных точек (5 и более точек на 2 мм) или с наличием минусовых координат - построение и изготовление по координатам и чертежам с доводкой;</w:t>
      </w:r>
    </w:p>
    <w:p>
      <w:pPr>
        <w:spacing w:after="0"/>
        <w:ind w:left="0"/>
        <w:jc w:val="both"/>
      </w:pPr>
      <w:r>
        <w:rPr>
          <w:rFonts w:ascii="Times New Roman"/>
          <w:b w:val="false"/>
          <w:i w:val="false"/>
          <w:color w:val="000000"/>
          <w:sz w:val="28"/>
        </w:rPr>
        <w:t>
      14) электровесы многокомпонентные, сложной конфигурации, с прямолинейными, криволинейными весовыми элементами - полное изготовление.</w:t>
      </w:r>
    </w:p>
    <w:bookmarkStart w:name="z105" w:id="309"/>
    <w:p>
      <w:pPr>
        <w:spacing w:after="0"/>
        <w:ind w:left="0"/>
        <w:jc w:val="both"/>
      </w:pPr>
      <w:r>
        <w:rPr>
          <w:rFonts w:ascii="Times New Roman"/>
          <w:b w:val="false"/>
          <w:i w:val="false"/>
          <w:color w:val="000000"/>
          <w:sz w:val="28"/>
        </w:rPr>
        <w:t xml:space="preserve">
      Параграф 6. Модельщик аэрогидродинамических моделей из </w:t>
      </w:r>
    </w:p>
    <w:bookmarkEnd w:id="309"/>
    <w:p>
      <w:pPr>
        <w:spacing w:after="0"/>
        <w:ind w:left="0"/>
        <w:jc w:val="both"/>
      </w:pPr>
      <w:r>
        <w:rPr>
          <w:rFonts w:ascii="Times New Roman"/>
          <w:b w:val="false"/>
          <w:i w:val="false"/>
          <w:color w:val="000000"/>
          <w:sz w:val="28"/>
        </w:rPr>
        <w:t>
      металла, 7-й разряд</w:t>
      </w:r>
    </w:p>
    <w:bookmarkStart w:name="z516" w:id="310"/>
    <w:p>
      <w:pPr>
        <w:spacing w:after="0"/>
        <w:ind w:left="0"/>
        <w:jc w:val="both"/>
      </w:pPr>
      <w:r>
        <w:rPr>
          <w:rFonts w:ascii="Times New Roman"/>
          <w:b w:val="false"/>
          <w:i w:val="false"/>
          <w:color w:val="000000"/>
          <w:sz w:val="28"/>
        </w:rPr>
        <w:t>
      224. Характеристика работ:</w:t>
      </w:r>
    </w:p>
    <w:bookmarkEnd w:id="310"/>
    <w:p>
      <w:pPr>
        <w:spacing w:after="0"/>
        <w:ind w:left="0"/>
        <w:jc w:val="both"/>
      </w:pPr>
      <w:r>
        <w:rPr>
          <w:rFonts w:ascii="Times New Roman"/>
          <w:b w:val="false"/>
          <w:i w:val="false"/>
          <w:color w:val="000000"/>
          <w:sz w:val="28"/>
        </w:rPr>
        <w:t>
      изготовление по высоким классам точности сложных, свободно штопорящихся экспериментальных и уникальных аэрогидродинамических моделей из металла;</w:t>
      </w:r>
    </w:p>
    <w:p>
      <w:pPr>
        <w:spacing w:after="0"/>
        <w:ind w:left="0"/>
        <w:jc w:val="both"/>
      </w:pPr>
      <w:r>
        <w:rPr>
          <w:rFonts w:ascii="Times New Roman"/>
          <w:b w:val="false"/>
          <w:i w:val="false"/>
          <w:color w:val="000000"/>
          <w:sz w:val="28"/>
        </w:rPr>
        <w:t>
      изготовление и монтаж точных и сложных моделей оригинальных конструкций без последующей обработки поверхностей;</w:t>
      </w:r>
    </w:p>
    <w:p>
      <w:pPr>
        <w:spacing w:after="0"/>
        <w:ind w:left="0"/>
        <w:jc w:val="both"/>
      </w:pPr>
      <w:r>
        <w:rPr>
          <w:rFonts w:ascii="Times New Roman"/>
          <w:b w:val="false"/>
          <w:i w:val="false"/>
          <w:color w:val="000000"/>
          <w:sz w:val="28"/>
        </w:rPr>
        <w:t>
      комплексная наладка и регулирование сложных узлов и механизмов моделей, изготавливаемых с двумя и более автоматами переключения рулей.</w:t>
      </w:r>
    </w:p>
    <w:bookmarkStart w:name="z517" w:id="311"/>
    <w:p>
      <w:pPr>
        <w:spacing w:after="0"/>
        <w:ind w:left="0"/>
        <w:jc w:val="both"/>
      </w:pPr>
      <w:r>
        <w:rPr>
          <w:rFonts w:ascii="Times New Roman"/>
          <w:b w:val="false"/>
          <w:i w:val="false"/>
          <w:color w:val="000000"/>
          <w:sz w:val="28"/>
        </w:rPr>
        <w:t>
      225. Должен знать:</w:t>
      </w:r>
    </w:p>
    <w:bookmarkEnd w:id="311"/>
    <w:p>
      <w:pPr>
        <w:spacing w:after="0"/>
        <w:ind w:left="0"/>
        <w:jc w:val="both"/>
      </w:pPr>
      <w:r>
        <w:rPr>
          <w:rFonts w:ascii="Times New Roman"/>
          <w:b w:val="false"/>
          <w:i w:val="false"/>
          <w:color w:val="000000"/>
          <w:sz w:val="28"/>
        </w:rPr>
        <w:t>
      конструкцию, назначение, способы наладки и проверки на точность сложных, уникальных контрольно-измерительных приборов, инструмента и приспособлений, конструкции летательных аппаратов в объеме выполняемых работ;</w:t>
      </w:r>
    </w:p>
    <w:p>
      <w:pPr>
        <w:spacing w:after="0"/>
        <w:ind w:left="0"/>
        <w:jc w:val="both"/>
      </w:pPr>
      <w:r>
        <w:rPr>
          <w:rFonts w:ascii="Times New Roman"/>
          <w:b w:val="false"/>
          <w:i w:val="false"/>
          <w:color w:val="000000"/>
          <w:sz w:val="28"/>
        </w:rPr>
        <w:t>
      основы материаловедения, черчения, аэродинамики.</w:t>
      </w:r>
    </w:p>
    <w:bookmarkStart w:name="z518" w:id="312"/>
    <w:p>
      <w:pPr>
        <w:spacing w:after="0"/>
        <w:ind w:left="0"/>
        <w:jc w:val="both"/>
      </w:pPr>
      <w:r>
        <w:rPr>
          <w:rFonts w:ascii="Times New Roman"/>
          <w:b w:val="false"/>
          <w:i w:val="false"/>
          <w:color w:val="000000"/>
          <w:sz w:val="28"/>
        </w:rPr>
        <w:t xml:space="preserve">
      226. Требуется среднее профессиональное образование. </w:t>
      </w:r>
    </w:p>
    <w:bookmarkEnd w:id="312"/>
    <w:bookmarkStart w:name="z106" w:id="313"/>
    <w:p>
      <w:pPr>
        <w:spacing w:after="0"/>
        <w:ind w:left="0"/>
        <w:jc w:val="both"/>
      </w:pPr>
      <w:r>
        <w:rPr>
          <w:rFonts w:ascii="Times New Roman"/>
          <w:b w:val="false"/>
          <w:i w:val="false"/>
          <w:color w:val="000000"/>
          <w:sz w:val="28"/>
        </w:rPr>
        <w:t>
      14. Модельщик аэрогидродинамических моделей из неметалла</w:t>
      </w:r>
    </w:p>
    <w:bookmarkEnd w:id="313"/>
    <w:bookmarkStart w:name="z107" w:id="314"/>
    <w:p>
      <w:pPr>
        <w:spacing w:after="0"/>
        <w:ind w:left="0"/>
        <w:jc w:val="both"/>
      </w:pPr>
      <w:r>
        <w:rPr>
          <w:rFonts w:ascii="Times New Roman"/>
          <w:b w:val="false"/>
          <w:i w:val="false"/>
          <w:color w:val="000000"/>
          <w:sz w:val="28"/>
        </w:rPr>
        <w:t>
      Параграф 1. Модельщик аэрогидродинамических моделей из</w:t>
      </w:r>
    </w:p>
    <w:bookmarkEnd w:id="314"/>
    <w:p>
      <w:pPr>
        <w:spacing w:after="0"/>
        <w:ind w:left="0"/>
        <w:jc w:val="both"/>
      </w:pPr>
      <w:r>
        <w:rPr>
          <w:rFonts w:ascii="Times New Roman"/>
          <w:b w:val="false"/>
          <w:i w:val="false"/>
          <w:color w:val="000000"/>
          <w:sz w:val="28"/>
        </w:rPr>
        <w:t>
      неметалла, 2-й разряд</w:t>
      </w:r>
    </w:p>
    <w:bookmarkStart w:name="z519" w:id="315"/>
    <w:p>
      <w:pPr>
        <w:spacing w:after="0"/>
        <w:ind w:left="0"/>
        <w:jc w:val="both"/>
      </w:pPr>
      <w:r>
        <w:rPr>
          <w:rFonts w:ascii="Times New Roman"/>
          <w:b w:val="false"/>
          <w:i w:val="false"/>
          <w:color w:val="000000"/>
          <w:sz w:val="28"/>
        </w:rPr>
        <w:t>
      227. Характеристика работ:</w:t>
      </w:r>
    </w:p>
    <w:bookmarkEnd w:id="315"/>
    <w:p>
      <w:pPr>
        <w:spacing w:after="0"/>
        <w:ind w:left="0"/>
        <w:jc w:val="both"/>
      </w:pPr>
      <w:r>
        <w:rPr>
          <w:rFonts w:ascii="Times New Roman"/>
          <w:b w:val="false"/>
          <w:i w:val="false"/>
          <w:color w:val="000000"/>
          <w:sz w:val="28"/>
        </w:rPr>
        <w:t>
      изготовление и обработка простых элементов аэрогидродинамических моделей из неметалла, изготовление фанерных шаблонов по сколке;</w:t>
      </w:r>
    </w:p>
    <w:p>
      <w:pPr>
        <w:spacing w:after="0"/>
        <w:ind w:left="0"/>
        <w:jc w:val="both"/>
      </w:pPr>
      <w:r>
        <w:rPr>
          <w:rFonts w:ascii="Times New Roman"/>
          <w:b w:val="false"/>
          <w:i w:val="false"/>
          <w:color w:val="000000"/>
          <w:sz w:val="28"/>
        </w:rPr>
        <w:t>
      выполнение различных заготовительных работ по обработке дерева и пенопласта (распиливание по разметке, строгание, ошкуривание, снятие фасок, сверление отверстий, ручная обработка пенопласта под склейку, вязка в простой шип, склеивание отдельных частей заготовок, строгание плоскостей разъема аэрогидродинамических моделей из неметалла);</w:t>
      </w:r>
    </w:p>
    <w:p>
      <w:pPr>
        <w:spacing w:after="0"/>
        <w:ind w:left="0"/>
        <w:jc w:val="both"/>
      </w:pPr>
      <w:r>
        <w:rPr>
          <w:rFonts w:ascii="Times New Roman"/>
          <w:b w:val="false"/>
          <w:i w:val="false"/>
          <w:color w:val="000000"/>
          <w:sz w:val="28"/>
        </w:rPr>
        <w:t>
      изготовление на деревообрабатывающих станках заготовок и отдельных деталей аэрогидродинамических моделей из неметалла средней сложности, выполнение отдельных операций по изготовлению аэрогидродинамических моделей из неметалла средней сложности под руководством модельщика по изготовлению аэрогидродинамических моделей из неметалла более высокой квалификации;</w:t>
      </w:r>
    </w:p>
    <w:p>
      <w:pPr>
        <w:spacing w:after="0"/>
        <w:ind w:left="0"/>
        <w:jc w:val="both"/>
      </w:pPr>
      <w:r>
        <w:rPr>
          <w:rFonts w:ascii="Times New Roman"/>
          <w:b w:val="false"/>
          <w:i w:val="false"/>
          <w:color w:val="000000"/>
          <w:sz w:val="28"/>
        </w:rPr>
        <w:t>
      подбор необходимых материалов для изготовления аэрогидродинамических моделей из неметалла и шаблонов, раскрой целлулоидных и винипластовых листов для деталей моделей с коническими и овальными поверхностями;</w:t>
      </w:r>
    </w:p>
    <w:p>
      <w:pPr>
        <w:spacing w:after="0"/>
        <w:ind w:left="0"/>
        <w:jc w:val="both"/>
      </w:pPr>
      <w:r>
        <w:rPr>
          <w:rFonts w:ascii="Times New Roman"/>
          <w:b w:val="false"/>
          <w:i w:val="false"/>
          <w:color w:val="000000"/>
          <w:sz w:val="28"/>
        </w:rPr>
        <w:t>
      склеивание деталей аэрогидродинамических моделей из неметалла в пневмо - прессах с применением различных клеев;</w:t>
      </w:r>
    </w:p>
    <w:p>
      <w:pPr>
        <w:spacing w:after="0"/>
        <w:ind w:left="0"/>
        <w:jc w:val="both"/>
      </w:pPr>
      <w:r>
        <w:rPr>
          <w:rFonts w:ascii="Times New Roman"/>
          <w:b w:val="false"/>
          <w:i w:val="false"/>
          <w:color w:val="000000"/>
          <w:sz w:val="28"/>
        </w:rPr>
        <w:t>
      ручная обработка пенопласта специальным рубанком по заданным размерам деталей, снятие радиусов, выемов, обработка контуров, зачистка и доводка после склейки и механической обработки деталей до требуемых размеров с точностью до 0,3 мм;</w:t>
      </w:r>
    </w:p>
    <w:p>
      <w:pPr>
        <w:spacing w:after="0"/>
        <w:ind w:left="0"/>
        <w:jc w:val="both"/>
      </w:pPr>
      <w:r>
        <w:rPr>
          <w:rFonts w:ascii="Times New Roman"/>
          <w:b w:val="false"/>
          <w:i w:val="false"/>
          <w:color w:val="000000"/>
          <w:sz w:val="28"/>
        </w:rPr>
        <w:t>
      подготовка поверхности аэродинамических моделей из неметалла под полирование, грунтование.</w:t>
      </w:r>
    </w:p>
    <w:bookmarkStart w:name="z520" w:id="316"/>
    <w:p>
      <w:pPr>
        <w:spacing w:after="0"/>
        <w:ind w:left="0"/>
        <w:jc w:val="both"/>
      </w:pPr>
      <w:r>
        <w:rPr>
          <w:rFonts w:ascii="Times New Roman"/>
          <w:b w:val="false"/>
          <w:i w:val="false"/>
          <w:color w:val="000000"/>
          <w:sz w:val="28"/>
        </w:rPr>
        <w:t xml:space="preserve">
      228. Должен знать: </w:t>
      </w:r>
    </w:p>
    <w:bookmarkEnd w:id="316"/>
    <w:p>
      <w:pPr>
        <w:spacing w:after="0"/>
        <w:ind w:left="0"/>
        <w:jc w:val="both"/>
      </w:pPr>
      <w:r>
        <w:rPr>
          <w:rFonts w:ascii="Times New Roman"/>
          <w:b w:val="false"/>
          <w:i w:val="false"/>
          <w:color w:val="000000"/>
          <w:sz w:val="28"/>
        </w:rPr>
        <w:t>
      требования, предъявляемые к качеству аэрогидродинамических моделей из неметалла, допускаемые отклонения от заданных параметров на изготовляемый элемент аэродинамической модели из неметалла;</w:t>
      </w:r>
    </w:p>
    <w:p>
      <w:pPr>
        <w:spacing w:after="0"/>
        <w:ind w:left="0"/>
        <w:jc w:val="both"/>
      </w:pPr>
      <w:r>
        <w:rPr>
          <w:rFonts w:ascii="Times New Roman"/>
          <w:b w:val="false"/>
          <w:i w:val="false"/>
          <w:color w:val="000000"/>
          <w:sz w:val="28"/>
        </w:rPr>
        <w:t xml:space="preserve">
      основные способы вязки и склеивания различных частей аэродинамических моделей из неметалла, основные химические свойства применяемых материалов; </w:t>
      </w:r>
    </w:p>
    <w:p>
      <w:pPr>
        <w:spacing w:after="0"/>
        <w:ind w:left="0"/>
        <w:jc w:val="both"/>
      </w:pPr>
      <w:r>
        <w:rPr>
          <w:rFonts w:ascii="Times New Roman"/>
          <w:b w:val="false"/>
          <w:i w:val="false"/>
          <w:color w:val="000000"/>
          <w:sz w:val="28"/>
        </w:rPr>
        <w:t xml:space="preserve">
      технологические свойства пенопласта, технические условия на его обработку, склейку; </w:t>
      </w:r>
    </w:p>
    <w:p>
      <w:pPr>
        <w:spacing w:after="0"/>
        <w:ind w:left="0"/>
        <w:jc w:val="both"/>
      </w:pPr>
      <w:r>
        <w:rPr>
          <w:rFonts w:ascii="Times New Roman"/>
          <w:b w:val="false"/>
          <w:i w:val="false"/>
          <w:color w:val="000000"/>
          <w:sz w:val="28"/>
        </w:rPr>
        <w:t xml:space="preserve">
      методы склейки и взаимодействие пенопласта и дерева с другими материалами (включая металлы); </w:t>
      </w:r>
    </w:p>
    <w:p>
      <w:pPr>
        <w:spacing w:after="0"/>
        <w:ind w:left="0"/>
        <w:jc w:val="both"/>
      </w:pPr>
      <w:r>
        <w:rPr>
          <w:rFonts w:ascii="Times New Roman"/>
          <w:b w:val="false"/>
          <w:i w:val="false"/>
          <w:color w:val="000000"/>
          <w:sz w:val="28"/>
        </w:rPr>
        <w:t xml:space="preserve">
      технические условия на применение различных клеев, основные правила построения геометрических фигур; </w:t>
      </w:r>
    </w:p>
    <w:p>
      <w:pPr>
        <w:spacing w:after="0"/>
        <w:ind w:left="0"/>
        <w:jc w:val="both"/>
      </w:pPr>
      <w:r>
        <w:rPr>
          <w:rFonts w:ascii="Times New Roman"/>
          <w:b w:val="false"/>
          <w:i w:val="false"/>
          <w:color w:val="000000"/>
          <w:sz w:val="28"/>
        </w:rPr>
        <w:t xml:space="preserve">
      методы построения шаблонов, правила пользования шаблонами, плазами, режущим и мерительным инструментом; </w:t>
      </w:r>
    </w:p>
    <w:p>
      <w:pPr>
        <w:spacing w:after="0"/>
        <w:ind w:left="0"/>
        <w:jc w:val="both"/>
      </w:pPr>
      <w:r>
        <w:rPr>
          <w:rFonts w:ascii="Times New Roman"/>
          <w:b w:val="false"/>
          <w:i w:val="false"/>
          <w:color w:val="000000"/>
          <w:sz w:val="28"/>
        </w:rPr>
        <w:t>
      устройство однотипных деревообрабатывающих станков и правила их эксплуатации;</w:t>
      </w:r>
    </w:p>
    <w:p>
      <w:pPr>
        <w:spacing w:after="0"/>
        <w:ind w:left="0"/>
        <w:jc w:val="both"/>
      </w:pPr>
      <w:r>
        <w:rPr>
          <w:rFonts w:ascii="Times New Roman"/>
          <w:b w:val="false"/>
          <w:i w:val="false"/>
          <w:color w:val="000000"/>
          <w:sz w:val="28"/>
        </w:rPr>
        <w:t xml:space="preserve">
      правила заточки и доводки pежущего инструмента; </w:t>
      </w:r>
    </w:p>
    <w:p>
      <w:pPr>
        <w:spacing w:after="0"/>
        <w:ind w:left="0"/>
        <w:jc w:val="both"/>
      </w:pPr>
      <w:r>
        <w:rPr>
          <w:rFonts w:ascii="Times New Roman"/>
          <w:b w:val="false"/>
          <w:i w:val="false"/>
          <w:color w:val="000000"/>
          <w:sz w:val="28"/>
        </w:rPr>
        <w:t xml:space="preserve">
      правила эксплуатации и устройство воздушных сварочных пистолетов, различных прессов и других приспособлений; </w:t>
      </w:r>
    </w:p>
    <w:p>
      <w:pPr>
        <w:spacing w:after="0"/>
        <w:ind w:left="0"/>
        <w:jc w:val="both"/>
      </w:pPr>
      <w:r>
        <w:rPr>
          <w:rFonts w:ascii="Times New Roman"/>
          <w:b w:val="false"/>
          <w:i w:val="false"/>
          <w:color w:val="000000"/>
          <w:sz w:val="28"/>
        </w:rPr>
        <w:t xml:space="preserve">
      правила сварки винипласта, приемы полирования. </w:t>
      </w:r>
    </w:p>
    <w:bookmarkStart w:name="z521" w:id="317"/>
    <w:p>
      <w:pPr>
        <w:spacing w:after="0"/>
        <w:ind w:left="0"/>
        <w:jc w:val="both"/>
      </w:pPr>
      <w:r>
        <w:rPr>
          <w:rFonts w:ascii="Times New Roman"/>
          <w:b w:val="false"/>
          <w:i w:val="false"/>
          <w:color w:val="000000"/>
          <w:sz w:val="28"/>
        </w:rPr>
        <w:t>
      229. Примеры работ:</w:t>
      </w:r>
    </w:p>
    <w:bookmarkEnd w:id="317"/>
    <w:p>
      <w:pPr>
        <w:spacing w:after="0"/>
        <w:ind w:left="0"/>
        <w:jc w:val="both"/>
      </w:pPr>
      <w:r>
        <w:rPr>
          <w:rFonts w:ascii="Times New Roman"/>
          <w:b w:val="false"/>
          <w:i w:val="false"/>
          <w:color w:val="000000"/>
          <w:sz w:val="28"/>
        </w:rPr>
        <w:t>
      1) днища спец. изделий - разметка, резка;</w:t>
      </w:r>
    </w:p>
    <w:p>
      <w:pPr>
        <w:spacing w:after="0"/>
        <w:ind w:left="0"/>
        <w:jc w:val="both"/>
      </w:pPr>
      <w:r>
        <w:rPr>
          <w:rFonts w:ascii="Times New Roman"/>
          <w:b w:val="false"/>
          <w:i w:val="false"/>
          <w:color w:val="000000"/>
          <w:sz w:val="28"/>
        </w:rPr>
        <w:t>
      2) модели аэродинамические и динамически подобные (фляторные) - несложный ремонт;</w:t>
      </w:r>
    </w:p>
    <w:p>
      <w:pPr>
        <w:spacing w:after="0"/>
        <w:ind w:left="0"/>
        <w:jc w:val="both"/>
      </w:pPr>
      <w:r>
        <w:rPr>
          <w:rFonts w:ascii="Times New Roman"/>
          <w:b w:val="false"/>
          <w:i w:val="false"/>
          <w:color w:val="000000"/>
          <w:sz w:val="28"/>
        </w:rPr>
        <w:t>
      3) нервюры для хвостового оперения и крыльев - изготовление по чертежам и шаблонам с плаза;</w:t>
      </w:r>
    </w:p>
    <w:p>
      <w:pPr>
        <w:spacing w:after="0"/>
        <w:ind w:left="0"/>
        <w:jc w:val="both"/>
      </w:pPr>
      <w:r>
        <w:rPr>
          <w:rFonts w:ascii="Times New Roman"/>
          <w:b w:val="false"/>
          <w:i w:val="false"/>
          <w:color w:val="000000"/>
          <w:sz w:val="28"/>
        </w:rPr>
        <w:t xml:space="preserve">
      4) оперение вертикальное, горизонтальное, фюзеляжи, гондолы шасси тактических моделей - изготовление по шаблонам и линейке, обработка и доводка (с точностью до 0,3 мм) специальным инструментом; </w:t>
      </w:r>
    </w:p>
    <w:p>
      <w:pPr>
        <w:spacing w:after="0"/>
        <w:ind w:left="0"/>
        <w:jc w:val="both"/>
      </w:pPr>
      <w:r>
        <w:rPr>
          <w:rFonts w:ascii="Times New Roman"/>
          <w:b w:val="false"/>
          <w:i w:val="false"/>
          <w:color w:val="000000"/>
          <w:sz w:val="28"/>
        </w:rPr>
        <w:t>
      5) рули хвостового оперения аэродинамических моделей - склейка заготовок из неметалла;</w:t>
      </w:r>
    </w:p>
    <w:p>
      <w:pPr>
        <w:spacing w:after="0"/>
        <w:ind w:left="0"/>
        <w:jc w:val="both"/>
      </w:pPr>
      <w:r>
        <w:rPr>
          <w:rFonts w:ascii="Times New Roman"/>
          <w:b w:val="false"/>
          <w:i w:val="false"/>
          <w:color w:val="000000"/>
          <w:sz w:val="28"/>
        </w:rPr>
        <w:t xml:space="preserve">
      6) шпангоуты - разметка, изготовление и отработка; </w:t>
      </w:r>
    </w:p>
    <w:p>
      <w:pPr>
        <w:spacing w:after="0"/>
        <w:ind w:left="0"/>
        <w:jc w:val="both"/>
      </w:pPr>
      <w:r>
        <w:rPr>
          <w:rFonts w:ascii="Times New Roman"/>
          <w:b w:val="false"/>
          <w:i w:val="false"/>
          <w:color w:val="000000"/>
          <w:sz w:val="28"/>
        </w:rPr>
        <w:t xml:space="preserve">
      7) щитки для крыльев аэродинамических моделей - склейка заготовок из неметалла. </w:t>
      </w:r>
    </w:p>
    <w:bookmarkStart w:name="z108" w:id="318"/>
    <w:p>
      <w:pPr>
        <w:spacing w:after="0"/>
        <w:ind w:left="0"/>
        <w:jc w:val="both"/>
      </w:pPr>
      <w:r>
        <w:rPr>
          <w:rFonts w:ascii="Times New Roman"/>
          <w:b w:val="false"/>
          <w:i w:val="false"/>
          <w:color w:val="000000"/>
          <w:sz w:val="28"/>
        </w:rPr>
        <w:t xml:space="preserve">
      Параграф 2. Модельщик аэрогидродинамических моделей из </w:t>
      </w:r>
    </w:p>
    <w:bookmarkEnd w:id="318"/>
    <w:p>
      <w:pPr>
        <w:spacing w:after="0"/>
        <w:ind w:left="0"/>
        <w:jc w:val="both"/>
      </w:pPr>
      <w:r>
        <w:rPr>
          <w:rFonts w:ascii="Times New Roman"/>
          <w:b w:val="false"/>
          <w:i w:val="false"/>
          <w:color w:val="000000"/>
          <w:sz w:val="28"/>
        </w:rPr>
        <w:t>
      неметалла, 3-й разряд</w:t>
      </w:r>
    </w:p>
    <w:bookmarkStart w:name="z522" w:id="319"/>
    <w:p>
      <w:pPr>
        <w:spacing w:after="0"/>
        <w:ind w:left="0"/>
        <w:jc w:val="both"/>
      </w:pPr>
      <w:r>
        <w:rPr>
          <w:rFonts w:ascii="Times New Roman"/>
          <w:b w:val="false"/>
          <w:i w:val="false"/>
          <w:color w:val="000000"/>
          <w:sz w:val="28"/>
        </w:rPr>
        <w:t>
      230. Характеристика работ:</w:t>
      </w:r>
    </w:p>
    <w:bookmarkEnd w:id="319"/>
    <w:p>
      <w:pPr>
        <w:spacing w:after="0"/>
        <w:ind w:left="0"/>
        <w:jc w:val="both"/>
      </w:pPr>
      <w:r>
        <w:rPr>
          <w:rFonts w:ascii="Times New Roman"/>
          <w:b w:val="false"/>
          <w:i w:val="false"/>
          <w:color w:val="000000"/>
          <w:sz w:val="28"/>
        </w:rPr>
        <w:t>
      изготовление тактических аэрогидродинамических моделей из неметалла средней сложности, разметочных и отделочных шаблонов по сколке, по чертежу и со снятием конфигурации детали аэрогидродинамической модели из неметалла непосредственно с плаза. Изготовление простых приспособлений для обработки аэрогидродинамических моделей из неметалла, профилированных аэрогидродинамических моделей из неметалла без применения средств механизации, обработка профилей элементов тактических аэрогидродинамических моделей из неметалла по шаблонам и линейке;</w:t>
      </w:r>
    </w:p>
    <w:p>
      <w:pPr>
        <w:spacing w:after="0"/>
        <w:ind w:left="0"/>
        <w:jc w:val="both"/>
      </w:pPr>
      <w:r>
        <w:rPr>
          <w:rFonts w:ascii="Times New Roman"/>
          <w:b w:val="false"/>
          <w:i w:val="false"/>
          <w:color w:val="000000"/>
          <w:sz w:val="28"/>
        </w:rPr>
        <w:t>
      заклейка сложных заготовок фюзеляжей, мотто - гондол аэродинамических моделей из неметалла под руководством модельщика аэрогидродинамических моделей из неметалла более высокой квалификации;</w:t>
      </w:r>
    </w:p>
    <w:p>
      <w:pPr>
        <w:spacing w:after="0"/>
        <w:ind w:left="0"/>
        <w:jc w:val="both"/>
      </w:pPr>
      <w:r>
        <w:rPr>
          <w:rFonts w:ascii="Times New Roman"/>
          <w:b w:val="false"/>
          <w:i w:val="false"/>
          <w:color w:val="000000"/>
          <w:sz w:val="28"/>
        </w:rPr>
        <w:t xml:space="preserve">
      разметка контуров и изготовление сложных крупногабаритных деталей аэрогидродинамических моделей из неметалла из целлулоида, винипласта, пластмасс и изделий с заполнением пенопластом; </w:t>
      </w:r>
    </w:p>
    <w:p>
      <w:pPr>
        <w:spacing w:after="0"/>
        <w:ind w:left="0"/>
        <w:jc w:val="both"/>
      </w:pPr>
      <w:r>
        <w:rPr>
          <w:rFonts w:ascii="Times New Roman"/>
          <w:b w:val="false"/>
          <w:i w:val="false"/>
          <w:color w:val="000000"/>
          <w:sz w:val="28"/>
        </w:rPr>
        <w:t>
      изготовление на деревообрабатывающих станках заготовок и отдельных деталей для сложных аэрогидродинамических моделей из неметалла совместно с модельщиком аэрогидродинамических моделей из неметалла более высокой квалификации;</w:t>
      </w:r>
    </w:p>
    <w:p>
      <w:pPr>
        <w:spacing w:after="0"/>
        <w:ind w:left="0"/>
        <w:jc w:val="both"/>
      </w:pPr>
      <w:r>
        <w:rPr>
          <w:rFonts w:ascii="Times New Roman"/>
          <w:b w:val="false"/>
          <w:i w:val="false"/>
          <w:color w:val="000000"/>
          <w:sz w:val="28"/>
        </w:rPr>
        <w:t>
      полирование изготовленных моделей;</w:t>
      </w:r>
    </w:p>
    <w:p>
      <w:pPr>
        <w:spacing w:after="0"/>
        <w:ind w:left="0"/>
        <w:jc w:val="both"/>
      </w:pPr>
      <w:r>
        <w:rPr>
          <w:rFonts w:ascii="Times New Roman"/>
          <w:b w:val="false"/>
          <w:i w:val="false"/>
          <w:color w:val="000000"/>
          <w:sz w:val="28"/>
        </w:rPr>
        <w:t>
      изготовление грузов по моменту инерции и догрузка отсеков киля, стабилизатора, крыла летательного аппарата динамически подобных аэродинамических моделей из неметалла по таблице;</w:t>
      </w:r>
    </w:p>
    <w:p>
      <w:pPr>
        <w:spacing w:after="0"/>
        <w:ind w:left="0"/>
        <w:jc w:val="both"/>
      </w:pPr>
      <w:r>
        <w:rPr>
          <w:rFonts w:ascii="Times New Roman"/>
          <w:b w:val="false"/>
          <w:i w:val="false"/>
          <w:color w:val="000000"/>
          <w:sz w:val="28"/>
        </w:rPr>
        <w:t>
      ручная обработка пенопласта с доводкой деталей аэродинамической модели из неметалла сложной конфигурации после механической обработки до требуемых чертежом размеров с точностью до 0,2 мм.</w:t>
      </w:r>
    </w:p>
    <w:bookmarkStart w:name="z523" w:id="320"/>
    <w:p>
      <w:pPr>
        <w:spacing w:after="0"/>
        <w:ind w:left="0"/>
        <w:jc w:val="both"/>
      </w:pPr>
      <w:r>
        <w:rPr>
          <w:rFonts w:ascii="Times New Roman"/>
          <w:b w:val="false"/>
          <w:i w:val="false"/>
          <w:color w:val="000000"/>
          <w:sz w:val="28"/>
        </w:rPr>
        <w:t xml:space="preserve">
      231. Должен знать: </w:t>
      </w:r>
    </w:p>
    <w:bookmarkEnd w:id="320"/>
    <w:p>
      <w:pPr>
        <w:spacing w:after="0"/>
        <w:ind w:left="0"/>
        <w:jc w:val="both"/>
      </w:pPr>
      <w:r>
        <w:rPr>
          <w:rFonts w:ascii="Times New Roman"/>
          <w:b w:val="false"/>
          <w:i w:val="false"/>
          <w:color w:val="000000"/>
          <w:sz w:val="28"/>
        </w:rPr>
        <w:t xml:space="preserve">
      устройство прессов, деревообрабатывающих станков, применяемых приспособлений и правила их эксплуатации; </w:t>
      </w:r>
    </w:p>
    <w:p>
      <w:pPr>
        <w:spacing w:after="0"/>
        <w:ind w:left="0"/>
        <w:jc w:val="both"/>
      </w:pPr>
      <w:r>
        <w:rPr>
          <w:rFonts w:ascii="Times New Roman"/>
          <w:b w:val="false"/>
          <w:i w:val="false"/>
          <w:color w:val="000000"/>
          <w:sz w:val="28"/>
        </w:rPr>
        <w:t xml:space="preserve">
      правила заточки и доводки сложного режущего инструмента; </w:t>
      </w:r>
    </w:p>
    <w:p>
      <w:pPr>
        <w:spacing w:after="0"/>
        <w:ind w:left="0"/>
        <w:jc w:val="both"/>
      </w:pPr>
      <w:r>
        <w:rPr>
          <w:rFonts w:ascii="Times New Roman"/>
          <w:b w:val="false"/>
          <w:i w:val="false"/>
          <w:color w:val="000000"/>
          <w:sz w:val="28"/>
        </w:rPr>
        <w:t xml:space="preserve">
      приемы разметки заготовок аэродинамических моделей из неметалла и шаблонов по чертежам; </w:t>
      </w:r>
    </w:p>
    <w:p>
      <w:pPr>
        <w:spacing w:after="0"/>
        <w:ind w:left="0"/>
        <w:jc w:val="both"/>
      </w:pPr>
      <w:r>
        <w:rPr>
          <w:rFonts w:ascii="Times New Roman"/>
          <w:b w:val="false"/>
          <w:i w:val="false"/>
          <w:color w:val="000000"/>
          <w:sz w:val="28"/>
        </w:rPr>
        <w:t xml:space="preserve">
      способы контроля посадки шаблонов на краску и щупом; </w:t>
      </w:r>
    </w:p>
    <w:p>
      <w:pPr>
        <w:spacing w:after="0"/>
        <w:ind w:left="0"/>
        <w:jc w:val="both"/>
      </w:pPr>
      <w:r>
        <w:rPr>
          <w:rFonts w:ascii="Times New Roman"/>
          <w:b w:val="false"/>
          <w:i w:val="false"/>
          <w:color w:val="000000"/>
          <w:sz w:val="28"/>
        </w:rPr>
        <w:t xml:space="preserve">
      правила обработки профилей элементов аэродинамической модели из неметалла, изготавливаемой по шаблонам и линейке; </w:t>
      </w:r>
    </w:p>
    <w:p>
      <w:pPr>
        <w:spacing w:after="0"/>
        <w:ind w:left="0"/>
        <w:jc w:val="both"/>
      </w:pPr>
      <w:r>
        <w:rPr>
          <w:rFonts w:ascii="Times New Roman"/>
          <w:b w:val="false"/>
          <w:i w:val="false"/>
          <w:color w:val="000000"/>
          <w:sz w:val="28"/>
        </w:rPr>
        <w:t xml:space="preserve">
      технические условия на обработку деталей из пенопласта и пластмасс, взаимодействие пенопласта и винипласта с другими материалами при склеивании, режимы склеивания; </w:t>
      </w:r>
    </w:p>
    <w:p>
      <w:pPr>
        <w:spacing w:after="0"/>
        <w:ind w:left="0"/>
        <w:jc w:val="both"/>
      </w:pPr>
      <w:r>
        <w:rPr>
          <w:rFonts w:ascii="Times New Roman"/>
          <w:b w:val="false"/>
          <w:i w:val="false"/>
          <w:color w:val="000000"/>
          <w:sz w:val="28"/>
        </w:rPr>
        <w:t xml:space="preserve">
      правила составления клея для винипласта на дихлорэтане; </w:t>
      </w:r>
    </w:p>
    <w:p>
      <w:pPr>
        <w:spacing w:after="0"/>
        <w:ind w:left="0"/>
        <w:jc w:val="both"/>
      </w:pPr>
      <w:r>
        <w:rPr>
          <w:rFonts w:ascii="Times New Roman"/>
          <w:b w:val="false"/>
          <w:i w:val="false"/>
          <w:color w:val="000000"/>
          <w:sz w:val="28"/>
        </w:rPr>
        <w:t>
      физические и механические свойства пород древесины, фанеры, пенопласта, целлулоида и пластмасс, применяемых в модельном производстве, сортамент древесины и фанеры;</w:t>
      </w:r>
    </w:p>
    <w:p>
      <w:pPr>
        <w:spacing w:after="0"/>
        <w:ind w:left="0"/>
        <w:jc w:val="both"/>
      </w:pPr>
      <w:r>
        <w:rPr>
          <w:rFonts w:ascii="Times New Roman"/>
          <w:b w:val="false"/>
          <w:i w:val="false"/>
          <w:color w:val="000000"/>
          <w:sz w:val="28"/>
        </w:rPr>
        <w:t>
      химические свойства применяемых пластмасс.</w:t>
      </w:r>
    </w:p>
    <w:bookmarkStart w:name="z524" w:id="321"/>
    <w:p>
      <w:pPr>
        <w:spacing w:after="0"/>
        <w:ind w:left="0"/>
        <w:jc w:val="both"/>
      </w:pPr>
      <w:r>
        <w:rPr>
          <w:rFonts w:ascii="Times New Roman"/>
          <w:b w:val="false"/>
          <w:i w:val="false"/>
          <w:color w:val="000000"/>
          <w:sz w:val="28"/>
        </w:rPr>
        <w:t>
      232. Примеры работ:</w:t>
      </w:r>
    </w:p>
    <w:bookmarkEnd w:id="321"/>
    <w:p>
      <w:pPr>
        <w:spacing w:after="0"/>
        <w:ind w:left="0"/>
        <w:jc w:val="both"/>
      </w:pPr>
      <w:r>
        <w:rPr>
          <w:rFonts w:ascii="Times New Roman"/>
          <w:b w:val="false"/>
          <w:i w:val="false"/>
          <w:color w:val="000000"/>
          <w:sz w:val="28"/>
        </w:rPr>
        <w:t xml:space="preserve">
      1) гондолы шасси аэродинамических и динамически подобных моделей - обработка и доводка с точностью до 0,3 мм; </w:t>
      </w:r>
    </w:p>
    <w:p>
      <w:pPr>
        <w:spacing w:after="0"/>
        <w:ind w:left="0"/>
        <w:jc w:val="both"/>
      </w:pPr>
      <w:r>
        <w:rPr>
          <w:rFonts w:ascii="Times New Roman"/>
          <w:b w:val="false"/>
          <w:i w:val="false"/>
          <w:color w:val="000000"/>
          <w:sz w:val="28"/>
        </w:rPr>
        <w:t xml:space="preserve">
      2) крылья динамически подобных моделей - полное изготовление и балансировка отсеков моделей по моменту инерции с точностью до </w:t>
      </w:r>
    </w:p>
    <w:p>
      <w:pPr>
        <w:spacing w:after="0"/>
        <w:ind w:left="0"/>
        <w:jc w:val="both"/>
      </w:pPr>
      <w:r>
        <w:rPr>
          <w:rFonts w:ascii="Times New Roman"/>
          <w:b w:val="false"/>
          <w:i w:val="false"/>
          <w:color w:val="000000"/>
          <w:sz w:val="28"/>
        </w:rPr>
        <w:t>
      0,02 грамм (далее - г.) (по весу), до 0,5 мм (по колебаниям);</w:t>
      </w:r>
    </w:p>
    <w:p>
      <w:pPr>
        <w:spacing w:after="0"/>
        <w:ind w:left="0"/>
        <w:jc w:val="both"/>
      </w:pPr>
      <w:r>
        <w:rPr>
          <w:rFonts w:ascii="Times New Roman"/>
          <w:b w:val="false"/>
          <w:i w:val="false"/>
          <w:color w:val="000000"/>
          <w:sz w:val="28"/>
        </w:rPr>
        <w:t xml:space="preserve">
      3) лопасти аэродинамических моделей - заклейка заготовок; </w:t>
      </w:r>
    </w:p>
    <w:p>
      <w:pPr>
        <w:spacing w:after="0"/>
        <w:ind w:left="0"/>
        <w:jc w:val="both"/>
      </w:pPr>
      <w:r>
        <w:rPr>
          <w:rFonts w:ascii="Times New Roman"/>
          <w:b w:val="false"/>
          <w:i w:val="false"/>
          <w:color w:val="000000"/>
          <w:sz w:val="28"/>
        </w:rPr>
        <w:t>
      4) мотто-гондолы аэродинамических моделей - заклейка заготовок;</w:t>
      </w:r>
    </w:p>
    <w:p>
      <w:pPr>
        <w:spacing w:after="0"/>
        <w:ind w:left="0"/>
        <w:jc w:val="both"/>
      </w:pPr>
      <w:r>
        <w:rPr>
          <w:rFonts w:ascii="Times New Roman"/>
          <w:b w:val="false"/>
          <w:i w:val="false"/>
          <w:color w:val="000000"/>
          <w:sz w:val="28"/>
        </w:rPr>
        <w:t xml:space="preserve">
      5) обтекатели аэродинамических моделей - наклейка заготовок; </w:t>
      </w:r>
    </w:p>
    <w:p>
      <w:pPr>
        <w:spacing w:after="0"/>
        <w:ind w:left="0"/>
        <w:jc w:val="both"/>
      </w:pPr>
      <w:r>
        <w:rPr>
          <w:rFonts w:ascii="Times New Roman"/>
          <w:b w:val="false"/>
          <w:i w:val="false"/>
          <w:color w:val="000000"/>
          <w:sz w:val="28"/>
        </w:rPr>
        <w:t>
      6) обтекатели мотто-гондол и гондол шасси - выклейка скорлуп кабельной бумагой и перкалью (или другими тканями);</w:t>
      </w:r>
    </w:p>
    <w:p>
      <w:pPr>
        <w:spacing w:after="0"/>
        <w:ind w:left="0"/>
        <w:jc w:val="both"/>
      </w:pPr>
      <w:r>
        <w:rPr>
          <w:rFonts w:ascii="Times New Roman"/>
          <w:b w:val="false"/>
          <w:i w:val="false"/>
          <w:color w:val="000000"/>
          <w:sz w:val="28"/>
        </w:rPr>
        <w:t>
      7) оперение вертикальное и горизонтальное копировальных и профилированных аэродинамических моделей-изготовление, доводка с точностью до 0,2 мм, обработка, отделка, подготовка поверхностей под малярные покрытия и полировку, балансировка отсеков моделей по моменту инерции с точностью до 0,02 г (по весу), до 0,5 мм ( по колебаниям), обтяжка кабельной бумагой;</w:t>
      </w:r>
    </w:p>
    <w:p>
      <w:pPr>
        <w:spacing w:after="0"/>
        <w:ind w:left="0"/>
        <w:jc w:val="both"/>
      </w:pPr>
      <w:r>
        <w:rPr>
          <w:rFonts w:ascii="Times New Roman"/>
          <w:b w:val="false"/>
          <w:i w:val="false"/>
          <w:color w:val="000000"/>
          <w:sz w:val="28"/>
        </w:rPr>
        <w:t>
      8) самолеты, вертолеты, специзделия (готовая аэродинамическая модель) - отделка и подготовка поверхности под малярные покрытия и полировку;</w:t>
      </w:r>
    </w:p>
    <w:p>
      <w:pPr>
        <w:spacing w:after="0"/>
        <w:ind w:left="0"/>
        <w:jc w:val="both"/>
      </w:pPr>
      <w:r>
        <w:rPr>
          <w:rFonts w:ascii="Times New Roman"/>
          <w:b w:val="false"/>
          <w:i w:val="false"/>
          <w:color w:val="000000"/>
          <w:sz w:val="28"/>
        </w:rPr>
        <w:t>
      9) стапели для крыльев и хвостового оперения динамически подобных моделей - изготовление по чертежам;</w:t>
      </w:r>
    </w:p>
    <w:p>
      <w:pPr>
        <w:spacing w:after="0"/>
        <w:ind w:left="0"/>
        <w:jc w:val="both"/>
      </w:pPr>
      <w:r>
        <w:rPr>
          <w:rFonts w:ascii="Times New Roman"/>
          <w:b w:val="false"/>
          <w:i w:val="false"/>
          <w:color w:val="000000"/>
          <w:sz w:val="28"/>
        </w:rPr>
        <w:t>
      10) фонари копировальных моделей - изготовление по чертежам;</w:t>
      </w:r>
    </w:p>
    <w:p>
      <w:pPr>
        <w:spacing w:after="0"/>
        <w:ind w:left="0"/>
        <w:jc w:val="both"/>
      </w:pPr>
      <w:r>
        <w:rPr>
          <w:rFonts w:ascii="Times New Roman"/>
          <w:b w:val="false"/>
          <w:i w:val="false"/>
          <w:color w:val="000000"/>
          <w:sz w:val="28"/>
        </w:rPr>
        <w:t xml:space="preserve">
      11) фюзеляжи аэродинамических моделей - заклейка заготовок. </w:t>
      </w:r>
    </w:p>
    <w:bookmarkStart w:name="z109" w:id="322"/>
    <w:p>
      <w:pPr>
        <w:spacing w:after="0"/>
        <w:ind w:left="0"/>
        <w:jc w:val="both"/>
      </w:pPr>
      <w:r>
        <w:rPr>
          <w:rFonts w:ascii="Times New Roman"/>
          <w:b w:val="false"/>
          <w:i w:val="false"/>
          <w:color w:val="000000"/>
          <w:sz w:val="28"/>
        </w:rPr>
        <w:t>
      Параграф 3. Модельщик аэрогидродинамических моделей</w:t>
      </w:r>
    </w:p>
    <w:bookmarkEnd w:id="322"/>
    <w:p>
      <w:pPr>
        <w:spacing w:after="0"/>
        <w:ind w:left="0"/>
        <w:jc w:val="both"/>
      </w:pPr>
      <w:r>
        <w:rPr>
          <w:rFonts w:ascii="Times New Roman"/>
          <w:b w:val="false"/>
          <w:i w:val="false"/>
          <w:color w:val="000000"/>
          <w:sz w:val="28"/>
        </w:rPr>
        <w:t>
      из неметалла, 4-й разряд</w:t>
      </w:r>
    </w:p>
    <w:bookmarkStart w:name="z525" w:id="323"/>
    <w:p>
      <w:pPr>
        <w:spacing w:after="0"/>
        <w:ind w:left="0"/>
        <w:jc w:val="both"/>
      </w:pPr>
      <w:r>
        <w:rPr>
          <w:rFonts w:ascii="Times New Roman"/>
          <w:b w:val="false"/>
          <w:i w:val="false"/>
          <w:color w:val="000000"/>
          <w:sz w:val="28"/>
        </w:rPr>
        <w:t>
      233. Характеристика работ:</w:t>
      </w:r>
    </w:p>
    <w:bookmarkEnd w:id="323"/>
    <w:p>
      <w:pPr>
        <w:spacing w:after="0"/>
        <w:ind w:left="0"/>
        <w:jc w:val="both"/>
      </w:pPr>
      <w:r>
        <w:rPr>
          <w:rFonts w:ascii="Times New Roman"/>
          <w:b w:val="false"/>
          <w:i w:val="false"/>
          <w:color w:val="000000"/>
          <w:sz w:val="28"/>
        </w:rPr>
        <w:t>
      изготовление аэрогидродинамических моделей из неметалла: без органов управления, сложных фасонных из дерева, целлулоида, оргстекла и пластмасс;</w:t>
      </w:r>
    </w:p>
    <w:p>
      <w:pPr>
        <w:spacing w:after="0"/>
        <w:ind w:left="0"/>
        <w:jc w:val="both"/>
      </w:pPr>
      <w:r>
        <w:rPr>
          <w:rFonts w:ascii="Times New Roman"/>
          <w:b w:val="false"/>
          <w:i w:val="false"/>
          <w:color w:val="000000"/>
          <w:sz w:val="28"/>
        </w:rPr>
        <w:t>
      обработка профилированных элементов изготавливаемых моделей сложной конфигурации;</w:t>
      </w:r>
    </w:p>
    <w:p>
      <w:pPr>
        <w:spacing w:after="0"/>
        <w:ind w:left="0"/>
        <w:jc w:val="both"/>
      </w:pPr>
      <w:r>
        <w:rPr>
          <w:rFonts w:ascii="Times New Roman"/>
          <w:b w:val="false"/>
          <w:i w:val="false"/>
          <w:color w:val="000000"/>
          <w:sz w:val="28"/>
        </w:rPr>
        <w:t>
      модификация профилей без смещения осей, оклейка сердечников, заливка обводов изготавливаемых моделей эпоксидными смолами;</w:t>
      </w:r>
    </w:p>
    <w:p>
      <w:pPr>
        <w:spacing w:after="0"/>
        <w:ind w:left="0"/>
        <w:jc w:val="both"/>
      </w:pPr>
      <w:r>
        <w:rPr>
          <w:rFonts w:ascii="Times New Roman"/>
          <w:b w:val="false"/>
          <w:i w:val="false"/>
          <w:color w:val="000000"/>
          <w:sz w:val="28"/>
        </w:rPr>
        <w:t>
      обработка сложных деталей из пенопласта с точностью до 0,1 мм;</w:t>
      </w:r>
    </w:p>
    <w:p>
      <w:pPr>
        <w:spacing w:after="0"/>
        <w:ind w:left="0"/>
        <w:jc w:val="both"/>
      </w:pPr>
      <w:r>
        <w:rPr>
          <w:rFonts w:ascii="Times New Roman"/>
          <w:b w:val="false"/>
          <w:i w:val="false"/>
          <w:color w:val="000000"/>
          <w:sz w:val="28"/>
        </w:rPr>
        <w:t xml:space="preserve">
      изготовление сплошных фасонных шаблонов для раскроя с чертежей и плазов, оправок для штамповки, копиров, макетов и сложных приспособлений, необходимых для обработки изготавливаемых моделей; </w:t>
      </w:r>
    </w:p>
    <w:p>
      <w:pPr>
        <w:spacing w:after="0"/>
        <w:ind w:left="0"/>
        <w:jc w:val="both"/>
      </w:pPr>
      <w:r>
        <w:rPr>
          <w:rFonts w:ascii="Times New Roman"/>
          <w:b w:val="false"/>
          <w:i w:val="false"/>
          <w:color w:val="000000"/>
          <w:sz w:val="28"/>
        </w:rPr>
        <w:t xml:space="preserve">
      изготовление на деревообрабатывающих станках деталей для особых аэрогидродинамических моделей из неметалла; </w:t>
      </w:r>
    </w:p>
    <w:p>
      <w:pPr>
        <w:spacing w:after="0"/>
        <w:ind w:left="0"/>
        <w:jc w:val="both"/>
      </w:pPr>
      <w:r>
        <w:rPr>
          <w:rFonts w:ascii="Times New Roman"/>
          <w:b w:val="false"/>
          <w:i w:val="false"/>
          <w:color w:val="000000"/>
          <w:sz w:val="28"/>
        </w:rPr>
        <w:t xml:space="preserve">
      разметка и вычерчивание в натуральную величину изготавливаемых сложных моделей, их отделка; </w:t>
      </w:r>
    </w:p>
    <w:p>
      <w:pPr>
        <w:spacing w:after="0"/>
        <w:ind w:left="0"/>
        <w:jc w:val="both"/>
      </w:pPr>
      <w:r>
        <w:rPr>
          <w:rFonts w:ascii="Times New Roman"/>
          <w:b w:val="false"/>
          <w:i w:val="false"/>
          <w:color w:val="000000"/>
          <w:sz w:val="28"/>
        </w:rPr>
        <w:t xml:space="preserve">
      наладка деревообрабатывающих станков; </w:t>
      </w:r>
    </w:p>
    <w:p>
      <w:pPr>
        <w:spacing w:after="0"/>
        <w:ind w:left="0"/>
        <w:jc w:val="both"/>
      </w:pPr>
      <w:r>
        <w:rPr>
          <w:rFonts w:ascii="Times New Roman"/>
          <w:b w:val="false"/>
          <w:i w:val="false"/>
          <w:color w:val="000000"/>
          <w:sz w:val="28"/>
        </w:rPr>
        <w:t xml:space="preserve">
      изготовление и сборка сложных и крупных аэрогидродинамических моделей из неметалла совместно с модельщиком аэрогидродинамических моделей из неметалла более высокой квалификации. </w:t>
      </w:r>
    </w:p>
    <w:bookmarkStart w:name="z526" w:id="324"/>
    <w:p>
      <w:pPr>
        <w:spacing w:after="0"/>
        <w:ind w:left="0"/>
        <w:jc w:val="both"/>
      </w:pPr>
      <w:r>
        <w:rPr>
          <w:rFonts w:ascii="Times New Roman"/>
          <w:b w:val="false"/>
          <w:i w:val="false"/>
          <w:color w:val="000000"/>
          <w:sz w:val="28"/>
        </w:rPr>
        <w:t xml:space="preserve">
      234. Должен знать: </w:t>
      </w:r>
    </w:p>
    <w:bookmarkEnd w:id="324"/>
    <w:p>
      <w:pPr>
        <w:spacing w:after="0"/>
        <w:ind w:left="0"/>
        <w:jc w:val="both"/>
      </w:pPr>
      <w:r>
        <w:rPr>
          <w:rFonts w:ascii="Times New Roman"/>
          <w:b w:val="false"/>
          <w:i w:val="false"/>
          <w:color w:val="000000"/>
          <w:sz w:val="28"/>
        </w:rPr>
        <w:t>
      технические условия на изготовление аэрогидродинамических моделей из неметалла, допуски и посадки, классы чистоты поверхности и обозначение их на чертежах, правила вычисления площадей и объемов геометрических фигур, методы пространственной и плоскостной разметки, расчета и конструирования шаблонов, шаблонно -плазовой увязки;</w:t>
      </w:r>
    </w:p>
    <w:p>
      <w:pPr>
        <w:spacing w:after="0"/>
        <w:ind w:left="0"/>
        <w:jc w:val="both"/>
      </w:pPr>
      <w:r>
        <w:rPr>
          <w:rFonts w:ascii="Times New Roman"/>
          <w:b w:val="false"/>
          <w:i w:val="false"/>
          <w:color w:val="000000"/>
          <w:sz w:val="28"/>
        </w:rPr>
        <w:t xml:space="preserve">
      технические требования, предъявляемые к точности изготовления элементов аэрогидродинамических моделей из неметалла, допускаемые отклонения на изготовление элементов аэрогидродинамических моделей из неметалла, особенности, технологию и методы обработки применяемых материалов; </w:t>
      </w:r>
    </w:p>
    <w:p>
      <w:pPr>
        <w:spacing w:after="0"/>
        <w:ind w:left="0"/>
        <w:jc w:val="both"/>
      </w:pPr>
      <w:r>
        <w:rPr>
          <w:rFonts w:ascii="Times New Roman"/>
          <w:b w:val="false"/>
          <w:i w:val="false"/>
          <w:color w:val="000000"/>
          <w:sz w:val="28"/>
        </w:rPr>
        <w:t xml:space="preserve">
      рецептуры и способы составления эпоксидных смол, правила профильной обработки элементов продувочных моделей по шаблонам и под линейку согласно техническим условиям; </w:t>
      </w:r>
    </w:p>
    <w:p>
      <w:pPr>
        <w:spacing w:after="0"/>
        <w:ind w:left="0"/>
        <w:jc w:val="both"/>
      </w:pPr>
      <w:r>
        <w:rPr>
          <w:rFonts w:ascii="Times New Roman"/>
          <w:b w:val="false"/>
          <w:i w:val="false"/>
          <w:color w:val="000000"/>
          <w:sz w:val="28"/>
        </w:rPr>
        <w:t>
      приемы подготовки поверхностей аэрогидродинамической модели из неметалла под полирование и методы полирования.</w:t>
      </w:r>
    </w:p>
    <w:bookmarkStart w:name="z527" w:id="325"/>
    <w:p>
      <w:pPr>
        <w:spacing w:after="0"/>
        <w:ind w:left="0"/>
        <w:jc w:val="both"/>
      </w:pPr>
      <w:r>
        <w:rPr>
          <w:rFonts w:ascii="Times New Roman"/>
          <w:b w:val="false"/>
          <w:i w:val="false"/>
          <w:color w:val="000000"/>
          <w:sz w:val="28"/>
        </w:rPr>
        <w:t>
      235. Примеры работ:</w:t>
      </w:r>
    </w:p>
    <w:bookmarkEnd w:id="325"/>
    <w:p>
      <w:pPr>
        <w:spacing w:after="0"/>
        <w:ind w:left="0"/>
        <w:jc w:val="both"/>
      </w:pPr>
      <w:r>
        <w:rPr>
          <w:rFonts w:ascii="Times New Roman"/>
          <w:b w:val="false"/>
          <w:i w:val="false"/>
          <w:color w:val="000000"/>
          <w:sz w:val="28"/>
        </w:rPr>
        <w:t>
      1) крылья копировальных и динамически подобных моделей - изготовление каркасов, обработка профилей и элементов по шаблонам и линейке, заклейка заготовок моделей по шаблонам и чертежам с учетом угла "у";</w:t>
      </w:r>
    </w:p>
    <w:p>
      <w:pPr>
        <w:spacing w:after="0"/>
        <w:ind w:left="0"/>
        <w:jc w:val="both"/>
      </w:pPr>
      <w:r>
        <w:rPr>
          <w:rFonts w:ascii="Times New Roman"/>
          <w:b w:val="false"/>
          <w:i w:val="false"/>
          <w:color w:val="000000"/>
          <w:sz w:val="28"/>
        </w:rPr>
        <w:t>
      2) модели тактические и выставочные, отдельные их элементы из дерева, пластмасс и целлулоида - полное изготовление и сборка по чертежам;</w:t>
      </w:r>
    </w:p>
    <w:p>
      <w:pPr>
        <w:spacing w:after="0"/>
        <w:ind w:left="0"/>
        <w:jc w:val="both"/>
      </w:pPr>
      <w:r>
        <w:rPr>
          <w:rFonts w:ascii="Times New Roman"/>
          <w:b w:val="false"/>
          <w:i w:val="false"/>
          <w:color w:val="000000"/>
          <w:sz w:val="28"/>
        </w:rPr>
        <w:t>
      3) мотто - гондолы - обработка профилей и элементов по шаблону и линейке;</w:t>
      </w:r>
    </w:p>
    <w:p>
      <w:pPr>
        <w:spacing w:after="0"/>
        <w:ind w:left="0"/>
        <w:jc w:val="both"/>
      </w:pPr>
      <w:r>
        <w:rPr>
          <w:rFonts w:ascii="Times New Roman"/>
          <w:b w:val="false"/>
          <w:i w:val="false"/>
          <w:color w:val="000000"/>
          <w:sz w:val="28"/>
        </w:rPr>
        <w:t>
      4) обводы моделей - заливка эпоксидными смолами, испытание на герметичность на спец. стендах (под давлением 6 атмосфер.);</w:t>
      </w:r>
    </w:p>
    <w:p>
      <w:pPr>
        <w:spacing w:after="0"/>
        <w:ind w:left="0"/>
        <w:jc w:val="both"/>
      </w:pPr>
      <w:r>
        <w:rPr>
          <w:rFonts w:ascii="Times New Roman"/>
          <w:b w:val="false"/>
          <w:i w:val="false"/>
          <w:color w:val="000000"/>
          <w:sz w:val="28"/>
        </w:rPr>
        <w:t>
      5) оперение вертикальное и горизонтальное динамически подобных моделей - изготовление каркасов;</w:t>
      </w:r>
    </w:p>
    <w:p>
      <w:pPr>
        <w:spacing w:after="0"/>
        <w:ind w:left="0"/>
        <w:jc w:val="both"/>
      </w:pPr>
      <w:r>
        <w:rPr>
          <w:rFonts w:ascii="Times New Roman"/>
          <w:b w:val="false"/>
          <w:i w:val="false"/>
          <w:color w:val="000000"/>
          <w:sz w:val="28"/>
        </w:rPr>
        <w:t>
      6) оперение хвостовое - обработка профилей и элементов по шаблонам и линейке, заклейка заготовок моделей по шаблонам и чертежам с учетом угла "у";</w:t>
      </w:r>
    </w:p>
    <w:p>
      <w:pPr>
        <w:spacing w:after="0"/>
        <w:ind w:left="0"/>
        <w:jc w:val="both"/>
      </w:pPr>
      <w:r>
        <w:rPr>
          <w:rFonts w:ascii="Times New Roman"/>
          <w:b w:val="false"/>
          <w:i w:val="false"/>
          <w:color w:val="000000"/>
          <w:sz w:val="28"/>
        </w:rPr>
        <w:t>
      7) отсеки рулей высоты и рулей поворота - балансировочная догрузка отсеков в труднодоступных местах;</w:t>
      </w:r>
    </w:p>
    <w:p>
      <w:pPr>
        <w:spacing w:after="0"/>
        <w:ind w:left="0"/>
        <w:jc w:val="both"/>
      </w:pPr>
      <w:r>
        <w:rPr>
          <w:rFonts w:ascii="Times New Roman"/>
          <w:b w:val="false"/>
          <w:i w:val="false"/>
          <w:color w:val="000000"/>
          <w:sz w:val="28"/>
        </w:rPr>
        <w:t>
      8) рули высоты и рули поворота динамически подобных моделей - изготовление каркасов, обработка профилей и элементов по шаблонам и линейке;</w:t>
      </w:r>
    </w:p>
    <w:p>
      <w:pPr>
        <w:spacing w:after="0"/>
        <w:ind w:left="0"/>
        <w:jc w:val="both"/>
      </w:pPr>
      <w:r>
        <w:rPr>
          <w:rFonts w:ascii="Times New Roman"/>
          <w:b w:val="false"/>
          <w:i w:val="false"/>
          <w:color w:val="000000"/>
          <w:sz w:val="28"/>
        </w:rPr>
        <w:t>
      9) самолеты, вертолеты, специзделия (готовые модели) - отделка поверхности модели в полном соответствии с действующими техническими условиями;</w:t>
      </w:r>
    </w:p>
    <w:p>
      <w:pPr>
        <w:spacing w:after="0"/>
        <w:ind w:left="0"/>
        <w:jc w:val="both"/>
      </w:pPr>
      <w:r>
        <w:rPr>
          <w:rFonts w:ascii="Times New Roman"/>
          <w:b w:val="false"/>
          <w:i w:val="false"/>
          <w:color w:val="000000"/>
          <w:sz w:val="28"/>
        </w:rPr>
        <w:t xml:space="preserve">
      10) сердечники моделей – склейка; </w:t>
      </w:r>
    </w:p>
    <w:p>
      <w:pPr>
        <w:spacing w:after="0"/>
        <w:ind w:left="0"/>
        <w:jc w:val="both"/>
      </w:pPr>
      <w:r>
        <w:rPr>
          <w:rFonts w:ascii="Times New Roman"/>
          <w:b w:val="false"/>
          <w:i w:val="false"/>
          <w:color w:val="000000"/>
          <w:sz w:val="28"/>
        </w:rPr>
        <w:t>
      11) траверсы, фонари - обработка профилей и элементов по шaблонам и линейке;</w:t>
      </w:r>
    </w:p>
    <w:p>
      <w:pPr>
        <w:spacing w:after="0"/>
        <w:ind w:left="0"/>
        <w:jc w:val="both"/>
      </w:pPr>
      <w:r>
        <w:rPr>
          <w:rFonts w:ascii="Times New Roman"/>
          <w:b w:val="false"/>
          <w:i w:val="false"/>
          <w:color w:val="000000"/>
          <w:sz w:val="28"/>
        </w:rPr>
        <w:t>
      12) фюзеляжи динамически подобных моделей - изготовление каркасов;</w:t>
      </w:r>
    </w:p>
    <w:p>
      <w:pPr>
        <w:spacing w:after="0"/>
        <w:ind w:left="0"/>
        <w:jc w:val="both"/>
      </w:pPr>
      <w:r>
        <w:rPr>
          <w:rFonts w:ascii="Times New Roman"/>
          <w:b w:val="false"/>
          <w:i w:val="false"/>
          <w:color w:val="000000"/>
          <w:sz w:val="28"/>
        </w:rPr>
        <w:t>
      13) фюзеляжи копировальных моделей - полное изготовление;</w:t>
      </w:r>
    </w:p>
    <w:p>
      <w:pPr>
        <w:spacing w:after="0"/>
        <w:ind w:left="0"/>
        <w:jc w:val="both"/>
      </w:pPr>
      <w:r>
        <w:rPr>
          <w:rFonts w:ascii="Times New Roman"/>
          <w:b w:val="false"/>
          <w:i w:val="false"/>
          <w:color w:val="000000"/>
          <w:sz w:val="28"/>
        </w:rPr>
        <w:t>
      14) шаблоны фанерные - изготовление с чертежа и плаза.</w:t>
      </w:r>
    </w:p>
    <w:bookmarkStart w:name="z110" w:id="326"/>
    <w:p>
      <w:pPr>
        <w:spacing w:after="0"/>
        <w:ind w:left="0"/>
        <w:jc w:val="both"/>
      </w:pPr>
      <w:r>
        <w:rPr>
          <w:rFonts w:ascii="Times New Roman"/>
          <w:b w:val="false"/>
          <w:i w:val="false"/>
          <w:color w:val="000000"/>
          <w:sz w:val="28"/>
        </w:rPr>
        <w:t>
      Параграф 4. Модельщик аэрогидродинамических моделей из</w:t>
      </w:r>
    </w:p>
    <w:bookmarkEnd w:id="326"/>
    <w:p>
      <w:pPr>
        <w:spacing w:after="0"/>
        <w:ind w:left="0"/>
        <w:jc w:val="both"/>
      </w:pPr>
      <w:r>
        <w:rPr>
          <w:rFonts w:ascii="Times New Roman"/>
          <w:b w:val="false"/>
          <w:i w:val="false"/>
          <w:color w:val="000000"/>
          <w:sz w:val="28"/>
        </w:rPr>
        <w:t>
      неметалла, 5-й разряд</w:t>
      </w:r>
    </w:p>
    <w:bookmarkStart w:name="z528" w:id="327"/>
    <w:p>
      <w:pPr>
        <w:spacing w:after="0"/>
        <w:ind w:left="0"/>
        <w:jc w:val="both"/>
      </w:pPr>
      <w:r>
        <w:rPr>
          <w:rFonts w:ascii="Times New Roman"/>
          <w:b w:val="false"/>
          <w:i w:val="false"/>
          <w:color w:val="000000"/>
          <w:sz w:val="28"/>
        </w:rPr>
        <w:t>
      236. Характеристика работ:</w:t>
      </w:r>
    </w:p>
    <w:bookmarkEnd w:id="327"/>
    <w:p>
      <w:pPr>
        <w:spacing w:after="0"/>
        <w:ind w:left="0"/>
        <w:jc w:val="both"/>
      </w:pPr>
      <w:r>
        <w:rPr>
          <w:rFonts w:ascii="Times New Roman"/>
          <w:b w:val="false"/>
          <w:i w:val="false"/>
          <w:color w:val="000000"/>
          <w:sz w:val="28"/>
        </w:rPr>
        <w:t>
      изготовление профилированных элементов аэрогидродинамических моделей из неметалла с элементами механизации, органами управления (предкрылки, закрылки, элероны, рули);</w:t>
      </w:r>
    </w:p>
    <w:p>
      <w:pPr>
        <w:spacing w:after="0"/>
        <w:ind w:left="0"/>
        <w:jc w:val="both"/>
      </w:pPr>
      <w:r>
        <w:rPr>
          <w:rFonts w:ascii="Times New Roman"/>
          <w:b w:val="false"/>
          <w:i w:val="false"/>
          <w:color w:val="000000"/>
          <w:sz w:val="28"/>
        </w:rPr>
        <w:t>
      изготовление пространственно-сложных деталей и сварка, склейка узлов и агрегатов из целлулоида, оргстекла и пластмасс;</w:t>
      </w:r>
    </w:p>
    <w:p>
      <w:pPr>
        <w:spacing w:after="0"/>
        <w:ind w:left="0"/>
        <w:jc w:val="both"/>
      </w:pPr>
      <w:r>
        <w:rPr>
          <w:rFonts w:ascii="Times New Roman"/>
          <w:b w:val="false"/>
          <w:i w:val="false"/>
          <w:color w:val="000000"/>
          <w:sz w:val="28"/>
        </w:rPr>
        <w:t>
      разметка и изготовление сложных и крупных моделей из различных материалов с фигурными пустотами, отъемными частями, разбивка плазов с любых чертежей;</w:t>
      </w:r>
    </w:p>
    <w:p>
      <w:pPr>
        <w:spacing w:after="0"/>
        <w:ind w:left="0"/>
        <w:jc w:val="both"/>
      </w:pPr>
      <w:r>
        <w:rPr>
          <w:rFonts w:ascii="Times New Roman"/>
          <w:b w:val="false"/>
          <w:i w:val="false"/>
          <w:color w:val="000000"/>
          <w:sz w:val="28"/>
        </w:rPr>
        <w:t>
      изготовление моделей, крыльев и лопастей вертолетов, имеющих закрутку по профилю, продувочных моделей обычной конструкции и моделей с дренированными элементами;</w:t>
      </w:r>
    </w:p>
    <w:p>
      <w:pPr>
        <w:spacing w:after="0"/>
        <w:ind w:left="0"/>
        <w:jc w:val="both"/>
      </w:pPr>
      <w:r>
        <w:rPr>
          <w:rFonts w:ascii="Times New Roman"/>
          <w:b w:val="false"/>
          <w:i w:val="false"/>
          <w:color w:val="000000"/>
          <w:sz w:val="28"/>
        </w:rPr>
        <w:t>
      сборка и монтаж аэродинамических моделей из неметалла;</w:t>
      </w:r>
    </w:p>
    <w:p>
      <w:pPr>
        <w:spacing w:after="0"/>
        <w:ind w:left="0"/>
        <w:jc w:val="both"/>
      </w:pPr>
      <w:r>
        <w:rPr>
          <w:rFonts w:ascii="Times New Roman"/>
          <w:b w:val="false"/>
          <w:i w:val="false"/>
          <w:color w:val="000000"/>
          <w:sz w:val="28"/>
        </w:rPr>
        <w:t>
      обработка на деревообрабатывающих станках с большой точностью наружных и внутренних поверхностей сложных и крупных аэрогидродинамических моделей из неметалла;</w:t>
      </w:r>
    </w:p>
    <w:p>
      <w:pPr>
        <w:spacing w:after="0"/>
        <w:ind w:left="0"/>
        <w:jc w:val="both"/>
      </w:pPr>
      <w:r>
        <w:rPr>
          <w:rFonts w:ascii="Times New Roman"/>
          <w:b w:val="false"/>
          <w:i w:val="false"/>
          <w:color w:val="000000"/>
          <w:sz w:val="28"/>
        </w:rPr>
        <w:t>
      изготовление сложных приспособлений для обработки аэрогидродинамических моделей из неметалла;</w:t>
      </w:r>
    </w:p>
    <w:p>
      <w:pPr>
        <w:spacing w:after="0"/>
        <w:ind w:left="0"/>
        <w:jc w:val="both"/>
      </w:pPr>
      <w:r>
        <w:rPr>
          <w:rFonts w:ascii="Times New Roman"/>
          <w:b w:val="false"/>
          <w:i w:val="false"/>
          <w:color w:val="000000"/>
          <w:sz w:val="28"/>
        </w:rPr>
        <w:t>
      определение наиболее рациональной технологической последовательности изготовления аэрогидродинамических моделей из неметалла;</w:t>
      </w:r>
    </w:p>
    <w:p>
      <w:pPr>
        <w:spacing w:after="0"/>
        <w:ind w:left="0"/>
        <w:jc w:val="both"/>
      </w:pPr>
      <w:r>
        <w:rPr>
          <w:rFonts w:ascii="Times New Roman"/>
          <w:b w:val="false"/>
          <w:i w:val="false"/>
          <w:color w:val="000000"/>
          <w:sz w:val="28"/>
        </w:rPr>
        <w:t>
      установка контейнеров индуктивных и тензометрических датчиков.</w:t>
      </w:r>
    </w:p>
    <w:bookmarkStart w:name="z529" w:id="328"/>
    <w:p>
      <w:pPr>
        <w:spacing w:after="0"/>
        <w:ind w:left="0"/>
        <w:jc w:val="both"/>
      </w:pPr>
      <w:r>
        <w:rPr>
          <w:rFonts w:ascii="Times New Roman"/>
          <w:b w:val="false"/>
          <w:i w:val="false"/>
          <w:color w:val="000000"/>
          <w:sz w:val="28"/>
        </w:rPr>
        <w:t>
      237. Должен знать:</w:t>
      </w:r>
    </w:p>
    <w:bookmarkEnd w:id="328"/>
    <w:p>
      <w:pPr>
        <w:spacing w:after="0"/>
        <w:ind w:left="0"/>
        <w:jc w:val="both"/>
      </w:pPr>
      <w:r>
        <w:rPr>
          <w:rFonts w:ascii="Times New Roman"/>
          <w:b w:val="false"/>
          <w:i w:val="false"/>
          <w:color w:val="000000"/>
          <w:sz w:val="28"/>
        </w:rPr>
        <w:t>
      технологический процесс изготовления и сборки сложных аэрогидродинамических моделей из неметалла, допустимые отклонения от заданных размеров при их сборке;</w:t>
      </w:r>
    </w:p>
    <w:p>
      <w:pPr>
        <w:spacing w:after="0"/>
        <w:ind w:left="0"/>
        <w:jc w:val="both"/>
      </w:pPr>
      <w:r>
        <w:rPr>
          <w:rFonts w:ascii="Times New Roman"/>
          <w:b w:val="false"/>
          <w:i w:val="false"/>
          <w:color w:val="000000"/>
          <w:sz w:val="28"/>
        </w:rPr>
        <w:t>
      рациональные приемы вязки и склеивания аэрогидродинамических моделей из неметалла, методы нанесения на них покрытий бутвара и эпоксидных смол с последующей обработкой;</w:t>
      </w:r>
    </w:p>
    <w:p>
      <w:pPr>
        <w:spacing w:after="0"/>
        <w:ind w:left="0"/>
        <w:jc w:val="both"/>
      </w:pPr>
      <w:r>
        <w:rPr>
          <w:rFonts w:ascii="Times New Roman"/>
          <w:b w:val="false"/>
          <w:i w:val="false"/>
          <w:color w:val="000000"/>
          <w:sz w:val="28"/>
        </w:rPr>
        <w:t>
      принципы конструирования сложных шаблонов и приспособлений, таблицы тригонометрических функций, необходимые при расчетах, переводы линейных величин отклонения в угловые и обратно, механические и технологические свойства применяемых материалов и инструмента, конструктивные особенности, электрические и кинематические схемы применяемого оборудования и правила его эксплуатации, технические требования, предъявляемые к точности и чистоте изготовления аэрогидродинамических моделей из неметалла по действующим техническим условиям.</w:t>
      </w:r>
    </w:p>
    <w:bookmarkStart w:name="z530" w:id="329"/>
    <w:p>
      <w:pPr>
        <w:spacing w:after="0"/>
        <w:ind w:left="0"/>
        <w:jc w:val="both"/>
      </w:pPr>
      <w:r>
        <w:rPr>
          <w:rFonts w:ascii="Times New Roman"/>
          <w:b w:val="false"/>
          <w:i w:val="false"/>
          <w:color w:val="000000"/>
          <w:sz w:val="28"/>
        </w:rPr>
        <w:t>
      238. Примеры работ:</w:t>
      </w:r>
    </w:p>
    <w:bookmarkEnd w:id="329"/>
    <w:p>
      <w:pPr>
        <w:spacing w:after="0"/>
        <w:ind w:left="0"/>
        <w:jc w:val="both"/>
      </w:pPr>
      <w:r>
        <w:rPr>
          <w:rFonts w:ascii="Times New Roman"/>
          <w:b w:val="false"/>
          <w:i w:val="false"/>
          <w:color w:val="000000"/>
          <w:sz w:val="28"/>
        </w:rPr>
        <w:t>
      1) воздухозаборники - изготовление моделей по шаблонам;</w:t>
      </w:r>
    </w:p>
    <w:p>
      <w:pPr>
        <w:spacing w:after="0"/>
        <w:ind w:left="0"/>
        <w:jc w:val="both"/>
      </w:pPr>
      <w:r>
        <w:rPr>
          <w:rFonts w:ascii="Times New Roman"/>
          <w:b w:val="false"/>
          <w:i w:val="false"/>
          <w:color w:val="000000"/>
          <w:sz w:val="28"/>
        </w:rPr>
        <w:t xml:space="preserve">
      2) крылья с закрылками, элеронами и триммерами - изготовление моделей с элементами механизации; </w:t>
      </w:r>
    </w:p>
    <w:p>
      <w:pPr>
        <w:spacing w:after="0"/>
        <w:ind w:left="0"/>
        <w:jc w:val="both"/>
      </w:pPr>
      <w:r>
        <w:rPr>
          <w:rFonts w:ascii="Times New Roman"/>
          <w:b w:val="false"/>
          <w:i w:val="false"/>
          <w:color w:val="000000"/>
          <w:sz w:val="28"/>
        </w:rPr>
        <w:t>
      3) крылья со скруткой - изготовление моделей со скруткой, имеющих более трех сечений;</w:t>
      </w:r>
    </w:p>
    <w:p>
      <w:pPr>
        <w:spacing w:after="0"/>
        <w:ind w:left="0"/>
        <w:jc w:val="both"/>
      </w:pPr>
      <w:r>
        <w:rPr>
          <w:rFonts w:ascii="Times New Roman"/>
          <w:b w:val="false"/>
          <w:i w:val="false"/>
          <w:color w:val="000000"/>
          <w:sz w:val="28"/>
        </w:rPr>
        <w:t>
      4) крылья - разметка по всем проекциям, изготовление моделей, припиливание по контрольным шаблонам до образования плавной поверхности;</w:t>
      </w:r>
    </w:p>
    <w:p>
      <w:pPr>
        <w:spacing w:after="0"/>
        <w:ind w:left="0"/>
        <w:jc w:val="both"/>
      </w:pPr>
      <w:r>
        <w:rPr>
          <w:rFonts w:ascii="Times New Roman"/>
          <w:b w:val="false"/>
          <w:i w:val="false"/>
          <w:color w:val="000000"/>
          <w:sz w:val="28"/>
        </w:rPr>
        <w:t>
      5) модели: динамически подобные, для испытания на штопор и флаттер в аэродинамических трубах, дренированные - полное изготовление;</w:t>
      </w:r>
    </w:p>
    <w:p>
      <w:pPr>
        <w:spacing w:after="0"/>
        <w:ind w:left="0"/>
        <w:jc w:val="both"/>
      </w:pPr>
      <w:r>
        <w:rPr>
          <w:rFonts w:ascii="Times New Roman"/>
          <w:b w:val="false"/>
          <w:i w:val="false"/>
          <w:color w:val="000000"/>
          <w:sz w:val="28"/>
        </w:rPr>
        <w:t>
      6) мотто - гондолы сложной конфигурации - изготовление моделей по шаблонам с дренированными элементами конструкции;</w:t>
      </w:r>
    </w:p>
    <w:p>
      <w:pPr>
        <w:spacing w:after="0"/>
        <w:ind w:left="0"/>
        <w:jc w:val="both"/>
      </w:pPr>
      <w:r>
        <w:rPr>
          <w:rFonts w:ascii="Times New Roman"/>
          <w:b w:val="false"/>
          <w:i w:val="false"/>
          <w:color w:val="000000"/>
          <w:sz w:val="28"/>
        </w:rPr>
        <w:t>
      7) оперение - разметка по всем проекциям, изготовление моделей, припиливание по контрольным шаблонам до образования плавной поверхности;</w:t>
      </w:r>
    </w:p>
    <w:p>
      <w:pPr>
        <w:spacing w:after="0"/>
        <w:ind w:left="0"/>
        <w:jc w:val="both"/>
      </w:pPr>
      <w:r>
        <w:rPr>
          <w:rFonts w:ascii="Times New Roman"/>
          <w:b w:val="false"/>
          <w:i w:val="false"/>
          <w:color w:val="000000"/>
          <w:sz w:val="28"/>
        </w:rPr>
        <w:t xml:space="preserve">
      8) самолет, вертолет, спец. изделие (аэродинамическая модель) -полная сборка, монтаж, доводка и полировка модели, препарирование модели во время продувки; </w:t>
      </w:r>
    </w:p>
    <w:p>
      <w:pPr>
        <w:spacing w:after="0"/>
        <w:ind w:left="0"/>
        <w:jc w:val="both"/>
      </w:pPr>
      <w:r>
        <w:rPr>
          <w:rFonts w:ascii="Times New Roman"/>
          <w:b w:val="false"/>
          <w:i w:val="false"/>
          <w:color w:val="000000"/>
          <w:sz w:val="28"/>
        </w:rPr>
        <w:t>
      9) самолет (штопорная модель) - изготовление деталей, сборка и доводка по техническим условиям;</w:t>
      </w:r>
    </w:p>
    <w:p>
      <w:pPr>
        <w:spacing w:after="0"/>
        <w:ind w:left="0"/>
        <w:jc w:val="both"/>
      </w:pPr>
      <w:r>
        <w:rPr>
          <w:rFonts w:ascii="Times New Roman"/>
          <w:b w:val="false"/>
          <w:i w:val="false"/>
          <w:color w:val="000000"/>
          <w:sz w:val="28"/>
        </w:rPr>
        <w:t>
      10) модели специальные, предназначенные для эксперимента в гидро - канале - полное изготовление;</w:t>
      </w:r>
    </w:p>
    <w:p>
      <w:pPr>
        <w:spacing w:after="0"/>
        <w:ind w:left="0"/>
        <w:jc w:val="both"/>
      </w:pPr>
      <w:r>
        <w:rPr>
          <w:rFonts w:ascii="Times New Roman"/>
          <w:b w:val="false"/>
          <w:i w:val="false"/>
          <w:color w:val="000000"/>
          <w:sz w:val="28"/>
        </w:rPr>
        <w:t xml:space="preserve">
      11) фонари кабин сложной конфигурации - изготовление моделей по шаблонам с дренированными элементами конструкции; </w:t>
      </w:r>
    </w:p>
    <w:p>
      <w:pPr>
        <w:spacing w:after="0"/>
        <w:ind w:left="0"/>
        <w:jc w:val="both"/>
      </w:pPr>
      <w:r>
        <w:rPr>
          <w:rFonts w:ascii="Times New Roman"/>
          <w:b w:val="false"/>
          <w:i w:val="false"/>
          <w:color w:val="000000"/>
          <w:sz w:val="28"/>
        </w:rPr>
        <w:t>
      12) фюзеляжи - разметка по всем проекциям, изготовление моделей на базе готового сердечника, припиливание по контрольным шаблонам до образования плавной поверхности.</w:t>
      </w:r>
    </w:p>
    <w:bookmarkStart w:name="z111" w:id="330"/>
    <w:p>
      <w:pPr>
        <w:spacing w:after="0"/>
        <w:ind w:left="0"/>
        <w:jc w:val="both"/>
      </w:pPr>
      <w:r>
        <w:rPr>
          <w:rFonts w:ascii="Times New Roman"/>
          <w:b w:val="false"/>
          <w:i w:val="false"/>
          <w:color w:val="000000"/>
          <w:sz w:val="28"/>
        </w:rPr>
        <w:t xml:space="preserve">
      Параграф 5. Модельщик аэрогидродинамических моделей из </w:t>
      </w:r>
    </w:p>
    <w:bookmarkEnd w:id="330"/>
    <w:p>
      <w:pPr>
        <w:spacing w:after="0"/>
        <w:ind w:left="0"/>
        <w:jc w:val="both"/>
      </w:pPr>
      <w:r>
        <w:rPr>
          <w:rFonts w:ascii="Times New Roman"/>
          <w:b w:val="false"/>
          <w:i w:val="false"/>
          <w:color w:val="000000"/>
          <w:sz w:val="28"/>
        </w:rPr>
        <w:t>
      неметалла, 6-й разряд</w:t>
      </w:r>
    </w:p>
    <w:bookmarkStart w:name="z531" w:id="331"/>
    <w:p>
      <w:pPr>
        <w:spacing w:after="0"/>
        <w:ind w:left="0"/>
        <w:jc w:val="both"/>
      </w:pPr>
      <w:r>
        <w:rPr>
          <w:rFonts w:ascii="Times New Roman"/>
          <w:b w:val="false"/>
          <w:i w:val="false"/>
          <w:color w:val="000000"/>
          <w:sz w:val="28"/>
        </w:rPr>
        <w:t>
      239. Характеристика работ:</w:t>
      </w:r>
    </w:p>
    <w:bookmarkEnd w:id="331"/>
    <w:p>
      <w:pPr>
        <w:spacing w:after="0"/>
        <w:ind w:left="0"/>
        <w:jc w:val="both"/>
      </w:pPr>
      <w:r>
        <w:rPr>
          <w:rFonts w:ascii="Times New Roman"/>
          <w:b w:val="false"/>
          <w:i w:val="false"/>
          <w:color w:val="000000"/>
          <w:sz w:val="28"/>
        </w:rPr>
        <w:t>
      изготовление: жестких и упругих аэрогидродинамических моделей из неметалла различных конструкций из дерева, пенопласта, оргстекла, целлулоида, винипласта со сложной многозвенной механизацией, сложных дренированных геометрически подобных моделей с механизацией, динамически подобных моделей для исследования на флаттер, геометрически и динамически подобных моделей лопастей несущих винтов вертолетов;</w:t>
      </w:r>
    </w:p>
    <w:p>
      <w:pPr>
        <w:spacing w:after="0"/>
        <w:ind w:left="0"/>
        <w:jc w:val="both"/>
      </w:pPr>
      <w:r>
        <w:rPr>
          <w:rFonts w:ascii="Times New Roman"/>
          <w:b w:val="false"/>
          <w:i w:val="false"/>
          <w:color w:val="000000"/>
          <w:sz w:val="28"/>
        </w:rPr>
        <w:t>
      установка органов управления моделью и регулирование их работы;</w:t>
      </w:r>
    </w:p>
    <w:p>
      <w:pPr>
        <w:spacing w:after="0"/>
        <w:ind w:left="0"/>
        <w:jc w:val="both"/>
      </w:pPr>
      <w:r>
        <w:rPr>
          <w:rFonts w:ascii="Times New Roman"/>
          <w:b w:val="false"/>
          <w:i w:val="false"/>
          <w:color w:val="000000"/>
          <w:sz w:val="28"/>
        </w:rPr>
        <w:t>
      определение величины отклонений от заданной геометрии элемента модели, выполнение необходимых расчетов и установление способов ликвидации отклонений;</w:t>
      </w:r>
    </w:p>
    <w:p>
      <w:pPr>
        <w:spacing w:after="0"/>
        <w:ind w:left="0"/>
        <w:jc w:val="both"/>
      </w:pPr>
      <w:r>
        <w:rPr>
          <w:rFonts w:ascii="Times New Roman"/>
          <w:b w:val="false"/>
          <w:i w:val="false"/>
          <w:color w:val="000000"/>
          <w:sz w:val="28"/>
        </w:rPr>
        <w:t xml:space="preserve">
      изготовление сложных копиров. </w:t>
      </w:r>
    </w:p>
    <w:bookmarkStart w:name="z532" w:id="332"/>
    <w:p>
      <w:pPr>
        <w:spacing w:after="0"/>
        <w:ind w:left="0"/>
        <w:jc w:val="both"/>
      </w:pPr>
      <w:r>
        <w:rPr>
          <w:rFonts w:ascii="Times New Roman"/>
          <w:b w:val="false"/>
          <w:i w:val="false"/>
          <w:color w:val="000000"/>
          <w:sz w:val="28"/>
        </w:rPr>
        <w:t xml:space="preserve">
      240. Должен знать: </w:t>
      </w:r>
    </w:p>
    <w:bookmarkEnd w:id="332"/>
    <w:p>
      <w:pPr>
        <w:spacing w:after="0"/>
        <w:ind w:left="0"/>
        <w:jc w:val="both"/>
      </w:pPr>
      <w:r>
        <w:rPr>
          <w:rFonts w:ascii="Times New Roman"/>
          <w:b w:val="false"/>
          <w:i w:val="false"/>
          <w:color w:val="000000"/>
          <w:sz w:val="28"/>
        </w:rPr>
        <w:t>
      технологические процессы изготовления и сборки аэрогидродинамических моделей из неметалла из дерева, пенопласта, оргстекла, целлулоида, винипласта, методы дренирования сложных агрегатов;</w:t>
      </w:r>
    </w:p>
    <w:p>
      <w:pPr>
        <w:spacing w:after="0"/>
        <w:ind w:left="0"/>
        <w:jc w:val="both"/>
      </w:pPr>
      <w:r>
        <w:rPr>
          <w:rFonts w:ascii="Times New Roman"/>
          <w:b w:val="false"/>
          <w:i w:val="false"/>
          <w:color w:val="000000"/>
          <w:sz w:val="28"/>
        </w:rPr>
        <w:t xml:space="preserve">
      правила разметки сложных геометрических фигур со сложными переходами, плаза с любого чертежа; </w:t>
      </w:r>
    </w:p>
    <w:p>
      <w:pPr>
        <w:spacing w:after="0"/>
        <w:ind w:left="0"/>
        <w:jc w:val="both"/>
      </w:pPr>
      <w:r>
        <w:rPr>
          <w:rFonts w:ascii="Times New Roman"/>
          <w:b w:val="false"/>
          <w:i w:val="false"/>
          <w:color w:val="000000"/>
          <w:sz w:val="28"/>
        </w:rPr>
        <w:t xml:space="preserve">
      порядок проведения необходимых расчетов и подсчетов, внешние конструктивные формы моделируемого изделия, назначение продувок и других аэрогидродинамических экспериментов; </w:t>
      </w:r>
    </w:p>
    <w:p>
      <w:pPr>
        <w:spacing w:after="0"/>
        <w:ind w:left="0"/>
        <w:jc w:val="both"/>
      </w:pPr>
      <w:r>
        <w:rPr>
          <w:rFonts w:ascii="Times New Roman"/>
          <w:b w:val="false"/>
          <w:i w:val="false"/>
          <w:color w:val="000000"/>
          <w:sz w:val="28"/>
        </w:rPr>
        <w:t xml:space="preserve">
      основные методы контроля качества изделия аэрогидродинамической модели из неметалла и способы определения и устранения отклонений от заданной геометрии элементов модели, назначение изготавливаемых моделей и технические требования, предъявляемые к точности и чистоте их изготовления, допуски и посадки различных сочленений изготавливаемой модели, технологические свойства материалов и клеев, применяемых в модельном производстве; </w:t>
      </w:r>
    </w:p>
    <w:p>
      <w:pPr>
        <w:spacing w:after="0"/>
        <w:ind w:left="0"/>
        <w:jc w:val="both"/>
      </w:pPr>
      <w:r>
        <w:rPr>
          <w:rFonts w:ascii="Times New Roman"/>
          <w:b w:val="false"/>
          <w:i w:val="false"/>
          <w:color w:val="000000"/>
          <w:sz w:val="28"/>
        </w:rPr>
        <w:t>
      основы начертательной геометрии.</w:t>
      </w:r>
    </w:p>
    <w:bookmarkStart w:name="z533" w:id="333"/>
    <w:p>
      <w:pPr>
        <w:spacing w:after="0"/>
        <w:ind w:left="0"/>
        <w:jc w:val="both"/>
      </w:pPr>
      <w:r>
        <w:rPr>
          <w:rFonts w:ascii="Times New Roman"/>
          <w:b w:val="false"/>
          <w:i w:val="false"/>
          <w:color w:val="000000"/>
          <w:sz w:val="28"/>
        </w:rPr>
        <w:t>
      241. Требуется среднее профессиональное образование.</w:t>
      </w:r>
    </w:p>
    <w:bookmarkEnd w:id="333"/>
    <w:bookmarkStart w:name="z534" w:id="334"/>
    <w:p>
      <w:pPr>
        <w:spacing w:after="0"/>
        <w:ind w:left="0"/>
        <w:jc w:val="both"/>
      </w:pPr>
      <w:r>
        <w:rPr>
          <w:rFonts w:ascii="Times New Roman"/>
          <w:b w:val="false"/>
          <w:i w:val="false"/>
          <w:color w:val="000000"/>
          <w:sz w:val="28"/>
        </w:rPr>
        <w:t>
      242. Примеры работ:</w:t>
      </w:r>
    </w:p>
    <w:bookmarkEnd w:id="334"/>
    <w:p>
      <w:pPr>
        <w:spacing w:after="0"/>
        <w:ind w:left="0"/>
        <w:jc w:val="both"/>
      </w:pPr>
      <w:r>
        <w:rPr>
          <w:rFonts w:ascii="Times New Roman"/>
          <w:b w:val="false"/>
          <w:i w:val="false"/>
          <w:color w:val="000000"/>
          <w:sz w:val="28"/>
        </w:rPr>
        <w:t>
      1) воздухозаборники со сложными переходными кривыми - разметка и изготовление моделей со взаимозаменяемыми частями по чертежам и плазам, сложное дренирование;</w:t>
      </w:r>
    </w:p>
    <w:p>
      <w:pPr>
        <w:spacing w:after="0"/>
        <w:ind w:left="0"/>
        <w:jc w:val="both"/>
      </w:pPr>
      <w:r>
        <w:rPr>
          <w:rFonts w:ascii="Times New Roman"/>
          <w:b w:val="false"/>
          <w:i w:val="false"/>
          <w:color w:val="000000"/>
          <w:sz w:val="28"/>
        </w:rPr>
        <w:t xml:space="preserve">
      2) закрылки - установка на модель под углом; </w:t>
      </w:r>
    </w:p>
    <w:p>
      <w:pPr>
        <w:spacing w:after="0"/>
        <w:ind w:left="0"/>
        <w:jc w:val="both"/>
      </w:pPr>
      <w:r>
        <w:rPr>
          <w:rFonts w:ascii="Times New Roman"/>
          <w:b w:val="false"/>
          <w:i w:val="false"/>
          <w:color w:val="000000"/>
          <w:sz w:val="28"/>
        </w:rPr>
        <w:t>
      3) камеры фасонные особо сложной несимметричной формы - изготовление моделей с подгонкой поверхностей по нескольким сечениям относительно пространственных координат;</w:t>
      </w:r>
    </w:p>
    <w:p>
      <w:pPr>
        <w:spacing w:after="0"/>
        <w:ind w:left="0"/>
        <w:jc w:val="both"/>
      </w:pPr>
      <w:r>
        <w:rPr>
          <w:rFonts w:ascii="Times New Roman"/>
          <w:b w:val="false"/>
          <w:i w:val="false"/>
          <w:color w:val="000000"/>
          <w:sz w:val="28"/>
        </w:rPr>
        <w:t>
      4) крылья - разметка и изготовление моделей по чертежам и плазам, дренаж механизации модели, изготовление аэродинамической модели с покрытием эпоксидными и другими органическими смолами;</w:t>
      </w:r>
    </w:p>
    <w:p>
      <w:pPr>
        <w:spacing w:after="0"/>
        <w:ind w:left="0"/>
        <w:jc w:val="both"/>
      </w:pPr>
      <w:r>
        <w:rPr>
          <w:rFonts w:ascii="Times New Roman"/>
          <w:b w:val="false"/>
          <w:i w:val="false"/>
          <w:color w:val="000000"/>
          <w:sz w:val="28"/>
        </w:rPr>
        <w:t>
      5) крылья со сложной скруткой, имеющей механизм управления со сложными узлами подвески - изготовление модели;</w:t>
      </w:r>
    </w:p>
    <w:p>
      <w:pPr>
        <w:spacing w:after="0"/>
        <w:ind w:left="0"/>
        <w:jc w:val="both"/>
      </w:pPr>
      <w:r>
        <w:rPr>
          <w:rFonts w:ascii="Times New Roman"/>
          <w:b w:val="false"/>
          <w:i w:val="false"/>
          <w:color w:val="000000"/>
          <w:sz w:val="28"/>
        </w:rPr>
        <w:t>
      6) крылья с двухзвенными закрылками - полное изготовление модели;</w:t>
      </w:r>
    </w:p>
    <w:p>
      <w:pPr>
        <w:spacing w:after="0"/>
        <w:ind w:left="0"/>
        <w:jc w:val="both"/>
      </w:pPr>
      <w:r>
        <w:rPr>
          <w:rFonts w:ascii="Times New Roman"/>
          <w:b w:val="false"/>
          <w:i w:val="false"/>
          <w:color w:val="000000"/>
          <w:sz w:val="28"/>
        </w:rPr>
        <w:t>
      7) лопасти вертолета - изготовление модели каркасной и жесткой конструкции;</w:t>
      </w:r>
    </w:p>
    <w:p>
      <w:pPr>
        <w:spacing w:after="0"/>
        <w:ind w:left="0"/>
        <w:jc w:val="both"/>
      </w:pPr>
      <w:r>
        <w:rPr>
          <w:rFonts w:ascii="Times New Roman"/>
          <w:b w:val="false"/>
          <w:i w:val="false"/>
          <w:color w:val="000000"/>
          <w:sz w:val="28"/>
        </w:rPr>
        <w:t>
      8) модели динамически подобные, сложной конструкции - полное изготовление;</w:t>
      </w:r>
    </w:p>
    <w:p>
      <w:pPr>
        <w:spacing w:after="0"/>
        <w:ind w:left="0"/>
        <w:jc w:val="both"/>
      </w:pPr>
      <w:r>
        <w:rPr>
          <w:rFonts w:ascii="Times New Roman"/>
          <w:b w:val="false"/>
          <w:i w:val="false"/>
          <w:color w:val="000000"/>
          <w:sz w:val="28"/>
        </w:rPr>
        <w:t>
      9) модели сложной конструкции на базе готового сердечника - сборка, монтаж;</w:t>
      </w:r>
    </w:p>
    <w:bookmarkStart w:name="z112" w:id="335"/>
    <w:p>
      <w:pPr>
        <w:spacing w:after="0"/>
        <w:ind w:left="0"/>
        <w:jc w:val="both"/>
      </w:pPr>
      <w:r>
        <w:rPr>
          <w:rFonts w:ascii="Times New Roman"/>
          <w:b w:val="false"/>
          <w:i w:val="false"/>
          <w:color w:val="000000"/>
          <w:sz w:val="28"/>
        </w:rPr>
        <w:t>
      Параграф 6. Модельщик аэрогидродинамических моделей из</w:t>
      </w:r>
    </w:p>
    <w:bookmarkEnd w:id="335"/>
    <w:p>
      <w:pPr>
        <w:spacing w:after="0"/>
        <w:ind w:left="0"/>
        <w:jc w:val="both"/>
      </w:pPr>
      <w:r>
        <w:rPr>
          <w:rFonts w:ascii="Times New Roman"/>
          <w:b w:val="false"/>
          <w:i w:val="false"/>
          <w:color w:val="000000"/>
          <w:sz w:val="28"/>
        </w:rPr>
        <w:t>
      неметалла, 7-й разряд</w:t>
      </w:r>
    </w:p>
    <w:bookmarkStart w:name="z535" w:id="336"/>
    <w:p>
      <w:pPr>
        <w:spacing w:after="0"/>
        <w:ind w:left="0"/>
        <w:jc w:val="both"/>
      </w:pPr>
      <w:r>
        <w:rPr>
          <w:rFonts w:ascii="Times New Roman"/>
          <w:b w:val="false"/>
          <w:i w:val="false"/>
          <w:color w:val="000000"/>
          <w:sz w:val="28"/>
        </w:rPr>
        <w:t>
      243. Характеристика работ:</w:t>
      </w:r>
    </w:p>
    <w:bookmarkEnd w:id="336"/>
    <w:p>
      <w:pPr>
        <w:spacing w:after="0"/>
        <w:ind w:left="0"/>
        <w:jc w:val="both"/>
      </w:pPr>
      <w:r>
        <w:rPr>
          <w:rFonts w:ascii="Times New Roman"/>
          <w:b w:val="false"/>
          <w:i w:val="false"/>
          <w:color w:val="000000"/>
          <w:sz w:val="28"/>
        </w:rPr>
        <w:t>
      изготовление: жестких и упругих аэрогидродинамических моделей из неметалла различных конструкций, включая композиционные и стеклопластики со сложной многозвенной механизацией, сложных, конструктивно, геометрически и динамически подобных, опытных и уникальных аэрогидродинамических моделей из неметаллов, уникальных копиров и пресс-форм.</w:t>
      </w:r>
    </w:p>
    <w:bookmarkStart w:name="z536" w:id="337"/>
    <w:p>
      <w:pPr>
        <w:spacing w:after="0"/>
        <w:ind w:left="0"/>
        <w:jc w:val="both"/>
      </w:pPr>
      <w:r>
        <w:rPr>
          <w:rFonts w:ascii="Times New Roman"/>
          <w:b w:val="false"/>
          <w:i w:val="false"/>
          <w:color w:val="000000"/>
          <w:sz w:val="28"/>
        </w:rPr>
        <w:t>
      244. Должен знать:</w:t>
      </w:r>
    </w:p>
    <w:bookmarkEnd w:id="337"/>
    <w:p>
      <w:pPr>
        <w:spacing w:after="0"/>
        <w:ind w:left="0"/>
        <w:jc w:val="both"/>
      </w:pPr>
      <w:r>
        <w:rPr>
          <w:rFonts w:ascii="Times New Roman"/>
          <w:b w:val="false"/>
          <w:i w:val="false"/>
          <w:color w:val="000000"/>
          <w:sz w:val="28"/>
        </w:rPr>
        <w:t>
      назначение, способы наладки и регулирования сложных элементов и агрегатов изготавливаемых моделей, назначение, конструкцию;</w:t>
      </w:r>
    </w:p>
    <w:p>
      <w:pPr>
        <w:spacing w:after="0"/>
        <w:ind w:left="0"/>
        <w:jc w:val="both"/>
      </w:pPr>
      <w:r>
        <w:rPr>
          <w:rFonts w:ascii="Times New Roman"/>
          <w:b w:val="false"/>
          <w:i w:val="false"/>
          <w:color w:val="000000"/>
          <w:sz w:val="28"/>
        </w:rPr>
        <w:t>
      правила наладки и применения сложных и уникальных контрольно-измерительных приборов, инструмента и приспособлений;</w:t>
      </w:r>
    </w:p>
    <w:p>
      <w:pPr>
        <w:spacing w:after="0"/>
        <w:ind w:left="0"/>
        <w:jc w:val="both"/>
      </w:pPr>
      <w:r>
        <w:rPr>
          <w:rFonts w:ascii="Times New Roman"/>
          <w:b w:val="false"/>
          <w:i w:val="false"/>
          <w:color w:val="000000"/>
          <w:sz w:val="28"/>
        </w:rPr>
        <w:t>
      основы материаловедения, черчения, аэродинамики и конструирования летательных аппаратов в объеме выполняемой работы.</w:t>
      </w:r>
    </w:p>
    <w:bookmarkStart w:name="z537" w:id="338"/>
    <w:p>
      <w:pPr>
        <w:spacing w:after="0"/>
        <w:ind w:left="0"/>
        <w:jc w:val="both"/>
      </w:pPr>
      <w:r>
        <w:rPr>
          <w:rFonts w:ascii="Times New Roman"/>
          <w:b w:val="false"/>
          <w:i w:val="false"/>
          <w:color w:val="000000"/>
          <w:sz w:val="28"/>
        </w:rPr>
        <w:t>
      245. Требуется среднее профессиональное образование.</w:t>
      </w:r>
    </w:p>
    <w:bookmarkEnd w:id="338"/>
    <w:bookmarkStart w:name="z538" w:id="339"/>
    <w:p>
      <w:pPr>
        <w:spacing w:after="0"/>
        <w:ind w:left="0"/>
        <w:jc w:val="both"/>
      </w:pPr>
      <w:r>
        <w:rPr>
          <w:rFonts w:ascii="Times New Roman"/>
          <w:b w:val="false"/>
          <w:i w:val="false"/>
          <w:color w:val="000000"/>
          <w:sz w:val="28"/>
        </w:rPr>
        <w:t>
      246. Примеры работ:</w:t>
      </w:r>
    </w:p>
    <w:bookmarkEnd w:id="339"/>
    <w:p>
      <w:pPr>
        <w:spacing w:after="0"/>
        <w:ind w:left="0"/>
        <w:jc w:val="both"/>
      </w:pPr>
      <w:r>
        <w:rPr>
          <w:rFonts w:ascii="Times New Roman"/>
          <w:b w:val="false"/>
          <w:i w:val="false"/>
          <w:color w:val="000000"/>
          <w:sz w:val="28"/>
        </w:rPr>
        <w:t>
      1) воздухозаборники и сопла пространственно сложной формы - изготовление внутренних каналов в моделях;</w:t>
      </w:r>
    </w:p>
    <w:p>
      <w:pPr>
        <w:spacing w:after="0"/>
        <w:ind w:left="0"/>
        <w:jc w:val="both"/>
      </w:pPr>
      <w:r>
        <w:rPr>
          <w:rFonts w:ascii="Times New Roman"/>
          <w:b w:val="false"/>
          <w:i w:val="false"/>
          <w:color w:val="000000"/>
          <w:sz w:val="28"/>
        </w:rPr>
        <w:t xml:space="preserve">
      2) винты несущие вертолетов - изготовление динамически и геометрически подобных моделей. </w:t>
      </w:r>
    </w:p>
    <w:bookmarkStart w:name="z113" w:id="340"/>
    <w:p>
      <w:pPr>
        <w:spacing w:after="0"/>
        <w:ind w:left="0"/>
        <w:jc w:val="both"/>
      </w:pPr>
      <w:r>
        <w:rPr>
          <w:rFonts w:ascii="Times New Roman"/>
          <w:b w:val="false"/>
          <w:i w:val="false"/>
          <w:color w:val="000000"/>
          <w:sz w:val="28"/>
        </w:rPr>
        <w:t>
      15. Монтажник радио и специального оборудования</w:t>
      </w:r>
    </w:p>
    <w:bookmarkEnd w:id="340"/>
    <w:p>
      <w:pPr>
        <w:spacing w:after="0"/>
        <w:ind w:left="0"/>
        <w:jc w:val="both"/>
      </w:pPr>
      <w:r>
        <w:rPr>
          <w:rFonts w:ascii="Times New Roman"/>
          <w:b w:val="false"/>
          <w:i w:val="false"/>
          <w:color w:val="000000"/>
          <w:sz w:val="28"/>
        </w:rPr>
        <w:t>
      летательных аппаратов</w:t>
      </w:r>
    </w:p>
    <w:bookmarkStart w:name="z114" w:id="341"/>
    <w:p>
      <w:pPr>
        <w:spacing w:after="0"/>
        <w:ind w:left="0"/>
        <w:jc w:val="both"/>
      </w:pPr>
      <w:r>
        <w:rPr>
          <w:rFonts w:ascii="Times New Roman"/>
          <w:b w:val="false"/>
          <w:i w:val="false"/>
          <w:color w:val="000000"/>
          <w:sz w:val="28"/>
        </w:rPr>
        <w:t>
      Параграф 1. Монтажник радио и специального оборудования</w:t>
      </w:r>
    </w:p>
    <w:bookmarkEnd w:id="341"/>
    <w:p>
      <w:pPr>
        <w:spacing w:after="0"/>
        <w:ind w:left="0"/>
        <w:jc w:val="both"/>
      </w:pPr>
      <w:r>
        <w:rPr>
          <w:rFonts w:ascii="Times New Roman"/>
          <w:b w:val="false"/>
          <w:i w:val="false"/>
          <w:color w:val="000000"/>
          <w:sz w:val="28"/>
        </w:rPr>
        <w:t>
      летательных аппаратов, 3-й разряд</w:t>
      </w:r>
    </w:p>
    <w:bookmarkStart w:name="z539" w:id="342"/>
    <w:p>
      <w:pPr>
        <w:spacing w:after="0"/>
        <w:ind w:left="0"/>
        <w:jc w:val="both"/>
      </w:pPr>
      <w:r>
        <w:rPr>
          <w:rFonts w:ascii="Times New Roman"/>
          <w:b w:val="false"/>
          <w:i w:val="false"/>
          <w:color w:val="000000"/>
          <w:sz w:val="28"/>
        </w:rPr>
        <w:t>
      247. Характеристика работ:</w:t>
      </w:r>
    </w:p>
    <w:bookmarkEnd w:id="342"/>
    <w:p>
      <w:pPr>
        <w:spacing w:after="0"/>
        <w:ind w:left="0"/>
        <w:jc w:val="both"/>
      </w:pPr>
      <w:r>
        <w:rPr>
          <w:rFonts w:ascii="Times New Roman"/>
          <w:b w:val="false"/>
          <w:i w:val="false"/>
          <w:color w:val="000000"/>
          <w:sz w:val="28"/>
        </w:rPr>
        <w:t>
      монтаж радио-жгутов несложных цепей;</w:t>
      </w:r>
    </w:p>
    <w:p>
      <w:pPr>
        <w:spacing w:after="0"/>
        <w:ind w:left="0"/>
        <w:jc w:val="both"/>
      </w:pPr>
      <w:r>
        <w:rPr>
          <w:rFonts w:ascii="Times New Roman"/>
          <w:b w:val="false"/>
          <w:i w:val="false"/>
          <w:color w:val="000000"/>
          <w:sz w:val="28"/>
        </w:rPr>
        <w:t>
      выполнение несложных монтажных работ радиооборудования (крепление радиоаппаратуры, установка и снятие подставок, кронштейнов, щитков, амортизационных панелей, антенн, радиостанций и радиовысотомера, разъемных колодок, абонентских аппаратов СПУ и других узлов с подгонкой деталей);</w:t>
      </w:r>
    </w:p>
    <w:p>
      <w:pPr>
        <w:spacing w:after="0"/>
        <w:ind w:left="0"/>
        <w:jc w:val="both"/>
      </w:pPr>
      <w:r>
        <w:rPr>
          <w:rFonts w:ascii="Times New Roman"/>
          <w:b w:val="false"/>
          <w:i w:val="false"/>
          <w:color w:val="000000"/>
          <w:sz w:val="28"/>
        </w:rPr>
        <w:t>
      подсоединение штепсельных разъемов к радиоаппаратуре и их контровка, установка перемычек металлизации;</w:t>
      </w:r>
    </w:p>
    <w:p>
      <w:pPr>
        <w:spacing w:after="0"/>
        <w:ind w:left="0"/>
        <w:jc w:val="both"/>
      </w:pPr>
      <w:r>
        <w:rPr>
          <w:rFonts w:ascii="Times New Roman"/>
          <w:b w:val="false"/>
          <w:i w:val="false"/>
          <w:color w:val="000000"/>
          <w:sz w:val="28"/>
        </w:rPr>
        <w:t>
      выполнение демонтажных работ несложного связного и навигационного оборудования;</w:t>
      </w:r>
    </w:p>
    <w:p>
      <w:pPr>
        <w:spacing w:after="0"/>
        <w:ind w:left="0"/>
        <w:jc w:val="both"/>
      </w:pPr>
      <w:r>
        <w:rPr>
          <w:rFonts w:ascii="Times New Roman"/>
          <w:b w:val="false"/>
          <w:i w:val="false"/>
          <w:color w:val="000000"/>
          <w:sz w:val="28"/>
        </w:rPr>
        <w:t xml:space="preserve">
      распаковка, расконсервация и внешний осмотр подлежащего монтажу специального оборудования; </w:t>
      </w:r>
    </w:p>
    <w:p>
      <w:pPr>
        <w:spacing w:after="0"/>
        <w:ind w:left="0"/>
        <w:jc w:val="both"/>
      </w:pPr>
      <w:r>
        <w:rPr>
          <w:rFonts w:ascii="Times New Roman"/>
          <w:b w:val="false"/>
          <w:i w:val="false"/>
          <w:color w:val="000000"/>
          <w:sz w:val="28"/>
        </w:rPr>
        <w:t>
      выполнение вспомогательных работ при проверке, доводке, монтаже, демонтаже и ремонте радиооборудования (резка проводов, очистка концов кабеля, обжиг и лужение проводов, обшивка, обмотка электро-жгутов изоляционным материалом, промывка и пропитка деталей и приборов, установка заглушек на штепсельные разъемы, изготовление и навеска бирок нa оборудование, транспортировка и сдача по комплектовочной ведомости радио- и специального оборудования летательных аппаратов).</w:t>
      </w:r>
    </w:p>
    <w:bookmarkStart w:name="z540" w:id="343"/>
    <w:p>
      <w:pPr>
        <w:spacing w:after="0"/>
        <w:ind w:left="0"/>
        <w:jc w:val="both"/>
      </w:pPr>
      <w:r>
        <w:rPr>
          <w:rFonts w:ascii="Times New Roman"/>
          <w:b w:val="false"/>
          <w:i w:val="false"/>
          <w:color w:val="000000"/>
          <w:sz w:val="28"/>
        </w:rPr>
        <w:t>
      248. Должен знать:</w:t>
      </w:r>
    </w:p>
    <w:bookmarkEnd w:id="343"/>
    <w:p>
      <w:pPr>
        <w:spacing w:after="0"/>
        <w:ind w:left="0"/>
        <w:jc w:val="both"/>
      </w:pPr>
      <w:r>
        <w:rPr>
          <w:rFonts w:ascii="Times New Roman"/>
          <w:b w:val="false"/>
          <w:i w:val="false"/>
          <w:color w:val="000000"/>
          <w:sz w:val="28"/>
        </w:rPr>
        <w:t xml:space="preserve">
      технологию несложных монтажных и демонтажных работ по радио- и специальному оборудованию летательных аппаратов; </w:t>
      </w:r>
    </w:p>
    <w:p>
      <w:pPr>
        <w:spacing w:after="0"/>
        <w:ind w:left="0"/>
        <w:jc w:val="both"/>
      </w:pPr>
      <w:r>
        <w:rPr>
          <w:rFonts w:ascii="Times New Roman"/>
          <w:b w:val="false"/>
          <w:i w:val="false"/>
          <w:color w:val="000000"/>
          <w:sz w:val="28"/>
        </w:rPr>
        <w:t xml:space="preserve">
      назначение и места его установки, наименование и условные обозначения основных радиодеталей; </w:t>
      </w:r>
    </w:p>
    <w:p>
      <w:pPr>
        <w:spacing w:after="0"/>
        <w:ind w:left="0"/>
        <w:jc w:val="both"/>
      </w:pPr>
      <w:r>
        <w:rPr>
          <w:rFonts w:ascii="Times New Roman"/>
          <w:b w:val="false"/>
          <w:i w:val="false"/>
          <w:color w:val="000000"/>
          <w:sz w:val="28"/>
        </w:rPr>
        <w:t>
      основные сведения о материалах, применяемых в радиооборудовании, марки и сечения проводов;</w:t>
      </w:r>
    </w:p>
    <w:p>
      <w:pPr>
        <w:spacing w:after="0"/>
        <w:ind w:left="0"/>
        <w:jc w:val="both"/>
      </w:pPr>
      <w:r>
        <w:rPr>
          <w:rFonts w:ascii="Times New Roman"/>
          <w:b w:val="false"/>
          <w:i w:val="false"/>
          <w:color w:val="000000"/>
          <w:sz w:val="28"/>
        </w:rPr>
        <w:t xml:space="preserve">
      технологию изготовления несложных жгутов для телефонов, ларингофонов с заделкой и пайкой кнопок и наконечников, состав припоев и флюсов; </w:t>
      </w:r>
    </w:p>
    <w:p>
      <w:pPr>
        <w:spacing w:after="0"/>
        <w:ind w:left="0"/>
        <w:jc w:val="both"/>
      </w:pPr>
      <w:r>
        <w:rPr>
          <w:rFonts w:ascii="Times New Roman"/>
          <w:b w:val="false"/>
          <w:i w:val="false"/>
          <w:color w:val="000000"/>
          <w:sz w:val="28"/>
        </w:rPr>
        <w:t xml:space="preserve">
      основные понятия о коррозии металлов и меры по ее предупреждению, виды контровок; </w:t>
      </w:r>
    </w:p>
    <w:p>
      <w:pPr>
        <w:spacing w:after="0"/>
        <w:ind w:left="0"/>
        <w:jc w:val="both"/>
      </w:pPr>
      <w:r>
        <w:rPr>
          <w:rFonts w:ascii="Times New Roman"/>
          <w:b w:val="false"/>
          <w:i w:val="false"/>
          <w:color w:val="000000"/>
          <w:sz w:val="28"/>
        </w:rPr>
        <w:t>
      назначение применяемых электроизмерительных приборов, основы электротехники и радиотехники.</w:t>
      </w:r>
    </w:p>
    <w:bookmarkStart w:name="z541" w:id="344"/>
    <w:p>
      <w:pPr>
        <w:spacing w:after="0"/>
        <w:ind w:left="0"/>
        <w:jc w:val="both"/>
      </w:pPr>
      <w:r>
        <w:rPr>
          <w:rFonts w:ascii="Times New Roman"/>
          <w:b w:val="false"/>
          <w:i w:val="false"/>
          <w:color w:val="000000"/>
          <w:sz w:val="28"/>
        </w:rPr>
        <w:t>
      249. Примеры работ:</w:t>
      </w:r>
    </w:p>
    <w:bookmarkEnd w:id="344"/>
    <w:p>
      <w:pPr>
        <w:spacing w:after="0"/>
        <w:ind w:left="0"/>
        <w:jc w:val="both"/>
      </w:pPr>
      <w:r>
        <w:rPr>
          <w:rFonts w:ascii="Times New Roman"/>
          <w:b w:val="false"/>
          <w:i w:val="false"/>
          <w:color w:val="000000"/>
          <w:sz w:val="28"/>
        </w:rPr>
        <w:t xml:space="preserve">
      1) антенны радиооборудования - установка и крепление; </w:t>
      </w:r>
    </w:p>
    <w:p>
      <w:pPr>
        <w:spacing w:after="0"/>
        <w:ind w:left="0"/>
        <w:jc w:val="both"/>
      </w:pPr>
      <w:r>
        <w:rPr>
          <w:rFonts w:ascii="Times New Roman"/>
          <w:b w:val="false"/>
          <w:i w:val="false"/>
          <w:color w:val="000000"/>
          <w:sz w:val="28"/>
        </w:rPr>
        <w:t>
      2) бандажи ниточные - наложение на жгуты;</w:t>
      </w:r>
    </w:p>
    <w:p>
      <w:pPr>
        <w:spacing w:after="0"/>
        <w:ind w:left="0"/>
        <w:jc w:val="both"/>
      </w:pPr>
      <w:r>
        <w:rPr>
          <w:rFonts w:ascii="Times New Roman"/>
          <w:b w:val="false"/>
          <w:i w:val="false"/>
          <w:color w:val="000000"/>
          <w:sz w:val="28"/>
        </w:rPr>
        <w:t xml:space="preserve">
      3) кабели переговорных устройств - прокладывание и крепление; </w:t>
      </w:r>
    </w:p>
    <w:p>
      <w:pPr>
        <w:spacing w:after="0"/>
        <w:ind w:left="0"/>
        <w:jc w:val="both"/>
      </w:pPr>
      <w:r>
        <w:rPr>
          <w:rFonts w:ascii="Times New Roman"/>
          <w:b w:val="false"/>
          <w:i w:val="false"/>
          <w:color w:val="000000"/>
          <w:sz w:val="28"/>
        </w:rPr>
        <w:t xml:space="preserve">
      4) кабели высокочастотные, жгуты – демонтаж; </w:t>
      </w:r>
    </w:p>
    <w:p>
      <w:pPr>
        <w:spacing w:after="0"/>
        <w:ind w:left="0"/>
        <w:jc w:val="both"/>
      </w:pPr>
      <w:r>
        <w:rPr>
          <w:rFonts w:ascii="Times New Roman"/>
          <w:b w:val="false"/>
          <w:i w:val="false"/>
          <w:color w:val="000000"/>
          <w:sz w:val="28"/>
        </w:rPr>
        <w:t>
      5) перемычки металлизации - монтаж, подсоединение и контровка ШРов;</w:t>
      </w:r>
    </w:p>
    <w:p>
      <w:pPr>
        <w:spacing w:after="0"/>
        <w:ind w:left="0"/>
        <w:jc w:val="both"/>
      </w:pPr>
      <w:r>
        <w:rPr>
          <w:rFonts w:ascii="Times New Roman"/>
          <w:b w:val="false"/>
          <w:i w:val="false"/>
          <w:color w:val="000000"/>
          <w:sz w:val="28"/>
        </w:rPr>
        <w:t>
      6) разъемы штепсельные типа ШР, РМ - зачистка забоин.</w:t>
      </w:r>
    </w:p>
    <w:bookmarkStart w:name="z115" w:id="345"/>
    <w:p>
      <w:pPr>
        <w:spacing w:after="0"/>
        <w:ind w:left="0"/>
        <w:jc w:val="both"/>
      </w:pPr>
      <w:r>
        <w:rPr>
          <w:rFonts w:ascii="Times New Roman"/>
          <w:b w:val="false"/>
          <w:i w:val="false"/>
          <w:color w:val="000000"/>
          <w:sz w:val="28"/>
        </w:rPr>
        <w:t>
      Параграф 2. Монтажник радио и специального оборудования</w:t>
      </w:r>
    </w:p>
    <w:bookmarkEnd w:id="345"/>
    <w:p>
      <w:pPr>
        <w:spacing w:after="0"/>
        <w:ind w:left="0"/>
        <w:jc w:val="both"/>
      </w:pPr>
      <w:r>
        <w:rPr>
          <w:rFonts w:ascii="Times New Roman"/>
          <w:b w:val="false"/>
          <w:i w:val="false"/>
          <w:color w:val="000000"/>
          <w:sz w:val="28"/>
        </w:rPr>
        <w:t>
      летательных аппаратов, 4-й разряд</w:t>
      </w:r>
    </w:p>
    <w:bookmarkStart w:name="z542" w:id="346"/>
    <w:p>
      <w:pPr>
        <w:spacing w:after="0"/>
        <w:ind w:left="0"/>
        <w:jc w:val="both"/>
      </w:pPr>
      <w:r>
        <w:rPr>
          <w:rFonts w:ascii="Times New Roman"/>
          <w:b w:val="false"/>
          <w:i w:val="false"/>
          <w:color w:val="000000"/>
          <w:sz w:val="28"/>
        </w:rPr>
        <w:t>
      250. Характеристика работ:</w:t>
      </w:r>
    </w:p>
    <w:bookmarkEnd w:id="346"/>
    <w:p>
      <w:pPr>
        <w:spacing w:after="0"/>
        <w:ind w:left="0"/>
        <w:jc w:val="both"/>
      </w:pPr>
      <w:r>
        <w:rPr>
          <w:rFonts w:ascii="Times New Roman"/>
          <w:b w:val="false"/>
          <w:i w:val="false"/>
          <w:color w:val="000000"/>
          <w:sz w:val="28"/>
        </w:rPr>
        <w:t>
      монтаж на летательные аппараты: блоков радионавигационного оборудования, антенн и антенно-фидерных устройств радиосвязного и радионавигационного оборудования, радио-кабелей для радиооборудования средней сложности пайкой электропроводов в штепсельные разъемы типа ШР;</w:t>
      </w:r>
    </w:p>
    <w:p>
      <w:pPr>
        <w:spacing w:after="0"/>
        <w:ind w:left="0"/>
        <w:jc w:val="both"/>
      </w:pPr>
      <w:r>
        <w:rPr>
          <w:rFonts w:ascii="Times New Roman"/>
          <w:b w:val="false"/>
          <w:i w:val="false"/>
          <w:color w:val="000000"/>
          <w:sz w:val="28"/>
        </w:rPr>
        <w:t>
      сборка штепсельных разъемов, распределительных коробок, щитков по монтажным и принципиальным схемам;</w:t>
      </w:r>
    </w:p>
    <w:p>
      <w:pPr>
        <w:spacing w:after="0"/>
        <w:ind w:left="0"/>
        <w:jc w:val="both"/>
      </w:pPr>
      <w:r>
        <w:rPr>
          <w:rFonts w:ascii="Times New Roman"/>
          <w:b w:val="false"/>
          <w:i w:val="false"/>
          <w:color w:val="000000"/>
          <w:sz w:val="28"/>
        </w:rPr>
        <w:t>
      прозвонка электро - цепей радиоэлектронного оборудования с устранением выявленных дефектов монтажа;</w:t>
      </w:r>
    </w:p>
    <w:p>
      <w:pPr>
        <w:spacing w:after="0"/>
        <w:ind w:left="0"/>
        <w:jc w:val="both"/>
      </w:pPr>
      <w:r>
        <w:rPr>
          <w:rFonts w:ascii="Times New Roman"/>
          <w:b w:val="false"/>
          <w:i w:val="false"/>
          <w:color w:val="000000"/>
          <w:sz w:val="28"/>
        </w:rPr>
        <w:t>
      проверка радиооборудования на герметичность и устранение выявленных дефектов;</w:t>
      </w:r>
    </w:p>
    <w:p>
      <w:pPr>
        <w:spacing w:after="0"/>
        <w:ind w:left="0"/>
        <w:jc w:val="both"/>
      </w:pPr>
      <w:r>
        <w:rPr>
          <w:rFonts w:ascii="Times New Roman"/>
          <w:b w:val="false"/>
          <w:i w:val="false"/>
          <w:color w:val="000000"/>
          <w:sz w:val="28"/>
        </w:rPr>
        <w:t>
      выполнение демонтажных работ сложного связного и навигационного радиооборудования.</w:t>
      </w:r>
    </w:p>
    <w:bookmarkStart w:name="z543" w:id="347"/>
    <w:p>
      <w:pPr>
        <w:spacing w:after="0"/>
        <w:ind w:left="0"/>
        <w:jc w:val="both"/>
      </w:pPr>
      <w:r>
        <w:rPr>
          <w:rFonts w:ascii="Times New Roman"/>
          <w:b w:val="false"/>
          <w:i w:val="false"/>
          <w:color w:val="000000"/>
          <w:sz w:val="28"/>
        </w:rPr>
        <w:t>
      251. Должен знать:</w:t>
      </w:r>
    </w:p>
    <w:bookmarkEnd w:id="347"/>
    <w:p>
      <w:pPr>
        <w:spacing w:after="0"/>
        <w:ind w:left="0"/>
        <w:jc w:val="both"/>
      </w:pPr>
      <w:r>
        <w:rPr>
          <w:rFonts w:ascii="Times New Roman"/>
          <w:b w:val="false"/>
          <w:i w:val="false"/>
          <w:color w:val="000000"/>
          <w:sz w:val="28"/>
        </w:rPr>
        <w:t>
      технологию монтажных работ, изготовления электро -жгутов, устройство выпрямителей, усилителей;</w:t>
      </w:r>
    </w:p>
    <w:p>
      <w:pPr>
        <w:spacing w:after="0"/>
        <w:ind w:left="0"/>
        <w:jc w:val="both"/>
      </w:pPr>
      <w:r>
        <w:rPr>
          <w:rFonts w:ascii="Times New Roman"/>
          <w:b w:val="false"/>
          <w:i w:val="false"/>
          <w:color w:val="000000"/>
          <w:sz w:val="28"/>
        </w:rPr>
        <w:t>
      комплектацию монтируемого и демонтируемого оборудования, правила монтажа и демонтажа радио - кабелей в негерметизированных кабинах;</w:t>
      </w:r>
    </w:p>
    <w:p>
      <w:pPr>
        <w:spacing w:after="0"/>
        <w:ind w:left="0"/>
        <w:jc w:val="both"/>
      </w:pPr>
      <w:r>
        <w:rPr>
          <w:rFonts w:ascii="Times New Roman"/>
          <w:b w:val="false"/>
          <w:i w:val="false"/>
          <w:color w:val="000000"/>
          <w:sz w:val="28"/>
        </w:rPr>
        <w:t>
      принципиальное устройство и назначение радиоламп;</w:t>
      </w:r>
    </w:p>
    <w:p>
      <w:pPr>
        <w:spacing w:after="0"/>
        <w:ind w:left="0"/>
        <w:jc w:val="both"/>
      </w:pPr>
      <w:r>
        <w:rPr>
          <w:rFonts w:ascii="Times New Roman"/>
          <w:b w:val="false"/>
          <w:i w:val="false"/>
          <w:color w:val="000000"/>
          <w:sz w:val="28"/>
        </w:rPr>
        <w:t xml:space="preserve">
      правила работы с источниками электропитания, технические требования, предъявляемые к электросетям самолетов; </w:t>
      </w:r>
    </w:p>
    <w:p>
      <w:pPr>
        <w:spacing w:after="0"/>
        <w:ind w:left="0"/>
        <w:jc w:val="both"/>
      </w:pPr>
      <w:r>
        <w:rPr>
          <w:rFonts w:ascii="Times New Roman"/>
          <w:b w:val="false"/>
          <w:i w:val="false"/>
          <w:color w:val="000000"/>
          <w:sz w:val="28"/>
        </w:rPr>
        <w:t>
      правила проверки радиооборудования на герметичность;</w:t>
      </w:r>
    </w:p>
    <w:p>
      <w:pPr>
        <w:spacing w:after="0"/>
        <w:ind w:left="0"/>
        <w:jc w:val="both"/>
      </w:pPr>
      <w:r>
        <w:rPr>
          <w:rFonts w:ascii="Times New Roman"/>
          <w:b w:val="false"/>
          <w:i w:val="false"/>
          <w:color w:val="000000"/>
          <w:sz w:val="28"/>
        </w:rPr>
        <w:t>
      правила пользования измерительными приборами и принцип их действия;</w:t>
      </w:r>
    </w:p>
    <w:p>
      <w:pPr>
        <w:spacing w:after="0"/>
        <w:ind w:left="0"/>
        <w:jc w:val="both"/>
      </w:pPr>
      <w:r>
        <w:rPr>
          <w:rFonts w:ascii="Times New Roman"/>
          <w:b w:val="false"/>
          <w:i w:val="false"/>
          <w:color w:val="000000"/>
          <w:sz w:val="28"/>
        </w:rPr>
        <w:t>
      правила чтения чертежей, монтажных и принципиальных схем, электротехнику, радиотехнику в пределах выполняемых работ.</w:t>
      </w:r>
    </w:p>
    <w:bookmarkStart w:name="z544" w:id="348"/>
    <w:p>
      <w:pPr>
        <w:spacing w:after="0"/>
        <w:ind w:left="0"/>
        <w:jc w:val="both"/>
      </w:pPr>
      <w:r>
        <w:rPr>
          <w:rFonts w:ascii="Times New Roman"/>
          <w:b w:val="false"/>
          <w:i w:val="false"/>
          <w:color w:val="000000"/>
          <w:sz w:val="28"/>
        </w:rPr>
        <w:t>
      252. Примеры работ:</w:t>
      </w:r>
    </w:p>
    <w:bookmarkEnd w:id="348"/>
    <w:p>
      <w:pPr>
        <w:spacing w:after="0"/>
        <w:ind w:left="0"/>
        <w:jc w:val="both"/>
      </w:pPr>
      <w:r>
        <w:rPr>
          <w:rFonts w:ascii="Times New Roman"/>
          <w:b w:val="false"/>
          <w:i w:val="false"/>
          <w:color w:val="000000"/>
          <w:sz w:val="28"/>
        </w:rPr>
        <w:t xml:space="preserve">
      1) антенны и изоляторы антенн - прокладка, крепление и подсоединение радио-жгутов; </w:t>
      </w:r>
    </w:p>
    <w:p>
      <w:pPr>
        <w:spacing w:after="0"/>
        <w:ind w:left="0"/>
        <w:jc w:val="both"/>
      </w:pPr>
      <w:r>
        <w:rPr>
          <w:rFonts w:ascii="Times New Roman"/>
          <w:b w:val="false"/>
          <w:i w:val="false"/>
          <w:color w:val="000000"/>
          <w:sz w:val="28"/>
        </w:rPr>
        <w:t xml:space="preserve">
      2) блоки питания радиооборудования - монтаж и подключение электропроводки; </w:t>
      </w:r>
    </w:p>
    <w:p>
      <w:pPr>
        <w:spacing w:after="0"/>
        <w:ind w:left="0"/>
        <w:jc w:val="both"/>
      </w:pPr>
      <w:r>
        <w:rPr>
          <w:rFonts w:ascii="Times New Roman"/>
          <w:b w:val="false"/>
          <w:i w:val="false"/>
          <w:color w:val="000000"/>
          <w:sz w:val="28"/>
        </w:rPr>
        <w:t xml:space="preserve">
      3) радиоаппаратура: авиационные радиокомпасы, радиостанции, переговорные устройства - демонтаж. </w:t>
      </w:r>
    </w:p>
    <w:bookmarkStart w:name="z116" w:id="349"/>
    <w:p>
      <w:pPr>
        <w:spacing w:after="0"/>
        <w:ind w:left="0"/>
        <w:jc w:val="both"/>
      </w:pPr>
      <w:r>
        <w:rPr>
          <w:rFonts w:ascii="Times New Roman"/>
          <w:b w:val="false"/>
          <w:i w:val="false"/>
          <w:color w:val="000000"/>
          <w:sz w:val="28"/>
        </w:rPr>
        <w:t>
      Параграф 3. Монтажник радио и специального оборудования</w:t>
      </w:r>
    </w:p>
    <w:bookmarkEnd w:id="349"/>
    <w:p>
      <w:pPr>
        <w:spacing w:after="0"/>
        <w:ind w:left="0"/>
        <w:jc w:val="both"/>
      </w:pPr>
      <w:r>
        <w:rPr>
          <w:rFonts w:ascii="Times New Roman"/>
          <w:b w:val="false"/>
          <w:i w:val="false"/>
          <w:color w:val="000000"/>
          <w:sz w:val="28"/>
        </w:rPr>
        <w:t>
      летательных аппаратов, 5-й разряд</w:t>
      </w:r>
    </w:p>
    <w:bookmarkStart w:name="z545" w:id="350"/>
    <w:p>
      <w:pPr>
        <w:spacing w:after="0"/>
        <w:ind w:left="0"/>
        <w:jc w:val="both"/>
      </w:pPr>
      <w:r>
        <w:rPr>
          <w:rFonts w:ascii="Times New Roman"/>
          <w:b w:val="false"/>
          <w:i w:val="false"/>
          <w:color w:val="000000"/>
          <w:sz w:val="28"/>
        </w:rPr>
        <w:t>
      253. Характеристика работ:</w:t>
      </w:r>
    </w:p>
    <w:bookmarkEnd w:id="350"/>
    <w:p>
      <w:pPr>
        <w:spacing w:after="0"/>
        <w:ind w:left="0"/>
        <w:jc w:val="both"/>
      </w:pPr>
      <w:r>
        <w:rPr>
          <w:rFonts w:ascii="Times New Roman"/>
          <w:b w:val="false"/>
          <w:i w:val="false"/>
          <w:color w:val="000000"/>
          <w:sz w:val="28"/>
        </w:rPr>
        <w:t>
      монтаж связного и радиолокационного оборудования по монтажным и принципиальным схемам, радио-жгутов и высокочастотных кабелей всех систем;</w:t>
      </w:r>
    </w:p>
    <w:p>
      <w:pPr>
        <w:spacing w:after="0"/>
        <w:ind w:left="0"/>
        <w:jc w:val="both"/>
      </w:pPr>
      <w:r>
        <w:rPr>
          <w:rFonts w:ascii="Times New Roman"/>
          <w:b w:val="false"/>
          <w:i w:val="false"/>
          <w:color w:val="000000"/>
          <w:sz w:val="28"/>
        </w:rPr>
        <w:t xml:space="preserve">
      проверка по контрольным приборам отдельных блоков и узлов радио- и специального оборудования; </w:t>
      </w:r>
    </w:p>
    <w:p>
      <w:pPr>
        <w:spacing w:after="0"/>
        <w:ind w:left="0"/>
        <w:jc w:val="both"/>
      </w:pPr>
      <w:r>
        <w:rPr>
          <w:rFonts w:ascii="Times New Roman"/>
          <w:b w:val="false"/>
          <w:i w:val="false"/>
          <w:color w:val="000000"/>
          <w:sz w:val="28"/>
        </w:rPr>
        <w:t>
      комплектация радиостанции согласно схемам соединений;</w:t>
      </w:r>
    </w:p>
    <w:p>
      <w:pPr>
        <w:spacing w:after="0"/>
        <w:ind w:left="0"/>
        <w:jc w:val="both"/>
      </w:pPr>
      <w:r>
        <w:rPr>
          <w:rFonts w:ascii="Times New Roman"/>
          <w:b w:val="false"/>
          <w:i w:val="false"/>
          <w:color w:val="000000"/>
          <w:sz w:val="28"/>
        </w:rPr>
        <w:t>
      изготовление и ремонт радио-кабелей и радио-жгутов по принципиальным и полумонтажным схемам с прозвонкой;</w:t>
      </w:r>
    </w:p>
    <w:p>
      <w:pPr>
        <w:spacing w:after="0"/>
        <w:ind w:left="0"/>
        <w:jc w:val="both"/>
      </w:pPr>
      <w:r>
        <w:rPr>
          <w:rFonts w:ascii="Times New Roman"/>
          <w:b w:val="false"/>
          <w:i w:val="false"/>
          <w:color w:val="000000"/>
          <w:sz w:val="28"/>
        </w:rPr>
        <w:t>
      заделка и пайка кооксиальных кабелей в высокочастотные разъемы;</w:t>
      </w:r>
    </w:p>
    <w:p>
      <w:pPr>
        <w:spacing w:after="0"/>
        <w:ind w:left="0"/>
        <w:jc w:val="both"/>
      </w:pPr>
      <w:r>
        <w:rPr>
          <w:rFonts w:ascii="Times New Roman"/>
          <w:b w:val="false"/>
          <w:i w:val="false"/>
          <w:color w:val="000000"/>
          <w:sz w:val="28"/>
        </w:rPr>
        <w:t>
      проверка и устранение дефектов в монтаже связного и навигационного оборудования с помощью схем и электроизмерительных приборов;</w:t>
      </w:r>
    </w:p>
    <w:p>
      <w:pPr>
        <w:spacing w:after="0"/>
        <w:ind w:left="0"/>
        <w:jc w:val="both"/>
      </w:pPr>
      <w:r>
        <w:rPr>
          <w:rFonts w:ascii="Times New Roman"/>
          <w:b w:val="false"/>
          <w:i w:val="false"/>
          <w:color w:val="000000"/>
          <w:sz w:val="28"/>
        </w:rPr>
        <w:t xml:space="preserve">
      определение технического состояния электропроводов, крепежных деталей и изоляционного материала с использованием измерительных приборов. </w:t>
      </w:r>
    </w:p>
    <w:bookmarkStart w:name="z546" w:id="351"/>
    <w:p>
      <w:pPr>
        <w:spacing w:after="0"/>
        <w:ind w:left="0"/>
        <w:jc w:val="both"/>
      </w:pPr>
      <w:r>
        <w:rPr>
          <w:rFonts w:ascii="Times New Roman"/>
          <w:b w:val="false"/>
          <w:i w:val="false"/>
          <w:color w:val="000000"/>
          <w:sz w:val="28"/>
        </w:rPr>
        <w:t xml:space="preserve">
      254. Должен знать: </w:t>
      </w:r>
    </w:p>
    <w:bookmarkEnd w:id="351"/>
    <w:p>
      <w:pPr>
        <w:spacing w:after="0"/>
        <w:ind w:left="0"/>
        <w:jc w:val="both"/>
      </w:pPr>
      <w:r>
        <w:rPr>
          <w:rFonts w:ascii="Times New Roman"/>
          <w:b w:val="false"/>
          <w:i w:val="false"/>
          <w:color w:val="000000"/>
          <w:sz w:val="28"/>
        </w:rPr>
        <w:t>
      технологию монтажа связного навигационного оборудования, систем опознавания, монтажно - фидерные схемы радиооборудования, их параметры;</w:t>
      </w:r>
    </w:p>
    <w:p>
      <w:pPr>
        <w:spacing w:after="0"/>
        <w:ind w:left="0"/>
        <w:jc w:val="both"/>
      </w:pPr>
      <w:r>
        <w:rPr>
          <w:rFonts w:ascii="Times New Roman"/>
          <w:b w:val="false"/>
          <w:i w:val="false"/>
          <w:color w:val="000000"/>
          <w:sz w:val="28"/>
        </w:rPr>
        <w:t xml:space="preserve">
      методику проверки и доводки под током монтируемого оборудования, взаимодействие приемников и передатчиков между собой с другими системами летательных аппаратов, схемы типовых заделок коаксиальных кабелей в высокочастотные разъемы, типовых заделок электрических жгутов и проводов в штепсельные разъемы, маркировку; </w:t>
      </w:r>
    </w:p>
    <w:p>
      <w:pPr>
        <w:spacing w:after="0"/>
        <w:ind w:left="0"/>
        <w:jc w:val="both"/>
      </w:pPr>
      <w:r>
        <w:rPr>
          <w:rFonts w:ascii="Times New Roman"/>
          <w:b w:val="false"/>
          <w:i w:val="false"/>
          <w:color w:val="000000"/>
          <w:sz w:val="28"/>
        </w:rPr>
        <w:t xml:space="preserve">
      назначение и свойства материалов и деталей, применяемых в радиооборудовании; </w:t>
      </w:r>
    </w:p>
    <w:p>
      <w:pPr>
        <w:spacing w:after="0"/>
        <w:ind w:left="0"/>
        <w:jc w:val="both"/>
      </w:pPr>
      <w:r>
        <w:rPr>
          <w:rFonts w:ascii="Times New Roman"/>
          <w:b w:val="false"/>
          <w:i w:val="false"/>
          <w:color w:val="000000"/>
          <w:sz w:val="28"/>
        </w:rPr>
        <w:t xml:space="preserve">
      назначение и принцип действия электровакуумных и полупроводниковых приборов; </w:t>
      </w:r>
    </w:p>
    <w:p>
      <w:pPr>
        <w:spacing w:after="0"/>
        <w:ind w:left="0"/>
        <w:jc w:val="both"/>
      </w:pPr>
      <w:r>
        <w:rPr>
          <w:rFonts w:ascii="Times New Roman"/>
          <w:b w:val="false"/>
          <w:i w:val="false"/>
          <w:color w:val="000000"/>
          <w:sz w:val="28"/>
        </w:rPr>
        <w:t>
      правила эксплуатации радиооборудования, основные сведения о сертифицированных изделиях, о системе допусков и посадок;</w:t>
      </w:r>
    </w:p>
    <w:p>
      <w:pPr>
        <w:spacing w:after="0"/>
        <w:ind w:left="0"/>
        <w:jc w:val="both"/>
      </w:pPr>
      <w:r>
        <w:rPr>
          <w:rFonts w:ascii="Times New Roman"/>
          <w:b w:val="false"/>
          <w:i w:val="false"/>
          <w:color w:val="000000"/>
          <w:sz w:val="28"/>
        </w:rPr>
        <w:t>
      основы радиолокации.</w:t>
      </w:r>
    </w:p>
    <w:bookmarkStart w:name="z547" w:id="352"/>
    <w:p>
      <w:pPr>
        <w:spacing w:after="0"/>
        <w:ind w:left="0"/>
        <w:jc w:val="both"/>
      </w:pPr>
      <w:r>
        <w:rPr>
          <w:rFonts w:ascii="Times New Roman"/>
          <w:b w:val="false"/>
          <w:i w:val="false"/>
          <w:color w:val="000000"/>
          <w:sz w:val="28"/>
        </w:rPr>
        <w:t>
      255. Примеры работ:</w:t>
      </w:r>
    </w:p>
    <w:bookmarkEnd w:id="352"/>
    <w:p>
      <w:pPr>
        <w:spacing w:after="0"/>
        <w:ind w:left="0"/>
        <w:jc w:val="both"/>
      </w:pPr>
      <w:r>
        <w:rPr>
          <w:rFonts w:ascii="Times New Roman"/>
          <w:b w:val="false"/>
          <w:i w:val="false"/>
          <w:color w:val="000000"/>
          <w:sz w:val="28"/>
        </w:rPr>
        <w:t xml:space="preserve">
      1) авиа-радио-компасы – монтаж; </w:t>
      </w:r>
    </w:p>
    <w:p>
      <w:pPr>
        <w:spacing w:after="0"/>
        <w:ind w:left="0"/>
        <w:jc w:val="both"/>
      </w:pPr>
      <w:r>
        <w:rPr>
          <w:rFonts w:ascii="Times New Roman"/>
          <w:b w:val="false"/>
          <w:i w:val="false"/>
          <w:color w:val="000000"/>
          <w:sz w:val="28"/>
        </w:rPr>
        <w:t xml:space="preserve">
      2) блоки питания радио- и специальных систем - монтаж и подключение; </w:t>
      </w:r>
    </w:p>
    <w:p>
      <w:pPr>
        <w:spacing w:after="0"/>
        <w:ind w:left="0"/>
        <w:jc w:val="both"/>
      </w:pPr>
      <w:r>
        <w:rPr>
          <w:rFonts w:ascii="Times New Roman"/>
          <w:b w:val="false"/>
          <w:i w:val="false"/>
          <w:color w:val="000000"/>
          <w:sz w:val="28"/>
        </w:rPr>
        <w:t xml:space="preserve">
      3) имитаторы – демонтаж; </w:t>
      </w:r>
    </w:p>
    <w:p>
      <w:pPr>
        <w:spacing w:after="0"/>
        <w:ind w:left="0"/>
        <w:jc w:val="both"/>
      </w:pPr>
      <w:r>
        <w:rPr>
          <w:rFonts w:ascii="Times New Roman"/>
          <w:b w:val="false"/>
          <w:i w:val="false"/>
          <w:color w:val="000000"/>
          <w:sz w:val="28"/>
        </w:rPr>
        <w:t>
      4) механизмы автопилотов – монтаж;</w:t>
      </w:r>
    </w:p>
    <w:p>
      <w:pPr>
        <w:spacing w:after="0"/>
        <w:ind w:left="0"/>
        <w:jc w:val="both"/>
      </w:pPr>
      <w:r>
        <w:rPr>
          <w:rFonts w:ascii="Times New Roman"/>
          <w:b w:val="false"/>
          <w:i w:val="false"/>
          <w:color w:val="000000"/>
          <w:sz w:val="28"/>
        </w:rPr>
        <w:t xml:space="preserve">
      5) радиовысотомеры больших и малых высот – отработка; </w:t>
      </w:r>
    </w:p>
    <w:p>
      <w:pPr>
        <w:spacing w:after="0"/>
        <w:ind w:left="0"/>
        <w:jc w:val="both"/>
      </w:pPr>
      <w:r>
        <w:rPr>
          <w:rFonts w:ascii="Times New Roman"/>
          <w:b w:val="false"/>
          <w:i w:val="false"/>
          <w:color w:val="000000"/>
          <w:sz w:val="28"/>
        </w:rPr>
        <w:t>
      6) распределительные колодки систем типа СП, РСБН, СПУ - монтаж.</w:t>
      </w:r>
    </w:p>
    <w:bookmarkStart w:name="z117" w:id="353"/>
    <w:p>
      <w:pPr>
        <w:spacing w:after="0"/>
        <w:ind w:left="0"/>
        <w:jc w:val="both"/>
      </w:pPr>
      <w:r>
        <w:rPr>
          <w:rFonts w:ascii="Times New Roman"/>
          <w:b w:val="false"/>
          <w:i w:val="false"/>
          <w:color w:val="000000"/>
          <w:sz w:val="28"/>
        </w:rPr>
        <w:t>
      Параграф 4. Монтажник радио и специального оборудования</w:t>
      </w:r>
    </w:p>
    <w:bookmarkEnd w:id="353"/>
    <w:p>
      <w:pPr>
        <w:spacing w:after="0"/>
        <w:ind w:left="0"/>
        <w:jc w:val="both"/>
      </w:pPr>
      <w:r>
        <w:rPr>
          <w:rFonts w:ascii="Times New Roman"/>
          <w:b w:val="false"/>
          <w:i w:val="false"/>
          <w:color w:val="000000"/>
          <w:sz w:val="28"/>
        </w:rPr>
        <w:t>
      летательных аппаратов, 6-й разряд</w:t>
      </w:r>
    </w:p>
    <w:bookmarkStart w:name="z548" w:id="354"/>
    <w:p>
      <w:pPr>
        <w:spacing w:after="0"/>
        <w:ind w:left="0"/>
        <w:jc w:val="both"/>
      </w:pPr>
      <w:r>
        <w:rPr>
          <w:rFonts w:ascii="Times New Roman"/>
          <w:b w:val="false"/>
          <w:i w:val="false"/>
          <w:color w:val="000000"/>
          <w:sz w:val="28"/>
        </w:rPr>
        <w:t>
      256. Характеристика работ:</w:t>
      </w:r>
    </w:p>
    <w:bookmarkEnd w:id="354"/>
    <w:p>
      <w:pPr>
        <w:spacing w:after="0"/>
        <w:ind w:left="0"/>
        <w:jc w:val="both"/>
      </w:pPr>
      <w:r>
        <w:rPr>
          <w:rFonts w:ascii="Times New Roman"/>
          <w:b w:val="false"/>
          <w:i w:val="false"/>
          <w:color w:val="000000"/>
          <w:sz w:val="28"/>
        </w:rPr>
        <w:t>
      монтаж сложных радиолокационных и опознавательных систем;</w:t>
      </w:r>
    </w:p>
    <w:p>
      <w:pPr>
        <w:spacing w:after="0"/>
        <w:ind w:left="0"/>
        <w:jc w:val="both"/>
      </w:pPr>
      <w:r>
        <w:rPr>
          <w:rFonts w:ascii="Times New Roman"/>
          <w:b w:val="false"/>
          <w:i w:val="false"/>
          <w:color w:val="000000"/>
          <w:sz w:val="28"/>
        </w:rPr>
        <w:t>
      выполнение доводочных работ по проверке связного и радионавигационного оборудования, выявление и устранение его неисправностей;</w:t>
      </w:r>
    </w:p>
    <w:p>
      <w:pPr>
        <w:spacing w:after="0"/>
        <w:ind w:left="0"/>
        <w:jc w:val="both"/>
      </w:pPr>
      <w:r>
        <w:rPr>
          <w:rFonts w:ascii="Times New Roman"/>
          <w:b w:val="false"/>
          <w:i w:val="false"/>
          <w:color w:val="000000"/>
          <w:sz w:val="28"/>
        </w:rPr>
        <w:t>
      проверка и настройка радионавигационного оборудования с помощью контрольно-измерительных приборов и установок;</w:t>
      </w:r>
    </w:p>
    <w:p>
      <w:pPr>
        <w:spacing w:after="0"/>
        <w:ind w:left="0"/>
        <w:jc w:val="both"/>
      </w:pPr>
      <w:r>
        <w:rPr>
          <w:rFonts w:ascii="Times New Roman"/>
          <w:b w:val="false"/>
          <w:i w:val="false"/>
          <w:color w:val="000000"/>
          <w:sz w:val="28"/>
        </w:rPr>
        <w:t>
      проверка: электромагнитной совместимости систем, с помощью приборов волнового сопротивления - коэффициентов бегущей и отраженной волны отремонтированных высокочастотных кабелей;</w:t>
      </w:r>
    </w:p>
    <w:p>
      <w:pPr>
        <w:spacing w:after="0"/>
        <w:ind w:left="0"/>
        <w:jc w:val="both"/>
      </w:pPr>
      <w:r>
        <w:rPr>
          <w:rFonts w:ascii="Times New Roman"/>
          <w:b w:val="false"/>
          <w:i w:val="false"/>
          <w:color w:val="000000"/>
          <w:sz w:val="28"/>
        </w:rPr>
        <w:t>
      демонтаж блоков бортовых вычислительных систем;</w:t>
      </w:r>
    </w:p>
    <w:p>
      <w:pPr>
        <w:spacing w:after="0"/>
        <w:ind w:left="0"/>
        <w:jc w:val="both"/>
      </w:pPr>
      <w:r>
        <w:rPr>
          <w:rFonts w:ascii="Times New Roman"/>
          <w:b w:val="false"/>
          <w:i w:val="false"/>
          <w:color w:val="000000"/>
          <w:sz w:val="28"/>
        </w:rPr>
        <w:t>
      выполнение доводочных работ по проверке радиовысотомеров и самолетных переговорных устройств;</w:t>
      </w:r>
    </w:p>
    <w:p>
      <w:pPr>
        <w:spacing w:after="0"/>
        <w:ind w:left="0"/>
        <w:jc w:val="both"/>
      </w:pPr>
      <w:r>
        <w:rPr>
          <w:rFonts w:ascii="Times New Roman"/>
          <w:b w:val="false"/>
          <w:i w:val="false"/>
          <w:color w:val="000000"/>
          <w:sz w:val="28"/>
        </w:rPr>
        <w:t>
      монтаж и демонтаж радиолокационных и опознавательных систем;</w:t>
      </w:r>
    </w:p>
    <w:p>
      <w:pPr>
        <w:spacing w:after="0"/>
        <w:ind w:left="0"/>
        <w:jc w:val="both"/>
      </w:pPr>
      <w:r>
        <w:rPr>
          <w:rFonts w:ascii="Times New Roman"/>
          <w:b w:val="false"/>
          <w:i w:val="false"/>
          <w:color w:val="000000"/>
          <w:sz w:val="28"/>
        </w:rPr>
        <w:t>
      прозвонка электро-радио-жгутов кабелей с помощью измерительных приборов;</w:t>
      </w:r>
    </w:p>
    <w:p>
      <w:pPr>
        <w:spacing w:after="0"/>
        <w:ind w:left="0"/>
        <w:jc w:val="both"/>
      </w:pPr>
      <w:r>
        <w:rPr>
          <w:rFonts w:ascii="Times New Roman"/>
          <w:b w:val="false"/>
          <w:i w:val="false"/>
          <w:color w:val="000000"/>
          <w:sz w:val="28"/>
        </w:rPr>
        <w:t>
      заполнение и оформление технической документации.</w:t>
      </w:r>
    </w:p>
    <w:bookmarkStart w:name="z549" w:id="355"/>
    <w:p>
      <w:pPr>
        <w:spacing w:after="0"/>
        <w:ind w:left="0"/>
        <w:jc w:val="both"/>
      </w:pPr>
      <w:r>
        <w:rPr>
          <w:rFonts w:ascii="Times New Roman"/>
          <w:b w:val="false"/>
          <w:i w:val="false"/>
          <w:color w:val="000000"/>
          <w:sz w:val="28"/>
        </w:rPr>
        <w:t>
      257. Должен знать:</w:t>
      </w:r>
    </w:p>
    <w:bookmarkEnd w:id="355"/>
    <w:p>
      <w:pPr>
        <w:spacing w:after="0"/>
        <w:ind w:left="0"/>
        <w:jc w:val="both"/>
      </w:pPr>
      <w:r>
        <w:rPr>
          <w:rFonts w:ascii="Times New Roman"/>
          <w:b w:val="false"/>
          <w:i w:val="false"/>
          <w:color w:val="000000"/>
          <w:sz w:val="28"/>
        </w:rPr>
        <w:t>
      технологию доводочных работ самолетных переговорных устройств;</w:t>
      </w:r>
    </w:p>
    <w:p>
      <w:pPr>
        <w:spacing w:after="0"/>
        <w:ind w:left="0"/>
        <w:jc w:val="both"/>
      </w:pPr>
      <w:r>
        <w:rPr>
          <w:rFonts w:ascii="Times New Roman"/>
          <w:b w:val="false"/>
          <w:i w:val="false"/>
          <w:color w:val="000000"/>
          <w:sz w:val="28"/>
        </w:rPr>
        <w:t xml:space="preserve">
      технологию монтажных работ радиолокационного оборудования и систем опознавания; </w:t>
      </w:r>
    </w:p>
    <w:p>
      <w:pPr>
        <w:spacing w:after="0"/>
        <w:ind w:left="0"/>
        <w:jc w:val="both"/>
      </w:pPr>
      <w:r>
        <w:rPr>
          <w:rFonts w:ascii="Times New Roman"/>
          <w:b w:val="false"/>
          <w:i w:val="false"/>
          <w:color w:val="000000"/>
          <w:sz w:val="28"/>
        </w:rPr>
        <w:t xml:space="preserve">
      устройство, принцип действия и правила эксплуатации аэродромных источников питания электроколонок; </w:t>
      </w:r>
    </w:p>
    <w:p>
      <w:pPr>
        <w:spacing w:after="0"/>
        <w:ind w:left="0"/>
        <w:jc w:val="both"/>
      </w:pPr>
      <w:r>
        <w:rPr>
          <w:rFonts w:ascii="Times New Roman"/>
          <w:b w:val="false"/>
          <w:i w:val="false"/>
          <w:color w:val="000000"/>
          <w:sz w:val="28"/>
        </w:rPr>
        <w:t xml:space="preserve">
      принцип действия и правила эксплуатации связного оборудования и самолетных переговорных устройств; </w:t>
      </w:r>
    </w:p>
    <w:p>
      <w:pPr>
        <w:spacing w:after="0"/>
        <w:ind w:left="0"/>
        <w:jc w:val="both"/>
      </w:pPr>
      <w:r>
        <w:rPr>
          <w:rFonts w:ascii="Times New Roman"/>
          <w:b w:val="false"/>
          <w:i w:val="false"/>
          <w:color w:val="000000"/>
          <w:sz w:val="28"/>
        </w:rPr>
        <w:t xml:space="preserve">
      принцип действия в объеме принципиальных схем радиосвязного и радионавигационного оборудования, радиолокационного оборудования в объеме функциональных схем; </w:t>
      </w:r>
    </w:p>
    <w:p>
      <w:pPr>
        <w:spacing w:after="0"/>
        <w:ind w:left="0"/>
        <w:jc w:val="both"/>
      </w:pPr>
      <w:r>
        <w:rPr>
          <w:rFonts w:ascii="Times New Roman"/>
          <w:b w:val="false"/>
          <w:i w:val="false"/>
          <w:color w:val="000000"/>
          <w:sz w:val="28"/>
        </w:rPr>
        <w:t xml:space="preserve">
      правила пользования имитаторами радиовысотомеров; </w:t>
      </w:r>
    </w:p>
    <w:p>
      <w:pPr>
        <w:spacing w:after="0"/>
        <w:ind w:left="0"/>
        <w:jc w:val="both"/>
      </w:pPr>
      <w:r>
        <w:rPr>
          <w:rFonts w:ascii="Times New Roman"/>
          <w:b w:val="false"/>
          <w:i w:val="false"/>
          <w:color w:val="000000"/>
          <w:sz w:val="28"/>
        </w:rPr>
        <w:t xml:space="preserve">
      правила оформления технической документации, требования, предъявляемые к сертифицированным изделиям; </w:t>
      </w:r>
    </w:p>
    <w:p>
      <w:pPr>
        <w:spacing w:after="0"/>
        <w:ind w:left="0"/>
        <w:jc w:val="both"/>
      </w:pPr>
      <w:r>
        <w:rPr>
          <w:rFonts w:ascii="Times New Roman"/>
          <w:b w:val="false"/>
          <w:i w:val="false"/>
          <w:color w:val="000000"/>
          <w:sz w:val="28"/>
        </w:rPr>
        <w:t>
      основы радиотехники и электротехники.</w:t>
      </w:r>
    </w:p>
    <w:bookmarkStart w:name="z550" w:id="356"/>
    <w:p>
      <w:pPr>
        <w:spacing w:after="0"/>
        <w:ind w:left="0"/>
        <w:jc w:val="both"/>
      </w:pPr>
      <w:r>
        <w:rPr>
          <w:rFonts w:ascii="Times New Roman"/>
          <w:b w:val="false"/>
          <w:i w:val="false"/>
          <w:color w:val="000000"/>
          <w:sz w:val="28"/>
        </w:rPr>
        <w:t>
      258. Требуется среднее профессиональное образование.</w:t>
      </w:r>
    </w:p>
    <w:bookmarkEnd w:id="356"/>
    <w:bookmarkStart w:name="z551" w:id="357"/>
    <w:p>
      <w:pPr>
        <w:spacing w:after="0"/>
        <w:ind w:left="0"/>
        <w:jc w:val="both"/>
      </w:pPr>
      <w:r>
        <w:rPr>
          <w:rFonts w:ascii="Times New Roman"/>
          <w:b w:val="false"/>
          <w:i w:val="false"/>
          <w:color w:val="000000"/>
          <w:sz w:val="28"/>
        </w:rPr>
        <w:t>
      259. Примеры работ:</w:t>
      </w:r>
    </w:p>
    <w:bookmarkEnd w:id="357"/>
    <w:p>
      <w:pPr>
        <w:spacing w:after="0"/>
        <w:ind w:left="0"/>
        <w:jc w:val="both"/>
      </w:pPr>
      <w:r>
        <w:rPr>
          <w:rFonts w:ascii="Times New Roman"/>
          <w:b w:val="false"/>
          <w:i w:val="false"/>
          <w:color w:val="000000"/>
          <w:sz w:val="28"/>
        </w:rPr>
        <w:t xml:space="preserve">
      1) блоки оборудования, волноводные тракты, антенны, распределительные коробки систем – монтаж; </w:t>
      </w:r>
    </w:p>
    <w:p>
      <w:pPr>
        <w:spacing w:after="0"/>
        <w:ind w:left="0"/>
        <w:jc w:val="both"/>
      </w:pPr>
      <w:r>
        <w:rPr>
          <w:rFonts w:ascii="Times New Roman"/>
          <w:b w:val="false"/>
          <w:i w:val="false"/>
          <w:color w:val="000000"/>
          <w:sz w:val="28"/>
        </w:rPr>
        <w:t>
      2) имитаторы - монтаж, испытание;</w:t>
      </w:r>
    </w:p>
    <w:p>
      <w:pPr>
        <w:spacing w:after="0"/>
        <w:ind w:left="0"/>
        <w:jc w:val="both"/>
      </w:pPr>
      <w:r>
        <w:rPr>
          <w:rFonts w:ascii="Times New Roman"/>
          <w:b w:val="false"/>
          <w:i w:val="false"/>
          <w:color w:val="000000"/>
          <w:sz w:val="28"/>
        </w:rPr>
        <w:t>
      3) радиоаппаратура системы слепой посадки - монтаж на летательные аппараты, испытание по контрольно-измерительным приборам, устранение выявленных дефектов монтажа;</w:t>
      </w:r>
    </w:p>
    <w:p>
      <w:pPr>
        <w:spacing w:after="0"/>
        <w:ind w:left="0"/>
        <w:jc w:val="both"/>
      </w:pPr>
      <w:r>
        <w:rPr>
          <w:rFonts w:ascii="Times New Roman"/>
          <w:b w:val="false"/>
          <w:i w:val="false"/>
          <w:color w:val="000000"/>
          <w:sz w:val="28"/>
        </w:rPr>
        <w:t>
      4) радиостанции с приборами – проверка;</w:t>
      </w:r>
    </w:p>
    <w:p>
      <w:pPr>
        <w:spacing w:after="0"/>
        <w:ind w:left="0"/>
        <w:jc w:val="both"/>
      </w:pPr>
      <w:r>
        <w:rPr>
          <w:rFonts w:ascii="Times New Roman"/>
          <w:b w:val="false"/>
          <w:i w:val="false"/>
          <w:color w:val="000000"/>
          <w:sz w:val="28"/>
        </w:rPr>
        <w:t xml:space="preserve">
      5) радиовысотомеры с приборами - проверка. </w:t>
      </w:r>
    </w:p>
    <w:bookmarkStart w:name="z118" w:id="358"/>
    <w:p>
      <w:pPr>
        <w:spacing w:after="0"/>
        <w:ind w:left="0"/>
        <w:jc w:val="both"/>
      </w:pPr>
      <w:r>
        <w:rPr>
          <w:rFonts w:ascii="Times New Roman"/>
          <w:b w:val="false"/>
          <w:i w:val="false"/>
          <w:color w:val="000000"/>
          <w:sz w:val="28"/>
        </w:rPr>
        <w:t>
      Параграф 5. Монтажник радио и специального оборудования</w:t>
      </w:r>
    </w:p>
    <w:bookmarkEnd w:id="358"/>
    <w:p>
      <w:pPr>
        <w:spacing w:after="0"/>
        <w:ind w:left="0"/>
        <w:jc w:val="both"/>
      </w:pPr>
      <w:r>
        <w:rPr>
          <w:rFonts w:ascii="Times New Roman"/>
          <w:b w:val="false"/>
          <w:i w:val="false"/>
          <w:color w:val="000000"/>
          <w:sz w:val="28"/>
        </w:rPr>
        <w:t>
      летательных аппаратов, 7-й разряд</w:t>
      </w:r>
    </w:p>
    <w:bookmarkStart w:name="z552" w:id="359"/>
    <w:p>
      <w:pPr>
        <w:spacing w:after="0"/>
        <w:ind w:left="0"/>
        <w:jc w:val="both"/>
      </w:pPr>
      <w:r>
        <w:rPr>
          <w:rFonts w:ascii="Times New Roman"/>
          <w:b w:val="false"/>
          <w:i w:val="false"/>
          <w:color w:val="000000"/>
          <w:sz w:val="28"/>
        </w:rPr>
        <w:t>
      260. Характеристика работ:</w:t>
      </w:r>
    </w:p>
    <w:bookmarkEnd w:id="359"/>
    <w:p>
      <w:pPr>
        <w:spacing w:after="0"/>
        <w:ind w:left="0"/>
        <w:jc w:val="both"/>
      </w:pPr>
      <w:r>
        <w:rPr>
          <w:rFonts w:ascii="Times New Roman"/>
          <w:b w:val="false"/>
          <w:i w:val="false"/>
          <w:color w:val="000000"/>
          <w:sz w:val="28"/>
        </w:rPr>
        <w:t xml:space="preserve">
      монтаж блоков бортовых вычислительных машин и радиотехнических комплексов; </w:t>
      </w:r>
    </w:p>
    <w:p>
      <w:pPr>
        <w:spacing w:after="0"/>
        <w:ind w:left="0"/>
        <w:jc w:val="both"/>
      </w:pPr>
      <w:r>
        <w:rPr>
          <w:rFonts w:ascii="Times New Roman"/>
          <w:b w:val="false"/>
          <w:i w:val="false"/>
          <w:color w:val="000000"/>
          <w:sz w:val="28"/>
        </w:rPr>
        <w:t>
      доводка радиолокационного оборудования и опознавательных систем с помощью контрольно-измерительных приборов, устранение обнаруженных дефектов;</w:t>
      </w:r>
    </w:p>
    <w:p>
      <w:pPr>
        <w:spacing w:after="0"/>
        <w:ind w:left="0"/>
        <w:jc w:val="both"/>
      </w:pPr>
      <w:r>
        <w:rPr>
          <w:rFonts w:ascii="Times New Roman"/>
          <w:b w:val="false"/>
          <w:i w:val="false"/>
          <w:color w:val="000000"/>
          <w:sz w:val="28"/>
        </w:rPr>
        <w:t>
      регулировка работы радиостанций, настройка каналов и проверка их работы в эфире;</w:t>
      </w:r>
    </w:p>
    <w:p>
      <w:pPr>
        <w:spacing w:after="0"/>
        <w:ind w:left="0"/>
        <w:jc w:val="both"/>
      </w:pPr>
      <w:r>
        <w:rPr>
          <w:rFonts w:ascii="Times New Roman"/>
          <w:b w:val="false"/>
          <w:i w:val="false"/>
          <w:color w:val="000000"/>
          <w:sz w:val="28"/>
        </w:rPr>
        <w:t>
      проверка градуировки передатчиков;</w:t>
      </w:r>
    </w:p>
    <w:p>
      <w:pPr>
        <w:spacing w:after="0"/>
        <w:ind w:left="0"/>
        <w:jc w:val="both"/>
      </w:pPr>
      <w:r>
        <w:rPr>
          <w:rFonts w:ascii="Times New Roman"/>
          <w:b w:val="false"/>
          <w:i w:val="false"/>
          <w:color w:val="000000"/>
          <w:sz w:val="28"/>
        </w:rPr>
        <w:t>
      замер параметров установленного оборудования;</w:t>
      </w:r>
    </w:p>
    <w:p>
      <w:pPr>
        <w:spacing w:after="0"/>
        <w:ind w:left="0"/>
        <w:jc w:val="both"/>
      </w:pPr>
      <w:r>
        <w:rPr>
          <w:rFonts w:ascii="Times New Roman"/>
          <w:b w:val="false"/>
          <w:i w:val="false"/>
          <w:color w:val="000000"/>
          <w:sz w:val="28"/>
        </w:rPr>
        <w:t>
      монтаж радиооборудования специального назначения, летающих лабораторий, ретрансляторов, воздушных классов, штурманских классов;</w:t>
      </w:r>
    </w:p>
    <w:p>
      <w:pPr>
        <w:spacing w:after="0"/>
        <w:ind w:left="0"/>
        <w:jc w:val="both"/>
      </w:pPr>
      <w:r>
        <w:rPr>
          <w:rFonts w:ascii="Times New Roman"/>
          <w:b w:val="false"/>
          <w:i w:val="false"/>
          <w:color w:val="000000"/>
          <w:sz w:val="28"/>
        </w:rPr>
        <w:t>
      выполнение доработок по установке новых систем РЭО;</w:t>
      </w:r>
    </w:p>
    <w:p>
      <w:pPr>
        <w:spacing w:after="0"/>
        <w:ind w:left="0"/>
        <w:jc w:val="both"/>
      </w:pPr>
      <w:r>
        <w:rPr>
          <w:rFonts w:ascii="Times New Roman"/>
          <w:b w:val="false"/>
          <w:i w:val="false"/>
          <w:color w:val="000000"/>
          <w:sz w:val="28"/>
        </w:rPr>
        <w:t xml:space="preserve">
      программирование запоминающих устройств электронных микропроцессорных блоков по заданной программе с использованием специальных пультов; </w:t>
      </w:r>
    </w:p>
    <w:p>
      <w:pPr>
        <w:spacing w:after="0"/>
        <w:ind w:left="0"/>
        <w:jc w:val="both"/>
      </w:pPr>
      <w:r>
        <w:rPr>
          <w:rFonts w:ascii="Times New Roman"/>
          <w:b w:val="false"/>
          <w:i w:val="false"/>
          <w:color w:val="000000"/>
          <w:sz w:val="28"/>
        </w:rPr>
        <w:t>
      изготовление сложных плазов для кабельных сетей, шаблонов к сложным приборам и станциям различных систем.</w:t>
      </w:r>
    </w:p>
    <w:bookmarkStart w:name="z553" w:id="360"/>
    <w:p>
      <w:pPr>
        <w:spacing w:after="0"/>
        <w:ind w:left="0"/>
        <w:jc w:val="both"/>
      </w:pPr>
      <w:r>
        <w:rPr>
          <w:rFonts w:ascii="Times New Roman"/>
          <w:b w:val="false"/>
          <w:i w:val="false"/>
          <w:color w:val="000000"/>
          <w:sz w:val="28"/>
        </w:rPr>
        <w:t xml:space="preserve">
      261. Должен знать: </w:t>
      </w:r>
    </w:p>
    <w:bookmarkEnd w:id="360"/>
    <w:p>
      <w:pPr>
        <w:spacing w:after="0"/>
        <w:ind w:left="0"/>
        <w:jc w:val="both"/>
      </w:pPr>
      <w:r>
        <w:rPr>
          <w:rFonts w:ascii="Times New Roman"/>
          <w:b w:val="false"/>
          <w:i w:val="false"/>
          <w:color w:val="000000"/>
          <w:sz w:val="28"/>
        </w:rPr>
        <w:t xml:space="preserve">
      технологию доводочных и испытательных работ связного и навигационного оборудования; </w:t>
      </w:r>
    </w:p>
    <w:p>
      <w:pPr>
        <w:spacing w:after="0"/>
        <w:ind w:left="0"/>
        <w:jc w:val="both"/>
      </w:pPr>
      <w:r>
        <w:rPr>
          <w:rFonts w:ascii="Times New Roman"/>
          <w:b w:val="false"/>
          <w:i w:val="false"/>
          <w:color w:val="000000"/>
          <w:sz w:val="28"/>
        </w:rPr>
        <w:t xml:space="preserve">
      технологию монтажа радиотехнических комплексов и бортовых вычислительных машин; </w:t>
      </w:r>
    </w:p>
    <w:p>
      <w:pPr>
        <w:spacing w:after="0"/>
        <w:ind w:left="0"/>
        <w:jc w:val="both"/>
      </w:pPr>
      <w:r>
        <w:rPr>
          <w:rFonts w:ascii="Times New Roman"/>
          <w:b w:val="false"/>
          <w:i w:val="false"/>
          <w:color w:val="000000"/>
          <w:sz w:val="28"/>
        </w:rPr>
        <w:t xml:space="preserve">
      методику проверки радионавигационного оборудования и опознавательных систем; </w:t>
      </w:r>
    </w:p>
    <w:p>
      <w:pPr>
        <w:spacing w:after="0"/>
        <w:ind w:left="0"/>
        <w:jc w:val="both"/>
      </w:pPr>
      <w:r>
        <w:rPr>
          <w:rFonts w:ascii="Times New Roman"/>
          <w:b w:val="false"/>
          <w:i w:val="false"/>
          <w:color w:val="000000"/>
          <w:sz w:val="28"/>
        </w:rPr>
        <w:t xml:space="preserve">
      правила настройки приемников и передатчиков радиостанций и замера их параметров; </w:t>
      </w:r>
    </w:p>
    <w:p>
      <w:pPr>
        <w:spacing w:after="0"/>
        <w:ind w:left="0"/>
        <w:jc w:val="both"/>
      </w:pPr>
      <w:r>
        <w:rPr>
          <w:rFonts w:ascii="Times New Roman"/>
          <w:b w:val="false"/>
          <w:i w:val="false"/>
          <w:color w:val="000000"/>
          <w:sz w:val="28"/>
        </w:rPr>
        <w:t xml:space="preserve">
      правила взаимодействия радионавигационного и радиолокационного оборудования с другими системами летательных аппаратов; </w:t>
      </w:r>
    </w:p>
    <w:p>
      <w:pPr>
        <w:spacing w:after="0"/>
        <w:ind w:left="0"/>
        <w:jc w:val="both"/>
      </w:pPr>
      <w:r>
        <w:rPr>
          <w:rFonts w:ascii="Times New Roman"/>
          <w:b w:val="false"/>
          <w:i w:val="false"/>
          <w:color w:val="000000"/>
          <w:sz w:val="28"/>
        </w:rPr>
        <w:t xml:space="preserve">
      назначение и устройство контрольно-измерительной аппаратуры для проверки радионавигационного и радиолокационного оборудования; </w:t>
      </w:r>
    </w:p>
    <w:p>
      <w:pPr>
        <w:spacing w:after="0"/>
        <w:ind w:left="0"/>
        <w:jc w:val="both"/>
      </w:pPr>
      <w:r>
        <w:rPr>
          <w:rFonts w:ascii="Times New Roman"/>
          <w:b w:val="false"/>
          <w:i w:val="false"/>
          <w:color w:val="000000"/>
          <w:sz w:val="28"/>
        </w:rPr>
        <w:t xml:space="preserve">
      принцип действия радиолокационного оборудования в объеме принципиальных схем; </w:t>
      </w:r>
    </w:p>
    <w:p>
      <w:pPr>
        <w:spacing w:after="0"/>
        <w:ind w:left="0"/>
        <w:jc w:val="both"/>
      </w:pPr>
      <w:r>
        <w:rPr>
          <w:rFonts w:ascii="Times New Roman"/>
          <w:b w:val="false"/>
          <w:i w:val="false"/>
          <w:color w:val="000000"/>
          <w:sz w:val="28"/>
        </w:rPr>
        <w:t xml:space="preserve">
      основные принципы функционирования устройств на базе различных микропроцессорных комплексов; </w:t>
      </w:r>
    </w:p>
    <w:p>
      <w:pPr>
        <w:spacing w:after="0"/>
        <w:ind w:left="0"/>
        <w:jc w:val="both"/>
      </w:pPr>
      <w:r>
        <w:rPr>
          <w:rFonts w:ascii="Times New Roman"/>
          <w:b w:val="false"/>
          <w:i w:val="false"/>
          <w:color w:val="000000"/>
          <w:sz w:val="28"/>
        </w:rPr>
        <w:t xml:space="preserve">
      основы программирования и способы записи в запоминающие устройства микропроцессорных блоков; </w:t>
      </w:r>
    </w:p>
    <w:p>
      <w:pPr>
        <w:spacing w:after="0"/>
        <w:ind w:left="0"/>
        <w:jc w:val="both"/>
      </w:pPr>
      <w:r>
        <w:rPr>
          <w:rFonts w:ascii="Times New Roman"/>
          <w:b w:val="false"/>
          <w:i w:val="false"/>
          <w:color w:val="000000"/>
          <w:sz w:val="28"/>
        </w:rPr>
        <w:t xml:space="preserve">
      методику настройки микропроцессорных блоков и систем с использованием персональных ЭВМ; </w:t>
      </w:r>
    </w:p>
    <w:p>
      <w:pPr>
        <w:spacing w:after="0"/>
        <w:ind w:left="0"/>
        <w:jc w:val="both"/>
      </w:pPr>
      <w:r>
        <w:rPr>
          <w:rFonts w:ascii="Times New Roman"/>
          <w:b w:val="false"/>
          <w:i w:val="false"/>
          <w:color w:val="000000"/>
          <w:sz w:val="28"/>
        </w:rPr>
        <w:t xml:space="preserve">
      монтажно-фидерные схемы радиостанций; </w:t>
      </w:r>
    </w:p>
    <w:p>
      <w:pPr>
        <w:spacing w:after="0"/>
        <w:ind w:left="0"/>
        <w:jc w:val="both"/>
      </w:pPr>
      <w:r>
        <w:rPr>
          <w:rFonts w:ascii="Times New Roman"/>
          <w:b w:val="false"/>
          <w:i w:val="false"/>
          <w:color w:val="000000"/>
          <w:sz w:val="28"/>
        </w:rPr>
        <w:t xml:space="preserve">
      основные законы автоматического управления, принципы построения систем телемеханики; </w:t>
      </w:r>
    </w:p>
    <w:p>
      <w:pPr>
        <w:spacing w:after="0"/>
        <w:ind w:left="0"/>
        <w:jc w:val="both"/>
      </w:pPr>
      <w:r>
        <w:rPr>
          <w:rFonts w:ascii="Times New Roman"/>
          <w:b w:val="false"/>
          <w:i w:val="false"/>
          <w:color w:val="000000"/>
          <w:sz w:val="28"/>
        </w:rPr>
        <w:t xml:space="preserve">
      правила составления монтажных схем комплекса радиотехнических и автоматических систем. </w:t>
      </w:r>
    </w:p>
    <w:bookmarkStart w:name="z554" w:id="361"/>
    <w:p>
      <w:pPr>
        <w:spacing w:after="0"/>
        <w:ind w:left="0"/>
        <w:jc w:val="both"/>
      </w:pPr>
      <w:r>
        <w:rPr>
          <w:rFonts w:ascii="Times New Roman"/>
          <w:b w:val="false"/>
          <w:i w:val="false"/>
          <w:color w:val="000000"/>
          <w:sz w:val="28"/>
        </w:rPr>
        <w:t>
      262. Требуется среднее профессиональное образование.</w:t>
      </w:r>
    </w:p>
    <w:bookmarkEnd w:id="361"/>
    <w:bookmarkStart w:name="z555" w:id="362"/>
    <w:p>
      <w:pPr>
        <w:spacing w:after="0"/>
        <w:ind w:left="0"/>
        <w:jc w:val="both"/>
      </w:pPr>
      <w:r>
        <w:rPr>
          <w:rFonts w:ascii="Times New Roman"/>
          <w:b w:val="false"/>
          <w:i w:val="false"/>
          <w:color w:val="000000"/>
          <w:sz w:val="28"/>
        </w:rPr>
        <w:t>
      263. Примеры работ:</w:t>
      </w:r>
    </w:p>
    <w:bookmarkEnd w:id="362"/>
    <w:p>
      <w:pPr>
        <w:spacing w:after="0"/>
        <w:ind w:left="0"/>
        <w:jc w:val="both"/>
      </w:pPr>
      <w:r>
        <w:rPr>
          <w:rFonts w:ascii="Times New Roman"/>
          <w:b w:val="false"/>
          <w:i w:val="false"/>
          <w:color w:val="000000"/>
          <w:sz w:val="28"/>
        </w:rPr>
        <w:t>
      1) приборная плата центрального процессора - проверка на функционирование, проверка электрических сигналов адресной шины и шины данных;</w:t>
      </w:r>
    </w:p>
    <w:p>
      <w:pPr>
        <w:spacing w:after="0"/>
        <w:ind w:left="0"/>
        <w:jc w:val="both"/>
      </w:pPr>
      <w:r>
        <w:rPr>
          <w:rFonts w:ascii="Times New Roman"/>
          <w:b w:val="false"/>
          <w:i w:val="false"/>
          <w:color w:val="000000"/>
          <w:sz w:val="28"/>
        </w:rPr>
        <w:t xml:space="preserve">
      2) системы аэрофотосъемки - монтаж по чертежам и монтажным схемам; </w:t>
      </w:r>
    </w:p>
    <w:p>
      <w:pPr>
        <w:spacing w:after="0"/>
        <w:ind w:left="0"/>
        <w:jc w:val="both"/>
      </w:pPr>
      <w:r>
        <w:rPr>
          <w:rFonts w:ascii="Times New Roman"/>
          <w:b w:val="false"/>
          <w:i w:val="false"/>
          <w:color w:val="000000"/>
          <w:sz w:val="28"/>
        </w:rPr>
        <w:t xml:space="preserve">
      3) системы радио-датчиков - отработка под током; </w:t>
      </w:r>
    </w:p>
    <w:p>
      <w:pPr>
        <w:spacing w:after="0"/>
        <w:ind w:left="0"/>
        <w:jc w:val="both"/>
      </w:pPr>
      <w:r>
        <w:rPr>
          <w:rFonts w:ascii="Times New Roman"/>
          <w:b w:val="false"/>
          <w:i w:val="false"/>
          <w:color w:val="000000"/>
          <w:sz w:val="28"/>
        </w:rPr>
        <w:t xml:space="preserve">
      4) системы сбора и обработки информации на базе аппаратуры ГАММА – монтаж; </w:t>
      </w:r>
    </w:p>
    <w:p>
      <w:pPr>
        <w:spacing w:after="0"/>
        <w:ind w:left="0"/>
        <w:jc w:val="both"/>
      </w:pPr>
      <w:r>
        <w:rPr>
          <w:rFonts w:ascii="Times New Roman"/>
          <w:b w:val="false"/>
          <w:i w:val="false"/>
          <w:color w:val="000000"/>
          <w:sz w:val="28"/>
        </w:rPr>
        <w:t>
      5) станции типа "слепая посадка" – отладка, регулирование, настройка, холодная пристрелка радиолокационных прицелов, устранение выявленных дефектов, проверка на функционирование.</w:t>
      </w:r>
    </w:p>
    <w:bookmarkStart w:name="z119" w:id="363"/>
    <w:p>
      <w:pPr>
        <w:spacing w:after="0"/>
        <w:ind w:left="0"/>
        <w:jc w:val="both"/>
      </w:pPr>
      <w:r>
        <w:rPr>
          <w:rFonts w:ascii="Times New Roman"/>
          <w:b w:val="false"/>
          <w:i w:val="false"/>
          <w:color w:val="000000"/>
          <w:sz w:val="28"/>
        </w:rPr>
        <w:t>
      Параграф 6. Монтажник радио и специального оборудования</w:t>
      </w:r>
    </w:p>
    <w:bookmarkEnd w:id="363"/>
    <w:p>
      <w:pPr>
        <w:spacing w:after="0"/>
        <w:ind w:left="0"/>
        <w:jc w:val="both"/>
      </w:pPr>
      <w:r>
        <w:rPr>
          <w:rFonts w:ascii="Times New Roman"/>
          <w:b w:val="false"/>
          <w:i w:val="false"/>
          <w:color w:val="000000"/>
          <w:sz w:val="28"/>
        </w:rPr>
        <w:t xml:space="preserve">
      летательных аппаратов, 8-й разряд </w:t>
      </w:r>
    </w:p>
    <w:bookmarkStart w:name="z556" w:id="364"/>
    <w:p>
      <w:pPr>
        <w:spacing w:after="0"/>
        <w:ind w:left="0"/>
        <w:jc w:val="both"/>
      </w:pPr>
      <w:r>
        <w:rPr>
          <w:rFonts w:ascii="Times New Roman"/>
          <w:b w:val="false"/>
          <w:i w:val="false"/>
          <w:color w:val="000000"/>
          <w:sz w:val="28"/>
        </w:rPr>
        <w:t>
      264. Характеристика работ:</w:t>
      </w:r>
    </w:p>
    <w:bookmarkEnd w:id="364"/>
    <w:p>
      <w:pPr>
        <w:spacing w:after="0"/>
        <w:ind w:left="0"/>
        <w:jc w:val="both"/>
      </w:pPr>
      <w:r>
        <w:rPr>
          <w:rFonts w:ascii="Times New Roman"/>
          <w:b w:val="false"/>
          <w:i w:val="false"/>
          <w:color w:val="000000"/>
          <w:sz w:val="28"/>
        </w:rPr>
        <w:t xml:space="preserve">
      комплексная наладка, сдача в эксплуатацию образцов электронной аппаратуры, блоков и приборов, систем измерения, управления и радиооборудования летательных аппаратов с применением микропроцессорной техники и персональных ЭВМ с периферийным оборудованием; </w:t>
      </w:r>
    </w:p>
    <w:p>
      <w:pPr>
        <w:spacing w:after="0"/>
        <w:ind w:left="0"/>
        <w:jc w:val="both"/>
      </w:pPr>
      <w:r>
        <w:rPr>
          <w:rFonts w:ascii="Times New Roman"/>
          <w:b w:val="false"/>
          <w:i w:val="false"/>
          <w:color w:val="000000"/>
          <w:sz w:val="28"/>
        </w:rPr>
        <w:t xml:space="preserve">
      доводка бортовых вычислительных комплексов, комплектов радиооборудования на летательных аппаратах, монтаж экспериментальных образцов радиостанций, специальной электронной аппаратуры, сложных блоков и приборов по эскизам и указаниям конструктора; </w:t>
      </w:r>
    </w:p>
    <w:p>
      <w:pPr>
        <w:spacing w:after="0"/>
        <w:ind w:left="0"/>
        <w:jc w:val="both"/>
      </w:pPr>
      <w:r>
        <w:rPr>
          <w:rFonts w:ascii="Times New Roman"/>
          <w:b w:val="false"/>
          <w:i w:val="false"/>
          <w:color w:val="000000"/>
          <w:sz w:val="28"/>
        </w:rPr>
        <w:t xml:space="preserve">
      поиск и устранение неисправностей в волокно - оптических линиях связи; </w:t>
      </w:r>
    </w:p>
    <w:p>
      <w:pPr>
        <w:spacing w:after="0"/>
        <w:ind w:left="0"/>
        <w:jc w:val="both"/>
      </w:pPr>
      <w:r>
        <w:rPr>
          <w:rFonts w:ascii="Times New Roman"/>
          <w:b w:val="false"/>
          <w:i w:val="false"/>
          <w:color w:val="000000"/>
          <w:sz w:val="28"/>
        </w:rPr>
        <w:t xml:space="preserve">
      отработка под током лазерного оборудования согласно техническим условиям; </w:t>
      </w:r>
    </w:p>
    <w:p>
      <w:pPr>
        <w:spacing w:after="0"/>
        <w:ind w:left="0"/>
        <w:jc w:val="both"/>
      </w:pPr>
      <w:r>
        <w:rPr>
          <w:rFonts w:ascii="Times New Roman"/>
          <w:b w:val="false"/>
          <w:i w:val="false"/>
          <w:color w:val="000000"/>
          <w:sz w:val="28"/>
        </w:rPr>
        <w:t xml:space="preserve">
      диагностирование и выявление конструктивных, технологических и эксплуатационных недостатков в монтируемой аппаратуре; </w:t>
      </w:r>
    </w:p>
    <w:p>
      <w:pPr>
        <w:spacing w:after="0"/>
        <w:ind w:left="0"/>
        <w:jc w:val="both"/>
      </w:pPr>
      <w:r>
        <w:rPr>
          <w:rFonts w:ascii="Times New Roman"/>
          <w:b w:val="false"/>
          <w:i w:val="false"/>
          <w:color w:val="000000"/>
          <w:sz w:val="28"/>
        </w:rPr>
        <w:t>
      доводка сложного радиооборудования на летно-испытательной станции и в воздухе.</w:t>
      </w:r>
    </w:p>
    <w:bookmarkStart w:name="z557" w:id="365"/>
    <w:p>
      <w:pPr>
        <w:spacing w:after="0"/>
        <w:ind w:left="0"/>
        <w:jc w:val="both"/>
      </w:pPr>
      <w:r>
        <w:rPr>
          <w:rFonts w:ascii="Times New Roman"/>
          <w:b w:val="false"/>
          <w:i w:val="false"/>
          <w:color w:val="000000"/>
          <w:sz w:val="28"/>
        </w:rPr>
        <w:t xml:space="preserve">
      265. Должен знать: </w:t>
      </w:r>
    </w:p>
    <w:bookmarkEnd w:id="365"/>
    <w:p>
      <w:pPr>
        <w:spacing w:after="0"/>
        <w:ind w:left="0"/>
        <w:jc w:val="both"/>
      </w:pPr>
      <w:r>
        <w:rPr>
          <w:rFonts w:ascii="Times New Roman"/>
          <w:b w:val="false"/>
          <w:i w:val="false"/>
          <w:color w:val="000000"/>
          <w:sz w:val="28"/>
        </w:rPr>
        <w:t>
      технологию ремонта, доводки и регулирования сложных систем радионавигационного и радиолокационного оборудования, систем опознавания;</w:t>
      </w:r>
    </w:p>
    <w:p>
      <w:pPr>
        <w:spacing w:after="0"/>
        <w:ind w:left="0"/>
        <w:jc w:val="both"/>
      </w:pPr>
      <w:r>
        <w:rPr>
          <w:rFonts w:ascii="Times New Roman"/>
          <w:b w:val="false"/>
          <w:i w:val="false"/>
          <w:color w:val="000000"/>
          <w:sz w:val="28"/>
        </w:rPr>
        <w:t xml:space="preserve">
      технологию испытания контрольно-поверочной аппаратуры и имитаторов; </w:t>
      </w:r>
    </w:p>
    <w:p>
      <w:pPr>
        <w:spacing w:after="0"/>
        <w:ind w:left="0"/>
        <w:jc w:val="both"/>
      </w:pPr>
      <w:r>
        <w:rPr>
          <w:rFonts w:ascii="Times New Roman"/>
          <w:b w:val="false"/>
          <w:i w:val="false"/>
          <w:color w:val="000000"/>
          <w:sz w:val="28"/>
        </w:rPr>
        <w:t xml:space="preserve">
      методы настройки, регулировки всего комплекса монтируемого оборудования; </w:t>
      </w:r>
    </w:p>
    <w:p>
      <w:pPr>
        <w:spacing w:after="0"/>
        <w:ind w:left="0"/>
        <w:jc w:val="both"/>
      </w:pPr>
      <w:r>
        <w:rPr>
          <w:rFonts w:ascii="Times New Roman"/>
          <w:b w:val="false"/>
          <w:i w:val="false"/>
          <w:color w:val="000000"/>
          <w:sz w:val="28"/>
        </w:rPr>
        <w:t xml:space="preserve">
      основные принципы построения систем измерения, управления и радиооборудования летательных аппаратов с использованием микропроцессорной техники и персональных ЭВМ, принципиальные устройства сопряжения с объектом по наладке и поиску неисправностей блоков, приборов и систем, использующих микропроцессорную технику и персональные ЭВМ, основные языки программирования, используемые в налаживаемом оборудовании; </w:t>
      </w:r>
    </w:p>
    <w:p>
      <w:pPr>
        <w:spacing w:after="0"/>
        <w:ind w:left="0"/>
        <w:jc w:val="both"/>
      </w:pPr>
      <w:r>
        <w:rPr>
          <w:rFonts w:ascii="Times New Roman"/>
          <w:b w:val="false"/>
          <w:i w:val="false"/>
          <w:color w:val="000000"/>
          <w:sz w:val="28"/>
        </w:rPr>
        <w:t xml:space="preserve">
      основные законы автоматического управления; </w:t>
      </w:r>
    </w:p>
    <w:p>
      <w:pPr>
        <w:spacing w:after="0"/>
        <w:ind w:left="0"/>
        <w:jc w:val="both"/>
      </w:pPr>
      <w:r>
        <w:rPr>
          <w:rFonts w:ascii="Times New Roman"/>
          <w:b w:val="false"/>
          <w:i w:val="false"/>
          <w:color w:val="000000"/>
          <w:sz w:val="28"/>
        </w:rPr>
        <w:t xml:space="preserve">
      правила испытания комплекса радиоустройств в заводских условиях при контрольных проверках и отработках в типовых условиях и в условиях полигона, инструкции по работе с бортовыми вычислительными комплексами. </w:t>
      </w:r>
    </w:p>
    <w:bookmarkStart w:name="z558" w:id="366"/>
    <w:p>
      <w:pPr>
        <w:spacing w:after="0"/>
        <w:ind w:left="0"/>
        <w:jc w:val="both"/>
      </w:pPr>
      <w:r>
        <w:rPr>
          <w:rFonts w:ascii="Times New Roman"/>
          <w:b w:val="false"/>
          <w:i w:val="false"/>
          <w:color w:val="000000"/>
          <w:sz w:val="28"/>
        </w:rPr>
        <w:t>
      266. Требуется среднее профессиональное образование.</w:t>
      </w:r>
    </w:p>
    <w:bookmarkEnd w:id="366"/>
    <w:bookmarkStart w:name="z559" w:id="367"/>
    <w:p>
      <w:pPr>
        <w:spacing w:after="0"/>
        <w:ind w:left="0"/>
        <w:jc w:val="both"/>
      </w:pPr>
      <w:r>
        <w:rPr>
          <w:rFonts w:ascii="Times New Roman"/>
          <w:b w:val="false"/>
          <w:i w:val="false"/>
          <w:color w:val="000000"/>
          <w:sz w:val="28"/>
        </w:rPr>
        <w:t>
      267. Примеры работ:</w:t>
      </w:r>
    </w:p>
    <w:bookmarkEnd w:id="367"/>
    <w:p>
      <w:pPr>
        <w:spacing w:after="0"/>
        <w:ind w:left="0"/>
        <w:jc w:val="both"/>
      </w:pPr>
      <w:r>
        <w:rPr>
          <w:rFonts w:ascii="Times New Roman"/>
          <w:b w:val="false"/>
          <w:i w:val="false"/>
          <w:color w:val="000000"/>
          <w:sz w:val="28"/>
        </w:rPr>
        <w:t>
      1) аппаратура (наводящая, следящая) электронно-радиолокационная, опытная - настройка и окончательная отработка параметров согласно техническим условиям, инструкциям и проверка работоспособности;</w:t>
      </w:r>
    </w:p>
    <w:p>
      <w:pPr>
        <w:spacing w:after="0"/>
        <w:ind w:left="0"/>
        <w:jc w:val="both"/>
      </w:pPr>
      <w:r>
        <w:rPr>
          <w:rFonts w:ascii="Times New Roman"/>
          <w:b w:val="false"/>
          <w:i w:val="false"/>
          <w:color w:val="000000"/>
          <w:sz w:val="28"/>
        </w:rPr>
        <w:t xml:space="preserve">
      2) волоконно-оптическая линия связи - монтаж и проверка на функционирование; </w:t>
      </w:r>
    </w:p>
    <w:p>
      <w:pPr>
        <w:spacing w:after="0"/>
        <w:ind w:left="0"/>
        <w:jc w:val="both"/>
      </w:pPr>
      <w:r>
        <w:rPr>
          <w:rFonts w:ascii="Times New Roman"/>
          <w:b w:val="false"/>
          <w:i w:val="false"/>
          <w:color w:val="000000"/>
          <w:sz w:val="28"/>
        </w:rPr>
        <w:t>
      3) имитаторы аналоговых сигналов - комплексная проверка и сдача по акту системы регистрации аналоговых сигналов;</w:t>
      </w:r>
    </w:p>
    <w:p>
      <w:pPr>
        <w:spacing w:after="0"/>
        <w:ind w:left="0"/>
        <w:jc w:val="both"/>
      </w:pPr>
      <w:r>
        <w:rPr>
          <w:rFonts w:ascii="Times New Roman"/>
          <w:b w:val="false"/>
          <w:i w:val="false"/>
          <w:color w:val="000000"/>
          <w:sz w:val="28"/>
        </w:rPr>
        <w:t xml:space="preserve">
      4) системы сбора и обработки информации - настройка печатающего устройства, прогонка тестов. </w:t>
      </w:r>
    </w:p>
    <w:bookmarkStart w:name="z120" w:id="368"/>
    <w:p>
      <w:pPr>
        <w:spacing w:after="0"/>
        <w:ind w:left="0"/>
        <w:jc w:val="both"/>
      </w:pPr>
      <w:r>
        <w:rPr>
          <w:rFonts w:ascii="Times New Roman"/>
          <w:b w:val="false"/>
          <w:i w:val="false"/>
          <w:color w:val="000000"/>
          <w:sz w:val="28"/>
        </w:rPr>
        <w:t>
      16. Монтажник тензорезисторов</w:t>
      </w:r>
    </w:p>
    <w:bookmarkEnd w:id="368"/>
    <w:bookmarkStart w:name="z121" w:id="369"/>
    <w:p>
      <w:pPr>
        <w:spacing w:after="0"/>
        <w:ind w:left="0"/>
        <w:jc w:val="both"/>
      </w:pPr>
      <w:r>
        <w:rPr>
          <w:rFonts w:ascii="Times New Roman"/>
          <w:b w:val="false"/>
          <w:i w:val="false"/>
          <w:color w:val="000000"/>
          <w:sz w:val="28"/>
        </w:rPr>
        <w:t>
      Параграф 1. Монтажник тензорезисторов, 2-й разряд</w:t>
      </w:r>
    </w:p>
    <w:bookmarkEnd w:id="369"/>
    <w:bookmarkStart w:name="z560" w:id="370"/>
    <w:p>
      <w:pPr>
        <w:spacing w:after="0"/>
        <w:ind w:left="0"/>
        <w:jc w:val="both"/>
      </w:pPr>
      <w:r>
        <w:rPr>
          <w:rFonts w:ascii="Times New Roman"/>
          <w:b w:val="false"/>
          <w:i w:val="false"/>
          <w:color w:val="000000"/>
          <w:sz w:val="28"/>
        </w:rPr>
        <w:t>
      268. Характеристика работ:</w:t>
      </w:r>
    </w:p>
    <w:bookmarkEnd w:id="370"/>
    <w:p>
      <w:pPr>
        <w:spacing w:after="0"/>
        <w:ind w:left="0"/>
        <w:jc w:val="both"/>
      </w:pPr>
      <w:r>
        <w:rPr>
          <w:rFonts w:ascii="Times New Roman"/>
          <w:b w:val="false"/>
          <w:i w:val="false"/>
          <w:color w:val="000000"/>
          <w:sz w:val="28"/>
        </w:rPr>
        <w:t>
      подготовка проводов, жгутов, кабелей, клеммников и разъемов для монтажа тензорезисторов;</w:t>
      </w:r>
    </w:p>
    <w:p>
      <w:pPr>
        <w:spacing w:after="0"/>
        <w:ind w:left="0"/>
        <w:jc w:val="both"/>
      </w:pPr>
      <w:r>
        <w:rPr>
          <w:rFonts w:ascii="Times New Roman"/>
          <w:b w:val="false"/>
          <w:i w:val="false"/>
          <w:color w:val="000000"/>
          <w:sz w:val="28"/>
        </w:rPr>
        <w:t>
      распайка выводных проводников тензорезисторов на двух-, четырехштырьковый клеммник;</w:t>
      </w:r>
    </w:p>
    <w:p>
      <w:pPr>
        <w:spacing w:after="0"/>
        <w:ind w:left="0"/>
        <w:jc w:val="both"/>
      </w:pPr>
      <w:r>
        <w:rPr>
          <w:rFonts w:ascii="Times New Roman"/>
          <w:b w:val="false"/>
          <w:i w:val="false"/>
          <w:color w:val="000000"/>
          <w:sz w:val="28"/>
        </w:rPr>
        <w:t>
      крепление клеммников;</w:t>
      </w:r>
    </w:p>
    <w:p>
      <w:pPr>
        <w:spacing w:after="0"/>
        <w:ind w:left="0"/>
        <w:jc w:val="both"/>
      </w:pPr>
      <w:r>
        <w:rPr>
          <w:rFonts w:ascii="Times New Roman"/>
          <w:b w:val="false"/>
          <w:i w:val="false"/>
          <w:color w:val="000000"/>
          <w:sz w:val="28"/>
        </w:rPr>
        <w:t>
      прокладка соединительных кабелей на деталях, конструкциях и натурных объектах;</w:t>
      </w:r>
    </w:p>
    <w:p>
      <w:pPr>
        <w:spacing w:after="0"/>
        <w:ind w:left="0"/>
        <w:jc w:val="both"/>
      </w:pPr>
      <w:r>
        <w:rPr>
          <w:rFonts w:ascii="Times New Roman"/>
          <w:b w:val="false"/>
          <w:i w:val="false"/>
          <w:color w:val="000000"/>
          <w:sz w:val="28"/>
        </w:rPr>
        <w:t xml:space="preserve">
      предварительная подготовка поверхностей деталей тензорезисторов к монтажу (зачистка, промывка, обезжиривание и так далее); </w:t>
      </w:r>
    </w:p>
    <w:p>
      <w:pPr>
        <w:spacing w:after="0"/>
        <w:ind w:left="0"/>
        <w:jc w:val="both"/>
      </w:pPr>
      <w:r>
        <w:rPr>
          <w:rFonts w:ascii="Times New Roman"/>
          <w:b w:val="false"/>
          <w:i w:val="false"/>
          <w:color w:val="000000"/>
          <w:sz w:val="28"/>
        </w:rPr>
        <w:t xml:space="preserve">
      приготовление флюса по инструкции; </w:t>
      </w:r>
    </w:p>
    <w:p>
      <w:pPr>
        <w:spacing w:after="0"/>
        <w:ind w:left="0"/>
        <w:jc w:val="both"/>
      </w:pPr>
      <w:r>
        <w:rPr>
          <w:rFonts w:ascii="Times New Roman"/>
          <w:b w:val="false"/>
          <w:i w:val="false"/>
          <w:color w:val="000000"/>
          <w:sz w:val="28"/>
        </w:rPr>
        <w:t>
      соединение проводов пайкой.</w:t>
      </w:r>
    </w:p>
    <w:bookmarkStart w:name="z561" w:id="371"/>
    <w:p>
      <w:pPr>
        <w:spacing w:after="0"/>
        <w:ind w:left="0"/>
        <w:jc w:val="both"/>
      </w:pPr>
      <w:r>
        <w:rPr>
          <w:rFonts w:ascii="Times New Roman"/>
          <w:b w:val="false"/>
          <w:i w:val="false"/>
          <w:color w:val="000000"/>
          <w:sz w:val="28"/>
        </w:rPr>
        <w:t xml:space="preserve">
      269. Должен знать: </w:t>
      </w:r>
    </w:p>
    <w:bookmarkEnd w:id="371"/>
    <w:p>
      <w:pPr>
        <w:spacing w:after="0"/>
        <w:ind w:left="0"/>
        <w:jc w:val="both"/>
      </w:pPr>
      <w:r>
        <w:rPr>
          <w:rFonts w:ascii="Times New Roman"/>
          <w:b w:val="false"/>
          <w:i w:val="false"/>
          <w:color w:val="000000"/>
          <w:sz w:val="28"/>
        </w:rPr>
        <w:t>
      марки проводов, кабелей, разъемов, клеев, растворителей, припоев;</w:t>
      </w:r>
    </w:p>
    <w:p>
      <w:pPr>
        <w:spacing w:after="0"/>
        <w:ind w:left="0"/>
        <w:jc w:val="both"/>
      </w:pPr>
      <w:r>
        <w:rPr>
          <w:rFonts w:ascii="Times New Roman"/>
          <w:b w:val="false"/>
          <w:i w:val="false"/>
          <w:color w:val="000000"/>
          <w:sz w:val="28"/>
        </w:rPr>
        <w:t xml:space="preserve">
      правила пользования контрольно-измерительным инструментом; </w:t>
      </w:r>
    </w:p>
    <w:p>
      <w:pPr>
        <w:spacing w:after="0"/>
        <w:ind w:left="0"/>
        <w:jc w:val="both"/>
      </w:pPr>
      <w:r>
        <w:rPr>
          <w:rFonts w:ascii="Times New Roman"/>
          <w:b w:val="false"/>
          <w:i w:val="false"/>
          <w:color w:val="000000"/>
          <w:sz w:val="28"/>
        </w:rPr>
        <w:t>
      технологию пайки проводников.</w:t>
      </w:r>
    </w:p>
    <w:bookmarkStart w:name="z562" w:id="372"/>
    <w:p>
      <w:pPr>
        <w:spacing w:after="0"/>
        <w:ind w:left="0"/>
        <w:jc w:val="both"/>
      </w:pPr>
      <w:r>
        <w:rPr>
          <w:rFonts w:ascii="Times New Roman"/>
          <w:b w:val="false"/>
          <w:i w:val="false"/>
          <w:color w:val="000000"/>
          <w:sz w:val="28"/>
        </w:rPr>
        <w:t>
      270. Примеры работ:</w:t>
      </w:r>
    </w:p>
    <w:bookmarkEnd w:id="372"/>
    <w:p>
      <w:pPr>
        <w:spacing w:after="0"/>
        <w:ind w:left="0"/>
        <w:jc w:val="both"/>
      </w:pPr>
      <w:r>
        <w:rPr>
          <w:rFonts w:ascii="Times New Roman"/>
          <w:b w:val="false"/>
          <w:i w:val="false"/>
          <w:color w:val="000000"/>
          <w:sz w:val="28"/>
        </w:rPr>
        <w:t>
      1) динамометры, датчики давления - зачистка, промывка, нанесение влагозащитного покрытия;</w:t>
      </w:r>
    </w:p>
    <w:p>
      <w:pPr>
        <w:spacing w:after="0"/>
        <w:ind w:left="0"/>
        <w:jc w:val="both"/>
      </w:pPr>
      <w:r>
        <w:rPr>
          <w:rFonts w:ascii="Times New Roman"/>
          <w:b w:val="false"/>
          <w:i w:val="false"/>
          <w:color w:val="000000"/>
          <w:sz w:val="28"/>
        </w:rPr>
        <w:t xml:space="preserve">
      2) кабели соединительные - профилактический ремонт. </w:t>
      </w:r>
    </w:p>
    <w:bookmarkStart w:name="z122" w:id="373"/>
    <w:p>
      <w:pPr>
        <w:spacing w:after="0"/>
        <w:ind w:left="0"/>
        <w:jc w:val="both"/>
      </w:pPr>
      <w:r>
        <w:rPr>
          <w:rFonts w:ascii="Times New Roman"/>
          <w:b w:val="false"/>
          <w:i w:val="false"/>
          <w:color w:val="000000"/>
          <w:sz w:val="28"/>
        </w:rPr>
        <w:t>
      Параграф 2. Монтажник тензорезисторов, 3-й разряд</w:t>
      </w:r>
    </w:p>
    <w:bookmarkEnd w:id="373"/>
    <w:bookmarkStart w:name="z563" w:id="374"/>
    <w:p>
      <w:pPr>
        <w:spacing w:after="0"/>
        <w:ind w:left="0"/>
        <w:jc w:val="both"/>
      </w:pPr>
      <w:r>
        <w:rPr>
          <w:rFonts w:ascii="Times New Roman"/>
          <w:b w:val="false"/>
          <w:i w:val="false"/>
          <w:color w:val="000000"/>
          <w:sz w:val="28"/>
        </w:rPr>
        <w:t>
      271. Характеристика работ:</w:t>
      </w:r>
    </w:p>
    <w:bookmarkEnd w:id="374"/>
    <w:p>
      <w:pPr>
        <w:spacing w:after="0"/>
        <w:ind w:left="0"/>
        <w:jc w:val="both"/>
      </w:pPr>
      <w:r>
        <w:rPr>
          <w:rFonts w:ascii="Times New Roman"/>
          <w:b w:val="false"/>
          <w:i w:val="false"/>
          <w:color w:val="000000"/>
          <w:sz w:val="28"/>
        </w:rPr>
        <w:t>
      монтаж, наклейка датчиков трещин, датчиков усталости и др. по схемам на одно- и двухкомпонентные измерительные устройства и на отдельные агрегаты натурных объектов в лабораторных условиях;</w:t>
      </w:r>
    </w:p>
    <w:p>
      <w:pPr>
        <w:spacing w:after="0"/>
        <w:ind w:left="0"/>
        <w:jc w:val="both"/>
      </w:pPr>
      <w:r>
        <w:rPr>
          <w:rFonts w:ascii="Times New Roman"/>
          <w:b w:val="false"/>
          <w:i w:val="false"/>
          <w:color w:val="000000"/>
          <w:sz w:val="28"/>
        </w:rPr>
        <w:t>
      монтаж тензорезисторов пайкой и распайка несложных измерительных схем;</w:t>
      </w:r>
    </w:p>
    <w:p>
      <w:pPr>
        <w:spacing w:after="0"/>
        <w:ind w:left="0"/>
        <w:jc w:val="both"/>
      </w:pPr>
      <w:r>
        <w:rPr>
          <w:rFonts w:ascii="Times New Roman"/>
          <w:b w:val="false"/>
          <w:i w:val="false"/>
          <w:color w:val="000000"/>
          <w:sz w:val="28"/>
        </w:rPr>
        <w:t>
      наклейка: динамометрических и термостойких тензорезисторов с применением клеев горячей сушки в термостатах или печах, тензорезисторов на предварительно нанесенный и термообработанный лаковый подслой;</w:t>
      </w:r>
    </w:p>
    <w:p>
      <w:pPr>
        <w:spacing w:after="0"/>
        <w:ind w:left="0"/>
        <w:jc w:val="both"/>
      </w:pPr>
      <w:r>
        <w:rPr>
          <w:rFonts w:ascii="Times New Roman"/>
          <w:b w:val="false"/>
          <w:i w:val="false"/>
          <w:color w:val="000000"/>
          <w:sz w:val="28"/>
        </w:rPr>
        <w:t>
      нанесение на тензорезисторы влагостойких покрытий;</w:t>
      </w:r>
    </w:p>
    <w:p>
      <w:pPr>
        <w:spacing w:after="0"/>
        <w:ind w:left="0"/>
        <w:jc w:val="both"/>
      </w:pPr>
      <w:r>
        <w:rPr>
          <w:rFonts w:ascii="Times New Roman"/>
          <w:b w:val="false"/>
          <w:i w:val="false"/>
          <w:color w:val="000000"/>
          <w:sz w:val="28"/>
        </w:rPr>
        <w:t>
      монтаж тензорезисторов по схемам на объекты в легкодоступных местах.</w:t>
      </w:r>
    </w:p>
    <w:bookmarkStart w:name="z564" w:id="375"/>
    <w:p>
      <w:pPr>
        <w:spacing w:after="0"/>
        <w:ind w:left="0"/>
        <w:jc w:val="both"/>
      </w:pPr>
      <w:r>
        <w:rPr>
          <w:rFonts w:ascii="Times New Roman"/>
          <w:b w:val="false"/>
          <w:i w:val="false"/>
          <w:color w:val="000000"/>
          <w:sz w:val="28"/>
        </w:rPr>
        <w:t>
      272. Должен знать:</w:t>
      </w:r>
    </w:p>
    <w:bookmarkEnd w:id="375"/>
    <w:p>
      <w:pPr>
        <w:spacing w:after="0"/>
        <w:ind w:left="0"/>
        <w:jc w:val="both"/>
      </w:pPr>
      <w:r>
        <w:rPr>
          <w:rFonts w:ascii="Times New Roman"/>
          <w:b w:val="false"/>
          <w:i w:val="false"/>
          <w:color w:val="000000"/>
          <w:sz w:val="28"/>
        </w:rPr>
        <w:t>
      назначение и принцип работы тензорезисторов, датчиков трещин и датчиков усталости;</w:t>
      </w:r>
    </w:p>
    <w:p>
      <w:pPr>
        <w:spacing w:after="0"/>
        <w:ind w:left="0"/>
        <w:jc w:val="both"/>
      </w:pPr>
      <w:r>
        <w:rPr>
          <w:rFonts w:ascii="Times New Roman"/>
          <w:b w:val="false"/>
          <w:i w:val="false"/>
          <w:color w:val="000000"/>
          <w:sz w:val="28"/>
        </w:rPr>
        <w:t>
      принцип работы электронного измерителя информации, основы электротехники переменного и постоянного токов;</w:t>
      </w:r>
    </w:p>
    <w:p>
      <w:pPr>
        <w:spacing w:after="0"/>
        <w:ind w:left="0"/>
        <w:jc w:val="both"/>
      </w:pPr>
      <w:r>
        <w:rPr>
          <w:rFonts w:ascii="Times New Roman"/>
          <w:b w:val="false"/>
          <w:i w:val="false"/>
          <w:color w:val="000000"/>
          <w:sz w:val="28"/>
        </w:rPr>
        <w:t xml:space="preserve">
      основные сведения об электрических величинах; </w:t>
      </w:r>
    </w:p>
    <w:p>
      <w:pPr>
        <w:spacing w:after="0"/>
        <w:ind w:left="0"/>
        <w:jc w:val="both"/>
      </w:pPr>
      <w:r>
        <w:rPr>
          <w:rFonts w:ascii="Times New Roman"/>
          <w:b w:val="false"/>
          <w:i w:val="false"/>
          <w:color w:val="000000"/>
          <w:sz w:val="28"/>
        </w:rPr>
        <w:t xml:space="preserve">
      правила установки деталей, приборов и последовательность их включения в общую схему; </w:t>
      </w:r>
    </w:p>
    <w:p>
      <w:pPr>
        <w:spacing w:after="0"/>
        <w:ind w:left="0"/>
        <w:jc w:val="both"/>
      </w:pPr>
      <w:r>
        <w:rPr>
          <w:rFonts w:ascii="Times New Roman"/>
          <w:b w:val="false"/>
          <w:i w:val="false"/>
          <w:color w:val="000000"/>
          <w:sz w:val="28"/>
        </w:rPr>
        <w:t xml:space="preserve">
      способы определения повреждений датчиков; </w:t>
      </w:r>
    </w:p>
    <w:p>
      <w:pPr>
        <w:spacing w:after="0"/>
        <w:ind w:left="0"/>
        <w:jc w:val="both"/>
      </w:pPr>
      <w:r>
        <w:rPr>
          <w:rFonts w:ascii="Times New Roman"/>
          <w:b w:val="false"/>
          <w:i w:val="false"/>
          <w:color w:val="000000"/>
          <w:sz w:val="28"/>
        </w:rPr>
        <w:t xml:space="preserve">
      технологические и электрические свойства применяемых токопроводных и изоляционных материалов; </w:t>
      </w:r>
    </w:p>
    <w:p>
      <w:pPr>
        <w:spacing w:after="0"/>
        <w:ind w:left="0"/>
        <w:jc w:val="both"/>
      </w:pPr>
      <w:r>
        <w:rPr>
          <w:rFonts w:ascii="Times New Roman"/>
          <w:b w:val="false"/>
          <w:i w:val="false"/>
          <w:color w:val="000000"/>
          <w:sz w:val="28"/>
        </w:rPr>
        <w:t xml:space="preserve">
      порядок записи и измерения величины деформации с построением графиков; </w:t>
      </w:r>
    </w:p>
    <w:p>
      <w:pPr>
        <w:spacing w:after="0"/>
        <w:ind w:left="0"/>
        <w:jc w:val="both"/>
      </w:pPr>
      <w:r>
        <w:rPr>
          <w:rFonts w:ascii="Times New Roman"/>
          <w:b w:val="false"/>
          <w:i w:val="false"/>
          <w:color w:val="000000"/>
          <w:sz w:val="28"/>
        </w:rPr>
        <w:t>
      назначение и условия применения используемых монтажных инструментов, приспособлений, контрольно-измерительных приборов.</w:t>
      </w:r>
    </w:p>
    <w:bookmarkStart w:name="z565" w:id="376"/>
    <w:p>
      <w:pPr>
        <w:spacing w:after="0"/>
        <w:ind w:left="0"/>
        <w:jc w:val="both"/>
      </w:pPr>
      <w:r>
        <w:rPr>
          <w:rFonts w:ascii="Times New Roman"/>
          <w:b w:val="false"/>
          <w:i w:val="false"/>
          <w:color w:val="000000"/>
          <w:sz w:val="28"/>
        </w:rPr>
        <w:t>
      273. Примеры работ:</w:t>
      </w:r>
    </w:p>
    <w:bookmarkEnd w:id="376"/>
    <w:p>
      <w:pPr>
        <w:spacing w:after="0"/>
        <w:ind w:left="0"/>
        <w:jc w:val="both"/>
      </w:pPr>
      <w:r>
        <w:rPr>
          <w:rFonts w:ascii="Times New Roman"/>
          <w:b w:val="false"/>
          <w:i w:val="false"/>
          <w:color w:val="000000"/>
          <w:sz w:val="28"/>
        </w:rPr>
        <w:t xml:space="preserve">
      1) датчики давления - наклейка и монтаж тензорезисторов; </w:t>
      </w:r>
    </w:p>
    <w:p>
      <w:pPr>
        <w:spacing w:after="0"/>
        <w:ind w:left="0"/>
        <w:jc w:val="both"/>
      </w:pPr>
      <w:r>
        <w:rPr>
          <w:rFonts w:ascii="Times New Roman"/>
          <w:b w:val="false"/>
          <w:i w:val="false"/>
          <w:color w:val="000000"/>
          <w:sz w:val="28"/>
        </w:rPr>
        <w:t>
      2) детали прямолинейных контуров - монтаж тензорезисторов для испытаний на вибростенде;</w:t>
      </w:r>
    </w:p>
    <w:p>
      <w:pPr>
        <w:spacing w:after="0"/>
        <w:ind w:left="0"/>
        <w:jc w:val="both"/>
      </w:pPr>
      <w:r>
        <w:rPr>
          <w:rFonts w:ascii="Times New Roman"/>
          <w:b w:val="false"/>
          <w:i w:val="false"/>
          <w:color w:val="000000"/>
          <w:sz w:val="28"/>
        </w:rPr>
        <w:t>
      3) панели крыльев летательных аппаратов - наклейка и монтаж тензорезисторов по схемам в лабораторных условиях;</w:t>
      </w:r>
    </w:p>
    <w:p>
      <w:pPr>
        <w:spacing w:after="0"/>
        <w:ind w:left="0"/>
        <w:jc w:val="both"/>
      </w:pPr>
      <w:r>
        <w:rPr>
          <w:rFonts w:ascii="Times New Roman"/>
          <w:b w:val="false"/>
          <w:i w:val="false"/>
          <w:color w:val="000000"/>
          <w:sz w:val="28"/>
        </w:rPr>
        <w:t>
      4) тензо-резисторы - наклейка и монтаж на однокомпонентное измерительное устройство.</w:t>
      </w:r>
    </w:p>
    <w:bookmarkStart w:name="z123" w:id="377"/>
    <w:p>
      <w:pPr>
        <w:spacing w:after="0"/>
        <w:ind w:left="0"/>
        <w:jc w:val="both"/>
      </w:pPr>
      <w:r>
        <w:rPr>
          <w:rFonts w:ascii="Times New Roman"/>
          <w:b w:val="false"/>
          <w:i w:val="false"/>
          <w:color w:val="000000"/>
          <w:sz w:val="28"/>
        </w:rPr>
        <w:t>
      Параграф 3. Монтажник тензорезисторов, 4-й разряд</w:t>
      </w:r>
    </w:p>
    <w:bookmarkEnd w:id="377"/>
    <w:bookmarkStart w:name="z566" w:id="378"/>
    <w:p>
      <w:pPr>
        <w:spacing w:after="0"/>
        <w:ind w:left="0"/>
        <w:jc w:val="both"/>
      </w:pPr>
      <w:r>
        <w:rPr>
          <w:rFonts w:ascii="Times New Roman"/>
          <w:b w:val="false"/>
          <w:i w:val="false"/>
          <w:color w:val="000000"/>
          <w:sz w:val="28"/>
        </w:rPr>
        <w:t>
      274. Характеристика работ:</w:t>
      </w:r>
    </w:p>
    <w:bookmarkEnd w:id="378"/>
    <w:p>
      <w:pPr>
        <w:spacing w:after="0"/>
        <w:ind w:left="0"/>
        <w:jc w:val="both"/>
      </w:pPr>
      <w:r>
        <w:rPr>
          <w:rFonts w:ascii="Times New Roman"/>
          <w:b w:val="false"/>
          <w:i w:val="false"/>
          <w:color w:val="000000"/>
          <w:sz w:val="28"/>
        </w:rPr>
        <w:t>
      монтаж и наклейка тензорезисторов по схемам на трехкомпонентные измерительные устройства;</w:t>
      </w:r>
    </w:p>
    <w:p>
      <w:pPr>
        <w:spacing w:after="0"/>
        <w:ind w:left="0"/>
        <w:jc w:val="both"/>
      </w:pPr>
      <w:r>
        <w:rPr>
          <w:rFonts w:ascii="Times New Roman"/>
          <w:b w:val="false"/>
          <w:i w:val="false"/>
          <w:color w:val="000000"/>
          <w:sz w:val="28"/>
        </w:rPr>
        <w:t>
      распайка схем, замена приборов, узлов или частей схемы с последующей регулировкой;</w:t>
      </w:r>
    </w:p>
    <w:p>
      <w:pPr>
        <w:spacing w:after="0"/>
        <w:ind w:left="0"/>
        <w:jc w:val="both"/>
      </w:pPr>
      <w:r>
        <w:rPr>
          <w:rFonts w:ascii="Times New Roman"/>
          <w:b w:val="false"/>
          <w:i w:val="false"/>
          <w:color w:val="000000"/>
          <w:sz w:val="28"/>
        </w:rPr>
        <w:t>
      монтаж коммуникационных устройств при многоточечной системе измерений;</w:t>
      </w:r>
    </w:p>
    <w:p>
      <w:pPr>
        <w:spacing w:after="0"/>
        <w:ind w:left="0"/>
        <w:jc w:val="both"/>
      </w:pPr>
      <w:r>
        <w:rPr>
          <w:rFonts w:ascii="Times New Roman"/>
          <w:b w:val="false"/>
          <w:i w:val="false"/>
          <w:color w:val="000000"/>
          <w:sz w:val="28"/>
        </w:rPr>
        <w:t>
      монтаж и наклейка тензорезисторов, датчиков трещин и усталости в полевых условиях, многонитевых датчиков с шагом следования нити более 1 мм на образцах и натурных объектах;</w:t>
      </w:r>
    </w:p>
    <w:p>
      <w:pPr>
        <w:spacing w:after="0"/>
        <w:ind w:left="0"/>
        <w:jc w:val="both"/>
      </w:pPr>
      <w:r>
        <w:rPr>
          <w:rFonts w:ascii="Times New Roman"/>
          <w:b w:val="false"/>
          <w:i w:val="false"/>
          <w:color w:val="000000"/>
          <w:sz w:val="28"/>
        </w:rPr>
        <w:t>
      снятие диаграммы напряжения и определение модулей упругости;</w:t>
      </w:r>
    </w:p>
    <w:p>
      <w:pPr>
        <w:spacing w:after="0"/>
        <w:ind w:left="0"/>
        <w:jc w:val="both"/>
      </w:pPr>
      <w:r>
        <w:rPr>
          <w:rFonts w:ascii="Times New Roman"/>
          <w:b w:val="false"/>
          <w:i w:val="false"/>
          <w:color w:val="000000"/>
          <w:sz w:val="28"/>
        </w:rPr>
        <w:t xml:space="preserve">
      контрольное испытание измерительных блоков; </w:t>
      </w:r>
    </w:p>
    <w:p>
      <w:pPr>
        <w:spacing w:after="0"/>
        <w:ind w:left="0"/>
        <w:jc w:val="both"/>
      </w:pPr>
      <w:r>
        <w:rPr>
          <w:rFonts w:ascii="Times New Roman"/>
          <w:b w:val="false"/>
          <w:i w:val="false"/>
          <w:color w:val="000000"/>
          <w:sz w:val="28"/>
        </w:rPr>
        <w:t>
      подготовка натурных объектов к статическим, динамическим и климатическим испытаниям.</w:t>
      </w:r>
    </w:p>
    <w:bookmarkStart w:name="z567" w:id="379"/>
    <w:p>
      <w:pPr>
        <w:spacing w:after="0"/>
        <w:ind w:left="0"/>
        <w:jc w:val="both"/>
      </w:pPr>
      <w:r>
        <w:rPr>
          <w:rFonts w:ascii="Times New Roman"/>
          <w:b w:val="false"/>
          <w:i w:val="false"/>
          <w:color w:val="000000"/>
          <w:sz w:val="28"/>
        </w:rPr>
        <w:t xml:space="preserve">
      275. Должен знать: </w:t>
      </w:r>
    </w:p>
    <w:bookmarkEnd w:id="379"/>
    <w:p>
      <w:pPr>
        <w:spacing w:after="0"/>
        <w:ind w:left="0"/>
        <w:jc w:val="both"/>
      </w:pPr>
      <w:r>
        <w:rPr>
          <w:rFonts w:ascii="Times New Roman"/>
          <w:b w:val="false"/>
          <w:i w:val="false"/>
          <w:color w:val="000000"/>
          <w:sz w:val="28"/>
        </w:rPr>
        <w:t xml:space="preserve">
      основные измерительные характеристики тензорезисторов, монтажные схемы; </w:t>
      </w:r>
    </w:p>
    <w:p>
      <w:pPr>
        <w:spacing w:after="0"/>
        <w:ind w:left="0"/>
        <w:jc w:val="both"/>
      </w:pPr>
      <w:r>
        <w:rPr>
          <w:rFonts w:ascii="Times New Roman"/>
          <w:b w:val="false"/>
          <w:i w:val="false"/>
          <w:color w:val="000000"/>
          <w:sz w:val="28"/>
        </w:rPr>
        <w:t xml:space="preserve">
      устройство и принцип работы тензометрической, измерительной и записывающей аппаратуры; </w:t>
      </w:r>
    </w:p>
    <w:p>
      <w:pPr>
        <w:spacing w:after="0"/>
        <w:ind w:left="0"/>
        <w:jc w:val="both"/>
      </w:pPr>
      <w:r>
        <w:rPr>
          <w:rFonts w:ascii="Times New Roman"/>
          <w:b w:val="false"/>
          <w:i w:val="false"/>
          <w:color w:val="000000"/>
          <w:sz w:val="28"/>
        </w:rPr>
        <w:t xml:space="preserve">
      способы измерения амплитуды и частоты вибрации; </w:t>
      </w:r>
    </w:p>
    <w:p>
      <w:pPr>
        <w:spacing w:after="0"/>
        <w:ind w:left="0"/>
        <w:jc w:val="both"/>
      </w:pPr>
      <w:r>
        <w:rPr>
          <w:rFonts w:ascii="Times New Roman"/>
          <w:b w:val="false"/>
          <w:i w:val="false"/>
          <w:color w:val="000000"/>
          <w:sz w:val="28"/>
        </w:rPr>
        <w:t xml:space="preserve">
      технические условия на заготовку, прокладку проводов и монтаж тензометрической и записывающей аппаратуры; </w:t>
      </w:r>
    </w:p>
    <w:p>
      <w:pPr>
        <w:spacing w:after="0"/>
        <w:ind w:left="0"/>
        <w:jc w:val="both"/>
      </w:pPr>
      <w:r>
        <w:rPr>
          <w:rFonts w:ascii="Times New Roman"/>
          <w:b w:val="false"/>
          <w:i w:val="false"/>
          <w:color w:val="000000"/>
          <w:sz w:val="28"/>
        </w:rPr>
        <w:t xml:space="preserve">
      принципы построения монтажных схем, условия работы испытываемых изделий. </w:t>
      </w:r>
    </w:p>
    <w:bookmarkStart w:name="z568" w:id="380"/>
    <w:p>
      <w:pPr>
        <w:spacing w:after="0"/>
        <w:ind w:left="0"/>
        <w:jc w:val="both"/>
      </w:pPr>
      <w:r>
        <w:rPr>
          <w:rFonts w:ascii="Times New Roman"/>
          <w:b w:val="false"/>
          <w:i w:val="false"/>
          <w:color w:val="000000"/>
          <w:sz w:val="28"/>
        </w:rPr>
        <w:t>
      276. Примеры работ:</w:t>
      </w:r>
    </w:p>
    <w:bookmarkEnd w:id="380"/>
    <w:p>
      <w:pPr>
        <w:spacing w:after="0"/>
        <w:ind w:left="0"/>
        <w:jc w:val="both"/>
      </w:pPr>
      <w:r>
        <w:rPr>
          <w:rFonts w:ascii="Times New Roman"/>
          <w:b w:val="false"/>
          <w:i w:val="false"/>
          <w:color w:val="000000"/>
          <w:sz w:val="28"/>
        </w:rPr>
        <w:t xml:space="preserve">
      1) балки силовые - монтаж тензорезисторов; </w:t>
      </w:r>
    </w:p>
    <w:p>
      <w:pPr>
        <w:spacing w:after="0"/>
        <w:ind w:left="0"/>
        <w:jc w:val="both"/>
      </w:pPr>
      <w:r>
        <w:rPr>
          <w:rFonts w:ascii="Times New Roman"/>
          <w:b w:val="false"/>
          <w:i w:val="false"/>
          <w:color w:val="000000"/>
          <w:sz w:val="28"/>
        </w:rPr>
        <w:t xml:space="preserve">
      2) крылья, фюзеляжи - наклейка и монтаж тензорезисторов по схеме; </w:t>
      </w:r>
    </w:p>
    <w:p>
      <w:pPr>
        <w:spacing w:after="0"/>
        <w:ind w:left="0"/>
        <w:jc w:val="both"/>
      </w:pPr>
      <w:r>
        <w:rPr>
          <w:rFonts w:ascii="Times New Roman"/>
          <w:b w:val="false"/>
          <w:i w:val="false"/>
          <w:color w:val="000000"/>
          <w:sz w:val="28"/>
        </w:rPr>
        <w:t>
      3) устройства токосъемные - монтаж.</w:t>
      </w:r>
    </w:p>
    <w:bookmarkStart w:name="z124" w:id="381"/>
    <w:p>
      <w:pPr>
        <w:spacing w:after="0"/>
        <w:ind w:left="0"/>
        <w:jc w:val="both"/>
      </w:pPr>
      <w:r>
        <w:rPr>
          <w:rFonts w:ascii="Times New Roman"/>
          <w:b w:val="false"/>
          <w:i w:val="false"/>
          <w:color w:val="000000"/>
          <w:sz w:val="28"/>
        </w:rPr>
        <w:t>
      Параграф 3. Монтажник тензорезисторов, 5-й разряд</w:t>
      </w:r>
    </w:p>
    <w:bookmarkEnd w:id="381"/>
    <w:bookmarkStart w:name="z569" w:id="382"/>
    <w:p>
      <w:pPr>
        <w:spacing w:after="0"/>
        <w:ind w:left="0"/>
        <w:jc w:val="both"/>
      </w:pPr>
      <w:r>
        <w:rPr>
          <w:rFonts w:ascii="Times New Roman"/>
          <w:b w:val="false"/>
          <w:i w:val="false"/>
          <w:color w:val="000000"/>
          <w:sz w:val="28"/>
        </w:rPr>
        <w:t>
      277. Характеристика работ:</w:t>
      </w:r>
    </w:p>
    <w:bookmarkEnd w:id="382"/>
    <w:p>
      <w:pPr>
        <w:spacing w:after="0"/>
        <w:ind w:left="0"/>
        <w:jc w:val="both"/>
      </w:pPr>
      <w:r>
        <w:rPr>
          <w:rFonts w:ascii="Times New Roman"/>
          <w:b w:val="false"/>
          <w:i w:val="false"/>
          <w:color w:val="000000"/>
          <w:sz w:val="28"/>
        </w:rPr>
        <w:t xml:space="preserve">
      монтаж тензорезисторов (тензо - датчиков) на малогабаритные устройства в труднодоступных местах на натурных объектах с применением дополнительных средств для визуального обзора зон монтажа; </w:t>
      </w:r>
    </w:p>
    <w:p>
      <w:pPr>
        <w:spacing w:after="0"/>
        <w:ind w:left="0"/>
        <w:jc w:val="both"/>
      </w:pPr>
      <w:r>
        <w:rPr>
          <w:rFonts w:ascii="Times New Roman"/>
          <w:b w:val="false"/>
          <w:i w:val="false"/>
          <w:color w:val="000000"/>
          <w:sz w:val="28"/>
        </w:rPr>
        <w:t>
      наклейка тензорезисторов на упругие балки многокомпонентных прецизионных динамометрических устройств, проволочных тензорезисторов различных типов для проведения статических и динамических испытаний, позволяющих проводить измерения при различных температурных режимах;</w:t>
      </w:r>
    </w:p>
    <w:p>
      <w:pPr>
        <w:spacing w:after="0"/>
        <w:ind w:left="0"/>
        <w:jc w:val="both"/>
      </w:pPr>
      <w:r>
        <w:rPr>
          <w:rFonts w:ascii="Times New Roman"/>
          <w:b w:val="false"/>
          <w:i w:val="false"/>
          <w:color w:val="000000"/>
          <w:sz w:val="28"/>
        </w:rPr>
        <w:t xml:space="preserve">
      выявление и устранение дефектов в измерительных схемах; </w:t>
      </w:r>
    </w:p>
    <w:p>
      <w:pPr>
        <w:spacing w:after="0"/>
        <w:ind w:left="0"/>
        <w:jc w:val="both"/>
      </w:pPr>
      <w:r>
        <w:rPr>
          <w:rFonts w:ascii="Times New Roman"/>
          <w:b w:val="false"/>
          <w:i w:val="false"/>
          <w:color w:val="000000"/>
          <w:sz w:val="28"/>
        </w:rPr>
        <w:t xml:space="preserve">
      монтаж схем для многоточечных измерений деформаций и температурных полей на опытных изделиях авиационной техники с помощью автоматических измерительных систем типа "Прочность", "Ресурс" "Бимс", СИД и ЦВС и других. </w:t>
      </w:r>
    </w:p>
    <w:bookmarkStart w:name="z570" w:id="383"/>
    <w:p>
      <w:pPr>
        <w:spacing w:after="0"/>
        <w:ind w:left="0"/>
        <w:jc w:val="both"/>
      </w:pPr>
      <w:r>
        <w:rPr>
          <w:rFonts w:ascii="Times New Roman"/>
          <w:b w:val="false"/>
          <w:i w:val="false"/>
          <w:color w:val="000000"/>
          <w:sz w:val="28"/>
        </w:rPr>
        <w:t xml:space="preserve">
      278. Должен знать: </w:t>
      </w:r>
    </w:p>
    <w:bookmarkEnd w:id="383"/>
    <w:p>
      <w:pPr>
        <w:spacing w:after="0"/>
        <w:ind w:left="0"/>
        <w:jc w:val="both"/>
      </w:pPr>
      <w:r>
        <w:rPr>
          <w:rFonts w:ascii="Times New Roman"/>
          <w:b w:val="false"/>
          <w:i w:val="false"/>
          <w:color w:val="000000"/>
          <w:sz w:val="28"/>
        </w:rPr>
        <w:t xml:space="preserve">
      условия и правила выбора монтажных схем для соответствующей применяемой аппаратуры; </w:t>
      </w:r>
    </w:p>
    <w:p>
      <w:pPr>
        <w:spacing w:after="0"/>
        <w:ind w:left="0"/>
        <w:jc w:val="both"/>
      </w:pPr>
      <w:r>
        <w:rPr>
          <w:rFonts w:ascii="Times New Roman"/>
          <w:b w:val="false"/>
          <w:i w:val="false"/>
          <w:color w:val="000000"/>
          <w:sz w:val="28"/>
        </w:rPr>
        <w:t xml:space="preserve">
      способ определения характеристик применяемых типов тензорезисторов: влияние способа и качества монтажа на точность и надежность измерений; </w:t>
      </w:r>
    </w:p>
    <w:p>
      <w:pPr>
        <w:spacing w:after="0"/>
        <w:ind w:left="0"/>
        <w:jc w:val="both"/>
      </w:pPr>
      <w:r>
        <w:rPr>
          <w:rFonts w:ascii="Times New Roman"/>
          <w:b w:val="false"/>
          <w:i w:val="false"/>
          <w:color w:val="000000"/>
          <w:sz w:val="28"/>
        </w:rPr>
        <w:t xml:space="preserve">
      основные сведения о работе отдельных элементов конструкций для динамометрических устройств. </w:t>
      </w:r>
    </w:p>
    <w:bookmarkStart w:name="z571" w:id="384"/>
    <w:p>
      <w:pPr>
        <w:spacing w:after="0"/>
        <w:ind w:left="0"/>
        <w:jc w:val="both"/>
      </w:pPr>
      <w:r>
        <w:rPr>
          <w:rFonts w:ascii="Times New Roman"/>
          <w:b w:val="false"/>
          <w:i w:val="false"/>
          <w:color w:val="000000"/>
          <w:sz w:val="28"/>
        </w:rPr>
        <w:t>
      279. Примеры работ:</w:t>
      </w:r>
    </w:p>
    <w:bookmarkEnd w:id="384"/>
    <w:p>
      <w:pPr>
        <w:spacing w:after="0"/>
        <w:ind w:left="0"/>
        <w:jc w:val="both"/>
      </w:pPr>
      <w:r>
        <w:rPr>
          <w:rFonts w:ascii="Times New Roman"/>
          <w:b w:val="false"/>
          <w:i w:val="false"/>
          <w:color w:val="000000"/>
          <w:sz w:val="28"/>
        </w:rPr>
        <w:t xml:space="preserve">
      1) тензорезисторы - групповая балансировка с помощью цифровых мостов; </w:t>
      </w:r>
    </w:p>
    <w:p>
      <w:pPr>
        <w:spacing w:after="0"/>
        <w:ind w:left="0"/>
        <w:jc w:val="both"/>
      </w:pPr>
      <w:r>
        <w:rPr>
          <w:rFonts w:ascii="Times New Roman"/>
          <w:b w:val="false"/>
          <w:i w:val="false"/>
          <w:color w:val="000000"/>
          <w:sz w:val="28"/>
        </w:rPr>
        <w:t>
      2) тензорезисторы - наклейка и монтаж на элементы многокомпонентных прецизионных динамометрических устройств.</w:t>
      </w:r>
    </w:p>
    <w:bookmarkStart w:name="z125" w:id="385"/>
    <w:p>
      <w:pPr>
        <w:spacing w:after="0"/>
        <w:ind w:left="0"/>
        <w:jc w:val="both"/>
      </w:pPr>
      <w:r>
        <w:rPr>
          <w:rFonts w:ascii="Times New Roman"/>
          <w:b w:val="false"/>
          <w:i w:val="false"/>
          <w:color w:val="000000"/>
          <w:sz w:val="28"/>
        </w:rPr>
        <w:t xml:space="preserve">
      Параграф 4. Монтажник тензорезисторов, 6-й разряд </w:t>
      </w:r>
    </w:p>
    <w:bookmarkEnd w:id="385"/>
    <w:bookmarkStart w:name="z572" w:id="386"/>
    <w:p>
      <w:pPr>
        <w:spacing w:after="0"/>
        <w:ind w:left="0"/>
        <w:jc w:val="both"/>
      </w:pPr>
      <w:r>
        <w:rPr>
          <w:rFonts w:ascii="Times New Roman"/>
          <w:b w:val="false"/>
          <w:i w:val="false"/>
          <w:color w:val="000000"/>
          <w:sz w:val="28"/>
        </w:rPr>
        <w:t>
      280. Характеристика работ:</w:t>
      </w:r>
    </w:p>
    <w:bookmarkEnd w:id="386"/>
    <w:p>
      <w:pPr>
        <w:spacing w:after="0"/>
        <w:ind w:left="0"/>
        <w:jc w:val="both"/>
      </w:pPr>
      <w:r>
        <w:rPr>
          <w:rFonts w:ascii="Times New Roman"/>
          <w:b w:val="false"/>
          <w:i w:val="false"/>
          <w:color w:val="000000"/>
          <w:sz w:val="28"/>
        </w:rPr>
        <w:t>
      монтаж схем для определения и измерения скорости распространения трещин с помощью специальных тензо-датчиков и аппаратуры на опытных и уникальных изделиях авиационной техники;</w:t>
      </w:r>
    </w:p>
    <w:p>
      <w:pPr>
        <w:spacing w:after="0"/>
        <w:ind w:left="0"/>
        <w:jc w:val="both"/>
      </w:pPr>
      <w:r>
        <w:rPr>
          <w:rFonts w:ascii="Times New Roman"/>
          <w:b w:val="false"/>
          <w:i w:val="false"/>
          <w:color w:val="000000"/>
          <w:sz w:val="28"/>
        </w:rPr>
        <w:t xml:space="preserve">
      монтаж измерительных схем с использованием специальных миниатюрных клеммников и разъемов, схем с различными видами термо–компенсаций; </w:t>
      </w:r>
    </w:p>
    <w:p>
      <w:pPr>
        <w:spacing w:after="0"/>
        <w:ind w:left="0"/>
        <w:jc w:val="both"/>
      </w:pPr>
      <w:r>
        <w:rPr>
          <w:rFonts w:ascii="Times New Roman"/>
          <w:b w:val="false"/>
          <w:i w:val="false"/>
          <w:color w:val="000000"/>
          <w:sz w:val="28"/>
        </w:rPr>
        <w:t xml:space="preserve">
      балансировка схем для массовых измерений; </w:t>
      </w:r>
    </w:p>
    <w:p>
      <w:pPr>
        <w:spacing w:after="0"/>
        <w:ind w:left="0"/>
        <w:jc w:val="both"/>
      </w:pPr>
      <w:r>
        <w:rPr>
          <w:rFonts w:ascii="Times New Roman"/>
          <w:b w:val="false"/>
          <w:i w:val="false"/>
          <w:color w:val="000000"/>
          <w:sz w:val="28"/>
        </w:rPr>
        <w:t xml:space="preserve">
      наклейка и монтаж в измерительную схему малобазных тензорезисторов, миниатюрных измерительных мостов на одной основе. </w:t>
      </w:r>
    </w:p>
    <w:bookmarkStart w:name="z573" w:id="387"/>
    <w:p>
      <w:pPr>
        <w:spacing w:after="0"/>
        <w:ind w:left="0"/>
        <w:jc w:val="both"/>
      </w:pPr>
      <w:r>
        <w:rPr>
          <w:rFonts w:ascii="Times New Roman"/>
          <w:b w:val="false"/>
          <w:i w:val="false"/>
          <w:color w:val="000000"/>
          <w:sz w:val="28"/>
        </w:rPr>
        <w:t xml:space="preserve">
      281. Должен знать: </w:t>
      </w:r>
    </w:p>
    <w:bookmarkEnd w:id="387"/>
    <w:p>
      <w:pPr>
        <w:spacing w:after="0"/>
        <w:ind w:left="0"/>
        <w:jc w:val="both"/>
      </w:pPr>
      <w:r>
        <w:rPr>
          <w:rFonts w:ascii="Times New Roman"/>
          <w:b w:val="false"/>
          <w:i w:val="false"/>
          <w:color w:val="000000"/>
          <w:sz w:val="28"/>
        </w:rPr>
        <w:t xml:space="preserve">
      устройство и принцип действия элементов конструкции и многокомпонентных динамометрических устройств, назначение приборов, входящих в автоматическую измерительную систему; </w:t>
      </w:r>
    </w:p>
    <w:p>
      <w:pPr>
        <w:spacing w:after="0"/>
        <w:ind w:left="0"/>
        <w:jc w:val="both"/>
      </w:pPr>
      <w:r>
        <w:rPr>
          <w:rFonts w:ascii="Times New Roman"/>
          <w:b w:val="false"/>
          <w:i w:val="false"/>
          <w:color w:val="000000"/>
          <w:sz w:val="28"/>
        </w:rPr>
        <w:t xml:space="preserve">
      свойства материалов, применяемых для изготовления и монтажа тензорезисторов и требования к ним; </w:t>
      </w:r>
    </w:p>
    <w:p>
      <w:pPr>
        <w:spacing w:after="0"/>
        <w:ind w:left="0"/>
        <w:jc w:val="both"/>
      </w:pPr>
      <w:r>
        <w:rPr>
          <w:rFonts w:ascii="Times New Roman"/>
          <w:b w:val="false"/>
          <w:i w:val="false"/>
          <w:color w:val="000000"/>
          <w:sz w:val="28"/>
        </w:rPr>
        <w:t>
      правила определения температурных влияний на условия монтажа;</w:t>
      </w:r>
    </w:p>
    <w:p>
      <w:pPr>
        <w:spacing w:after="0"/>
        <w:ind w:left="0"/>
        <w:jc w:val="both"/>
      </w:pPr>
      <w:r>
        <w:rPr>
          <w:rFonts w:ascii="Times New Roman"/>
          <w:b w:val="false"/>
          <w:i w:val="false"/>
          <w:color w:val="000000"/>
          <w:sz w:val="28"/>
        </w:rPr>
        <w:t xml:space="preserve">
      способы термо–компенсации; </w:t>
      </w:r>
    </w:p>
    <w:p>
      <w:pPr>
        <w:spacing w:after="0"/>
        <w:ind w:left="0"/>
        <w:jc w:val="both"/>
      </w:pPr>
      <w:r>
        <w:rPr>
          <w:rFonts w:ascii="Times New Roman"/>
          <w:b w:val="false"/>
          <w:i w:val="false"/>
          <w:color w:val="000000"/>
          <w:sz w:val="28"/>
        </w:rPr>
        <w:t>
      методику определения характеристик всех применяемых датчиков.</w:t>
      </w:r>
    </w:p>
    <w:bookmarkStart w:name="z574" w:id="388"/>
    <w:p>
      <w:pPr>
        <w:spacing w:after="0"/>
        <w:ind w:left="0"/>
        <w:jc w:val="both"/>
      </w:pPr>
      <w:r>
        <w:rPr>
          <w:rFonts w:ascii="Times New Roman"/>
          <w:b w:val="false"/>
          <w:i w:val="false"/>
          <w:color w:val="000000"/>
          <w:sz w:val="28"/>
        </w:rPr>
        <w:t>
      282. Примеры работ:</w:t>
      </w:r>
    </w:p>
    <w:bookmarkEnd w:id="388"/>
    <w:p>
      <w:pPr>
        <w:spacing w:after="0"/>
        <w:ind w:left="0"/>
        <w:jc w:val="both"/>
      </w:pPr>
      <w:r>
        <w:rPr>
          <w:rFonts w:ascii="Times New Roman"/>
          <w:b w:val="false"/>
          <w:i w:val="false"/>
          <w:color w:val="000000"/>
          <w:sz w:val="28"/>
        </w:rPr>
        <w:t>
      1) датчики трещин - наклейка и монтаж;</w:t>
      </w:r>
    </w:p>
    <w:p>
      <w:pPr>
        <w:spacing w:after="0"/>
        <w:ind w:left="0"/>
        <w:jc w:val="both"/>
      </w:pPr>
      <w:r>
        <w:rPr>
          <w:rFonts w:ascii="Times New Roman"/>
          <w:b w:val="false"/>
          <w:i w:val="false"/>
          <w:color w:val="000000"/>
          <w:sz w:val="28"/>
        </w:rPr>
        <w:t>
      2) тензо-резисторы - наклейка по схемам с термо–компенсацией;</w:t>
      </w:r>
    </w:p>
    <w:p>
      <w:pPr>
        <w:spacing w:after="0"/>
        <w:ind w:left="0"/>
        <w:jc w:val="both"/>
      </w:pPr>
      <w:r>
        <w:rPr>
          <w:rFonts w:ascii="Times New Roman"/>
          <w:b w:val="false"/>
          <w:i w:val="false"/>
          <w:color w:val="000000"/>
          <w:sz w:val="28"/>
        </w:rPr>
        <w:t>
      3) тензо-резисторы малобазные и миниатюрные мосты - наклейка и монтаж на сложные и опытные изделия.</w:t>
      </w:r>
    </w:p>
    <w:bookmarkStart w:name="z126" w:id="389"/>
    <w:p>
      <w:pPr>
        <w:spacing w:after="0"/>
        <w:ind w:left="0"/>
        <w:jc w:val="both"/>
      </w:pPr>
      <w:r>
        <w:rPr>
          <w:rFonts w:ascii="Times New Roman"/>
          <w:b w:val="false"/>
          <w:i w:val="false"/>
          <w:color w:val="000000"/>
          <w:sz w:val="28"/>
        </w:rPr>
        <w:t>
      17. Монтажник электрооборудования летательных аппаратов</w:t>
      </w:r>
    </w:p>
    <w:bookmarkEnd w:id="389"/>
    <w:bookmarkStart w:name="z127" w:id="390"/>
    <w:p>
      <w:pPr>
        <w:spacing w:after="0"/>
        <w:ind w:left="0"/>
        <w:jc w:val="both"/>
      </w:pPr>
      <w:r>
        <w:rPr>
          <w:rFonts w:ascii="Times New Roman"/>
          <w:b w:val="false"/>
          <w:i w:val="false"/>
          <w:color w:val="000000"/>
          <w:sz w:val="28"/>
        </w:rPr>
        <w:t xml:space="preserve">
      Параграф 1. Монтажник электрооборудования летательных </w:t>
      </w:r>
    </w:p>
    <w:bookmarkEnd w:id="390"/>
    <w:p>
      <w:pPr>
        <w:spacing w:after="0"/>
        <w:ind w:left="0"/>
        <w:jc w:val="both"/>
      </w:pPr>
      <w:r>
        <w:rPr>
          <w:rFonts w:ascii="Times New Roman"/>
          <w:b w:val="false"/>
          <w:i w:val="false"/>
          <w:color w:val="000000"/>
          <w:sz w:val="28"/>
        </w:rPr>
        <w:t>
      аппаратов, 2-й разряд</w:t>
      </w:r>
    </w:p>
    <w:bookmarkStart w:name="z575" w:id="391"/>
    <w:p>
      <w:pPr>
        <w:spacing w:after="0"/>
        <w:ind w:left="0"/>
        <w:jc w:val="both"/>
      </w:pPr>
      <w:r>
        <w:rPr>
          <w:rFonts w:ascii="Times New Roman"/>
          <w:b w:val="false"/>
          <w:i w:val="false"/>
          <w:color w:val="000000"/>
          <w:sz w:val="28"/>
        </w:rPr>
        <w:t>
      283. Характеристика работ:</w:t>
      </w:r>
    </w:p>
    <w:bookmarkEnd w:id="391"/>
    <w:p>
      <w:pPr>
        <w:spacing w:after="0"/>
        <w:ind w:left="0"/>
        <w:jc w:val="both"/>
      </w:pPr>
      <w:r>
        <w:rPr>
          <w:rFonts w:ascii="Times New Roman"/>
          <w:b w:val="false"/>
          <w:i w:val="false"/>
          <w:color w:val="000000"/>
          <w:sz w:val="28"/>
        </w:rPr>
        <w:t xml:space="preserve">
      монтаж и демонтаж несложного электрооборудования летательных аппаратов; </w:t>
      </w:r>
    </w:p>
    <w:p>
      <w:pPr>
        <w:spacing w:after="0"/>
        <w:ind w:left="0"/>
        <w:jc w:val="both"/>
      </w:pPr>
      <w:r>
        <w:rPr>
          <w:rFonts w:ascii="Times New Roman"/>
          <w:b w:val="false"/>
          <w:i w:val="false"/>
          <w:color w:val="000000"/>
          <w:sz w:val="28"/>
        </w:rPr>
        <w:t xml:space="preserve">
      выполнение подготовительных работ при изготовлении высокочастотных кабелей и силовых проводов: заготовка электрожгутов, маркировка, установка заглушек, зачистка, изоляция, промывка, заделка концов в наконечники и тому подобное; </w:t>
      </w:r>
    </w:p>
    <w:p>
      <w:pPr>
        <w:spacing w:after="0"/>
        <w:ind w:left="0"/>
        <w:jc w:val="both"/>
      </w:pPr>
      <w:r>
        <w:rPr>
          <w:rFonts w:ascii="Times New Roman"/>
          <w:b w:val="false"/>
          <w:i w:val="false"/>
          <w:color w:val="000000"/>
          <w:sz w:val="28"/>
        </w:rPr>
        <w:t xml:space="preserve">
      измерение и определение сечения электропроводов всех марок, подсоединение штепсельных разъемов к электро-агрегатам, их контровка и пломбирование; </w:t>
      </w:r>
    </w:p>
    <w:p>
      <w:pPr>
        <w:spacing w:after="0"/>
        <w:ind w:left="0"/>
        <w:jc w:val="both"/>
      </w:pPr>
      <w:r>
        <w:rPr>
          <w:rFonts w:ascii="Times New Roman"/>
          <w:b w:val="false"/>
          <w:i w:val="false"/>
          <w:color w:val="000000"/>
          <w:sz w:val="28"/>
        </w:rPr>
        <w:t xml:space="preserve">
      прокладывание и крепление электрожгутов из термостойких электропроводов, установка и крепление аккумуляторов в легкодоступных для монтажа местах; </w:t>
      </w:r>
    </w:p>
    <w:p>
      <w:pPr>
        <w:spacing w:after="0"/>
        <w:ind w:left="0"/>
        <w:jc w:val="both"/>
      </w:pPr>
      <w:r>
        <w:rPr>
          <w:rFonts w:ascii="Times New Roman"/>
          <w:b w:val="false"/>
          <w:i w:val="false"/>
          <w:color w:val="000000"/>
          <w:sz w:val="28"/>
        </w:rPr>
        <w:t>
      участие под руководством монтажника электрооборудования летательных аппаратов более высокой квалификации в прозвонке фидерных схем и проверке сопротивления изоляции.</w:t>
      </w:r>
    </w:p>
    <w:bookmarkStart w:name="z576" w:id="392"/>
    <w:p>
      <w:pPr>
        <w:spacing w:after="0"/>
        <w:ind w:left="0"/>
        <w:jc w:val="both"/>
      </w:pPr>
      <w:r>
        <w:rPr>
          <w:rFonts w:ascii="Times New Roman"/>
          <w:b w:val="false"/>
          <w:i w:val="false"/>
          <w:color w:val="000000"/>
          <w:sz w:val="28"/>
        </w:rPr>
        <w:t xml:space="preserve">
      284. Должен знать: </w:t>
      </w:r>
    </w:p>
    <w:bookmarkEnd w:id="392"/>
    <w:p>
      <w:pPr>
        <w:spacing w:after="0"/>
        <w:ind w:left="0"/>
        <w:jc w:val="both"/>
      </w:pPr>
      <w:r>
        <w:rPr>
          <w:rFonts w:ascii="Times New Roman"/>
          <w:b w:val="false"/>
          <w:i w:val="false"/>
          <w:color w:val="000000"/>
          <w:sz w:val="28"/>
        </w:rPr>
        <w:t xml:space="preserve">
      технологию монтажных и демонтажных работ и технические требования, предъявляемые к монтажу и демонтажу несложного электрооборудования; </w:t>
      </w:r>
    </w:p>
    <w:p>
      <w:pPr>
        <w:spacing w:after="0"/>
        <w:ind w:left="0"/>
        <w:jc w:val="both"/>
      </w:pPr>
      <w:r>
        <w:rPr>
          <w:rFonts w:ascii="Times New Roman"/>
          <w:b w:val="false"/>
          <w:i w:val="false"/>
          <w:color w:val="000000"/>
          <w:sz w:val="28"/>
        </w:rPr>
        <w:t xml:space="preserve">
      марки и сечения проводов, их номенклатуру, механические и физические свойства; </w:t>
      </w:r>
    </w:p>
    <w:p>
      <w:pPr>
        <w:spacing w:after="0"/>
        <w:ind w:left="0"/>
        <w:jc w:val="both"/>
      </w:pPr>
      <w:r>
        <w:rPr>
          <w:rFonts w:ascii="Times New Roman"/>
          <w:b w:val="false"/>
          <w:i w:val="false"/>
          <w:color w:val="000000"/>
          <w:sz w:val="28"/>
        </w:rPr>
        <w:t xml:space="preserve">
      способы раскладки и вязки жгутов с выводами по монтажным схемам, назначение и правила пользования стандартными электроизмерительными приборами; </w:t>
      </w:r>
    </w:p>
    <w:p>
      <w:pPr>
        <w:spacing w:after="0"/>
        <w:ind w:left="0"/>
        <w:jc w:val="both"/>
      </w:pPr>
      <w:r>
        <w:rPr>
          <w:rFonts w:ascii="Times New Roman"/>
          <w:b w:val="false"/>
          <w:i w:val="false"/>
          <w:color w:val="000000"/>
          <w:sz w:val="28"/>
        </w:rPr>
        <w:t xml:space="preserve">
      основы электротехники, материаловедения, простые монтажные и полумонтажные электро-схемы и правила работы по ним. </w:t>
      </w:r>
    </w:p>
    <w:bookmarkStart w:name="z577" w:id="393"/>
    <w:p>
      <w:pPr>
        <w:spacing w:after="0"/>
        <w:ind w:left="0"/>
        <w:jc w:val="both"/>
      </w:pPr>
      <w:r>
        <w:rPr>
          <w:rFonts w:ascii="Times New Roman"/>
          <w:b w:val="false"/>
          <w:i w:val="false"/>
          <w:color w:val="000000"/>
          <w:sz w:val="28"/>
        </w:rPr>
        <w:t>
      285. Примеры работ:</w:t>
      </w:r>
    </w:p>
    <w:bookmarkEnd w:id="393"/>
    <w:p>
      <w:pPr>
        <w:spacing w:after="0"/>
        <w:ind w:left="0"/>
        <w:jc w:val="both"/>
      </w:pPr>
      <w:r>
        <w:rPr>
          <w:rFonts w:ascii="Times New Roman"/>
          <w:b w:val="false"/>
          <w:i w:val="false"/>
          <w:color w:val="000000"/>
          <w:sz w:val="28"/>
        </w:rPr>
        <w:t xml:space="preserve">
      1) электрожгуты и кабели - прокладывание и крепление, резка и зачистка концов; </w:t>
      </w:r>
    </w:p>
    <w:p>
      <w:pPr>
        <w:spacing w:after="0"/>
        <w:ind w:left="0"/>
        <w:jc w:val="both"/>
      </w:pPr>
      <w:r>
        <w:rPr>
          <w:rFonts w:ascii="Times New Roman"/>
          <w:b w:val="false"/>
          <w:i w:val="false"/>
          <w:color w:val="000000"/>
          <w:sz w:val="28"/>
        </w:rPr>
        <w:t xml:space="preserve">
      2) колодки клеммные – замена; </w:t>
      </w:r>
    </w:p>
    <w:p>
      <w:pPr>
        <w:spacing w:after="0"/>
        <w:ind w:left="0"/>
        <w:jc w:val="both"/>
      </w:pPr>
      <w:r>
        <w:rPr>
          <w:rFonts w:ascii="Times New Roman"/>
          <w:b w:val="false"/>
          <w:i w:val="false"/>
          <w:color w:val="000000"/>
          <w:sz w:val="28"/>
        </w:rPr>
        <w:t xml:space="preserve">
      3) контакторы, кнопки сигнальных ламп, осветительные патроны, реостаты - установка и крепление; </w:t>
      </w:r>
    </w:p>
    <w:p>
      <w:pPr>
        <w:spacing w:after="0"/>
        <w:ind w:left="0"/>
        <w:jc w:val="both"/>
      </w:pPr>
      <w:r>
        <w:rPr>
          <w:rFonts w:ascii="Times New Roman"/>
          <w:b w:val="false"/>
          <w:i w:val="false"/>
          <w:color w:val="000000"/>
          <w:sz w:val="28"/>
        </w:rPr>
        <w:t xml:space="preserve">
      4) коробки автоматики, заслонки масляных радиаторов, триммеры, рули управления - демонтаж электро-агрегатов и электрожгутов; </w:t>
      </w:r>
    </w:p>
    <w:p>
      <w:pPr>
        <w:spacing w:after="0"/>
        <w:ind w:left="0"/>
        <w:jc w:val="both"/>
      </w:pPr>
      <w:r>
        <w:rPr>
          <w:rFonts w:ascii="Times New Roman"/>
          <w:b w:val="false"/>
          <w:i w:val="false"/>
          <w:color w:val="000000"/>
          <w:sz w:val="28"/>
        </w:rPr>
        <w:t xml:space="preserve">
      5) огни БАНО, АНО, подставки крепления электрооборудования, щитки индивидуального и общего освещения - установка и крепление; </w:t>
      </w:r>
    </w:p>
    <w:p>
      <w:pPr>
        <w:spacing w:after="0"/>
        <w:ind w:left="0"/>
        <w:jc w:val="both"/>
      </w:pPr>
      <w:r>
        <w:rPr>
          <w:rFonts w:ascii="Times New Roman"/>
          <w:b w:val="false"/>
          <w:i w:val="false"/>
          <w:color w:val="000000"/>
          <w:sz w:val="28"/>
        </w:rPr>
        <w:t xml:space="preserve">
      6) разъемы типа ШР - сборка и разборка, рассоединение и глушение; </w:t>
      </w:r>
    </w:p>
    <w:p>
      <w:pPr>
        <w:spacing w:after="0"/>
        <w:ind w:left="0"/>
        <w:jc w:val="both"/>
      </w:pPr>
      <w:r>
        <w:rPr>
          <w:rFonts w:ascii="Times New Roman"/>
          <w:b w:val="false"/>
          <w:i w:val="false"/>
          <w:color w:val="000000"/>
          <w:sz w:val="28"/>
        </w:rPr>
        <w:t>
      7) электропроводка - демонтаж на открытых участках кабины и технических отсеках самолета.</w:t>
      </w:r>
    </w:p>
    <w:bookmarkStart w:name="z128" w:id="394"/>
    <w:p>
      <w:pPr>
        <w:spacing w:after="0"/>
        <w:ind w:left="0"/>
        <w:jc w:val="both"/>
      </w:pPr>
      <w:r>
        <w:rPr>
          <w:rFonts w:ascii="Times New Roman"/>
          <w:b w:val="false"/>
          <w:i w:val="false"/>
          <w:color w:val="000000"/>
          <w:sz w:val="28"/>
        </w:rPr>
        <w:t xml:space="preserve">
      Параграф 2. Монтажник электрооборудования летательных </w:t>
      </w:r>
    </w:p>
    <w:bookmarkEnd w:id="394"/>
    <w:p>
      <w:pPr>
        <w:spacing w:after="0"/>
        <w:ind w:left="0"/>
        <w:jc w:val="both"/>
      </w:pPr>
      <w:r>
        <w:rPr>
          <w:rFonts w:ascii="Times New Roman"/>
          <w:b w:val="false"/>
          <w:i w:val="false"/>
          <w:color w:val="000000"/>
          <w:sz w:val="28"/>
        </w:rPr>
        <w:t>
      аппаратов, 3-й разряд</w:t>
      </w:r>
    </w:p>
    <w:bookmarkStart w:name="z578" w:id="395"/>
    <w:p>
      <w:pPr>
        <w:spacing w:after="0"/>
        <w:ind w:left="0"/>
        <w:jc w:val="both"/>
      </w:pPr>
      <w:r>
        <w:rPr>
          <w:rFonts w:ascii="Times New Roman"/>
          <w:b w:val="false"/>
          <w:i w:val="false"/>
          <w:color w:val="000000"/>
          <w:sz w:val="28"/>
        </w:rPr>
        <w:t>
      286. Характеристика работ:</w:t>
      </w:r>
    </w:p>
    <w:bookmarkEnd w:id="395"/>
    <w:p>
      <w:pPr>
        <w:spacing w:after="0"/>
        <w:ind w:left="0"/>
        <w:jc w:val="both"/>
      </w:pPr>
      <w:r>
        <w:rPr>
          <w:rFonts w:ascii="Times New Roman"/>
          <w:b w:val="false"/>
          <w:i w:val="false"/>
          <w:color w:val="000000"/>
          <w:sz w:val="28"/>
        </w:rPr>
        <w:t>
      монтаж электрооборудования средней сложности;</w:t>
      </w:r>
    </w:p>
    <w:p>
      <w:pPr>
        <w:spacing w:after="0"/>
        <w:ind w:left="0"/>
        <w:jc w:val="both"/>
      </w:pPr>
      <w:r>
        <w:rPr>
          <w:rFonts w:ascii="Times New Roman"/>
          <w:b w:val="false"/>
          <w:i w:val="false"/>
          <w:color w:val="000000"/>
          <w:sz w:val="28"/>
        </w:rPr>
        <w:t>
      изготовление электрожгутов средней сложности с заделкой наконечников и пайкой штепсельных разъемов;</w:t>
      </w:r>
    </w:p>
    <w:p>
      <w:pPr>
        <w:spacing w:after="0"/>
        <w:ind w:left="0"/>
        <w:jc w:val="both"/>
      </w:pPr>
      <w:r>
        <w:rPr>
          <w:rFonts w:ascii="Times New Roman"/>
          <w:b w:val="false"/>
          <w:i w:val="false"/>
          <w:color w:val="000000"/>
          <w:sz w:val="28"/>
        </w:rPr>
        <w:t>
      изготовление по электромонтажным схемам электрожгутов, имеющих 5-6 разъемов;</w:t>
      </w:r>
    </w:p>
    <w:p>
      <w:pPr>
        <w:spacing w:after="0"/>
        <w:ind w:left="0"/>
        <w:jc w:val="both"/>
      </w:pPr>
      <w:r>
        <w:rPr>
          <w:rFonts w:ascii="Times New Roman"/>
          <w:b w:val="false"/>
          <w:i w:val="false"/>
          <w:color w:val="000000"/>
          <w:sz w:val="28"/>
        </w:rPr>
        <w:t>
      разделка и включение электрожгутов в электро-разъемы, щитки и фидеры согласно нормалям и электромонтажным схемам;</w:t>
      </w:r>
    </w:p>
    <w:p>
      <w:pPr>
        <w:spacing w:after="0"/>
        <w:ind w:left="0"/>
        <w:jc w:val="both"/>
      </w:pPr>
      <w:r>
        <w:rPr>
          <w:rFonts w:ascii="Times New Roman"/>
          <w:b w:val="false"/>
          <w:i w:val="false"/>
          <w:color w:val="000000"/>
          <w:sz w:val="28"/>
        </w:rPr>
        <w:t>
      прокладывание кабелей и жгутов к центральным распределительным устройствам, к приборам и электро–агрегатам;</w:t>
      </w:r>
    </w:p>
    <w:p>
      <w:pPr>
        <w:spacing w:after="0"/>
        <w:ind w:left="0"/>
        <w:jc w:val="both"/>
      </w:pPr>
      <w:r>
        <w:rPr>
          <w:rFonts w:ascii="Times New Roman"/>
          <w:b w:val="false"/>
          <w:i w:val="false"/>
          <w:color w:val="000000"/>
          <w:sz w:val="28"/>
        </w:rPr>
        <w:t>
      заготовка электрических жгутов средней сложности;</w:t>
      </w:r>
    </w:p>
    <w:p>
      <w:pPr>
        <w:spacing w:after="0"/>
        <w:ind w:left="0"/>
        <w:jc w:val="both"/>
      </w:pPr>
      <w:r>
        <w:rPr>
          <w:rFonts w:ascii="Times New Roman"/>
          <w:b w:val="false"/>
          <w:i w:val="false"/>
          <w:color w:val="000000"/>
          <w:sz w:val="28"/>
        </w:rPr>
        <w:t>
      маркировка, контровка электропроводов, электрожгутов, соединителей;</w:t>
      </w:r>
    </w:p>
    <w:p>
      <w:pPr>
        <w:spacing w:after="0"/>
        <w:ind w:left="0"/>
        <w:jc w:val="both"/>
      </w:pPr>
      <w:r>
        <w:rPr>
          <w:rFonts w:ascii="Times New Roman"/>
          <w:b w:val="false"/>
          <w:i w:val="false"/>
          <w:color w:val="000000"/>
          <w:sz w:val="28"/>
        </w:rPr>
        <w:t xml:space="preserve">
      пайка электрожгутов в разъемы для наземного оборудования; </w:t>
      </w:r>
    </w:p>
    <w:p>
      <w:pPr>
        <w:spacing w:after="0"/>
        <w:ind w:left="0"/>
        <w:jc w:val="both"/>
      </w:pPr>
      <w:r>
        <w:rPr>
          <w:rFonts w:ascii="Times New Roman"/>
          <w:b w:val="false"/>
          <w:i w:val="false"/>
          <w:color w:val="000000"/>
          <w:sz w:val="28"/>
        </w:rPr>
        <w:t xml:space="preserve">
      пайка проводов к разъемам, контакторам, к сигнальной и осветительной аппаратуре; </w:t>
      </w:r>
    </w:p>
    <w:p>
      <w:pPr>
        <w:spacing w:after="0"/>
        <w:ind w:left="0"/>
        <w:jc w:val="both"/>
      </w:pPr>
      <w:r>
        <w:rPr>
          <w:rFonts w:ascii="Times New Roman"/>
          <w:b w:val="false"/>
          <w:i w:val="false"/>
          <w:color w:val="000000"/>
          <w:sz w:val="28"/>
        </w:rPr>
        <w:t xml:space="preserve">
      демонтаж электрожгутов средней сложности; </w:t>
      </w:r>
    </w:p>
    <w:p>
      <w:pPr>
        <w:spacing w:after="0"/>
        <w:ind w:left="0"/>
        <w:jc w:val="both"/>
      </w:pPr>
      <w:r>
        <w:rPr>
          <w:rFonts w:ascii="Times New Roman"/>
          <w:b w:val="false"/>
          <w:i w:val="false"/>
          <w:color w:val="000000"/>
          <w:sz w:val="28"/>
        </w:rPr>
        <w:t xml:space="preserve">
      определение состояния электропроводов систем запуска и противообледенения летательных аппаратов при помощи электроизмерительных приборов. </w:t>
      </w:r>
    </w:p>
    <w:bookmarkStart w:name="z579" w:id="396"/>
    <w:p>
      <w:pPr>
        <w:spacing w:after="0"/>
        <w:ind w:left="0"/>
        <w:jc w:val="both"/>
      </w:pPr>
      <w:r>
        <w:rPr>
          <w:rFonts w:ascii="Times New Roman"/>
          <w:b w:val="false"/>
          <w:i w:val="false"/>
          <w:color w:val="000000"/>
          <w:sz w:val="28"/>
        </w:rPr>
        <w:t xml:space="preserve">
      287. Должен знать: </w:t>
      </w:r>
    </w:p>
    <w:bookmarkEnd w:id="396"/>
    <w:p>
      <w:pPr>
        <w:spacing w:after="0"/>
        <w:ind w:left="0"/>
        <w:jc w:val="both"/>
      </w:pPr>
      <w:r>
        <w:rPr>
          <w:rFonts w:ascii="Times New Roman"/>
          <w:b w:val="false"/>
          <w:i w:val="false"/>
          <w:color w:val="000000"/>
          <w:sz w:val="28"/>
        </w:rPr>
        <w:t xml:space="preserve">
      технологию монтажа и демонтажа электрооборудования в герметизированных отсеках; </w:t>
      </w:r>
    </w:p>
    <w:p>
      <w:pPr>
        <w:spacing w:after="0"/>
        <w:ind w:left="0"/>
        <w:jc w:val="both"/>
      </w:pPr>
      <w:r>
        <w:rPr>
          <w:rFonts w:ascii="Times New Roman"/>
          <w:b w:val="false"/>
          <w:i w:val="false"/>
          <w:color w:val="000000"/>
          <w:sz w:val="28"/>
        </w:rPr>
        <w:t xml:space="preserve">
      технические условия на выполнение данной работы; </w:t>
      </w:r>
    </w:p>
    <w:p>
      <w:pPr>
        <w:spacing w:after="0"/>
        <w:ind w:left="0"/>
        <w:jc w:val="both"/>
      </w:pPr>
      <w:r>
        <w:rPr>
          <w:rFonts w:ascii="Times New Roman"/>
          <w:b w:val="false"/>
          <w:i w:val="false"/>
          <w:color w:val="000000"/>
          <w:sz w:val="28"/>
        </w:rPr>
        <w:t xml:space="preserve">
      правила проверки сопротивления изоляции электропроводов; </w:t>
      </w:r>
    </w:p>
    <w:p>
      <w:pPr>
        <w:spacing w:after="0"/>
        <w:ind w:left="0"/>
        <w:jc w:val="both"/>
      </w:pPr>
      <w:r>
        <w:rPr>
          <w:rFonts w:ascii="Times New Roman"/>
          <w:b w:val="false"/>
          <w:i w:val="false"/>
          <w:color w:val="000000"/>
          <w:sz w:val="28"/>
        </w:rPr>
        <w:t xml:space="preserve">
      устройство и принцип действия простых измерительных и монтажных приборов, процесс коррозии металлов; </w:t>
      </w:r>
    </w:p>
    <w:p>
      <w:pPr>
        <w:spacing w:after="0"/>
        <w:ind w:left="0"/>
        <w:jc w:val="both"/>
      </w:pPr>
      <w:r>
        <w:rPr>
          <w:rFonts w:ascii="Times New Roman"/>
          <w:b w:val="false"/>
          <w:i w:val="false"/>
          <w:color w:val="000000"/>
          <w:sz w:val="28"/>
        </w:rPr>
        <w:t xml:space="preserve">
      причины ее появления и способы предохранения; </w:t>
      </w:r>
    </w:p>
    <w:p>
      <w:pPr>
        <w:spacing w:after="0"/>
        <w:ind w:left="0"/>
        <w:jc w:val="both"/>
      </w:pPr>
      <w:r>
        <w:rPr>
          <w:rFonts w:ascii="Times New Roman"/>
          <w:b w:val="false"/>
          <w:i w:val="false"/>
          <w:color w:val="000000"/>
          <w:sz w:val="28"/>
        </w:rPr>
        <w:t>
      правила эксплуатации аэродромных источников питания, действующие нормативные документы по доработке монтируемого электрооборудования;</w:t>
      </w:r>
    </w:p>
    <w:p>
      <w:pPr>
        <w:spacing w:after="0"/>
        <w:ind w:left="0"/>
        <w:jc w:val="both"/>
      </w:pPr>
      <w:r>
        <w:rPr>
          <w:rFonts w:ascii="Times New Roman"/>
          <w:b w:val="false"/>
          <w:i w:val="false"/>
          <w:color w:val="000000"/>
          <w:sz w:val="28"/>
        </w:rPr>
        <w:t xml:space="preserve">
      правила чтения чертежей и электросхем; </w:t>
      </w:r>
    </w:p>
    <w:p>
      <w:pPr>
        <w:spacing w:after="0"/>
        <w:ind w:left="0"/>
        <w:jc w:val="both"/>
      </w:pPr>
      <w:r>
        <w:rPr>
          <w:rFonts w:ascii="Times New Roman"/>
          <w:b w:val="false"/>
          <w:i w:val="false"/>
          <w:color w:val="000000"/>
          <w:sz w:val="28"/>
        </w:rPr>
        <w:t>
      основы электротехники и материаловедения.</w:t>
      </w:r>
    </w:p>
    <w:bookmarkStart w:name="z580" w:id="397"/>
    <w:p>
      <w:pPr>
        <w:spacing w:after="0"/>
        <w:ind w:left="0"/>
        <w:jc w:val="both"/>
      </w:pPr>
      <w:r>
        <w:rPr>
          <w:rFonts w:ascii="Times New Roman"/>
          <w:b w:val="false"/>
          <w:i w:val="false"/>
          <w:color w:val="000000"/>
          <w:sz w:val="28"/>
        </w:rPr>
        <w:t>
      288. Примеры работ:</w:t>
      </w:r>
    </w:p>
    <w:bookmarkEnd w:id="397"/>
    <w:p>
      <w:pPr>
        <w:spacing w:after="0"/>
        <w:ind w:left="0"/>
        <w:jc w:val="both"/>
      </w:pPr>
      <w:r>
        <w:rPr>
          <w:rFonts w:ascii="Times New Roman"/>
          <w:b w:val="false"/>
          <w:i w:val="false"/>
          <w:color w:val="000000"/>
          <w:sz w:val="28"/>
        </w:rPr>
        <w:t>
      1) автоматы зашиты электросети – стыковка;</w:t>
      </w:r>
    </w:p>
    <w:p>
      <w:pPr>
        <w:spacing w:after="0"/>
        <w:ind w:left="0"/>
        <w:jc w:val="both"/>
      </w:pPr>
      <w:r>
        <w:rPr>
          <w:rFonts w:ascii="Times New Roman"/>
          <w:b w:val="false"/>
          <w:i w:val="false"/>
          <w:color w:val="000000"/>
          <w:sz w:val="28"/>
        </w:rPr>
        <w:t>
      2) коробки автоматики – монтаж;</w:t>
      </w:r>
    </w:p>
    <w:p>
      <w:pPr>
        <w:spacing w:after="0"/>
        <w:ind w:left="0"/>
        <w:jc w:val="both"/>
      </w:pPr>
      <w:r>
        <w:rPr>
          <w:rFonts w:ascii="Times New Roman"/>
          <w:b w:val="false"/>
          <w:i w:val="false"/>
          <w:color w:val="000000"/>
          <w:sz w:val="28"/>
        </w:rPr>
        <w:t>
      З) реле силовые и управляющие - монтаж и включение;</w:t>
      </w:r>
    </w:p>
    <w:p>
      <w:pPr>
        <w:spacing w:after="0"/>
        <w:ind w:left="0"/>
        <w:jc w:val="both"/>
      </w:pPr>
      <w:r>
        <w:rPr>
          <w:rFonts w:ascii="Times New Roman"/>
          <w:b w:val="false"/>
          <w:i w:val="false"/>
          <w:color w:val="000000"/>
          <w:sz w:val="28"/>
        </w:rPr>
        <w:t xml:space="preserve">
      4) фары внутреннего освещения кабин - монтаж и включение; </w:t>
      </w:r>
    </w:p>
    <w:p>
      <w:pPr>
        <w:spacing w:after="0"/>
        <w:ind w:left="0"/>
        <w:jc w:val="both"/>
      </w:pPr>
      <w:r>
        <w:rPr>
          <w:rFonts w:ascii="Times New Roman"/>
          <w:b w:val="false"/>
          <w:i w:val="false"/>
          <w:color w:val="000000"/>
          <w:sz w:val="28"/>
        </w:rPr>
        <w:t>
      3) электрожгуты силовых установок – демонтаж;</w:t>
      </w:r>
    </w:p>
    <w:p>
      <w:pPr>
        <w:spacing w:after="0"/>
        <w:ind w:left="0"/>
        <w:jc w:val="both"/>
      </w:pPr>
      <w:r>
        <w:rPr>
          <w:rFonts w:ascii="Times New Roman"/>
          <w:b w:val="false"/>
          <w:i w:val="false"/>
          <w:color w:val="000000"/>
          <w:sz w:val="28"/>
        </w:rPr>
        <w:t>
      6) электрожгуты - укладка, отбортовка, крепление на этажерках;</w:t>
      </w:r>
    </w:p>
    <w:p>
      <w:pPr>
        <w:spacing w:after="0"/>
        <w:ind w:left="0"/>
        <w:jc w:val="both"/>
      </w:pPr>
      <w:r>
        <w:rPr>
          <w:rFonts w:ascii="Times New Roman"/>
          <w:b w:val="false"/>
          <w:i w:val="false"/>
          <w:color w:val="000000"/>
          <w:sz w:val="28"/>
        </w:rPr>
        <w:t>
      7) электрооборудование обогрева кабины и стекол - монтаж и прокладывание проводки.</w:t>
      </w:r>
    </w:p>
    <w:bookmarkStart w:name="z129" w:id="398"/>
    <w:p>
      <w:pPr>
        <w:spacing w:after="0"/>
        <w:ind w:left="0"/>
        <w:jc w:val="both"/>
      </w:pPr>
      <w:r>
        <w:rPr>
          <w:rFonts w:ascii="Times New Roman"/>
          <w:b w:val="false"/>
          <w:i w:val="false"/>
          <w:color w:val="000000"/>
          <w:sz w:val="28"/>
        </w:rPr>
        <w:t xml:space="preserve">
      Параграф 3. Монтажник электрооборудования летательных </w:t>
      </w:r>
    </w:p>
    <w:bookmarkEnd w:id="398"/>
    <w:p>
      <w:pPr>
        <w:spacing w:after="0"/>
        <w:ind w:left="0"/>
        <w:jc w:val="both"/>
      </w:pPr>
      <w:r>
        <w:rPr>
          <w:rFonts w:ascii="Times New Roman"/>
          <w:b w:val="false"/>
          <w:i w:val="false"/>
          <w:color w:val="000000"/>
          <w:sz w:val="28"/>
        </w:rPr>
        <w:t>
      аппаратов, 4-й разряд</w:t>
      </w:r>
    </w:p>
    <w:bookmarkStart w:name="z581" w:id="399"/>
    <w:p>
      <w:pPr>
        <w:spacing w:after="0"/>
        <w:ind w:left="0"/>
        <w:jc w:val="both"/>
      </w:pPr>
      <w:r>
        <w:rPr>
          <w:rFonts w:ascii="Times New Roman"/>
          <w:b w:val="false"/>
          <w:i w:val="false"/>
          <w:color w:val="000000"/>
          <w:sz w:val="28"/>
        </w:rPr>
        <w:t>
      289. Характеристика работ:</w:t>
      </w:r>
    </w:p>
    <w:bookmarkEnd w:id="399"/>
    <w:p>
      <w:pPr>
        <w:spacing w:after="0"/>
        <w:ind w:left="0"/>
        <w:jc w:val="both"/>
      </w:pPr>
      <w:r>
        <w:rPr>
          <w:rFonts w:ascii="Times New Roman"/>
          <w:b w:val="false"/>
          <w:i w:val="false"/>
          <w:color w:val="000000"/>
          <w:sz w:val="28"/>
        </w:rPr>
        <w:t>
      монтаж по полумонтажным схемам электроприборов и электро-агрегатов на приборные доски, пульты, разъемные коробки и щитки;</w:t>
      </w:r>
    </w:p>
    <w:p>
      <w:pPr>
        <w:spacing w:after="0"/>
        <w:ind w:left="0"/>
        <w:jc w:val="both"/>
      </w:pPr>
      <w:r>
        <w:rPr>
          <w:rFonts w:ascii="Times New Roman"/>
          <w:b w:val="false"/>
          <w:i w:val="false"/>
          <w:color w:val="000000"/>
          <w:sz w:val="28"/>
        </w:rPr>
        <w:t>
      изготовление электрожгутов средней сложности из большого количества электропроводов различных диаметров и марок с количеством разъемов свыше восьми по эталонам, электромонтажным схемам и чертежам;</w:t>
      </w:r>
    </w:p>
    <w:p>
      <w:pPr>
        <w:spacing w:after="0"/>
        <w:ind w:left="0"/>
        <w:jc w:val="both"/>
      </w:pPr>
      <w:r>
        <w:rPr>
          <w:rFonts w:ascii="Times New Roman"/>
          <w:b w:val="false"/>
          <w:i w:val="false"/>
          <w:color w:val="000000"/>
          <w:sz w:val="28"/>
        </w:rPr>
        <w:t>
      изготовление маркировки по сложным электромонтажным схемам;</w:t>
      </w:r>
    </w:p>
    <w:p>
      <w:pPr>
        <w:spacing w:after="0"/>
        <w:ind w:left="0"/>
        <w:jc w:val="both"/>
      </w:pPr>
      <w:r>
        <w:rPr>
          <w:rFonts w:ascii="Times New Roman"/>
          <w:b w:val="false"/>
          <w:i w:val="false"/>
          <w:color w:val="000000"/>
          <w:sz w:val="28"/>
        </w:rPr>
        <w:t xml:space="preserve">
      пайка электропроводов специальными и серебряными припоями, наконечников силовых электропроводов; </w:t>
      </w:r>
    </w:p>
    <w:p>
      <w:pPr>
        <w:spacing w:after="0"/>
        <w:ind w:left="0"/>
        <w:jc w:val="both"/>
      </w:pPr>
      <w:r>
        <w:rPr>
          <w:rFonts w:ascii="Times New Roman"/>
          <w:b w:val="false"/>
          <w:i w:val="false"/>
          <w:color w:val="000000"/>
          <w:sz w:val="28"/>
        </w:rPr>
        <w:t xml:space="preserve">
      пайка и заделка штепсельных разъемов; </w:t>
      </w:r>
    </w:p>
    <w:p>
      <w:pPr>
        <w:spacing w:after="0"/>
        <w:ind w:left="0"/>
        <w:jc w:val="both"/>
      </w:pPr>
      <w:r>
        <w:rPr>
          <w:rFonts w:ascii="Times New Roman"/>
          <w:b w:val="false"/>
          <w:i w:val="false"/>
          <w:color w:val="000000"/>
          <w:sz w:val="28"/>
        </w:rPr>
        <w:t>
      разделка и подготовка к пайке экранированных и витых электропроводов;</w:t>
      </w:r>
    </w:p>
    <w:p>
      <w:pPr>
        <w:spacing w:after="0"/>
        <w:ind w:left="0"/>
        <w:jc w:val="both"/>
      </w:pPr>
      <w:r>
        <w:rPr>
          <w:rFonts w:ascii="Times New Roman"/>
          <w:b w:val="false"/>
          <w:i w:val="false"/>
          <w:color w:val="000000"/>
          <w:sz w:val="28"/>
        </w:rPr>
        <w:t xml:space="preserve">
      измерение жгутов на электро-прочность; </w:t>
      </w:r>
    </w:p>
    <w:p>
      <w:pPr>
        <w:spacing w:after="0"/>
        <w:ind w:left="0"/>
        <w:jc w:val="both"/>
      </w:pPr>
      <w:r>
        <w:rPr>
          <w:rFonts w:ascii="Times New Roman"/>
          <w:b w:val="false"/>
          <w:i w:val="false"/>
          <w:color w:val="000000"/>
          <w:sz w:val="28"/>
        </w:rPr>
        <w:t xml:space="preserve">
      заделка электропроводов в малогабаритные штепсельные разъемы и их пайка в неудобных местах на летательных аппаратах; </w:t>
      </w:r>
    </w:p>
    <w:p>
      <w:pPr>
        <w:spacing w:after="0"/>
        <w:ind w:left="0"/>
        <w:jc w:val="both"/>
      </w:pPr>
      <w:r>
        <w:rPr>
          <w:rFonts w:ascii="Times New Roman"/>
          <w:b w:val="false"/>
          <w:i w:val="false"/>
          <w:color w:val="000000"/>
          <w:sz w:val="28"/>
        </w:rPr>
        <w:t xml:space="preserve">
      прокладывание магистральных трасс через силовые конструкции изделия; </w:t>
      </w:r>
    </w:p>
    <w:p>
      <w:pPr>
        <w:spacing w:after="0"/>
        <w:ind w:left="0"/>
        <w:jc w:val="both"/>
      </w:pPr>
      <w:r>
        <w:rPr>
          <w:rFonts w:ascii="Times New Roman"/>
          <w:b w:val="false"/>
          <w:i w:val="false"/>
          <w:color w:val="000000"/>
          <w:sz w:val="28"/>
        </w:rPr>
        <w:t>
      проверка правильности монтажа электрических систем с помощью монтажных схем и электрических приборов, а также проверка сопротивления изоляции электропроводов, прозвонка смонтированных систем согласно полумонтажной и фидерной схемам.</w:t>
      </w:r>
    </w:p>
    <w:bookmarkStart w:name="z582" w:id="400"/>
    <w:p>
      <w:pPr>
        <w:spacing w:after="0"/>
        <w:ind w:left="0"/>
        <w:jc w:val="both"/>
      </w:pPr>
      <w:r>
        <w:rPr>
          <w:rFonts w:ascii="Times New Roman"/>
          <w:b w:val="false"/>
          <w:i w:val="false"/>
          <w:color w:val="000000"/>
          <w:sz w:val="28"/>
        </w:rPr>
        <w:t xml:space="preserve">
      290. Должен знать: </w:t>
      </w:r>
    </w:p>
    <w:bookmarkEnd w:id="400"/>
    <w:p>
      <w:pPr>
        <w:spacing w:after="0"/>
        <w:ind w:left="0"/>
        <w:jc w:val="both"/>
      </w:pPr>
      <w:r>
        <w:rPr>
          <w:rFonts w:ascii="Times New Roman"/>
          <w:b w:val="false"/>
          <w:i w:val="false"/>
          <w:color w:val="000000"/>
          <w:sz w:val="28"/>
        </w:rPr>
        <w:t>
      конструкцию, назначение и правила проверки действия монтируемого электрооборудования;</w:t>
      </w:r>
    </w:p>
    <w:p>
      <w:pPr>
        <w:spacing w:after="0"/>
        <w:ind w:left="0"/>
        <w:jc w:val="both"/>
      </w:pPr>
      <w:r>
        <w:rPr>
          <w:rFonts w:ascii="Times New Roman"/>
          <w:b w:val="false"/>
          <w:i w:val="false"/>
          <w:color w:val="000000"/>
          <w:sz w:val="28"/>
        </w:rPr>
        <w:t xml:space="preserve">
      технические условия на его монтаж и подключение к источникам питания и системе управления; </w:t>
      </w:r>
    </w:p>
    <w:p>
      <w:pPr>
        <w:spacing w:after="0"/>
        <w:ind w:left="0"/>
        <w:jc w:val="both"/>
      </w:pPr>
      <w:r>
        <w:rPr>
          <w:rFonts w:ascii="Times New Roman"/>
          <w:b w:val="false"/>
          <w:i w:val="false"/>
          <w:color w:val="000000"/>
          <w:sz w:val="28"/>
        </w:rPr>
        <w:t xml:space="preserve">
      способы устранения дефектов агрегатов электрооборудования, систему защиты электро-изоляции, принципиальные, полумонтажные и монтажные схемы электрооборудования, устройство; </w:t>
      </w:r>
    </w:p>
    <w:p>
      <w:pPr>
        <w:spacing w:after="0"/>
        <w:ind w:left="0"/>
        <w:jc w:val="both"/>
      </w:pPr>
      <w:r>
        <w:rPr>
          <w:rFonts w:ascii="Times New Roman"/>
          <w:b w:val="false"/>
          <w:i w:val="false"/>
          <w:color w:val="000000"/>
          <w:sz w:val="28"/>
        </w:rPr>
        <w:t xml:space="preserve">
      принцип действия аэродромных источников постоянного и переменного токов, имитаторов для регулировки фар; </w:t>
      </w:r>
    </w:p>
    <w:p>
      <w:pPr>
        <w:spacing w:after="0"/>
        <w:ind w:left="0"/>
        <w:jc w:val="both"/>
      </w:pPr>
      <w:r>
        <w:rPr>
          <w:rFonts w:ascii="Times New Roman"/>
          <w:b w:val="false"/>
          <w:i w:val="false"/>
          <w:color w:val="000000"/>
          <w:sz w:val="28"/>
        </w:rPr>
        <w:t>
      основы электротехники, материаловедения, систему допусков и посадок.</w:t>
      </w:r>
    </w:p>
    <w:bookmarkStart w:name="z583" w:id="401"/>
    <w:p>
      <w:pPr>
        <w:spacing w:after="0"/>
        <w:ind w:left="0"/>
        <w:jc w:val="both"/>
      </w:pPr>
      <w:r>
        <w:rPr>
          <w:rFonts w:ascii="Times New Roman"/>
          <w:b w:val="false"/>
          <w:i w:val="false"/>
          <w:color w:val="000000"/>
          <w:sz w:val="28"/>
        </w:rPr>
        <w:t>
      291. Примеры работ:</w:t>
      </w:r>
    </w:p>
    <w:bookmarkEnd w:id="401"/>
    <w:p>
      <w:pPr>
        <w:spacing w:after="0"/>
        <w:ind w:left="0"/>
        <w:jc w:val="both"/>
      </w:pPr>
      <w:r>
        <w:rPr>
          <w:rFonts w:ascii="Times New Roman"/>
          <w:b w:val="false"/>
          <w:i w:val="false"/>
          <w:color w:val="000000"/>
          <w:sz w:val="28"/>
        </w:rPr>
        <w:t xml:space="preserve">
      1) генераторы летательных аппаратов – монтаж; </w:t>
      </w:r>
    </w:p>
    <w:p>
      <w:pPr>
        <w:spacing w:after="0"/>
        <w:ind w:left="0"/>
        <w:jc w:val="both"/>
      </w:pPr>
      <w:r>
        <w:rPr>
          <w:rFonts w:ascii="Times New Roman"/>
          <w:b w:val="false"/>
          <w:i w:val="false"/>
          <w:color w:val="000000"/>
          <w:sz w:val="28"/>
        </w:rPr>
        <w:t xml:space="preserve">
      2) гермо-вводы, гермо-проводники – пайка; </w:t>
      </w:r>
    </w:p>
    <w:p>
      <w:pPr>
        <w:spacing w:after="0"/>
        <w:ind w:left="0"/>
        <w:jc w:val="both"/>
      </w:pPr>
      <w:r>
        <w:rPr>
          <w:rFonts w:ascii="Times New Roman"/>
          <w:b w:val="false"/>
          <w:i w:val="false"/>
          <w:color w:val="000000"/>
          <w:sz w:val="28"/>
        </w:rPr>
        <w:t xml:space="preserve">
      3) диаграммы направленности антенн - проверка; </w:t>
      </w:r>
    </w:p>
    <w:p>
      <w:pPr>
        <w:spacing w:after="0"/>
        <w:ind w:left="0"/>
        <w:jc w:val="both"/>
      </w:pPr>
      <w:r>
        <w:rPr>
          <w:rFonts w:ascii="Times New Roman"/>
          <w:b w:val="false"/>
          <w:i w:val="false"/>
          <w:color w:val="000000"/>
          <w:sz w:val="28"/>
        </w:rPr>
        <w:t xml:space="preserve">
      4) кабели топливомеров - монтаж по принципиальным и полумонтажным схемам; </w:t>
      </w:r>
    </w:p>
    <w:p>
      <w:pPr>
        <w:spacing w:after="0"/>
        <w:ind w:left="0"/>
        <w:jc w:val="both"/>
      </w:pPr>
      <w:r>
        <w:rPr>
          <w:rFonts w:ascii="Times New Roman"/>
          <w:b w:val="false"/>
          <w:i w:val="false"/>
          <w:color w:val="000000"/>
          <w:sz w:val="28"/>
        </w:rPr>
        <w:t xml:space="preserve">
      5) коробки автоматического запуска двигателя от наземного и бортового источников питания – демонтаж; </w:t>
      </w:r>
    </w:p>
    <w:p>
      <w:pPr>
        <w:spacing w:after="0"/>
        <w:ind w:left="0"/>
        <w:jc w:val="both"/>
      </w:pPr>
      <w:r>
        <w:rPr>
          <w:rFonts w:ascii="Times New Roman"/>
          <w:b w:val="false"/>
          <w:i w:val="false"/>
          <w:color w:val="000000"/>
          <w:sz w:val="28"/>
        </w:rPr>
        <w:t xml:space="preserve">
      6) системы противопожарных устройств, сигнализации и обогрева - электромонтаж и подключение к источникам питания; </w:t>
      </w:r>
    </w:p>
    <w:p>
      <w:pPr>
        <w:spacing w:after="0"/>
        <w:ind w:left="0"/>
        <w:jc w:val="both"/>
      </w:pPr>
      <w:r>
        <w:rPr>
          <w:rFonts w:ascii="Times New Roman"/>
          <w:b w:val="false"/>
          <w:i w:val="false"/>
          <w:color w:val="000000"/>
          <w:sz w:val="28"/>
        </w:rPr>
        <w:t>
      7) системы сбрасывания грузов - электромонтаж и подключение к источникам питания;</w:t>
      </w:r>
    </w:p>
    <w:p>
      <w:pPr>
        <w:spacing w:after="0"/>
        <w:ind w:left="0"/>
        <w:jc w:val="both"/>
      </w:pPr>
      <w:r>
        <w:rPr>
          <w:rFonts w:ascii="Times New Roman"/>
          <w:b w:val="false"/>
          <w:i w:val="false"/>
          <w:color w:val="000000"/>
          <w:sz w:val="28"/>
        </w:rPr>
        <w:t xml:space="preserve">
      8) устройство энергетики центральное, распределительное, постоянного и переменного токов – демонтаж; </w:t>
      </w:r>
    </w:p>
    <w:p>
      <w:pPr>
        <w:spacing w:after="0"/>
        <w:ind w:left="0"/>
        <w:jc w:val="both"/>
      </w:pPr>
      <w:r>
        <w:rPr>
          <w:rFonts w:ascii="Times New Roman"/>
          <w:b w:val="false"/>
          <w:i w:val="false"/>
          <w:color w:val="000000"/>
          <w:sz w:val="28"/>
        </w:rPr>
        <w:t xml:space="preserve">
      9) электро - агрегаты подъема и торможения шасси, электро-агрегаты систем вооружения - электромонтаж, подключение к источникам питания; </w:t>
      </w:r>
    </w:p>
    <w:p>
      <w:pPr>
        <w:spacing w:after="0"/>
        <w:ind w:left="0"/>
        <w:jc w:val="both"/>
      </w:pPr>
      <w:r>
        <w:rPr>
          <w:rFonts w:ascii="Times New Roman"/>
          <w:b w:val="false"/>
          <w:i w:val="false"/>
          <w:color w:val="000000"/>
          <w:sz w:val="28"/>
        </w:rPr>
        <w:t>
      10) электро-щитки – монтаж.</w:t>
      </w:r>
    </w:p>
    <w:bookmarkStart w:name="z130" w:id="402"/>
    <w:p>
      <w:pPr>
        <w:spacing w:after="0"/>
        <w:ind w:left="0"/>
        <w:jc w:val="both"/>
      </w:pPr>
      <w:r>
        <w:rPr>
          <w:rFonts w:ascii="Times New Roman"/>
          <w:b w:val="false"/>
          <w:i w:val="false"/>
          <w:color w:val="000000"/>
          <w:sz w:val="28"/>
        </w:rPr>
        <w:t xml:space="preserve">
      Параграф 4. Монтажник электрооборудования летательных </w:t>
      </w:r>
    </w:p>
    <w:bookmarkEnd w:id="402"/>
    <w:p>
      <w:pPr>
        <w:spacing w:after="0"/>
        <w:ind w:left="0"/>
        <w:jc w:val="both"/>
      </w:pPr>
      <w:r>
        <w:rPr>
          <w:rFonts w:ascii="Times New Roman"/>
          <w:b w:val="false"/>
          <w:i w:val="false"/>
          <w:color w:val="000000"/>
          <w:sz w:val="28"/>
        </w:rPr>
        <w:t>
      аппаратов, 5-й разряд</w:t>
      </w:r>
    </w:p>
    <w:bookmarkStart w:name="z584" w:id="403"/>
    <w:p>
      <w:pPr>
        <w:spacing w:after="0"/>
        <w:ind w:left="0"/>
        <w:jc w:val="both"/>
      </w:pPr>
      <w:r>
        <w:rPr>
          <w:rFonts w:ascii="Times New Roman"/>
          <w:b w:val="false"/>
          <w:i w:val="false"/>
          <w:color w:val="000000"/>
          <w:sz w:val="28"/>
        </w:rPr>
        <w:t>
      292. Характеристика работ:</w:t>
      </w:r>
    </w:p>
    <w:bookmarkEnd w:id="403"/>
    <w:p>
      <w:pPr>
        <w:spacing w:after="0"/>
        <w:ind w:left="0"/>
        <w:jc w:val="both"/>
      </w:pPr>
      <w:r>
        <w:rPr>
          <w:rFonts w:ascii="Times New Roman"/>
          <w:b w:val="false"/>
          <w:i w:val="false"/>
          <w:color w:val="000000"/>
          <w:sz w:val="28"/>
        </w:rPr>
        <w:t>
      монтаж по сложным монтажным и принципиальным схемам и чертежам сложного электрооборудования летательных аппаратов;</w:t>
      </w:r>
    </w:p>
    <w:p>
      <w:pPr>
        <w:spacing w:after="0"/>
        <w:ind w:left="0"/>
        <w:jc w:val="both"/>
      </w:pPr>
      <w:r>
        <w:rPr>
          <w:rFonts w:ascii="Times New Roman"/>
          <w:b w:val="false"/>
          <w:i w:val="false"/>
          <w:color w:val="000000"/>
          <w:sz w:val="28"/>
        </w:rPr>
        <w:t xml:space="preserve">
      прокладывание электрожгутов, электропроводов и шлангов по сложной трассе между движущимися механизмами; </w:t>
      </w:r>
    </w:p>
    <w:p>
      <w:pPr>
        <w:spacing w:after="0"/>
        <w:ind w:left="0"/>
        <w:jc w:val="both"/>
      </w:pPr>
      <w:r>
        <w:rPr>
          <w:rFonts w:ascii="Times New Roman"/>
          <w:b w:val="false"/>
          <w:i w:val="false"/>
          <w:color w:val="000000"/>
          <w:sz w:val="28"/>
        </w:rPr>
        <w:t xml:space="preserve">
      монтаж серийного электрооборудования специального назначения по чертежам и электромонтажным схемам для проведения аэрофотосъемочных, геологоразведочных и сельскохозяйственных работ; </w:t>
      </w:r>
    </w:p>
    <w:p>
      <w:pPr>
        <w:spacing w:after="0"/>
        <w:ind w:left="0"/>
        <w:jc w:val="both"/>
      </w:pPr>
      <w:r>
        <w:rPr>
          <w:rFonts w:ascii="Times New Roman"/>
          <w:b w:val="false"/>
          <w:i w:val="false"/>
          <w:color w:val="000000"/>
          <w:sz w:val="28"/>
        </w:rPr>
        <w:t xml:space="preserve">
      регулирование и проверка на работоспособность смонтированных систем средней сложности (системы освещения, противообледенения и так далее); </w:t>
      </w:r>
    </w:p>
    <w:p>
      <w:pPr>
        <w:spacing w:after="0"/>
        <w:ind w:left="0"/>
        <w:jc w:val="both"/>
      </w:pPr>
      <w:r>
        <w:rPr>
          <w:rFonts w:ascii="Times New Roman"/>
          <w:b w:val="false"/>
          <w:i w:val="false"/>
          <w:color w:val="000000"/>
          <w:sz w:val="28"/>
        </w:rPr>
        <w:t xml:space="preserve">
      замер переходных сопротивлений; </w:t>
      </w:r>
    </w:p>
    <w:p>
      <w:pPr>
        <w:spacing w:after="0"/>
        <w:ind w:left="0"/>
        <w:jc w:val="both"/>
      </w:pPr>
      <w:r>
        <w:rPr>
          <w:rFonts w:ascii="Times New Roman"/>
          <w:b w:val="false"/>
          <w:i w:val="false"/>
          <w:color w:val="000000"/>
          <w:sz w:val="28"/>
        </w:rPr>
        <w:t xml:space="preserve">
      проверка сопротивления изоляции электропроводов относительно корпуса летательного аппарата; </w:t>
      </w:r>
    </w:p>
    <w:p>
      <w:pPr>
        <w:spacing w:after="0"/>
        <w:ind w:left="0"/>
        <w:jc w:val="both"/>
      </w:pPr>
      <w:r>
        <w:rPr>
          <w:rFonts w:ascii="Times New Roman"/>
          <w:b w:val="false"/>
          <w:i w:val="false"/>
          <w:color w:val="000000"/>
          <w:sz w:val="28"/>
        </w:rPr>
        <w:t xml:space="preserve">
      включение мощных потребителей электроэнергии и отработка электроуправления стабилизатором, закрылками, рулями. </w:t>
      </w:r>
    </w:p>
    <w:bookmarkStart w:name="z585" w:id="404"/>
    <w:p>
      <w:pPr>
        <w:spacing w:after="0"/>
        <w:ind w:left="0"/>
        <w:jc w:val="both"/>
      </w:pPr>
      <w:r>
        <w:rPr>
          <w:rFonts w:ascii="Times New Roman"/>
          <w:b w:val="false"/>
          <w:i w:val="false"/>
          <w:color w:val="000000"/>
          <w:sz w:val="28"/>
        </w:rPr>
        <w:t xml:space="preserve">
      293. Должен знать: </w:t>
      </w:r>
    </w:p>
    <w:bookmarkEnd w:id="404"/>
    <w:p>
      <w:pPr>
        <w:spacing w:after="0"/>
        <w:ind w:left="0"/>
        <w:jc w:val="both"/>
      </w:pPr>
      <w:r>
        <w:rPr>
          <w:rFonts w:ascii="Times New Roman"/>
          <w:b w:val="false"/>
          <w:i w:val="false"/>
          <w:color w:val="000000"/>
          <w:sz w:val="28"/>
        </w:rPr>
        <w:t xml:space="preserve">
      принцип работы электрических машин и полупроводниковых приборов; </w:t>
      </w:r>
    </w:p>
    <w:p>
      <w:pPr>
        <w:spacing w:after="0"/>
        <w:ind w:left="0"/>
        <w:jc w:val="both"/>
      </w:pPr>
      <w:r>
        <w:rPr>
          <w:rFonts w:ascii="Times New Roman"/>
          <w:b w:val="false"/>
          <w:i w:val="false"/>
          <w:color w:val="000000"/>
          <w:sz w:val="28"/>
        </w:rPr>
        <w:t xml:space="preserve">
      технические требования и условия монтажа сложного электрооборудования, его устройство и принцип работы; </w:t>
      </w:r>
    </w:p>
    <w:p>
      <w:pPr>
        <w:spacing w:after="0"/>
        <w:ind w:left="0"/>
        <w:jc w:val="both"/>
      </w:pPr>
      <w:r>
        <w:rPr>
          <w:rFonts w:ascii="Times New Roman"/>
          <w:b w:val="false"/>
          <w:i w:val="false"/>
          <w:color w:val="000000"/>
          <w:sz w:val="28"/>
        </w:rPr>
        <w:t xml:space="preserve">
      нормы основных технических параметров и методику проверки и доводки под током монтируемого электрооборудования; </w:t>
      </w:r>
    </w:p>
    <w:p>
      <w:pPr>
        <w:spacing w:after="0"/>
        <w:ind w:left="0"/>
        <w:jc w:val="both"/>
      </w:pPr>
      <w:r>
        <w:rPr>
          <w:rFonts w:ascii="Times New Roman"/>
          <w:b w:val="false"/>
          <w:i w:val="false"/>
          <w:color w:val="000000"/>
          <w:sz w:val="28"/>
        </w:rPr>
        <w:t xml:space="preserve">
      устройство, назначение, принцип действия и правила применения имитаторов для проверки электрических цепей, отличие электрооборудования по сериям летательных аппаратов; </w:t>
      </w:r>
    </w:p>
    <w:p>
      <w:pPr>
        <w:spacing w:after="0"/>
        <w:ind w:left="0"/>
        <w:jc w:val="both"/>
      </w:pPr>
      <w:r>
        <w:rPr>
          <w:rFonts w:ascii="Times New Roman"/>
          <w:b w:val="false"/>
          <w:i w:val="false"/>
          <w:color w:val="000000"/>
          <w:sz w:val="28"/>
        </w:rPr>
        <w:t xml:space="preserve">
      причины появления неисправностей в электрооборудовании, правила их определения и методику устранения; </w:t>
      </w:r>
    </w:p>
    <w:p>
      <w:pPr>
        <w:spacing w:after="0"/>
        <w:ind w:left="0"/>
        <w:jc w:val="both"/>
      </w:pPr>
      <w:r>
        <w:rPr>
          <w:rFonts w:ascii="Times New Roman"/>
          <w:b w:val="false"/>
          <w:i w:val="false"/>
          <w:color w:val="000000"/>
          <w:sz w:val="28"/>
        </w:rPr>
        <w:t xml:space="preserve">
      принцип действия и устройство аэродромных источников постоянного и переменного токов; </w:t>
      </w:r>
    </w:p>
    <w:p>
      <w:pPr>
        <w:spacing w:after="0"/>
        <w:ind w:left="0"/>
        <w:jc w:val="both"/>
      </w:pPr>
      <w:r>
        <w:rPr>
          <w:rFonts w:ascii="Times New Roman"/>
          <w:b w:val="false"/>
          <w:i w:val="false"/>
          <w:color w:val="000000"/>
          <w:sz w:val="28"/>
        </w:rPr>
        <w:t xml:space="preserve">
      правила проверки сопротивления изоляции проводов, нормативные документы по доработке монтируемого электрооборудования; </w:t>
      </w:r>
    </w:p>
    <w:p>
      <w:pPr>
        <w:spacing w:after="0"/>
        <w:ind w:left="0"/>
        <w:jc w:val="both"/>
      </w:pPr>
      <w:r>
        <w:rPr>
          <w:rFonts w:ascii="Times New Roman"/>
          <w:b w:val="false"/>
          <w:i w:val="false"/>
          <w:color w:val="000000"/>
          <w:sz w:val="28"/>
        </w:rPr>
        <w:t>
      устройство и принцип действия применяемых электрических машин;</w:t>
      </w:r>
    </w:p>
    <w:p>
      <w:pPr>
        <w:spacing w:after="0"/>
        <w:ind w:left="0"/>
        <w:jc w:val="both"/>
      </w:pPr>
      <w:r>
        <w:rPr>
          <w:rFonts w:ascii="Times New Roman"/>
          <w:b w:val="false"/>
          <w:i w:val="false"/>
          <w:color w:val="000000"/>
          <w:sz w:val="28"/>
        </w:rPr>
        <w:t>
      основы электротехники, материаловедения в объеме выполняемой работы.</w:t>
      </w:r>
    </w:p>
    <w:bookmarkStart w:name="z586" w:id="405"/>
    <w:p>
      <w:pPr>
        <w:spacing w:after="0"/>
        <w:ind w:left="0"/>
        <w:jc w:val="both"/>
      </w:pPr>
      <w:r>
        <w:rPr>
          <w:rFonts w:ascii="Times New Roman"/>
          <w:b w:val="false"/>
          <w:i w:val="false"/>
          <w:color w:val="000000"/>
          <w:sz w:val="28"/>
        </w:rPr>
        <w:t>
      294. Примеры работ:</w:t>
      </w:r>
    </w:p>
    <w:bookmarkEnd w:id="405"/>
    <w:p>
      <w:pPr>
        <w:spacing w:after="0"/>
        <w:ind w:left="0"/>
        <w:jc w:val="both"/>
      </w:pPr>
      <w:r>
        <w:rPr>
          <w:rFonts w:ascii="Times New Roman"/>
          <w:b w:val="false"/>
          <w:i w:val="false"/>
          <w:color w:val="000000"/>
          <w:sz w:val="28"/>
        </w:rPr>
        <w:t xml:space="preserve">
      1) автоматика топливной системы - монтаж электрической части и подключение к источникам питания. </w:t>
      </w:r>
    </w:p>
    <w:p>
      <w:pPr>
        <w:spacing w:after="0"/>
        <w:ind w:left="0"/>
        <w:jc w:val="both"/>
      </w:pPr>
      <w:r>
        <w:rPr>
          <w:rFonts w:ascii="Times New Roman"/>
          <w:b w:val="false"/>
          <w:i w:val="false"/>
          <w:color w:val="000000"/>
          <w:sz w:val="28"/>
        </w:rPr>
        <w:t xml:space="preserve">
      2) автопилоты серийных изделий - монтаж электрической части и подключение к источникам питания; </w:t>
      </w:r>
    </w:p>
    <w:p>
      <w:pPr>
        <w:spacing w:after="0"/>
        <w:ind w:left="0"/>
        <w:jc w:val="both"/>
      </w:pPr>
      <w:r>
        <w:rPr>
          <w:rFonts w:ascii="Times New Roman"/>
          <w:b w:val="false"/>
          <w:i w:val="false"/>
          <w:color w:val="000000"/>
          <w:sz w:val="28"/>
        </w:rPr>
        <w:t xml:space="preserve">
      3) коллекторы электродвигателей, электро - жгуты аккумуляторных отсеков – ремонт; </w:t>
      </w:r>
    </w:p>
    <w:p>
      <w:pPr>
        <w:spacing w:after="0"/>
        <w:ind w:left="0"/>
        <w:jc w:val="both"/>
      </w:pPr>
      <w:r>
        <w:rPr>
          <w:rFonts w:ascii="Times New Roman"/>
          <w:b w:val="false"/>
          <w:i w:val="false"/>
          <w:color w:val="000000"/>
          <w:sz w:val="28"/>
        </w:rPr>
        <w:t xml:space="preserve">
      4) маяки импульсные - доводка, проверка и регулировка блоков; </w:t>
      </w:r>
    </w:p>
    <w:p>
      <w:pPr>
        <w:spacing w:after="0"/>
        <w:ind w:left="0"/>
        <w:jc w:val="both"/>
      </w:pPr>
      <w:r>
        <w:rPr>
          <w:rFonts w:ascii="Times New Roman"/>
          <w:b w:val="false"/>
          <w:i w:val="false"/>
          <w:color w:val="000000"/>
          <w:sz w:val="28"/>
        </w:rPr>
        <w:t>
      5) навигационные огни, строевые огни, проблесковые маяки - проверка под током;</w:t>
      </w:r>
    </w:p>
    <w:p>
      <w:pPr>
        <w:spacing w:after="0"/>
        <w:ind w:left="0"/>
        <w:jc w:val="both"/>
      </w:pPr>
      <w:r>
        <w:rPr>
          <w:rFonts w:ascii="Times New Roman"/>
          <w:b w:val="false"/>
          <w:i w:val="false"/>
          <w:color w:val="000000"/>
          <w:sz w:val="28"/>
        </w:rPr>
        <w:t>
      6) оборудование системы запуска – монтаж;</w:t>
      </w:r>
    </w:p>
    <w:p>
      <w:pPr>
        <w:spacing w:after="0"/>
        <w:ind w:left="0"/>
        <w:jc w:val="both"/>
      </w:pPr>
      <w:r>
        <w:rPr>
          <w:rFonts w:ascii="Times New Roman"/>
          <w:b w:val="false"/>
          <w:i w:val="false"/>
          <w:color w:val="000000"/>
          <w:sz w:val="28"/>
        </w:rPr>
        <w:t xml:space="preserve">
      7) системы освещения и сигнализации - доводка под током; </w:t>
      </w:r>
    </w:p>
    <w:p>
      <w:pPr>
        <w:spacing w:after="0"/>
        <w:ind w:left="0"/>
        <w:jc w:val="both"/>
      </w:pPr>
      <w:r>
        <w:rPr>
          <w:rFonts w:ascii="Times New Roman"/>
          <w:b w:val="false"/>
          <w:i w:val="false"/>
          <w:color w:val="000000"/>
          <w:sz w:val="28"/>
        </w:rPr>
        <w:t xml:space="preserve">
      8) системы питания бортовой сети от аэродромных источников - монтаж электрических схем; </w:t>
      </w:r>
    </w:p>
    <w:p>
      <w:pPr>
        <w:spacing w:after="0"/>
        <w:ind w:left="0"/>
        <w:jc w:val="both"/>
      </w:pPr>
      <w:r>
        <w:rPr>
          <w:rFonts w:ascii="Times New Roman"/>
          <w:b w:val="false"/>
          <w:i w:val="false"/>
          <w:color w:val="000000"/>
          <w:sz w:val="28"/>
        </w:rPr>
        <w:t xml:space="preserve">
      9) системы: противопожарная и противооблединительная серийных типов летательных аппаратов - отладка работы, проверка, регулировка; </w:t>
      </w:r>
    </w:p>
    <w:p>
      <w:pPr>
        <w:spacing w:after="0"/>
        <w:ind w:left="0"/>
        <w:jc w:val="both"/>
      </w:pPr>
      <w:r>
        <w:rPr>
          <w:rFonts w:ascii="Times New Roman"/>
          <w:b w:val="false"/>
          <w:i w:val="false"/>
          <w:color w:val="000000"/>
          <w:sz w:val="28"/>
        </w:rPr>
        <w:t xml:space="preserve">
      10) системы сбрасывания грузов - отладка и проверка на работоспособность; </w:t>
      </w:r>
    </w:p>
    <w:p>
      <w:pPr>
        <w:spacing w:after="0"/>
        <w:ind w:left="0"/>
        <w:jc w:val="both"/>
      </w:pPr>
      <w:r>
        <w:rPr>
          <w:rFonts w:ascii="Times New Roman"/>
          <w:b w:val="false"/>
          <w:i w:val="false"/>
          <w:color w:val="000000"/>
          <w:sz w:val="28"/>
        </w:rPr>
        <w:t xml:space="preserve">
      11) схемы уборки и выпуска шасси тяжелых летательных аппаратов - проверка на работоспособность и участие в отладке; </w:t>
      </w:r>
    </w:p>
    <w:p>
      <w:pPr>
        <w:spacing w:after="0"/>
        <w:ind w:left="0"/>
        <w:jc w:val="both"/>
      </w:pPr>
      <w:r>
        <w:rPr>
          <w:rFonts w:ascii="Times New Roman"/>
          <w:b w:val="false"/>
          <w:i w:val="false"/>
          <w:color w:val="000000"/>
          <w:sz w:val="28"/>
        </w:rPr>
        <w:t xml:space="preserve">
      12) фары внутреннего освещения кабин - монтаж и включение; </w:t>
      </w:r>
    </w:p>
    <w:p>
      <w:pPr>
        <w:spacing w:after="0"/>
        <w:ind w:left="0"/>
        <w:jc w:val="both"/>
      </w:pPr>
      <w:r>
        <w:rPr>
          <w:rFonts w:ascii="Times New Roman"/>
          <w:b w:val="false"/>
          <w:i w:val="false"/>
          <w:color w:val="000000"/>
          <w:sz w:val="28"/>
        </w:rPr>
        <w:t xml:space="preserve">
      13) электрооборудование обогрева кабин и стекол - монтаж и прокладывание электропроводки; </w:t>
      </w:r>
    </w:p>
    <w:p>
      <w:pPr>
        <w:spacing w:after="0"/>
        <w:ind w:left="0"/>
        <w:jc w:val="both"/>
      </w:pPr>
      <w:r>
        <w:rPr>
          <w:rFonts w:ascii="Times New Roman"/>
          <w:b w:val="false"/>
          <w:i w:val="false"/>
          <w:color w:val="000000"/>
          <w:sz w:val="28"/>
        </w:rPr>
        <w:t xml:space="preserve">
      14) электрожгуты топливной системы – монтаж. </w:t>
      </w:r>
    </w:p>
    <w:bookmarkStart w:name="z131" w:id="406"/>
    <w:p>
      <w:pPr>
        <w:spacing w:after="0"/>
        <w:ind w:left="0"/>
        <w:jc w:val="both"/>
      </w:pPr>
      <w:r>
        <w:rPr>
          <w:rFonts w:ascii="Times New Roman"/>
          <w:b w:val="false"/>
          <w:i w:val="false"/>
          <w:color w:val="000000"/>
          <w:sz w:val="28"/>
        </w:rPr>
        <w:t>
      Параграф 5. Монтажник электрооборудования летательных</w:t>
      </w:r>
    </w:p>
    <w:bookmarkEnd w:id="406"/>
    <w:p>
      <w:pPr>
        <w:spacing w:after="0"/>
        <w:ind w:left="0"/>
        <w:jc w:val="both"/>
      </w:pPr>
      <w:r>
        <w:rPr>
          <w:rFonts w:ascii="Times New Roman"/>
          <w:b w:val="false"/>
          <w:i w:val="false"/>
          <w:color w:val="000000"/>
          <w:sz w:val="28"/>
        </w:rPr>
        <w:t>
      аппаратов, 6-й разряд</w:t>
      </w:r>
    </w:p>
    <w:bookmarkStart w:name="z587" w:id="407"/>
    <w:p>
      <w:pPr>
        <w:spacing w:after="0"/>
        <w:ind w:left="0"/>
        <w:jc w:val="both"/>
      </w:pPr>
      <w:r>
        <w:rPr>
          <w:rFonts w:ascii="Times New Roman"/>
          <w:b w:val="false"/>
          <w:i w:val="false"/>
          <w:color w:val="000000"/>
          <w:sz w:val="28"/>
        </w:rPr>
        <w:t xml:space="preserve">
      295. Характеристика работ: </w:t>
      </w:r>
    </w:p>
    <w:bookmarkEnd w:id="407"/>
    <w:p>
      <w:pPr>
        <w:spacing w:after="0"/>
        <w:ind w:left="0"/>
        <w:jc w:val="both"/>
      </w:pPr>
      <w:r>
        <w:rPr>
          <w:rFonts w:ascii="Times New Roman"/>
          <w:b w:val="false"/>
          <w:i w:val="false"/>
          <w:color w:val="000000"/>
          <w:sz w:val="28"/>
        </w:rPr>
        <w:t xml:space="preserve">
      монтаж кабелей и электрожгутов к центральному распределительному устройству, приборам, электро-агрегатам, расположенным в труднодоступных местах; </w:t>
      </w:r>
    </w:p>
    <w:p>
      <w:pPr>
        <w:spacing w:after="0"/>
        <w:ind w:left="0"/>
        <w:jc w:val="both"/>
      </w:pPr>
      <w:r>
        <w:rPr>
          <w:rFonts w:ascii="Times New Roman"/>
          <w:b w:val="false"/>
          <w:i w:val="false"/>
          <w:color w:val="000000"/>
          <w:sz w:val="28"/>
        </w:rPr>
        <w:t>
      выполнение демонтажных работ сложного электрооборудования;</w:t>
      </w:r>
    </w:p>
    <w:p>
      <w:pPr>
        <w:spacing w:after="0"/>
        <w:ind w:left="0"/>
        <w:jc w:val="both"/>
      </w:pPr>
      <w:r>
        <w:rPr>
          <w:rFonts w:ascii="Times New Roman"/>
          <w:b w:val="false"/>
          <w:i w:val="false"/>
          <w:color w:val="000000"/>
          <w:sz w:val="28"/>
        </w:rPr>
        <w:t xml:space="preserve">
      регулирование, отработка под током и проверка на работоспособность сложных систем электрооборудования летательных аппаратов, устранение выявленных дефектов; </w:t>
      </w:r>
    </w:p>
    <w:p>
      <w:pPr>
        <w:spacing w:after="0"/>
        <w:ind w:left="0"/>
        <w:jc w:val="both"/>
      </w:pPr>
      <w:r>
        <w:rPr>
          <w:rFonts w:ascii="Times New Roman"/>
          <w:b w:val="false"/>
          <w:i w:val="false"/>
          <w:color w:val="000000"/>
          <w:sz w:val="28"/>
        </w:rPr>
        <w:t xml:space="preserve">
      выполнение сложных монтажных работ по бюллетеням промышленности; </w:t>
      </w:r>
    </w:p>
    <w:p>
      <w:pPr>
        <w:spacing w:after="0"/>
        <w:ind w:left="0"/>
        <w:jc w:val="both"/>
      </w:pPr>
      <w:r>
        <w:rPr>
          <w:rFonts w:ascii="Times New Roman"/>
          <w:b w:val="false"/>
          <w:i w:val="false"/>
          <w:color w:val="000000"/>
          <w:sz w:val="28"/>
        </w:rPr>
        <w:t xml:space="preserve">
      монтаж электрооборудования в зонах повышенных температур и агрессивных сред; </w:t>
      </w:r>
    </w:p>
    <w:p>
      <w:pPr>
        <w:spacing w:after="0"/>
        <w:ind w:left="0"/>
        <w:jc w:val="both"/>
      </w:pPr>
      <w:r>
        <w:rPr>
          <w:rFonts w:ascii="Times New Roman"/>
          <w:b w:val="false"/>
          <w:i w:val="false"/>
          <w:color w:val="000000"/>
          <w:sz w:val="28"/>
        </w:rPr>
        <w:t>
      отработка фидеров распределения электроэнергии переменного и постоянного токов, регулирование софазности переменного тока от двух генераторов, указателя шага ротора и других;</w:t>
      </w:r>
    </w:p>
    <w:p>
      <w:pPr>
        <w:spacing w:after="0"/>
        <w:ind w:left="0"/>
        <w:jc w:val="both"/>
      </w:pPr>
      <w:r>
        <w:rPr>
          <w:rFonts w:ascii="Times New Roman"/>
          <w:b w:val="false"/>
          <w:i w:val="false"/>
          <w:color w:val="000000"/>
          <w:sz w:val="28"/>
        </w:rPr>
        <w:t xml:space="preserve">
      выполнение расчетов, связанных с доводкой и регулированием электрооборудования; </w:t>
      </w:r>
    </w:p>
    <w:p>
      <w:pPr>
        <w:spacing w:after="0"/>
        <w:ind w:left="0"/>
        <w:jc w:val="both"/>
      </w:pPr>
      <w:r>
        <w:rPr>
          <w:rFonts w:ascii="Times New Roman"/>
          <w:b w:val="false"/>
          <w:i w:val="false"/>
          <w:color w:val="000000"/>
          <w:sz w:val="28"/>
        </w:rPr>
        <w:t xml:space="preserve">
      проверка смонтированных электрических систем на летательных аппаратах с помощью специальных имитаторов и установок. </w:t>
      </w:r>
    </w:p>
    <w:bookmarkStart w:name="z588" w:id="408"/>
    <w:p>
      <w:pPr>
        <w:spacing w:after="0"/>
        <w:ind w:left="0"/>
        <w:jc w:val="both"/>
      </w:pPr>
      <w:r>
        <w:rPr>
          <w:rFonts w:ascii="Times New Roman"/>
          <w:b w:val="false"/>
          <w:i w:val="false"/>
          <w:color w:val="000000"/>
          <w:sz w:val="28"/>
        </w:rPr>
        <w:t xml:space="preserve">
      296. Должен знать: </w:t>
      </w:r>
    </w:p>
    <w:bookmarkEnd w:id="408"/>
    <w:p>
      <w:pPr>
        <w:spacing w:after="0"/>
        <w:ind w:left="0"/>
        <w:jc w:val="both"/>
      </w:pPr>
      <w:r>
        <w:rPr>
          <w:rFonts w:ascii="Times New Roman"/>
          <w:b w:val="false"/>
          <w:i w:val="false"/>
          <w:color w:val="000000"/>
          <w:sz w:val="28"/>
        </w:rPr>
        <w:t xml:space="preserve">
      технические условия на окончательную отработку и регулирование сложных систем электрооборудования летательных аппаратов; </w:t>
      </w:r>
    </w:p>
    <w:p>
      <w:pPr>
        <w:spacing w:after="0"/>
        <w:ind w:left="0"/>
        <w:jc w:val="both"/>
      </w:pPr>
      <w:r>
        <w:rPr>
          <w:rFonts w:ascii="Times New Roman"/>
          <w:b w:val="false"/>
          <w:i w:val="false"/>
          <w:color w:val="000000"/>
          <w:sz w:val="28"/>
        </w:rPr>
        <w:t xml:space="preserve">
      правила чтения чертежей и электромонтажных схем; </w:t>
      </w:r>
    </w:p>
    <w:p>
      <w:pPr>
        <w:spacing w:after="0"/>
        <w:ind w:left="0"/>
        <w:jc w:val="both"/>
      </w:pPr>
      <w:r>
        <w:rPr>
          <w:rFonts w:ascii="Times New Roman"/>
          <w:b w:val="false"/>
          <w:i w:val="false"/>
          <w:color w:val="000000"/>
          <w:sz w:val="28"/>
        </w:rPr>
        <w:t xml:space="preserve">
      принцип работы, инструкции и правила эксплуатации электрооборудования и имитаторов, применяемых при доводке и проверке электрооборудования; </w:t>
      </w:r>
    </w:p>
    <w:p>
      <w:pPr>
        <w:spacing w:after="0"/>
        <w:ind w:left="0"/>
        <w:jc w:val="both"/>
      </w:pPr>
      <w:r>
        <w:rPr>
          <w:rFonts w:ascii="Times New Roman"/>
          <w:b w:val="false"/>
          <w:i w:val="false"/>
          <w:color w:val="000000"/>
          <w:sz w:val="28"/>
        </w:rPr>
        <w:t>
      способы определения технического состояния электрооборудования, применяемых деталей, материалов и степени их пригодности для монтажа;</w:t>
      </w:r>
    </w:p>
    <w:p>
      <w:pPr>
        <w:spacing w:after="0"/>
        <w:ind w:left="0"/>
        <w:jc w:val="both"/>
      </w:pPr>
      <w:r>
        <w:rPr>
          <w:rFonts w:ascii="Times New Roman"/>
          <w:b w:val="false"/>
          <w:i w:val="false"/>
          <w:color w:val="000000"/>
          <w:sz w:val="28"/>
        </w:rPr>
        <w:t>
      конструкцию и правила эксплуатации специальных установок и стендов для проверки и испытания электрооборудования, основы электротехники;</w:t>
      </w:r>
    </w:p>
    <w:p>
      <w:pPr>
        <w:spacing w:after="0"/>
        <w:ind w:left="0"/>
        <w:jc w:val="both"/>
      </w:pPr>
      <w:r>
        <w:rPr>
          <w:rFonts w:ascii="Times New Roman"/>
          <w:b w:val="false"/>
          <w:i w:val="false"/>
          <w:color w:val="000000"/>
          <w:sz w:val="28"/>
        </w:rPr>
        <w:t>
      устройство и принцип действия применяемых полупроводниковых приборов и электрических машин.</w:t>
      </w:r>
    </w:p>
    <w:bookmarkStart w:name="z589" w:id="409"/>
    <w:p>
      <w:pPr>
        <w:spacing w:after="0"/>
        <w:ind w:left="0"/>
        <w:jc w:val="both"/>
      </w:pPr>
      <w:r>
        <w:rPr>
          <w:rFonts w:ascii="Times New Roman"/>
          <w:b w:val="false"/>
          <w:i w:val="false"/>
          <w:color w:val="000000"/>
          <w:sz w:val="28"/>
        </w:rPr>
        <w:t>
      297. Требуется среднее профессиональное образование.</w:t>
      </w:r>
    </w:p>
    <w:bookmarkEnd w:id="409"/>
    <w:bookmarkStart w:name="z590" w:id="410"/>
    <w:p>
      <w:pPr>
        <w:spacing w:after="0"/>
        <w:ind w:left="0"/>
        <w:jc w:val="both"/>
      </w:pPr>
      <w:r>
        <w:rPr>
          <w:rFonts w:ascii="Times New Roman"/>
          <w:b w:val="false"/>
          <w:i w:val="false"/>
          <w:color w:val="000000"/>
          <w:sz w:val="28"/>
        </w:rPr>
        <w:t>
      298. Примеры работ:</w:t>
      </w:r>
    </w:p>
    <w:bookmarkEnd w:id="410"/>
    <w:p>
      <w:pPr>
        <w:spacing w:after="0"/>
        <w:ind w:left="0"/>
        <w:jc w:val="both"/>
      </w:pPr>
      <w:r>
        <w:rPr>
          <w:rFonts w:ascii="Times New Roman"/>
          <w:b w:val="false"/>
          <w:i w:val="false"/>
          <w:color w:val="000000"/>
          <w:sz w:val="28"/>
        </w:rPr>
        <w:t xml:space="preserve">
      1) автоматика топливных систем - окончательная отработка, регулирование под током и проверка на работоспособность; </w:t>
      </w:r>
    </w:p>
    <w:p>
      <w:pPr>
        <w:spacing w:after="0"/>
        <w:ind w:left="0"/>
        <w:jc w:val="both"/>
      </w:pPr>
      <w:r>
        <w:rPr>
          <w:rFonts w:ascii="Times New Roman"/>
          <w:b w:val="false"/>
          <w:i w:val="false"/>
          <w:color w:val="000000"/>
          <w:sz w:val="28"/>
        </w:rPr>
        <w:t>
      2) автопилоты и автоштурманы серийных летательных аппаратов - окончательная отработка, регулирование и проверка на работоспособность;</w:t>
      </w:r>
    </w:p>
    <w:p>
      <w:pPr>
        <w:spacing w:after="0"/>
        <w:ind w:left="0"/>
        <w:jc w:val="both"/>
      </w:pPr>
      <w:r>
        <w:rPr>
          <w:rFonts w:ascii="Times New Roman"/>
          <w:b w:val="false"/>
          <w:i w:val="false"/>
          <w:color w:val="000000"/>
          <w:sz w:val="28"/>
        </w:rPr>
        <w:t xml:space="preserve">
      3) пульты дистанционного управления - окончательная отработка, регулирование под током и проверка на работоспособность; </w:t>
      </w:r>
    </w:p>
    <w:p>
      <w:pPr>
        <w:spacing w:after="0"/>
        <w:ind w:left="0"/>
        <w:jc w:val="both"/>
      </w:pPr>
      <w:r>
        <w:rPr>
          <w:rFonts w:ascii="Times New Roman"/>
          <w:b w:val="false"/>
          <w:i w:val="false"/>
          <w:color w:val="000000"/>
          <w:sz w:val="28"/>
        </w:rPr>
        <w:t>
      4) регуляторы напряжения - проверка работы и регулирование;</w:t>
      </w:r>
    </w:p>
    <w:p>
      <w:pPr>
        <w:spacing w:after="0"/>
        <w:ind w:left="0"/>
        <w:jc w:val="both"/>
      </w:pPr>
      <w:r>
        <w:rPr>
          <w:rFonts w:ascii="Times New Roman"/>
          <w:b w:val="false"/>
          <w:i w:val="false"/>
          <w:color w:val="000000"/>
          <w:sz w:val="28"/>
        </w:rPr>
        <w:t>
      5) системы запуска двигателей от наземных источников – доводка;</w:t>
      </w:r>
    </w:p>
    <w:p>
      <w:pPr>
        <w:spacing w:after="0"/>
        <w:ind w:left="0"/>
        <w:jc w:val="both"/>
      </w:pPr>
      <w:r>
        <w:rPr>
          <w:rFonts w:ascii="Times New Roman"/>
          <w:b w:val="false"/>
          <w:i w:val="false"/>
          <w:color w:val="000000"/>
          <w:sz w:val="28"/>
        </w:rPr>
        <w:t>
      6) системы уборки и выпуска шасси тяжелых летательных аппаратов - отладка, регулирование и проверка на работоспособность.</w:t>
      </w:r>
    </w:p>
    <w:bookmarkStart w:name="z132" w:id="411"/>
    <w:p>
      <w:pPr>
        <w:spacing w:after="0"/>
        <w:ind w:left="0"/>
        <w:jc w:val="both"/>
      </w:pPr>
      <w:r>
        <w:rPr>
          <w:rFonts w:ascii="Times New Roman"/>
          <w:b w:val="false"/>
          <w:i w:val="false"/>
          <w:color w:val="000000"/>
          <w:sz w:val="28"/>
        </w:rPr>
        <w:t xml:space="preserve">
      Параграф 6. Монтажник электрооборудования летательных </w:t>
      </w:r>
    </w:p>
    <w:bookmarkEnd w:id="411"/>
    <w:p>
      <w:pPr>
        <w:spacing w:after="0"/>
        <w:ind w:left="0"/>
        <w:jc w:val="both"/>
      </w:pPr>
      <w:r>
        <w:rPr>
          <w:rFonts w:ascii="Times New Roman"/>
          <w:b w:val="false"/>
          <w:i w:val="false"/>
          <w:color w:val="000000"/>
          <w:sz w:val="28"/>
        </w:rPr>
        <w:t>
      аппаратов, 7-й разряд</w:t>
      </w:r>
    </w:p>
    <w:bookmarkStart w:name="z591" w:id="412"/>
    <w:p>
      <w:pPr>
        <w:spacing w:after="0"/>
        <w:ind w:left="0"/>
        <w:jc w:val="both"/>
      </w:pPr>
      <w:r>
        <w:rPr>
          <w:rFonts w:ascii="Times New Roman"/>
          <w:b w:val="false"/>
          <w:i w:val="false"/>
          <w:color w:val="000000"/>
          <w:sz w:val="28"/>
        </w:rPr>
        <w:t>
      299. Характеристика работ:</w:t>
      </w:r>
    </w:p>
    <w:bookmarkEnd w:id="412"/>
    <w:p>
      <w:pPr>
        <w:spacing w:after="0"/>
        <w:ind w:left="0"/>
        <w:jc w:val="both"/>
      </w:pPr>
      <w:r>
        <w:rPr>
          <w:rFonts w:ascii="Times New Roman"/>
          <w:b w:val="false"/>
          <w:i w:val="false"/>
          <w:color w:val="000000"/>
          <w:sz w:val="28"/>
        </w:rPr>
        <w:t>
      регулирование, отработка под током и проверка на работоспособность всего электрооборудования летательных аппаратов, устранение выявленных дефектов;</w:t>
      </w:r>
    </w:p>
    <w:p>
      <w:pPr>
        <w:spacing w:after="0"/>
        <w:ind w:left="0"/>
        <w:jc w:val="both"/>
      </w:pPr>
      <w:r>
        <w:rPr>
          <w:rFonts w:ascii="Times New Roman"/>
          <w:b w:val="false"/>
          <w:i w:val="false"/>
          <w:color w:val="000000"/>
          <w:sz w:val="28"/>
        </w:rPr>
        <w:t>
      монтаж и регулирование сложного и уникального электрооборудования на опытные, экспериментальные и аэродинамические летательные аппараты;</w:t>
      </w:r>
    </w:p>
    <w:p>
      <w:pPr>
        <w:spacing w:after="0"/>
        <w:ind w:left="0"/>
        <w:jc w:val="both"/>
      </w:pPr>
      <w:r>
        <w:rPr>
          <w:rFonts w:ascii="Times New Roman"/>
          <w:b w:val="false"/>
          <w:i w:val="false"/>
          <w:color w:val="000000"/>
          <w:sz w:val="28"/>
        </w:rPr>
        <w:t>
      наладка, регулирование и использование при монтаже всей контрольно-измерительной аппаратуры, имитаторов и электроустановок.</w:t>
      </w:r>
    </w:p>
    <w:bookmarkStart w:name="z592" w:id="413"/>
    <w:p>
      <w:pPr>
        <w:spacing w:after="0"/>
        <w:ind w:left="0"/>
        <w:jc w:val="both"/>
      </w:pPr>
      <w:r>
        <w:rPr>
          <w:rFonts w:ascii="Times New Roman"/>
          <w:b w:val="false"/>
          <w:i w:val="false"/>
          <w:color w:val="000000"/>
          <w:sz w:val="28"/>
        </w:rPr>
        <w:t>
      300. Должен знать:</w:t>
      </w:r>
    </w:p>
    <w:bookmarkEnd w:id="413"/>
    <w:p>
      <w:pPr>
        <w:spacing w:after="0"/>
        <w:ind w:left="0"/>
        <w:jc w:val="both"/>
      </w:pPr>
      <w:r>
        <w:rPr>
          <w:rFonts w:ascii="Times New Roman"/>
          <w:b w:val="false"/>
          <w:i w:val="false"/>
          <w:color w:val="000000"/>
          <w:sz w:val="28"/>
        </w:rPr>
        <w:t>
      технические условия на окончательную отработку регулирование и сдачу заказчику в состоянии работоспособности всего электрооборудования летательных аппаратов;</w:t>
      </w:r>
    </w:p>
    <w:p>
      <w:pPr>
        <w:spacing w:after="0"/>
        <w:ind w:left="0"/>
        <w:jc w:val="both"/>
      </w:pPr>
      <w:r>
        <w:rPr>
          <w:rFonts w:ascii="Times New Roman"/>
          <w:b w:val="false"/>
          <w:i w:val="false"/>
          <w:color w:val="000000"/>
          <w:sz w:val="28"/>
        </w:rPr>
        <w:t>
      конструктивные особенности монтируемого и регулируемого электрооборудования, особенности эксплуатации и ремонта электрооборудования летательных аппаратов различных типов;</w:t>
      </w:r>
    </w:p>
    <w:p>
      <w:pPr>
        <w:spacing w:after="0"/>
        <w:ind w:left="0"/>
        <w:jc w:val="both"/>
      </w:pPr>
      <w:r>
        <w:rPr>
          <w:rFonts w:ascii="Times New Roman"/>
          <w:b w:val="false"/>
          <w:i w:val="false"/>
          <w:color w:val="000000"/>
          <w:sz w:val="28"/>
        </w:rPr>
        <w:t>
      методы регулирования и наладки электрооборудования различных типов;</w:t>
      </w:r>
    </w:p>
    <w:p>
      <w:pPr>
        <w:spacing w:after="0"/>
        <w:ind w:left="0"/>
        <w:jc w:val="both"/>
      </w:pPr>
      <w:r>
        <w:rPr>
          <w:rFonts w:ascii="Times New Roman"/>
          <w:b w:val="false"/>
          <w:i w:val="false"/>
          <w:color w:val="000000"/>
          <w:sz w:val="28"/>
        </w:rPr>
        <w:t>
      способы обнаружения и устранения дефектов монтажа электрооборудования, влияние конструкции летательного аппарата на условия работы и монтажа электрооборудования;</w:t>
      </w:r>
    </w:p>
    <w:p>
      <w:pPr>
        <w:spacing w:after="0"/>
        <w:ind w:left="0"/>
        <w:jc w:val="both"/>
      </w:pPr>
      <w:r>
        <w:rPr>
          <w:rFonts w:ascii="Times New Roman"/>
          <w:b w:val="false"/>
          <w:i w:val="false"/>
          <w:color w:val="000000"/>
          <w:sz w:val="28"/>
        </w:rPr>
        <w:t>
      устройство и принцип действия применяемых полупроводниковых приборов, монтируемых электрических машин, вычислительной техники и автоматики, основы электротехники.</w:t>
      </w:r>
    </w:p>
    <w:bookmarkStart w:name="z593" w:id="414"/>
    <w:p>
      <w:pPr>
        <w:spacing w:after="0"/>
        <w:ind w:left="0"/>
        <w:jc w:val="both"/>
      </w:pPr>
      <w:r>
        <w:rPr>
          <w:rFonts w:ascii="Times New Roman"/>
          <w:b w:val="false"/>
          <w:i w:val="false"/>
          <w:color w:val="000000"/>
          <w:sz w:val="28"/>
        </w:rPr>
        <w:t xml:space="preserve">
      301. Требуется среднее профессиональное образование. </w:t>
      </w:r>
    </w:p>
    <w:bookmarkEnd w:id="414"/>
    <w:bookmarkStart w:name="z594" w:id="415"/>
    <w:p>
      <w:pPr>
        <w:spacing w:after="0"/>
        <w:ind w:left="0"/>
        <w:jc w:val="both"/>
      </w:pPr>
      <w:r>
        <w:rPr>
          <w:rFonts w:ascii="Times New Roman"/>
          <w:b w:val="false"/>
          <w:i w:val="false"/>
          <w:color w:val="000000"/>
          <w:sz w:val="28"/>
        </w:rPr>
        <w:t>
      302. Примеры работ:</w:t>
      </w:r>
    </w:p>
    <w:bookmarkEnd w:id="415"/>
    <w:p>
      <w:pPr>
        <w:spacing w:after="0"/>
        <w:ind w:left="0"/>
        <w:jc w:val="both"/>
      </w:pPr>
      <w:r>
        <w:rPr>
          <w:rFonts w:ascii="Times New Roman"/>
          <w:b w:val="false"/>
          <w:i w:val="false"/>
          <w:color w:val="000000"/>
          <w:sz w:val="28"/>
        </w:rPr>
        <w:t xml:space="preserve">
      1) автоматика топливных систем опытных конструкций - окончательная отработка, регулирование под током; </w:t>
      </w:r>
    </w:p>
    <w:p>
      <w:pPr>
        <w:spacing w:after="0"/>
        <w:ind w:left="0"/>
        <w:jc w:val="both"/>
      </w:pPr>
      <w:r>
        <w:rPr>
          <w:rFonts w:ascii="Times New Roman"/>
          <w:b w:val="false"/>
          <w:i w:val="false"/>
          <w:color w:val="000000"/>
          <w:sz w:val="28"/>
        </w:rPr>
        <w:t xml:space="preserve">
      2) автопилоты и автоштурманы опытных и уникальных летательных аппаратов - проверка, окончательная отработка и регулирование; </w:t>
      </w:r>
    </w:p>
    <w:p>
      <w:pPr>
        <w:spacing w:after="0"/>
        <w:ind w:left="0"/>
        <w:jc w:val="both"/>
      </w:pPr>
      <w:r>
        <w:rPr>
          <w:rFonts w:ascii="Times New Roman"/>
          <w:b w:val="false"/>
          <w:i w:val="false"/>
          <w:color w:val="000000"/>
          <w:sz w:val="28"/>
        </w:rPr>
        <w:t>
      3) системы флюгирования, системы сбрасывания грузов - регулирование под током доводка.</w:t>
      </w:r>
    </w:p>
    <w:bookmarkStart w:name="z133" w:id="416"/>
    <w:p>
      <w:pPr>
        <w:spacing w:after="0"/>
        <w:ind w:left="0"/>
        <w:jc w:val="both"/>
      </w:pPr>
      <w:r>
        <w:rPr>
          <w:rFonts w:ascii="Times New Roman"/>
          <w:b w:val="false"/>
          <w:i w:val="false"/>
          <w:color w:val="000000"/>
          <w:sz w:val="28"/>
        </w:rPr>
        <w:t>
      18. Оператор лазерной голографической установки</w:t>
      </w:r>
    </w:p>
    <w:bookmarkEnd w:id="416"/>
    <w:bookmarkStart w:name="z134" w:id="417"/>
    <w:p>
      <w:pPr>
        <w:spacing w:after="0"/>
        <w:ind w:left="0"/>
        <w:jc w:val="both"/>
      </w:pPr>
      <w:r>
        <w:rPr>
          <w:rFonts w:ascii="Times New Roman"/>
          <w:b w:val="false"/>
          <w:i w:val="false"/>
          <w:color w:val="000000"/>
          <w:sz w:val="28"/>
        </w:rPr>
        <w:t xml:space="preserve">
      Параграф 1. Оператор лазерной голографической установки, 4-й разряд </w:t>
      </w:r>
    </w:p>
    <w:bookmarkEnd w:id="417"/>
    <w:bookmarkStart w:name="z595" w:id="418"/>
    <w:p>
      <w:pPr>
        <w:spacing w:after="0"/>
        <w:ind w:left="0"/>
        <w:jc w:val="both"/>
      </w:pPr>
      <w:r>
        <w:rPr>
          <w:rFonts w:ascii="Times New Roman"/>
          <w:b w:val="false"/>
          <w:i w:val="false"/>
          <w:color w:val="000000"/>
          <w:sz w:val="28"/>
        </w:rPr>
        <w:t>
      303. Характеристика работ:</w:t>
      </w:r>
    </w:p>
    <w:bookmarkEnd w:id="418"/>
    <w:p>
      <w:pPr>
        <w:spacing w:after="0"/>
        <w:ind w:left="0"/>
        <w:jc w:val="both"/>
      </w:pPr>
      <w:r>
        <w:rPr>
          <w:rFonts w:ascii="Times New Roman"/>
          <w:b w:val="false"/>
          <w:i w:val="false"/>
          <w:color w:val="000000"/>
          <w:sz w:val="28"/>
        </w:rPr>
        <w:t>
      контрольные и типовые испытания простых и средней сложности деталей и узлов летательных аппаратов на лазерной голографической установке с применением электронной аппаратуры (звуковые генераторы, осциллографы, электрооптические модуляторы и другие.);</w:t>
      </w:r>
    </w:p>
    <w:p>
      <w:pPr>
        <w:spacing w:after="0"/>
        <w:ind w:left="0"/>
        <w:jc w:val="both"/>
      </w:pPr>
      <w:r>
        <w:rPr>
          <w:rFonts w:ascii="Times New Roman"/>
          <w:b w:val="false"/>
          <w:i w:val="false"/>
          <w:color w:val="000000"/>
          <w:sz w:val="28"/>
        </w:rPr>
        <w:t xml:space="preserve">
      получение голограмм одним методом; </w:t>
      </w:r>
    </w:p>
    <w:p>
      <w:pPr>
        <w:spacing w:after="0"/>
        <w:ind w:left="0"/>
        <w:jc w:val="both"/>
      </w:pPr>
      <w:r>
        <w:rPr>
          <w:rFonts w:ascii="Times New Roman"/>
          <w:b w:val="false"/>
          <w:i w:val="false"/>
          <w:color w:val="000000"/>
          <w:sz w:val="28"/>
        </w:rPr>
        <w:t xml:space="preserve">
      пуск оптического квантового генератора; </w:t>
      </w:r>
    </w:p>
    <w:p>
      <w:pPr>
        <w:spacing w:after="0"/>
        <w:ind w:left="0"/>
        <w:jc w:val="both"/>
      </w:pPr>
      <w:r>
        <w:rPr>
          <w:rFonts w:ascii="Times New Roman"/>
          <w:b w:val="false"/>
          <w:i w:val="false"/>
          <w:color w:val="000000"/>
          <w:sz w:val="28"/>
        </w:rPr>
        <w:t xml:space="preserve">
      подготовка к монтажу, монтаж и демонтаж испытываемых деталей и узлов летательных аппаратов на голографическом столе; </w:t>
      </w:r>
    </w:p>
    <w:p>
      <w:pPr>
        <w:spacing w:after="0"/>
        <w:ind w:left="0"/>
        <w:jc w:val="both"/>
      </w:pPr>
      <w:r>
        <w:rPr>
          <w:rFonts w:ascii="Times New Roman"/>
          <w:b w:val="false"/>
          <w:i w:val="false"/>
          <w:color w:val="000000"/>
          <w:sz w:val="28"/>
        </w:rPr>
        <w:t>
      подготовка лазерной голографической установки и контрольно-измерительных приборов к работе.</w:t>
      </w:r>
    </w:p>
    <w:bookmarkStart w:name="z596" w:id="419"/>
    <w:p>
      <w:pPr>
        <w:spacing w:after="0"/>
        <w:ind w:left="0"/>
        <w:jc w:val="both"/>
      </w:pPr>
      <w:r>
        <w:rPr>
          <w:rFonts w:ascii="Times New Roman"/>
          <w:b w:val="false"/>
          <w:i w:val="false"/>
          <w:color w:val="000000"/>
          <w:sz w:val="28"/>
        </w:rPr>
        <w:t xml:space="preserve">
      304. Должен знать: </w:t>
      </w:r>
    </w:p>
    <w:bookmarkEnd w:id="419"/>
    <w:p>
      <w:pPr>
        <w:spacing w:after="0"/>
        <w:ind w:left="0"/>
        <w:jc w:val="both"/>
      </w:pPr>
      <w:r>
        <w:rPr>
          <w:rFonts w:ascii="Times New Roman"/>
          <w:b w:val="false"/>
          <w:i w:val="false"/>
          <w:color w:val="000000"/>
          <w:sz w:val="28"/>
        </w:rPr>
        <w:t xml:space="preserve">
      устройство, принцип работы и правила эксплуатации лазерной голографической установки и применяемой контрольно-измерительной аппаратуры; </w:t>
      </w:r>
    </w:p>
    <w:p>
      <w:pPr>
        <w:spacing w:after="0"/>
        <w:ind w:left="0"/>
        <w:jc w:val="both"/>
      </w:pPr>
      <w:r>
        <w:rPr>
          <w:rFonts w:ascii="Times New Roman"/>
          <w:b w:val="false"/>
          <w:i w:val="false"/>
          <w:color w:val="000000"/>
          <w:sz w:val="28"/>
        </w:rPr>
        <w:t xml:space="preserve">
      электрические схемы электрооборудования, автоматики и сигнализации; </w:t>
      </w:r>
    </w:p>
    <w:p>
      <w:pPr>
        <w:spacing w:after="0"/>
        <w:ind w:left="0"/>
        <w:jc w:val="both"/>
      </w:pPr>
      <w:r>
        <w:rPr>
          <w:rFonts w:ascii="Times New Roman"/>
          <w:b w:val="false"/>
          <w:i w:val="false"/>
          <w:color w:val="000000"/>
          <w:sz w:val="28"/>
        </w:rPr>
        <w:t xml:space="preserve">
      устройство и правила эксплуатации фотоаппарата; </w:t>
      </w:r>
    </w:p>
    <w:p>
      <w:pPr>
        <w:spacing w:after="0"/>
        <w:ind w:left="0"/>
        <w:jc w:val="both"/>
      </w:pPr>
      <w:r>
        <w:rPr>
          <w:rFonts w:ascii="Times New Roman"/>
          <w:b w:val="false"/>
          <w:i w:val="false"/>
          <w:color w:val="000000"/>
          <w:sz w:val="28"/>
        </w:rPr>
        <w:t xml:space="preserve">
      технические условия и инструкции на проведение испытаний простых и средней сложности деталей и узлов; </w:t>
      </w:r>
    </w:p>
    <w:p>
      <w:pPr>
        <w:spacing w:after="0"/>
        <w:ind w:left="0"/>
        <w:jc w:val="both"/>
      </w:pPr>
      <w:r>
        <w:rPr>
          <w:rFonts w:ascii="Times New Roman"/>
          <w:b w:val="false"/>
          <w:i w:val="false"/>
          <w:color w:val="000000"/>
          <w:sz w:val="28"/>
        </w:rPr>
        <w:t>
      правила монтажа и демонтажа испытываемых деталей и yзлов летательных аппаратов;</w:t>
      </w:r>
    </w:p>
    <w:p>
      <w:pPr>
        <w:spacing w:after="0"/>
        <w:ind w:left="0"/>
        <w:jc w:val="both"/>
      </w:pPr>
      <w:r>
        <w:rPr>
          <w:rFonts w:ascii="Times New Roman"/>
          <w:b w:val="false"/>
          <w:i w:val="false"/>
          <w:color w:val="000000"/>
          <w:sz w:val="28"/>
        </w:rPr>
        <w:t>
      основные сведения о методах записи голограмм (метод усреднения реального времени, стробо - голографический и другое) и режимы их обработки.</w:t>
      </w:r>
    </w:p>
    <w:bookmarkStart w:name="z135" w:id="420"/>
    <w:p>
      <w:pPr>
        <w:spacing w:after="0"/>
        <w:ind w:left="0"/>
        <w:jc w:val="both"/>
      </w:pPr>
      <w:r>
        <w:rPr>
          <w:rFonts w:ascii="Times New Roman"/>
          <w:b w:val="false"/>
          <w:i w:val="false"/>
          <w:color w:val="000000"/>
          <w:sz w:val="28"/>
        </w:rPr>
        <w:t>
      Параграф 2. Оператор лазерной голографической установки, 5-й разряд</w:t>
      </w:r>
    </w:p>
    <w:bookmarkEnd w:id="420"/>
    <w:bookmarkStart w:name="z597" w:id="421"/>
    <w:p>
      <w:pPr>
        <w:spacing w:after="0"/>
        <w:ind w:left="0"/>
        <w:jc w:val="both"/>
      </w:pPr>
      <w:r>
        <w:rPr>
          <w:rFonts w:ascii="Times New Roman"/>
          <w:b w:val="false"/>
          <w:i w:val="false"/>
          <w:color w:val="000000"/>
          <w:sz w:val="28"/>
        </w:rPr>
        <w:t>
      305. Характеристика работ:</w:t>
      </w:r>
    </w:p>
    <w:bookmarkEnd w:id="421"/>
    <w:p>
      <w:pPr>
        <w:spacing w:after="0"/>
        <w:ind w:left="0"/>
        <w:jc w:val="both"/>
      </w:pPr>
      <w:r>
        <w:rPr>
          <w:rFonts w:ascii="Times New Roman"/>
          <w:b w:val="false"/>
          <w:i w:val="false"/>
          <w:color w:val="000000"/>
          <w:sz w:val="28"/>
        </w:rPr>
        <w:t>
      контрольные и типовые испытания сложных деталей и узлов летательных аппаратов на лазерной голографической установке;</w:t>
      </w:r>
    </w:p>
    <w:p>
      <w:pPr>
        <w:spacing w:after="0"/>
        <w:ind w:left="0"/>
        <w:jc w:val="both"/>
      </w:pPr>
      <w:r>
        <w:rPr>
          <w:rFonts w:ascii="Times New Roman"/>
          <w:b w:val="false"/>
          <w:i w:val="false"/>
          <w:color w:val="000000"/>
          <w:sz w:val="28"/>
        </w:rPr>
        <w:t>
      измерение и регулирование параметров излучения оптических квантовых генераторов;</w:t>
      </w:r>
    </w:p>
    <w:p>
      <w:pPr>
        <w:spacing w:after="0"/>
        <w:ind w:left="0"/>
        <w:jc w:val="both"/>
      </w:pPr>
      <w:r>
        <w:rPr>
          <w:rFonts w:ascii="Times New Roman"/>
          <w:b w:val="false"/>
          <w:i w:val="false"/>
          <w:color w:val="000000"/>
          <w:sz w:val="28"/>
        </w:rPr>
        <w:t>
      монтаж и юстировка оптических элементов установки;</w:t>
      </w:r>
    </w:p>
    <w:p>
      <w:pPr>
        <w:spacing w:after="0"/>
        <w:ind w:left="0"/>
        <w:jc w:val="both"/>
      </w:pPr>
      <w:r>
        <w:rPr>
          <w:rFonts w:ascii="Times New Roman"/>
          <w:b w:val="false"/>
          <w:i w:val="false"/>
          <w:color w:val="000000"/>
          <w:sz w:val="28"/>
        </w:rPr>
        <w:t>
      подъюстировка оптического квантового генератора;</w:t>
      </w:r>
    </w:p>
    <w:p>
      <w:pPr>
        <w:spacing w:after="0"/>
        <w:ind w:left="0"/>
        <w:jc w:val="both"/>
      </w:pPr>
      <w:r>
        <w:rPr>
          <w:rFonts w:ascii="Times New Roman"/>
          <w:b w:val="false"/>
          <w:i w:val="false"/>
          <w:color w:val="000000"/>
          <w:sz w:val="28"/>
        </w:rPr>
        <w:t xml:space="preserve">
      определение и выбор режимов записи голограмм; </w:t>
      </w:r>
    </w:p>
    <w:p>
      <w:pPr>
        <w:spacing w:after="0"/>
        <w:ind w:left="0"/>
        <w:jc w:val="both"/>
      </w:pPr>
      <w:r>
        <w:rPr>
          <w:rFonts w:ascii="Times New Roman"/>
          <w:b w:val="false"/>
          <w:i w:val="false"/>
          <w:color w:val="000000"/>
          <w:sz w:val="28"/>
        </w:rPr>
        <w:t>
      запись голограмм различными методами;</w:t>
      </w:r>
    </w:p>
    <w:p>
      <w:pPr>
        <w:spacing w:after="0"/>
        <w:ind w:left="0"/>
        <w:jc w:val="both"/>
      </w:pPr>
      <w:r>
        <w:rPr>
          <w:rFonts w:ascii="Times New Roman"/>
          <w:b w:val="false"/>
          <w:i w:val="false"/>
          <w:color w:val="000000"/>
          <w:sz w:val="28"/>
        </w:rPr>
        <w:t xml:space="preserve">
      запись в журнал результатов испытаний показаний приборов. </w:t>
      </w:r>
    </w:p>
    <w:bookmarkStart w:name="z598" w:id="422"/>
    <w:p>
      <w:pPr>
        <w:spacing w:after="0"/>
        <w:ind w:left="0"/>
        <w:jc w:val="both"/>
      </w:pPr>
      <w:r>
        <w:rPr>
          <w:rFonts w:ascii="Times New Roman"/>
          <w:b w:val="false"/>
          <w:i w:val="false"/>
          <w:color w:val="000000"/>
          <w:sz w:val="28"/>
        </w:rPr>
        <w:t xml:space="preserve">
      306. Должен знать: </w:t>
      </w:r>
    </w:p>
    <w:bookmarkEnd w:id="422"/>
    <w:p>
      <w:pPr>
        <w:spacing w:after="0"/>
        <w:ind w:left="0"/>
        <w:jc w:val="both"/>
      </w:pPr>
      <w:r>
        <w:rPr>
          <w:rFonts w:ascii="Times New Roman"/>
          <w:b w:val="false"/>
          <w:i w:val="false"/>
          <w:color w:val="000000"/>
          <w:sz w:val="28"/>
        </w:rPr>
        <w:t xml:space="preserve">
      устройство оптического квантового генератора и электрооптического затвора; </w:t>
      </w:r>
    </w:p>
    <w:p>
      <w:pPr>
        <w:spacing w:after="0"/>
        <w:ind w:left="0"/>
        <w:jc w:val="both"/>
      </w:pPr>
      <w:r>
        <w:rPr>
          <w:rFonts w:ascii="Times New Roman"/>
          <w:b w:val="false"/>
          <w:i w:val="false"/>
          <w:color w:val="000000"/>
          <w:sz w:val="28"/>
        </w:rPr>
        <w:t xml:space="preserve">
      технические условия и инструкции на проведение испытаний сложных деталей и узлов летательных аппаратов; </w:t>
      </w:r>
    </w:p>
    <w:p>
      <w:pPr>
        <w:spacing w:after="0"/>
        <w:ind w:left="0"/>
        <w:jc w:val="both"/>
      </w:pPr>
      <w:r>
        <w:rPr>
          <w:rFonts w:ascii="Times New Roman"/>
          <w:b w:val="false"/>
          <w:i w:val="false"/>
          <w:color w:val="000000"/>
          <w:sz w:val="28"/>
        </w:rPr>
        <w:t xml:space="preserve">
      основы голографии, физической и геометрической оптики, квантовой электроники, фотометрии; </w:t>
      </w:r>
    </w:p>
    <w:p>
      <w:pPr>
        <w:spacing w:after="0"/>
        <w:ind w:left="0"/>
        <w:jc w:val="both"/>
      </w:pPr>
      <w:r>
        <w:rPr>
          <w:rFonts w:ascii="Times New Roman"/>
          <w:b w:val="false"/>
          <w:i w:val="false"/>
          <w:color w:val="000000"/>
          <w:sz w:val="28"/>
        </w:rPr>
        <w:t xml:space="preserve">
      особенности работы газового и твердотельного лазера; </w:t>
      </w:r>
    </w:p>
    <w:p>
      <w:pPr>
        <w:spacing w:after="0"/>
        <w:ind w:left="0"/>
        <w:jc w:val="both"/>
      </w:pPr>
      <w:r>
        <w:rPr>
          <w:rFonts w:ascii="Times New Roman"/>
          <w:b w:val="false"/>
          <w:i w:val="false"/>
          <w:color w:val="000000"/>
          <w:sz w:val="28"/>
        </w:rPr>
        <w:t xml:space="preserve">
      технические характеристики и способы регулирования измерительных приборов; </w:t>
      </w:r>
    </w:p>
    <w:p>
      <w:pPr>
        <w:spacing w:after="0"/>
        <w:ind w:left="0"/>
        <w:jc w:val="both"/>
      </w:pPr>
      <w:r>
        <w:rPr>
          <w:rFonts w:ascii="Times New Roman"/>
          <w:b w:val="false"/>
          <w:i w:val="false"/>
          <w:color w:val="000000"/>
          <w:sz w:val="28"/>
        </w:rPr>
        <w:t xml:space="preserve">
      основные методы записи голограмм и необходимые условия для их получения; </w:t>
      </w:r>
    </w:p>
    <w:p>
      <w:pPr>
        <w:spacing w:after="0"/>
        <w:ind w:left="0"/>
        <w:jc w:val="both"/>
      </w:pPr>
      <w:r>
        <w:rPr>
          <w:rFonts w:ascii="Times New Roman"/>
          <w:b w:val="false"/>
          <w:i w:val="false"/>
          <w:color w:val="000000"/>
          <w:sz w:val="28"/>
        </w:rPr>
        <w:t>
      способы определения характеристик используемых фотоматериалов.</w:t>
      </w:r>
    </w:p>
    <w:bookmarkStart w:name="z136" w:id="423"/>
    <w:p>
      <w:pPr>
        <w:spacing w:after="0"/>
        <w:ind w:left="0"/>
        <w:jc w:val="both"/>
      </w:pPr>
      <w:r>
        <w:rPr>
          <w:rFonts w:ascii="Times New Roman"/>
          <w:b w:val="false"/>
          <w:i w:val="false"/>
          <w:color w:val="000000"/>
          <w:sz w:val="28"/>
        </w:rPr>
        <w:t>
      Параграф 3. Оператор лазерной голографической установки, 6-й разряд</w:t>
      </w:r>
    </w:p>
    <w:bookmarkEnd w:id="423"/>
    <w:bookmarkStart w:name="z599" w:id="424"/>
    <w:p>
      <w:pPr>
        <w:spacing w:after="0"/>
        <w:ind w:left="0"/>
        <w:jc w:val="both"/>
      </w:pPr>
      <w:r>
        <w:rPr>
          <w:rFonts w:ascii="Times New Roman"/>
          <w:b w:val="false"/>
          <w:i w:val="false"/>
          <w:color w:val="000000"/>
          <w:sz w:val="28"/>
        </w:rPr>
        <w:t>
      307. Характеристика работ:</w:t>
      </w:r>
    </w:p>
    <w:bookmarkEnd w:id="424"/>
    <w:p>
      <w:pPr>
        <w:spacing w:after="0"/>
        <w:ind w:left="0"/>
        <w:jc w:val="both"/>
      </w:pPr>
      <w:r>
        <w:rPr>
          <w:rFonts w:ascii="Times New Roman"/>
          <w:b w:val="false"/>
          <w:i w:val="false"/>
          <w:color w:val="000000"/>
          <w:sz w:val="28"/>
        </w:rPr>
        <w:t xml:space="preserve">
      контрольные испытания сложных деталей и узлов на лазерной голографической установке; </w:t>
      </w:r>
    </w:p>
    <w:p>
      <w:pPr>
        <w:spacing w:after="0"/>
        <w:ind w:left="0"/>
        <w:jc w:val="both"/>
      </w:pPr>
      <w:r>
        <w:rPr>
          <w:rFonts w:ascii="Times New Roman"/>
          <w:b w:val="false"/>
          <w:i w:val="false"/>
          <w:color w:val="000000"/>
          <w:sz w:val="28"/>
        </w:rPr>
        <w:t>
      выбор, монтаж и юстировка необходимой схемы записи голограмм;</w:t>
      </w:r>
    </w:p>
    <w:p>
      <w:pPr>
        <w:spacing w:after="0"/>
        <w:ind w:left="0"/>
        <w:jc w:val="both"/>
      </w:pPr>
      <w:r>
        <w:rPr>
          <w:rFonts w:ascii="Times New Roman"/>
          <w:b w:val="false"/>
          <w:i w:val="false"/>
          <w:color w:val="000000"/>
          <w:sz w:val="28"/>
        </w:rPr>
        <w:t xml:space="preserve">
      юстировка разрядной трубки, зеркал резонатора оптического квантового генератора и электрооптических затворов; </w:t>
      </w:r>
    </w:p>
    <w:p>
      <w:pPr>
        <w:spacing w:after="0"/>
        <w:ind w:left="0"/>
        <w:jc w:val="both"/>
      </w:pPr>
      <w:r>
        <w:rPr>
          <w:rFonts w:ascii="Times New Roman"/>
          <w:b w:val="false"/>
          <w:i w:val="false"/>
          <w:color w:val="000000"/>
          <w:sz w:val="28"/>
        </w:rPr>
        <w:t xml:space="preserve">
      обслуживание непрерывных и импульсных лазеров; </w:t>
      </w:r>
    </w:p>
    <w:p>
      <w:pPr>
        <w:spacing w:after="0"/>
        <w:ind w:left="0"/>
        <w:jc w:val="both"/>
      </w:pPr>
      <w:r>
        <w:rPr>
          <w:rFonts w:ascii="Times New Roman"/>
          <w:b w:val="false"/>
          <w:i w:val="false"/>
          <w:color w:val="000000"/>
          <w:sz w:val="28"/>
        </w:rPr>
        <w:t>
      выявление и устранение различных дефектов и неполадок в работе лазерной голографической установки, оптического квантового генератора, электронной аппаратуры, применяемых при записи голограмм различными методами.</w:t>
      </w:r>
    </w:p>
    <w:bookmarkStart w:name="z600" w:id="425"/>
    <w:p>
      <w:pPr>
        <w:spacing w:after="0"/>
        <w:ind w:left="0"/>
        <w:jc w:val="both"/>
      </w:pPr>
      <w:r>
        <w:rPr>
          <w:rFonts w:ascii="Times New Roman"/>
          <w:b w:val="false"/>
          <w:i w:val="false"/>
          <w:color w:val="000000"/>
          <w:sz w:val="28"/>
        </w:rPr>
        <w:t xml:space="preserve">
      308. Должен знать: </w:t>
      </w:r>
    </w:p>
    <w:bookmarkEnd w:id="425"/>
    <w:p>
      <w:pPr>
        <w:spacing w:after="0"/>
        <w:ind w:left="0"/>
        <w:jc w:val="both"/>
      </w:pPr>
      <w:r>
        <w:rPr>
          <w:rFonts w:ascii="Times New Roman"/>
          <w:b w:val="false"/>
          <w:i w:val="false"/>
          <w:color w:val="000000"/>
          <w:sz w:val="28"/>
        </w:rPr>
        <w:t xml:space="preserve">
      конструкцию, технологию монтажа, настройки и доводки обслуживаемого оборудования; </w:t>
      </w:r>
    </w:p>
    <w:p>
      <w:pPr>
        <w:spacing w:after="0"/>
        <w:ind w:left="0"/>
        <w:jc w:val="both"/>
      </w:pPr>
      <w:r>
        <w:rPr>
          <w:rFonts w:ascii="Times New Roman"/>
          <w:b w:val="false"/>
          <w:i w:val="false"/>
          <w:color w:val="000000"/>
          <w:sz w:val="28"/>
        </w:rPr>
        <w:t xml:space="preserve">
      виды контрольно-испытательной аппаратуры; </w:t>
      </w:r>
    </w:p>
    <w:p>
      <w:pPr>
        <w:spacing w:after="0"/>
        <w:ind w:left="0"/>
        <w:jc w:val="both"/>
      </w:pPr>
      <w:r>
        <w:rPr>
          <w:rFonts w:ascii="Times New Roman"/>
          <w:b w:val="false"/>
          <w:i w:val="false"/>
          <w:color w:val="000000"/>
          <w:sz w:val="28"/>
        </w:rPr>
        <w:t xml:space="preserve">
      технические условия и инструкции на проведение испытаний сложных деталей и узлов летательных аппаратов; </w:t>
      </w:r>
    </w:p>
    <w:p>
      <w:pPr>
        <w:spacing w:after="0"/>
        <w:ind w:left="0"/>
        <w:jc w:val="both"/>
      </w:pPr>
      <w:r>
        <w:rPr>
          <w:rFonts w:ascii="Times New Roman"/>
          <w:b w:val="false"/>
          <w:i w:val="false"/>
          <w:color w:val="000000"/>
          <w:sz w:val="28"/>
        </w:rPr>
        <w:t>
      виды дефектов в работе лазерной голографической установки и способы их устранения, основы лазерной технологии.</w:t>
      </w:r>
    </w:p>
    <w:bookmarkStart w:name="z137" w:id="426"/>
    <w:p>
      <w:pPr>
        <w:spacing w:after="0"/>
        <w:ind w:left="0"/>
        <w:jc w:val="both"/>
      </w:pPr>
      <w:r>
        <w:rPr>
          <w:rFonts w:ascii="Times New Roman"/>
          <w:b w:val="false"/>
          <w:i w:val="false"/>
          <w:color w:val="000000"/>
          <w:sz w:val="28"/>
        </w:rPr>
        <w:t>
      19. Оператор трубообжимных станков</w:t>
      </w:r>
    </w:p>
    <w:bookmarkEnd w:id="426"/>
    <w:bookmarkStart w:name="z138" w:id="427"/>
    <w:p>
      <w:pPr>
        <w:spacing w:after="0"/>
        <w:ind w:left="0"/>
        <w:jc w:val="both"/>
      </w:pPr>
      <w:r>
        <w:rPr>
          <w:rFonts w:ascii="Times New Roman"/>
          <w:b w:val="false"/>
          <w:i w:val="false"/>
          <w:color w:val="000000"/>
          <w:sz w:val="28"/>
        </w:rPr>
        <w:t>
      Параграф 1. Оператор трубообжимных станков, 4-й разряд</w:t>
      </w:r>
    </w:p>
    <w:bookmarkEnd w:id="427"/>
    <w:bookmarkStart w:name="z601" w:id="428"/>
    <w:p>
      <w:pPr>
        <w:spacing w:after="0"/>
        <w:ind w:left="0"/>
        <w:jc w:val="both"/>
      </w:pPr>
      <w:r>
        <w:rPr>
          <w:rFonts w:ascii="Times New Roman"/>
          <w:b w:val="false"/>
          <w:i w:val="false"/>
          <w:color w:val="000000"/>
          <w:sz w:val="28"/>
        </w:rPr>
        <w:t>
      309. Характеристика работ:</w:t>
      </w:r>
    </w:p>
    <w:bookmarkEnd w:id="428"/>
    <w:p>
      <w:pPr>
        <w:spacing w:after="0"/>
        <w:ind w:left="0"/>
        <w:jc w:val="both"/>
      </w:pPr>
      <w:r>
        <w:rPr>
          <w:rFonts w:ascii="Times New Roman"/>
          <w:b w:val="false"/>
          <w:i w:val="false"/>
          <w:color w:val="000000"/>
          <w:sz w:val="28"/>
        </w:rPr>
        <w:t>
      ведение с пульта управления процесса обжатия концов трубопроводов воздушных, гидравлических и топливных систем летательных аппаратов, работающих при низких и средних давлениях, на трубо-обжимных станках с электронагревом обжимной матрицы до температуры 500</w:t>
      </w:r>
      <w:r>
        <w:rPr>
          <w:rFonts w:ascii="Times New Roman"/>
          <w:b w:val="false"/>
          <w:i w:val="false"/>
          <w:color w:val="000000"/>
          <w:vertAlign w:val="superscript"/>
        </w:rPr>
        <w:t>о</w:t>
      </w:r>
      <w:r>
        <w:rPr>
          <w:rFonts w:ascii="Times New Roman"/>
          <w:b w:val="false"/>
          <w:i w:val="false"/>
          <w:color w:val="000000"/>
          <w:sz w:val="28"/>
        </w:rPr>
        <w:t xml:space="preserve"> С;</w:t>
      </w:r>
    </w:p>
    <w:p>
      <w:pPr>
        <w:spacing w:after="0"/>
        <w:ind w:left="0"/>
        <w:jc w:val="both"/>
      </w:pPr>
      <w:r>
        <w:rPr>
          <w:rFonts w:ascii="Times New Roman"/>
          <w:b w:val="false"/>
          <w:i w:val="false"/>
          <w:color w:val="000000"/>
          <w:sz w:val="28"/>
        </w:rPr>
        <w:t>
      настройка станков на заданные размеры обработки, подналадка их отдельных узлов и механизмов в процессе работы;</w:t>
      </w:r>
    </w:p>
    <w:p>
      <w:pPr>
        <w:spacing w:after="0"/>
        <w:ind w:left="0"/>
        <w:jc w:val="both"/>
      </w:pPr>
      <w:r>
        <w:rPr>
          <w:rFonts w:ascii="Times New Roman"/>
          <w:b w:val="false"/>
          <w:i w:val="false"/>
          <w:color w:val="000000"/>
          <w:sz w:val="28"/>
        </w:rPr>
        <w:t>
      наблюдение за техническим состоянием применяемого инструмента, системами смазки и охлаждения;</w:t>
      </w:r>
    </w:p>
    <w:p>
      <w:pPr>
        <w:spacing w:after="0"/>
        <w:ind w:left="0"/>
        <w:jc w:val="both"/>
      </w:pPr>
      <w:r>
        <w:rPr>
          <w:rFonts w:ascii="Times New Roman"/>
          <w:b w:val="false"/>
          <w:i w:val="false"/>
          <w:color w:val="000000"/>
          <w:sz w:val="28"/>
        </w:rPr>
        <w:t>
      проверка чистоты внутренней поверхности обжатой части изделий летательных аппаратов;</w:t>
      </w:r>
    </w:p>
    <w:p>
      <w:pPr>
        <w:spacing w:after="0"/>
        <w:ind w:left="0"/>
        <w:jc w:val="both"/>
      </w:pPr>
      <w:r>
        <w:rPr>
          <w:rFonts w:ascii="Times New Roman"/>
          <w:b w:val="false"/>
          <w:i w:val="false"/>
          <w:color w:val="000000"/>
          <w:sz w:val="28"/>
        </w:rPr>
        <w:t xml:space="preserve">
      правка труб с проверкой правильности их размеров контрольно-измерительными инструментами; </w:t>
      </w:r>
    </w:p>
    <w:p>
      <w:pPr>
        <w:spacing w:after="0"/>
        <w:ind w:left="0"/>
        <w:jc w:val="both"/>
      </w:pPr>
      <w:r>
        <w:rPr>
          <w:rFonts w:ascii="Times New Roman"/>
          <w:b w:val="false"/>
          <w:i w:val="false"/>
          <w:color w:val="000000"/>
          <w:sz w:val="28"/>
        </w:rPr>
        <w:t xml:space="preserve">
      настройка и подналадка обслуживаемого оборудования. </w:t>
      </w:r>
    </w:p>
    <w:bookmarkStart w:name="z602" w:id="429"/>
    <w:p>
      <w:pPr>
        <w:spacing w:after="0"/>
        <w:ind w:left="0"/>
        <w:jc w:val="both"/>
      </w:pPr>
      <w:r>
        <w:rPr>
          <w:rFonts w:ascii="Times New Roman"/>
          <w:b w:val="false"/>
          <w:i w:val="false"/>
          <w:color w:val="000000"/>
          <w:sz w:val="28"/>
        </w:rPr>
        <w:t xml:space="preserve">
      310. Должен знать: </w:t>
      </w:r>
    </w:p>
    <w:bookmarkEnd w:id="429"/>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назначение и правила применения контрольно-измерительных приборов и инструмента; </w:t>
      </w:r>
    </w:p>
    <w:p>
      <w:pPr>
        <w:spacing w:after="0"/>
        <w:ind w:left="0"/>
        <w:jc w:val="both"/>
      </w:pPr>
      <w:r>
        <w:rPr>
          <w:rFonts w:ascii="Times New Roman"/>
          <w:b w:val="false"/>
          <w:i w:val="false"/>
          <w:color w:val="000000"/>
          <w:sz w:val="28"/>
        </w:rPr>
        <w:t xml:space="preserve">
      технологию и технические условия на процесс обжатия и правки изделий; </w:t>
      </w:r>
    </w:p>
    <w:p>
      <w:pPr>
        <w:spacing w:after="0"/>
        <w:ind w:left="0"/>
        <w:jc w:val="both"/>
      </w:pPr>
      <w:r>
        <w:rPr>
          <w:rFonts w:ascii="Times New Roman"/>
          <w:b w:val="false"/>
          <w:i w:val="false"/>
          <w:color w:val="000000"/>
          <w:sz w:val="28"/>
        </w:rPr>
        <w:t xml:space="preserve">
      марки и основные свойства применяемых материалов; </w:t>
      </w:r>
    </w:p>
    <w:p>
      <w:pPr>
        <w:spacing w:after="0"/>
        <w:ind w:left="0"/>
        <w:jc w:val="both"/>
      </w:pPr>
      <w:r>
        <w:rPr>
          <w:rFonts w:ascii="Times New Roman"/>
          <w:b w:val="false"/>
          <w:i w:val="false"/>
          <w:color w:val="000000"/>
          <w:sz w:val="28"/>
        </w:rPr>
        <w:t xml:space="preserve">
      режимы обработки; </w:t>
      </w:r>
    </w:p>
    <w:p>
      <w:pPr>
        <w:spacing w:after="0"/>
        <w:ind w:left="0"/>
        <w:jc w:val="both"/>
      </w:pPr>
      <w:r>
        <w:rPr>
          <w:rFonts w:ascii="Times New Roman"/>
          <w:b w:val="false"/>
          <w:i w:val="false"/>
          <w:color w:val="000000"/>
          <w:sz w:val="28"/>
        </w:rPr>
        <w:t xml:space="preserve">
      способы настройки и подналадки обслуживаемого оборудования; </w:t>
      </w:r>
    </w:p>
    <w:p>
      <w:pPr>
        <w:spacing w:after="0"/>
        <w:ind w:left="0"/>
        <w:jc w:val="both"/>
      </w:pPr>
      <w:r>
        <w:rPr>
          <w:rFonts w:ascii="Times New Roman"/>
          <w:b w:val="false"/>
          <w:i w:val="false"/>
          <w:color w:val="000000"/>
          <w:sz w:val="28"/>
        </w:rPr>
        <w:t>
      основные виды дефектов обжатия.</w:t>
      </w:r>
    </w:p>
    <w:bookmarkStart w:name="z139" w:id="430"/>
    <w:p>
      <w:pPr>
        <w:spacing w:after="0"/>
        <w:ind w:left="0"/>
        <w:jc w:val="both"/>
      </w:pPr>
      <w:r>
        <w:rPr>
          <w:rFonts w:ascii="Times New Roman"/>
          <w:b w:val="false"/>
          <w:i w:val="false"/>
          <w:color w:val="000000"/>
          <w:sz w:val="28"/>
        </w:rPr>
        <w:t xml:space="preserve">
      Параграф 2. Оператор трубообжимных станков, 5-й разряд </w:t>
      </w:r>
    </w:p>
    <w:bookmarkEnd w:id="430"/>
    <w:bookmarkStart w:name="z603" w:id="431"/>
    <w:p>
      <w:pPr>
        <w:spacing w:after="0"/>
        <w:ind w:left="0"/>
        <w:jc w:val="both"/>
      </w:pPr>
      <w:r>
        <w:rPr>
          <w:rFonts w:ascii="Times New Roman"/>
          <w:b w:val="false"/>
          <w:i w:val="false"/>
          <w:color w:val="000000"/>
          <w:sz w:val="28"/>
        </w:rPr>
        <w:t>
      311. Характеристика работ:</w:t>
      </w:r>
    </w:p>
    <w:bookmarkEnd w:id="431"/>
    <w:p>
      <w:pPr>
        <w:spacing w:after="0"/>
        <w:ind w:left="0"/>
        <w:jc w:val="both"/>
      </w:pPr>
      <w:r>
        <w:rPr>
          <w:rFonts w:ascii="Times New Roman"/>
          <w:b w:val="false"/>
          <w:i w:val="false"/>
          <w:color w:val="000000"/>
          <w:sz w:val="28"/>
        </w:rPr>
        <w:t>
      ведение с пульта управления процесса обжатия и осадки (утолщения) концов трубопроводов, тяг управления летательных аппаратов, работающих под высоким давлением, на трубообжимных станках различных видов с электронагревом обжимной матрицы до температуры свыше 500</w:t>
      </w:r>
      <w:r>
        <w:rPr>
          <w:rFonts w:ascii="Times New Roman"/>
          <w:b w:val="false"/>
          <w:i w:val="false"/>
          <w:color w:val="000000"/>
          <w:vertAlign w:val="superscript"/>
        </w:rPr>
        <w:t>о</w:t>
      </w:r>
      <w:r>
        <w:rPr>
          <w:rFonts w:ascii="Times New Roman"/>
          <w:b w:val="false"/>
          <w:i w:val="false"/>
          <w:color w:val="000000"/>
          <w:sz w:val="28"/>
        </w:rPr>
        <w:t>;</w:t>
      </w:r>
    </w:p>
    <w:p>
      <w:pPr>
        <w:spacing w:after="0"/>
        <w:ind w:left="0"/>
        <w:jc w:val="both"/>
      </w:pPr>
      <w:r>
        <w:rPr>
          <w:rFonts w:ascii="Times New Roman"/>
          <w:b w:val="false"/>
          <w:i w:val="false"/>
          <w:color w:val="000000"/>
          <w:sz w:val="28"/>
        </w:rPr>
        <w:t>
      обжатие и осадка труб различного диаметра и длины с подбором оптимальных параметров режимов;</w:t>
      </w:r>
    </w:p>
    <w:p>
      <w:pPr>
        <w:spacing w:after="0"/>
        <w:ind w:left="0"/>
        <w:jc w:val="both"/>
      </w:pPr>
      <w:r>
        <w:rPr>
          <w:rFonts w:ascii="Times New Roman"/>
          <w:b w:val="false"/>
          <w:i w:val="false"/>
          <w:color w:val="000000"/>
          <w:sz w:val="28"/>
        </w:rPr>
        <w:t>
      калибровка труб и тяг управления с последующей проверкой их размеров контрольно-измерительным инструментом;</w:t>
      </w:r>
    </w:p>
    <w:p>
      <w:pPr>
        <w:spacing w:after="0"/>
        <w:ind w:left="0"/>
        <w:jc w:val="both"/>
      </w:pPr>
      <w:r>
        <w:rPr>
          <w:rFonts w:ascii="Times New Roman"/>
          <w:b w:val="false"/>
          <w:i w:val="false"/>
          <w:color w:val="000000"/>
          <w:sz w:val="28"/>
        </w:rPr>
        <w:t>
      контроль толщины стенок обжатой части изделий летательных аппаратов;</w:t>
      </w:r>
    </w:p>
    <w:p>
      <w:pPr>
        <w:spacing w:after="0"/>
        <w:ind w:left="0"/>
        <w:jc w:val="both"/>
      </w:pPr>
      <w:r>
        <w:rPr>
          <w:rFonts w:ascii="Times New Roman"/>
          <w:b w:val="false"/>
          <w:i w:val="false"/>
          <w:color w:val="000000"/>
          <w:sz w:val="28"/>
        </w:rPr>
        <w:t xml:space="preserve">
      выявление и устранение дефектов обжатия и осадки изделий летательных аппаратов; </w:t>
      </w:r>
    </w:p>
    <w:p>
      <w:pPr>
        <w:spacing w:after="0"/>
        <w:ind w:left="0"/>
        <w:jc w:val="both"/>
      </w:pPr>
      <w:r>
        <w:rPr>
          <w:rFonts w:ascii="Times New Roman"/>
          <w:b w:val="false"/>
          <w:i w:val="false"/>
          <w:color w:val="000000"/>
          <w:sz w:val="28"/>
        </w:rPr>
        <w:t xml:space="preserve">
      наладка трубообжимных станков. </w:t>
      </w:r>
    </w:p>
    <w:bookmarkStart w:name="z604" w:id="432"/>
    <w:p>
      <w:pPr>
        <w:spacing w:after="0"/>
        <w:ind w:left="0"/>
        <w:jc w:val="both"/>
      </w:pPr>
      <w:r>
        <w:rPr>
          <w:rFonts w:ascii="Times New Roman"/>
          <w:b w:val="false"/>
          <w:i w:val="false"/>
          <w:color w:val="000000"/>
          <w:sz w:val="28"/>
        </w:rPr>
        <w:t xml:space="preserve">
      312. Должен знать: </w:t>
      </w:r>
    </w:p>
    <w:bookmarkEnd w:id="432"/>
    <w:p>
      <w:pPr>
        <w:spacing w:after="0"/>
        <w:ind w:left="0"/>
        <w:jc w:val="both"/>
      </w:pPr>
      <w:r>
        <w:rPr>
          <w:rFonts w:ascii="Times New Roman"/>
          <w:b w:val="false"/>
          <w:i w:val="false"/>
          <w:color w:val="000000"/>
          <w:sz w:val="28"/>
        </w:rPr>
        <w:t xml:space="preserve">
      кинематические, гидравлические и электрические схемы работы трубообжимных станков; </w:t>
      </w:r>
    </w:p>
    <w:p>
      <w:pPr>
        <w:spacing w:after="0"/>
        <w:ind w:left="0"/>
        <w:jc w:val="both"/>
      </w:pPr>
      <w:r>
        <w:rPr>
          <w:rFonts w:ascii="Times New Roman"/>
          <w:b w:val="false"/>
          <w:i w:val="false"/>
          <w:color w:val="000000"/>
          <w:sz w:val="28"/>
        </w:rPr>
        <w:t xml:space="preserve">
      технологию обжатия металлов, сопротивление материалов, допуски и посадки; </w:t>
      </w:r>
    </w:p>
    <w:p>
      <w:pPr>
        <w:spacing w:after="0"/>
        <w:ind w:left="0"/>
        <w:jc w:val="both"/>
      </w:pPr>
      <w:r>
        <w:rPr>
          <w:rFonts w:ascii="Times New Roman"/>
          <w:b w:val="false"/>
          <w:i w:val="false"/>
          <w:color w:val="000000"/>
          <w:sz w:val="28"/>
        </w:rPr>
        <w:t xml:space="preserve">
      способы выявления, устранения и предупреждения дефектов обжатия и осадки деталей летательных аппаратов; </w:t>
      </w:r>
    </w:p>
    <w:p>
      <w:pPr>
        <w:spacing w:after="0"/>
        <w:ind w:left="0"/>
        <w:jc w:val="both"/>
      </w:pPr>
      <w:r>
        <w:rPr>
          <w:rFonts w:ascii="Times New Roman"/>
          <w:b w:val="false"/>
          <w:i w:val="false"/>
          <w:color w:val="000000"/>
          <w:sz w:val="28"/>
        </w:rPr>
        <w:t>
      правила и способы наладки трубообжимных станков;</w:t>
      </w:r>
    </w:p>
    <w:p>
      <w:pPr>
        <w:spacing w:after="0"/>
        <w:ind w:left="0"/>
        <w:jc w:val="both"/>
      </w:pPr>
      <w:r>
        <w:rPr>
          <w:rFonts w:ascii="Times New Roman"/>
          <w:b w:val="false"/>
          <w:i w:val="false"/>
          <w:color w:val="000000"/>
          <w:sz w:val="28"/>
        </w:rPr>
        <w:t>
      оптимальные режимы обработки.</w:t>
      </w:r>
    </w:p>
    <w:bookmarkStart w:name="z140" w:id="433"/>
    <w:p>
      <w:pPr>
        <w:spacing w:after="0"/>
        <w:ind w:left="0"/>
        <w:jc w:val="both"/>
      </w:pPr>
      <w:r>
        <w:rPr>
          <w:rFonts w:ascii="Times New Roman"/>
          <w:b w:val="false"/>
          <w:i w:val="false"/>
          <w:color w:val="000000"/>
          <w:sz w:val="28"/>
        </w:rPr>
        <w:t>
      20. Оператор установок изготовления сотовых пакетов</w:t>
      </w:r>
    </w:p>
    <w:bookmarkEnd w:id="433"/>
    <w:bookmarkStart w:name="z141" w:id="434"/>
    <w:p>
      <w:pPr>
        <w:spacing w:after="0"/>
        <w:ind w:left="0"/>
        <w:jc w:val="both"/>
      </w:pPr>
      <w:r>
        <w:rPr>
          <w:rFonts w:ascii="Times New Roman"/>
          <w:b w:val="false"/>
          <w:i w:val="false"/>
          <w:color w:val="000000"/>
          <w:sz w:val="28"/>
        </w:rPr>
        <w:t>
      Параграф 1. Оператор установок изготовления сотовых</w:t>
      </w:r>
    </w:p>
    <w:bookmarkEnd w:id="434"/>
    <w:p>
      <w:pPr>
        <w:spacing w:after="0"/>
        <w:ind w:left="0"/>
        <w:jc w:val="both"/>
      </w:pPr>
      <w:r>
        <w:rPr>
          <w:rFonts w:ascii="Times New Roman"/>
          <w:b w:val="false"/>
          <w:i w:val="false"/>
          <w:color w:val="000000"/>
          <w:sz w:val="28"/>
        </w:rPr>
        <w:t>
      пакетов, 3-й разряд</w:t>
      </w:r>
    </w:p>
    <w:bookmarkStart w:name="z605" w:id="435"/>
    <w:p>
      <w:pPr>
        <w:spacing w:after="0"/>
        <w:ind w:left="0"/>
        <w:jc w:val="both"/>
      </w:pPr>
      <w:r>
        <w:rPr>
          <w:rFonts w:ascii="Times New Roman"/>
          <w:b w:val="false"/>
          <w:i w:val="false"/>
          <w:color w:val="000000"/>
          <w:sz w:val="28"/>
        </w:rPr>
        <w:t>
      313. Характеристика работ:</w:t>
      </w:r>
    </w:p>
    <w:bookmarkEnd w:id="435"/>
    <w:p>
      <w:pPr>
        <w:spacing w:after="0"/>
        <w:ind w:left="0"/>
        <w:jc w:val="both"/>
      </w:pPr>
      <w:r>
        <w:rPr>
          <w:rFonts w:ascii="Times New Roman"/>
          <w:b w:val="false"/>
          <w:i w:val="false"/>
          <w:color w:val="000000"/>
          <w:sz w:val="28"/>
        </w:rPr>
        <w:t xml:space="preserve">
      ведение процесса изготовления пакетов сотового заполнителя на автоматических установках типа АСП-1000, АСП-1200 под руководством оператора установок по изготовлению сотовых более высокой квалификации; </w:t>
      </w:r>
    </w:p>
    <w:p>
      <w:pPr>
        <w:spacing w:after="0"/>
        <w:ind w:left="0"/>
        <w:jc w:val="both"/>
      </w:pPr>
      <w:r>
        <w:rPr>
          <w:rFonts w:ascii="Times New Roman"/>
          <w:b w:val="false"/>
          <w:i w:val="false"/>
          <w:color w:val="000000"/>
          <w:sz w:val="28"/>
        </w:rPr>
        <w:t>
      нанесение клеевых полос, пробивка дренажных отверстий и разрезание фольги на мерные длины на полуавтоматических установках по изготовлению сотовых пакетов;</w:t>
      </w:r>
    </w:p>
    <w:p>
      <w:pPr>
        <w:spacing w:after="0"/>
        <w:ind w:left="0"/>
        <w:jc w:val="both"/>
      </w:pPr>
      <w:r>
        <w:rPr>
          <w:rFonts w:ascii="Times New Roman"/>
          <w:b w:val="false"/>
          <w:i w:val="false"/>
          <w:color w:val="000000"/>
          <w:sz w:val="28"/>
        </w:rPr>
        <w:t xml:space="preserve">
      сборка пакетов сотового заполнителя из обработанных листов фольги по сборочным отверстиям; </w:t>
      </w:r>
    </w:p>
    <w:p>
      <w:pPr>
        <w:spacing w:after="0"/>
        <w:ind w:left="0"/>
        <w:jc w:val="both"/>
      </w:pPr>
      <w:r>
        <w:rPr>
          <w:rFonts w:ascii="Times New Roman"/>
          <w:b w:val="false"/>
          <w:i w:val="false"/>
          <w:color w:val="000000"/>
          <w:sz w:val="28"/>
        </w:rPr>
        <w:t xml:space="preserve">
      визуальный контроль качества получаемой фольги. </w:t>
      </w:r>
    </w:p>
    <w:bookmarkStart w:name="z606" w:id="436"/>
    <w:p>
      <w:pPr>
        <w:spacing w:after="0"/>
        <w:ind w:left="0"/>
        <w:jc w:val="both"/>
      </w:pPr>
      <w:r>
        <w:rPr>
          <w:rFonts w:ascii="Times New Roman"/>
          <w:b w:val="false"/>
          <w:i w:val="false"/>
          <w:color w:val="000000"/>
          <w:sz w:val="28"/>
        </w:rPr>
        <w:t xml:space="preserve">
      314. Должен знать: </w:t>
      </w:r>
    </w:p>
    <w:bookmarkEnd w:id="436"/>
    <w:p>
      <w:pPr>
        <w:spacing w:after="0"/>
        <w:ind w:left="0"/>
        <w:jc w:val="both"/>
      </w:pPr>
      <w:r>
        <w:rPr>
          <w:rFonts w:ascii="Times New Roman"/>
          <w:b w:val="false"/>
          <w:i w:val="false"/>
          <w:color w:val="000000"/>
          <w:sz w:val="28"/>
        </w:rPr>
        <w:t xml:space="preserve">
      основные принципы работы обслуживаемого оборудования; </w:t>
      </w:r>
    </w:p>
    <w:p>
      <w:pPr>
        <w:spacing w:after="0"/>
        <w:ind w:left="0"/>
        <w:jc w:val="both"/>
      </w:pPr>
      <w:r>
        <w:rPr>
          <w:rFonts w:ascii="Times New Roman"/>
          <w:b w:val="false"/>
          <w:i w:val="false"/>
          <w:color w:val="000000"/>
          <w:sz w:val="28"/>
        </w:rPr>
        <w:t xml:space="preserve">
      состав, свойства и назначение клея; </w:t>
      </w:r>
    </w:p>
    <w:p>
      <w:pPr>
        <w:spacing w:after="0"/>
        <w:ind w:left="0"/>
        <w:jc w:val="both"/>
      </w:pPr>
      <w:r>
        <w:rPr>
          <w:rFonts w:ascii="Times New Roman"/>
          <w:b w:val="false"/>
          <w:i w:val="false"/>
          <w:color w:val="000000"/>
          <w:sz w:val="28"/>
        </w:rPr>
        <w:t>
      назначение и правила применения контрольно-измерительных приборов;</w:t>
      </w:r>
    </w:p>
    <w:p>
      <w:pPr>
        <w:spacing w:after="0"/>
        <w:ind w:left="0"/>
        <w:jc w:val="both"/>
      </w:pPr>
      <w:r>
        <w:rPr>
          <w:rFonts w:ascii="Times New Roman"/>
          <w:b w:val="false"/>
          <w:i w:val="false"/>
          <w:color w:val="000000"/>
          <w:sz w:val="28"/>
        </w:rPr>
        <w:t>
      назначение конструкций с сотовым заполнителем.</w:t>
      </w:r>
    </w:p>
    <w:bookmarkStart w:name="z142" w:id="437"/>
    <w:p>
      <w:pPr>
        <w:spacing w:after="0"/>
        <w:ind w:left="0"/>
        <w:jc w:val="both"/>
      </w:pPr>
      <w:r>
        <w:rPr>
          <w:rFonts w:ascii="Times New Roman"/>
          <w:b w:val="false"/>
          <w:i w:val="false"/>
          <w:color w:val="000000"/>
          <w:sz w:val="28"/>
        </w:rPr>
        <w:t xml:space="preserve">
      Параграф 2. Оператор установок изготовления сотовых </w:t>
      </w:r>
    </w:p>
    <w:bookmarkEnd w:id="437"/>
    <w:p>
      <w:pPr>
        <w:spacing w:after="0"/>
        <w:ind w:left="0"/>
        <w:jc w:val="both"/>
      </w:pPr>
      <w:r>
        <w:rPr>
          <w:rFonts w:ascii="Times New Roman"/>
          <w:b w:val="false"/>
          <w:i w:val="false"/>
          <w:color w:val="000000"/>
          <w:sz w:val="28"/>
        </w:rPr>
        <w:t>
      пакетов, 4-й разряд</w:t>
      </w:r>
    </w:p>
    <w:bookmarkStart w:name="z607" w:id="438"/>
    <w:p>
      <w:pPr>
        <w:spacing w:after="0"/>
        <w:ind w:left="0"/>
        <w:jc w:val="both"/>
      </w:pPr>
      <w:r>
        <w:rPr>
          <w:rFonts w:ascii="Times New Roman"/>
          <w:b w:val="false"/>
          <w:i w:val="false"/>
          <w:color w:val="000000"/>
          <w:sz w:val="28"/>
        </w:rPr>
        <w:t>
      315. Характеристика работ:</w:t>
      </w:r>
    </w:p>
    <w:bookmarkEnd w:id="438"/>
    <w:p>
      <w:pPr>
        <w:spacing w:after="0"/>
        <w:ind w:left="0"/>
        <w:jc w:val="both"/>
      </w:pPr>
      <w:r>
        <w:rPr>
          <w:rFonts w:ascii="Times New Roman"/>
          <w:b w:val="false"/>
          <w:i w:val="false"/>
          <w:color w:val="000000"/>
          <w:sz w:val="28"/>
        </w:rPr>
        <w:t>
      ведение процесса изготовления пакетов сотового заполнителя на автоматических установках типа АСП-1000, АСП-1200 и других;</w:t>
      </w:r>
    </w:p>
    <w:p>
      <w:pPr>
        <w:spacing w:after="0"/>
        <w:ind w:left="0"/>
        <w:jc w:val="both"/>
      </w:pPr>
      <w:r>
        <w:rPr>
          <w:rFonts w:ascii="Times New Roman"/>
          <w:b w:val="false"/>
          <w:i w:val="false"/>
          <w:color w:val="000000"/>
          <w:sz w:val="28"/>
        </w:rPr>
        <w:t>
      наблюдение за исправностью работы следящей системы обслуживаемого автомата, стола пакето - укладчика, сушильной камеры и устранение мелких неполадок в их работе, наблюдение за процессом обезжиривания фольги;</w:t>
      </w:r>
    </w:p>
    <w:p>
      <w:pPr>
        <w:spacing w:after="0"/>
        <w:ind w:left="0"/>
        <w:jc w:val="both"/>
      </w:pPr>
      <w:r>
        <w:rPr>
          <w:rFonts w:ascii="Times New Roman"/>
          <w:b w:val="false"/>
          <w:i w:val="false"/>
          <w:color w:val="000000"/>
          <w:sz w:val="28"/>
        </w:rPr>
        <w:t>
      проверка качества нанесения клеевых полос на образцах сотовых пакетов, контроль ширины, толщины и непрерывности получаемых клеевых полос на фольге, контроль правильности пробивки дренажных отверстий;</w:t>
      </w:r>
    </w:p>
    <w:p>
      <w:pPr>
        <w:spacing w:after="0"/>
        <w:ind w:left="0"/>
        <w:jc w:val="both"/>
      </w:pPr>
      <w:r>
        <w:rPr>
          <w:rFonts w:ascii="Times New Roman"/>
          <w:b w:val="false"/>
          <w:i w:val="false"/>
          <w:color w:val="000000"/>
          <w:sz w:val="28"/>
        </w:rPr>
        <w:t>
      выявление дефектов фольги в процессе работы обслуживаемого автомата (складок, заминов и тому подобное) и устранение их;</w:t>
      </w:r>
    </w:p>
    <w:p>
      <w:pPr>
        <w:spacing w:after="0"/>
        <w:ind w:left="0"/>
        <w:jc w:val="both"/>
      </w:pPr>
      <w:r>
        <w:rPr>
          <w:rFonts w:ascii="Times New Roman"/>
          <w:b w:val="false"/>
          <w:i w:val="false"/>
          <w:color w:val="000000"/>
          <w:sz w:val="28"/>
        </w:rPr>
        <w:t>
      подналадка обслуживаемого автомата в процессе работы при смене рулонов фольги;</w:t>
      </w:r>
    </w:p>
    <w:p>
      <w:pPr>
        <w:spacing w:after="0"/>
        <w:ind w:left="0"/>
        <w:jc w:val="both"/>
      </w:pPr>
      <w:r>
        <w:rPr>
          <w:rFonts w:ascii="Times New Roman"/>
          <w:b w:val="false"/>
          <w:i w:val="false"/>
          <w:color w:val="000000"/>
          <w:sz w:val="28"/>
        </w:rPr>
        <w:t>
      регулирование натяжения фольги;</w:t>
      </w:r>
    </w:p>
    <w:p>
      <w:pPr>
        <w:spacing w:after="0"/>
        <w:ind w:left="0"/>
        <w:jc w:val="both"/>
      </w:pPr>
      <w:r>
        <w:rPr>
          <w:rFonts w:ascii="Times New Roman"/>
          <w:b w:val="false"/>
          <w:i w:val="false"/>
          <w:color w:val="000000"/>
          <w:sz w:val="28"/>
        </w:rPr>
        <w:t>
      промывка и заправка клея в бачок;</w:t>
      </w:r>
    </w:p>
    <w:p>
      <w:pPr>
        <w:spacing w:after="0"/>
        <w:ind w:left="0"/>
        <w:jc w:val="both"/>
      </w:pPr>
      <w:r>
        <w:rPr>
          <w:rFonts w:ascii="Times New Roman"/>
          <w:b w:val="false"/>
          <w:i w:val="false"/>
          <w:color w:val="000000"/>
          <w:sz w:val="28"/>
        </w:rPr>
        <w:t>
      заправка фольги в валки и прикрепление ее к сушильной камере;</w:t>
      </w:r>
    </w:p>
    <w:p>
      <w:pPr>
        <w:spacing w:after="0"/>
        <w:ind w:left="0"/>
        <w:jc w:val="both"/>
      </w:pPr>
      <w:r>
        <w:rPr>
          <w:rFonts w:ascii="Times New Roman"/>
          <w:b w:val="false"/>
          <w:i w:val="false"/>
          <w:color w:val="000000"/>
          <w:sz w:val="28"/>
        </w:rPr>
        <w:t>
      выявление дефектов прижима фольги к бачку с клеем;</w:t>
      </w:r>
    </w:p>
    <w:p>
      <w:pPr>
        <w:spacing w:after="0"/>
        <w:ind w:left="0"/>
        <w:jc w:val="both"/>
      </w:pPr>
      <w:r>
        <w:rPr>
          <w:rFonts w:ascii="Times New Roman"/>
          <w:b w:val="false"/>
          <w:i w:val="false"/>
          <w:color w:val="000000"/>
          <w:sz w:val="28"/>
        </w:rPr>
        <w:t>
      замена резиновых прижимов;</w:t>
      </w:r>
    </w:p>
    <w:p>
      <w:pPr>
        <w:spacing w:after="0"/>
        <w:ind w:left="0"/>
        <w:jc w:val="both"/>
      </w:pPr>
      <w:r>
        <w:rPr>
          <w:rFonts w:ascii="Times New Roman"/>
          <w:b w:val="false"/>
          <w:i w:val="false"/>
          <w:color w:val="000000"/>
          <w:sz w:val="28"/>
        </w:rPr>
        <w:t>
      наладка и обслуживание полуавтоматических установок для нанесения клеевых полос на фольгу и пробивки дренажных отверстий.</w:t>
      </w:r>
    </w:p>
    <w:bookmarkStart w:name="z608" w:id="439"/>
    <w:p>
      <w:pPr>
        <w:spacing w:after="0"/>
        <w:ind w:left="0"/>
        <w:jc w:val="both"/>
      </w:pPr>
      <w:r>
        <w:rPr>
          <w:rFonts w:ascii="Times New Roman"/>
          <w:b w:val="false"/>
          <w:i w:val="false"/>
          <w:color w:val="000000"/>
          <w:sz w:val="28"/>
        </w:rPr>
        <w:t>
      316. Должен знать:</w:t>
      </w:r>
    </w:p>
    <w:bookmarkEnd w:id="439"/>
    <w:p>
      <w:pPr>
        <w:spacing w:after="0"/>
        <w:ind w:left="0"/>
        <w:jc w:val="both"/>
      </w:pPr>
      <w:r>
        <w:rPr>
          <w:rFonts w:ascii="Times New Roman"/>
          <w:b w:val="false"/>
          <w:i w:val="false"/>
          <w:color w:val="000000"/>
          <w:sz w:val="28"/>
        </w:rPr>
        <w:t>
      конструкцию отдельных узлов, механизмов и кинематические схемы обслуживаемых установок;</w:t>
      </w:r>
    </w:p>
    <w:p>
      <w:pPr>
        <w:spacing w:after="0"/>
        <w:ind w:left="0"/>
        <w:jc w:val="both"/>
      </w:pPr>
      <w:r>
        <w:rPr>
          <w:rFonts w:ascii="Times New Roman"/>
          <w:b w:val="false"/>
          <w:i w:val="false"/>
          <w:color w:val="000000"/>
          <w:sz w:val="28"/>
        </w:rPr>
        <w:t>
      устройство и принцип работы контрольно-измерительного инструмента и приборов, установленных на обслуживаемом оборудовании;</w:t>
      </w:r>
    </w:p>
    <w:p>
      <w:pPr>
        <w:spacing w:after="0"/>
        <w:ind w:left="0"/>
        <w:jc w:val="both"/>
      </w:pPr>
      <w:r>
        <w:rPr>
          <w:rFonts w:ascii="Times New Roman"/>
          <w:b w:val="false"/>
          <w:i w:val="false"/>
          <w:color w:val="000000"/>
          <w:sz w:val="28"/>
        </w:rPr>
        <w:t>
      условия работы конструкций с сотовым заполнителем;</w:t>
      </w:r>
    </w:p>
    <w:p>
      <w:pPr>
        <w:spacing w:after="0"/>
        <w:ind w:left="0"/>
        <w:jc w:val="both"/>
      </w:pPr>
      <w:r>
        <w:rPr>
          <w:rFonts w:ascii="Times New Roman"/>
          <w:b w:val="false"/>
          <w:i w:val="false"/>
          <w:color w:val="000000"/>
          <w:sz w:val="28"/>
        </w:rPr>
        <w:t xml:space="preserve">
      виды дефектов фольги и способы их выявления, устранения и предупреждения; </w:t>
      </w:r>
    </w:p>
    <w:p>
      <w:pPr>
        <w:spacing w:after="0"/>
        <w:ind w:left="0"/>
        <w:jc w:val="both"/>
      </w:pPr>
      <w:r>
        <w:rPr>
          <w:rFonts w:ascii="Times New Roman"/>
          <w:b w:val="false"/>
          <w:i w:val="false"/>
          <w:color w:val="000000"/>
          <w:sz w:val="28"/>
        </w:rPr>
        <w:t>
      способы наладки полуавтоматических установок для нанесения клеевых полос на фольгу и подналадки обслуживаемых автоматов.</w:t>
      </w:r>
    </w:p>
    <w:bookmarkStart w:name="z143" w:id="440"/>
    <w:p>
      <w:pPr>
        <w:spacing w:after="0"/>
        <w:ind w:left="0"/>
        <w:jc w:val="both"/>
      </w:pPr>
      <w:r>
        <w:rPr>
          <w:rFonts w:ascii="Times New Roman"/>
          <w:b w:val="false"/>
          <w:i w:val="false"/>
          <w:color w:val="000000"/>
          <w:sz w:val="28"/>
        </w:rPr>
        <w:t xml:space="preserve">
      Параграф 3. Оператор установок изготовления сотовых </w:t>
      </w:r>
    </w:p>
    <w:bookmarkEnd w:id="440"/>
    <w:p>
      <w:pPr>
        <w:spacing w:after="0"/>
        <w:ind w:left="0"/>
        <w:jc w:val="both"/>
      </w:pPr>
      <w:r>
        <w:rPr>
          <w:rFonts w:ascii="Times New Roman"/>
          <w:b w:val="false"/>
          <w:i w:val="false"/>
          <w:color w:val="000000"/>
          <w:sz w:val="28"/>
        </w:rPr>
        <w:t>
      пакетов, 5-й разряд</w:t>
      </w:r>
    </w:p>
    <w:bookmarkStart w:name="z609" w:id="441"/>
    <w:p>
      <w:pPr>
        <w:spacing w:after="0"/>
        <w:ind w:left="0"/>
        <w:jc w:val="both"/>
      </w:pPr>
      <w:r>
        <w:rPr>
          <w:rFonts w:ascii="Times New Roman"/>
          <w:b w:val="false"/>
          <w:i w:val="false"/>
          <w:color w:val="000000"/>
          <w:sz w:val="28"/>
        </w:rPr>
        <w:t>
      317. Характеристика работ:</w:t>
      </w:r>
    </w:p>
    <w:bookmarkEnd w:id="441"/>
    <w:p>
      <w:pPr>
        <w:spacing w:after="0"/>
        <w:ind w:left="0"/>
        <w:jc w:val="both"/>
      </w:pPr>
      <w:r>
        <w:rPr>
          <w:rFonts w:ascii="Times New Roman"/>
          <w:b w:val="false"/>
          <w:i w:val="false"/>
          <w:color w:val="000000"/>
          <w:sz w:val="28"/>
        </w:rPr>
        <w:t>
      ведение процесса изготовления пакетов сотового заполнителя на автоматических установках типа АСП-2000 и на других аналогичных установках;</w:t>
      </w:r>
    </w:p>
    <w:p>
      <w:pPr>
        <w:spacing w:after="0"/>
        <w:ind w:left="0"/>
        <w:jc w:val="both"/>
      </w:pPr>
      <w:r>
        <w:rPr>
          <w:rFonts w:ascii="Times New Roman"/>
          <w:b w:val="false"/>
          <w:i w:val="false"/>
          <w:color w:val="000000"/>
          <w:sz w:val="28"/>
        </w:rPr>
        <w:t>
      выявление причин неисправностей механизма пакето-укладчика, петле-образователя и стола пакето–укладчика;</w:t>
      </w:r>
    </w:p>
    <w:p>
      <w:pPr>
        <w:spacing w:after="0"/>
        <w:ind w:left="0"/>
        <w:jc w:val="both"/>
      </w:pPr>
      <w:r>
        <w:rPr>
          <w:rFonts w:ascii="Times New Roman"/>
          <w:b w:val="false"/>
          <w:i w:val="false"/>
          <w:color w:val="000000"/>
          <w:sz w:val="28"/>
        </w:rPr>
        <w:t>
      проверка пневматических систем взаимодействия работы цилиндров: разборка, сборка и регулирование работы цилиндров, смена золотников, очистка воздушных шлангов;</w:t>
      </w:r>
    </w:p>
    <w:p>
      <w:pPr>
        <w:spacing w:after="0"/>
        <w:ind w:left="0"/>
        <w:jc w:val="both"/>
      </w:pPr>
      <w:r>
        <w:rPr>
          <w:rFonts w:ascii="Times New Roman"/>
          <w:b w:val="false"/>
          <w:i w:val="false"/>
          <w:color w:val="000000"/>
          <w:sz w:val="28"/>
        </w:rPr>
        <w:t>
      наладка всех систем обслуживаемых автоматов на работу.</w:t>
      </w:r>
    </w:p>
    <w:bookmarkStart w:name="z610" w:id="442"/>
    <w:p>
      <w:pPr>
        <w:spacing w:after="0"/>
        <w:ind w:left="0"/>
        <w:jc w:val="both"/>
      </w:pPr>
      <w:r>
        <w:rPr>
          <w:rFonts w:ascii="Times New Roman"/>
          <w:b w:val="false"/>
          <w:i w:val="false"/>
          <w:color w:val="000000"/>
          <w:sz w:val="28"/>
        </w:rPr>
        <w:t>
      318. Должен знать:</w:t>
      </w:r>
    </w:p>
    <w:bookmarkEnd w:id="442"/>
    <w:p>
      <w:pPr>
        <w:spacing w:after="0"/>
        <w:ind w:left="0"/>
        <w:jc w:val="both"/>
      </w:pPr>
      <w:r>
        <w:rPr>
          <w:rFonts w:ascii="Times New Roman"/>
          <w:b w:val="false"/>
          <w:i w:val="false"/>
          <w:color w:val="000000"/>
          <w:sz w:val="28"/>
        </w:rPr>
        <w:t>
      конструкцию различных типов автоматических установок и особенности их работы;</w:t>
      </w:r>
    </w:p>
    <w:p>
      <w:pPr>
        <w:spacing w:after="0"/>
        <w:ind w:left="0"/>
        <w:jc w:val="both"/>
      </w:pPr>
      <w:r>
        <w:rPr>
          <w:rFonts w:ascii="Times New Roman"/>
          <w:b w:val="false"/>
          <w:i w:val="false"/>
          <w:color w:val="000000"/>
          <w:sz w:val="28"/>
        </w:rPr>
        <w:t>
      основы автоматики технологических процессов, механики, теории машин и механизмов;</w:t>
      </w:r>
    </w:p>
    <w:p>
      <w:pPr>
        <w:spacing w:after="0"/>
        <w:ind w:left="0"/>
        <w:jc w:val="both"/>
      </w:pPr>
      <w:r>
        <w:rPr>
          <w:rFonts w:ascii="Times New Roman"/>
          <w:b w:val="false"/>
          <w:i w:val="false"/>
          <w:color w:val="000000"/>
          <w:sz w:val="28"/>
        </w:rPr>
        <w:t xml:space="preserve">
      особенности и способы наладки различных обслуживаемых систем и автоматов. </w:t>
      </w:r>
    </w:p>
    <w:bookmarkStart w:name="z144" w:id="443"/>
    <w:p>
      <w:pPr>
        <w:spacing w:after="0"/>
        <w:ind w:left="0"/>
        <w:jc w:val="both"/>
      </w:pPr>
      <w:r>
        <w:rPr>
          <w:rFonts w:ascii="Times New Roman"/>
          <w:b w:val="false"/>
          <w:i w:val="false"/>
          <w:color w:val="000000"/>
          <w:sz w:val="28"/>
        </w:rPr>
        <w:t>
      21. Пескослепщик</w:t>
      </w:r>
    </w:p>
    <w:bookmarkEnd w:id="443"/>
    <w:bookmarkStart w:name="z145" w:id="444"/>
    <w:p>
      <w:pPr>
        <w:spacing w:after="0"/>
        <w:ind w:left="0"/>
        <w:jc w:val="both"/>
      </w:pPr>
      <w:r>
        <w:rPr>
          <w:rFonts w:ascii="Times New Roman"/>
          <w:b w:val="false"/>
          <w:i w:val="false"/>
          <w:color w:val="000000"/>
          <w:sz w:val="28"/>
        </w:rPr>
        <w:t>
      Параграф 1. Пескослепщик, 2-й разряд</w:t>
      </w:r>
    </w:p>
    <w:bookmarkEnd w:id="444"/>
    <w:bookmarkStart w:name="z611" w:id="445"/>
    <w:p>
      <w:pPr>
        <w:spacing w:after="0"/>
        <w:ind w:left="0"/>
        <w:jc w:val="both"/>
      </w:pPr>
      <w:r>
        <w:rPr>
          <w:rFonts w:ascii="Times New Roman"/>
          <w:b w:val="false"/>
          <w:i w:val="false"/>
          <w:color w:val="000000"/>
          <w:sz w:val="28"/>
        </w:rPr>
        <w:t>
      319. Характеристика работ:</w:t>
      </w:r>
    </w:p>
    <w:bookmarkEnd w:id="445"/>
    <w:p>
      <w:pPr>
        <w:spacing w:after="0"/>
        <w:ind w:left="0"/>
        <w:jc w:val="both"/>
      </w:pPr>
      <w:r>
        <w:rPr>
          <w:rFonts w:ascii="Times New Roman"/>
          <w:b w:val="false"/>
          <w:i w:val="false"/>
          <w:color w:val="000000"/>
          <w:sz w:val="28"/>
        </w:rPr>
        <w:t xml:space="preserve">
      изготовление пескослепков с макетов или болванок простой конфигурации; </w:t>
      </w:r>
    </w:p>
    <w:p>
      <w:pPr>
        <w:spacing w:after="0"/>
        <w:ind w:left="0"/>
        <w:jc w:val="both"/>
      </w:pPr>
      <w:r>
        <w:rPr>
          <w:rFonts w:ascii="Times New Roman"/>
          <w:b w:val="false"/>
          <w:i w:val="false"/>
          <w:color w:val="000000"/>
          <w:sz w:val="28"/>
        </w:rPr>
        <w:t>
      контроль температурного pежима при смешении компонентов песко-массы, а также длительности затвердевания песко-массы, проверка по внешнему виду качества пескослепка;</w:t>
      </w:r>
    </w:p>
    <w:p>
      <w:pPr>
        <w:spacing w:after="0"/>
        <w:ind w:left="0"/>
        <w:jc w:val="both"/>
      </w:pPr>
      <w:r>
        <w:rPr>
          <w:rFonts w:ascii="Times New Roman"/>
          <w:b w:val="false"/>
          <w:i w:val="false"/>
          <w:color w:val="000000"/>
          <w:sz w:val="28"/>
        </w:rPr>
        <w:t>
      транспортировка песко-слепков различными подъемно-транспортными средствами;</w:t>
      </w:r>
    </w:p>
    <w:p>
      <w:pPr>
        <w:spacing w:after="0"/>
        <w:ind w:left="0"/>
        <w:jc w:val="both"/>
      </w:pPr>
      <w:r>
        <w:rPr>
          <w:rFonts w:ascii="Times New Roman"/>
          <w:b w:val="false"/>
          <w:i w:val="false"/>
          <w:color w:val="000000"/>
          <w:sz w:val="28"/>
        </w:rPr>
        <w:t>
      приготовление состава из эпоксидных смол и песко-клеевого состава;</w:t>
      </w:r>
    </w:p>
    <w:p>
      <w:pPr>
        <w:spacing w:after="0"/>
        <w:ind w:left="0"/>
        <w:jc w:val="both"/>
      </w:pPr>
      <w:r>
        <w:rPr>
          <w:rFonts w:ascii="Times New Roman"/>
          <w:b w:val="false"/>
          <w:i w:val="false"/>
          <w:color w:val="000000"/>
          <w:sz w:val="28"/>
        </w:rPr>
        <w:t>
      подготовка песка, отвешивание компонентов песко-массы, смешивание массы;</w:t>
      </w:r>
    </w:p>
    <w:p>
      <w:pPr>
        <w:spacing w:after="0"/>
        <w:ind w:left="0"/>
        <w:jc w:val="both"/>
      </w:pPr>
      <w:r>
        <w:rPr>
          <w:rFonts w:ascii="Times New Roman"/>
          <w:b w:val="false"/>
          <w:i w:val="false"/>
          <w:color w:val="000000"/>
          <w:sz w:val="28"/>
        </w:rPr>
        <w:t>
      подготовка исходных материалов для приготовления песко - клеевой массы, смоляного клея, парафина и других;</w:t>
      </w:r>
    </w:p>
    <w:p>
      <w:pPr>
        <w:spacing w:after="0"/>
        <w:ind w:left="0"/>
        <w:jc w:val="both"/>
      </w:pPr>
      <w:r>
        <w:rPr>
          <w:rFonts w:ascii="Times New Roman"/>
          <w:b w:val="false"/>
          <w:i w:val="false"/>
          <w:color w:val="000000"/>
          <w:sz w:val="28"/>
        </w:rPr>
        <w:t>
      сушка и просеивание песка, подготовка поверхности макета или болванки под снятие пескослепка (закрашивание поверхности, нанесение парафина), очистка посуды от клея и песко-массы.</w:t>
      </w:r>
    </w:p>
    <w:bookmarkStart w:name="z612" w:id="446"/>
    <w:p>
      <w:pPr>
        <w:spacing w:after="0"/>
        <w:ind w:left="0"/>
        <w:jc w:val="both"/>
      </w:pPr>
      <w:r>
        <w:rPr>
          <w:rFonts w:ascii="Times New Roman"/>
          <w:b w:val="false"/>
          <w:i w:val="false"/>
          <w:color w:val="000000"/>
          <w:sz w:val="28"/>
        </w:rPr>
        <w:t>
      320. Должен знать:</w:t>
      </w:r>
    </w:p>
    <w:bookmarkEnd w:id="446"/>
    <w:p>
      <w:pPr>
        <w:spacing w:after="0"/>
        <w:ind w:left="0"/>
        <w:jc w:val="both"/>
      </w:pPr>
      <w:r>
        <w:rPr>
          <w:rFonts w:ascii="Times New Roman"/>
          <w:b w:val="false"/>
          <w:i w:val="false"/>
          <w:color w:val="000000"/>
          <w:sz w:val="28"/>
        </w:rPr>
        <w:t>
      технологический процесс изготовления песко–слепка;</w:t>
      </w:r>
    </w:p>
    <w:p>
      <w:pPr>
        <w:spacing w:after="0"/>
        <w:ind w:left="0"/>
        <w:jc w:val="both"/>
      </w:pPr>
      <w:r>
        <w:rPr>
          <w:rFonts w:ascii="Times New Roman"/>
          <w:b w:val="false"/>
          <w:i w:val="false"/>
          <w:color w:val="000000"/>
          <w:sz w:val="28"/>
        </w:rPr>
        <w:t xml:space="preserve">
      основные свойства песка и процесс его подготовки для изготовления песко–слепков; </w:t>
      </w:r>
    </w:p>
    <w:p>
      <w:pPr>
        <w:spacing w:after="0"/>
        <w:ind w:left="0"/>
        <w:jc w:val="both"/>
      </w:pPr>
      <w:r>
        <w:rPr>
          <w:rFonts w:ascii="Times New Roman"/>
          <w:b w:val="false"/>
          <w:i w:val="false"/>
          <w:color w:val="000000"/>
          <w:sz w:val="28"/>
        </w:rPr>
        <w:t xml:space="preserve">
      порядок подготовки поверхности пакета или болванки под снятие пескослепка; </w:t>
      </w:r>
    </w:p>
    <w:p>
      <w:pPr>
        <w:spacing w:after="0"/>
        <w:ind w:left="0"/>
        <w:jc w:val="both"/>
      </w:pPr>
      <w:r>
        <w:rPr>
          <w:rFonts w:ascii="Times New Roman"/>
          <w:b w:val="false"/>
          <w:i w:val="false"/>
          <w:color w:val="000000"/>
          <w:sz w:val="28"/>
        </w:rPr>
        <w:t xml:space="preserve">
      правила транспортировки пескослепков; </w:t>
      </w:r>
    </w:p>
    <w:p>
      <w:pPr>
        <w:spacing w:after="0"/>
        <w:ind w:left="0"/>
        <w:jc w:val="both"/>
      </w:pPr>
      <w:r>
        <w:rPr>
          <w:rFonts w:ascii="Times New Roman"/>
          <w:b w:val="false"/>
          <w:i w:val="false"/>
          <w:color w:val="000000"/>
          <w:sz w:val="28"/>
        </w:rPr>
        <w:t xml:space="preserve">
      способы контроля изделий из песко-массы, возможные дефекты пескослепков, их причины и меры предупреждения; </w:t>
      </w:r>
    </w:p>
    <w:p>
      <w:pPr>
        <w:spacing w:after="0"/>
        <w:ind w:left="0"/>
        <w:jc w:val="both"/>
      </w:pPr>
      <w:r>
        <w:rPr>
          <w:rFonts w:ascii="Times New Roman"/>
          <w:b w:val="false"/>
          <w:i w:val="false"/>
          <w:color w:val="000000"/>
          <w:sz w:val="28"/>
        </w:rPr>
        <w:t>
      правила пользования и хранения исходных материалов песко-массы и пескослепков, состав;</w:t>
      </w:r>
    </w:p>
    <w:p>
      <w:pPr>
        <w:spacing w:after="0"/>
        <w:ind w:left="0"/>
        <w:jc w:val="both"/>
      </w:pPr>
      <w:r>
        <w:rPr>
          <w:rFonts w:ascii="Times New Roman"/>
          <w:b w:val="false"/>
          <w:i w:val="false"/>
          <w:color w:val="000000"/>
          <w:sz w:val="28"/>
        </w:rPr>
        <w:t xml:space="preserve">
      механические и химические свойства компонентов песко–массы; </w:t>
      </w:r>
    </w:p>
    <w:p>
      <w:pPr>
        <w:spacing w:after="0"/>
        <w:ind w:left="0"/>
        <w:jc w:val="both"/>
      </w:pPr>
      <w:r>
        <w:rPr>
          <w:rFonts w:ascii="Times New Roman"/>
          <w:b w:val="false"/>
          <w:i w:val="false"/>
          <w:color w:val="000000"/>
          <w:sz w:val="28"/>
        </w:rPr>
        <w:t xml:space="preserve">
      правила пользования технической документацией, рабочими чертежами, техническими картами, производственными инструкциями, и так далее. </w:t>
      </w:r>
    </w:p>
    <w:bookmarkStart w:name="z613" w:id="447"/>
    <w:p>
      <w:pPr>
        <w:spacing w:after="0"/>
        <w:ind w:left="0"/>
        <w:jc w:val="both"/>
      </w:pPr>
      <w:r>
        <w:rPr>
          <w:rFonts w:ascii="Times New Roman"/>
          <w:b w:val="false"/>
          <w:i w:val="false"/>
          <w:color w:val="000000"/>
          <w:sz w:val="28"/>
        </w:rPr>
        <w:t>
      321. Примеры работ:</w:t>
      </w:r>
    </w:p>
    <w:bookmarkEnd w:id="447"/>
    <w:p>
      <w:pPr>
        <w:spacing w:after="0"/>
        <w:ind w:left="0"/>
        <w:jc w:val="both"/>
      </w:pPr>
      <w:r>
        <w:rPr>
          <w:rFonts w:ascii="Times New Roman"/>
          <w:b w:val="false"/>
          <w:i w:val="false"/>
          <w:color w:val="000000"/>
          <w:sz w:val="28"/>
        </w:rPr>
        <w:t>
      1) пуансоны и матрицы для лючков фюзеляжа и подобных деталей.</w:t>
      </w:r>
    </w:p>
    <w:bookmarkStart w:name="z146" w:id="448"/>
    <w:p>
      <w:pPr>
        <w:spacing w:after="0"/>
        <w:ind w:left="0"/>
        <w:jc w:val="both"/>
      </w:pPr>
      <w:r>
        <w:rPr>
          <w:rFonts w:ascii="Times New Roman"/>
          <w:b w:val="false"/>
          <w:i w:val="false"/>
          <w:color w:val="000000"/>
          <w:sz w:val="28"/>
        </w:rPr>
        <w:t xml:space="preserve">
      Параграф 2. Пескослепщик, 3-й разряд </w:t>
      </w:r>
    </w:p>
    <w:bookmarkEnd w:id="448"/>
    <w:bookmarkStart w:name="z614" w:id="449"/>
    <w:p>
      <w:pPr>
        <w:spacing w:after="0"/>
        <w:ind w:left="0"/>
        <w:jc w:val="both"/>
      </w:pPr>
      <w:r>
        <w:rPr>
          <w:rFonts w:ascii="Times New Roman"/>
          <w:b w:val="false"/>
          <w:i w:val="false"/>
          <w:color w:val="000000"/>
          <w:sz w:val="28"/>
        </w:rPr>
        <w:t>
      322. Характеристика работ:</w:t>
      </w:r>
    </w:p>
    <w:bookmarkEnd w:id="449"/>
    <w:p>
      <w:pPr>
        <w:spacing w:after="0"/>
        <w:ind w:left="0"/>
        <w:jc w:val="both"/>
      </w:pPr>
      <w:r>
        <w:rPr>
          <w:rFonts w:ascii="Times New Roman"/>
          <w:b w:val="false"/>
          <w:i w:val="false"/>
          <w:color w:val="000000"/>
          <w:sz w:val="28"/>
        </w:rPr>
        <w:t>
      изготовление пескослепков с макетов или болванок средней сложности конфигурации;</w:t>
      </w:r>
    </w:p>
    <w:p>
      <w:pPr>
        <w:spacing w:after="0"/>
        <w:ind w:left="0"/>
        <w:jc w:val="both"/>
      </w:pPr>
      <w:r>
        <w:rPr>
          <w:rFonts w:ascii="Times New Roman"/>
          <w:b w:val="false"/>
          <w:i w:val="false"/>
          <w:color w:val="000000"/>
          <w:sz w:val="28"/>
        </w:rPr>
        <w:t>
      заливка эталонов из эпоксидных смол и песко-клеевой массы;</w:t>
      </w:r>
    </w:p>
    <w:p>
      <w:pPr>
        <w:spacing w:after="0"/>
        <w:ind w:left="0"/>
        <w:jc w:val="both"/>
      </w:pPr>
      <w:r>
        <w:rPr>
          <w:rFonts w:ascii="Times New Roman"/>
          <w:b w:val="false"/>
          <w:i w:val="false"/>
          <w:color w:val="000000"/>
          <w:sz w:val="28"/>
        </w:rPr>
        <w:t xml:space="preserve">
      приготовление клея на фенольной основе, клея типа ВИАМ-63, тарировка песка, составление смеси песка с клеем для приготовления состава песко-клеевой массы; </w:t>
      </w:r>
    </w:p>
    <w:p>
      <w:pPr>
        <w:spacing w:after="0"/>
        <w:ind w:left="0"/>
        <w:jc w:val="both"/>
      </w:pPr>
      <w:r>
        <w:rPr>
          <w:rFonts w:ascii="Times New Roman"/>
          <w:b w:val="false"/>
          <w:i w:val="false"/>
          <w:color w:val="000000"/>
          <w:sz w:val="28"/>
        </w:rPr>
        <w:t xml:space="preserve">
      подготовка отлепливаемого макета (натирка парафином, нанесение клея на макет и все внутренние элементы каркаса, покрытие полотном и вторичное нанесение клея); </w:t>
      </w:r>
    </w:p>
    <w:p>
      <w:pPr>
        <w:spacing w:after="0"/>
        <w:ind w:left="0"/>
        <w:jc w:val="both"/>
      </w:pPr>
      <w:r>
        <w:rPr>
          <w:rFonts w:ascii="Times New Roman"/>
          <w:b w:val="false"/>
          <w:i w:val="false"/>
          <w:color w:val="000000"/>
          <w:sz w:val="28"/>
        </w:rPr>
        <w:t xml:space="preserve">
      отделка пескослепков (шкурение, шпаклевание); </w:t>
      </w:r>
    </w:p>
    <w:p>
      <w:pPr>
        <w:spacing w:after="0"/>
        <w:ind w:left="0"/>
        <w:jc w:val="both"/>
      </w:pPr>
      <w:r>
        <w:rPr>
          <w:rFonts w:ascii="Times New Roman"/>
          <w:b w:val="false"/>
          <w:i w:val="false"/>
          <w:color w:val="000000"/>
          <w:sz w:val="28"/>
        </w:rPr>
        <w:t xml:space="preserve">
      очистка макета от песко-клеевой массы. </w:t>
      </w:r>
    </w:p>
    <w:bookmarkStart w:name="z615" w:id="450"/>
    <w:p>
      <w:pPr>
        <w:spacing w:after="0"/>
        <w:ind w:left="0"/>
        <w:jc w:val="both"/>
      </w:pPr>
      <w:r>
        <w:rPr>
          <w:rFonts w:ascii="Times New Roman"/>
          <w:b w:val="false"/>
          <w:i w:val="false"/>
          <w:color w:val="000000"/>
          <w:sz w:val="28"/>
        </w:rPr>
        <w:t xml:space="preserve">
      323. Должен знать: </w:t>
      </w:r>
    </w:p>
    <w:bookmarkEnd w:id="450"/>
    <w:p>
      <w:pPr>
        <w:spacing w:after="0"/>
        <w:ind w:left="0"/>
        <w:jc w:val="both"/>
      </w:pPr>
      <w:r>
        <w:rPr>
          <w:rFonts w:ascii="Times New Roman"/>
          <w:b w:val="false"/>
          <w:i w:val="false"/>
          <w:color w:val="000000"/>
          <w:sz w:val="28"/>
        </w:rPr>
        <w:t xml:space="preserve">
      инструкции по составлению клея и песко-клеевой массы; </w:t>
      </w:r>
    </w:p>
    <w:p>
      <w:pPr>
        <w:spacing w:after="0"/>
        <w:ind w:left="0"/>
        <w:jc w:val="both"/>
      </w:pPr>
      <w:r>
        <w:rPr>
          <w:rFonts w:ascii="Times New Roman"/>
          <w:b w:val="false"/>
          <w:i w:val="false"/>
          <w:color w:val="000000"/>
          <w:sz w:val="28"/>
        </w:rPr>
        <w:t xml:space="preserve">
      устройство песко-мешалок и правила их эксплуатации; </w:t>
      </w:r>
    </w:p>
    <w:p>
      <w:pPr>
        <w:spacing w:after="0"/>
        <w:ind w:left="0"/>
        <w:jc w:val="both"/>
      </w:pPr>
      <w:r>
        <w:rPr>
          <w:rFonts w:ascii="Times New Roman"/>
          <w:b w:val="false"/>
          <w:i w:val="false"/>
          <w:color w:val="000000"/>
          <w:sz w:val="28"/>
        </w:rPr>
        <w:t xml:space="preserve">
      технологический процесс подготовки поверхности песко-слепка и методы устранения дефектов; </w:t>
      </w:r>
    </w:p>
    <w:p>
      <w:pPr>
        <w:spacing w:after="0"/>
        <w:ind w:left="0"/>
        <w:jc w:val="both"/>
      </w:pPr>
      <w:r>
        <w:rPr>
          <w:rFonts w:ascii="Times New Roman"/>
          <w:b w:val="false"/>
          <w:i w:val="false"/>
          <w:color w:val="000000"/>
          <w:sz w:val="28"/>
        </w:rPr>
        <w:t>
      режимы просушивания пескослепков.</w:t>
      </w:r>
    </w:p>
    <w:bookmarkStart w:name="z616" w:id="451"/>
    <w:p>
      <w:pPr>
        <w:spacing w:after="0"/>
        <w:ind w:left="0"/>
        <w:jc w:val="both"/>
      </w:pPr>
      <w:r>
        <w:rPr>
          <w:rFonts w:ascii="Times New Roman"/>
          <w:b w:val="false"/>
          <w:i w:val="false"/>
          <w:color w:val="000000"/>
          <w:sz w:val="28"/>
        </w:rPr>
        <w:t>
      324. Примеры работ:</w:t>
      </w:r>
    </w:p>
    <w:bookmarkEnd w:id="451"/>
    <w:p>
      <w:pPr>
        <w:spacing w:after="0"/>
        <w:ind w:left="0"/>
        <w:jc w:val="both"/>
      </w:pPr>
      <w:r>
        <w:rPr>
          <w:rFonts w:ascii="Times New Roman"/>
          <w:b w:val="false"/>
          <w:i w:val="false"/>
          <w:color w:val="000000"/>
          <w:sz w:val="28"/>
        </w:rPr>
        <w:t>
      1) пуансоны и матрицы средней сложности для обшивок фюзеляжа, мотогондол.</w:t>
      </w:r>
    </w:p>
    <w:bookmarkStart w:name="z147" w:id="452"/>
    <w:p>
      <w:pPr>
        <w:spacing w:after="0"/>
        <w:ind w:left="0"/>
        <w:jc w:val="both"/>
      </w:pPr>
      <w:r>
        <w:rPr>
          <w:rFonts w:ascii="Times New Roman"/>
          <w:b w:val="false"/>
          <w:i w:val="false"/>
          <w:color w:val="000000"/>
          <w:sz w:val="28"/>
        </w:rPr>
        <w:t xml:space="preserve">
      Параграф 3. Пескослепщик, 4-й разряд </w:t>
      </w:r>
    </w:p>
    <w:bookmarkEnd w:id="452"/>
    <w:bookmarkStart w:name="z617" w:id="453"/>
    <w:p>
      <w:pPr>
        <w:spacing w:after="0"/>
        <w:ind w:left="0"/>
        <w:jc w:val="both"/>
      </w:pPr>
      <w:r>
        <w:rPr>
          <w:rFonts w:ascii="Times New Roman"/>
          <w:b w:val="false"/>
          <w:i w:val="false"/>
          <w:color w:val="000000"/>
          <w:sz w:val="28"/>
        </w:rPr>
        <w:t>
      325. Характеристика работ:</w:t>
      </w:r>
    </w:p>
    <w:bookmarkEnd w:id="453"/>
    <w:p>
      <w:pPr>
        <w:spacing w:after="0"/>
        <w:ind w:left="0"/>
        <w:jc w:val="both"/>
      </w:pPr>
      <w:r>
        <w:rPr>
          <w:rFonts w:ascii="Times New Roman"/>
          <w:b w:val="false"/>
          <w:i w:val="false"/>
          <w:color w:val="000000"/>
          <w:sz w:val="28"/>
        </w:rPr>
        <w:t>
      изготовление длинномерных пескослепков с макетов или болванок сложной конфигурации;</w:t>
      </w:r>
    </w:p>
    <w:p>
      <w:pPr>
        <w:spacing w:after="0"/>
        <w:ind w:left="0"/>
        <w:jc w:val="both"/>
      </w:pPr>
      <w:r>
        <w:rPr>
          <w:rFonts w:ascii="Times New Roman"/>
          <w:b w:val="false"/>
          <w:i w:val="false"/>
          <w:color w:val="000000"/>
          <w:sz w:val="28"/>
        </w:rPr>
        <w:t>
      приготовление графитовой шпаклевки и шпаклевание длинномерных пескослепков на плавность согласно допускам на изготовление оснастки;</w:t>
      </w:r>
    </w:p>
    <w:p>
      <w:pPr>
        <w:spacing w:after="0"/>
        <w:ind w:left="0"/>
        <w:jc w:val="both"/>
      </w:pPr>
      <w:r>
        <w:rPr>
          <w:rFonts w:ascii="Times New Roman"/>
          <w:b w:val="false"/>
          <w:i w:val="false"/>
          <w:color w:val="000000"/>
          <w:sz w:val="28"/>
        </w:rPr>
        <w:t xml:space="preserve">
      механизированное и ручное приготовление песко-массы, ручное приготовление массы МЦ и клея на фенольной основе; </w:t>
      </w:r>
    </w:p>
    <w:p>
      <w:pPr>
        <w:spacing w:after="0"/>
        <w:ind w:left="0"/>
        <w:jc w:val="both"/>
      </w:pPr>
      <w:r>
        <w:rPr>
          <w:rFonts w:ascii="Times New Roman"/>
          <w:b w:val="false"/>
          <w:i w:val="false"/>
          <w:color w:val="000000"/>
          <w:sz w:val="28"/>
        </w:rPr>
        <w:t xml:space="preserve">
      составление смеси смолы с керосиновым компонентом для приготовления клея, смеси цемента с гипсом для приготовления массы МЦ; </w:t>
      </w:r>
    </w:p>
    <w:p>
      <w:pPr>
        <w:spacing w:after="0"/>
        <w:ind w:left="0"/>
        <w:jc w:val="both"/>
      </w:pPr>
      <w:r>
        <w:rPr>
          <w:rFonts w:ascii="Times New Roman"/>
          <w:b w:val="false"/>
          <w:i w:val="false"/>
          <w:color w:val="000000"/>
          <w:sz w:val="28"/>
        </w:rPr>
        <w:t xml:space="preserve">
      заполнение массой МЦ и песко-массой контрольных макетов, болванок, слепков; </w:t>
      </w:r>
    </w:p>
    <w:p>
      <w:pPr>
        <w:spacing w:after="0"/>
        <w:ind w:left="0"/>
        <w:jc w:val="both"/>
      </w:pPr>
      <w:r>
        <w:rPr>
          <w:rFonts w:ascii="Times New Roman"/>
          <w:b w:val="false"/>
          <w:i w:val="false"/>
          <w:color w:val="000000"/>
          <w:sz w:val="28"/>
        </w:rPr>
        <w:t>
      восстановление рисок на пуансонах ПСК.</w:t>
      </w:r>
    </w:p>
    <w:bookmarkStart w:name="z618" w:id="454"/>
    <w:p>
      <w:pPr>
        <w:spacing w:after="0"/>
        <w:ind w:left="0"/>
        <w:jc w:val="both"/>
      </w:pPr>
      <w:r>
        <w:rPr>
          <w:rFonts w:ascii="Times New Roman"/>
          <w:b w:val="false"/>
          <w:i w:val="false"/>
          <w:color w:val="000000"/>
          <w:sz w:val="28"/>
        </w:rPr>
        <w:t xml:space="preserve">
      326. Должен знать: </w:t>
      </w:r>
    </w:p>
    <w:bookmarkEnd w:id="454"/>
    <w:p>
      <w:pPr>
        <w:spacing w:after="0"/>
        <w:ind w:left="0"/>
        <w:jc w:val="both"/>
      </w:pPr>
      <w:r>
        <w:rPr>
          <w:rFonts w:ascii="Times New Roman"/>
          <w:b w:val="false"/>
          <w:i w:val="false"/>
          <w:color w:val="000000"/>
          <w:sz w:val="28"/>
        </w:rPr>
        <w:t xml:space="preserve">
      технологический процесс изготовления пескослепков, допуски на изготовление пескослепков разной конфигурации; </w:t>
      </w:r>
    </w:p>
    <w:p>
      <w:pPr>
        <w:spacing w:after="0"/>
        <w:ind w:left="0"/>
        <w:jc w:val="both"/>
      </w:pPr>
      <w:r>
        <w:rPr>
          <w:rFonts w:ascii="Times New Roman"/>
          <w:b w:val="false"/>
          <w:i w:val="false"/>
          <w:color w:val="000000"/>
          <w:sz w:val="28"/>
        </w:rPr>
        <w:t xml:space="preserve">
      рецепты и способы составления клеев, массы МЦ и песко-массы, химические свойства, применяемыx материалов; </w:t>
      </w:r>
    </w:p>
    <w:p>
      <w:pPr>
        <w:spacing w:after="0"/>
        <w:ind w:left="0"/>
        <w:jc w:val="both"/>
      </w:pPr>
      <w:r>
        <w:rPr>
          <w:rFonts w:ascii="Times New Roman"/>
          <w:b w:val="false"/>
          <w:i w:val="false"/>
          <w:color w:val="000000"/>
          <w:sz w:val="28"/>
        </w:rPr>
        <w:t>
      правила хранения смолы, обращения с применяемыми материалами и дозировочной посудой, пользования автоматами клееварения и песко-мешалками.</w:t>
      </w:r>
    </w:p>
    <w:bookmarkStart w:name="z619" w:id="455"/>
    <w:p>
      <w:pPr>
        <w:spacing w:after="0"/>
        <w:ind w:left="0"/>
        <w:jc w:val="both"/>
      </w:pPr>
      <w:r>
        <w:rPr>
          <w:rFonts w:ascii="Times New Roman"/>
          <w:b w:val="false"/>
          <w:i w:val="false"/>
          <w:color w:val="000000"/>
          <w:sz w:val="28"/>
        </w:rPr>
        <w:t>
      327. Примеры работ:</w:t>
      </w:r>
    </w:p>
    <w:bookmarkEnd w:id="455"/>
    <w:p>
      <w:pPr>
        <w:spacing w:after="0"/>
        <w:ind w:left="0"/>
        <w:jc w:val="both"/>
      </w:pPr>
      <w:r>
        <w:rPr>
          <w:rFonts w:ascii="Times New Roman"/>
          <w:b w:val="false"/>
          <w:i w:val="false"/>
          <w:color w:val="000000"/>
          <w:sz w:val="28"/>
        </w:rPr>
        <w:t xml:space="preserve">
      1) корпусы цилиндрические спец. изделий; </w:t>
      </w:r>
    </w:p>
    <w:p>
      <w:pPr>
        <w:spacing w:after="0"/>
        <w:ind w:left="0"/>
        <w:jc w:val="both"/>
      </w:pPr>
      <w:r>
        <w:rPr>
          <w:rFonts w:ascii="Times New Roman"/>
          <w:b w:val="false"/>
          <w:i w:val="false"/>
          <w:color w:val="000000"/>
          <w:sz w:val="28"/>
        </w:rPr>
        <w:t xml:space="preserve">
      2) пуансоны и матрицы сложной конфигурации и больших габаритов для зализов, обшивок крыла, жесткостей сложной конфигурации. </w:t>
      </w:r>
    </w:p>
    <w:bookmarkStart w:name="z148" w:id="456"/>
    <w:p>
      <w:pPr>
        <w:spacing w:after="0"/>
        <w:ind w:left="0"/>
        <w:jc w:val="both"/>
      </w:pPr>
      <w:r>
        <w:rPr>
          <w:rFonts w:ascii="Times New Roman"/>
          <w:b w:val="false"/>
          <w:i w:val="false"/>
          <w:color w:val="000000"/>
          <w:sz w:val="28"/>
        </w:rPr>
        <w:t xml:space="preserve">
      Параграф 4. Пескослепщик, 5-й разряд </w:t>
      </w:r>
    </w:p>
    <w:bookmarkEnd w:id="456"/>
    <w:bookmarkStart w:name="z620" w:id="457"/>
    <w:p>
      <w:pPr>
        <w:spacing w:after="0"/>
        <w:ind w:left="0"/>
        <w:jc w:val="both"/>
      </w:pPr>
      <w:r>
        <w:rPr>
          <w:rFonts w:ascii="Times New Roman"/>
          <w:b w:val="false"/>
          <w:i w:val="false"/>
          <w:color w:val="000000"/>
          <w:sz w:val="28"/>
        </w:rPr>
        <w:t>
      328. Характеристика работ:</w:t>
      </w:r>
    </w:p>
    <w:bookmarkEnd w:id="457"/>
    <w:p>
      <w:pPr>
        <w:spacing w:after="0"/>
        <w:ind w:left="0"/>
        <w:jc w:val="both"/>
      </w:pPr>
      <w:r>
        <w:rPr>
          <w:rFonts w:ascii="Times New Roman"/>
          <w:b w:val="false"/>
          <w:i w:val="false"/>
          <w:color w:val="000000"/>
          <w:sz w:val="28"/>
        </w:rPr>
        <w:t xml:space="preserve">
      изготовление пескослепков с эталонов поверхности и эталонируемых поверхностей трубопроводов сложной конфигурации; </w:t>
      </w:r>
    </w:p>
    <w:p>
      <w:pPr>
        <w:spacing w:after="0"/>
        <w:ind w:left="0"/>
        <w:jc w:val="both"/>
      </w:pPr>
      <w:r>
        <w:rPr>
          <w:rFonts w:ascii="Times New Roman"/>
          <w:b w:val="false"/>
          <w:i w:val="false"/>
          <w:color w:val="000000"/>
          <w:sz w:val="28"/>
        </w:rPr>
        <w:t xml:space="preserve">
      приготовление эпоксидного клея на основе соответствующих эпоксидных смол; </w:t>
      </w:r>
    </w:p>
    <w:p>
      <w:pPr>
        <w:spacing w:after="0"/>
        <w:ind w:left="0"/>
        <w:jc w:val="both"/>
      </w:pPr>
      <w:r>
        <w:rPr>
          <w:rFonts w:ascii="Times New Roman"/>
          <w:b w:val="false"/>
          <w:i w:val="false"/>
          <w:color w:val="000000"/>
          <w:sz w:val="28"/>
        </w:rPr>
        <w:t xml:space="preserve">
      заполнение эпоксидным клеем формы трубопроводов и эталонов поверхностей с проклейкой толщины деталей; </w:t>
      </w:r>
    </w:p>
    <w:p>
      <w:pPr>
        <w:spacing w:after="0"/>
        <w:ind w:left="0"/>
        <w:jc w:val="both"/>
      </w:pPr>
      <w:r>
        <w:rPr>
          <w:rFonts w:ascii="Times New Roman"/>
          <w:b w:val="false"/>
          <w:i w:val="false"/>
          <w:color w:val="000000"/>
          <w:sz w:val="28"/>
        </w:rPr>
        <w:t>
      изготовление сложных пескослепков с применением эпоксидной смолы с последующей обработкой по шаблонам.</w:t>
      </w:r>
    </w:p>
    <w:bookmarkStart w:name="z621" w:id="458"/>
    <w:p>
      <w:pPr>
        <w:spacing w:after="0"/>
        <w:ind w:left="0"/>
        <w:jc w:val="both"/>
      </w:pPr>
      <w:r>
        <w:rPr>
          <w:rFonts w:ascii="Times New Roman"/>
          <w:b w:val="false"/>
          <w:i w:val="false"/>
          <w:color w:val="000000"/>
          <w:sz w:val="28"/>
        </w:rPr>
        <w:t xml:space="preserve">
      329. Должен знать: </w:t>
      </w:r>
    </w:p>
    <w:bookmarkEnd w:id="458"/>
    <w:p>
      <w:pPr>
        <w:spacing w:after="0"/>
        <w:ind w:left="0"/>
        <w:jc w:val="both"/>
      </w:pPr>
      <w:r>
        <w:rPr>
          <w:rFonts w:ascii="Times New Roman"/>
          <w:b w:val="false"/>
          <w:i w:val="false"/>
          <w:color w:val="000000"/>
          <w:sz w:val="28"/>
        </w:rPr>
        <w:t xml:space="preserve">
      технологические особенности изготовления сложных слепков по различным рецептам песко-клеевой массы; </w:t>
      </w:r>
    </w:p>
    <w:p>
      <w:pPr>
        <w:spacing w:after="0"/>
        <w:ind w:left="0"/>
        <w:jc w:val="both"/>
      </w:pPr>
      <w:r>
        <w:rPr>
          <w:rFonts w:ascii="Times New Roman"/>
          <w:b w:val="false"/>
          <w:i w:val="false"/>
          <w:color w:val="000000"/>
          <w:sz w:val="28"/>
        </w:rPr>
        <w:t xml:space="preserve">
      способы проверки и контроля состава используемых компонентов и их технологических свойств; </w:t>
      </w:r>
    </w:p>
    <w:p>
      <w:pPr>
        <w:spacing w:after="0"/>
        <w:ind w:left="0"/>
        <w:jc w:val="both"/>
      </w:pPr>
      <w:r>
        <w:rPr>
          <w:rFonts w:ascii="Times New Roman"/>
          <w:b w:val="false"/>
          <w:i w:val="false"/>
          <w:color w:val="000000"/>
          <w:sz w:val="28"/>
        </w:rPr>
        <w:t xml:space="preserve">
      технические условия и требования на изготовление точных и сложных пескослепков; </w:t>
      </w:r>
    </w:p>
    <w:p>
      <w:pPr>
        <w:spacing w:after="0"/>
        <w:ind w:left="0"/>
        <w:jc w:val="both"/>
      </w:pPr>
      <w:r>
        <w:rPr>
          <w:rFonts w:ascii="Times New Roman"/>
          <w:b w:val="false"/>
          <w:i w:val="false"/>
          <w:color w:val="000000"/>
          <w:sz w:val="28"/>
        </w:rPr>
        <w:t xml:space="preserve">
      конструкцию и условия применения используемого вспомогательного оборудования, оснастки и инструмента; </w:t>
      </w:r>
    </w:p>
    <w:p>
      <w:pPr>
        <w:spacing w:after="0"/>
        <w:ind w:left="0"/>
        <w:jc w:val="both"/>
      </w:pPr>
      <w:r>
        <w:rPr>
          <w:rFonts w:ascii="Times New Roman"/>
          <w:b w:val="false"/>
          <w:i w:val="false"/>
          <w:color w:val="000000"/>
          <w:sz w:val="28"/>
        </w:rPr>
        <w:t>
      правила чтения сложных чертежей.</w:t>
      </w:r>
    </w:p>
    <w:bookmarkStart w:name="z622" w:id="459"/>
    <w:p>
      <w:pPr>
        <w:spacing w:after="0"/>
        <w:ind w:left="0"/>
        <w:jc w:val="both"/>
      </w:pPr>
      <w:r>
        <w:rPr>
          <w:rFonts w:ascii="Times New Roman"/>
          <w:b w:val="false"/>
          <w:i w:val="false"/>
          <w:color w:val="000000"/>
          <w:sz w:val="28"/>
        </w:rPr>
        <w:t>
      330. Примеры работ:</w:t>
      </w:r>
    </w:p>
    <w:bookmarkEnd w:id="459"/>
    <w:p>
      <w:pPr>
        <w:spacing w:after="0"/>
        <w:ind w:left="0"/>
        <w:jc w:val="both"/>
      </w:pPr>
      <w:r>
        <w:rPr>
          <w:rFonts w:ascii="Times New Roman"/>
          <w:b w:val="false"/>
          <w:i w:val="false"/>
          <w:color w:val="000000"/>
          <w:sz w:val="28"/>
        </w:rPr>
        <w:t>
      1) пуансоны и матрицы сложной конфигурации типа штампов и пресс-форм на поперечные и продольные сечения - изготовление пескослепков с последующей обработкой по шаблонам.</w:t>
      </w:r>
    </w:p>
    <w:bookmarkStart w:name="z149" w:id="460"/>
    <w:p>
      <w:pPr>
        <w:spacing w:after="0"/>
        <w:ind w:left="0"/>
        <w:jc w:val="both"/>
      </w:pPr>
      <w:r>
        <w:rPr>
          <w:rFonts w:ascii="Times New Roman"/>
          <w:b w:val="false"/>
          <w:i w:val="false"/>
          <w:color w:val="000000"/>
          <w:sz w:val="28"/>
        </w:rPr>
        <w:t>
      Параграф 5. Пескослепщик, 6-й разряд</w:t>
      </w:r>
    </w:p>
    <w:bookmarkEnd w:id="460"/>
    <w:bookmarkStart w:name="z623" w:id="461"/>
    <w:p>
      <w:pPr>
        <w:spacing w:after="0"/>
        <w:ind w:left="0"/>
        <w:jc w:val="both"/>
      </w:pPr>
      <w:r>
        <w:rPr>
          <w:rFonts w:ascii="Times New Roman"/>
          <w:b w:val="false"/>
          <w:i w:val="false"/>
          <w:color w:val="000000"/>
          <w:sz w:val="28"/>
        </w:rPr>
        <w:t>
      331. Характеристика работ:</w:t>
      </w:r>
    </w:p>
    <w:bookmarkEnd w:id="461"/>
    <w:p>
      <w:pPr>
        <w:spacing w:after="0"/>
        <w:ind w:left="0"/>
        <w:jc w:val="both"/>
      </w:pPr>
      <w:r>
        <w:rPr>
          <w:rFonts w:ascii="Times New Roman"/>
          <w:b w:val="false"/>
          <w:i w:val="false"/>
          <w:color w:val="000000"/>
          <w:sz w:val="28"/>
        </w:rPr>
        <w:t>
      изготовление сложных комплектовочных пескослепков для агрегатов и узлов летательных аппаратов, имеющих сложные аэродинамические профили, поверхности двойной кривиз-ны и так далее;</w:t>
      </w:r>
    </w:p>
    <w:p>
      <w:pPr>
        <w:spacing w:after="0"/>
        <w:ind w:left="0"/>
        <w:jc w:val="both"/>
      </w:pPr>
      <w:r>
        <w:rPr>
          <w:rFonts w:ascii="Times New Roman"/>
          <w:b w:val="false"/>
          <w:i w:val="false"/>
          <w:color w:val="000000"/>
          <w:sz w:val="28"/>
        </w:rPr>
        <w:t xml:space="preserve">
      облицовка эпоксидными композициями заготовок под эталоны песко-слепков и макетов сложной кривизны и сложных сопрягаемых поверхностей. </w:t>
      </w:r>
    </w:p>
    <w:bookmarkStart w:name="z624" w:id="462"/>
    <w:p>
      <w:pPr>
        <w:spacing w:after="0"/>
        <w:ind w:left="0"/>
        <w:jc w:val="both"/>
      </w:pPr>
      <w:r>
        <w:rPr>
          <w:rFonts w:ascii="Times New Roman"/>
          <w:b w:val="false"/>
          <w:i w:val="false"/>
          <w:color w:val="000000"/>
          <w:sz w:val="28"/>
        </w:rPr>
        <w:t xml:space="preserve">
      332. Должен знать: </w:t>
      </w:r>
    </w:p>
    <w:bookmarkEnd w:id="462"/>
    <w:p>
      <w:pPr>
        <w:spacing w:after="0"/>
        <w:ind w:left="0"/>
        <w:jc w:val="both"/>
      </w:pPr>
      <w:r>
        <w:rPr>
          <w:rFonts w:ascii="Times New Roman"/>
          <w:b w:val="false"/>
          <w:i w:val="false"/>
          <w:color w:val="000000"/>
          <w:sz w:val="28"/>
        </w:rPr>
        <w:t xml:space="preserve">
      технические требования, предъявляемые к сложной оснастке и методы ее доводки; </w:t>
      </w:r>
    </w:p>
    <w:p>
      <w:pPr>
        <w:spacing w:after="0"/>
        <w:ind w:left="0"/>
        <w:jc w:val="both"/>
      </w:pPr>
      <w:r>
        <w:rPr>
          <w:rFonts w:ascii="Times New Roman"/>
          <w:b w:val="false"/>
          <w:i w:val="false"/>
          <w:color w:val="000000"/>
          <w:sz w:val="28"/>
        </w:rPr>
        <w:t xml:space="preserve">
      методы точного контроля песко-слепков для агрегатов и узлов летательных аппаратов, имеющих сложные аэродинамические профили, поверхности двойной кривизны; </w:t>
      </w:r>
    </w:p>
    <w:p>
      <w:pPr>
        <w:spacing w:after="0"/>
        <w:ind w:left="0"/>
        <w:jc w:val="both"/>
      </w:pPr>
      <w:r>
        <w:rPr>
          <w:rFonts w:ascii="Times New Roman"/>
          <w:b w:val="false"/>
          <w:i w:val="false"/>
          <w:color w:val="000000"/>
          <w:sz w:val="28"/>
        </w:rPr>
        <w:t xml:space="preserve">
      правила и способы восстановления поверхностей песко-слепков в процессе их эксплуатации; </w:t>
      </w:r>
    </w:p>
    <w:p>
      <w:pPr>
        <w:spacing w:after="0"/>
        <w:ind w:left="0"/>
        <w:jc w:val="both"/>
      </w:pPr>
      <w:r>
        <w:rPr>
          <w:rFonts w:ascii="Times New Roman"/>
          <w:b w:val="false"/>
          <w:i w:val="false"/>
          <w:color w:val="000000"/>
          <w:sz w:val="28"/>
        </w:rPr>
        <w:t>
      методы расчета количественного расхода применяемых материалов.</w:t>
      </w:r>
    </w:p>
    <w:bookmarkStart w:name="z625" w:id="463"/>
    <w:p>
      <w:pPr>
        <w:spacing w:after="0"/>
        <w:ind w:left="0"/>
        <w:jc w:val="both"/>
      </w:pPr>
      <w:r>
        <w:rPr>
          <w:rFonts w:ascii="Times New Roman"/>
          <w:b w:val="false"/>
          <w:i w:val="false"/>
          <w:color w:val="000000"/>
          <w:sz w:val="28"/>
        </w:rPr>
        <w:t>
      333. Примеры работ:</w:t>
      </w:r>
    </w:p>
    <w:bookmarkEnd w:id="463"/>
    <w:p>
      <w:pPr>
        <w:spacing w:after="0"/>
        <w:ind w:left="0"/>
        <w:jc w:val="both"/>
      </w:pPr>
      <w:r>
        <w:rPr>
          <w:rFonts w:ascii="Times New Roman"/>
          <w:b w:val="false"/>
          <w:i w:val="false"/>
          <w:color w:val="000000"/>
          <w:sz w:val="28"/>
        </w:rPr>
        <w:t xml:space="preserve">
      1) диафрагмы воздухозаборников и хвостовые коки - изготовление комлектовочных пескослепков по шаблонам; </w:t>
      </w:r>
    </w:p>
    <w:p>
      <w:pPr>
        <w:spacing w:after="0"/>
        <w:ind w:left="0"/>
        <w:jc w:val="both"/>
      </w:pPr>
      <w:r>
        <w:rPr>
          <w:rFonts w:ascii="Times New Roman"/>
          <w:b w:val="false"/>
          <w:i w:val="false"/>
          <w:color w:val="000000"/>
          <w:sz w:val="28"/>
        </w:rPr>
        <w:t>
      2) носовые и средние части фюзеляжей с воздухозаборниками - облицовка эпоксидными композициями заготовок под эталоны поверхностей, пескослепков и макетов;</w:t>
      </w:r>
    </w:p>
    <w:p>
      <w:pPr>
        <w:spacing w:after="0"/>
        <w:ind w:left="0"/>
        <w:jc w:val="both"/>
      </w:pPr>
      <w:r>
        <w:rPr>
          <w:rFonts w:ascii="Times New Roman"/>
          <w:b w:val="false"/>
          <w:i w:val="false"/>
          <w:color w:val="000000"/>
          <w:sz w:val="28"/>
        </w:rPr>
        <w:t xml:space="preserve">
      3) сидения катапультные - изготовление пескослепков и переходных пескослепков для выклейки деталей из пластика; </w:t>
      </w:r>
    </w:p>
    <w:p>
      <w:pPr>
        <w:spacing w:after="0"/>
        <w:ind w:left="0"/>
        <w:jc w:val="both"/>
      </w:pPr>
      <w:r>
        <w:rPr>
          <w:rFonts w:ascii="Times New Roman"/>
          <w:b w:val="false"/>
          <w:i w:val="false"/>
          <w:color w:val="000000"/>
          <w:sz w:val="28"/>
        </w:rPr>
        <w:t>
      4) стойки шасси основные сложной конфигурации – изготовление песко-слепков.</w:t>
      </w:r>
    </w:p>
    <w:bookmarkStart w:name="z150" w:id="464"/>
    <w:p>
      <w:pPr>
        <w:spacing w:after="0"/>
        <w:ind w:left="0"/>
        <w:jc w:val="both"/>
      </w:pPr>
      <w:r>
        <w:rPr>
          <w:rFonts w:ascii="Times New Roman"/>
          <w:b w:val="false"/>
          <w:i w:val="false"/>
          <w:color w:val="000000"/>
          <w:sz w:val="28"/>
        </w:rPr>
        <w:t>
      22. Полировщик лопаток</w:t>
      </w:r>
    </w:p>
    <w:bookmarkEnd w:id="464"/>
    <w:bookmarkStart w:name="z151" w:id="465"/>
    <w:p>
      <w:pPr>
        <w:spacing w:after="0"/>
        <w:ind w:left="0"/>
        <w:jc w:val="both"/>
      </w:pPr>
      <w:r>
        <w:rPr>
          <w:rFonts w:ascii="Times New Roman"/>
          <w:b w:val="false"/>
          <w:i w:val="false"/>
          <w:color w:val="000000"/>
          <w:sz w:val="28"/>
        </w:rPr>
        <w:t>
      Параграф 1. Полировщик лопаток, 2-й разряд</w:t>
      </w:r>
    </w:p>
    <w:bookmarkEnd w:id="465"/>
    <w:bookmarkStart w:name="z626" w:id="466"/>
    <w:p>
      <w:pPr>
        <w:spacing w:after="0"/>
        <w:ind w:left="0"/>
        <w:jc w:val="both"/>
      </w:pPr>
      <w:r>
        <w:rPr>
          <w:rFonts w:ascii="Times New Roman"/>
          <w:b w:val="false"/>
          <w:i w:val="false"/>
          <w:color w:val="000000"/>
          <w:sz w:val="28"/>
        </w:rPr>
        <w:t>
      334. Характеристика работ:</w:t>
      </w:r>
    </w:p>
    <w:bookmarkEnd w:id="466"/>
    <w:p>
      <w:pPr>
        <w:spacing w:after="0"/>
        <w:ind w:left="0"/>
        <w:jc w:val="both"/>
      </w:pPr>
      <w:r>
        <w:rPr>
          <w:rFonts w:ascii="Times New Roman"/>
          <w:b w:val="false"/>
          <w:i w:val="false"/>
          <w:color w:val="000000"/>
          <w:sz w:val="28"/>
        </w:rPr>
        <w:t>
      полирование лопаток двигателя, имеющих несложную геометрическую форму и небольшое количество контрольных сечений (до трех);</w:t>
      </w:r>
    </w:p>
    <w:p>
      <w:pPr>
        <w:spacing w:after="0"/>
        <w:ind w:left="0"/>
        <w:jc w:val="both"/>
      </w:pPr>
      <w:r>
        <w:rPr>
          <w:rFonts w:ascii="Times New Roman"/>
          <w:b w:val="false"/>
          <w:i w:val="false"/>
          <w:color w:val="000000"/>
          <w:sz w:val="28"/>
        </w:rPr>
        <w:t xml:space="preserve">
      устранение шероховатости на профильной поверхности лопатки на универсальных полировальных станках (полировальных бабках) абразивными и войлочными кругами. </w:t>
      </w:r>
    </w:p>
    <w:bookmarkStart w:name="z627" w:id="467"/>
    <w:p>
      <w:pPr>
        <w:spacing w:after="0"/>
        <w:ind w:left="0"/>
        <w:jc w:val="both"/>
      </w:pPr>
      <w:r>
        <w:rPr>
          <w:rFonts w:ascii="Times New Roman"/>
          <w:b w:val="false"/>
          <w:i w:val="false"/>
          <w:color w:val="000000"/>
          <w:sz w:val="28"/>
        </w:rPr>
        <w:t xml:space="preserve">
      335. Должен знать: </w:t>
      </w:r>
    </w:p>
    <w:bookmarkEnd w:id="467"/>
    <w:p>
      <w:pPr>
        <w:spacing w:after="0"/>
        <w:ind w:left="0"/>
        <w:jc w:val="both"/>
      </w:pPr>
      <w:r>
        <w:rPr>
          <w:rFonts w:ascii="Times New Roman"/>
          <w:b w:val="false"/>
          <w:i w:val="false"/>
          <w:color w:val="000000"/>
          <w:sz w:val="28"/>
        </w:rPr>
        <w:t>
      правила управления и обслуживания полировальных станков (полировальных бабок), наименование и назначение отдельных частей станка;</w:t>
      </w:r>
    </w:p>
    <w:p>
      <w:pPr>
        <w:spacing w:after="0"/>
        <w:ind w:left="0"/>
        <w:jc w:val="both"/>
      </w:pPr>
      <w:r>
        <w:rPr>
          <w:rFonts w:ascii="Times New Roman"/>
          <w:b w:val="false"/>
          <w:i w:val="false"/>
          <w:color w:val="000000"/>
          <w:sz w:val="28"/>
        </w:rPr>
        <w:t xml:space="preserve">
      назначение и правила применения используемых полировальных приспособлений; </w:t>
      </w:r>
    </w:p>
    <w:p>
      <w:pPr>
        <w:spacing w:after="0"/>
        <w:ind w:left="0"/>
        <w:jc w:val="both"/>
      </w:pPr>
      <w:r>
        <w:rPr>
          <w:rFonts w:ascii="Times New Roman"/>
          <w:b w:val="false"/>
          <w:i w:val="false"/>
          <w:color w:val="000000"/>
          <w:sz w:val="28"/>
        </w:rPr>
        <w:t xml:space="preserve">
      правила подбора, установки и крепления полировальных кругов, назначение, правила подбора и применения полировальных паст; </w:t>
      </w:r>
    </w:p>
    <w:p>
      <w:pPr>
        <w:spacing w:after="0"/>
        <w:ind w:left="0"/>
        <w:jc w:val="both"/>
      </w:pPr>
      <w:r>
        <w:rPr>
          <w:rFonts w:ascii="Times New Roman"/>
          <w:b w:val="false"/>
          <w:i w:val="false"/>
          <w:color w:val="000000"/>
          <w:sz w:val="28"/>
        </w:rPr>
        <w:t>
      основы системы (ЕСДП) СЭВ, основные сведения о параметрах обработки поверхностей;</w:t>
      </w:r>
    </w:p>
    <w:p>
      <w:pPr>
        <w:spacing w:after="0"/>
        <w:ind w:left="0"/>
        <w:jc w:val="both"/>
      </w:pPr>
      <w:r>
        <w:rPr>
          <w:rFonts w:ascii="Times New Roman"/>
          <w:b w:val="false"/>
          <w:i w:val="false"/>
          <w:color w:val="000000"/>
          <w:sz w:val="28"/>
        </w:rPr>
        <w:t xml:space="preserve">
      назначение и правила применения используемого контрольно-измерительного инструмента. </w:t>
      </w:r>
    </w:p>
    <w:bookmarkStart w:name="z628" w:id="468"/>
    <w:p>
      <w:pPr>
        <w:spacing w:after="0"/>
        <w:ind w:left="0"/>
        <w:jc w:val="both"/>
      </w:pPr>
      <w:r>
        <w:rPr>
          <w:rFonts w:ascii="Times New Roman"/>
          <w:b w:val="false"/>
          <w:i w:val="false"/>
          <w:color w:val="000000"/>
          <w:sz w:val="28"/>
        </w:rPr>
        <w:t>
      336. Примеры работ:</w:t>
      </w:r>
    </w:p>
    <w:bookmarkEnd w:id="468"/>
    <w:p>
      <w:pPr>
        <w:spacing w:after="0"/>
        <w:ind w:left="0"/>
        <w:jc w:val="both"/>
      </w:pPr>
      <w:r>
        <w:rPr>
          <w:rFonts w:ascii="Times New Roman"/>
          <w:b w:val="false"/>
          <w:i w:val="false"/>
          <w:color w:val="000000"/>
          <w:sz w:val="28"/>
        </w:rPr>
        <w:t>
      1) лопатки компрессорные, турбинные, вентиляторные, имеющие прямолинейный несложных профиль и небольшое количество сечений – полирование;</w:t>
      </w:r>
    </w:p>
    <w:p>
      <w:pPr>
        <w:spacing w:after="0"/>
        <w:ind w:left="0"/>
        <w:jc w:val="both"/>
      </w:pPr>
      <w:r>
        <w:rPr>
          <w:rFonts w:ascii="Times New Roman"/>
          <w:b w:val="false"/>
          <w:i w:val="false"/>
          <w:color w:val="000000"/>
          <w:sz w:val="28"/>
        </w:rPr>
        <w:t>
      2) лопатки турбинные, компрессорные, вентиляторные с числом расчетных сечений до трех - устранение шероховатости на поверхности пера лопатки при ремонте.</w:t>
      </w:r>
    </w:p>
    <w:bookmarkStart w:name="z152" w:id="469"/>
    <w:p>
      <w:pPr>
        <w:spacing w:after="0"/>
        <w:ind w:left="0"/>
        <w:jc w:val="both"/>
      </w:pPr>
      <w:r>
        <w:rPr>
          <w:rFonts w:ascii="Times New Roman"/>
          <w:b w:val="false"/>
          <w:i w:val="false"/>
          <w:color w:val="000000"/>
          <w:sz w:val="28"/>
        </w:rPr>
        <w:t xml:space="preserve">
      Параграф 2. Полировщик лопаток, 3-й разряд </w:t>
      </w:r>
    </w:p>
    <w:bookmarkEnd w:id="469"/>
    <w:bookmarkStart w:name="z629" w:id="470"/>
    <w:p>
      <w:pPr>
        <w:spacing w:after="0"/>
        <w:ind w:left="0"/>
        <w:jc w:val="both"/>
      </w:pPr>
      <w:r>
        <w:rPr>
          <w:rFonts w:ascii="Times New Roman"/>
          <w:b w:val="false"/>
          <w:i w:val="false"/>
          <w:color w:val="000000"/>
          <w:sz w:val="28"/>
        </w:rPr>
        <w:t>
      337. Характеристика работ:</w:t>
      </w:r>
    </w:p>
    <w:bookmarkEnd w:id="470"/>
    <w:p>
      <w:pPr>
        <w:spacing w:after="0"/>
        <w:ind w:left="0"/>
        <w:jc w:val="both"/>
      </w:pPr>
      <w:r>
        <w:rPr>
          <w:rFonts w:ascii="Times New Roman"/>
          <w:b w:val="false"/>
          <w:i w:val="false"/>
          <w:color w:val="000000"/>
          <w:sz w:val="28"/>
        </w:rPr>
        <w:t>
      полирование и глянцевание с доводкой и подгонкой алюминиевых и стальных лопаток двигателя, имеющих несложную геометрическую форму, с количеством контрольных сечений до четырех на универсальных полировальных станках абразивными и войлочными кругами и на специальных виброполировальных станках;</w:t>
      </w:r>
    </w:p>
    <w:p>
      <w:pPr>
        <w:spacing w:after="0"/>
        <w:ind w:left="0"/>
        <w:jc w:val="both"/>
      </w:pPr>
      <w:r>
        <w:rPr>
          <w:rFonts w:ascii="Times New Roman"/>
          <w:b w:val="false"/>
          <w:i w:val="false"/>
          <w:color w:val="000000"/>
          <w:sz w:val="28"/>
        </w:rPr>
        <w:t>
      обеспечение заданных размеров пера и радиусов переходов на турбинных и компрессорных лопатках двигателя несложного профиля, имеющих небольшое количество контрольных сечений;</w:t>
      </w:r>
    </w:p>
    <w:p>
      <w:pPr>
        <w:spacing w:after="0"/>
        <w:ind w:left="0"/>
        <w:jc w:val="both"/>
      </w:pPr>
      <w:r>
        <w:rPr>
          <w:rFonts w:ascii="Times New Roman"/>
          <w:b w:val="false"/>
          <w:i w:val="false"/>
          <w:color w:val="000000"/>
          <w:sz w:val="28"/>
        </w:rPr>
        <w:t xml:space="preserve">
      уничтожение коррозии, забоин и шероховатостей поверхности и кромок пера лопаток двигателя переменного профиля с допуском по зазору до 0,08 мм и обеспечением шероховатости поверхности до 8-10 классов. </w:t>
      </w:r>
    </w:p>
    <w:bookmarkStart w:name="z630" w:id="471"/>
    <w:p>
      <w:pPr>
        <w:spacing w:after="0"/>
        <w:ind w:left="0"/>
        <w:jc w:val="both"/>
      </w:pPr>
      <w:r>
        <w:rPr>
          <w:rFonts w:ascii="Times New Roman"/>
          <w:b w:val="false"/>
          <w:i w:val="false"/>
          <w:color w:val="000000"/>
          <w:sz w:val="28"/>
        </w:rPr>
        <w:t xml:space="preserve">
      338. Должен знать: </w:t>
      </w:r>
    </w:p>
    <w:bookmarkEnd w:id="471"/>
    <w:p>
      <w:pPr>
        <w:spacing w:after="0"/>
        <w:ind w:left="0"/>
        <w:jc w:val="both"/>
      </w:pPr>
      <w:r>
        <w:rPr>
          <w:rFonts w:ascii="Times New Roman"/>
          <w:b w:val="false"/>
          <w:i w:val="false"/>
          <w:color w:val="000000"/>
          <w:sz w:val="28"/>
        </w:rPr>
        <w:t>
      устройство и принцип работы, и способы подналадки доводочно-полировальных станков;</w:t>
      </w:r>
    </w:p>
    <w:p>
      <w:pPr>
        <w:spacing w:after="0"/>
        <w:ind w:left="0"/>
        <w:jc w:val="both"/>
      </w:pPr>
      <w:r>
        <w:rPr>
          <w:rFonts w:ascii="Times New Roman"/>
          <w:b w:val="false"/>
          <w:i w:val="false"/>
          <w:color w:val="000000"/>
          <w:sz w:val="28"/>
        </w:rPr>
        <w:t xml:space="preserve">
      правила применения используемого абразивного и полировального инструмента, пастами, мастиками в зависимости от обрабатываемого материала и требуемой чистоты обработки поверхности детали; </w:t>
      </w:r>
    </w:p>
    <w:p>
      <w:pPr>
        <w:spacing w:after="0"/>
        <w:ind w:left="0"/>
        <w:jc w:val="both"/>
      </w:pPr>
      <w:r>
        <w:rPr>
          <w:rFonts w:ascii="Times New Roman"/>
          <w:b w:val="false"/>
          <w:i w:val="false"/>
          <w:color w:val="000000"/>
          <w:sz w:val="28"/>
        </w:rPr>
        <w:t xml:space="preserve">
      виды коррозии и применяемые антикоррозийные покрытия; </w:t>
      </w:r>
    </w:p>
    <w:p>
      <w:pPr>
        <w:spacing w:after="0"/>
        <w:ind w:left="0"/>
        <w:jc w:val="both"/>
      </w:pPr>
      <w:r>
        <w:rPr>
          <w:rFonts w:ascii="Times New Roman"/>
          <w:b w:val="false"/>
          <w:i w:val="false"/>
          <w:color w:val="000000"/>
          <w:sz w:val="28"/>
        </w:rPr>
        <w:t xml:space="preserve">
      правила применения используемого универсального и специального контрольно-измерительного инструмента; </w:t>
      </w:r>
    </w:p>
    <w:p>
      <w:pPr>
        <w:spacing w:after="0"/>
        <w:ind w:left="0"/>
        <w:jc w:val="both"/>
      </w:pPr>
      <w:r>
        <w:rPr>
          <w:rFonts w:ascii="Times New Roman"/>
          <w:b w:val="false"/>
          <w:i w:val="false"/>
          <w:color w:val="000000"/>
          <w:sz w:val="28"/>
        </w:rPr>
        <w:t>
      системы допусков и посадок, основные сведения о параметрах обработки поверхностей.</w:t>
      </w:r>
    </w:p>
    <w:bookmarkStart w:name="z631" w:id="472"/>
    <w:p>
      <w:pPr>
        <w:spacing w:after="0"/>
        <w:ind w:left="0"/>
        <w:jc w:val="both"/>
      </w:pPr>
      <w:r>
        <w:rPr>
          <w:rFonts w:ascii="Times New Roman"/>
          <w:b w:val="false"/>
          <w:i w:val="false"/>
          <w:color w:val="000000"/>
          <w:sz w:val="28"/>
        </w:rPr>
        <w:t>
      339. Примеры работ:</w:t>
      </w:r>
    </w:p>
    <w:bookmarkEnd w:id="472"/>
    <w:p>
      <w:pPr>
        <w:spacing w:after="0"/>
        <w:ind w:left="0"/>
        <w:jc w:val="both"/>
      </w:pPr>
      <w:r>
        <w:rPr>
          <w:rFonts w:ascii="Times New Roman"/>
          <w:b w:val="false"/>
          <w:i w:val="false"/>
          <w:color w:val="000000"/>
          <w:sz w:val="28"/>
        </w:rPr>
        <w:t xml:space="preserve">
      1) лопатки компрессорные стальные и из алюминиевых сплавов с числом расчетных сечений до четырех - уничтожение коррозии, механических повреждений и шероховатости при ремонте профиля; </w:t>
      </w:r>
    </w:p>
    <w:p>
      <w:pPr>
        <w:spacing w:after="0"/>
        <w:ind w:left="0"/>
        <w:jc w:val="both"/>
      </w:pPr>
      <w:r>
        <w:rPr>
          <w:rFonts w:ascii="Times New Roman"/>
          <w:b w:val="false"/>
          <w:i w:val="false"/>
          <w:color w:val="000000"/>
          <w:sz w:val="28"/>
        </w:rPr>
        <w:t xml:space="preserve">
      2) лопатки сопловых аппаратов турбостартера и двигателя летательного аппарата - полирование пера и радиусов после литья; </w:t>
      </w:r>
    </w:p>
    <w:p>
      <w:pPr>
        <w:spacing w:after="0"/>
        <w:ind w:left="0"/>
        <w:jc w:val="both"/>
      </w:pPr>
      <w:r>
        <w:rPr>
          <w:rFonts w:ascii="Times New Roman"/>
          <w:b w:val="false"/>
          <w:i w:val="false"/>
          <w:color w:val="000000"/>
          <w:sz w:val="28"/>
        </w:rPr>
        <w:t>
      3) лопатки турбинные, компрессорные и вентиляторные несложного профиля с количеством контрольных сечений до четырех - доводка и размерное полирование с соблюдением размеров профиля и чистоты поверхности.</w:t>
      </w:r>
    </w:p>
    <w:bookmarkStart w:name="z153" w:id="473"/>
    <w:p>
      <w:pPr>
        <w:spacing w:after="0"/>
        <w:ind w:left="0"/>
        <w:jc w:val="both"/>
      </w:pPr>
      <w:r>
        <w:rPr>
          <w:rFonts w:ascii="Times New Roman"/>
          <w:b w:val="false"/>
          <w:i w:val="false"/>
          <w:color w:val="000000"/>
          <w:sz w:val="28"/>
        </w:rPr>
        <w:t xml:space="preserve">
      Параграф 3. Полировщик лопаток, 4-й разряд </w:t>
      </w:r>
    </w:p>
    <w:bookmarkEnd w:id="473"/>
    <w:bookmarkStart w:name="z632" w:id="474"/>
    <w:p>
      <w:pPr>
        <w:spacing w:after="0"/>
        <w:ind w:left="0"/>
        <w:jc w:val="both"/>
      </w:pPr>
      <w:r>
        <w:rPr>
          <w:rFonts w:ascii="Times New Roman"/>
          <w:b w:val="false"/>
          <w:i w:val="false"/>
          <w:color w:val="000000"/>
          <w:sz w:val="28"/>
        </w:rPr>
        <w:t>
      340. Характеристика работ:</w:t>
      </w:r>
    </w:p>
    <w:bookmarkEnd w:id="474"/>
    <w:p>
      <w:pPr>
        <w:spacing w:after="0"/>
        <w:ind w:left="0"/>
        <w:jc w:val="both"/>
      </w:pPr>
      <w:r>
        <w:rPr>
          <w:rFonts w:ascii="Times New Roman"/>
          <w:b w:val="false"/>
          <w:i w:val="false"/>
          <w:color w:val="000000"/>
          <w:sz w:val="28"/>
        </w:rPr>
        <w:t xml:space="preserve">
      полирование и глянцевание с подгонкой и доводкой лопаток двигателей, имеющих геометрический профиль средней сложности и небольшую величину угла закрутки с количеством контрольных сечений до шести, доводка и полирование лопаток со снятием металла до 0,5 мм с каждой стороны профиля пера при точности изготовления входных и выходных кромок до 0,07 мм и шероховатости поверхности до 8-10 классов; </w:t>
      </w:r>
    </w:p>
    <w:p>
      <w:pPr>
        <w:spacing w:after="0"/>
        <w:ind w:left="0"/>
        <w:jc w:val="both"/>
      </w:pPr>
      <w:r>
        <w:rPr>
          <w:rFonts w:ascii="Times New Roman"/>
          <w:b w:val="false"/>
          <w:i w:val="false"/>
          <w:color w:val="000000"/>
          <w:sz w:val="28"/>
        </w:rPr>
        <w:t xml:space="preserve">
      удаление коррозии и забоин с профильной поверхности, входной и выходной кромок пера при ремонте лопаток двигателя средней сложности на универсальных полировальных станках размерным полированием абразивными и войлочными кругами. </w:t>
      </w:r>
    </w:p>
    <w:bookmarkStart w:name="z633" w:id="475"/>
    <w:p>
      <w:pPr>
        <w:spacing w:after="0"/>
        <w:ind w:left="0"/>
        <w:jc w:val="both"/>
      </w:pPr>
      <w:r>
        <w:rPr>
          <w:rFonts w:ascii="Times New Roman"/>
          <w:b w:val="false"/>
          <w:i w:val="false"/>
          <w:color w:val="000000"/>
          <w:sz w:val="28"/>
        </w:rPr>
        <w:t xml:space="preserve">
      341. Должен знать: </w:t>
      </w:r>
    </w:p>
    <w:bookmarkEnd w:id="475"/>
    <w:p>
      <w:pPr>
        <w:spacing w:after="0"/>
        <w:ind w:left="0"/>
        <w:jc w:val="both"/>
      </w:pPr>
      <w:r>
        <w:rPr>
          <w:rFonts w:ascii="Times New Roman"/>
          <w:b w:val="false"/>
          <w:i w:val="false"/>
          <w:color w:val="000000"/>
          <w:sz w:val="28"/>
        </w:rPr>
        <w:t xml:space="preserve">
      назначение и конструкцию лопаток двигателя, маркировку материалов, применяемых для изготовления лопаток; </w:t>
      </w:r>
    </w:p>
    <w:p>
      <w:pPr>
        <w:spacing w:after="0"/>
        <w:ind w:left="0"/>
        <w:jc w:val="both"/>
      </w:pPr>
      <w:r>
        <w:rPr>
          <w:rFonts w:ascii="Times New Roman"/>
          <w:b w:val="false"/>
          <w:i w:val="false"/>
          <w:color w:val="000000"/>
          <w:sz w:val="28"/>
        </w:rPr>
        <w:t xml:space="preserve">
      государственные стандарты на абразивные и полировальные круги, пасты; </w:t>
      </w:r>
    </w:p>
    <w:p>
      <w:pPr>
        <w:spacing w:after="0"/>
        <w:ind w:left="0"/>
        <w:jc w:val="both"/>
      </w:pPr>
      <w:r>
        <w:rPr>
          <w:rFonts w:ascii="Times New Roman"/>
          <w:b w:val="false"/>
          <w:i w:val="false"/>
          <w:color w:val="000000"/>
          <w:sz w:val="28"/>
        </w:rPr>
        <w:t xml:space="preserve">
      правила фасонной заправки и балансировки абразивных кругов, температурное влияние на размеры профиля лопатки двигателя при полировании; </w:t>
      </w:r>
    </w:p>
    <w:p>
      <w:pPr>
        <w:spacing w:after="0"/>
        <w:ind w:left="0"/>
        <w:jc w:val="both"/>
      </w:pPr>
      <w:r>
        <w:rPr>
          <w:rFonts w:ascii="Times New Roman"/>
          <w:b w:val="false"/>
          <w:i w:val="false"/>
          <w:color w:val="000000"/>
          <w:sz w:val="28"/>
        </w:rPr>
        <w:t xml:space="preserve">
      методы устранения возможных дефектов полирования лопаток двигателя; </w:t>
      </w:r>
    </w:p>
    <w:p>
      <w:pPr>
        <w:spacing w:after="0"/>
        <w:ind w:left="0"/>
        <w:jc w:val="both"/>
      </w:pPr>
      <w:r>
        <w:rPr>
          <w:rFonts w:ascii="Times New Roman"/>
          <w:b w:val="false"/>
          <w:i w:val="false"/>
          <w:color w:val="000000"/>
          <w:sz w:val="28"/>
        </w:rPr>
        <w:t xml:space="preserve">
      правила чтения чертежей;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p>
      <w:pPr>
        <w:spacing w:after="0"/>
        <w:ind w:left="0"/>
        <w:jc w:val="both"/>
      </w:pPr>
      <w:r>
        <w:rPr>
          <w:rFonts w:ascii="Times New Roman"/>
          <w:b w:val="false"/>
          <w:i w:val="false"/>
          <w:color w:val="000000"/>
          <w:sz w:val="28"/>
        </w:rPr>
        <w:t xml:space="preserve">
      правила пользования средствами контроля геометрических размеров элементов лопаток двигателя. </w:t>
      </w:r>
    </w:p>
    <w:bookmarkStart w:name="z634" w:id="476"/>
    <w:p>
      <w:pPr>
        <w:spacing w:after="0"/>
        <w:ind w:left="0"/>
        <w:jc w:val="both"/>
      </w:pPr>
      <w:r>
        <w:rPr>
          <w:rFonts w:ascii="Times New Roman"/>
          <w:b w:val="false"/>
          <w:i w:val="false"/>
          <w:color w:val="000000"/>
          <w:sz w:val="28"/>
        </w:rPr>
        <w:t>
      342. Примеры работ:</w:t>
      </w:r>
    </w:p>
    <w:bookmarkEnd w:id="476"/>
    <w:p>
      <w:pPr>
        <w:spacing w:after="0"/>
        <w:ind w:left="0"/>
        <w:jc w:val="both"/>
      </w:pPr>
      <w:r>
        <w:rPr>
          <w:rFonts w:ascii="Times New Roman"/>
          <w:b w:val="false"/>
          <w:i w:val="false"/>
          <w:color w:val="000000"/>
          <w:sz w:val="28"/>
        </w:rPr>
        <w:t>
      1) лопатки нулевого направляющего аппарата - размерное полирование пера после механической обработки;</w:t>
      </w:r>
    </w:p>
    <w:p>
      <w:pPr>
        <w:spacing w:after="0"/>
        <w:ind w:left="0"/>
        <w:jc w:val="both"/>
      </w:pPr>
      <w:r>
        <w:rPr>
          <w:rFonts w:ascii="Times New Roman"/>
          <w:b w:val="false"/>
          <w:i w:val="false"/>
          <w:color w:val="000000"/>
          <w:sz w:val="28"/>
        </w:rPr>
        <w:t xml:space="preserve">
      2) лопатки турбинные, компрессорные и вентиляторные, имеющие геометрический профиль средней сложности - уничтожение коррозии, механических повреждений и шероховатости при ремонте профиля пера; </w:t>
      </w:r>
    </w:p>
    <w:p>
      <w:pPr>
        <w:spacing w:after="0"/>
        <w:ind w:left="0"/>
        <w:jc w:val="both"/>
      </w:pPr>
      <w:r>
        <w:rPr>
          <w:rFonts w:ascii="Times New Roman"/>
          <w:b w:val="false"/>
          <w:i w:val="false"/>
          <w:color w:val="000000"/>
          <w:sz w:val="28"/>
        </w:rPr>
        <w:t xml:space="preserve">
      3) лопатки турбины пусковых двигателей малогабаритные рабочие - доводка и полирование </w:t>
      </w:r>
    </w:p>
    <w:bookmarkStart w:name="z154" w:id="477"/>
    <w:p>
      <w:pPr>
        <w:spacing w:after="0"/>
        <w:ind w:left="0"/>
        <w:jc w:val="both"/>
      </w:pPr>
      <w:r>
        <w:rPr>
          <w:rFonts w:ascii="Times New Roman"/>
          <w:b w:val="false"/>
          <w:i w:val="false"/>
          <w:color w:val="000000"/>
          <w:sz w:val="28"/>
        </w:rPr>
        <w:t>
      Параграф 4. Полировщик лопаток, 5-й разряд</w:t>
      </w:r>
    </w:p>
    <w:bookmarkEnd w:id="477"/>
    <w:bookmarkStart w:name="z635" w:id="478"/>
    <w:p>
      <w:pPr>
        <w:spacing w:after="0"/>
        <w:ind w:left="0"/>
        <w:jc w:val="both"/>
      </w:pPr>
      <w:r>
        <w:rPr>
          <w:rFonts w:ascii="Times New Roman"/>
          <w:b w:val="false"/>
          <w:i w:val="false"/>
          <w:color w:val="000000"/>
          <w:sz w:val="28"/>
        </w:rPr>
        <w:t>
      343. Характеристика работ:</w:t>
      </w:r>
    </w:p>
    <w:bookmarkEnd w:id="478"/>
    <w:p>
      <w:pPr>
        <w:spacing w:after="0"/>
        <w:ind w:left="0"/>
        <w:jc w:val="both"/>
      </w:pPr>
      <w:r>
        <w:rPr>
          <w:rFonts w:ascii="Times New Roman"/>
          <w:b w:val="false"/>
          <w:i w:val="false"/>
          <w:color w:val="000000"/>
          <w:sz w:val="28"/>
        </w:rPr>
        <w:t>
      доводка, полирование и глянцевание лопаток двигателя сложного переменного, криволинейного геометрического профиля с количеством контрольных сечений свыше шести из различных материалов, в том числе из жаропрочных сталей и титановых сплавов, с допуском по зазору до 0,07 мм;</w:t>
      </w:r>
    </w:p>
    <w:p>
      <w:pPr>
        <w:spacing w:after="0"/>
        <w:ind w:left="0"/>
        <w:jc w:val="both"/>
      </w:pPr>
      <w:r>
        <w:rPr>
          <w:rFonts w:ascii="Times New Roman"/>
          <w:b w:val="false"/>
          <w:i w:val="false"/>
          <w:color w:val="000000"/>
          <w:sz w:val="28"/>
        </w:rPr>
        <w:t xml:space="preserve">
      удаление коррозии и забоин с профильной поверхности и кромок пера лопаток двигателя сложного переменного геометрического профиля при ремонте лопаток с обеспечением шероховатости поверхности до 12 класса размерным полированием абразивными и войлочными кругами; </w:t>
      </w:r>
    </w:p>
    <w:p>
      <w:pPr>
        <w:spacing w:after="0"/>
        <w:ind w:left="0"/>
        <w:jc w:val="both"/>
      </w:pPr>
      <w:r>
        <w:rPr>
          <w:rFonts w:ascii="Times New Roman"/>
          <w:b w:val="false"/>
          <w:i w:val="false"/>
          <w:color w:val="000000"/>
          <w:sz w:val="28"/>
        </w:rPr>
        <w:t xml:space="preserve">
      измерение полученных действительных размеров лопаток и отклонения от заданных форм с применением сложных контрольно-измерительных приборов. </w:t>
      </w:r>
    </w:p>
    <w:bookmarkStart w:name="z636" w:id="479"/>
    <w:p>
      <w:pPr>
        <w:spacing w:after="0"/>
        <w:ind w:left="0"/>
        <w:jc w:val="both"/>
      </w:pPr>
      <w:r>
        <w:rPr>
          <w:rFonts w:ascii="Times New Roman"/>
          <w:b w:val="false"/>
          <w:i w:val="false"/>
          <w:color w:val="000000"/>
          <w:sz w:val="28"/>
        </w:rPr>
        <w:t xml:space="preserve">
      344. Должен знать: </w:t>
      </w:r>
    </w:p>
    <w:bookmarkEnd w:id="479"/>
    <w:p>
      <w:pPr>
        <w:spacing w:after="0"/>
        <w:ind w:left="0"/>
        <w:jc w:val="both"/>
      </w:pPr>
      <w:r>
        <w:rPr>
          <w:rFonts w:ascii="Times New Roman"/>
          <w:b w:val="false"/>
          <w:i w:val="false"/>
          <w:color w:val="000000"/>
          <w:sz w:val="28"/>
        </w:rPr>
        <w:t xml:space="preserve">
      целевое назначение и конструкцию лопаток двигателей; </w:t>
      </w:r>
    </w:p>
    <w:p>
      <w:pPr>
        <w:spacing w:after="0"/>
        <w:ind w:left="0"/>
        <w:jc w:val="both"/>
      </w:pPr>
      <w:r>
        <w:rPr>
          <w:rFonts w:ascii="Times New Roman"/>
          <w:b w:val="false"/>
          <w:i w:val="false"/>
          <w:color w:val="000000"/>
          <w:sz w:val="28"/>
        </w:rPr>
        <w:t>
      физико- технические свойства применяемых материалов, особенности обработки титановых сплавов, марки абразивных и полировальных кругов, правила балансировки кругов;</w:t>
      </w:r>
    </w:p>
    <w:p>
      <w:pPr>
        <w:spacing w:after="0"/>
        <w:ind w:left="0"/>
        <w:jc w:val="both"/>
      </w:pPr>
      <w:r>
        <w:rPr>
          <w:rFonts w:ascii="Times New Roman"/>
          <w:b w:val="false"/>
          <w:i w:val="false"/>
          <w:color w:val="000000"/>
          <w:sz w:val="28"/>
        </w:rPr>
        <w:t>
      технические условия на полирование лопаток двигателя;</w:t>
      </w:r>
    </w:p>
    <w:p>
      <w:pPr>
        <w:spacing w:after="0"/>
        <w:ind w:left="0"/>
        <w:jc w:val="both"/>
      </w:pPr>
      <w:r>
        <w:rPr>
          <w:rFonts w:ascii="Times New Roman"/>
          <w:b w:val="false"/>
          <w:i w:val="false"/>
          <w:color w:val="000000"/>
          <w:sz w:val="28"/>
        </w:rPr>
        <w:t>
      правила чтения чертежей, технические условия на полирование лопаток, правила применения современных средств контроля качества лопаток;</w:t>
      </w:r>
    </w:p>
    <w:p>
      <w:pPr>
        <w:spacing w:after="0"/>
        <w:ind w:left="0"/>
        <w:jc w:val="both"/>
      </w:pPr>
      <w:r>
        <w:rPr>
          <w:rFonts w:ascii="Times New Roman"/>
          <w:b w:val="false"/>
          <w:i w:val="false"/>
          <w:color w:val="000000"/>
          <w:sz w:val="28"/>
        </w:rPr>
        <w:t>
      виды и причины брака и дефектов полирования лопаток, способы их предупреждения и устранения;</w:t>
      </w:r>
    </w:p>
    <w:p>
      <w:pPr>
        <w:spacing w:after="0"/>
        <w:ind w:left="0"/>
        <w:jc w:val="both"/>
      </w:pPr>
      <w:r>
        <w:rPr>
          <w:rFonts w:ascii="Times New Roman"/>
          <w:b w:val="false"/>
          <w:i w:val="false"/>
          <w:color w:val="000000"/>
          <w:sz w:val="28"/>
        </w:rPr>
        <w:t xml:space="preserve">
      способы предупреждения наклепа и остаточного напряжения в поверхностном слое металла; </w:t>
      </w:r>
    </w:p>
    <w:p>
      <w:pPr>
        <w:spacing w:after="0"/>
        <w:ind w:left="0"/>
        <w:jc w:val="both"/>
      </w:pPr>
      <w:r>
        <w:rPr>
          <w:rFonts w:ascii="Times New Roman"/>
          <w:b w:val="false"/>
          <w:i w:val="false"/>
          <w:color w:val="000000"/>
          <w:sz w:val="28"/>
        </w:rPr>
        <w:t>
      методы определения технического состояния лопаток двигателя;</w:t>
      </w:r>
    </w:p>
    <w:p>
      <w:pPr>
        <w:spacing w:after="0"/>
        <w:ind w:left="0"/>
        <w:jc w:val="both"/>
      </w:pPr>
      <w:r>
        <w:rPr>
          <w:rFonts w:ascii="Times New Roman"/>
          <w:b w:val="false"/>
          <w:i w:val="false"/>
          <w:color w:val="000000"/>
          <w:sz w:val="28"/>
        </w:rPr>
        <w:t xml:space="preserve">
      конструкцию применяемого контрольно-измерительного инструмента и принцип действия прибора оптико-механического контроля лопаток двигателя; </w:t>
      </w:r>
    </w:p>
    <w:p>
      <w:pPr>
        <w:spacing w:after="0"/>
        <w:ind w:left="0"/>
        <w:jc w:val="both"/>
      </w:pPr>
      <w:r>
        <w:rPr>
          <w:rFonts w:ascii="Times New Roman"/>
          <w:b w:val="false"/>
          <w:i w:val="false"/>
          <w:color w:val="000000"/>
          <w:sz w:val="28"/>
        </w:rPr>
        <w:t>
      основные сведения о параметрах обработки поверхностей.</w:t>
      </w:r>
    </w:p>
    <w:bookmarkStart w:name="z637" w:id="480"/>
    <w:p>
      <w:pPr>
        <w:spacing w:after="0"/>
        <w:ind w:left="0"/>
        <w:jc w:val="both"/>
      </w:pPr>
      <w:r>
        <w:rPr>
          <w:rFonts w:ascii="Times New Roman"/>
          <w:b w:val="false"/>
          <w:i w:val="false"/>
          <w:color w:val="000000"/>
          <w:sz w:val="28"/>
        </w:rPr>
        <w:t>
      345. Примеры работ:</w:t>
      </w:r>
    </w:p>
    <w:bookmarkEnd w:id="480"/>
    <w:p>
      <w:pPr>
        <w:spacing w:after="0"/>
        <w:ind w:left="0"/>
        <w:jc w:val="both"/>
      </w:pPr>
      <w:r>
        <w:rPr>
          <w:rFonts w:ascii="Times New Roman"/>
          <w:b w:val="false"/>
          <w:i w:val="false"/>
          <w:color w:val="000000"/>
          <w:sz w:val="28"/>
        </w:rPr>
        <w:t xml:space="preserve">
      1) лопатки сопловых направляющих аппаратов пустотелые однополочные и двуполочные литые - окончательная полирование, доводка и глянцовка; </w:t>
      </w:r>
    </w:p>
    <w:p>
      <w:pPr>
        <w:spacing w:after="0"/>
        <w:ind w:left="0"/>
        <w:jc w:val="both"/>
      </w:pPr>
      <w:r>
        <w:rPr>
          <w:rFonts w:ascii="Times New Roman"/>
          <w:b w:val="false"/>
          <w:i w:val="false"/>
          <w:color w:val="000000"/>
          <w:sz w:val="28"/>
        </w:rPr>
        <w:t>
      2) лопатки турбинные, компрессорные и вентиляторные с числом контрольных сечений более шести - доводка и полирование при изготовлении и peмонтe пера лопатки, пораженного коррозией и забоинами.</w:t>
      </w:r>
    </w:p>
    <w:bookmarkStart w:name="z155" w:id="481"/>
    <w:p>
      <w:pPr>
        <w:spacing w:after="0"/>
        <w:ind w:left="0"/>
        <w:jc w:val="both"/>
      </w:pPr>
      <w:r>
        <w:rPr>
          <w:rFonts w:ascii="Times New Roman"/>
          <w:b w:val="false"/>
          <w:i w:val="false"/>
          <w:color w:val="000000"/>
          <w:sz w:val="28"/>
        </w:rPr>
        <w:t xml:space="preserve">
      Параграф 5. Полировщик лопаток, 6-й разряд </w:t>
      </w:r>
    </w:p>
    <w:bookmarkEnd w:id="481"/>
    <w:bookmarkStart w:name="z638" w:id="482"/>
    <w:p>
      <w:pPr>
        <w:spacing w:after="0"/>
        <w:ind w:left="0"/>
        <w:jc w:val="both"/>
      </w:pPr>
      <w:r>
        <w:rPr>
          <w:rFonts w:ascii="Times New Roman"/>
          <w:b w:val="false"/>
          <w:i w:val="false"/>
          <w:color w:val="000000"/>
          <w:sz w:val="28"/>
        </w:rPr>
        <w:t>
      346. Характеристика работ:</w:t>
      </w:r>
    </w:p>
    <w:bookmarkEnd w:id="482"/>
    <w:p>
      <w:pPr>
        <w:spacing w:after="0"/>
        <w:ind w:left="0"/>
        <w:jc w:val="both"/>
      </w:pPr>
      <w:r>
        <w:rPr>
          <w:rFonts w:ascii="Times New Roman"/>
          <w:b w:val="false"/>
          <w:i w:val="false"/>
          <w:color w:val="000000"/>
          <w:sz w:val="28"/>
        </w:rPr>
        <w:t xml:space="preserve">
      окончательная доводка и полирование лопаток двигателя сложного переменного геометрического профиля, изготовляемых из различных материалов и имеющих большой угол закрутки; </w:t>
      </w:r>
    </w:p>
    <w:p>
      <w:pPr>
        <w:spacing w:after="0"/>
        <w:ind w:left="0"/>
        <w:jc w:val="both"/>
      </w:pPr>
      <w:r>
        <w:rPr>
          <w:rFonts w:ascii="Times New Roman"/>
          <w:b w:val="false"/>
          <w:i w:val="false"/>
          <w:color w:val="000000"/>
          <w:sz w:val="28"/>
        </w:rPr>
        <w:t xml:space="preserve">
      изготовление опытных образцов, моделей и эталонов размеров и чистоты лопаток двигателей; </w:t>
      </w:r>
    </w:p>
    <w:p>
      <w:pPr>
        <w:spacing w:after="0"/>
        <w:ind w:left="0"/>
        <w:jc w:val="both"/>
      </w:pPr>
      <w:r>
        <w:rPr>
          <w:rFonts w:ascii="Times New Roman"/>
          <w:b w:val="false"/>
          <w:i w:val="false"/>
          <w:color w:val="000000"/>
          <w:sz w:val="28"/>
        </w:rPr>
        <w:t>
      изготовление копиров.</w:t>
      </w:r>
    </w:p>
    <w:bookmarkStart w:name="z639" w:id="483"/>
    <w:p>
      <w:pPr>
        <w:spacing w:after="0"/>
        <w:ind w:left="0"/>
        <w:jc w:val="both"/>
      </w:pPr>
      <w:r>
        <w:rPr>
          <w:rFonts w:ascii="Times New Roman"/>
          <w:b w:val="false"/>
          <w:i w:val="false"/>
          <w:color w:val="000000"/>
          <w:sz w:val="28"/>
        </w:rPr>
        <w:t xml:space="preserve">
      347. Должен знать: </w:t>
      </w:r>
    </w:p>
    <w:bookmarkEnd w:id="483"/>
    <w:p>
      <w:pPr>
        <w:spacing w:after="0"/>
        <w:ind w:left="0"/>
        <w:jc w:val="both"/>
      </w:pPr>
      <w:r>
        <w:rPr>
          <w:rFonts w:ascii="Times New Roman"/>
          <w:b w:val="false"/>
          <w:i w:val="false"/>
          <w:color w:val="000000"/>
          <w:sz w:val="28"/>
        </w:rPr>
        <w:t xml:space="preserve">
      физико-механические свойства применяемых материалов и особенности обработки жаропрочных и титановых сплавов; </w:t>
      </w:r>
    </w:p>
    <w:p>
      <w:pPr>
        <w:spacing w:after="0"/>
        <w:ind w:left="0"/>
        <w:jc w:val="both"/>
      </w:pPr>
      <w:r>
        <w:rPr>
          <w:rFonts w:ascii="Times New Roman"/>
          <w:b w:val="false"/>
          <w:i w:val="false"/>
          <w:color w:val="000000"/>
          <w:sz w:val="28"/>
        </w:rPr>
        <w:t xml:space="preserve">
      технические условия копировки лопаток двигателя, нормативные документы и чертежи по доработке лопаток двигателя; </w:t>
      </w:r>
    </w:p>
    <w:p>
      <w:pPr>
        <w:spacing w:after="0"/>
        <w:ind w:left="0"/>
        <w:jc w:val="both"/>
      </w:pPr>
      <w:r>
        <w:rPr>
          <w:rFonts w:ascii="Times New Roman"/>
          <w:b w:val="false"/>
          <w:i w:val="false"/>
          <w:color w:val="000000"/>
          <w:sz w:val="28"/>
        </w:rPr>
        <w:t xml:space="preserve">
      способы высокопроизводительной работы и достижения высокой точности обработки поверхности лопаток двигателя; </w:t>
      </w:r>
    </w:p>
    <w:p>
      <w:pPr>
        <w:spacing w:after="0"/>
        <w:ind w:left="0"/>
        <w:jc w:val="both"/>
      </w:pPr>
      <w:r>
        <w:rPr>
          <w:rFonts w:ascii="Times New Roman"/>
          <w:b w:val="false"/>
          <w:i w:val="false"/>
          <w:color w:val="000000"/>
          <w:sz w:val="28"/>
        </w:rPr>
        <w:t>
      правила расчетов, связанных с выполнением сложных полировальных работ;</w:t>
      </w:r>
    </w:p>
    <w:p>
      <w:pPr>
        <w:spacing w:after="0"/>
        <w:ind w:left="0"/>
        <w:jc w:val="both"/>
      </w:pPr>
      <w:r>
        <w:rPr>
          <w:rFonts w:ascii="Times New Roman"/>
          <w:b w:val="false"/>
          <w:i w:val="false"/>
          <w:color w:val="000000"/>
          <w:sz w:val="28"/>
        </w:rPr>
        <w:t xml:space="preserve">
      технические средства контроля лопаток; </w:t>
      </w:r>
    </w:p>
    <w:p>
      <w:pPr>
        <w:spacing w:after="0"/>
        <w:ind w:left="0"/>
        <w:jc w:val="both"/>
      </w:pPr>
      <w:r>
        <w:rPr>
          <w:rFonts w:ascii="Times New Roman"/>
          <w:b w:val="false"/>
          <w:i w:val="false"/>
          <w:color w:val="000000"/>
          <w:sz w:val="28"/>
        </w:rPr>
        <w:t xml:space="preserve">
      устройство приборов оптико-механического контроля. </w:t>
      </w:r>
    </w:p>
    <w:bookmarkStart w:name="z640" w:id="484"/>
    <w:p>
      <w:pPr>
        <w:spacing w:after="0"/>
        <w:ind w:left="0"/>
        <w:jc w:val="both"/>
      </w:pPr>
      <w:r>
        <w:rPr>
          <w:rFonts w:ascii="Times New Roman"/>
          <w:b w:val="false"/>
          <w:i w:val="false"/>
          <w:color w:val="000000"/>
          <w:sz w:val="28"/>
        </w:rPr>
        <w:t>
      348. Примеры работ:</w:t>
      </w:r>
    </w:p>
    <w:bookmarkEnd w:id="484"/>
    <w:p>
      <w:pPr>
        <w:spacing w:after="0"/>
        <w:ind w:left="0"/>
        <w:jc w:val="both"/>
      </w:pPr>
      <w:r>
        <w:rPr>
          <w:rFonts w:ascii="Times New Roman"/>
          <w:b w:val="false"/>
          <w:i w:val="false"/>
          <w:color w:val="000000"/>
          <w:sz w:val="28"/>
        </w:rPr>
        <w:t xml:space="preserve">
      1) лопатки сложного геометрического профиля с бандажными полками и с большим количеством контрольных сечений - подгонка и полирование, а также уничтожение коррозии и царапин при ремонте; </w:t>
      </w:r>
    </w:p>
    <w:p>
      <w:pPr>
        <w:spacing w:after="0"/>
        <w:ind w:left="0"/>
        <w:jc w:val="both"/>
      </w:pPr>
      <w:r>
        <w:rPr>
          <w:rFonts w:ascii="Times New Roman"/>
          <w:b w:val="false"/>
          <w:i w:val="false"/>
          <w:color w:val="000000"/>
          <w:sz w:val="28"/>
        </w:rPr>
        <w:t>
      2) лопатки турбинные и компрессорные пустотелые - изготовление образцов и эталонов;</w:t>
      </w:r>
    </w:p>
    <w:p>
      <w:pPr>
        <w:spacing w:after="0"/>
        <w:ind w:left="0"/>
        <w:jc w:val="both"/>
      </w:pPr>
      <w:r>
        <w:rPr>
          <w:rFonts w:ascii="Times New Roman"/>
          <w:b w:val="false"/>
          <w:i w:val="false"/>
          <w:color w:val="000000"/>
          <w:sz w:val="28"/>
        </w:rPr>
        <w:t xml:space="preserve">
      3) лопатки турбинные, компрессорные и вентиляторные с числом контрольных сечений, равным десяти или более десяти - подгонка, полирование и глянцовка. </w:t>
      </w:r>
    </w:p>
    <w:bookmarkStart w:name="z156" w:id="485"/>
    <w:p>
      <w:pPr>
        <w:spacing w:after="0"/>
        <w:ind w:left="0"/>
        <w:jc w:val="both"/>
      </w:pPr>
      <w:r>
        <w:rPr>
          <w:rFonts w:ascii="Times New Roman"/>
          <w:b w:val="false"/>
          <w:i w:val="false"/>
          <w:color w:val="000000"/>
          <w:sz w:val="28"/>
        </w:rPr>
        <w:t>
      23. Радиомеханик по ремонту радиоэлектронного оборудования</w:t>
      </w:r>
    </w:p>
    <w:bookmarkEnd w:id="485"/>
    <w:bookmarkStart w:name="z157" w:id="486"/>
    <w:p>
      <w:pPr>
        <w:spacing w:after="0"/>
        <w:ind w:left="0"/>
        <w:jc w:val="both"/>
      </w:pPr>
      <w:r>
        <w:rPr>
          <w:rFonts w:ascii="Times New Roman"/>
          <w:b w:val="false"/>
          <w:i w:val="false"/>
          <w:color w:val="000000"/>
          <w:sz w:val="28"/>
        </w:rPr>
        <w:t>
      Параграф 1. Радиомеханик по ремонту радиоэлектронного</w:t>
      </w:r>
    </w:p>
    <w:bookmarkEnd w:id="486"/>
    <w:p>
      <w:pPr>
        <w:spacing w:after="0"/>
        <w:ind w:left="0"/>
        <w:jc w:val="both"/>
      </w:pPr>
      <w:r>
        <w:rPr>
          <w:rFonts w:ascii="Times New Roman"/>
          <w:b w:val="false"/>
          <w:i w:val="false"/>
          <w:color w:val="000000"/>
          <w:sz w:val="28"/>
        </w:rPr>
        <w:t xml:space="preserve">
      оборудования, 2-й разряд </w:t>
      </w:r>
    </w:p>
    <w:bookmarkStart w:name="z641" w:id="487"/>
    <w:p>
      <w:pPr>
        <w:spacing w:after="0"/>
        <w:ind w:left="0"/>
        <w:jc w:val="both"/>
      </w:pPr>
      <w:r>
        <w:rPr>
          <w:rFonts w:ascii="Times New Roman"/>
          <w:b w:val="false"/>
          <w:i w:val="false"/>
          <w:color w:val="000000"/>
          <w:sz w:val="28"/>
        </w:rPr>
        <w:t xml:space="preserve">
      349. Характеристика работ: </w:t>
      </w:r>
    </w:p>
    <w:bookmarkEnd w:id="487"/>
    <w:p>
      <w:pPr>
        <w:spacing w:after="0"/>
        <w:ind w:left="0"/>
        <w:jc w:val="both"/>
      </w:pPr>
      <w:r>
        <w:rPr>
          <w:rFonts w:ascii="Times New Roman"/>
          <w:b w:val="false"/>
          <w:i w:val="false"/>
          <w:color w:val="000000"/>
          <w:sz w:val="28"/>
        </w:rPr>
        <w:t xml:space="preserve">
      ремонт простых электрических цепей с использованием электроизмерительных приборов типа амперметров, вольтметров, тестеров и так далее, по простым принципиальным схемам; </w:t>
      </w:r>
    </w:p>
    <w:p>
      <w:pPr>
        <w:spacing w:after="0"/>
        <w:ind w:left="0"/>
        <w:jc w:val="both"/>
      </w:pPr>
      <w:r>
        <w:rPr>
          <w:rFonts w:ascii="Times New Roman"/>
          <w:b w:val="false"/>
          <w:i w:val="false"/>
          <w:color w:val="000000"/>
          <w:sz w:val="28"/>
        </w:rPr>
        <w:t xml:space="preserve">
      разборка простого радиоэлектронного оборудования летательных аппаратов; </w:t>
      </w:r>
    </w:p>
    <w:p>
      <w:pPr>
        <w:spacing w:after="0"/>
        <w:ind w:left="0"/>
        <w:jc w:val="both"/>
      </w:pPr>
      <w:r>
        <w:rPr>
          <w:rFonts w:ascii="Times New Roman"/>
          <w:b w:val="false"/>
          <w:i w:val="false"/>
          <w:color w:val="000000"/>
          <w:sz w:val="28"/>
        </w:rPr>
        <w:t xml:space="preserve">
      изготовление несложных кабелей; </w:t>
      </w:r>
    </w:p>
    <w:p>
      <w:pPr>
        <w:spacing w:after="0"/>
        <w:ind w:left="0"/>
        <w:jc w:val="both"/>
      </w:pPr>
      <w:r>
        <w:rPr>
          <w:rFonts w:ascii="Times New Roman"/>
          <w:b w:val="false"/>
          <w:i w:val="false"/>
          <w:color w:val="000000"/>
          <w:sz w:val="28"/>
        </w:rPr>
        <w:t xml:space="preserve">
      пайка элементов радиоэлектронного оборудования согласно простым принципиальным схемам; </w:t>
      </w:r>
    </w:p>
    <w:p>
      <w:pPr>
        <w:spacing w:after="0"/>
        <w:ind w:left="0"/>
        <w:jc w:val="both"/>
      </w:pPr>
      <w:r>
        <w:rPr>
          <w:rFonts w:ascii="Times New Roman"/>
          <w:b w:val="false"/>
          <w:i w:val="false"/>
          <w:color w:val="000000"/>
          <w:sz w:val="28"/>
        </w:rPr>
        <w:t>
      выполнение несложных слесарных операций при ремонте блоков радиоэлектронного оборудования.</w:t>
      </w:r>
    </w:p>
    <w:bookmarkStart w:name="z642" w:id="488"/>
    <w:p>
      <w:pPr>
        <w:spacing w:after="0"/>
        <w:ind w:left="0"/>
        <w:jc w:val="both"/>
      </w:pPr>
      <w:r>
        <w:rPr>
          <w:rFonts w:ascii="Times New Roman"/>
          <w:b w:val="false"/>
          <w:i w:val="false"/>
          <w:color w:val="000000"/>
          <w:sz w:val="28"/>
        </w:rPr>
        <w:t xml:space="preserve">
      350. Должен знать: </w:t>
      </w:r>
    </w:p>
    <w:bookmarkEnd w:id="488"/>
    <w:p>
      <w:pPr>
        <w:spacing w:after="0"/>
        <w:ind w:left="0"/>
        <w:jc w:val="both"/>
      </w:pPr>
      <w:r>
        <w:rPr>
          <w:rFonts w:ascii="Times New Roman"/>
          <w:b w:val="false"/>
          <w:i w:val="false"/>
          <w:color w:val="000000"/>
          <w:sz w:val="28"/>
        </w:rPr>
        <w:t xml:space="preserve">
      технологию разборки блоков радиоэлектронного оборудования летательных аппаратов, назначение радиоэлектронного оборудования; </w:t>
      </w:r>
    </w:p>
    <w:p>
      <w:pPr>
        <w:spacing w:after="0"/>
        <w:ind w:left="0"/>
        <w:jc w:val="both"/>
      </w:pPr>
      <w:r>
        <w:rPr>
          <w:rFonts w:ascii="Times New Roman"/>
          <w:b w:val="false"/>
          <w:i w:val="false"/>
          <w:color w:val="000000"/>
          <w:sz w:val="28"/>
        </w:rPr>
        <w:t xml:space="preserve">
      правила пользования несложными измерительными приборами; </w:t>
      </w:r>
    </w:p>
    <w:p>
      <w:pPr>
        <w:spacing w:after="0"/>
        <w:ind w:left="0"/>
        <w:jc w:val="both"/>
      </w:pPr>
      <w:r>
        <w:rPr>
          <w:rFonts w:ascii="Times New Roman"/>
          <w:b w:val="false"/>
          <w:i w:val="false"/>
          <w:color w:val="000000"/>
          <w:sz w:val="28"/>
        </w:rPr>
        <w:t xml:space="preserve">
      технологию пайки простых элементов схем радиоэлектронного оборудования и составы основных припоев; </w:t>
      </w:r>
    </w:p>
    <w:p>
      <w:pPr>
        <w:spacing w:after="0"/>
        <w:ind w:left="0"/>
        <w:jc w:val="both"/>
      </w:pPr>
      <w:r>
        <w:rPr>
          <w:rFonts w:ascii="Times New Roman"/>
          <w:b w:val="false"/>
          <w:i w:val="false"/>
          <w:color w:val="000000"/>
          <w:sz w:val="28"/>
        </w:rPr>
        <w:t>
      основные сведения о материалах, применяемых при проводимом ремонте;</w:t>
      </w:r>
    </w:p>
    <w:p>
      <w:pPr>
        <w:spacing w:after="0"/>
        <w:ind w:left="0"/>
        <w:jc w:val="both"/>
      </w:pPr>
      <w:r>
        <w:rPr>
          <w:rFonts w:ascii="Times New Roman"/>
          <w:b w:val="false"/>
          <w:i w:val="false"/>
          <w:color w:val="000000"/>
          <w:sz w:val="28"/>
        </w:rPr>
        <w:t xml:space="preserve">
      слесарное дело в объеме выполняемых работ. </w:t>
      </w:r>
    </w:p>
    <w:bookmarkStart w:name="z643" w:id="489"/>
    <w:p>
      <w:pPr>
        <w:spacing w:after="0"/>
        <w:ind w:left="0"/>
        <w:jc w:val="both"/>
      </w:pPr>
      <w:r>
        <w:rPr>
          <w:rFonts w:ascii="Times New Roman"/>
          <w:b w:val="false"/>
          <w:i w:val="false"/>
          <w:color w:val="000000"/>
          <w:sz w:val="28"/>
        </w:rPr>
        <w:t>
      351. Примеры работ:</w:t>
      </w:r>
    </w:p>
    <w:bookmarkEnd w:id="489"/>
    <w:p>
      <w:pPr>
        <w:spacing w:after="0"/>
        <w:ind w:left="0"/>
        <w:jc w:val="both"/>
      </w:pPr>
      <w:r>
        <w:rPr>
          <w:rFonts w:ascii="Times New Roman"/>
          <w:b w:val="false"/>
          <w:i w:val="false"/>
          <w:color w:val="000000"/>
          <w:sz w:val="28"/>
        </w:rPr>
        <w:t xml:space="preserve">
      1) антенны без сложных кинематических схем, фильтры, аморт. рамы, панели крепления блоков радиоэлектронного оборудования - визуальная дефектация; </w:t>
      </w:r>
    </w:p>
    <w:p>
      <w:pPr>
        <w:spacing w:after="0"/>
        <w:ind w:left="0"/>
        <w:jc w:val="both"/>
      </w:pPr>
      <w:r>
        <w:rPr>
          <w:rFonts w:ascii="Times New Roman"/>
          <w:b w:val="false"/>
          <w:i w:val="false"/>
          <w:color w:val="000000"/>
          <w:sz w:val="28"/>
        </w:rPr>
        <w:t xml:space="preserve">
      2) блоки радиоэлектронного оборудования, выполненные на основе объемного монтажа и печатных плат с шагом более 5 мм, - замена резисторов, конденсаторов, трансформаторов; </w:t>
      </w:r>
    </w:p>
    <w:p>
      <w:pPr>
        <w:spacing w:after="0"/>
        <w:ind w:left="0"/>
        <w:jc w:val="both"/>
      </w:pPr>
      <w:r>
        <w:rPr>
          <w:rFonts w:ascii="Times New Roman"/>
          <w:b w:val="false"/>
          <w:i w:val="false"/>
          <w:color w:val="000000"/>
          <w:sz w:val="28"/>
        </w:rPr>
        <w:t>
      3) блоки радиоэлектронного оборудования - удаление коррозии с деталей;</w:t>
      </w:r>
    </w:p>
    <w:p>
      <w:pPr>
        <w:spacing w:after="0"/>
        <w:ind w:left="0"/>
        <w:jc w:val="both"/>
      </w:pPr>
      <w:r>
        <w:rPr>
          <w:rFonts w:ascii="Times New Roman"/>
          <w:b w:val="false"/>
          <w:i w:val="false"/>
          <w:color w:val="000000"/>
          <w:sz w:val="28"/>
        </w:rPr>
        <w:t xml:space="preserve">
      4) датчики сельсинные – разборка; </w:t>
      </w:r>
    </w:p>
    <w:p>
      <w:pPr>
        <w:spacing w:after="0"/>
        <w:ind w:left="0"/>
        <w:jc w:val="both"/>
      </w:pPr>
      <w:r>
        <w:rPr>
          <w:rFonts w:ascii="Times New Roman"/>
          <w:b w:val="false"/>
          <w:i w:val="false"/>
          <w:color w:val="000000"/>
          <w:sz w:val="28"/>
        </w:rPr>
        <w:t xml:space="preserve">
      5) детали и провода - маркировка согласно принципиальным и монтажным схемам; </w:t>
      </w:r>
    </w:p>
    <w:p>
      <w:pPr>
        <w:spacing w:after="0"/>
        <w:ind w:left="0"/>
        <w:jc w:val="both"/>
      </w:pPr>
      <w:r>
        <w:rPr>
          <w:rFonts w:ascii="Times New Roman"/>
          <w:b w:val="false"/>
          <w:i w:val="false"/>
          <w:color w:val="000000"/>
          <w:sz w:val="28"/>
        </w:rPr>
        <w:t xml:space="preserve">
      6) кабели соединительные, многожильные, межблочные – ремонт; </w:t>
      </w:r>
    </w:p>
    <w:p>
      <w:pPr>
        <w:spacing w:after="0"/>
        <w:ind w:left="0"/>
        <w:jc w:val="both"/>
      </w:pPr>
      <w:r>
        <w:rPr>
          <w:rFonts w:ascii="Times New Roman"/>
          <w:b w:val="false"/>
          <w:i w:val="false"/>
          <w:color w:val="000000"/>
          <w:sz w:val="28"/>
        </w:rPr>
        <w:t xml:space="preserve">
      7) панели управления типа ПУР, ПУАТК - разметка, сверление, гибка, клепка, пайка при ремонте; </w:t>
      </w:r>
    </w:p>
    <w:p>
      <w:pPr>
        <w:spacing w:after="0"/>
        <w:ind w:left="0"/>
        <w:jc w:val="both"/>
      </w:pPr>
      <w:r>
        <w:rPr>
          <w:rFonts w:ascii="Times New Roman"/>
          <w:b w:val="false"/>
          <w:i w:val="false"/>
          <w:color w:val="000000"/>
          <w:sz w:val="28"/>
        </w:rPr>
        <w:t xml:space="preserve">
      8) резисторы, дроссели, трансформаторы - проверка с помощью контрольно-измерительных приборов. </w:t>
      </w:r>
    </w:p>
    <w:bookmarkStart w:name="z158" w:id="490"/>
    <w:p>
      <w:pPr>
        <w:spacing w:after="0"/>
        <w:ind w:left="0"/>
        <w:jc w:val="both"/>
      </w:pPr>
      <w:r>
        <w:rPr>
          <w:rFonts w:ascii="Times New Roman"/>
          <w:b w:val="false"/>
          <w:i w:val="false"/>
          <w:color w:val="000000"/>
          <w:sz w:val="28"/>
        </w:rPr>
        <w:t>
      Параграф 2. Радиомеханик по ремонту радиоэлектронного</w:t>
      </w:r>
    </w:p>
    <w:bookmarkEnd w:id="490"/>
    <w:p>
      <w:pPr>
        <w:spacing w:after="0"/>
        <w:ind w:left="0"/>
        <w:jc w:val="both"/>
      </w:pPr>
      <w:r>
        <w:rPr>
          <w:rFonts w:ascii="Times New Roman"/>
          <w:b w:val="false"/>
          <w:i w:val="false"/>
          <w:color w:val="000000"/>
          <w:sz w:val="28"/>
        </w:rPr>
        <w:t>
      оборудования, 3-й разряд</w:t>
      </w:r>
    </w:p>
    <w:bookmarkStart w:name="z644" w:id="491"/>
    <w:p>
      <w:pPr>
        <w:spacing w:after="0"/>
        <w:ind w:left="0"/>
        <w:jc w:val="both"/>
      </w:pPr>
      <w:r>
        <w:rPr>
          <w:rFonts w:ascii="Times New Roman"/>
          <w:b w:val="false"/>
          <w:i w:val="false"/>
          <w:color w:val="000000"/>
          <w:sz w:val="28"/>
        </w:rPr>
        <w:t>
      352. Характеристика работ:</w:t>
      </w:r>
    </w:p>
    <w:bookmarkEnd w:id="491"/>
    <w:p>
      <w:pPr>
        <w:spacing w:after="0"/>
        <w:ind w:left="0"/>
        <w:jc w:val="both"/>
      </w:pPr>
      <w:r>
        <w:rPr>
          <w:rFonts w:ascii="Times New Roman"/>
          <w:b w:val="false"/>
          <w:i w:val="false"/>
          <w:color w:val="000000"/>
          <w:sz w:val="28"/>
        </w:rPr>
        <w:t xml:space="preserve">
      ремонт, сборка узлов и деталей несложной радиоэлектронной аппаратуры; </w:t>
      </w:r>
    </w:p>
    <w:p>
      <w:pPr>
        <w:spacing w:after="0"/>
        <w:ind w:left="0"/>
        <w:jc w:val="both"/>
      </w:pPr>
      <w:r>
        <w:rPr>
          <w:rFonts w:ascii="Times New Roman"/>
          <w:b w:val="false"/>
          <w:i w:val="false"/>
          <w:color w:val="000000"/>
          <w:sz w:val="28"/>
        </w:rPr>
        <w:t xml:space="preserve">
      разборка средней сложности агрегатов и блоков радиоэлектронной аппаратуры; </w:t>
      </w:r>
    </w:p>
    <w:p>
      <w:pPr>
        <w:spacing w:after="0"/>
        <w:ind w:left="0"/>
        <w:jc w:val="both"/>
      </w:pPr>
      <w:r>
        <w:rPr>
          <w:rFonts w:ascii="Times New Roman"/>
          <w:b w:val="false"/>
          <w:i w:val="false"/>
          <w:color w:val="000000"/>
          <w:sz w:val="28"/>
        </w:rPr>
        <w:t xml:space="preserve">
      пайка навесных деталей и узлов несложных блоков и агрегатов радиоэлектронной аппаратуры согласно несложным принципиальным схемам; </w:t>
      </w:r>
    </w:p>
    <w:p>
      <w:pPr>
        <w:spacing w:after="0"/>
        <w:ind w:left="0"/>
        <w:jc w:val="both"/>
      </w:pPr>
      <w:r>
        <w:rPr>
          <w:rFonts w:ascii="Times New Roman"/>
          <w:b w:val="false"/>
          <w:i w:val="false"/>
          <w:color w:val="000000"/>
          <w:sz w:val="28"/>
        </w:rPr>
        <w:t xml:space="preserve">
      определение типичных неисправностей деталей ремонтируемого радиооборудования; </w:t>
      </w:r>
    </w:p>
    <w:p>
      <w:pPr>
        <w:spacing w:after="0"/>
        <w:ind w:left="0"/>
        <w:jc w:val="both"/>
      </w:pPr>
      <w:r>
        <w:rPr>
          <w:rFonts w:ascii="Times New Roman"/>
          <w:b w:val="false"/>
          <w:i w:val="false"/>
          <w:color w:val="000000"/>
          <w:sz w:val="28"/>
        </w:rPr>
        <w:t xml:space="preserve">
      определение комплектности радиоэлектронного оборудования, снятого с летательного аппарата. </w:t>
      </w:r>
    </w:p>
    <w:bookmarkStart w:name="z645" w:id="492"/>
    <w:p>
      <w:pPr>
        <w:spacing w:after="0"/>
        <w:ind w:left="0"/>
        <w:jc w:val="both"/>
      </w:pPr>
      <w:r>
        <w:rPr>
          <w:rFonts w:ascii="Times New Roman"/>
          <w:b w:val="false"/>
          <w:i w:val="false"/>
          <w:color w:val="000000"/>
          <w:sz w:val="28"/>
        </w:rPr>
        <w:t xml:space="preserve">
      353. Должен знать: </w:t>
      </w:r>
    </w:p>
    <w:bookmarkEnd w:id="492"/>
    <w:p>
      <w:pPr>
        <w:spacing w:after="0"/>
        <w:ind w:left="0"/>
        <w:jc w:val="both"/>
      </w:pPr>
      <w:r>
        <w:rPr>
          <w:rFonts w:ascii="Times New Roman"/>
          <w:b w:val="false"/>
          <w:i w:val="false"/>
          <w:color w:val="000000"/>
          <w:sz w:val="28"/>
        </w:rPr>
        <w:t xml:space="preserve">
      технологию ремонта и разборки агрегатов и блоков радиоэлектронной аппаратуры; </w:t>
      </w:r>
    </w:p>
    <w:p>
      <w:pPr>
        <w:spacing w:after="0"/>
        <w:ind w:left="0"/>
        <w:jc w:val="both"/>
      </w:pPr>
      <w:r>
        <w:rPr>
          <w:rFonts w:ascii="Times New Roman"/>
          <w:b w:val="false"/>
          <w:i w:val="false"/>
          <w:color w:val="000000"/>
          <w:sz w:val="28"/>
        </w:rPr>
        <w:t xml:space="preserve">
      принцип их работы, конструкцию, назначение, источники питания испытательных стендов, их назначение, правила эксплуатации; </w:t>
      </w:r>
    </w:p>
    <w:p>
      <w:pPr>
        <w:spacing w:after="0"/>
        <w:ind w:left="0"/>
        <w:jc w:val="both"/>
      </w:pPr>
      <w:r>
        <w:rPr>
          <w:rFonts w:ascii="Times New Roman"/>
          <w:b w:val="false"/>
          <w:i w:val="false"/>
          <w:color w:val="000000"/>
          <w:sz w:val="28"/>
        </w:rPr>
        <w:t xml:space="preserve">
      правила применения контрольно - измерительной аппаратуры и специального инструмента; </w:t>
      </w:r>
    </w:p>
    <w:p>
      <w:pPr>
        <w:spacing w:after="0"/>
        <w:ind w:left="0"/>
        <w:jc w:val="both"/>
      </w:pPr>
      <w:r>
        <w:rPr>
          <w:rFonts w:ascii="Times New Roman"/>
          <w:b w:val="false"/>
          <w:i w:val="false"/>
          <w:color w:val="000000"/>
          <w:sz w:val="28"/>
        </w:rPr>
        <w:t xml:space="preserve">
      причины появления коррозии, способы защиты от нее, технологию пайки несложных деталей и узлов, блоков и агрегатов радиоэлектронной аппаратуры; </w:t>
      </w:r>
    </w:p>
    <w:p>
      <w:pPr>
        <w:spacing w:after="0"/>
        <w:ind w:left="0"/>
        <w:jc w:val="both"/>
      </w:pPr>
      <w:r>
        <w:rPr>
          <w:rFonts w:ascii="Times New Roman"/>
          <w:b w:val="false"/>
          <w:i w:val="false"/>
          <w:color w:val="000000"/>
          <w:sz w:val="28"/>
        </w:rPr>
        <w:t>
      основы электро- и радиотехники, технологическую и рабочую документацию ремонтируемых блоков и агрегатов.</w:t>
      </w:r>
    </w:p>
    <w:bookmarkStart w:name="z646" w:id="493"/>
    <w:p>
      <w:pPr>
        <w:spacing w:after="0"/>
        <w:ind w:left="0"/>
        <w:jc w:val="both"/>
      </w:pPr>
      <w:r>
        <w:rPr>
          <w:rFonts w:ascii="Times New Roman"/>
          <w:b w:val="false"/>
          <w:i w:val="false"/>
          <w:color w:val="000000"/>
          <w:sz w:val="28"/>
        </w:rPr>
        <w:t>
      354. Примеры работ:</w:t>
      </w:r>
    </w:p>
    <w:bookmarkEnd w:id="493"/>
    <w:p>
      <w:pPr>
        <w:spacing w:after="0"/>
        <w:ind w:left="0"/>
        <w:jc w:val="both"/>
      </w:pPr>
      <w:r>
        <w:rPr>
          <w:rFonts w:ascii="Times New Roman"/>
          <w:b w:val="false"/>
          <w:i w:val="false"/>
          <w:color w:val="000000"/>
          <w:sz w:val="28"/>
        </w:rPr>
        <w:t xml:space="preserve">
      1) блоки радиоэлектронной аппаратуры, выполненные на основе печатных плат с шагом менее 5 мм – ремонт; </w:t>
      </w:r>
    </w:p>
    <w:p>
      <w:pPr>
        <w:spacing w:after="0"/>
        <w:ind w:left="0"/>
        <w:jc w:val="both"/>
      </w:pPr>
      <w:r>
        <w:rPr>
          <w:rFonts w:ascii="Times New Roman"/>
          <w:b w:val="false"/>
          <w:i w:val="false"/>
          <w:color w:val="000000"/>
          <w:sz w:val="28"/>
        </w:rPr>
        <w:t xml:space="preserve">
      2) блоки радиоэлектронные - прозвонка монтажа; </w:t>
      </w:r>
    </w:p>
    <w:p>
      <w:pPr>
        <w:spacing w:after="0"/>
        <w:ind w:left="0"/>
        <w:jc w:val="both"/>
      </w:pPr>
      <w:r>
        <w:rPr>
          <w:rFonts w:ascii="Times New Roman"/>
          <w:b w:val="false"/>
          <w:i w:val="false"/>
          <w:color w:val="000000"/>
          <w:sz w:val="28"/>
        </w:rPr>
        <w:t xml:space="preserve">
      3) приборы стрелочные типа "Пеленг", "Микрон" – ремонт; </w:t>
      </w:r>
    </w:p>
    <w:p>
      <w:pPr>
        <w:spacing w:after="0"/>
        <w:ind w:left="0"/>
        <w:jc w:val="both"/>
      </w:pPr>
      <w:r>
        <w:rPr>
          <w:rFonts w:ascii="Times New Roman"/>
          <w:b w:val="false"/>
          <w:i w:val="false"/>
          <w:color w:val="000000"/>
          <w:sz w:val="28"/>
        </w:rPr>
        <w:t>
      4) пульты управления со сложными электрическими и кинематическими схемами - проверка на соответствие техническим условиям;</w:t>
      </w:r>
    </w:p>
    <w:p>
      <w:pPr>
        <w:spacing w:after="0"/>
        <w:ind w:left="0"/>
        <w:jc w:val="both"/>
      </w:pPr>
      <w:r>
        <w:rPr>
          <w:rFonts w:ascii="Times New Roman"/>
          <w:b w:val="false"/>
          <w:i w:val="false"/>
          <w:color w:val="000000"/>
          <w:sz w:val="28"/>
        </w:rPr>
        <w:t>
      5) радио - лампы, транзисторы - проверка, тренировка и испытание на соответствие техническим условиям на установках типа ИРП-1М, ЛЗ-3;</w:t>
      </w:r>
    </w:p>
    <w:p>
      <w:pPr>
        <w:spacing w:after="0"/>
        <w:ind w:left="0"/>
        <w:jc w:val="both"/>
      </w:pPr>
      <w:r>
        <w:rPr>
          <w:rFonts w:ascii="Times New Roman"/>
          <w:b w:val="false"/>
          <w:i w:val="false"/>
          <w:color w:val="000000"/>
          <w:sz w:val="28"/>
        </w:rPr>
        <w:t xml:space="preserve">
      6) реле - проверка параметров в статическом и динамическом режимах. </w:t>
      </w:r>
    </w:p>
    <w:bookmarkStart w:name="z159" w:id="494"/>
    <w:p>
      <w:pPr>
        <w:spacing w:after="0"/>
        <w:ind w:left="0"/>
        <w:jc w:val="both"/>
      </w:pPr>
      <w:r>
        <w:rPr>
          <w:rFonts w:ascii="Times New Roman"/>
          <w:b w:val="false"/>
          <w:i w:val="false"/>
          <w:color w:val="000000"/>
          <w:sz w:val="28"/>
        </w:rPr>
        <w:t>
      Параграф 3. Радиомеханик по ремонту радиоэлектронного</w:t>
      </w:r>
    </w:p>
    <w:bookmarkEnd w:id="494"/>
    <w:p>
      <w:pPr>
        <w:spacing w:after="0"/>
        <w:ind w:left="0"/>
        <w:jc w:val="both"/>
      </w:pPr>
      <w:r>
        <w:rPr>
          <w:rFonts w:ascii="Times New Roman"/>
          <w:b w:val="false"/>
          <w:i w:val="false"/>
          <w:color w:val="000000"/>
          <w:sz w:val="28"/>
        </w:rPr>
        <w:t>
      оборудования, 4-й разряд</w:t>
      </w:r>
    </w:p>
    <w:bookmarkStart w:name="z647" w:id="495"/>
    <w:p>
      <w:pPr>
        <w:spacing w:after="0"/>
        <w:ind w:left="0"/>
        <w:jc w:val="both"/>
      </w:pPr>
      <w:r>
        <w:rPr>
          <w:rFonts w:ascii="Times New Roman"/>
          <w:b w:val="false"/>
          <w:i w:val="false"/>
          <w:color w:val="000000"/>
          <w:sz w:val="28"/>
        </w:rPr>
        <w:t>
      355. Характеристика работ:</w:t>
      </w:r>
    </w:p>
    <w:bookmarkEnd w:id="495"/>
    <w:p>
      <w:pPr>
        <w:spacing w:after="0"/>
        <w:ind w:left="0"/>
        <w:jc w:val="both"/>
      </w:pPr>
      <w:r>
        <w:rPr>
          <w:rFonts w:ascii="Times New Roman"/>
          <w:b w:val="false"/>
          <w:i w:val="false"/>
          <w:color w:val="000000"/>
          <w:sz w:val="28"/>
        </w:rPr>
        <w:t>
      ремонт и сборка радиоэлектронной аппаратуры средней сложности;</w:t>
      </w:r>
    </w:p>
    <w:p>
      <w:pPr>
        <w:spacing w:after="0"/>
        <w:ind w:left="0"/>
        <w:jc w:val="both"/>
      </w:pPr>
      <w:r>
        <w:rPr>
          <w:rFonts w:ascii="Times New Roman"/>
          <w:b w:val="false"/>
          <w:i w:val="false"/>
          <w:color w:val="000000"/>
          <w:sz w:val="28"/>
        </w:rPr>
        <w:t>
      разборка сложной радиоэлектронной аппаратуры на узлы и детали;</w:t>
      </w:r>
    </w:p>
    <w:p>
      <w:pPr>
        <w:spacing w:after="0"/>
        <w:ind w:left="0"/>
        <w:jc w:val="both"/>
      </w:pPr>
      <w:r>
        <w:rPr>
          <w:rFonts w:ascii="Times New Roman"/>
          <w:b w:val="false"/>
          <w:i w:val="false"/>
          <w:color w:val="000000"/>
          <w:sz w:val="28"/>
        </w:rPr>
        <w:t xml:space="preserve">
      определение технического состояния ремонтируемого радиоэлектронного оборудования; </w:t>
      </w:r>
    </w:p>
    <w:p>
      <w:pPr>
        <w:spacing w:after="0"/>
        <w:ind w:left="0"/>
        <w:jc w:val="both"/>
      </w:pPr>
      <w:r>
        <w:rPr>
          <w:rFonts w:ascii="Times New Roman"/>
          <w:b w:val="false"/>
          <w:i w:val="false"/>
          <w:color w:val="000000"/>
          <w:sz w:val="28"/>
        </w:rPr>
        <w:t xml:space="preserve">
      проверка параметров и снятие характеристик ремонтируемой радиоэлектронной аппаратуры при помощи контрольно-измерительной аппаратуры; </w:t>
      </w:r>
    </w:p>
    <w:p>
      <w:pPr>
        <w:spacing w:after="0"/>
        <w:ind w:left="0"/>
        <w:jc w:val="both"/>
      </w:pPr>
      <w:r>
        <w:rPr>
          <w:rFonts w:ascii="Times New Roman"/>
          <w:b w:val="false"/>
          <w:i w:val="false"/>
          <w:color w:val="000000"/>
          <w:sz w:val="28"/>
        </w:rPr>
        <w:t xml:space="preserve">
      пайка схем в микромодульном исполнении, сложных деталей и ламп радиоэлектронной аппаратуры; </w:t>
      </w:r>
    </w:p>
    <w:p>
      <w:pPr>
        <w:spacing w:after="0"/>
        <w:ind w:left="0"/>
        <w:jc w:val="both"/>
      </w:pPr>
      <w:r>
        <w:rPr>
          <w:rFonts w:ascii="Times New Roman"/>
          <w:b w:val="false"/>
          <w:i w:val="false"/>
          <w:color w:val="000000"/>
          <w:sz w:val="28"/>
        </w:rPr>
        <w:t xml:space="preserve">
      замер режимов работы радиоэлементов согласно электро-калибровочным картам; </w:t>
      </w:r>
    </w:p>
    <w:p>
      <w:pPr>
        <w:spacing w:after="0"/>
        <w:ind w:left="0"/>
        <w:jc w:val="both"/>
      </w:pPr>
      <w:r>
        <w:rPr>
          <w:rFonts w:ascii="Times New Roman"/>
          <w:b w:val="false"/>
          <w:i w:val="false"/>
          <w:color w:val="000000"/>
          <w:sz w:val="28"/>
        </w:rPr>
        <w:t xml:space="preserve">
      вибро-испытания радиоэлектронной аппаратуры. </w:t>
      </w:r>
    </w:p>
    <w:bookmarkStart w:name="z648" w:id="496"/>
    <w:p>
      <w:pPr>
        <w:spacing w:after="0"/>
        <w:ind w:left="0"/>
        <w:jc w:val="both"/>
      </w:pPr>
      <w:r>
        <w:rPr>
          <w:rFonts w:ascii="Times New Roman"/>
          <w:b w:val="false"/>
          <w:i w:val="false"/>
          <w:color w:val="000000"/>
          <w:sz w:val="28"/>
        </w:rPr>
        <w:t xml:space="preserve">
      356. Должен знать: </w:t>
      </w:r>
    </w:p>
    <w:bookmarkEnd w:id="496"/>
    <w:p>
      <w:pPr>
        <w:spacing w:after="0"/>
        <w:ind w:left="0"/>
        <w:jc w:val="both"/>
      </w:pPr>
      <w:r>
        <w:rPr>
          <w:rFonts w:ascii="Times New Roman"/>
          <w:b w:val="false"/>
          <w:i w:val="false"/>
          <w:color w:val="000000"/>
          <w:sz w:val="28"/>
        </w:rPr>
        <w:t xml:space="preserve">
      наименование, назначение, правила эксплуатации и технологию ремонта радиоэлектронной аппаратуры средней сложности; </w:t>
      </w:r>
    </w:p>
    <w:p>
      <w:pPr>
        <w:spacing w:after="0"/>
        <w:ind w:left="0"/>
        <w:jc w:val="both"/>
      </w:pPr>
      <w:r>
        <w:rPr>
          <w:rFonts w:ascii="Times New Roman"/>
          <w:b w:val="false"/>
          <w:i w:val="false"/>
          <w:color w:val="000000"/>
          <w:sz w:val="28"/>
        </w:rPr>
        <w:t xml:space="preserve">
      методику проверки основных параметров радиоэлектронной аппаратуры (точность градуировки, чувствительность, глубина модуляции, мощность и так далее) с помощью контрольно - измерительной аппаратуры; </w:t>
      </w:r>
    </w:p>
    <w:p>
      <w:pPr>
        <w:spacing w:after="0"/>
        <w:ind w:left="0"/>
        <w:jc w:val="both"/>
      </w:pPr>
      <w:r>
        <w:rPr>
          <w:rFonts w:ascii="Times New Roman"/>
          <w:b w:val="false"/>
          <w:i w:val="false"/>
          <w:color w:val="000000"/>
          <w:sz w:val="28"/>
        </w:rPr>
        <w:t xml:space="preserve">
      принцип действия и правила эксплуатации основной измерительной аппаратуры (генераторов стандартных сигналов, звуковых генераторов, волномеров, модулеметров, кварцевых калибраторов, измерителей выхода, испытателей лама, эквивалентов антенн), также специальной аппаратуры, предназначенной для проверки и настройки определенного типа радиоаппаратуры и радиоэлектронных устройств; </w:t>
      </w:r>
    </w:p>
    <w:p>
      <w:pPr>
        <w:spacing w:after="0"/>
        <w:ind w:left="0"/>
        <w:jc w:val="both"/>
      </w:pPr>
      <w:r>
        <w:rPr>
          <w:rFonts w:ascii="Times New Roman"/>
          <w:b w:val="false"/>
          <w:i w:val="false"/>
          <w:color w:val="000000"/>
          <w:sz w:val="28"/>
        </w:rPr>
        <w:t xml:space="preserve">
      назначение, марки и свойства материалов, применяемых при ремонте радиоэлектронной аппаратуры, марки монтажных и обмоточных проводов, систему допусков и посадок;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деталей радиоэлектронной аппаратуры; </w:t>
      </w:r>
    </w:p>
    <w:p>
      <w:pPr>
        <w:spacing w:after="0"/>
        <w:ind w:left="0"/>
        <w:jc w:val="both"/>
      </w:pPr>
      <w:r>
        <w:rPr>
          <w:rFonts w:ascii="Times New Roman"/>
          <w:b w:val="false"/>
          <w:i w:val="false"/>
          <w:color w:val="000000"/>
          <w:sz w:val="28"/>
        </w:rPr>
        <w:t xml:space="preserve">
      основы электротехники, радиотехники, радиолокации; </w:t>
      </w:r>
    </w:p>
    <w:p>
      <w:pPr>
        <w:spacing w:after="0"/>
        <w:ind w:left="0"/>
        <w:jc w:val="both"/>
      </w:pPr>
      <w:r>
        <w:rPr>
          <w:rFonts w:ascii="Times New Roman"/>
          <w:b w:val="false"/>
          <w:i w:val="false"/>
          <w:color w:val="000000"/>
          <w:sz w:val="28"/>
        </w:rPr>
        <w:t>
      технологию пайки схем в микромодульном исполнении.</w:t>
      </w:r>
    </w:p>
    <w:bookmarkStart w:name="z649" w:id="497"/>
    <w:p>
      <w:pPr>
        <w:spacing w:after="0"/>
        <w:ind w:left="0"/>
        <w:jc w:val="both"/>
      </w:pPr>
      <w:r>
        <w:rPr>
          <w:rFonts w:ascii="Times New Roman"/>
          <w:b w:val="false"/>
          <w:i w:val="false"/>
          <w:color w:val="000000"/>
          <w:sz w:val="28"/>
        </w:rPr>
        <w:t>
      357. Примеры работ:</w:t>
      </w:r>
    </w:p>
    <w:bookmarkEnd w:id="497"/>
    <w:p>
      <w:pPr>
        <w:spacing w:after="0"/>
        <w:ind w:left="0"/>
        <w:jc w:val="both"/>
      </w:pPr>
      <w:r>
        <w:rPr>
          <w:rFonts w:ascii="Times New Roman"/>
          <w:b w:val="false"/>
          <w:i w:val="false"/>
          <w:color w:val="000000"/>
          <w:sz w:val="28"/>
        </w:rPr>
        <w:t xml:space="preserve">
      1) блоки питания типа ВПП, ВПВ, ВКС - сборка, монтаж; </w:t>
      </w:r>
    </w:p>
    <w:p>
      <w:pPr>
        <w:spacing w:after="0"/>
        <w:ind w:left="0"/>
        <w:jc w:val="both"/>
      </w:pPr>
      <w:r>
        <w:rPr>
          <w:rFonts w:ascii="Times New Roman"/>
          <w:b w:val="false"/>
          <w:i w:val="false"/>
          <w:color w:val="000000"/>
          <w:sz w:val="28"/>
        </w:rPr>
        <w:t xml:space="preserve">
      2) платы печатные, многослойные - ремонт, замена многовыводных микросхем; </w:t>
      </w:r>
    </w:p>
    <w:p>
      <w:pPr>
        <w:spacing w:after="0"/>
        <w:ind w:left="0"/>
        <w:jc w:val="both"/>
      </w:pPr>
      <w:r>
        <w:rPr>
          <w:rFonts w:ascii="Times New Roman"/>
          <w:b w:val="false"/>
          <w:i w:val="false"/>
          <w:color w:val="000000"/>
          <w:sz w:val="28"/>
        </w:rPr>
        <w:t>
      3) платы питания типа ПВС-27, ПВ-11, - ремонт, регулирование;</w:t>
      </w:r>
    </w:p>
    <w:p>
      <w:pPr>
        <w:spacing w:after="0"/>
        <w:ind w:left="0"/>
        <w:jc w:val="both"/>
      </w:pPr>
      <w:r>
        <w:rPr>
          <w:rFonts w:ascii="Times New Roman"/>
          <w:b w:val="false"/>
          <w:i w:val="false"/>
          <w:color w:val="000000"/>
          <w:sz w:val="28"/>
        </w:rPr>
        <w:t xml:space="preserve">
      4) радиолампы модуляторные и генераторные - проверка параметров; </w:t>
      </w:r>
    </w:p>
    <w:p>
      <w:pPr>
        <w:spacing w:after="0"/>
        <w:ind w:left="0"/>
        <w:jc w:val="both"/>
      </w:pPr>
      <w:r>
        <w:rPr>
          <w:rFonts w:ascii="Times New Roman"/>
          <w:b w:val="false"/>
          <w:i w:val="false"/>
          <w:color w:val="000000"/>
          <w:sz w:val="28"/>
        </w:rPr>
        <w:t>
      5) схемы в микромодульном исполнении – пайка;</w:t>
      </w:r>
    </w:p>
    <w:p>
      <w:pPr>
        <w:spacing w:after="0"/>
        <w:ind w:left="0"/>
        <w:jc w:val="both"/>
      </w:pPr>
      <w:r>
        <w:rPr>
          <w:rFonts w:ascii="Times New Roman"/>
          <w:b w:val="false"/>
          <w:i w:val="false"/>
          <w:color w:val="000000"/>
          <w:sz w:val="28"/>
        </w:rPr>
        <w:t>
      6) транзисторы, микросхемы - проверка параметров.</w:t>
      </w:r>
    </w:p>
    <w:bookmarkStart w:name="z160" w:id="498"/>
    <w:p>
      <w:pPr>
        <w:spacing w:after="0"/>
        <w:ind w:left="0"/>
        <w:jc w:val="both"/>
      </w:pPr>
      <w:r>
        <w:rPr>
          <w:rFonts w:ascii="Times New Roman"/>
          <w:b w:val="false"/>
          <w:i w:val="false"/>
          <w:color w:val="000000"/>
          <w:sz w:val="28"/>
        </w:rPr>
        <w:t>
      Параграф 4. Радиомеханик по ремонту радиоэлектронного</w:t>
      </w:r>
    </w:p>
    <w:bookmarkEnd w:id="498"/>
    <w:p>
      <w:pPr>
        <w:spacing w:after="0"/>
        <w:ind w:left="0"/>
        <w:jc w:val="both"/>
      </w:pPr>
      <w:r>
        <w:rPr>
          <w:rFonts w:ascii="Times New Roman"/>
          <w:b w:val="false"/>
          <w:i w:val="false"/>
          <w:color w:val="000000"/>
          <w:sz w:val="28"/>
        </w:rPr>
        <w:t>
      оборудования, 5-й разряд</w:t>
      </w:r>
    </w:p>
    <w:bookmarkStart w:name="z650" w:id="499"/>
    <w:p>
      <w:pPr>
        <w:spacing w:after="0"/>
        <w:ind w:left="0"/>
        <w:jc w:val="both"/>
      </w:pPr>
      <w:r>
        <w:rPr>
          <w:rFonts w:ascii="Times New Roman"/>
          <w:b w:val="false"/>
          <w:i w:val="false"/>
          <w:color w:val="000000"/>
          <w:sz w:val="28"/>
        </w:rPr>
        <w:t>
      358. Характеристика работ:</w:t>
      </w:r>
    </w:p>
    <w:bookmarkEnd w:id="499"/>
    <w:p>
      <w:pPr>
        <w:spacing w:after="0"/>
        <w:ind w:left="0"/>
        <w:jc w:val="both"/>
      </w:pPr>
      <w:r>
        <w:rPr>
          <w:rFonts w:ascii="Times New Roman"/>
          <w:b w:val="false"/>
          <w:i w:val="false"/>
          <w:color w:val="000000"/>
          <w:sz w:val="28"/>
        </w:rPr>
        <w:t>
      ремонт и настройка блоков радиоэлектронного оборудования (без обязательной комплексной настройки), функционально и схематически ориентированного в одном из направлений электроники (приемо - передающее, цифровое, локационное);</w:t>
      </w:r>
    </w:p>
    <w:p>
      <w:pPr>
        <w:spacing w:after="0"/>
        <w:ind w:left="0"/>
        <w:jc w:val="both"/>
      </w:pPr>
      <w:r>
        <w:rPr>
          <w:rFonts w:ascii="Times New Roman"/>
          <w:b w:val="false"/>
          <w:i w:val="false"/>
          <w:color w:val="000000"/>
          <w:sz w:val="28"/>
        </w:rPr>
        <w:t>
      климатические испытания радиоэлектронного оборудования;</w:t>
      </w:r>
    </w:p>
    <w:p>
      <w:pPr>
        <w:spacing w:after="0"/>
        <w:ind w:left="0"/>
        <w:jc w:val="both"/>
      </w:pPr>
      <w:r>
        <w:rPr>
          <w:rFonts w:ascii="Times New Roman"/>
          <w:b w:val="false"/>
          <w:i w:val="false"/>
          <w:color w:val="000000"/>
          <w:sz w:val="28"/>
        </w:rPr>
        <w:t>
      дефектация радиоэлектронного оборудования всех групп сложности;</w:t>
      </w:r>
    </w:p>
    <w:p>
      <w:pPr>
        <w:spacing w:after="0"/>
        <w:ind w:left="0"/>
        <w:jc w:val="both"/>
      </w:pPr>
      <w:r>
        <w:rPr>
          <w:rFonts w:ascii="Times New Roman"/>
          <w:b w:val="false"/>
          <w:i w:val="false"/>
          <w:color w:val="000000"/>
          <w:sz w:val="28"/>
        </w:rPr>
        <w:t xml:space="preserve">
      прием и сдача радиоэлектронного оборудования с оформлением соответствующей документации. </w:t>
      </w:r>
    </w:p>
    <w:bookmarkStart w:name="z651" w:id="500"/>
    <w:p>
      <w:pPr>
        <w:spacing w:after="0"/>
        <w:ind w:left="0"/>
        <w:jc w:val="both"/>
      </w:pPr>
      <w:r>
        <w:rPr>
          <w:rFonts w:ascii="Times New Roman"/>
          <w:b w:val="false"/>
          <w:i w:val="false"/>
          <w:color w:val="000000"/>
          <w:sz w:val="28"/>
        </w:rPr>
        <w:t xml:space="preserve">
      359. Должен знать: </w:t>
      </w:r>
    </w:p>
    <w:bookmarkEnd w:id="500"/>
    <w:p>
      <w:pPr>
        <w:spacing w:after="0"/>
        <w:ind w:left="0"/>
        <w:jc w:val="both"/>
      </w:pPr>
      <w:r>
        <w:rPr>
          <w:rFonts w:ascii="Times New Roman"/>
          <w:b w:val="false"/>
          <w:i w:val="false"/>
          <w:color w:val="000000"/>
          <w:sz w:val="28"/>
        </w:rPr>
        <w:t>
      назначение, конструкцию, принцип действия, технические данные и правила эксплуатации ремонтируемого радиоэлектронного оборудования;</w:t>
      </w:r>
    </w:p>
    <w:p>
      <w:pPr>
        <w:spacing w:after="0"/>
        <w:ind w:left="0"/>
        <w:jc w:val="both"/>
      </w:pPr>
      <w:r>
        <w:rPr>
          <w:rFonts w:ascii="Times New Roman"/>
          <w:b w:val="false"/>
          <w:i w:val="false"/>
          <w:color w:val="000000"/>
          <w:sz w:val="28"/>
        </w:rPr>
        <w:t xml:space="preserve">
      способы настройки блоков и узлов радиоэлектронного оборудования по направлению специализации их работы, методику настройки и снятия основных параметров приемо-передающей, навигационной и опознавательной радиоэлектронной аппаратуры, радиоэлектронные схемы по выбранной специализации на уровне функциональных схем блоков и устройств радиоэлектронного оборудования; </w:t>
      </w:r>
    </w:p>
    <w:p>
      <w:pPr>
        <w:spacing w:after="0"/>
        <w:ind w:left="0"/>
        <w:jc w:val="both"/>
      </w:pPr>
      <w:r>
        <w:rPr>
          <w:rFonts w:ascii="Times New Roman"/>
          <w:b w:val="false"/>
          <w:i w:val="false"/>
          <w:color w:val="000000"/>
          <w:sz w:val="28"/>
        </w:rPr>
        <w:t xml:space="preserve">
      основные методы дефектации радиоэлектронного оборудования; </w:t>
      </w:r>
    </w:p>
    <w:p>
      <w:pPr>
        <w:spacing w:after="0"/>
        <w:ind w:left="0"/>
        <w:jc w:val="both"/>
      </w:pPr>
      <w:r>
        <w:rPr>
          <w:rFonts w:ascii="Times New Roman"/>
          <w:b w:val="false"/>
          <w:i w:val="false"/>
          <w:color w:val="000000"/>
          <w:sz w:val="28"/>
        </w:rPr>
        <w:t xml:space="preserve">
      правила дефектации и способы восстановления антикоррозийных и лакокрасочных покрытий, виды термообработки металлов; </w:t>
      </w:r>
    </w:p>
    <w:p>
      <w:pPr>
        <w:spacing w:after="0"/>
        <w:ind w:left="0"/>
        <w:jc w:val="both"/>
      </w:pPr>
      <w:r>
        <w:rPr>
          <w:rFonts w:ascii="Times New Roman"/>
          <w:b w:val="false"/>
          <w:i w:val="false"/>
          <w:color w:val="000000"/>
          <w:sz w:val="28"/>
        </w:rPr>
        <w:t xml:space="preserve">
      технологию пайки всевозможных соединений радиоэлектронного оборудования; </w:t>
      </w:r>
    </w:p>
    <w:p>
      <w:pPr>
        <w:spacing w:after="0"/>
        <w:ind w:left="0"/>
        <w:jc w:val="both"/>
      </w:pPr>
      <w:r>
        <w:rPr>
          <w:rFonts w:ascii="Times New Roman"/>
          <w:b w:val="false"/>
          <w:i w:val="false"/>
          <w:color w:val="000000"/>
          <w:sz w:val="28"/>
        </w:rPr>
        <w:t>
      основы электро- и радиотехники, радиолокации.</w:t>
      </w:r>
    </w:p>
    <w:bookmarkStart w:name="z652" w:id="501"/>
    <w:p>
      <w:pPr>
        <w:spacing w:after="0"/>
        <w:ind w:left="0"/>
        <w:jc w:val="both"/>
      </w:pPr>
      <w:r>
        <w:rPr>
          <w:rFonts w:ascii="Times New Roman"/>
          <w:b w:val="false"/>
          <w:i w:val="false"/>
          <w:color w:val="000000"/>
          <w:sz w:val="28"/>
        </w:rPr>
        <w:t>
      360. Примеры работ:</w:t>
      </w:r>
    </w:p>
    <w:bookmarkEnd w:id="501"/>
    <w:p>
      <w:pPr>
        <w:spacing w:after="0"/>
        <w:ind w:left="0"/>
        <w:jc w:val="both"/>
      </w:pPr>
      <w:r>
        <w:rPr>
          <w:rFonts w:ascii="Times New Roman"/>
          <w:b w:val="false"/>
          <w:i w:val="false"/>
          <w:color w:val="000000"/>
          <w:sz w:val="28"/>
        </w:rPr>
        <w:t>
      1) блоки электронно-вычислительных машин – регулирование;</w:t>
      </w:r>
    </w:p>
    <w:p>
      <w:pPr>
        <w:spacing w:after="0"/>
        <w:ind w:left="0"/>
        <w:jc w:val="both"/>
      </w:pPr>
      <w:r>
        <w:rPr>
          <w:rFonts w:ascii="Times New Roman"/>
          <w:b w:val="false"/>
          <w:i w:val="false"/>
          <w:color w:val="000000"/>
          <w:sz w:val="28"/>
        </w:rPr>
        <w:t>
      2) изделия типа КП-7, КП-3 - настройка блоков;</w:t>
      </w:r>
    </w:p>
    <w:p>
      <w:pPr>
        <w:spacing w:after="0"/>
        <w:ind w:left="0"/>
        <w:jc w:val="both"/>
      </w:pPr>
      <w:r>
        <w:rPr>
          <w:rFonts w:ascii="Times New Roman"/>
          <w:b w:val="false"/>
          <w:i w:val="false"/>
          <w:color w:val="000000"/>
          <w:sz w:val="28"/>
        </w:rPr>
        <w:t xml:space="preserve">
      3) изделия типа СП-50, УС8 - настройка, регулирование; </w:t>
      </w:r>
    </w:p>
    <w:p>
      <w:pPr>
        <w:spacing w:after="0"/>
        <w:ind w:left="0"/>
        <w:jc w:val="both"/>
      </w:pPr>
      <w:r>
        <w:rPr>
          <w:rFonts w:ascii="Times New Roman"/>
          <w:b w:val="false"/>
          <w:i w:val="false"/>
          <w:color w:val="000000"/>
          <w:sz w:val="28"/>
        </w:rPr>
        <w:t>
      4) приемники, передатчики, шифраторы, дешифраторы - проверка на соответствие техническим условиям.</w:t>
      </w:r>
    </w:p>
    <w:bookmarkStart w:name="z161" w:id="502"/>
    <w:p>
      <w:pPr>
        <w:spacing w:after="0"/>
        <w:ind w:left="0"/>
        <w:jc w:val="both"/>
      </w:pPr>
      <w:r>
        <w:rPr>
          <w:rFonts w:ascii="Times New Roman"/>
          <w:b w:val="false"/>
          <w:i w:val="false"/>
          <w:color w:val="000000"/>
          <w:sz w:val="28"/>
        </w:rPr>
        <w:t>
      Параграф 5. Радиомеханик по ремонту радиоэлектронного</w:t>
      </w:r>
    </w:p>
    <w:bookmarkEnd w:id="502"/>
    <w:p>
      <w:pPr>
        <w:spacing w:after="0"/>
        <w:ind w:left="0"/>
        <w:jc w:val="both"/>
      </w:pPr>
      <w:r>
        <w:rPr>
          <w:rFonts w:ascii="Times New Roman"/>
          <w:b w:val="false"/>
          <w:i w:val="false"/>
          <w:color w:val="000000"/>
          <w:sz w:val="28"/>
        </w:rPr>
        <w:t>
      оборудования, 6-й разряд</w:t>
      </w:r>
    </w:p>
    <w:bookmarkStart w:name="z653" w:id="503"/>
    <w:p>
      <w:pPr>
        <w:spacing w:after="0"/>
        <w:ind w:left="0"/>
        <w:jc w:val="both"/>
      </w:pPr>
      <w:r>
        <w:rPr>
          <w:rFonts w:ascii="Times New Roman"/>
          <w:b w:val="false"/>
          <w:i w:val="false"/>
          <w:color w:val="000000"/>
          <w:sz w:val="28"/>
        </w:rPr>
        <w:t>
      361. Характеристика работ:</w:t>
      </w:r>
    </w:p>
    <w:bookmarkEnd w:id="503"/>
    <w:p>
      <w:pPr>
        <w:spacing w:after="0"/>
        <w:ind w:left="0"/>
        <w:jc w:val="both"/>
      </w:pPr>
      <w:r>
        <w:rPr>
          <w:rFonts w:ascii="Times New Roman"/>
          <w:b w:val="false"/>
          <w:i w:val="false"/>
          <w:color w:val="000000"/>
          <w:sz w:val="28"/>
        </w:rPr>
        <w:t>
      ремонт и настройка блоков радиоэлектронной аппаратуры, включая комплексную настройку, функционально и схематически ориентированной в одном из направлений электроники (приемо-передающая, цифровая, локационная) по принципиальным схемам, при помощи измерительной техники общего применения и функционально ориентированной в направлении производимых работ;</w:t>
      </w:r>
    </w:p>
    <w:p>
      <w:pPr>
        <w:spacing w:after="0"/>
        <w:ind w:left="0"/>
        <w:jc w:val="both"/>
      </w:pPr>
      <w:r>
        <w:rPr>
          <w:rFonts w:ascii="Times New Roman"/>
          <w:b w:val="false"/>
          <w:i w:val="false"/>
          <w:color w:val="000000"/>
          <w:sz w:val="28"/>
        </w:rPr>
        <w:t>
      дефектация, ремонт, регулирование и испытание сложных блоков, плат, устройств радиоэлектронной аппаратуры с использованием специального оборудования тестового контроля;</w:t>
      </w:r>
    </w:p>
    <w:p>
      <w:pPr>
        <w:spacing w:after="0"/>
        <w:ind w:left="0"/>
        <w:jc w:val="both"/>
      </w:pPr>
      <w:r>
        <w:rPr>
          <w:rFonts w:ascii="Times New Roman"/>
          <w:b w:val="false"/>
          <w:i w:val="false"/>
          <w:color w:val="000000"/>
          <w:sz w:val="28"/>
        </w:rPr>
        <w:t>
      выполнение необходимых расчетов, связанных с ремонтом и сборкой радиоэлектронной аппаратуры.</w:t>
      </w:r>
    </w:p>
    <w:bookmarkStart w:name="z654" w:id="504"/>
    <w:p>
      <w:pPr>
        <w:spacing w:after="0"/>
        <w:ind w:left="0"/>
        <w:jc w:val="both"/>
      </w:pPr>
      <w:r>
        <w:rPr>
          <w:rFonts w:ascii="Times New Roman"/>
          <w:b w:val="false"/>
          <w:i w:val="false"/>
          <w:color w:val="000000"/>
          <w:sz w:val="28"/>
        </w:rPr>
        <w:t xml:space="preserve">
      362. Должен знать: </w:t>
      </w:r>
    </w:p>
    <w:bookmarkEnd w:id="504"/>
    <w:p>
      <w:pPr>
        <w:spacing w:after="0"/>
        <w:ind w:left="0"/>
        <w:jc w:val="both"/>
      </w:pPr>
      <w:r>
        <w:rPr>
          <w:rFonts w:ascii="Times New Roman"/>
          <w:b w:val="false"/>
          <w:i w:val="false"/>
          <w:color w:val="000000"/>
          <w:sz w:val="28"/>
        </w:rPr>
        <w:t>
      технологию ремонта, настройки и испытания узлов и блоков радиоэлектронной аппаратуры различного функционального назначения;</w:t>
      </w:r>
    </w:p>
    <w:p>
      <w:pPr>
        <w:spacing w:after="0"/>
        <w:ind w:left="0"/>
        <w:jc w:val="both"/>
      </w:pPr>
      <w:r>
        <w:rPr>
          <w:rFonts w:ascii="Times New Roman"/>
          <w:b w:val="false"/>
          <w:i w:val="false"/>
          <w:color w:val="000000"/>
          <w:sz w:val="28"/>
        </w:rPr>
        <w:t xml:space="preserve">
      технологию комплексной настройки блоков радиоэлектронной аппаратуры по выбранной специализации; </w:t>
      </w:r>
    </w:p>
    <w:p>
      <w:pPr>
        <w:spacing w:after="0"/>
        <w:ind w:left="0"/>
        <w:jc w:val="both"/>
      </w:pPr>
      <w:r>
        <w:rPr>
          <w:rFonts w:ascii="Times New Roman"/>
          <w:b w:val="false"/>
          <w:i w:val="false"/>
          <w:color w:val="000000"/>
          <w:sz w:val="28"/>
        </w:rPr>
        <w:t xml:space="preserve">
      способы устранения неисправностей в ремонтируемой радиоэлектронной аппаратуре; </w:t>
      </w:r>
    </w:p>
    <w:p>
      <w:pPr>
        <w:spacing w:after="0"/>
        <w:ind w:left="0"/>
        <w:jc w:val="both"/>
      </w:pPr>
      <w:r>
        <w:rPr>
          <w:rFonts w:ascii="Times New Roman"/>
          <w:b w:val="false"/>
          <w:i w:val="false"/>
          <w:color w:val="000000"/>
          <w:sz w:val="28"/>
        </w:rPr>
        <w:t xml:space="preserve">
      принцип действия, назначение способы и регулирования каждого радиоэлемента, радиоэлектронные схемы различного функционального назначения; </w:t>
      </w:r>
    </w:p>
    <w:p>
      <w:pPr>
        <w:spacing w:after="0"/>
        <w:ind w:left="0"/>
        <w:jc w:val="both"/>
      </w:pPr>
      <w:r>
        <w:rPr>
          <w:rFonts w:ascii="Times New Roman"/>
          <w:b w:val="false"/>
          <w:i w:val="false"/>
          <w:color w:val="000000"/>
          <w:sz w:val="28"/>
        </w:rPr>
        <w:t>
      основные сведения по электровакуумной технике и о полупроводниковых приборах.</w:t>
      </w:r>
    </w:p>
    <w:bookmarkStart w:name="z655" w:id="505"/>
    <w:p>
      <w:pPr>
        <w:spacing w:after="0"/>
        <w:ind w:left="0"/>
        <w:jc w:val="both"/>
      </w:pPr>
      <w:r>
        <w:rPr>
          <w:rFonts w:ascii="Times New Roman"/>
          <w:b w:val="false"/>
          <w:i w:val="false"/>
          <w:color w:val="000000"/>
          <w:sz w:val="28"/>
        </w:rPr>
        <w:t>
      363. Примеры работ:</w:t>
      </w:r>
    </w:p>
    <w:bookmarkEnd w:id="505"/>
    <w:p>
      <w:pPr>
        <w:spacing w:after="0"/>
        <w:ind w:left="0"/>
        <w:jc w:val="both"/>
      </w:pPr>
      <w:r>
        <w:rPr>
          <w:rFonts w:ascii="Times New Roman"/>
          <w:b w:val="false"/>
          <w:i w:val="false"/>
          <w:color w:val="000000"/>
          <w:sz w:val="28"/>
        </w:rPr>
        <w:t xml:space="preserve">
      1) блоки высокой частоты радиоэлектронного оборудования – ремонт, регулирование; </w:t>
      </w:r>
    </w:p>
    <w:p>
      <w:pPr>
        <w:spacing w:after="0"/>
        <w:ind w:left="0"/>
        <w:jc w:val="both"/>
      </w:pPr>
      <w:r>
        <w:rPr>
          <w:rFonts w:ascii="Times New Roman"/>
          <w:b w:val="false"/>
          <w:i w:val="false"/>
          <w:color w:val="000000"/>
          <w:sz w:val="28"/>
        </w:rPr>
        <w:t xml:space="preserve">
      2) блоки изделий типа А-811, КП-2 - ремонт, настройка; </w:t>
      </w:r>
    </w:p>
    <w:p>
      <w:pPr>
        <w:spacing w:after="0"/>
        <w:ind w:left="0"/>
        <w:jc w:val="both"/>
      </w:pPr>
      <w:r>
        <w:rPr>
          <w:rFonts w:ascii="Times New Roman"/>
          <w:b w:val="false"/>
          <w:i w:val="false"/>
          <w:color w:val="000000"/>
          <w:sz w:val="28"/>
        </w:rPr>
        <w:t>
      3) блоки индикации, синхронизации, координатно-радиолокационҒных и радионавигационных станций - ремонт, регулирование;</w:t>
      </w:r>
    </w:p>
    <w:p>
      <w:pPr>
        <w:spacing w:after="0"/>
        <w:ind w:left="0"/>
        <w:jc w:val="both"/>
      </w:pPr>
      <w:r>
        <w:rPr>
          <w:rFonts w:ascii="Times New Roman"/>
          <w:b w:val="false"/>
          <w:i w:val="false"/>
          <w:color w:val="000000"/>
          <w:sz w:val="28"/>
        </w:rPr>
        <w:t>
      4) передатчики, приемники и другие специальные блоки радиоэлекҒтронного оборудования - дефектация электрическим включением комплекта изделия.</w:t>
      </w:r>
    </w:p>
    <w:bookmarkStart w:name="z162" w:id="506"/>
    <w:p>
      <w:pPr>
        <w:spacing w:after="0"/>
        <w:ind w:left="0"/>
        <w:jc w:val="both"/>
      </w:pPr>
      <w:r>
        <w:rPr>
          <w:rFonts w:ascii="Times New Roman"/>
          <w:b w:val="false"/>
          <w:i w:val="false"/>
          <w:color w:val="000000"/>
          <w:sz w:val="28"/>
        </w:rPr>
        <w:t>
      Параграф 6. Радиомеханик по ремонту радиоэлектронного</w:t>
      </w:r>
    </w:p>
    <w:bookmarkEnd w:id="506"/>
    <w:p>
      <w:pPr>
        <w:spacing w:after="0"/>
        <w:ind w:left="0"/>
        <w:jc w:val="both"/>
      </w:pPr>
      <w:r>
        <w:rPr>
          <w:rFonts w:ascii="Times New Roman"/>
          <w:b w:val="false"/>
          <w:i w:val="false"/>
          <w:color w:val="000000"/>
          <w:sz w:val="28"/>
        </w:rPr>
        <w:t>
      оборудования, 7-й разряд</w:t>
      </w:r>
    </w:p>
    <w:bookmarkStart w:name="z656" w:id="507"/>
    <w:p>
      <w:pPr>
        <w:spacing w:after="0"/>
        <w:ind w:left="0"/>
        <w:jc w:val="both"/>
      </w:pPr>
      <w:r>
        <w:rPr>
          <w:rFonts w:ascii="Times New Roman"/>
          <w:b w:val="false"/>
          <w:i w:val="false"/>
          <w:color w:val="000000"/>
          <w:sz w:val="28"/>
        </w:rPr>
        <w:t>
      364. Характеристика работ:</w:t>
      </w:r>
    </w:p>
    <w:bookmarkEnd w:id="507"/>
    <w:p>
      <w:pPr>
        <w:spacing w:after="0"/>
        <w:ind w:left="0"/>
        <w:jc w:val="both"/>
      </w:pPr>
      <w:r>
        <w:rPr>
          <w:rFonts w:ascii="Times New Roman"/>
          <w:b w:val="false"/>
          <w:i w:val="false"/>
          <w:color w:val="000000"/>
          <w:sz w:val="28"/>
        </w:rPr>
        <w:t>
      ремонт, настройка и регулирование радиоэлектронной аппаратуры различного функционального назначения, за исключением сложных управляющих и вычислительных комплексов;</w:t>
      </w:r>
    </w:p>
    <w:p>
      <w:pPr>
        <w:spacing w:after="0"/>
        <w:ind w:left="0"/>
        <w:jc w:val="both"/>
      </w:pPr>
      <w:r>
        <w:rPr>
          <w:rFonts w:ascii="Times New Roman"/>
          <w:b w:val="false"/>
          <w:i w:val="false"/>
          <w:color w:val="000000"/>
          <w:sz w:val="28"/>
        </w:rPr>
        <w:t>
      электрическое и механическое регулирование, настройка и полная проверка, испытание и сдача сложных электро-механических, радиотехнических, электронно-вычислительных устройств, механизмов и систем со снятием электрических параметров с помощью сложных контрольно-измерительных приборов и ЭВМ;</w:t>
      </w:r>
    </w:p>
    <w:p>
      <w:pPr>
        <w:spacing w:after="0"/>
        <w:ind w:left="0"/>
        <w:jc w:val="both"/>
      </w:pPr>
      <w:r>
        <w:rPr>
          <w:rFonts w:ascii="Times New Roman"/>
          <w:b w:val="false"/>
          <w:i w:val="false"/>
          <w:color w:val="000000"/>
          <w:sz w:val="28"/>
        </w:rPr>
        <w:t>
      комплексная настройка блоков и изделий различного функционального назначения (цифровая, импульсная, локационная, приемо-передающая);</w:t>
      </w:r>
    </w:p>
    <w:p>
      <w:pPr>
        <w:spacing w:after="0"/>
        <w:ind w:left="0"/>
        <w:jc w:val="both"/>
      </w:pPr>
      <w:r>
        <w:rPr>
          <w:rFonts w:ascii="Times New Roman"/>
          <w:b w:val="false"/>
          <w:i w:val="false"/>
          <w:color w:val="000000"/>
          <w:sz w:val="28"/>
        </w:rPr>
        <w:t xml:space="preserve">
      сборка сложных измерительных схем и настройка их для комплексной проверки и испытания радиоэлектронной аппаратуры; </w:t>
      </w:r>
    </w:p>
    <w:p>
      <w:pPr>
        <w:spacing w:after="0"/>
        <w:ind w:left="0"/>
        <w:jc w:val="both"/>
      </w:pPr>
      <w:r>
        <w:rPr>
          <w:rFonts w:ascii="Times New Roman"/>
          <w:b w:val="false"/>
          <w:i w:val="false"/>
          <w:color w:val="000000"/>
          <w:sz w:val="28"/>
        </w:rPr>
        <w:t>
      доработка или изменение радиоэлектронных схем различного функционального назначения с целью достижения требуемых параметров;</w:t>
      </w:r>
    </w:p>
    <w:p>
      <w:pPr>
        <w:spacing w:after="0"/>
        <w:ind w:left="0"/>
        <w:jc w:val="both"/>
      </w:pPr>
      <w:r>
        <w:rPr>
          <w:rFonts w:ascii="Times New Roman"/>
          <w:b w:val="false"/>
          <w:i w:val="false"/>
          <w:color w:val="000000"/>
          <w:sz w:val="28"/>
        </w:rPr>
        <w:t>
      подбор оптимальных режимов работы радиоэлектронной аппаратуры и приборов при их комплексной проверке.</w:t>
      </w:r>
    </w:p>
    <w:bookmarkStart w:name="z657" w:id="508"/>
    <w:p>
      <w:pPr>
        <w:spacing w:after="0"/>
        <w:ind w:left="0"/>
        <w:jc w:val="both"/>
      </w:pPr>
      <w:r>
        <w:rPr>
          <w:rFonts w:ascii="Times New Roman"/>
          <w:b w:val="false"/>
          <w:i w:val="false"/>
          <w:color w:val="000000"/>
          <w:sz w:val="28"/>
        </w:rPr>
        <w:t xml:space="preserve">
      365. Должен знать: </w:t>
      </w:r>
    </w:p>
    <w:bookmarkEnd w:id="508"/>
    <w:p>
      <w:pPr>
        <w:spacing w:after="0"/>
        <w:ind w:left="0"/>
        <w:jc w:val="both"/>
      </w:pPr>
      <w:r>
        <w:rPr>
          <w:rFonts w:ascii="Times New Roman"/>
          <w:b w:val="false"/>
          <w:i w:val="false"/>
          <w:color w:val="000000"/>
          <w:sz w:val="28"/>
        </w:rPr>
        <w:t xml:space="preserve">
      технологию ремонта и настройки сложной радиоэлектронной аппаратуры различного функционального назначения, радиоэлектронные схемы различного функционального назначения; </w:t>
      </w:r>
    </w:p>
    <w:p>
      <w:pPr>
        <w:spacing w:after="0"/>
        <w:ind w:left="0"/>
        <w:jc w:val="both"/>
      </w:pPr>
      <w:r>
        <w:rPr>
          <w:rFonts w:ascii="Times New Roman"/>
          <w:b w:val="false"/>
          <w:i w:val="false"/>
          <w:color w:val="000000"/>
          <w:sz w:val="28"/>
        </w:rPr>
        <w:t>
      назначение и устройство применяемой сложной контрольно-измерительной аппаратуры, используемой в работе ЭВМ;</w:t>
      </w:r>
    </w:p>
    <w:p>
      <w:pPr>
        <w:spacing w:after="0"/>
        <w:ind w:left="0"/>
        <w:jc w:val="both"/>
      </w:pPr>
      <w:r>
        <w:rPr>
          <w:rFonts w:ascii="Times New Roman"/>
          <w:b w:val="false"/>
          <w:i w:val="false"/>
          <w:color w:val="000000"/>
          <w:sz w:val="28"/>
        </w:rPr>
        <w:t>
      методы подбора оптимальных режимов работы радиоэлектронной аппаратуры и приборов при комплексной настройке радиоэлектронного оборудования;</w:t>
      </w:r>
    </w:p>
    <w:p>
      <w:pPr>
        <w:spacing w:after="0"/>
        <w:ind w:left="0"/>
        <w:jc w:val="both"/>
      </w:pPr>
      <w:r>
        <w:rPr>
          <w:rFonts w:ascii="Times New Roman"/>
          <w:b w:val="false"/>
          <w:i w:val="false"/>
          <w:color w:val="000000"/>
          <w:sz w:val="28"/>
        </w:rPr>
        <w:t xml:space="preserve">
      основы электровакуумной и полупроводниковой техники, схемо - техники, микропроцессорной техники, программирования на одном–двуx  языках высокого уровня и на языке ассемблера для одного-двух микропроцессорных комплектов. </w:t>
      </w:r>
    </w:p>
    <w:bookmarkStart w:name="z658" w:id="509"/>
    <w:p>
      <w:pPr>
        <w:spacing w:after="0"/>
        <w:ind w:left="0"/>
        <w:jc w:val="both"/>
      </w:pPr>
      <w:r>
        <w:rPr>
          <w:rFonts w:ascii="Times New Roman"/>
          <w:b w:val="false"/>
          <w:i w:val="false"/>
          <w:color w:val="000000"/>
          <w:sz w:val="28"/>
        </w:rPr>
        <w:t>
      366. Требуется среднее профессиональное образование.</w:t>
      </w:r>
    </w:p>
    <w:bookmarkEnd w:id="509"/>
    <w:bookmarkStart w:name="z659" w:id="510"/>
    <w:p>
      <w:pPr>
        <w:spacing w:after="0"/>
        <w:ind w:left="0"/>
        <w:jc w:val="both"/>
      </w:pPr>
      <w:r>
        <w:rPr>
          <w:rFonts w:ascii="Times New Roman"/>
          <w:b w:val="false"/>
          <w:i w:val="false"/>
          <w:color w:val="000000"/>
          <w:sz w:val="28"/>
        </w:rPr>
        <w:t>
      367. Примеры работ:</w:t>
      </w:r>
    </w:p>
    <w:bookmarkEnd w:id="510"/>
    <w:p>
      <w:pPr>
        <w:spacing w:after="0"/>
        <w:ind w:left="0"/>
        <w:jc w:val="both"/>
      </w:pPr>
      <w:r>
        <w:rPr>
          <w:rFonts w:ascii="Times New Roman"/>
          <w:b w:val="false"/>
          <w:i w:val="false"/>
          <w:color w:val="000000"/>
          <w:sz w:val="28"/>
        </w:rPr>
        <w:t>
      1) блоки индикации, генераторные блоки, блоки пультов управления - комплексная настройка при ремонте;</w:t>
      </w:r>
    </w:p>
    <w:p>
      <w:pPr>
        <w:spacing w:after="0"/>
        <w:ind w:left="0"/>
        <w:jc w:val="both"/>
      </w:pPr>
      <w:r>
        <w:rPr>
          <w:rFonts w:ascii="Times New Roman"/>
          <w:b w:val="false"/>
          <w:i w:val="false"/>
          <w:color w:val="000000"/>
          <w:sz w:val="28"/>
        </w:rPr>
        <w:t>
      2) допплеровский измеритель скорости - комплексная настройка при ремонте;</w:t>
      </w:r>
    </w:p>
    <w:p>
      <w:pPr>
        <w:spacing w:after="0"/>
        <w:ind w:left="0"/>
        <w:jc w:val="both"/>
      </w:pPr>
      <w:r>
        <w:rPr>
          <w:rFonts w:ascii="Times New Roman"/>
          <w:b w:val="false"/>
          <w:i w:val="false"/>
          <w:color w:val="000000"/>
          <w:sz w:val="28"/>
        </w:rPr>
        <w:t>
      3) приемники радиолокационные - комплексная настройка при ремонте.</w:t>
      </w:r>
    </w:p>
    <w:bookmarkStart w:name="z163" w:id="511"/>
    <w:p>
      <w:pPr>
        <w:spacing w:after="0"/>
        <w:ind w:left="0"/>
        <w:jc w:val="both"/>
      </w:pPr>
      <w:r>
        <w:rPr>
          <w:rFonts w:ascii="Times New Roman"/>
          <w:b w:val="false"/>
          <w:i w:val="false"/>
          <w:color w:val="000000"/>
          <w:sz w:val="28"/>
        </w:rPr>
        <w:t>
      Параграф 7. Радиомеханик по ремонту радиоэлектронного</w:t>
      </w:r>
    </w:p>
    <w:bookmarkEnd w:id="511"/>
    <w:p>
      <w:pPr>
        <w:spacing w:after="0"/>
        <w:ind w:left="0"/>
        <w:jc w:val="both"/>
      </w:pPr>
      <w:r>
        <w:rPr>
          <w:rFonts w:ascii="Times New Roman"/>
          <w:b w:val="false"/>
          <w:i w:val="false"/>
          <w:color w:val="000000"/>
          <w:sz w:val="28"/>
        </w:rPr>
        <w:t>
      оборудования, 8-й разряд</w:t>
      </w:r>
    </w:p>
    <w:bookmarkStart w:name="z660" w:id="512"/>
    <w:p>
      <w:pPr>
        <w:spacing w:after="0"/>
        <w:ind w:left="0"/>
        <w:jc w:val="both"/>
      </w:pPr>
      <w:r>
        <w:rPr>
          <w:rFonts w:ascii="Times New Roman"/>
          <w:b w:val="false"/>
          <w:i w:val="false"/>
          <w:color w:val="000000"/>
          <w:sz w:val="28"/>
        </w:rPr>
        <w:t>
      368. Характеристика работ:</w:t>
      </w:r>
    </w:p>
    <w:bookmarkEnd w:id="512"/>
    <w:p>
      <w:pPr>
        <w:spacing w:after="0"/>
        <w:ind w:left="0"/>
        <w:jc w:val="both"/>
      </w:pPr>
      <w:r>
        <w:rPr>
          <w:rFonts w:ascii="Times New Roman"/>
          <w:b w:val="false"/>
          <w:i w:val="false"/>
          <w:color w:val="000000"/>
          <w:sz w:val="28"/>
        </w:rPr>
        <w:t>
      ремонт, настройка и регулировка радиоэлектронной аппаратуры различного функционального назначения, включая сложные управляющие и вычислительные комплексы;</w:t>
      </w:r>
    </w:p>
    <w:p>
      <w:pPr>
        <w:spacing w:after="0"/>
        <w:ind w:left="0"/>
        <w:jc w:val="both"/>
      </w:pPr>
      <w:r>
        <w:rPr>
          <w:rFonts w:ascii="Times New Roman"/>
          <w:b w:val="false"/>
          <w:i w:val="false"/>
          <w:color w:val="000000"/>
          <w:sz w:val="28"/>
        </w:rPr>
        <w:t xml:space="preserve">
      определение ремонтопригодности технического состояния и требуемого уровня восстановительных работ; </w:t>
      </w:r>
    </w:p>
    <w:p>
      <w:pPr>
        <w:spacing w:after="0"/>
        <w:ind w:left="0"/>
        <w:jc w:val="both"/>
      </w:pPr>
      <w:r>
        <w:rPr>
          <w:rFonts w:ascii="Times New Roman"/>
          <w:b w:val="false"/>
          <w:i w:val="false"/>
          <w:color w:val="000000"/>
          <w:sz w:val="28"/>
        </w:rPr>
        <w:t xml:space="preserve">
      ремонт сложных электромеханических, радиотехнических, электро-вычислительных устройств, механизмов и приборов, работающих совместно, с применением сложных принципиальных схем и контрольно-измерительной аппаратуры; </w:t>
      </w:r>
    </w:p>
    <w:p>
      <w:pPr>
        <w:spacing w:after="0"/>
        <w:ind w:left="0"/>
        <w:jc w:val="both"/>
      </w:pPr>
      <w:r>
        <w:rPr>
          <w:rFonts w:ascii="Times New Roman"/>
          <w:b w:val="false"/>
          <w:i w:val="false"/>
          <w:color w:val="000000"/>
          <w:sz w:val="28"/>
        </w:rPr>
        <w:t xml:space="preserve">
      анализ взаимодействия изделий радиоэлектронной аппаратуры в многофункциональных комплексах, определение параметров комплексов, требующих корректировки или настройки; </w:t>
      </w:r>
    </w:p>
    <w:p>
      <w:pPr>
        <w:spacing w:after="0"/>
        <w:ind w:left="0"/>
        <w:jc w:val="both"/>
      </w:pPr>
      <w:r>
        <w:rPr>
          <w:rFonts w:ascii="Times New Roman"/>
          <w:b w:val="false"/>
          <w:i w:val="false"/>
          <w:color w:val="000000"/>
          <w:sz w:val="28"/>
        </w:rPr>
        <w:t xml:space="preserve">
      ремонт, настройка и регулирование опытной, экспериментальной и уникальной радиоэлектронной аппаратуры; </w:t>
      </w:r>
    </w:p>
    <w:p>
      <w:pPr>
        <w:spacing w:after="0"/>
        <w:ind w:left="0"/>
        <w:jc w:val="both"/>
      </w:pPr>
      <w:r>
        <w:rPr>
          <w:rFonts w:ascii="Times New Roman"/>
          <w:b w:val="false"/>
          <w:i w:val="false"/>
          <w:color w:val="000000"/>
          <w:sz w:val="28"/>
        </w:rPr>
        <w:t xml:space="preserve">
      проверка ремонтируемой радиоэлектронной аппаратуры на летательном аппарате, устранение неисправностей с использованием сложных сборочных чертежей, проведением необходимых расчетов; </w:t>
      </w:r>
    </w:p>
    <w:p>
      <w:pPr>
        <w:spacing w:after="0"/>
        <w:ind w:left="0"/>
        <w:jc w:val="both"/>
      </w:pPr>
      <w:r>
        <w:rPr>
          <w:rFonts w:ascii="Times New Roman"/>
          <w:b w:val="false"/>
          <w:i w:val="false"/>
          <w:color w:val="000000"/>
          <w:sz w:val="28"/>
        </w:rPr>
        <w:t xml:space="preserve">
      сопряжение радиолокационных систем с выносными индикаторами системы посадки на аэродроме; </w:t>
      </w:r>
    </w:p>
    <w:p>
      <w:pPr>
        <w:spacing w:after="0"/>
        <w:ind w:left="0"/>
        <w:jc w:val="both"/>
      </w:pPr>
      <w:r>
        <w:rPr>
          <w:rFonts w:ascii="Times New Roman"/>
          <w:b w:val="false"/>
          <w:i w:val="false"/>
          <w:color w:val="000000"/>
          <w:sz w:val="28"/>
        </w:rPr>
        <w:t xml:space="preserve">
      разработка и сборка электросхем, а также уникального и экспериментального оборудования для дефектации и настройки сложного радиоэлектронного оборудования; </w:t>
      </w:r>
    </w:p>
    <w:p>
      <w:pPr>
        <w:spacing w:after="0"/>
        <w:ind w:left="0"/>
        <w:jc w:val="both"/>
      </w:pPr>
      <w:r>
        <w:rPr>
          <w:rFonts w:ascii="Times New Roman"/>
          <w:b w:val="false"/>
          <w:i w:val="false"/>
          <w:color w:val="000000"/>
          <w:sz w:val="28"/>
        </w:rPr>
        <w:t xml:space="preserve">
      ремонт микропроцессорных систем. </w:t>
      </w:r>
    </w:p>
    <w:bookmarkStart w:name="z661" w:id="513"/>
    <w:p>
      <w:pPr>
        <w:spacing w:after="0"/>
        <w:ind w:left="0"/>
        <w:jc w:val="both"/>
      </w:pPr>
      <w:r>
        <w:rPr>
          <w:rFonts w:ascii="Times New Roman"/>
          <w:b w:val="false"/>
          <w:i w:val="false"/>
          <w:color w:val="000000"/>
          <w:sz w:val="28"/>
        </w:rPr>
        <w:t xml:space="preserve">
      369. Должен знать: </w:t>
      </w:r>
    </w:p>
    <w:bookmarkEnd w:id="513"/>
    <w:p>
      <w:pPr>
        <w:spacing w:after="0"/>
        <w:ind w:left="0"/>
        <w:jc w:val="both"/>
      </w:pPr>
      <w:r>
        <w:rPr>
          <w:rFonts w:ascii="Times New Roman"/>
          <w:b w:val="false"/>
          <w:i w:val="false"/>
          <w:color w:val="000000"/>
          <w:sz w:val="28"/>
        </w:rPr>
        <w:t xml:space="preserve">
      особенности технологии ремонта сложного, уникального и экспериментального радиоэлектронного оборудования; </w:t>
      </w:r>
    </w:p>
    <w:p>
      <w:pPr>
        <w:spacing w:after="0"/>
        <w:ind w:left="0"/>
        <w:jc w:val="both"/>
      </w:pPr>
      <w:r>
        <w:rPr>
          <w:rFonts w:ascii="Times New Roman"/>
          <w:b w:val="false"/>
          <w:i w:val="false"/>
          <w:color w:val="000000"/>
          <w:sz w:val="28"/>
        </w:rPr>
        <w:t>
      технологию составления схем по автоматике, цифровой и импульсной технике, схем узлов радиолокационной аппаратуры, приемо-передающих устройств, антенно-фидерных систем;</w:t>
      </w:r>
    </w:p>
    <w:p>
      <w:pPr>
        <w:spacing w:after="0"/>
        <w:ind w:left="0"/>
        <w:jc w:val="both"/>
      </w:pPr>
      <w:r>
        <w:rPr>
          <w:rFonts w:ascii="Times New Roman"/>
          <w:b w:val="false"/>
          <w:i w:val="false"/>
          <w:color w:val="000000"/>
          <w:sz w:val="28"/>
        </w:rPr>
        <w:t xml:space="preserve">
      правила чтения программ, написанных на одном-двух языках высокого уровня и на языке ассемблера для одного - двухx микропроцессорных комплектов; </w:t>
      </w:r>
    </w:p>
    <w:p>
      <w:pPr>
        <w:spacing w:after="0"/>
        <w:ind w:left="0"/>
        <w:jc w:val="both"/>
      </w:pPr>
      <w:r>
        <w:rPr>
          <w:rFonts w:ascii="Times New Roman"/>
          <w:b w:val="false"/>
          <w:i w:val="false"/>
          <w:color w:val="000000"/>
          <w:sz w:val="28"/>
        </w:rPr>
        <w:t xml:space="preserve">
      правила чтения сложных радиоэлектронных схем, включая микропроцессорные; </w:t>
      </w:r>
    </w:p>
    <w:p>
      <w:pPr>
        <w:spacing w:after="0"/>
        <w:ind w:left="0"/>
        <w:jc w:val="both"/>
      </w:pPr>
      <w:r>
        <w:rPr>
          <w:rFonts w:ascii="Times New Roman"/>
          <w:b w:val="false"/>
          <w:i w:val="false"/>
          <w:color w:val="000000"/>
          <w:sz w:val="28"/>
        </w:rPr>
        <w:t>
      устройство и принцип действия полупроводниковой, электровакуумной, схемо- и микро-процессорной техники, теорию программирования в объеме производимых работ.</w:t>
      </w:r>
    </w:p>
    <w:bookmarkStart w:name="z662" w:id="514"/>
    <w:p>
      <w:pPr>
        <w:spacing w:after="0"/>
        <w:ind w:left="0"/>
        <w:jc w:val="both"/>
      </w:pPr>
      <w:r>
        <w:rPr>
          <w:rFonts w:ascii="Times New Roman"/>
          <w:b w:val="false"/>
          <w:i w:val="false"/>
          <w:color w:val="000000"/>
          <w:sz w:val="28"/>
        </w:rPr>
        <w:t>
      370. Требуется среднее профессиональное образование.</w:t>
      </w:r>
    </w:p>
    <w:bookmarkEnd w:id="514"/>
    <w:bookmarkStart w:name="z663" w:id="515"/>
    <w:p>
      <w:pPr>
        <w:spacing w:after="0"/>
        <w:ind w:left="0"/>
        <w:jc w:val="both"/>
      </w:pPr>
      <w:r>
        <w:rPr>
          <w:rFonts w:ascii="Times New Roman"/>
          <w:b w:val="false"/>
          <w:i w:val="false"/>
          <w:color w:val="000000"/>
          <w:sz w:val="28"/>
        </w:rPr>
        <w:t>
      371. Примеры работ:</w:t>
      </w:r>
    </w:p>
    <w:bookmarkEnd w:id="515"/>
    <w:p>
      <w:pPr>
        <w:spacing w:after="0"/>
        <w:ind w:left="0"/>
        <w:jc w:val="both"/>
      </w:pPr>
      <w:r>
        <w:rPr>
          <w:rFonts w:ascii="Times New Roman"/>
          <w:b w:val="false"/>
          <w:i w:val="false"/>
          <w:color w:val="000000"/>
          <w:sz w:val="28"/>
        </w:rPr>
        <w:t>
      1) комплекты связи, вооружения, индивидуальной защиты - ремонт, проверка и регулирование на летательном аппарате;</w:t>
      </w:r>
    </w:p>
    <w:p>
      <w:pPr>
        <w:spacing w:after="0"/>
        <w:ind w:left="0"/>
        <w:jc w:val="both"/>
      </w:pPr>
      <w:r>
        <w:rPr>
          <w:rFonts w:ascii="Times New Roman"/>
          <w:b w:val="false"/>
          <w:i w:val="false"/>
          <w:color w:val="000000"/>
          <w:sz w:val="28"/>
        </w:rPr>
        <w:t>
      2) изделия типа К-22, СОМ-64 - комплексная настройка.</w:t>
      </w:r>
    </w:p>
    <w:bookmarkStart w:name="z164" w:id="516"/>
    <w:p>
      <w:pPr>
        <w:spacing w:after="0"/>
        <w:ind w:left="0"/>
        <w:jc w:val="both"/>
      </w:pPr>
      <w:r>
        <w:rPr>
          <w:rFonts w:ascii="Times New Roman"/>
          <w:b w:val="false"/>
          <w:i w:val="false"/>
          <w:color w:val="000000"/>
          <w:sz w:val="28"/>
        </w:rPr>
        <w:t>
      24. Радист–радиолокаторщик</w:t>
      </w:r>
    </w:p>
    <w:bookmarkEnd w:id="516"/>
    <w:bookmarkStart w:name="z165" w:id="517"/>
    <w:p>
      <w:pPr>
        <w:spacing w:after="0"/>
        <w:ind w:left="0"/>
        <w:jc w:val="both"/>
      </w:pPr>
      <w:r>
        <w:rPr>
          <w:rFonts w:ascii="Times New Roman"/>
          <w:b w:val="false"/>
          <w:i w:val="false"/>
          <w:color w:val="000000"/>
          <w:sz w:val="28"/>
        </w:rPr>
        <w:t xml:space="preserve">
      Параграф 1. Радист–радиолокаторщик, 4-й разряд </w:t>
      </w:r>
    </w:p>
    <w:bookmarkEnd w:id="517"/>
    <w:bookmarkStart w:name="z664" w:id="518"/>
    <w:p>
      <w:pPr>
        <w:spacing w:after="0"/>
        <w:ind w:left="0"/>
        <w:jc w:val="both"/>
      </w:pPr>
      <w:r>
        <w:rPr>
          <w:rFonts w:ascii="Times New Roman"/>
          <w:b w:val="false"/>
          <w:i w:val="false"/>
          <w:color w:val="000000"/>
          <w:sz w:val="28"/>
        </w:rPr>
        <w:t>
      372. Характеристика работ:</w:t>
      </w:r>
    </w:p>
    <w:bookmarkEnd w:id="518"/>
    <w:p>
      <w:pPr>
        <w:spacing w:after="0"/>
        <w:ind w:left="0"/>
        <w:jc w:val="both"/>
      </w:pPr>
      <w:r>
        <w:rPr>
          <w:rFonts w:ascii="Times New Roman"/>
          <w:b w:val="false"/>
          <w:i w:val="false"/>
          <w:color w:val="000000"/>
          <w:sz w:val="28"/>
        </w:rPr>
        <w:t>
      осмотр и подготовка радиосвязной, радионавигационной и радиолокационной наземной техники перед летными испытаниями;</w:t>
      </w:r>
    </w:p>
    <w:p>
      <w:pPr>
        <w:spacing w:after="0"/>
        <w:ind w:left="0"/>
        <w:jc w:val="both"/>
      </w:pPr>
      <w:r>
        <w:rPr>
          <w:rFonts w:ascii="Times New Roman"/>
          <w:b w:val="false"/>
          <w:i w:val="false"/>
          <w:color w:val="000000"/>
          <w:sz w:val="28"/>
        </w:rPr>
        <w:t>
      отработка и настройка связных радиостанций;</w:t>
      </w:r>
    </w:p>
    <w:p>
      <w:pPr>
        <w:spacing w:after="0"/>
        <w:ind w:left="0"/>
        <w:jc w:val="both"/>
      </w:pPr>
      <w:r>
        <w:rPr>
          <w:rFonts w:ascii="Times New Roman"/>
          <w:b w:val="false"/>
          <w:i w:val="false"/>
          <w:color w:val="000000"/>
          <w:sz w:val="28"/>
        </w:rPr>
        <w:t>
      проведение отдельных регламентных работ;</w:t>
      </w:r>
    </w:p>
    <w:p>
      <w:pPr>
        <w:spacing w:after="0"/>
        <w:ind w:left="0"/>
        <w:jc w:val="both"/>
      </w:pPr>
      <w:r>
        <w:rPr>
          <w:rFonts w:ascii="Times New Roman"/>
          <w:b w:val="false"/>
          <w:i w:val="false"/>
          <w:color w:val="000000"/>
          <w:sz w:val="28"/>
        </w:rPr>
        <w:t>
      проверка и ремонт обслуживаемых блоков;</w:t>
      </w:r>
    </w:p>
    <w:p>
      <w:pPr>
        <w:spacing w:after="0"/>
        <w:ind w:left="0"/>
        <w:jc w:val="both"/>
      </w:pPr>
      <w:r>
        <w:rPr>
          <w:rFonts w:ascii="Times New Roman"/>
          <w:b w:val="false"/>
          <w:i w:val="false"/>
          <w:color w:val="000000"/>
          <w:sz w:val="28"/>
        </w:rPr>
        <w:t>
      диагностирование неисправностей до сменного блока;</w:t>
      </w:r>
    </w:p>
    <w:p>
      <w:pPr>
        <w:spacing w:after="0"/>
        <w:ind w:left="0"/>
        <w:jc w:val="both"/>
      </w:pPr>
      <w:r>
        <w:rPr>
          <w:rFonts w:ascii="Times New Roman"/>
          <w:b w:val="false"/>
          <w:i w:val="false"/>
          <w:color w:val="000000"/>
          <w:sz w:val="28"/>
        </w:rPr>
        <w:t>
      замена отдельных деталей и узлов: магнетронов, плистронов и радиоламп в выходных каскадах;</w:t>
      </w:r>
    </w:p>
    <w:p>
      <w:pPr>
        <w:spacing w:after="0"/>
        <w:ind w:left="0"/>
        <w:jc w:val="both"/>
      </w:pPr>
      <w:r>
        <w:rPr>
          <w:rFonts w:ascii="Times New Roman"/>
          <w:b w:val="false"/>
          <w:i w:val="false"/>
          <w:color w:val="000000"/>
          <w:sz w:val="28"/>
        </w:rPr>
        <w:t>
      выполнение паяльных работ.</w:t>
      </w:r>
    </w:p>
    <w:bookmarkStart w:name="z665" w:id="519"/>
    <w:p>
      <w:pPr>
        <w:spacing w:after="0"/>
        <w:ind w:left="0"/>
        <w:jc w:val="both"/>
      </w:pPr>
      <w:r>
        <w:rPr>
          <w:rFonts w:ascii="Times New Roman"/>
          <w:b w:val="false"/>
          <w:i w:val="false"/>
          <w:color w:val="000000"/>
          <w:sz w:val="28"/>
        </w:rPr>
        <w:t xml:space="preserve">
      373. Должен знать: </w:t>
      </w:r>
    </w:p>
    <w:bookmarkEnd w:id="519"/>
    <w:p>
      <w:pPr>
        <w:spacing w:after="0"/>
        <w:ind w:left="0"/>
        <w:jc w:val="both"/>
      </w:pPr>
      <w:r>
        <w:rPr>
          <w:rFonts w:ascii="Times New Roman"/>
          <w:b w:val="false"/>
          <w:i w:val="false"/>
          <w:color w:val="000000"/>
          <w:sz w:val="28"/>
        </w:rPr>
        <w:t>
      принцип работы радиостанций, радиомаяков, радиолокационных станций, контрольно-измерительных и электронных приборов, методы диагностирования и тестирования электронных блоков и узлов, устройство и назначение блоков и узлов, правила чтения фидерных и монтажных схем, правила и способы применения контрольно-измерительной аппаратуры, инструкции по эксплуатации радио- и радиолокационных станций, основы электротехники, радиотехники, радиолокации и радиомонтажного дела.</w:t>
      </w:r>
    </w:p>
    <w:bookmarkStart w:name="z166" w:id="520"/>
    <w:p>
      <w:pPr>
        <w:spacing w:after="0"/>
        <w:ind w:left="0"/>
        <w:jc w:val="both"/>
      </w:pPr>
      <w:r>
        <w:rPr>
          <w:rFonts w:ascii="Times New Roman"/>
          <w:b w:val="false"/>
          <w:i w:val="false"/>
          <w:color w:val="000000"/>
          <w:sz w:val="28"/>
        </w:rPr>
        <w:t xml:space="preserve">
      Параграф 2. Радист–радиолокаторщик, 5-й разряд </w:t>
      </w:r>
    </w:p>
    <w:bookmarkEnd w:id="520"/>
    <w:bookmarkStart w:name="z666" w:id="521"/>
    <w:p>
      <w:pPr>
        <w:spacing w:after="0"/>
        <w:ind w:left="0"/>
        <w:jc w:val="both"/>
      </w:pPr>
      <w:r>
        <w:rPr>
          <w:rFonts w:ascii="Times New Roman"/>
          <w:b w:val="false"/>
          <w:i w:val="false"/>
          <w:color w:val="000000"/>
          <w:sz w:val="28"/>
        </w:rPr>
        <w:t>
      374. Характеристика работ:</w:t>
      </w:r>
    </w:p>
    <w:bookmarkEnd w:id="521"/>
    <w:p>
      <w:pPr>
        <w:spacing w:after="0"/>
        <w:ind w:left="0"/>
        <w:jc w:val="both"/>
      </w:pPr>
      <w:r>
        <w:rPr>
          <w:rFonts w:ascii="Times New Roman"/>
          <w:b w:val="false"/>
          <w:i w:val="false"/>
          <w:color w:val="000000"/>
          <w:sz w:val="28"/>
        </w:rPr>
        <w:t>
      подготовка, проверка работоспособности и настройка радиосвязной, радионавигационной и радиолокационной наземной техники перед летными испытаниями согласно инструкции по эксплуатации с применением специальных приборов;</w:t>
      </w:r>
    </w:p>
    <w:p>
      <w:pPr>
        <w:spacing w:after="0"/>
        <w:ind w:left="0"/>
        <w:jc w:val="both"/>
      </w:pPr>
      <w:r>
        <w:rPr>
          <w:rFonts w:ascii="Times New Roman"/>
          <w:b w:val="false"/>
          <w:i w:val="false"/>
          <w:color w:val="000000"/>
          <w:sz w:val="28"/>
        </w:rPr>
        <w:t>
      включение, проверка основных параметров, настройка, регулирование и выполнение регламентных работ на радиолокационной системе посадки под руководством радиста-радиолокаторщика более высокой квалификации;</w:t>
      </w:r>
    </w:p>
    <w:p>
      <w:pPr>
        <w:spacing w:after="0"/>
        <w:ind w:left="0"/>
        <w:jc w:val="both"/>
      </w:pPr>
      <w:r>
        <w:rPr>
          <w:rFonts w:ascii="Times New Roman"/>
          <w:b w:val="false"/>
          <w:i w:val="false"/>
          <w:color w:val="000000"/>
          <w:sz w:val="28"/>
        </w:rPr>
        <w:t xml:space="preserve">
      выявление и устранение дефектов радиостанций при отсутствии перехода с работы от одной станции на другую; </w:t>
      </w:r>
    </w:p>
    <w:p>
      <w:pPr>
        <w:spacing w:after="0"/>
        <w:ind w:left="0"/>
        <w:jc w:val="both"/>
      </w:pPr>
      <w:r>
        <w:rPr>
          <w:rFonts w:ascii="Times New Roman"/>
          <w:b w:val="false"/>
          <w:i w:val="false"/>
          <w:color w:val="000000"/>
          <w:sz w:val="28"/>
        </w:rPr>
        <w:t xml:space="preserve">
      диагностирование отказов, поиск неисправностей в работе обслуживаемого оборудования с точностью до функционального типового элемента; </w:t>
      </w:r>
    </w:p>
    <w:p>
      <w:pPr>
        <w:spacing w:after="0"/>
        <w:ind w:left="0"/>
        <w:jc w:val="both"/>
      </w:pPr>
      <w:r>
        <w:rPr>
          <w:rFonts w:ascii="Times New Roman"/>
          <w:b w:val="false"/>
          <w:i w:val="false"/>
          <w:color w:val="000000"/>
          <w:sz w:val="28"/>
        </w:rPr>
        <w:t xml:space="preserve">
      ремонт, настройка и испытание радиосвязной, радионавигационной и радиолокационной техники, выполненной на электровакуумных, полупроводниковых приборах и интегральных микросхемах; </w:t>
      </w:r>
    </w:p>
    <w:p>
      <w:pPr>
        <w:spacing w:after="0"/>
        <w:ind w:left="0"/>
        <w:jc w:val="both"/>
      </w:pPr>
      <w:r>
        <w:rPr>
          <w:rFonts w:ascii="Times New Roman"/>
          <w:b w:val="false"/>
          <w:i w:val="false"/>
          <w:color w:val="000000"/>
          <w:sz w:val="28"/>
        </w:rPr>
        <w:t xml:space="preserve">
      выполнение регламентных работ со вскрытием блоков радиостанций, чисткой потенциометров, контрактных поверхностей и тому подобное; </w:t>
      </w:r>
    </w:p>
    <w:p>
      <w:pPr>
        <w:spacing w:after="0"/>
        <w:ind w:left="0"/>
        <w:jc w:val="both"/>
      </w:pPr>
      <w:r>
        <w:rPr>
          <w:rFonts w:ascii="Times New Roman"/>
          <w:b w:val="false"/>
          <w:i w:val="false"/>
          <w:color w:val="000000"/>
          <w:sz w:val="28"/>
        </w:rPr>
        <w:t xml:space="preserve">
      заполнение технической документации. </w:t>
      </w:r>
    </w:p>
    <w:bookmarkStart w:name="z667" w:id="522"/>
    <w:p>
      <w:pPr>
        <w:spacing w:after="0"/>
        <w:ind w:left="0"/>
        <w:jc w:val="both"/>
      </w:pPr>
      <w:r>
        <w:rPr>
          <w:rFonts w:ascii="Times New Roman"/>
          <w:b w:val="false"/>
          <w:i w:val="false"/>
          <w:color w:val="000000"/>
          <w:sz w:val="28"/>
        </w:rPr>
        <w:t xml:space="preserve">
      375. Должен знать: </w:t>
      </w:r>
    </w:p>
    <w:bookmarkEnd w:id="522"/>
    <w:p>
      <w:pPr>
        <w:spacing w:after="0"/>
        <w:ind w:left="0"/>
        <w:jc w:val="both"/>
      </w:pPr>
      <w:r>
        <w:rPr>
          <w:rFonts w:ascii="Times New Roman"/>
          <w:b w:val="false"/>
          <w:i w:val="false"/>
          <w:color w:val="000000"/>
          <w:sz w:val="28"/>
        </w:rPr>
        <w:t>
      конструкцию обслуживаемого оборудования, функциональные и принципиальные схемы блоков и узлов радиостанций;</w:t>
      </w:r>
    </w:p>
    <w:p>
      <w:pPr>
        <w:spacing w:after="0"/>
        <w:ind w:left="0"/>
        <w:jc w:val="both"/>
      </w:pPr>
      <w:r>
        <w:rPr>
          <w:rFonts w:ascii="Times New Roman"/>
          <w:b w:val="false"/>
          <w:i w:val="false"/>
          <w:color w:val="000000"/>
          <w:sz w:val="28"/>
        </w:rPr>
        <w:t xml:space="preserve">
      методы разборки и сборки, ремонта, монтажа, регулировки и испытаний обслуживаемого оборудования, узлов и блоков; </w:t>
      </w:r>
    </w:p>
    <w:p>
      <w:pPr>
        <w:spacing w:after="0"/>
        <w:ind w:left="0"/>
        <w:jc w:val="both"/>
      </w:pPr>
      <w:r>
        <w:rPr>
          <w:rFonts w:ascii="Times New Roman"/>
          <w:b w:val="false"/>
          <w:i w:val="false"/>
          <w:color w:val="000000"/>
          <w:sz w:val="28"/>
        </w:rPr>
        <w:t xml:space="preserve">
      назначение и принципы взаимодействия отдельных обслуживаемых узлов и блоков в составе радиолокационной системы или комплекса, конструкцию; </w:t>
      </w:r>
    </w:p>
    <w:p>
      <w:pPr>
        <w:spacing w:after="0"/>
        <w:ind w:left="0"/>
        <w:jc w:val="both"/>
      </w:pPr>
      <w:r>
        <w:rPr>
          <w:rFonts w:ascii="Times New Roman"/>
          <w:b w:val="false"/>
          <w:i w:val="false"/>
          <w:color w:val="000000"/>
          <w:sz w:val="28"/>
        </w:rPr>
        <w:t xml:space="preserve">
      правила настройки и применения контрольно - измерительных приборов и стендов; </w:t>
      </w:r>
    </w:p>
    <w:p>
      <w:pPr>
        <w:spacing w:after="0"/>
        <w:ind w:left="0"/>
        <w:jc w:val="both"/>
      </w:pPr>
      <w:r>
        <w:rPr>
          <w:rFonts w:ascii="Times New Roman"/>
          <w:b w:val="false"/>
          <w:i w:val="false"/>
          <w:color w:val="000000"/>
          <w:sz w:val="28"/>
        </w:rPr>
        <w:t>
      основы микроэлектроники.</w:t>
      </w:r>
    </w:p>
    <w:bookmarkStart w:name="z167" w:id="523"/>
    <w:p>
      <w:pPr>
        <w:spacing w:after="0"/>
        <w:ind w:left="0"/>
        <w:jc w:val="both"/>
      </w:pPr>
      <w:r>
        <w:rPr>
          <w:rFonts w:ascii="Times New Roman"/>
          <w:b w:val="false"/>
          <w:i w:val="false"/>
          <w:color w:val="000000"/>
          <w:sz w:val="28"/>
        </w:rPr>
        <w:t>
      Параграф 3. Радист–радиолокаторщик, 6-й разряд</w:t>
      </w:r>
    </w:p>
    <w:bookmarkEnd w:id="523"/>
    <w:bookmarkStart w:name="z668" w:id="524"/>
    <w:p>
      <w:pPr>
        <w:spacing w:after="0"/>
        <w:ind w:left="0"/>
        <w:jc w:val="both"/>
      </w:pPr>
      <w:r>
        <w:rPr>
          <w:rFonts w:ascii="Times New Roman"/>
          <w:b w:val="false"/>
          <w:i w:val="false"/>
          <w:color w:val="000000"/>
          <w:sz w:val="28"/>
        </w:rPr>
        <w:t>
      376. Характеристика работ:</w:t>
      </w:r>
    </w:p>
    <w:bookmarkEnd w:id="524"/>
    <w:p>
      <w:pPr>
        <w:spacing w:after="0"/>
        <w:ind w:left="0"/>
        <w:jc w:val="both"/>
      </w:pPr>
      <w:r>
        <w:rPr>
          <w:rFonts w:ascii="Times New Roman"/>
          <w:b w:val="false"/>
          <w:i w:val="false"/>
          <w:color w:val="000000"/>
          <w:sz w:val="28"/>
        </w:rPr>
        <w:t xml:space="preserve">
      диагностирование узлов и систем радиолокационной станции; </w:t>
      </w:r>
    </w:p>
    <w:p>
      <w:pPr>
        <w:spacing w:after="0"/>
        <w:ind w:left="0"/>
        <w:jc w:val="both"/>
      </w:pPr>
      <w:r>
        <w:rPr>
          <w:rFonts w:ascii="Times New Roman"/>
          <w:b w:val="false"/>
          <w:i w:val="false"/>
          <w:color w:val="000000"/>
          <w:sz w:val="28"/>
        </w:rPr>
        <w:t xml:space="preserve">
      выполнение необходимых расчетов, анализ причин неисправностей в работе обслуживаемого оборудования с выбором метода их устранения и устранение; </w:t>
      </w:r>
    </w:p>
    <w:p>
      <w:pPr>
        <w:spacing w:after="0"/>
        <w:ind w:left="0"/>
        <w:jc w:val="both"/>
      </w:pPr>
      <w:r>
        <w:rPr>
          <w:rFonts w:ascii="Times New Roman"/>
          <w:b w:val="false"/>
          <w:i w:val="false"/>
          <w:color w:val="000000"/>
          <w:sz w:val="28"/>
        </w:rPr>
        <w:t xml:space="preserve">
      подготовка, проверка работоспособности и полная настройка радиосвязной, радионавигационной и радиолокационной наземной техники перед летными испытаниями; </w:t>
      </w:r>
    </w:p>
    <w:p>
      <w:pPr>
        <w:spacing w:after="0"/>
        <w:ind w:left="0"/>
        <w:jc w:val="both"/>
      </w:pPr>
      <w:r>
        <w:rPr>
          <w:rFonts w:ascii="Times New Roman"/>
          <w:b w:val="false"/>
          <w:i w:val="false"/>
          <w:color w:val="000000"/>
          <w:sz w:val="28"/>
        </w:rPr>
        <w:t xml:space="preserve">
      настройка и ремонт дистанционного управления радиостанцией; </w:t>
      </w:r>
    </w:p>
    <w:p>
      <w:pPr>
        <w:spacing w:after="0"/>
        <w:ind w:left="0"/>
        <w:jc w:val="both"/>
      </w:pPr>
      <w:r>
        <w:rPr>
          <w:rFonts w:ascii="Times New Roman"/>
          <w:b w:val="false"/>
          <w:i w:val="false"/>
          <w:color w:val="000000"/>
          <w:sz w:val="28"/>
        </w:rPr>
        <w:t xml:space="preserve">
      замер основных параметров приемо-передающих трактов в процессе их подготовки к работе, снятие характеристик, осциллограмм и построение графиков, ремонт и настройка модуляторов; </w:t>
      </w:r>
    </w:p>
    <w:p>
      <w:pPr>
        <w:spacing w:after="0"/>
        <w:ind w:left="0"/>
        <w:jc w:val="both"/>
      </w:pPr>
      <w:r>
        <w:rPr>
          <w:rFonts w:ascii="Times New Roman"/>
          <w:b w:val="false"/>
          <w:i w:val="false"/>
          <w:color w:val="000000"/>
          <w:sz w:val="28"/>
        </w:rPr>
        <w:t>
      горизонтирование и юстировка антенн, снятие углов закрытия;</w:t>
      </w:r>
    </w:p>
    <w:p>
      <w:pPr>
        <w:spacing w:after="0"/>
        <w:ind w:left="0"/>
        <w:jc w:val="both"/>
      </w:pPr>
      <w:r>
        <w:rPr>
          <w:rFonts w:ascii="Times New Roman"/>
          <w:b w:val="false"/>
          <w:i w:val="false"/>
          <w:color w:val="000000"/>
          <w:sz w:val="28"/>
        </w:rPr>
        <w:t xml:space="preserve">
      выполнение регламентных работ в полном объеме. </w:t>
      </w:r>
    </w:p>
    <w:bookmarkStart w:name="z669" w:id="525"/>
    <w:p>
      <w:pPr>
        <w:spacing w:after="0"/>
        <w:ind w:left="0"/>
        <w:jc w:val="both"/>
      </w:pPr>
      <w:r>
        <w:rPr>
          <w:rFonts w:ascii="Times New Roman"/>
          <w:b w:val="false"/>
          <w:i w:val="false"/>
          <w:color w:val="000000"/>
          <w:sz w:val="28"/>
        </w:rPr>
        <w:t xml:space="preserve">
      377. Должен знать: </w:t>
      </w:r>
    </w:p>
    <w:bookmarkEnd w:id="525"/>
    <w:p>
      <w:pPr>
        <w:spacing w:after="0"/>
        <w:ind w:left="0"/>
        <w:jc w:val="both"/>
      </w:pPr>
      <w:r>
        <w:rPr>
          <w:rFonts w:ascii="Times New Roman"/>
          <w:b w:val="false"/>
          <w:i w:val="false"/>
          <w:color w:val="000000"/>
          <w:sz w:val="28"/>
        </w:rPr>
        <w:t xml:space="preserve">
      устройство и конструктивные особенности, принцип действия и режимы работы обслуживаемого оборудования; </w:t>
      </w:r>
    </w:p>
    <w:p>
      <w:pPr>
        <w:spacing w:after="0"/>
        <w:ind w:left="0"/>
        <w:jc w:val="both"/>
      </w:pPr>
      <w:r>
        <w:rPr>
          <w:rFonts w:ascii="Times New Roman"/>
          <w:b w:val="false"/>
          <w:i w:val="false"/>
          <w:color w:val="000000"/>
          <w:sz w:val="28"/>
        </w:rPr>
        <w:t xml:space="preserve">
      функциональные и принципиальные схемы радиостанций, радиомаяков и радиолокационных станций; </w:t>
      </w:r>
    </w:p>
    <w:p>
      <w:pPr>
        <w:spacing w:after="0"/>
        <w:ind w:left="0"/>
        <w:jc w:val="both"/>
      </w:pPr>
      <w:r>
        <w:rPr>
          <w:rFonts w:ascii="Times New Roman"/>
          <w:b w:val="false"/>
          <w:i w:val="false"/>
          <w:color w:val="000000"/>
          <w:sz w:val="28"/>
        </w:rPr>
        <w:t>
      схемы связи с выносной радиоаппаратурой;</w:t>
      </w:r>
    </w:p>
    <w:p>
      <w:pPr>
        <w:spacing w:after="0"/>
        <w:ind w:left="0"/>
        <w:jc w:val="both"/>
      </w:pPr>
      <w:r>
        <w:rPr>
          <w:rFonts w:ascii="Times New Roman"/>
          <w:b w:val="false"/>
          <w:i w:val="false"/>
          <w:color w:val="000000"/>
          <w:sz w:val="28"/>
        </w:rPr>
        <w:t>
      виды неисправностей в обслуживаемой технике и способы их устранения в аэродромных и лабораторных условиях;</w:t>
      </w:r>
    </w:p>
    <w:p>
      <w:pPr>
        <w:spacing w:after="0"/>
        <w:ind w:left="0"/>
        <w:jc w:val="both"/>
      </w:pPr>
      <w:r>
        <w:rPr>
          <w:rFonts w:ascii="Times New Roman"/>
          <w:b w:val="false"/>
          <w:i w:val="false"/>
          <w:color w:val="000000"/>
          <w:sz w:val="28"/>
        </w:rPr>
        <w:t>
      устройство и принцип действия обслуживаемых радиотехнических устройств;</w:t>
      </w:r>
    </w:p>
    <w:p>
      <w:pPr>
        <w:spacing w:after="0"/>
        <w:ind w:left="0"/>
        <w:jc w:val="both"/>
      </w:pPr>
      <w:r>
        <w:rPr>
          <w:rFonts w:ascii="Times New Roman"/>
          <w:b w:val="false"/>
          <w:i w:val="false"/>
          <w:color w:val="000000"/>
          <w:sz w:val="28"/>
        </w:rPr>
        <w:t xml:space="preserve">
      основы электроники, радиотехники, радиолокации. </w:t>
      </w:r>
    </w:p>
    <w:bookmarkStart w:name="z670" w:id="526"/>
    <w:p>
      <w:pPr>
        <w:spacing w:after="0"/>
        <w:ind w:left="0"/>
        <w:jc w:val="both"/>
      </w:pPr>
      <w:r>
        <w:rPr>
          <w:rFonts w:ascii="Times New Roman"/>
          <w:b w:val="false"/>
          <w:i w:val="false"/>
          <w:color w:val="000000"/>
          <w:sz w:val="28"/>
        </w:rPr>
        <w:t>
      378. Требуется среднее профессиональное образование.</w:t>
      </w:r>
    </w:p>
    <w:bookmarkEnd w:id="526"/>
    <w:bookmarkStart w:name="z168" w:id="527"/>
    <w:p>
      <w:pPr>
        <w:spacing w:after="0"/>
        <w:ind w:left="0"/>
        <w:jc w:val="both"/>
      </w:pPr>
      <w:r>
        <w:rPr>
          <w:rFonts w:ascii="Times New Roman"/>
          <w:b w:val="false"/>
          <w:i w:val="false"/>
          <w:color w:val="000000"/>
          <w:sz w:val="28"/>
        </w:rPr>
        <w:t>
      Параграф 4.</w:t>
      </w:r>
    </w:p>
    <w:bookmarkEnd w:id="527"/>
    <w:p>
      <w:pPr>
        <w:spacing w:after="0"/>
        <w:ind w:left="0"/>
        <w:jc w:val="both"/>
      </w:pPr>
      <w:r>
        <w:rPr>
          <w:rFonts w:ascii="Times New Roman"/>
          <w:b w:val="false"/>
          <w:i w:val="false"/>
          <w:color w:val="000000"/>
          <w:sz w:val="28"/>
        </w:rPr>
        <w:t xml:space="preserve">
      Радист–радиолокаторщик, 7-й разряд </w:t>
      </w:r>
    </w:p>
    <w:bookmarkStart w:name="z671" w:id="528"/>
    <w:p>
      <w:pPr>
        <w:spacing w:after="0"/>
        <w:ind w:left="0"/>
        <w:jc w:val="both"/>
      </w:pPr>
      <w:r>
        <w:rPr>
          <w:rFonts w:ascii="Times New Roman"/>
          <w:b w:val="false"/>
          <w:i w:val="false"/>
          <w:color w:val="000000"/>
          <w:sz w:val="28"/>
        </w:rPr>
        <w:t>
      379. Характеристика работ:</w:t>
      </w:r>
    </w:p>
    <w:bookmarkEnd w:id="528"/>
    <w:p>
      <w:pPr>
        <w:spacing w:after="0"/>
        <w:ind w:left="0"/>
        <w:jc w:val="both"/>
      </w:pPr>
      <w:r>
        <w:rPr>
          <w:rFonts w:ascii="Times New Roman"/>
          <w:b w:val="false"/>
          <w:i w:val="false"/>
          <w:color w:val="000000"/>
          <w:sz w:val="28"/>
        </w:rPr>
        <w:t>
      включение, проверка основных параметров, настройка, регулирование, полный ремонт радиолокационной системы посадки;</w:t>
      </w:r>
    </w:p>
    <w:p>
      <w:pPr>
        <w:spacing w:after="0"/>
        <w:ind w:left="0"/>
        <w:jc w:val="both"/>
      </w:pPr>
      <w:r>
        <w:rPr>
          <w:rFonts w:ascii="Times New Roman"/>
          <w:b w:val="false"/>
          <w:i w:val="false"/>
          <w:color w:val="000000"/>
          <w:sz w:val="28"/>
        </w:rPr>
        <w:t>
      полная настройка с заменой отдельных узлов всего комплекса радиолокационной станции и проверкой ее функциональной схемы;</w:t>
      </w:r>
    </w:p>
    <w:p>
      <w:pPr>
        <w:spacing w:after="0"/>
        <w:ind w:left="0"/>
        <w:jc w:val="both"/>
      </w:pPr>
      <w:r>
        <w:rPr>
          <w:rFonts w:ascii="Times New Roman"/>
          <w:b w:val="false"/>
          <w:i w:val="false"/>
          <w:color w:val="000000"/>
          <w:sz w:val="28"/>
        </w:rPr>
        <w:t xml:space="preserve">
      подготовка к работе и комплексная настройка в отдельных эксплуатационных режимах радиосвязной, радионавигационной и радиолокационной наземной техники, обеспечение полетов перед летными испытаниями; </w:t>
      </w:r>
    </w:p>
    <w:p>
      <w:pPr>
        <w:spacing w:after="0"/>
        <w:ind w:left="0"/>
        <w:jc w:val="both"/>
      </w:pPr>
      <w:r>
        <w:rPr>
          <w:rFonts w:ascii="Times New Roman"/>
          <w:b w:val="false"/>
          <w:i w:val="false"/>
          <w:color w:val="000000"/>
          <w:sz w:val="28"/>
        </w:rPr>
        <w:t>
      выявление сложных дефектов в обслуживаемых технике (оборудовании), аппаратуре и системах, а также в принципиальных и монтажных схемах;</w:t>
      </w:r>
    </w:p>
    <w:p>
      <w:pPr>
        <w:spacing w:after="0"/>
        <w:ind w:left="0"/>
        <w:jc w:val="both"/>
      </w:pPr>
      <w:r>
        <w:rPr>
          <w:rFonts w:ascii="Times New Roman"/>
          <w:b w:val="false"/>
          <w:i w:val="false"/>
          <w:color w:val="000000"/>
          <w:sz w:val="28"/>
        </w:rPr>
        <w:t xml:space="preserve">
      анализ выявленных дефектов и их устранение в аэродромных и лабораторных условиях; </w:t>
      </w:r>
    </w:p>
    <w:p>
      <w:pPr>
        <w:spacing w:after="0"/>
        <w:ind w:left="0"/>
        <w:jc w:val="both"/>
      </w:pPr>
      <w:r>
        <w:rPr>
          <w:rFonts w:ascii="Times New Roman"/>
          <w:b w:val="false"/>
          <w:i w:val="false"/>
          <w:color w:val="000000"/>
          <w:sz w:val="28"/>
        </w:rPr>
        <w:t xml:space="preserve">
      настройка контрольной аппаратуры радиомаяков, радиостанций и радиолокационных станций; </w:t>
      </w:r>
    </w:p>
    <w:p>
      <w:pPr>
        <w:spacing w:after="0"/>
        <w:ind w:left="0"/>
        <w:jc w:val="both"/>
      </w:pPr>
      <w:r>
        <w:rPr>
          <w:rFonts w:ascii="Times New Roman"/>
          <w:b w:val="false"/>
          <w:i w:val="false"/>
          <w:color w:val="000000"/>
          <w:sz w:val="28"/>
        </w:rPr>
        <w:t xml:space="preserve">
      проведение работ по замерам взаимопомех и выявление причин их возникновения; </w:t>
      </w:r>
    </w:p>
    <w:p>
      <w:pPr>
        <w:spacing w:after="0"/>
        <w:ind w:left="0"/>
        <w:jc w:val="both"/>
      </w:pPr>
      <w:r>
        <w:rPr>
          <w:rFonts w:ascii="Times New Roman"/>
          <w:b w:val="false"/>
          <w:i w:val="false"/>
          <w:color w:val="000000"/>
          <w:sz w:val="28"/>
        </w:rPr>
        <w:t xml:space="preserve">
      подготовка к облету и облет обслуживаемой техники; </w:t>
      </w:r>
    </w:p>
    <w:p>
      <w:pPr>
        <w:spacing w:after="0"/>
        <w:ind w:left="0"/>
        <w:jc w:val="both"/>
      </w:pPr>
      <w:r>
        <w:rPr>
          <w:rFonts w:ascii="Times New Roman"/>
          <w:b w:val="false"/>
          <w:i w:val="false"/>
          <w:color w:val="000000"/>
          <w:sz w:val="28"/>
        </w:rPr>
        <w:t xml:space="preserve">
      оказание помощи руководителю полетами в выводе летательных аппаратов на точку в неблагоприятных условиях. </w:t>
      </w:r>
    </w:p>
    <w:bookmarkStart w:name="z672" w:id="529"/>
    <w:p>
      <w:pPr>
        <w:spacing w:after="0"/>
        <w:ind w:left="0"/>
        <w:jc w:val="both"/>
      </w:pPr>
      <w:r>
        <w:rPr>
          <w:rFonts w:ascii="Times New Roman"/>
          <w:b w:val="false"/>
          <w:i w:val="false"/>
          <w:color w:val="000000"/>
          <w:sz w:val="28"/>
        </w:rPr>
        <w:t xml:space="preserve">
      380. Должен знать: </w:t>
      </w:r>
    </w:p>
    <w:bookmarkEnd w:id="529"/>
    <w:p>
      <w:pPr>
        <w:spacing w:after="0"/>
        <w:ind w:left="0"/>
        <w:jc w:val="both"/>
      </w:pPr>
      <w:r>
        <w:rPr>
          <w:rFonts w:ascii="Times New Roman"/>
          <w:b w:val="false"/>
          <w:i w:val="false"/>
          <w:color w:val="000000"/>
          <w:sz w:val="28"/>
        </w:rPr>
        <w:t xml:space="preserve">
      устройство, принцип действия и режимы работы обслуживаемого оборудования; </w:t>
      </w:r>
    </w:p>
    <w:p>
      <w:pPr>
        <w:spacing w:after="0"/>
        <w:ind w:left="0"/>
        <w:jc w:val="both"/>
      </w:pPr>
      <w:r>
        <w:rPr>
          <w:rFonts w:ascii="Times New Roman"/>
          <w:b w:val="false"/>
          <w:i w:val="false"/>
          <w:color w:val="000000"/>
          <w:sz w:val="28"/>
        </w:rPr>
        <w:t xml:space="preserve">
      конструктивные и электрические особенности электронных устройств, выполненных на интегральных микросхемах; </w:t>
      </w:r>
    </w:p>
    <w:p>
      <w:pPr>
        <w:spacing w:after="0"/>
        <w:ind w:left="0"/>
        <w:jc w:val="both"/>
      </w:pPr>
      <w:r>
        <w:rPr>
          <w:rFonts w:ascii="Times New Roman"/>
          <w:b w:val="false"/>
          <w:i w:val="false"/>
          <w:color w:val="000000"/>
          <w:sz w:val="28"/>
        </w:rPr>
        <w:t xml:space="preserve">
      назначение и возможности использования контрольно-измерительной аппаратуры на базе микропроцессорной техники; </w:t>
      </w:r>
    </w:p>
    <w:p>
      <w:pPr>
        <w:spacing w:after="0"/>
        <w:ind w:left="0"/>
        <w:jc w:val="both"/>
      </w:pPr>
      <w:r>
        <w:rPr>
          <w:rFonts w:ascii="Times New Roman"/>
          <w:b w:val="false"/>
          <w:i w:val="false"/>
          <w:color w:val="000000"/>
          <w:sz w:val="28"/>
        </w:rPr>
        <w:t>
      программы испытаний и исследований;</w:t>
      </w:r>
    </w:p>
    <w:p>
      <w:pPr>
        <w:spacing w:after="0"/>
        <w:ind w:left="0"/>
        <w:jc w:val="both"/>
      </w:pPr>
      <w:r>
        <w:rPr>
          <w:rFonts w:ascii="Times New Roman"/>
          <w:b w:val="false"/>
          <w:i w:val="false"/>
          <w:color w:val="000000"/>
          <w:sz w:val="28"/>
        </w:rPr>
        <w:t xml:space="preserve">
      методы и способы электрического, механического и комплексного регулирования обслуживаемой аппаратуры, элементы расчета схем радиоустройств (преобразователей частоты, модуляторов, УПЧ и так далее); </w:t>
      </w:r>
    </w:p>
    <w:p>
      <w:pPr>
        <w:spacing w:after="0"/>
        <w:ind w:left="0"/>
        <w:jc w:val="both"/>
      </w:pPr>
      <w:r>
        <w:rPr>
          <w:rFonts w:ascii="Times New Roman"/>
          <w:b w:val="false"/>
          <w:i w:val="false"/>
          <w:color w:val="000000"/>
          <w:sz w:val="28"/>
        </w:rPr>
        <w:t>
      основы схемотехники и микропроцессорной техники.</w:t>
      </w:r>
    </w:p>
    <w:bookmarkStart w:name="z673" w:id="530"/>
    <w:p>
      <w:pPr>
        <w:spacing w:after="0"/>
        <w:ind w:left="0"/>
        <w:jc w:val="both"/>
      </w:pPr>
      <w:r>
        <w:rPr>
          <w:rFonts w:ascii="Times New Roman"/>
          <w:b w:val="false"/>
          <w:i w:val="false"/>
          <w:color w:val="000000"/>
          <w:sz w:val="28"/>
        </w:rPr>
        <w:t>
      381. Требуется среднее профессиональное образование.</w:t>
      </w:r>
    </w:p>
    <w:bookmarkEnd w:id="530"/>
    <w:bookmarkStart w:name="z169" w:id="531"/>
    <w:p>
      <w:pPr>
        <w:spacing w:after="0"/>
        <w:ind w:left="0"/>
        <w:jc w:val="both"/>
      </w:pPr>
      <w:r>
        <w:rPr>
          <w:rFonts w:ascii="Times New Roman"/>
          <w:b w:val="false"/>
          <w:i w:val="false"/>
          <w:color w:val="000000"/>
          <w:sz w:val="28"/>
        </w:rPr>
        <w:t>
      Параграф 5. Радист–радиолокаторщик, 8-й разряд</w:t>
      </w:r>
    </w:p>
    <w:bookmarkEnd w:id="531"/>
    <w:bookmarkStart w:name="z674" w:id="532"/>
    <w:p>
      <w:pPr>
        <w:spacing w:after="0"/>
        <w:ind w:left="0"/>
        <w:jc w:val="both"/>
      </w:pPr>
      <w:r>
        <w:rPr>
          <w:rFonts w:ascii="Times New Roman"/>
          <w:b w:val="false"/>
          <w:i w:val="false"/>
          <w:color w:val="000000"/>
          <w:sz w:val="28"/>
        </w:rPr>
        <w:t>
      382. Характеристика работ:</w:t>
      </w:r>
    </w:p>
    <w:bookmarkEnd w:id="532"/>
    <w:p>
      <w:pPr>
        <w:spacing w:after="0"/>
        <w:ind w:left="0"/>
        <w:jc w:val="both"/>
      </w:pPr>
      <w:r>
        <w:rPr>
          <w:rFonts w:ascii="Times New Roman"/>
          <w:b w:val="false"/>
          <w:i w:val="false"/>
          <w:color w:val="000000"/>
          <w:sz w:val="28"/>
        </w:rPr>
        <w:t>
      подготовка к работе и комплексная настройка в различных эксплуатационных режимах радиосвязной, радионавигационной и радиолокационной наземной техники обеспечения полетов перед летными испытаниями;</w:t>
      </w:r>
    </w:p>
    <w:p>
      <w:pPr>
        <w:spacing w:after="0"/>
        <w:ind w:left="0"/>
        <w:jc w:val="both"/>
      </w:pPr>
      <w:r>
        <w:rPr>
          <w:rFonts w:ascii="Times New Roman"/>
          <w:b w:val="false"/>
          <w:i w:val="false"/>
          <w:color w:val="000000"/>
          <w:sz w:val="28"/>
        </w:rPr>
        <w:t>
      выявление и устранение сложных конструктивных недостатков и схемных дефектов в обслуживаемой технике (оборудовании), аппаратуре, системах, а также принципиальных и монтажных схемах;</w:t>
      </w:r>
    </w:p>
    <w:p>
      <w:pPr>
        <w:spacing w:after="0"/>
        <w:ind w:left="0"/>
        <w:jc w:val="both"/>
      </w:pPr>
      <w:r>
        <w:rPr>
          <w:rFonts w:ascii="Times New Roman"/>
          <w:b w:val="false"/>
          <w:i w:val="false"/>
          <w:color w:val="000000"/>
          <w:sz w:val="28"/>
        </w:rPr>
        <w:t xml:space="preserve">
      участие в разработке и конструировании опытных образцов радиоаппаратуры, устройств, средств радио - и электро - автоматики, в модернизации обслуживаемого оборудования, направленной на повышение качества и надежности его работы; </w:t>
      </w:r>
    </w:p>
    <w:p>
      <w:pPr>
        <w:spacing w:after="0"/>
        <w:ind w:left="0"/>
        <w:jc w:val="both"/>
      </w:pPr>
      <w:r>
        <w:rPr>
          <w:rFonts w:ascii="Times New Roman"/>
          <w:b w:val="false"/>
          <w:i w:val="false"/>
          <w:color w:val="000000"/>
          <w:sz w:val="28"/>
        </w:rPr>
        <w:t xml:space="preserve">
      комплексное регулирование электронных устройств; </w:t>
      </w:r>
    </w:p>
    <w:p>
      <w:pPr>
        <w:spacing w:after="0"/>
        <w:ind w:left="0"/>
        <w:jc w:val="both"/>
      </w:pPr>
      <w:r>
        <w:rPr>
          <w:rFonts w:ascii="Times New Roman"/>
          <w:b w:val="false"/>
          <w:i w:val="false"/>
          <w:color w:val="000000"/>
          <w:sz w:val="28"/>
        </w:rPr>
        <w:t xml:space="preserve">
      ремонт и параметрическая наладка электроприводов, систем управления, контрольной и выносной аппаратуры и другого сложного оборудования. </w:t>
      </w:r>
    </w:p>
    <w:bookmarkStart w:name="z675" w:id="533"/>
    <w:p>
      <w:pPr>
        <w:spacing w:after="0"/>
        <w:ind w:left="0"/>
        <w:jc w:val="both"/>
      </w:pPr>
      <w:r>
        <w:rPr>
          <w:rFonts w:ascii="Times New Roman"/>
          <w:b w:val="false"/>
          <w:i w:val="false"/>
          <w:color w:val="000000"/>
          <w:sz w:val="28"/>
        </w:rPr>
        <w:t xml:space="preserve">
      383. Должен знать: </w:t>
      </w:r>
    </w:p>
    <w:bookmarkEnd w:id="533"/>
    <w:p>
      <w:pPr>
        <w:spacing w:after="0"/>
        <w:ind w:left="0"/>
        <w:jc w:val="both"/>
      </w:pPr>
      <w:r>
        <w:rPr>
          <w:rFonts w:ascii="Times New Roman"/>
          <w:b w:val="false"/>
          <w:i w:val="false"/>
          <w:color w:val="000000"/>
          <w:sz w:val="28"/>
        </w:rPr>
        <w:t xml:space="preserve">
      алгоритмы функционирования обслуживаемого оборудования, систему его машинных команд и систем управления; </w:t>
      </w:r>
    </w:p>
    <w:p>
      <w:pPr>
        <w:spacing w:after="0"/>
        <w:ind w:left="0"/>
        <w:jc w:val="both"/>
      </w:pPr>
      <w:r>
        <w:rPr>
          <w:rFonts w:ascii="Times New Roman"/>
          <w:b w:val="false"/>
          <w:i w:val="false"/>
          <w:color w:val="000000"/>
          <w:sz w:val="28"/>
        </w:rPr>
        <w:t xml:space="preserve">
      конструктивные особенности систем управления обслуживаемого оборудования и его систем передач данных; </w:t>
      </w:r>
    </w:p>
    <w:p>
      <w:pPr>
        <w:spacing w:after="0"/>
        <w:ind w:left="0"/>
        <w:jc w:val="both"/>
      </w:pPr>
      <w:r>
        <w:rPr>
          <w:rFonts w:ascii="Times New Roman"/>
          <w:b w:val="false"/>
          <w:i w:val="false"/>
          <w:color w:val="000000"/>
          <w:sz w:val="28"/>
        </w:rPr>
        <w:t xml:space="preserve">
      методы и способы переналадки электронного оборудования; </w:t>
      </w:r>
    </w:p>
    <w:p>
      <w:pPr>
        <w:spacing w:after="0"/>
        <w:ind w:left="0"/>
        <w:jc w:val="both"/>
      </w:pPr>
      <w:r>
        <w:rPr>
          <w:rFonts w:ascii="Times New Roman"/>
          <w:b w:val="false"/>
          <w:i w:val="false"/>
          <w:color w:val="000000"/>
          <w:sz w:val="28"/>
        </w:rPr>
        <w:t xml:space="preserve">
      системы управления и аппаратуры передачи данных, конструктивные особенности электровакуумных, полупроводниковых, интегральных и цифровых приборов в применяемом оборудовании и их зарубежных аналогов. </w:t>
      </w:r>
    </w:p>
    <w:bookmarkStart w:name="z676" w:id="534"/>
    <w:p>
      <w:pPr>
        <w:spacing w:after="0"/>
        <w:ind w:left="0"/>
        <w:jc w:val="both"/>
      </w:pPr>
      <w:r>
        <w:rPr>
          <w:rFonts w:ascii="Times New Roman"/>
          <w:b w:val="false"/>
          <w:i w:val="false"/>
          <w:color w:val="000000"/>
          <w:sz w:val="28"/>
        </w:rPr>
        <w:t>
      384. Требуется среднее профессиональное образование.</w:t>
      </w:r>
    </w:p>
    <w:bookmarkEnd w:id="534"/>
    <w:bookmarkStart w:name="z170" w:id="535"/>
    <w:p>
      <w:pPr>
        <w:spacing w:after="0"/>
        <w:ind w:left="0"/>
        <w:jc w:val="both"/>
      </w:pPr>
      <w:r>
        <w:rPr>
          <w:rFonts w:ascii="Times New Roman"/>
          <w:b w:val="false"/>
          <w:i w:val="false"/>
          <w:color w:val="000000"/>
          <w:sz w:val="28"/>
        </w:rPr>
        <w:t>
      25. Разметчик плазовый</w:t>
      </w:r>
    </w:p>
    <w:bookmarkEnd w:id="535"/>
    <w:bookmarkStart w:name="z171" w:id="536"/>
    <w:p>
      <w:pPr>
        <w:spacing w:after="0"/>
        <w:ind w:left="0"/>
        <w:jc w:val="both"/>
      </w:pPr>
      <w:r>
        <w:rPr>
          <w:rFonts w:ascii="Times New Roman"/>
          <w:b w:val="false"/>
          <w:i w:val="false"/>
          <w:color w:val="000000"/>
          <w:sz w:val="28"/>
        </w:rPr>
        <w:t xml:space="preserve">
      Параграф 1. Разметчик плазовый, 2-й разряд </w:t>
      </w:r>
    </w:p>
    <w:bookmarkEnd w:id="536"/>
    <w:bookmarkStart w:name="z677" w:id="537"/>
    <w:p>
      <w:pPr>
        <w:spacing w:after="0"/>
        <w:ind w:left="0"/>
        <w:jc w:val="both"/>
      </w:pPr>
      <w:r>
        <w:rPr>
          <w:rFonts w:ascii="Times New Roman"/>
          <w:b w:val="false"/>
          <w:i w:val="false"/>
          <w:color w:val="000000"/>
          <w:sz w:val="28"/>
        </w:rPr>
        <w:t>
      385. Характеристика работ:</w:t>
      </w:r>
    </w:p>
    <w:bookmarkEnd w:id="537"/>
    <w:p>
      <w:pPr>
        <w:spacing w:after="0"/>
        <w:ind w:left="0"/>
        <w:jc w:val="both"/>
      </w:pPr>
      <w:r>
        <w:rPr>
          <w:rFonts w:ascii="Times New Roman"/>
          <w:b w:val="false"/>
          <w:i w:val="false"/>
          <w:color w:val="000000"/>
          <w:sz w:val="28"/>
        </w:rPr>
        <w:t xml:space="preserve">
      разметка несложных контуров и базовых линий на болванках, формблоках, пескослепках по детальным несложным сборочным чертежам и шаблонам; </w:t>
      </w:r>
    </w:p>
    <w:p>
      <w:pPr>
        <w:spacing w:after="0"/>
        <w:ind w:left="0"/>
        <w:jc w:val="both"/>
      </w:pPr>
      <w:r>
        <w:rPr>
          <w:rFonts w:ascii="Times New Roman"/>
          <w:b w:val="false"/>
          <w:i w:val="false"/>
          <w:color w:val="000000"/>
          <w:sz w:val="28"/>
        </w:rPr>
        <w:t xml:space="preserve">
      копирование обводов и базовых линий с теоретических плазов на винипроз; </w:t>
      </w:r>
    </w:p>
    <w:p>
      <w:pPr>
        <w:spacing w:after="0"/>
        <w:ind w:left="0"/>
        <w:jc w:val="both"/>
      </w:pPr>
      <w:r>
        <w:rPr>
          <w:rFonts w:ascii="Times New Roman"/>
          <w:b w:val="false"/>
          <w:i w:val="false"/>
          <w:color w:val="000000"/>
          <w:sz w:val="28"/>
        </w:rPr>
        <w:t xml:space="preserve">
      построение и увязка на конструктивных плазах контуров и сечений несложных деталей летательных аппаратов; </w:t>
      </w:r>
    </w:p>
    <w:p>
      <w:pPr>
        <w:spacing w:after="0"/>
        <w:ind w:left="0"/>
        <w:jc w:val="both"/>
      </w:pPr>
      <w:r>
        <w:rPr>
          <w:rFonts w:ascii="Times New Roman"/>
          <w:b w:val="false"/>
          <w:i w:val="false"/>
          <w:color w:val="000000"/>
          <w:sz w:val="28"/>
        </w:rPr>
        <w:t xml:space="preserve">
      разметка на шаблонах конструкции несложных узлов летательных аппаратов; </w:t>
      </w:r>
    </w:p>
    <w:p>
      <w:pPr>
        <w:spacing w:after="0"/>
        <w:ind w:left="0"/>
        <w:jc w:val="both"/>
      </w:pPr>
      <w:r>
        <w:rPr>
          <w:rFonts w:ascii="Times New Roman"/>
          <w:b w:val="false"/>
          <w:i w:val="false"/>
          <w:color w:val="000000"/>
          <w:sz w:val="28"/>
        </w:rPr>
        <w:t>
      реставрация простых плазов по дефектным ведомостям.</w:t>
      </w:r>
    </w:p>
    <w:bookmarkStart w:name="z678" w:id="538"/>
    <w:p>
      <w:pPr>
        <w:spacing w:after="0"/>
        <w:ind w:left="0"/>
        <w:jc w:val="both"/>
      </w:pPr>
      <w:r>
        <w:rPr>
          <w:rFonts w:ascii="Times New Roman"/>
          <w:b w:val="false"/>
          <w:i w:val="false"/>
          <w:color w:val="000000"/>
          <w:sz w:val="28"/>
        </w:rPr>
        <w:t xml:space="preserve">
      386. Должен знать: </w:t>
      </w:r>
    </w:p>
    <w:bookmarkEnd w:id="538"/>
    <w:p>
      <w:pPr>
        <w:spacing w:after="0"/>
        <w:ind w:left="0"/>
        <w:jc w:val="both"/>
      </w:pPr>
      <w:r>
        <w:rPr>
          <w:rFonts w:ascii="Times New Roman"/>
          <w:b w:val="false"/>
          <w:i w:val="false"/>
          <w:color w:val="000000"/>
          <w:sz w:val="28"/>
        </w:rPr>
        <w:t xml:space="preserve">
      способы простых геометрических построений, требуемых для выполнения разметки; </w:t>
      </w:r>
    </w:p>
    <w:p>
      <w:pPr>
        <w:spacing w:after="0"/>
        <w:ind w:left="0"/>
        <w:jc w:val="both"/>
      </w:pPr>
      <w:r>
        <w:rPr>
          <w:rFonts w:ascii="Times New Roman"/>
          <w:b w:val="false"/>
          <w:i w:val="false"/>
          <w:color w:val="000000"/>
          <w:sz w:val="28"/>
        </w:rPr>
        <w:t xml:space="preserve">
      устройство плаза, назначение и характер плазовых работ, разновидности информаций на плазах и шаблонах; </w:t>
      </w:r>
    </w:p>
    <w:p>
      <w:pPr>
        <w:spacing w:after="0"/>
        <w:ind w:left="0"/>
        <w:jc w:val="both"/>
      </w:pPr>
      <w:r>
        <w:rPr>
          <w:rFonts w:ascii="Times New Roman"/>
          <w:b w:val="false"/>
          <w:i w:val="false"/>
          <w:color w:val="000000"/>
          <w:sz w:val="28"/>
        </w:rPr>
        <w:t xml:space="preserve">
      правила пользования плазовым, разметочным, измерительным и чертежным инструментами; </w:t>
      </w:r>
    </w:p>
    <w:p>
      <w:pPr>
        <w:spacing w:after="0"/>
        <w:ind w:left="0"/>
        <w:jc w:val="both"/>
      </w:pPr>
      <w:r>
        <w:rPr>
          <w:rFonts w:ascii="Times New Roman"/>
          <w:b w:val="false"/>
          <w:i w:val="false"/>
          <w:color w:val="000000"/>
          <w:sz w:val="28"/>
        </w:rPr>
        <w:t xml:space="preserve">
      технические требования, предъявляемые к изготовлению плазов и шаблонов. </w:t>
      </w:r>
    </w:p>
    <w:bookmarkStart w:name="z679" w:id="539"/>
    <w:p>
      <w:pPr>
        <w:spacing w:after="0"/>
        <w:ind w:left="0"/>
        <w:jc w:val="both"/>
      </w:pPr>
      <w:r>
        <w:rPr>
          <w:rFonts w:ascii="Times New Roman"/>
          <w:b w:val="false"/>
          <w:i w:val="false"/>
          <w:color w:val="000000"/>
          <w:sz w:val="28"/>
        </w:rPr>
        <w:t>
      387. Примеры работ:</w:t>
      </w:r>
    </w:p>
    <w:bookmarkEnd w:id="539"/>
    <w:p>
      <w:pPr>
        <w:spacing w:after="0"/>
        <w:ind w:left="0"/>
        <w:jc w:val="both"/>
      </w:pPr>
      <w:r>
        <w:rPr>
          <w:rFonts w:ascii="Times New Roman"/>
          <w:b w:val="false"/>
          <w:i w:val="false"/>
          <w:color w:val="000000"/>
          <w:sz w:val="28"/>
        </w:rPr>
        <w:t>
      1) болванки и пескослепки не сложных люков, накладок, лент - разметка и увязка;</w:t>
      </w:r>
    </w:p>
    <w:p>
      <w:pPr>
        <w:spacing w:after="0"/>
        <w:ind w:left="0"/>
        <w:jc w:val="both"/>
      </w:pPr>
      <w:r>
        <w:rPr>
          <w:rFonts w:ascii="Times New Roman"/>
          <w:b w:val="false"/>
          <w:i w:val="false"/>
          <w:color w:val="000000"/>
          <w:sz w:val="28"/>
        </w:rPr>
        <w:t xml:space="preserve">
      2) плазы конструктивные кронштейнов, лючков, крышек, полок, фитингов, ушей, сухарей, угольников и тому подобные - построение и увязка; </w:t>
      </w:r>
    </w:p>
    <w:p>
      <w:pPr>
        <w:spacing w:after="0"/>
        <w:ind w:left="0"/>
        <w:jc w:val="both"/>
      </w:pPr>
      <w:r>
        <w:rPr>
          <w:rFonts w:ascii="Times New Roman"/>
          <w:b w:val="false"/>
          <w:i w:val="false"/>
          <w:color w:val="000000"/>
          <w:sz w:val="28"/>
        </w:rPr>
        <w:t xml:space="preserve">
      3) плазы конструктивные, несложные - копирование на винипрозовые плазы. </w:t>
      </w:r>
    </w:p>
    <w:bookmarkStart w:name="z172" w:id="540"/>
    <w:p>
      <w:pPr>
        <w:spacing w:after="0"/>
        <w:ind w:left="0"/>
        <w:jc w:val="both"/>
      </w:pPr>
      <w:r>
        <w:rPr>
          <w:rFonts w:ascii="Times New Roman"/>
          <w:b w:val="false"/>
          <w:i w:val="false"/>
          <w:color w:val="000000"/>
          <w:sz w:val="28"/>
        </w:rPr>
        <w:t>
      Параграф 2. Разметчик плазовый, 3-й разряд</w:t>
      </w:r>
    </w:p>
    <w:bookmarkEnd w:id="540"/>
    <w:bookmarkStart w:name="z680" w:id="541"/>
    <w:p>
      <w:pPr>
        <w:spacing w:after="0"/>
        <w:ind w:left="0"/>
        <w:jc w:val="both"/>
      </w:pPr>
      <w:r>
        <w:rPr>
          <w:rFonts w:ascii="Times New Roman"/>
          <w:b w:val="false"/>
          <w:i w:val="false"/>
          <w:color w:val="000000"/>
          <w:sz w:val="28"/>
        </w:rPr>
        <w:t>
      388. Характеристика работ:</w:t>
      </w:r>
    </w:p>
    <w:bookmarkEnd w:id="541"/>
    <w:p>
      <w:pPr>
        <w:spacing w:after="0"/>
        <w:ind w:left="0"/>
        <w:jc w:val="both"/>
      </w:pPr>
      <w:r>
        <w:rPr>
          <w:rFonts w:ascii="Times New Roman"/>
          <w:b w:val="false"/>
          <w:i w:val="false"/>
          <w:color w:val="000000"/>
          <w:sz w:val="28"/>
        </w:rPr>
        <w:t>
      разметка на болванках, формо - блоках, песко-слепках средней сложности контуров и технологических вырезов деталей летательных аппаратов по сборочным чертежам и шаблонам;</w:t>
      </w:r>
    </w:p>
    <w:p>
      <w:pPr>
        <w:spacing w:after="0"/>
        <w:ind w:left="0"/>
        <w:jc w:val="both"/>
      </w:pPr>
      <w:r>
        <w:rPr>
          <w:rFonts w:ascii="Times New Roman"/>
          <w:b w:val="false"/>
          <w:i w:val="false"/>
          <w:color w:val="000000"/>
          <w:sz w:val="28"/>
        </w:rPr>
        <w:t>
      построение и увязка на конструктивных плазах контуров, сечений, конструкций узлов и деталей летательных аппаратов средней сложности;</w:t>
      </w:r>
    </w:p>
    <w:p>
      <w:pPr>
        <w:spacing w:after="0"/>
        <w:ind w:left="0"/>
        <w:jc w:val="both"/>
      </w:pPr>
      <w:r>
        <w:rPr>
          <w:rFonts w:ascii="Times New Roman"/>
          <w:b w:val="false"/>
          <w:i w:val="false"/>
          <w:color w:val="000000"/>
          <w:sz w:val="28"/>
        </w:rPr>
        <w:t xml:space="preserve">
      копирование сложных теоретических и конструктивных плазов на винипроз; </w:t>
      </w:r>
    </w:p>
    <w:p>
      <w:pPr>
        <w:spacing w:after="0"/>
        <w:ind w:left="0"/>
        <w:jc w:val="both"/>
      </w:pPr>
      <w:r>
        <w:rPr>
          <w:rFonts w:ascii="Times New Roman"/>
          <w:b w:val="false"/>
          <w:i w:val="false"/>
          <w:color w:val="000000"/>
          <w:sz w:val="28"/>
        </w:rPr>
        <w:t xml:space="preserve">
      разметка на шаблонах конструкций узлов летательных аппаратов средней сложности; </w:t>
      </w:r>
    </w:p>
    <w:p>
      <w:pPr>
        <w:spacing w:after="0"/>
        <w:ind w:left="0"/>
        <w:jc w:val="both"/>
      </w:pPr>
      <w:r>
        <w:rPr>
          <w:rFonts w:ascii="Times New Roman"/>
          <w:b w:val="false"/>
          <w:i w:val="false"/>
          <w:color w:val="000000"/>
          <w:sz w:val="28"/>
        </w:rPr>
        <w:t xml:space="preserve">
      выполнение расчетов средней сложности. </w:t>
      </w:r>
    </w:p>
    <w:bookmarkStart w:name="z681" w:id="542"/>
    <w:p>
      <w:pPr>
        <w:spacing w:after="0"/>
        <w:ind w:left="0"/>
        <w:jc w:val="both"/>
      </w:pPr>
      <w:r>
        <w:rPr>
          <w:rFonts w:ascii="Times New Roman"/>
          <w:b w:val="false"/>
          <w:i w:val="false"/>
          <w:color w:val="000000"/>
          <w:sz w:val="28"/>
        </w:rPr>
        <w:t xml:space="preserve">
      389. Должен знать: </w:t>
      </w:r>
    </w:p>
    <w:bookmarkEnd w:id="542"/>
    <w:p>
      <w:pPr>
        <w:spacing w:after="0"/>
        <w:ind w:left="0"/>
        <w:jc w:val="both"/>
      </w:pPr>
      <w:r>
        <w:rPr>
          <w:rFonts w:ascii="Times New Roman"/>
          <w:b w:val="false"/>
          <w:i w:val="false"/>
          <w:color w:val="000000"/>
          <w:sz w:val="28"/>
        </w:rPr>
        <w:t xml:space="preserve">
      методику построения несложных теоретических сечений; </w:t>
      </w:r>
    </w:p>
    <w:p>
      <w:pPr>
        <w:spacing w:after="0"/>
        <w:ind w:left="0"/>
        <w:jc w:val="both"/>
      </w:pPr>
      <w:r>
        <w:rPr>
          <w:rFonts w:ascii="Times New Roman"/>
          <w:b w:val="false"/>
          <w:i w:val="false"/>
          <w:color w:val="000000"/>
          <w:sz w:val="28"/>
        </w:rPr>
        <w:t xml:space="preserve">
      основные геометрические, тригонометрические зависимости и построения; </w:t>
      </w:r>
    </w:p>
    <w:p>
      <w:pPr>
        <w:spacing w:after="0"/>
        <w:ind w:left="0"/>
        <w:jc w:val="both"/>
      </w:pPr>
      <w:r>
        <w:rPr>
          <w:rFonts w:ascii="Times New Roman"/>
          <w:b w:val="false"/>
          <w:i w:val="false"/>
          <w:color w:val="000000"/>
          <w:sz w:val="28"/>
        </w:rPr>
        <w:t xml:space="preserve">
      методы теоретической увязки обводов агрегатов летательных аппаратов; </w:t>
      </w:r>
    </w:p>
    <w:p>
      <w:pPr>
        <w:spacing w:after="0"/>
        <w:ind w:left="0"/>
        <w:jc w:val="both"/>
      </w:pPr>
      <w:r>
        <w:rPr>
          <w:rFonts w:ascii="Times New Roman"/>
          <w:b w:val="false"/>
          <w:i w:val="false"/>
          <w:color w:val="000000"/>
          <w:sz w:val="28"/>
        </w:rPr>
        <w:t xml:space="preserve">
      метод кривых второго порядка, батоксов и горизонталей, лучевой метод образования сечений, плазо-кондукторный метод увязки плазов; </w:t>
      </w:r>
    </w:p>
    <w:p>
      <w:pPr>
        <w:spacing w:after="0"/>
        <w:ind w:left="0"/>
        <w:jc w:val="both"/>
      </w:pPr>
      <w:r>
        <w:rPr>
          <w:rFonts w:ascii="Times New Roman"/>
          <w:b w:val="false"/>
          <w:i w:val="false"/>
          <w:color w:val="000000"/>
          <w:sz w:val="28"/>
        </w:rPr>
        <w:t xml:space="preserve">
      основные сведения о техническом черчении, геометрии, тригонометрии. </w:t>
      </w:r>
    </w:p>
    <w:bookmarkStart w:name="z682" w:id="543"/>
    <w:p>
      <w:pPr>
        <w:spacing w:after="0"/>
        <w:ind w:left="0"/>
        <w:jc w:val="both"/>
      </w:pPr>
      <w:r>
        <w:rPr>
          <w:rFonts w:ascii="Times New Roman"/>
          <w:b w:val="false"/>
          <w:i w:val="false"/>
          <w:color w:val="000000"/>
          <w:sz w:val="28"/>
        </w:rPr>
        <w:t>
      390. Примеры работ:</w:t>
      </w:r>
    </w:p>
    <w:bookmarkEnd w:id="543"/>
    <w:p>
      <w:pPr>
        <w:spacing w:after="0"/>
        <w:ind w:left="0"/>
        <w:jc w:val="both"/>
      </w:pPr>
      <w:r>
        <w:rPr>
          <w:rFonts w:ascii="Times New Roman"/>
          <w:b w:val="false"/>
          <w:i w:val="false"/>
          <w:color w:val="000000"/>
          <w:sz w:val="28"/>
        </w:rPr>
        <w:t xml:space="preserve">
      1) болванки и пескослепки люков, окантовок и других деталей средней сложности - разметка и увязка; </w:t>
      </w:r>
    </w:p>
    <w:p>
      <w:pPr>
        <w:spacing w:after="0"/>
        <w:ind w:left="0"/>
        <w:jc w:val="both"/>
      </w:pPr>
      <w:r>
        <w:rPr>
          <w:rFonts w:ascii="Times New Roman"/>
          <w:b w:val="false"/>
          <w:i w:val="false"/>
          <w:color w:val="000000"/>
          <w:sz w:val="28"/>
        </w:rPr>
        <w:t>
      2) плазы конструктивные панелей, люков, окантовок - построение и увязка;</w:t>
      </w:r>
    </w:p>
    <w:p>
      <w:pPr>
        <w:spacing w:after="0"/>
        <w:ind w:left="0"/>
        <w:jc w:val="both"/>
      </w:pPr>
      <w:r>
        <w:rPr>
          <w:rFonts w:ascii="Times New Roman"/>
          <w:b w:val="false"/>
          <w:i w:val="false"/>
          <w:color w:val="000000"/>
          <w:sz w:val="28"/>
        </w:rPr>
        <w:t xml:space="preserve">
      3) плазы конструктивные съемных носков крыла, перегородок бимса, противопожарных перегородок - построение, увязка, копирование; </w:t>
      </w:r>
    </w:p>
    <w:p>
      <w:pPr>
        <w:spacing w:after="0"/>
        <w:ind w:left="0"/>
        <w:jc w:val="both"/>
      </w:pPr>
      <w:r>
        <w:rPr>
          <w:rFonts w:ascii="Times New Roman"/>
          <w:b w:val="false"/>
          <w:i w:val="false"/>
          <w:color w:val="000000"/>
          <w:sz w:val="28"/>
        </w:rPr>
        <w:t>
      4) плазы контуров и сечений стыковых гребенок и рам - построение и увязка с выполнением средней сложности расчетов.</w:t>
      </w:r>
    </w:p>
    <w:bookmarkStart w:name="z173" w:id="544"/>
    <w:p>
      <w:pPr>
        <w:spacing w:after="0"/>
        <w:ind w:left="0"/>
        <w:jc w:val="both"/>
      </w:pPr>
      <w:r>
        <w:rPr>
          <w:rFonts w:ascii="Times New Roman"/>
          <w:b w:val="false"/>
          <w:i w:val="false"/>
          <w:color w:val="000000"/>
          <w:sz w:val="28"/>
        </w:rPr>
        <w:t xml:space="preserve">
      Параграф 3. Разметчик плазовый, 4-й разряд </w:t>
      </w:r>
    </w:p>
    <w:bookmarkEnd w:id="544"/>
    <w:bookmarkStart w:name="z683" w:id="545"/>
    <w:p>
      <w:pPr>
        <w:spacing w:after="0"/>
        <w:ind w:left="0"/>
        <w:jc w:val="both"/>
      </w:pPr>
      <w:r>
        <w:rPr>
          <w:rFonts w:ascii="Times New Roman"/>
          <w:b w:val="false"/>
          <w:i w:val="false"/>
          <w:color w:val="000000"/>
          <w:sz w:val="28"/>
        </w:rPr>
        <w:t>
      391. Характеристика работ:</w:t>
      </w:r>
    </w:p>
    <w:bookmarkEnd w:id="545"/>
    <w:p>
      <w:pPr>
        <w:spacing w:after="0"/>
        <w:ind w:left="0"/>
        <w:jc w:val="both"/>
      </w:pPr>
      <w:r>
        <w:rPr>
          <w:rFonts w:ascii="Times New Roman"/>
          <w:b w:val="false"/>
          <w:i w:val="false"/>
          <w:color w:val="000000"/>
          <w:sz w:val="28"/>
        </w:rPr>
        <w:t>
      разметка на болванках и формо-блоках базовых линий, контуров и вырезов сложной конфигурации по сборочным чертежам и шаблонам с применением сложного разметочного инструмента и приспособлений;</w:t>
      </w:r>
    </w:p>
    <w:p>
      <w:pPr>
        <w:spacing w:after="0"/>
        <w:ind w:left="0"/>
        <w:jc w:val="both"/>
      </w:pPr>
      <w:r>
        <w:rPr>
          <w:rFonts w:ascii="Times New Roman"/>
          <w:b w:val="false"/>
          <w:i w:val="false"/>
          <w:color w:val="000000"/>
          <w:sz w:val="28"/>
        </w:rPr>
        <w:t>
      расчет и построение косых сечений по заданному углу;</w:t>
      </w:r>
    </w:p>
    <w:p>
      <w:pPr>
        <w:spacing w:after="0"/>
        <w:ind w:left="0"/>
        <w:jc w:val="both"/>
      </w:pPr>
      <w:r>
        <w:rPr>
          <w:rFonts w:ascii="Times New Roman"/>
          <w:b w:val="false"/>
          <w:i w:val="false"/>
          <w:color w:val="000000"/>
          <w:sz w:val="28"/>
        </w:rPr>
        <w:t>
      расчет и составление таблиц малок, плазовых таблиц;</w:t>
      </w:r>
    </w:p>
    <w:p>
      <w:pPr>
        <w:spacing w:after="0"/>
        <w:ind w:left="0"/>
        <w:jc w:val="both"/>
      </w:pPr>
      <w:r>
        <w:rPr>
          <w:rFonts w:ascii="Times New Roman"/>
          <w:b w:val="false"/>
          <w:i w:val="false"/>
          <w:color w:val="000000"/>
          <w:sz w:val="28"/>
        </w:rPr>
        <w:t>
      построение и увязка на конструктивном плазе сложных узлов летательного аппарата.</w:t>
      </w:r>
    </w:p>
    <w:bookmarkStart w:name="z684" w:id="546"/>
    <w:p>
      <w:pPr>
        <w:spacing w:after="0"/>
        <w:ind w:left="0"/>
        <w:jc w:val="both"/>
      </w:pPr>
      <w:r>
        <w:rPr>
          <w:rFonts w:ascii="Times New Roman"/>
          <w:b w:val="false"/>
          <w:i w:val="false"/>
          <w:color w:val="000000"/>
          <w:sz w:val="28"/>
        </w:rPr>
        <w:t>
      392. Должен знать:</w:t>
      </w:r>
    </w:p>
    <w:bookmarkEnd w:id="546"/>
    <w:p>
      <w:pPr>
        <w:spacing w:after="0"/>
        <w:ind w:left="0"/>
        <w:jc w:val="both"/>
      </w:pPr>
      <w:r>
        <w:rPr>
          <w:rFonts w:ascii="Times New Roman"/>
          <w:b w:val="false"/>
          <w:i w:val="false"/>
          <w:color w:val="000000"/>
          <w:sz w:val="28"/>
        </w:rPr>
        <w:t>
      методы расчета лучевых и координатных таблиц;</w:t>
      </w:r>
    </w:p>
    <w:p>
      <w:pPr>
        <w:spacing w:after="0"/>
        <w:ind w:left="0"/>
        <w:jc w:val="both"/>
      </w:pPr>
      <w:r>
        <w:rPr>
          <w:rFonts w:ascii="Times New Roman"/>
          <w:b w:val="false"/>
          <w:i w:val="false"/>
          <w:color w:val="000000"/>
          <w:sz w:val="28"/>
        </w:rPr>
        <w:t xml:space="preserve">
      правила построения кривых второго порядка с помощью струнили ниток по данным расчетов; </w:t>
      </w:r>
    </w:p>
    <w:p>
      <w:pPr>
        <w:spacing w:after="0"/>
        <w:ind w:left="0"/>
        <w:jc w:val="both"/>
      </w:pPr>
      <w:r>
        <w:rPr>
          <w:rFonts w:ascii="Times New Roman"/>
          <w:b w:val="false"/>
          <w:i w:val="false"/>
          <w:color w:val="000000"/>
          <w:sz w:val="28"/>
        </w:rPr>
        <w:t xml:space="preserve">
      методы вычерчивания конструктивных плазов по сложным агрегатно-сборочным чертежам с выполнением необходимых расчетов; </w:t>
      </w:r>
    </w:p>
    <w:p>
      <w:pPr>
        <w:spacing w:after="0"/>
        <w:ind w:left="0"/>
        <w:jc w:val="both"/>
      </w:pPr>
      <w:r>
        <w:rPr>
          <w:rFonts w:ascii="Times New Roman"/>
          <w:b w:val="false"/>
          <w:i w:val="false"/>
          <w:color w:val="000000"/>
          <w:sz w:val="28"/>
        </w:rPr>
        <w:t xml:space="preserve">
      устройство и способы применения различной сложности плазового, разметочного, чертежного и измерительного инструментов, приборов и приспособлений; </w:t>
      </w:r>
    </w:p>
    <w:p>
      <w:pPr>
        <w:spacing w:after="0"/>
        <w:ind w:left="0"/>
        <w:jc w:val="both"/>
      </w:pPr>
      <w:r>
        <w:rPr>
          <w:rFonts w:ascii="Times New Roman"/>
          <w:b w:val="false"/>
          <w:i w:val="false"/>
          <w:color w:val="000000"/>
          <w:sz w:val="28"/>
        </w:rPr>
        <w:t xml:space="preserve">
      основы геометрии, тригонометрии и проекционного черчения. </w:t>
      </w:r>
    </w:p>
    <w:bookmarkStart w:name="z685" w:id="547"/>
    <w:p>
      <w:pPr>
        <w:spacing w:after="0"/>
        <w:ind w:left="0"/>
        <w:jc w:val="both"/>
      </w:pPr>
      <w:r>
        <w:rPr>
          <w:rFonts w:ascii="Times New Roman"/>
          <w:b w:val="false"/>
          <w:i w:val="false"/>
          <w:color w:val="000000"/>
          <w:sz w:val="28"/>
        </w:rPr>
        <w:t>
      393. Примеры работ:</w:t>
      </w:r>
    </w:p>
    <w:bookmarkEnd w:id="547"/>
    <w:p>
      <w:pPr>
        <w:spacing w:after="0"/>
        <w:ind w:left="0"/>
        <w:jc w:val="both"/>
      </w:pPr>
      <w:r>
        <w:rPr>
          <w:rFonts w:ascii="Times New Roman"/>
          <w:b w:val="false"/>
          <w:i w:val="false"/>
          <w:color w:val="000000"/>
          <w:sz w:val="28"/>
        </w:rPr>
        <w:t xml:space="preserve">
      1) болванки обшивок, окантовок, люков сложных конструкций - разметка, увязка; </w:t>
      </w:r>
    </w:p>
    <w:p>
      <w:pPr>
        <w:spacing w:after="0"/>
        <w:ind w:left="0"/>
        <w:jc w:val="both"/>
      </w:pPr>
      <w:r>
        <w:rPr>
          <w:rFonts w:ascii="Times New Roman"/>
          <w:b w:val="false"/>
          <w:i w:val="false"/>
          <w:color w:val="000000"/>
          <w:sz w:val="28"/>
        </w:rPr>
        <w:t>
      2) плазы конструктивные шпангоутов, нервюр, лонжеронов - разметка, увязка;</w:t>
      </w:r>
    </w:p>
    <w:p>
      <w:pPr>
        <w:spacing w:after="0"/>
        <w:ind w:left="0"/>
        <w:jc w:val="both"/>
      </w:pPr>
      <w:r>
        <w:rPr>
          <w:rFonts w:ascii="Times New Roman"/>
          <w:b w:val="false"/>
          <w:i w:val="false"/>
          <w:color w:val="000000"/>
          <w:sz w:val="28"/>
        </w:rPr>
        <w:t xml:space="preserve">
      3) плазы конструктивные шпангоутов, баков, маслобаков, контейнеров - построение и увязка; </w:t>
      </w:r>
    </w:p>
    <w:p>
      <w:pPr>
        <w:spacing w:after="0"/>
        <w:ind w:left="0"/>
        <w:jc w:val="both"/>
      </w:pPr>
      <w:r>
        <w:rPr>
          <w:rFonts w:ascii="Times New Roman"/>
          <w:b w:val="false"/>
          <w:i w:val="false"/>
          <w:color w:val="000000"/>
          <w:sz w:val="28"/>
        </w:rPr>
        <w:t>
      4) шаблоны ШКК силовых шпангоутов, нервюр, лонжеронов - разметка и увязка.</w:t>
      </w:r>
    </w:p>
    <w:bookmarkStart w:name="z174" w:id="548"/>
    <w:p>
      <w:pPr>
        <w:spacing w:after="0"/>
        <w:ind w:left="0"/>
        <w:jc w:val="both"/>
      </w:pPr>
      <w:r>
        <w:rPr>
          <w:rFonts w:ascii="Times New Roman"/>
          <w:b w:val="false"/>
          <w:i w:val="false"/>
          <w:color w:val="000000"/>
          <w:sz w:val="28"/>
        </w:rPr>
        <w:t xml:space="preserve">
      Параграф 4. Разметчик плазовый, 5-й разряд </w:t>
      </w:r>
    </w:p>
    <w:bookmarkEnd w:id="548"/>
    <w:bookmarkStart w:name="z686" w:id="549"/>
    <w:p>
      <w:pPr>
        <w:spacing w:after="0"/>
        <w:ind w:left="0"/>
        <w:jc w:val="both"/>
      </w:pPr>
      <w:r>
        <w:rPr>
          <w:rFonts w:ascii="Times New Roman"/>
          <w:b w:val="false"/>
          <w:i w:val="false"/>
          <w:color w:val="000000"/>
          <w:sz w:val="28"/>
        </w:rPr>
        <w:t>
      394. Характеристика работ:</w:t>
      </w:r>
    </w:p>
    <w:bookmarkEnd w:id="549"/>
    <w:p>
      <w:pPr>
        <w:spacing w:after="0"/>
        <w:ind w:left="0"/>
        <w:jc w:val="both"/>
      </w:pPr>
      <w:r>
        <w:rPr>
          <w:rFonts w:ascii="Times New Roman"/>
          <w:b w:val="false"/>
          <w:i w:val="false"/>
          <w:color w:val="000000"/>
          <w:sz w:val="28"/>
        </w:rPr>
        <w:t xml:space="preserve">
      разметка теоретических и конструктивных элементов на макетах поверхности сложных агрегатов летательных аппаратов с применением нивелира, сложного разметочного инструмента и приспособлений; </w:t>
      </w:r>
    </w:p>
    <w:p>
      <w:pPr>
        <w:spacing w:after="0"/>
        <w:ind w:left="0"/>
        <w:jc w:val="both"/>
      </w:pPr>
      <w:r>
        <w:rPr>
          <w:rFonts w:ascii="Times New Roman"/>
          <w:b w:val="false"/>
          <w:i w:val="false"/>
          <w:color w:val="000000"/>
          <w:sz w:val="28"/>
        </w:rPr>
        <w:t xml:space="preserve">
      построение и увязка плазов сложных агрегатов летательных аппаратов с помощью координатографов; </w:t>
      </w:r>
    </w:p>
    <w:p>
      <w:pPr>
        <w:spacing w:after="0"/>
        <w:ind w:left="0"/>
        <w:jc w:val="both"/>
      </w:pPr>
      <w:r>
        <w:rPr>
          <w:rFonts w:ascii="Times New Roman"/>
          <w:b w:val="false"/>
          <w:i w:val="false"/>
          <w:color w:val="000000"/>
          <w:sz w:val="28"/>
        </w:rPr>
        <w:t xml:space="preserve">
      составление плазовых схем и таблиц, расчет и построение косых сечений по двум заданным углам; </w:t>
      </w:r>
    </w:p>
    <w:p>
      <w:pPr>
        <w:spacing w:after="0"/>
        <w:ind w:left="0"/>
        <w:jc w:val="both"/>
      </w:pPr>
      <w:r>
        <w:rPr>
          <w:rFonts w:ascii="Times New Roman"/>
          <w:b w:val="false"/>
          <w:i w:val="false"/>
          <w:color w:val="000000"/>
          <w:sz w:val="28"/>
        </w:rPr>
        <w:t>
      построение и увязка на плазе контуров и сечений сложных и больших габаритов деталей летательных аппаратов;</w:t>
      </w:r>
    </w:p>
    <w:p>
      <w:pPr>
        <w:spacing w:after="0"/>
        <w:ind w:left="0"/>
        <w:jc w:val="both"/>
      </w:pPr>
      <w:r>
        <w:rPr>
          <w:rFonts w:ascii="Times New Roman"/>
          <w:b w:val="false"/>
          <w:i w:val="false"/>
          <w:color w:val="000000"/>
          <w:sz w:val="28"/>
        </w:rPr>
        <w:t xml:space="preserve">
      проверка и реставрация сложных плазов и шаблонов; </w:t>
      </w:r>
    </w:p>
    <w:p>
      <w:pPr>
        <w:spacing w:after="0"/>
        <w:ind w:left="0"/>
        <w:jc w:val="both"/>
      </w:pPr>
      <w:r>
        <w:rPr>
          <w:rFonts w:ascii="Times New Roman"/>
          <w:b w:val="false"/>
          <w:i w:val="false"/>
          <w:color w:val="000000"/>
          <w:sz w:val="28"/>
        </w:rPr>
        <w:t xml:space="preserve">
      составление дефектных ведомостей. </w:t>
      </w:r>
    </w:p>
    <w:bookmarkStart w:name="z687" w:id="550"/>
    <w:p>
      <w:pPr>
        <w:spacing w:after="0"/>
        <w:ind w:left="0"/>
        <w:jc w:val="both"/>
      </w:pPr>
      <w:r>
        <w:rPr>
          <w:rFonts w:ascii="Times New Roman"/>
          <w:b w:val="false"/>
          <w:i w:val="false"/>
          <w:color w:val="000000"/>
          <w:sz w:val="28"/>
        </w:rPr>
        <w:t xml:space="preserve">
      395. Должен знать: </w:t>
      </w:r>
    </w:p>
    <w:bookmarkEnd w:id="550"/>
    <w:p>
      <w:pPr>
        <w:spacing w:after="0"/>
        <w:ind w:left="0"/>
        <w:jc w:val="both"/>
      </w:pPr>
      <w:r>
        <w:rPr>
          <w:rFonts w:ascii="Times New Roman"/>
          <w:b w:val="false"/>
          <w:i w:val="false"/>
          <w:color w:val="000000"/>
          <w:sz w:val="28"/>
        </w:rPr>
        <w:t xml:space="preserve">
      методы построения сложных теоретических сечений, методы сложной увязки узлов и агрегатов летательных аппаратов на конструктивных плазах; </w:t>
      </w:r>
    </w:p>
    <w:p>
      <w:pPr>
        <w:spacing w:after="0"/>
        <w:ind w:left="0"/>
        <w:jc w:val="both"/>
      </w:pPr>
      <w:r>
        <w:rPr>
          <w:rFonts w:ascii="Times New Roman"/>
          <w:b w:val="false"/>
          <w:i w:val="false"/>
          <w:color w:val="000000"/>
          <w:sz w:val="28"/>
        </w:rPr>
        <w:t xml:space="preserve">
      свойства применяемых марок металлов и сплавов и их деформации при различной механической и термической обработках; </w:t>
      </w:r>
    </w:p>
    <w:p>
      <w:pPr>
        <w:spacing w:after="0"/>
        <w:ind w:left="0"/>
        <w:jc w:val="both"/>
      </w:pPr>
      <w:r>
        <w:rPr>
          <w:rFonts w:ascii="Times New Roman"/>
          <w:b w:val="false"/>
          <w:i w:val="false"/>
          <w:color w:val="000000"/>
          <w:sz w:val="28"/>
        </w:rPr>
        <w:t xml:space="preserve">
      конструкцию и правила обслуживания координатографов, геометрию, тригонометрию, техническое черчение. </w:t>
      </w:r>
    </w:p>
    <w:bookmarkStart w:name="z688" w:id="551"/>
    <w:p>
      <w:pPr>
        <w:spacing w:after="0"/>
        <w:ind w:left="0"/>
        <w:jc w:val="both"/>
      </w:pPr>
      <w:r>
        <w:rPr>
          <w:rFonts w:ascii="Times New Roman"/>
          <w:b w:val="false"/>
          <w:i w:val="false"/>
          <w:color w:val="000000"/>
          <w:sz w:val="28"/>
        </w:rPr>
        <w:t>
      396. Примеры работ:</w:t>
      </w:r>
    </w:p>
    <w:bookmarkEnd w:id="551"/>
    <w:p>
      <w:pPr>
        <w:spacing w:after="0"/>
        <w:ind w:left="0"/>
        <w:jc w:val="both"/>
      </w:pPr>
      <w:r>
        <w:rPr>
          <w:rFonts w:ascii="Times New Roman"/>
          <w:b w:val="false"/>
          <w:i w:val="false"/>
          <w:color w:val="000000"/>
          <w:sz w:val="28"/>
        </w:rPr>
        <w:t xml:space="preserve">
      1) макеты поверхностей зализов, туннелей, гаргротов - полная разметка; </w:t>
      </w:r>
    </w:p>
    <w:p>
      <w:pPr>
        <w:spacing w:after="0"/>
        <w:ind w:left="0"/>
        <w:jc w:val="both"/>
      </w:pPr>
      <w:r>
        <w:rPr>
          <w:rFonts w:ascii="Times New Roman"/>
          <w:b w:val="false"/>
          <w:i w:val="false"/>
          <w:color w:val="000000"/>
          <w:sz w:val="28"/>
        </w:rPr>
        <w:t>
      2) плазы контуров сложных деталей, стыковых гребенок, фитингов, рам, лонжеронов - построение и увязка конструкции;</w:t>
      </w:r>
    </w:p>
    <w:p>
      <w:pPr>
        <w:spacing w:after="0"/>
        <w:ind w:left="0"/>
        <w:jc w:val="both"/>
      </w:pPr>
      <w:r>
        <w:rPr>
          <w:rFonts w:ascii="Times New Roman"/>
          <w:b w:val="false"/>
          <w:i w:val="false"/>
          <w:color w:val="000000"/>
          <w:sz w:val="28"/>
        </w:rPr>
        <w:t xml:space="preserve">
      3) плазы конструктивные створок шасси, входных дверей, окантовок люков и дверей контейнеров, силовых шпангоутов - построение и увязка; </w:t>
      </w:r>
    </w:p>
    <w:p>
      <w:pPr>
        <w:spacing w:after="0"/>
        <w:ind w:left="0"/>
        <w:jc w:val="both"/>
      </w:pPr>
      <w:r>
        <w:rPr>
          <w:rFonts w:ascii="Times New Roman"/>
          <w:b w:val="false"/>
          <w:i w:val="false"/>
          <w:color w:val="000000"/>
          <w:sz w:val="28"/>
        </w:rPr>
        <w:t xml:space="preserve">
      4) шаблоны ШКК стыковых и силовых шпангоутов и нервюр - разметка и увязка. </w:t>
      </w:r>
    </w:p>
    <w:bookmarkStart w:name="z175" w:id="552"/>
    <w:p>
      <w:pPr>
        <w:spacing w:after="0"/>
        <w:ind w:left="0"/>
        <w:jc w:val="both"/>
      </w:pPr>
      <w:r>
        <w:rPr>
          <w:rFonts w:ascii="Times New Roman"/>
          <w:b w:val="false"/>
          <w:i w:val="false"/>
          <w:color w:val="000000"/>
          <w:sz w:val="28"/>
        </w:rPr>
        <w:t xml:space="preserve">
      Параграф 5. Разметчик плазовый, 6-й разряд </w:t>
      </w:r>
    </w:p>
    <w:bookmarkEnd w:id="552"/>
    <w:bookmarkStart w:name="z689" w:id="553"/>
    <w:p>
      <w:pPr>
        <w:spacing w:after="0"/>
        <w:ind w:left="0"/>
        <w:jc w:val="both"/>
      </w:pPr>
      <w:r>
        <w:rPr>
          <w:rFonts w:ascii="Times New Roman"/>
          <w:b w:val="false"/>
          <w:i w:val="false"/>
          <w:color w:val="000000"/>
          <w:sz w:val="28"/>
        </w:rPr>
        <w:t>
      397. Характеристики работ:</w:t>
      </w:r>
    </w:p>
    <w:bookmarkEnd w:id="553"/>
    <w:p>
      <w:pPr>
        <w:spacing w:after="0"/>
        <w:ind w:left="0"/>
        <w:jc w:val="both"/>
      </w:pPr>
      <w:r>
        <w:rPr>
          <w:rFonts w:ascii="Times New Roman"/>
          <w:b w:val="false"/>
          <w:i w:val="false"/>
          <w:color w:val="000000"/>
          <w:sz w:val="28"/>
        </w:rPr>
        <w:t xml:space="preserve">
      разметка теоретических и конструктивных элементов на макетах поверхности сложных агрегатов тяжелых летательных аппаратов; </w:t>
      </w:r>
    </w:p>
    <w:p>
      <w:pPr>
        <w:spacing w:after="0"/>
        <w:ind w:left="0"/>
        <w:jc w:val="both"/>
      </w:pPr>
      <w:r>
        <w:rPr>
          <w:rFonts w:ascii="Times New Roman"/>
          <w:b w:val="false"/>
          <w:i w:val="false"/>
          <w:color w:val="000000"/>
          <w:sz w:val="28"/>
        </w:rPr>
        <w:t xml:space="preserve">
      построение на плазе и проверка кинематических схем; </w:t>
      </w:r>
    </w:p>
    <w:p>
      <w:pPr>
        <w:spacing w:after="0"/>
        <w:ind w:left="0"/>
        <w:jc w:val="both"/>
      </w:pPr>
      <w:r>
        <w:rPr>
          <w:rFonts w:ascii="Times New Roman"/>
          <w:b w:val="false"/>
          <w:i w:val="false"/>
          <w:color w:val="000000"/>
          <w:sz w:val="28"/>
        </w:rPr>
        <w:t xml:space="preserve">
      расчет раскроя обшивок; </w:t>
      </w:r>
    </w:p>
    <w:p>
      <w:pPr>
        <w:spacing w:after="0"/>
        <w:ind w:left="0"/>
        <w:jc w:val="both"/>
      </w:pPr>
      <w:r>
        <w:rPr>
          <w:rFonts w:ascii="Times New Roman"/>
          <w:b w:val="false"/>
          <w:i w:val="false"/>
          <w:color w:val="000000"/>
          <w:sz w:val="28"/>
        </w:rPr>
        <w:t xml:space="preserve">
      разметка шаблонов, разъемов с увязкой конструкции стыковых гребенок и фитингов; </w:t>
      </w:r>
    </w:p>
    <w:p>
      <w:pPr>
        <w:spacing w:after="0"/>
        <w:ind w:left="0"/>
        <w:jc w:val="both"/>
      </w:pPr>
      <w:r>
        <w:rPr>
          <w:rFonts w:ascii="Times New Roman"/>
          <w:b w:val="false"/>
          <w:i w:val="false"/>
          <w:color w:val="000000"/>
          <w:sz w:val="28"/>
        </w:rPr>
        <w:t xml:space="preserve">
      проверка и реставрация сложных плазов и шаблонов; </w:t>
      </w:r>
    </w:p>
    <w:p>
      <w:pPr>
        <w:spacing w:after="0"/>
        <w:ind w:left="0"/>
        <w:jc w:val="both"/>
      </w:pPr>
      <w:r>
        <w:rPr>
          <w:rFonts w:ascii="Times New Roman"/>
          <w:b w:val="false"/>
          <w:i w:val="false"/>
          <w:color w:val="000000"/>
          <w:sz w:val="28"/>
        </w:rPr>
        <w:t>
      перенос размеров с натурной и масштабной плазовых разбивок в эскизы.</w:t>
      </w:r>
    </w:p>
    <w:bookmarkStart w:name="z690" w:id="554"/>
    <w:p>
      <w:pPr>
        <w:spacing w:after="0"/>
        <w:ind w:left="0"/>
        <w:jc w:val="both"/>
      </w:pPr>
      <w:r>
        <w:rPr>
          <w:rFonts w:ascii="Times New Roman"/>
          <w:b w:val="false"/>
          <w:i w:val="false"/>
          <w:color w:val="000000"/>
          <w:sz w:val="28"/>
        </w:rPr>
        <w:t xml:space="preserve">
      398. Должен знать: </w:t>
      </w:r>
    </w:p>
    <w:bookmarkEnd w:id="554"/>
    <w:p>
      <w:pPr>
        <w:spacing w:after="0"/>
        <w:ind w:left="0"/>
        <w:jc w:val="both"/>
      </w:pPr>
      <w:r>
        <w:rPr>
          <w:rFonts w:ascii="Times New Roman"/>
          <w:b w:val="false"/>
          <w:i w:val="false"/>
          <w:color w:val="000000"/>
          <w:sz w:val="28"/>
        </w:rPr>
        <w:t>
      различные методы конструктивной увязки сложных обводов на плазах;</w:t>
      </w:r>
    </w:p>
    <w:p>
      <w:pPr>
        <w:spacing w:after="0"/>
        <w:ind w:left="0"/>
        <w:jc w:val="both"/>
      </w:pPr>
      <w:r>
        <w:rPr>
          <w:rFonts w:ascii="Times New Roman"/>
          <w:b w:val="false"/>
          <w:i w:val="false"/>
          <w:color w:val="000000"/>
          <w:sz w:val="28"/>
        </w:rPr>
        <w:t>
      способы применения тригонометрических и различных систематизированных таблиц при построении разверток и увязке контуров;</w:t>
      </w:r>
    </w:p>
    <w:p>
      <w:pPr>
        <w:spacing w:after="0"/>
        <w:ind w:left="0"/>
        <w:jc w:val="both"/>
      </w:pPr>
      <w:r>
        <w:rPr>
          <w:rFonts w:ascii="Times New Roman"/>
          <w:b w:val="false"/>
          <w:i w:val="false"/>
          <w:color w:val="000000"/>
          <w:sz w:val="28"/>
        </w:rPr>
        <w:t xml:space="preserve">
      правила оформления теоретических чертежей, номенклатуру всех шаблонов, их назначение и применение, технические условия на изготовление конструктивных плазов и шаблонов; </w:t>
      </w:r>
    </w:p>
    <w:p>
      <w:pPr>
        <w:spacing w:after="0"/>
        <w:ind w:left="0"/>
        <w:jc w:val="both"/>
      </w:pPr>
      <w:r>
        <w:rPr>
          <w:rFonts w:ascii="Times New Roman"/>
          <w:b w:val="false"/>
          <w:i w:val="false"/>
          <w:color w:val="000000"/>
          <w:sz w:val="28"/>
        </w:rPr>
        <w:t>
      основы технического черчения, геометрии, тригонометрии, начертательную геометрии, материаловедения, допуски и посадки.</w:t>
      </w:r>
    </w:p>
    <w:bookmarkStart w:name="z691" w:id="555"/>
    <w:p>
      <w:pPr>
        <w:spacing w:after="0"/>
        <w:ind w:left="0"/>
        <w:jc w:val="both"/>
      </w:pPr>
      <w:r>
        <w:rPr>
          <w:rFonts w:ascii="Times New Roman"/>
          <w:b w:val="false"/>
          <w:i w:val="false"/>
          <w:color w:val="000000"/>
          <w:sz w:val="28"/>
        </w:rPr>
        <w:t>
      399. Требуется среднее профессиональное образование.</w:t>
      </w:r>
    </w:p>
    <w:bookmarkEnd w:id="555"/>
    <w:bookmarkStart w:name="z692" w:id="556"/>
    <w:p>
      <w:pPr>
        <w:spacing w:after="0"/>
        <w:ind w:left="0"/>
        <w:jc w:val="both"/>
      </w:pPr>
      <w:r>
        <w:rPr>
          <w:rFonts w:ascii="Times New Roman"/>
          <w:b w:val="false"/>
          <w:i w:val="false"/>
          <w:color w:val="000000"/>
          <w:sz w:val="28"/>
        </w:rPr>
        <w:t>
      400. Примеры работ:</w:t>
      </w:r>
    </w:p>
    <w:bookmarkEnd w:id="556"/>
    <w:p>
      <w:pPr>
        <w:spacing w:after="0"/>
        <w:ind w:left="0"/>
        <w:jc w:val="both"/>
      </w:pPr>
      <w:r>
        <w:rPr>
          <w:rFonts w:ascii="Times New Roman"/>
          <w:b w:val="false"/>
          <w:i w:val="false"/>
          <w:color w:val="000000"/>
          <w:sz w:val="28"/>
        </w:rPr>
        <w:t>
      1) макеты поверхности фонаря пилота, кормовой кабины с фонарем – разметка;</w:t>
      </w:r>
    </w:p>
    <w:p>
      <w:pPr>
        <w:spacing w:after="0"/>
        <w:ind w:left="0"/>
        <w:jc w:val="both"/>
      </w:pPr>
      <w:r>
        <w:rPr>
          <w:rFonts w:ascii="Times New Roman"/>
          <w:b w:val="false"/>
          <w:i w:val="false"/>
          <w:color w:val="000000"/>
          <w:sz w:val="28"/>
        </w:rPr>
        <w:t xml:space="preserve">
      2) плазы конструктивные фонаря пилота, воздухозаборника, гондолы шасси, капотов - построение и увязка; </w:t>
      </w:r>
    </w:p>
    <w:p>
      <w:pPr>
        <w:spacing w:after="0"/>
        <w:ind w:left="0"/>
        <w:jc w:val="both"/>
      </w:pPr>
      <w:r>
        <w:rPr>
          <w:rFonts w:ascii="Times New Roman"/>
          <w:b w:val="false"/>
          <w:i w:val="false"/>
          <w:color w:val="000000"/>
          <w:sz w:val="28"/>
        </w:rPr>
        <w:t xml:space="preserve">
      3) плазы увязочные кинематических схем шасси, элеронов, закрылков, подвижного стабилизатора - построение н проверка. </w:t>
      </w:r>
    </w:p>
    <w:bookmarkStart w:name="z176" w:id="557"/>
    <w:p>
      <w:pPr>
        <w:spacing w:after="0"/>
        <w:ind w:left="0"/>
        <w:jc w:val="both"/>
      </w:pPr>
      <w:r>
        <w:rPr>
          <w:rFonts w:ascii="Times New Roman"/>
          <w:b w:val="false"/>
          <w:i w:val="false"/>
          <w:color w:val="000000"/>
          <w:sz w:val="28"/>
        </w:rPr>
        <w:t xml:space="preserve">
      Параграф 6. Разметчик плазовый, 7-й разряд </w:t>
      </w:r>
    </w:p>
    <w:bookmarkEnd w:id="557"/>
    <w:bookmarkStart w:name="z693" w:id="558"/>
    <w:p>
      <w:pPr>
        <w:spacing w:after="0"/>
        <w:ind w:left="0"/>
        <w:jc w:val="both"/>
      </w:pPr>
      <w:r>
        <w:rPr>
          <w:rFonts w:ascii="Times New Roman"/>
          <w:b w:val="false"/>
          <w:i w:val="false"/>
          <w:color w:val="000000"/>
          <w:sz w:val="28"/>
        </w:rPr>
        <w:t>
      401. Характеристика работ:</w:t>
      </w:r>
    </w:p>
    <w:bookmarkEnd w:id="558"/>
    <w:p>
      <w:pPr>
        <w:spacing w:after="0"/>
        <w:ind w:left="0"/>
        <w:jc w:val="both"/>
      </w:pPr>
      <w:r>
        <w:rPr>
          <w:rFonts w:ascii="Times New Roman"/>
          <w:b w:val="false"/>
          <w:i w:val="false"/>
          <w:color w:val="000000"/>
          <w:sz w:val="28"/>
        </w:rPr>
        <w:t>
      разметка теоретических и конструктивных элементов на макетах поверхности опытных и уникальных агрегатов летательных аппаратов;</w:t>
      </w:r>
    </w:p>
    <w:p>
      <w:pPr>
        <w:spacing w:after="0"/>
        <w:ind w:left="0"/>
        <w:jc w:val="both"/>
      </w:pPr>
      <w:r>
        <w:rPr>
          <w:rFonts w:ascii="Times New Roman"/>
          <w:b w:val="false"/>
          <w:i w:val="false"/>
          <w:color w:val="000000"/>
          <w:sz w:val="28"/>
        </w:rPr>
        <w:t>
      полная наладка и контроль работы программных устройств, установок, вычислителей;</w:t>
      </w:r>
    </w:p>
    <w:p>
      <w:pPr>
        <w:spacing w:after="0"/>
        <w:ind w:left="0"/>
        <w:jc w:val="both"/>
      </w:pPr>
      <w:r>
        <w:rPr>
          <w:rFonts w:ascii="Times New Roman"/>
          <w:b w:val="false"/>
          <w:i w:val="false"/>
          <w:color w:val="000000"/>
          <w:sz w:val="28"/>
        </w:rPr>
        <w:t>
      контроль и yвязка сложной плазово-шаблонной оснастки.</w:t>
      </w:r>
    </w:p>
    <w:bookmarkStart w:name="z694" w:id="559"/>
    <w:p>
      <w:pPr>
        <w:spacing w:after="0"/>
        <w:ind w:left="0"/>
        <w:jc w:val="both"/>
      </w:pPr>
      <w:r>
        <w:rPr>
          <w:rFonts w:ascii="Times New Roman"/>
          <w:b w:val="false"/>
          <w:i w:val="false"/>
          <w:color w:val="000000"/>
          <w:sz w:val="28"/>
        </w:rPr>
        <w:t>
      402. Должен знать:</w:t>
      </w:r>
    </w:p>
    <w:bookmarkEnd w:id="559"/>
    <w:p>
      <w:pPr>
        <w:spacing w:after="0"/>
        <w:ind w:left="0"/>
        <w:jc w:val="both"/>
      </w:pPr>
      <w:r>
        <w:rPr>
          <w:rFonts w:ascii="Times New Roman"/>
          <w:b w:val="false"/>
          <w:i w:val="false"/>
          <w:color w:val="000000"/>
          <w:sz w:val="28"/>
        </w:rPr>
        <w:t>
      правила применения особо точных оптических и лазерных приборов;</w:t>
      </w:r>
    </w:p>
    <w:p>
      <w:pPr>
        <w:spacing w:after="0"/>
        <w:ind w:left="0"/>
        <w:jc w:val="both"/>
      </w:pPr>
      <w:r>
        <w:rPr>
          <w:rFonts w:ascii="Times New Roman"/>
          <w:b w:val="false"/>
          <w:i w:val="false"/>
          <w:color w:val="000000"/>
          <w:sz w:val="28"/>
        </w:rPr>
        <w:t>
      технические условия на изготовление особо точных плазов;</w:t>
      </w:r>
    </w:p>
    <w:p>
      <w:pPr>
        <w:spacing w:after="0"/>
        <w:ind w:left="0"/>
        <w:jc w:val="both"/>
      </w:pPr>
      <w:r>
        <w:rPr>
          <w:rFonts w:ascii="Times New Roman"/>
          <w:b w:val="false"/>
          <w:i w:val="false"/>
          <w:color w:val="000000"/>
          <w:sz w:val="28"/>
        </w:rPr>
        <w:t>
      конструктивные различия координатографов и особенности их наладки;</w:t>
      </w:r>
    </w:p>
    <w:p>
      <w:pPr>
        <w:spacing w:after="0"/>
        <w:ind w:left="0"/>
        <w:jc w:val="both"/>
      </w:pPr>
      <w:r>
        <w:rPr>
          <w:rFonts w:ascii="Times New Roman"/>
          <w:b w:val="false"/>
          <w:i w:val="false"/>
          <w:color w:val="000000"/>
          <w:sz w:val="28"/>
        </w:rPr>
        <w:t>
      основы программирования.</w:t>
      </w:r>
    </w:p>
    <w:bookmarkStart w:name="z695" w:id="560"/>
    <w:p>
      <w:pPr>
        <w:spacing w:after="0"/>
        <w:ind w:left="0"/>
        <w:jc w:val="both"/>
      </w:pPr>
      <w:r>
        <w:rPr>
          <w:rFonts w:ascii="Times New Roman"/>
          <w:b w:val="false"/>
          <w:i w:val="false"/>
          <w:color w:val="000000"/>
          <w:sz w:val="28"/>
        </w:rPr>
        <w:t>
      403. Требуется среднее профессиональное образование.</w:t>
      </w:r>
    </w:p>
    <w:bookmarkEnd w:id="560"/>
    <w:bookmarkStart w:name="z696" w:id="561"/>
    <w:p>
      <w:pPr>
        <w:spacing w:after="0"/>
        <w:ind w:left="0"/>
        <w:jc w:val="both"/>
      </w:pPr>
      <w:r>
        <w:rPr>
          <w:rFonts w:ascii="Times New Roman"/>
          <w:b w:val="false"/>
          <w:i w:val="false"/>
          <w:color w:val="000000"/>
          <w:sz w:val="28"/>
        </w:rPr>
        <w:t>
      404. Примеры работ:</w:t>
      </w:r>
    </w:p>
    <w:bookmarkEnd w:id="561"/>
    <w:p>
      <w:pPr>
        <w:spacing w:after="0"/>
        <w:ind w:left="0"/>
        <w:jc w:val="both"/>
      </w:pPr>
      <w:r>
        <w:rPr>
          <w:rFonts w:ascii="Times New Roman"/>
          <w:b w:val="false"/>
          <w:i w:val="false"/>
          <w:color w:val="000000"/>
          <w:sz w:val="28"/>
        </w:rPr>
        <w:t>
      1) макеты поверхностей гондол шасси летательных аппаратов типа аэробусов – разметка;</w:t>
      </w:r>
    </w:p>
    <w:p>
      <w:pPr>
        <w:spacing w:after="0"/>
        <w:ind w:left="0"/>
        <w:jc w:val="both"/>
      </w:pPr>
      <w:r>
        <w:rPr>
          <w:rFonts w:ascii="Times New Roman"/>
          <w:b w:val="false"/>
          <w:i w:val="false"/>
          <w:color w:val="000000"/>
          <w:sz w:val="28"/>
        </w:rPr>
        <w:t>
      2) плазы конструктивные особо сложных аэродинамических обводов поверхностей, имеющих двойную кривизну - построение, увязка.</w:t>
      </w:r>
    </w:p>
    <w:bookmarkStart w:name="z177" w:id="562"/>
    <w:p>
      <w:pPr>
        <w:spacing w:after="0"/>
        <w:ind w:left="0"/>
        <w:jc w:val="both"/>
      </w:pPr>
      <w:r>
        <w:rPr>
          <w:rFonts w:ascii="Times New Roman"/>
          <w:b w:val="false"/>
          <w:i w:val="false"/>
          <w:color w:val="000000"/>
          <w:sz w:val="28"/>
        </w:rPr>
        <w:t>
      26. Регулировщик-настройщик тренажеров</w:t>
      </w:r>
    </w:p>
    <w:bookmarkEnd w:id="562"/>
    <w:bookmarkStart w:name="z178" w:id="563"/>
    <w:p>
      <w:pPr>
        <w:spacing w:after="0"/>
        <w:ind w:left="0"/>
        <w:jc w:val="both"/>
      </w:pPr>
      <w:r>
        <w:rPr>
          <w:rFonts w:ascii="Times New Roman"/>
          <w:b w:val="false"/>
          <w:i w:val="false"/>
          <w:color w:val="000000"/>
          <w:sz w:val="28"/>
        </w:rPr>
        <w:t xml:space="preserve">
      Параграф 1. Регулировщик-настройщик тренажеров, 4-й разряд </w:t>
      </w:r>
    </w:p>
    <w:bookmarkEnd w:id="563"/>
    <w:bookmarkStart w:name="z697" w:id="564"/>
    <w:p>
      <w:pPr>
        <w:spacing w:after="0"/>
        <w:ind w:left="0"/>
        <w:jc w:val="both"/>
      </w:pPr>
      <w:r>
        <w:rPr>
          <w:rFonts w:ascii="Times New Roman"/>
          <w:b w:val="false"/>
          <w:i w:val="false"/>
          <w:color w:val="000000"/>
          <w:sz w:val="28"/>
        </w:rPr>
        <w:t xml:space="preserve">
      405. Характеристика работ: </w:t>
      </w:r>
    </w:p>
    <w:bookmarkEnd w:id="564"/>
    <w:p>
      <w:pPr>
        <w:spacing w:after="0"/>
        <w:ind w:left="0"/>
        <w:jc w:val="both"/>
      </w:pPr>
      <w:r>
        <w:rPr>
          <w:rFonts w:ascii="Times New Roman"/>
          <w:b w:val="false"/>
          <w:i w:val="false"/>
          <w:color w:val="000000"/>
          <w:sz w:val="28"/>
        </w:rPr>
        <w:t>
      настройка и регулировка отдельных блоков систем средней сложности тренажеров летательных аппаратов;</w:t>
      </w:r>
    </w:p>
    <w:p>
      <w:pPr>
        <w:spacing w:after="0"/>
        <w:ind w:left="0"/>
        <w:jc w:val="both"/>
      </w:pPr>
      <w:r>
        <w:rPr>
          <w:rFonts w:ascii="Times New Roman"/>
          <w:b w:val="false"/>
          <w:i w:val="false"/>
          <w:color w:val="000000"/>
          <w:sz w:val="28"/>
        </w:rPr>
        <w:t xml:space="preserve">
      техническое обслуживание электронного оборудования, вычислительных машин и выявление отдельных неисправностей; </w:t>
      </w:r>
    </w:p>
    <w:p>
      <w:pPr>
        <w:spacing w:after="0"/>
        <w:ind w:left="0"/>
        <w:jc w:val="both"/>
      </w:pPr>
      <w:r>
        <w:rPr>
          <w:rFonts w:ascii="Times New Roman"/>
          <w:b w:val="false"/>
          <w:i w:val="false"/>
          <w:color w:val="000000"/>
          <w:sz w:val="28"/>
        </w:rPr>
        <w:t>
      проведение испытаний систем средней сложности тренажеров летательных аппаратов в составе бригады и участие в сдаче их приемщику;</w:t>
      </w:r>
    </w:p>
    <w:p>
      <w:pPr>
        <w:spacing w:after="0"/>
        <w:ind w:left="0"/>
        <w:jc w:val="both"/>
      </w:pPr>
      <w:r>
        <w:rPr>
          <w:rFonts w:ascii="Times New Roman"/>
          <w:b w:val="false"/>
          <w:i w:val="false"/>
          <w:color w:val="000000"/>
          <w:sz w:val="28"/>
        </w:rPr>
        <w:t xml:space="preserve">
      подготовка вычислительных машин к работе; </w:t>
      </w:r>
    </w:p>
    <w:p>
      <w:pPr>
        <w:spacing w:after="0"/>
        <w:ind w:left="0"/>
        <w:jc w:val="both"/>
      </w:pPr>
      <w:r>
        <w:rPr>
          <w:rFonts w:ascii="Times New Roman"/>
          <w:b w:val="false"/>
          <w:i w:val="false"/>
          <w:color w:val="000000"/>
          <w:sz w:val="28"/>
        </w:rPr>
        <w:t xml:space="preserve">
      технический осмотр отдельных устройств и узлов средней сложности тренажеров летательных аппаратов; </w:t>
      </w:r>
    </w:p>
    <w:p>
      <w:pPr>
        <w:spacing w:after="0"/>
        <w:ind w:left="0"/>
        <w:jc w:val="both"/>
      </w:pPr>
      <w:r>
        <w:rPr>
          <w:rFonts w:ascii="Times New Roman"/>
          <w:b w:val="false"/>
          <w:i w:val="false"/>
          <w:color w:val="000000"/>
          <w:sz w:val="28"/>
        </w:rPr>
        <w:t>
      проведение регламентных работ средней сложности на изделии тренажров летательных аппаратов.</w:t>
      </w:r>
    </w:p>
    <w:bookmarkStart w:name="z698" w:id="565"/>
    <w:p>
      <w:pPr>
        <w:spacing w:after="0"/>
        <w:ind w:left="0"/>
        <w:jc w:val="both"/>
      </w:pPr>
      <w:r>
        <w:rPr>
          <w:rFonts w:ascii="Times New Roman"/>
          <w:b w:val="false"/>
          <w:i w:val="false"/>
          <w:color w:val="000000"/>
          <w:sz w:val="28"/>
        </w:rPr>
        <w:t xml:space="preserve">
      406. Должен знать: </w:t>
      </w:r>
    </w:p>
    <w:bookmarkEnd w:id="565"/>
    <w:p>
      <w:pPr>
        <w:spacing w:after="0"/>
        <w:ind w:left="0"/>
        <w:jc w:val="both"/>
      </w:pPr>
      <w:r>
        <w:rPr>
          <w:rFonts w:ascii="Times New Roman"/>
          <w:b w:val="false"/>
          <w:i w:val="false"/>
          <w:color w:val="000000"/>
          <w:sz w:val="28"/>
        </w:rPr>
        <w:t xml:space="preserve">
      назначение и взаимодействие узлов отдельных элементов тренажеров, конструкцию регулируемой аппаратуры, руководящие и нормативные документы по эксплуатации и ремонту вычислительной техники; </w:t>
      </w:r>
    </w:p>
    <w:p>
      <w:pPr>
        <w:spacing w:after="0"/>
        <w:ind w:left="0"/>
        <w:jc w:val="both"/>
      </w:pPr>
      <w:r>
        <w:rPr>
          <w:rFonts w:ascii="Times New Roman"/>
          <w:b w:val="false"/>
          <w:i w:val="false"/>
          <w:color w:val="000000"/>
          <w:sz w:val="28"/>
        </w:rPr>
        <w:t xml:space="preserve">
      методы и способы электрического и механического регулирования отдельных блоков и устройств тренажеров летательных аппаратов; </w:t>
      </w:r>
    </w:p>
    <w:p>
      <w:pPr>
        <w:spacing w:after="0"/>
        <w:ind w:left="0"/>
        <w:jc w:val="both"/>
      </w:pPr>
      <w:r>
        <w:rPr>
          <w:rFonts w:ascii="Times New Roman"/>
          <w:b w:val="false"/>
          <w:i w:val="false"/>
          <w:color w:val="000000"/>
          <w:sz w:val="28"/>
        </w:rPr>
        <w:t xml:space="preserve">
      назначение контрольно-измерительных приборов, правила их использования и подключения к регулируемым устройствам, схемы подключения источников питания к тренажеру; </w:t>
      </w:r>
    </w:p>
    <w:p>
      <w:pPr>
        <w:spacing w:after="0"/>
        <w:ind w:left="0"/>
        <w:jc w:val="both"/>
      </w:pPr>
      <w:r>
        <w:rPr>
          <w:rFonts w:ascii="Times New Roman"/>
          <w:b w:val="false"/>
          <w:i w:val="false"/>
          <w:color w:val="000000"/>
          <w:sz w:val="28"/>
        </w:rPr>
        <w:t xml:space="preserve">
      способы монтажа радиоэлектронной аппаратуры, технологию ремонта тренажеров одного типа летательных аппаратов; </w:t>
      </w:r>
    </w:p>
    <w:p>
      <w:pPr>
        <w:spacing w:after="0"/>
        <w:ind w:left="0"/>
        <w:jc w:val="both"/>
      </w:pPr>
      <w:r>
        <w:rPr>
          <w:rFonts w:ascii="Times New Roman"/>
          <w:b w:val="false"/>
          <w:i w:val="false"/>
          <w:color w:val="000000"/>
          <w:sz w:val="28"/>
        </w:rPr>
        <w:t xml:space="preserve">
      методы выявления неисправностей регулируемых блоков, узлов и устройств; </w:t>
      </w:r>
    </w:p>
    <w:p>
      <w:pPr>
        <w:spacing w:after="0"/>
        <w:ind w:left="0"/>
        <w:jc w:val="both"/>
      </w:pPr>
      <w:r>
        <w:rPr>
          <w:rFonts w:ascii="Times New Roman"/>
          <w:b w:val="false"/>
          <w:i w:val="false"/>
          <w:color w:val="000000"/>
          <w:sz w:val="28"/>
        </w:rPr>
        <w:t>
      основные принципы радионавигации самолетов, элементарные сведения по аэродинамике и динамике полета самолето - радиотехники.</w:t>
      </w:r>
    </w:p>
    <w:bookmarkStart w:name="z179" w:id="566"/>
    <w:p>
      <w:pPr>
        <w:spacing w:after="0"/>
        <w:ind w:left="0"/>
        <w:jc w:val="both"/>
      </w:pPr>
      <w:r>
        <w:rPr>
          <w:rFonts w:ascii="Times New Roman"/>
          <w:b w:val="false"/>
          <w:i w:val="false"/>
          <w:color w:val="000000"/>
          <w:sz w:val="28"/>
        </w:rPr>
        <w:t>
      Параграф 2. Регулировщик-настройщик тренажеров, 5-й разряд</w:t>
      </w:r>
    </w:p>
    <w:bookmarkEnd w:id="566"/>
    <w:bookmarkStart w:name="z699" w:id="567"/>
    <w:p>
      <w:pPr>
        <w:spacing w:after="0"/>
        <w:ind w:left="0"/>
        <w:jc w:val="both"/>
      </w:pPr>
      <w:r>
        <w:rPr>
          <w:rFonts w:ascii="Times New Roman"/>
          <w:b w:val="false"/>
          <w:i w:val="false"/>
          <w:color w:val="000000"/>
          <w:sz w:val="28"/>
        </w:rPr>
        <w:t>
      407. Характеристика работ:</w:t>
      </w:r>
    </w:p>
    <w:bookmarkEnd w:id="567"/>
    <w:p>
      <w:pPr>
        <w:spacing w:after="0"/>
        <w:ind w:left="0"/>
        <w:jc w:val="both"/>
      </w:pPr>
      <w:r>
        <w:rPr>
          <w:rFonts w:ascii="Times New Roman"/>
          <w:b w:val="false"/>
          <w:i w:val="false"/>
          <w:color w:val="000000"/>
          <w:sz w:val="28"/>
        </w:rPr>
        <w:t xml:space="preserve">
      настройка и регулирование отдельных имитаторов систем тренажеров летательных аппаратов (кондиционирования, противопожарной защиты, внутрикабинных систем освещения, сигнализации, систем водоснабжения и канализации и тому подобное); </w:t>
      </w:r>
    </w:p>
    <w:p>
      <w:pPr>
        <w:spacing w:after="0"/>
        <w:ind w:left="0"/>
        <w:jc w:val="both"/>
      </w:pPr>
      <w:r>
        <w:rPr>
          <w:rFonts w:ascii="Times New Roman"/>
          <w:b w:val="false"/>
          <w:i w:val="false"/>
          <w:color w:val="000000"/>
          <w:sz w:val="28"/>
        </w:rPr>
        <w:t xml:space="preserve">
      обеспечение технической эксплуатации электронного оборудования вычислительного центра; </w:t>
      </w:r>
    </w:p>
    <w:p>
      <w:pPr>
        <w:spacing w:after="0"/>
        <w:ind w:left="0"/>
        <w:jc w:val="both"/>
      </w:pPr>
      <w:r>
        <w:rPr>
          <w:rFonts w:ascii="Times New Roman"/>
          <w:b w:val="false"/>
          <w:i w:val="false"/>
          <w:color w:val="000000"/>
          <w:sz w:val="28"/>
        </w:rPr>
        <w:t>
      замена деталей и узлов в системах тренажеров летательных аппаратов;</w:t>
      </w:r>
    </w:p>
    <w:p>
      <w:pPr>
        <w:spacing w:after="0"/>
        <w:ind w:left="0"/>
        <w:jc w:val="both"/>
      </w:pPr>
      <w:r>
        <w:rPr>
          <w:rFonts w:ascii="Times New Roman"/>
          <w:b w:val="false"/>
          <w:i w:val="false"/>
          <w:color w:val="000000"/>
          <w:sz w:val="28"/>
        </w:rPr>
        <w:t xml:space="preserve">
      дефектация и ремонт электромеханических агрегатов; </w:t>
      </w:r>
    </w:p>
    <w:p>
      <w:pPr>
        <w:spacing w:after="0"/>
        <w:ind w:left="0"/>
        <w:jc w:val="both"/>
      </w:pPr>
      <w:r>
        <w:rPr>
          <w:rFonts w:ascii="Times New Roman"/>
          <w:b w:val="false"/>
          <w:i w:val="false"/>
          <w:color w:val="000000"/>
          <w:sz w:val="28"/>
        </w:rPr>
        <w:t xml:space="preserve">
      расчет элементов монтажных схем и монтаж регулируемого оборудования; </w:t>
      </w:r>
    </w:p>
    <w:p>
      <w:pPr>
        <w:spacing w:after="0"/>
        <w:ind w:left="0"/>
        <w:jc w:val="both"/>
      </w:pPr>
      <w:r>
        <w:rPr>
          <w:rFonts w:ascii="Times New Roman"/>
          <w:b w:val="false"/>
          <w:i w:val="false"/>
          <w:color w:val="000000"/>
          <w:sz w:val="28"/>
        </w:rPr>
        <w:t>
      ремонт имитаторов приборов систем тренажеров летательных аппаратов;</w:t>
      </w:r>
    </w:p>
    <w:p>
      <w:pPr>
        <w:spacing w:after="0"/>
        <w:ind w:left="0"/>
        <w:jc w:val="both"/>
      </w:pPr>
      <w:r>
        <w:rPr>
          <w:rFonts w:ascii="Times New Roman"/>
          <w:b w:val="false"/>
          <w:i w:val="false"/>
          <w:color w:val="000000"/>
          <w:sz w:val="28"/>
        </w:rPr>
        <w:t>
      оформление технической документации.</w:t>
      </w:r>
    </w:p>
    <w:bookmarkStart w:name="z700" w:id="568"/>
    <w:p>
      <w:pPr>
        <w:spacing w:after="0"/>
        <w:ind w:left="0"/>
        <w:jc w:val="both"/>
      </w:pPr>
      <w:r>
        <w:rPr>
          <w:rFonts w:ascii="Times New Roman"/>
          <w:b w:val="false"/>
          <w:i w:val="false"/>
          <w:color w:val="000000"/>
          <w:sz w:val="28"/>
        </w:rPr>
        <w:t xml:space="preserve">
      408. Должен знать: </w:t>
      </w:r>
    </w:p>
    <w:bookmarkEnd w:id="568"/>
    <w:p>
      <w:pPr>
        <w:spacing w:after="0"/>
        <w:ind w:left="0"/>
        <w:jc w:val="both"/>
      </w:pPr>
      <w:r>
        <w:rPr>
          <w:rFonts w:ascii="Times New Roman"/>
          <w:b w:val="false"/>
          <w:i w:val="false"/>
          <w:color w:val="000000"/>
          <w:sz w:val="28"/>
        </w:rPr>
        <w:t xml:space="preserve">
      методы электрического и механического регулирования настраиваемых систем; </w:t>
      </w:r>
    </w:p>
    <w:p>
      <w:pPr>
        <w:spacing w:after="0"/>
        <w:ind w:left="0"/>
        <w:jc w:val="both"/>
      </w:pPr>
      <w:r>
        <w:rPr>
          <w:rFonts w:ascii="Times New Roman"/>
          <w:b w:val="false"/>
          <w:i w:val="false"/>
          <w:color w:val="000000"/>
          <w:sz w:val="28"/>
        </w:rPr>
        <w:t xml:space="preserve">
      принципы действия и конструкции контрольно - измерительных приборов; </w:t>
      </w:r>
    </w:p>
    <w:p>
      <w:pPr>
        <w:spacing w:after="0"/>
        <w:ind w:left="0"/>
        <w:jc w:val="both"/>
      </w:pPr>
      <w:r>
        <w:rPr>
          <w:rFonts w:ascii="Times New Roman"/>
          <w:b w:val="false"/>
          <w:i w:val="false"/>
          <w:color w:val="000000"/>
          <w:sz w:val="28"/>
        </w:rPr>
        <w:t xml:space="preserve">
      правила взаимодействия регулируемых систем тренажера с другими системами одного типа летательных аппаратов; </w:t>
      </w:r>
    </w:p>
    <w:p>
      <w:pPr>
        <w:spacing w:after="0"/>
        <w:ind w:left="0"/>
        <w:jc w:val="both"/>
      </w:pPr>
      <w:r>
        <w:rPr>
          <w:rFonts w:ascii="Times New Roman"/>
          <w:b w:val="false"/>
          <w:i w:val="false"/>
          <w:color w:val="000000"/>
          <w:sz w:val="28"/>
        </w:rPr>
        <w:t>
      свойства материалов, применяемых для изготовления и ремонта тренажеров;</w:t>
      </w:r>
    </w:p>
    <w:p>
      <w:pPr>
        <w:spacing w:after="0"/>
        <w:ind w:left="0"/>
        <w:jc w:val="both"/>
      </w:pPr>
      <w:r>
        <w:rPr>
          <w:rFonts w:ascii="Times New Roman"/>
          <w:b w:val="false"/>
          <w:i w:val="false"/>
          <w:color w:val="000000"/>
          <w:sz w:val="28"/>
        </w:rPr>
        <w:t>
      методы обнаружения неисправностей в регулируемых системах;</w:t>
      </w:r>
    </w:p>
    <w:p>
      <w:pPr>
        <w:spacing w:after="0"/>
        <w:ind w:left="0"/>
        <w:jc w:val="both"/>
      </w:pPr>
      <w:r>
        <w:rPr>
          <w:rFonts w:ascii="Times New Roman"/>
          <w:b w:val="false"/>
          <w:i w:val="false"/>
          <w:color w:val="000000"/>
          <w:sz w:val="28"/>
        </w:rPr>
        <w:t xml:space="preserve">
      правила чтения монтажных и принципиальных схем; </w:t>
      </w:r>
    </w:p>
    <w:p>
      <w:pPr>
        <w:spacing w:after="0"/>
        <w:ind w:left="0"/>
        <w:jc w:val="both"/>
      </w:pPr>
      <w:r>
        <w:rPr>
          <w:rFonts w:ascii="Times New Roman"/>
          <w:b w:val="false"/>
          <w:i w:val="false"/>
          <w:color w:val="000000"/>
          <w:sz w:val="28"/>
        </w:rPr>
        <w:t xml:space="preserve">
      основные сведения по аэродинамике и динамике полета летательных аппаратов; </w:t>
      </w:r>
    </w:p>
    <w:p>
      <w:pPr>
        <w:spacing w:after="0"/>
        <w:ind w:left="0"/>
        <w:jc w:val="both"/>
      </w:pPr>
      <w:r>
        <w:rPr>
          <w:rFonts w:ascii="Times New Roman"/>
          <w:b w:val="false"/>
          <w:i w:val="false"/>
          <w:color w:val="000000"/>
          <w:sz w:val="28"/>
        </w:rPr>
        <w:t xml:space="preserve">
      основы электроники, радиотехники, автоматики, теории следящих систем. </w:t>
      </w:r>
    </w:p>
    <w:bookmarkStart w:name="z701" w:id="569"/>
    <w:p>
      <w:pPr>
        <w:spacing w:after="0"/>
        <w:ind w:left="0"/>
        <w:jc w:val="both"/>
      </w:pPr>
      <w:r>
        <w:rPr>
          <w:rFonts w:ascii="Times New Roman"/>
          <w:b w:val="false"/>
          <w:i w:val="false"/>
          <w:color w:val="000000"/>
          <w:sz w:val="28"/>
        </w:rPr>
        <w:t>
      409. Требуется среднее профессиональное образование.</w:t>
      </w:r>
    </w:p>
    <w:bookmarkEnd w:id="569"/>
    <w:bookmarkStart w:name="z180" w:id="570"/>
    <w:p>
      <w:pPr>
        <w:spacing w:after="0"/>
        <w:ind w:left="0"/>
        <w:jc w:val="both"/>
      </w:pPr>
      <w:r>
        <w:rPr>
          <w:rFonts w:ascii="Times New Roman"/>
          <w:b w:val="false"/>
          <w:i w:val="false"/>
          <w:color w:val="000000"/>
          <w:sz w:val="28"/>
        </w:rPr>
        <w:t xml:space="preserve">
      Параграф 3. Регулировщик-настройщик тренажеров, 6-й разряд </w:t>
      </w:r>
    </w:p>
    <w:bookmarkEnd w:id="570"/>
    <w:bookmarkStart w:name="z702" w:id="571"/>
    <w:p>
      <w:pPr>
        <w:spacing w:after="0"/>
        <w:ind w:left="0"/>
        <w:jc w:val="both"/>
      </w:pPr>
      <w:r>
        <w:rPr>
          <w:rFonts w:ascii="Times New Roman"/>
          <w:b w:val="false"/>
          <w:i w:val="false"/>
          <w:color w:val="000000"/>
          <w:sz w:val="28"/>
        </w:rPr>
        <w:t>
      410. Характеристика работ:</w:t>
      </w:r>
    </w:p>
    <w:bookmarkEnd w:id="571"/>
    <w:p>
      <w:pPr>
        <w:spacing w:after="0"/>
        <w:ind w:left="0"/>
        <w:jc w:val="both"/>
      </w:pPr>
      <w:r>
        <w:rPr>
          <w:rFonts w:ascii="Times New Roman"/>
          <w:b w:val="false"/>
          <w:i w:val="false"/>
          <w:color w:val="000000"/>
          <w:sz w:val="28"/>
        </w:rPr>
        <w:t xml:space="preserve">
      регулирование сложных систем тренажеров серийных воздушных судов одного типа (топливной системы, гидросистемы, противообледенительной системы, взлетно-посадочных средств, системы визуальной обстановки, имитаторов речевых команд и других аналогичных систем); </w:t>
      </w:r>
    </w:p>
    <w:p>
      <w:pPr>
        <w:spacing w:after="0"/>
        <w:ind w:left="0"/>
        <w:jc w:val="both"/>
      </w:pPr>
      <w:r>
        <w:rPr>
          <w:rFonts w:ascii="Times New Roman"/>
          <w:b w:val="false"/>
          <w:i w:val="false"/>
          <w:color w:val="000000"/>
          <w:sz w:val="28"/>
        </w:rPr>
        <w:t>
      монтаж систем имитаторов с отработкой и регулированием технических параметров, проверкой и расчетом монтажных схем;</w:t>
      </w:r>
    </w:p>
    <w:p>
      <w:pPr>
        <w:spacing w:after="0"/>
        <w:ind w:left="0"/>
        <w:jc w:val="both"/>
      </w:pPr>
      <w:r>
        <w:rPr>
          <w:rFonts w:ascii="Times New Roman"/>
          <w:b w:val="false"/>
          <w:i w:val="false"/>
          <w:color w:val="000000"/>
          <w:sz w:val="28"/>
        </w:rPr>
        <w:t xml:space="preserve">
      обнаружение сложных неисправностей в системах и агрегатах тренажеров; </w:t>
      </w:r>
    </w:p>
    <w:p>
      <w:pPr>
        <w:spacing w:after="0"/>
        <w:ind w:left="0"/>
        <w:jc w:val="both"/>
      </w:pPr>
      <w:r>
        <w:rPr>
          <w:rFonts w:ascii="Times New Roman"/>
          <w:b w:val="false"/>
          <w:i w:val="false"/>
          <w:color w:val="000000"/>
          <w:sz w:val="28"/>
        </w:rPr>
        <w:t xml:space="preserve">
      восстановление узлов, блоков и механизмов обслуживаемого оборудования; </w:t>
      </w:r>
    </w:p>
    <w:p>
      <w:pPr>
        <w:spacing w:after="0"/>
        <w:ind w:left="0"/>
        <w:jc w:val="both"/>
      </w:pPr>
      <w:r>
        <w:rPr>
          <w:rFonts w:ascii="Times New Roman"/>
          <w:b w:val="false"/>
          <w:i w:val="false"/>
          <w:color w:val="000000"/>
          <w:sz w:val="28"/>
        </w:rPr>
        <w:t xml:space="preserve">
      проведение сложных регламентных работ на изделии тренажера. </w:t>
      </w:r>
    </w:p>
    <w:bookmarkStart w:name="z703" w:id="572"/>
    <w:p>
      <w:pPr>
        <w:spacing w:after="0"/>
        <w:ind w:left="0"/>
        <w:jc w:val="both"/>
      </w:pPr>
      <w:r>
        <w:rPr>
          <w:rFonts w:ascii="Times New Roman"/>
          <w:b w:val="false"/>
          <w:i w:val="false"/>
          <w:color w:val="000000"/>
          <w:sz w:val="28"/>
        </w:rPr>
        <w:t xml:space="preserve">
      411. Должен знать: </w:t>
      </w:r>
    </w:p>
    <w:bookmarkEnd w:id="572"/>
    <w:p>
      <w:pPr>
        <w:spacing w:after="0"/>
        <w:ind w:left="0"/>
        <w:jc w:val="both"/>
      </w:pPr>
      <w:r>
        <w:rPr>
          <w:rFonts w:ascii="Times New Roman"/>
          <w:b w:val="false"/>
          <w:i w:val="false"/>
          <w:color w:val="000000"/>
          <w:sz w:val="28"/>
        </w:rPr>
        <w:t>
      технико-эксплуатационные характеристики, конструктивные особенности, назначение и режимы работы оборудования тренажеров;</w:t>
      </w:r>
    </w:p>
    <w:p>
      <w:pPr>
        <w:spacing w:after="0"/>
        <w:ind w:left="0"/>
        <w:jc w:val="both"/>
      </w:pPr>
      <w:r>
        <w:rPr>
          <w:rFonts w:ascii="Times New Roman"/>
          <w:b w:val="false"/>
          <w:i w:val="false"/>
          <w:color w:val="000000"/>
          <w:sz w:val="28"/>
        </w:rPr>
        <w:t xml:space="preserve">
      методы и способы наладки, регулирования и ремонта электронных систем, устройств и ЭВМ, руководящие и нормативные документы по эксплуатации и ремонту тренажеров; </w:t>
      </w:r>
    </w:p>
    <w:p>
      <w:pPr>
        <w:spacing w:after="0"/>
        <w:ind w:left="0"/>
        <w:jc w:val="both"/>
      </w:pPr>
      <w:r>
        <w:rPr>
          <w:rFonts w:ascii="Times New Roman"/>
          <w:b w:val="false"/>
          <w:i w:val="false"/>
          <w:color w:val="000000"/>
          <w:sz w:val="28"/>
        </w:rPr>
        <w:t xml:space="preserve">
      назначение, принцип работы и взаимодействие всех систем летательных аппаратов; </w:t>
      </w:r>
    </w:p>
    <w:p>
      <w:pPr>
        <w:spacing w:after="0"/>
        <w:ind w:left="0"/>
        <w:jc w:val="both"/>
      </w:pPr>
      <w:r>
        <w:rPr>
          <w:rFonts w:ascii="Times New Roman"/>
          <w:b w:val="false"/>
          <w:i w:val="false"/>
          <w:color w:val="000000"/>
          <w:sz w:val="28"/>
        </w:rPr>
        <w:t xml:space="preserve">
      основы электроники, электротехники, радиотехники, программирования и телевидения. </w:t>
      </w:r>
    </w:p>
    <w:bookmarkStart w:name="z704" w:id="573"/>
    <w:p>
      <w:pPr>
        <w:spacing w:after="0"/>
        <w:ind w:left="0"/>
        <w:jc w:val="both"/>
      </w:pPr>
      <w:r>
        <w:rPr>
          <w:rFonts w:ascii="Times New Roman"/>
          <w:b w:val="false"/>
          <w:i w:val="false"/>
          <w:color w:val="000000"/>
          <w:sz w:val="28"/>
        </w:rPr>
        <w:t xml:space="preserve">
      412. Требуется среднее профессиональное образование. </w:t>
      </w:r>
    </w:p>
    <w:bookmarkEnd w:id="573"/>
    <w:bookmarkStart w:name="z181" w:id="574"/>
    <w:p>
      <w:pPr>
        <w:spacing w:after="0"/>
        <w:ind w:left="0"/>
        <w:jc w:val="both"/>
      </w:pPr>
      <w:r>
        <w:rPr>
          <w:rFonts w:ascii="Times New Roman"/>
          <w:b w:val="false"/>
          <w:i w:val="false"/>
          <w:color w:val="000000"/>
          <w:sz w:val="28"/>
        </w:rPr>
        <w:t>
      Параграф 4. Регулировщик-настройщик тренажеров, 7-й разряд</w:t>
      </w:r>
    </w:p>
    <w:bookmarkEnd w:id="574"/>
    <w:bookmarkStart w:name="z705" w:id="575"/>
    <w:p>
      <w:pPr>
        <w:spacing w:after="0"/>
        <w:ind w:left="0"/>
        <w:jc w:val="both"/>
      </w:pPr>
      <w:r>
        <w:rPr>
          <w:rFonts w:ascii="Times New Roman"/>
          <w:b w:val="false"/>
          <w:i w:val="false"/>
          <w:color w:val="000000"/>
          <w:sz w:val="28"/>
        </w:rPr>
        <w:t xml:space="preserve">
      413. Характеристика работ: </w:t>
      </w:r>
    </w:p>
    <w:bookmarkEnd w:id="575"/>
    <w:p>
      <w:pPr>
        <w:spacing w:after="0"/>
        <w:ind w:left="0"/>
        <w:jc w:val="both"/>
      </w:pPr>
      <w:r>
        <w:rPr>
          <w:rFonts w:ascii="Times New Roman"/>
          <w:b w:val="false"/>
          <w:i w:val="false"/>
          <w:color w:val="000000"/>
          <w:sz w:val="28"/>
        </w:rPr>
        <w:t xml:space="preserve">
      регулирование сложных систем тренажеров всех типов серийных воздушных судов (систем управления, электроснабжения, силовой установки, высотного и кислородного оборудования, имитаторов навигационной обстановки, динамики полета, пилотажных приборов, акустических шумов и других аналогичных систем); </w:t>
      </w:r>
    </w:p>
    <w:p>
      <w:pPr>
        <w:spacing w:after="0"/>
        <w:ind w:left="0"/>
        <w:jc w:val="both"/>
      </w:pPr>
      <w:r>
        <w:rPr>
          <w:rFonts w:ascii="Times New Roman"/>
          <w:b w:val="false"/>
          <w:i w:val="false"/>
          <w:color w:val="000000"/>
          <w:sz w:val="28"/>
        </w:rPr>
        <w:t xml:space="preserve">
      осуществление комплексной автономной проверки и оценки работоспособности отрегулированного изделия, "облет" изделия; </w:t>
      </w:r>
    </w:p>
    <w:p>
      <w:pPr>
        <w:spacing w:after="0"/>
        <w:ind w:left="0"/>
        <w:jc w:val="both"/>
      </w:pPr>
      <w:r>
        <w:rPr>
          <w:rFonts w:ascii="Times New Roman"/>
          <w:b w:val="false"/>
          <w:i w:val="false"/>
          <w:color w:val="000000"/>
          <w:sz w:val="28"/>
        </w:rPr>
        <w:t xml:space="preserve">
      проведение технической оценки летно-технических характеристик изделия тренажера со снятием осциллограмм и их расшифровка. </w:t>
      </w:r>
    </w:p>
    <w:bookmarkStart w:name="z706" w:id="576"/>
    <w:p>
      <w:pPr>
        <w:spacing w:after="0"/>
        <w:ind w:left="0"/>
        <w:jc w:val="both"/>
      </w:pPr>
      <w:r>
        <w:rPr>
          <w:rFonts w:ascii="Times New Roman"/>
          <w:b w:val="false"/>
          <w:i w:val="false"/>
          <w:color w:val="000000"/>
          <w:sz w:val="28"/>
        </w:rPr>
        <w:t xml:space="preserve">
      414. Должен знать: </w:t>
      </w:r>
    </w:p>
    <w:bookmarkEnd w:id="576"/>
    <w:p>
      <w:pPr>
        <w:spacing w:after="0"/>
        <w:ind w:left="0"/>
        <w:jc w:val="both"/>
      </w:pPr>
      <w:r>
        <w:rPr>
          <w:rFonts w:ascii="Times New Roman"/>
          <w:b w:val="false"/>
          <w:i w:val="false"/>
          <w:color w:val="000000"/>
          <w:sz w:val="28"/>
        </w:rPr>
        <w:t xml:space="preserve">
      конструктивные особенности сложных систем тренажеров различных типов, особенности их наладки, регулирования и ремонта; </w:t>
      </w:r>
    </w:p>
    <w:p>
      <w:pPr>
        <w:spacing w:after="0"/>
        <w:ind w:left="0"/>
        <w:jc w:val="both"/>
      </w:pPr>
      <w:r>
        <w:rPr>
          <w:rFonts w:ascii="Times New Roman"/>
          <w:b w:val="false"/>
          <w:i w:val="false"/>
          <w:color w:val="000000"/>
          <w:sz w:val="28"/>
        </w:rPr>
        <w:t xml:space="preserve">
      методы расчета регулирования сложных систем тренажеров, основы математического обеспечения и программирования; </w:t>
      </w:r>
    </w:p>
    <w:p>
      <w:pPr>
        <w:spacing w:after="0"/>
        <w:ind w:left="0"/>
        <w:jc w:val="both"/>
      </w:pPr>
      <w:r>
        <w:rPr>
          <w:rFonts w:ascii="Times New Roman"/>
          <w:b w:val="false"/>
          <w:i w:val="false"/>
          <w:color w:val="000000"/>
          <w:sz w:val="28"/>
        </w:rPr>
        <w:t xml:space="preserve">
      технические требования, предъявляемые к ремонту электронных устройств оборудования на базе микропроцессоров, мини и микро ЭВМ; </w:t>
      </w:r>
    </w:p>
    <w:p>
      <w:pPr>
        <w:spacing w:after="0"/>
        <w:ind w:left="0"/>
        <w:jc w:val="both"/>
      </w:pPr>
      <w:r>
        <w:rPr>
          <w:rFonts w:ascii="Times New Roman"/>
          <w:b w:val="false"/>
          <w:i w:val="false"/>
          <w:color w:val="000000"/>
          <w:sz w:val="28"/>
        </w:rPr>
        <w:t xml:space="preserve">
      принципы построения систем телемеханики, комплекс технической документации по системам тренажеров и технические условия на эксплуатацию и проверку применяемого оборудования; </w:t>
      </w:r>
    </w:p>
    <w:p>
      <w:pPr>
        <w:spacing w:after="0"/>
        <w:ind w:left="0"/>
        <w:jc w:val="both"/>
      </w:pPr>
      <w:r>
        <w:rPr>
          <w:rFonts w:ascii="Times New Roman"/>
          <w:b w:val="false"/>
          <w:i w:val="false"/>
          <w:color w:val="000000"/>
          <w:sz w:val="28"/>
        </w:rPr>
        <w:t xml:space="preserve">
      принципы радионавигации и работы специальных систем. </w:t>
      </w:r>
    </w:p>
    <w:bookmarkStart w:name="z707" w:id="577"/>
    <w:p>
      <w:pPr>
        <w:spacing w:after="0"/>
        <w:ind w:left="0"/>
        <w:jc w:val="both"/>
      </w:pPr>
      <w:r>
        <w:rPr>
          <w:rFonts w:ascii="Times New Roman"/>
          <w:b w:val="false"/>
          <w:i w:val="false"/>
          <w:color w:val="000000"/>
          <w:sz w:val="28"/>
        </w:rPr>
        <w:t>
      415. Требуется среднее профессиональное образование.</w:t>
      </w:r>
    </w:p>
    <w:bookmarkEnd w:id="577"/>
    <w:bookmarkStart w:name="z182" w:id="578"/>
    <w:p>
      <w:pPr>
        <w:spacing w:after="0"/>
        <w:ind w:left="0"/>
        <w:jc w:val="both"/>
      </w:pPr>
      <w:r>
        <w:rPr>
          <w:rFonts w:ascii="Times New Roman"/>
          <w:b w:val="false"/>
          <w:i w:val="false"/>
          <w:color w:val="000000"/>
          <w:sz w:val="28"/>
        </w:rPr>
        <w:t xml:space="preserve">
      Параграф 5. Регулировщик-настройщик тренажеров, 8-й разряд </w:t>
      </w:r>
    </w:p>
    <w:bookmarkEnd w:id="578"/>
    <w:bookmarkStart w:name="z708" w:id="579"/>
    <w:p>
      <w:pPr>
        <w:spacing w:after="0"/>
        <w:ind w:left="0"/>
        <w:jc w:val="both"/>
      </w:pPr>
      <w:r>
        <w:rPr>
          <w:rFonts w:ascii="Times New Roman"/>
          <w:b w:val="false"/>
          <w:i w:val="false"/>
          <w:color w:val="000000"/>
          <w:sz w:val="28"/>
        </w:rPr>
        <w:t>
      416. Характеристика работ:</w:t>
      </w:r>
    </w:p>
    <w:bookmarkEnd w:id="579"/>
    <w:p>
      <w:pPr>
        <w:spacing w:after="0"/>
        <w:ind w:left="0"/>
        <w:jc w:val="both"/>
      </w:pPr>
      <w:r>
        <w:rPr>
          <w:rFonts w:ascii="Times New Roman"/>
          <w:b w:val="false"/>
          <w:i w:val="false"/>
          <w:color w:val="000000"/>
          <w:sz w:val="28"/>
        </w:rPr>
        <w:t>
      настройка, регулирование, отлаживание опытных и экспериментальных образцов тренажеров летательных аппаратов;</w:t>
      </w:r>
    </w:p>
    <w:p>
      <w:pPr>
        <w:spacing w:after="0"/>
        <w:ind w:left="0"/>
        <w:jc w:val="both"/>
      </w:pPr>
      <w:r>
        <w:rPr>
          <w:rFonts w:ascii="Times New Roman"/>
          <w:b w:val="false"/>
          <w:i w:val="false"/>
          <w:color w:val="000000"/>
          <w:sz w:val="28"/>
        </w:rPr>
        <w:t xml:space="preserve">
      участие в отработке конструктивных изменений изделий тренажеров, в периодических их испытаниях; </w:t>
      </w:r>
    </w:p>
    <w:p>
      <w:pPr>
        <w:spacing w:after="0"/>
        <w:ind w:left="0"/>
        <w:jc w:val="both"/>
      </w:pPr>
      <w:r>
        <w:rPr>
          <w:rFonts w:ascii="Times New Roman"/>
          <w:b w:val="false"/>
          <w:i w:val="false"/>
          <w:color w:val="000000"/>
          <w:sz w:val="28"/>
        </w:rPr>
        <w:t xml:space="preserve">
      проведение доработки соответствующих мероприятий и уточнения технической документации; </w:t>
      </w:r>
    </w:p>
    <w:p>
      <w:pPr>
        <w:spacing w:after="0"/>
        <w:ind w:left="0"/>
        <w:jc w:val="both"/>
      </w:pPr>
      <w:r>
        <w:rPr>
          <w:rFonts w:ascii="Times New Roman"/>
          <w:b w:val="false"/>
          <w:i w:val="false"/>
          <w:color w:val="000000"/>
          <w:sz w:val="28"/>
        </w:rPr>
        <w:t xml:space="preserve">
      диагностирование и профилактика неисправностей в системах ЭВМ и имитаторов, определение метода устранения неисправностей; </w:t>
      </w:r>
    </w:p>
    <w:p>
      <w:pPr>
        <w:spacing w:after="0"/>
        <w:ind w:left="0"/>
        <w:jc w:val="both"/>
      </w:pPr>
      <w:r>
        <w:rPr>
          <w:rFonts w:ascii="Times New Roman"/>
          <w:b w:val="false"/>
          <w:i w:val="false"/>
          <w:color w:val="000000"/>
          <w:sz w:val="28"/>
        </w:rPr>
        <w:t>
      проверка правильности прохождения стандартных программ и команд;</w:t>
      </w:r>
    </w:p>
    <w:p>
      <w:pPr>
        <w:spacing w:after="0"/>
        <w:ind w:left="0"/>
        <w:jc w:val="both"/>
      </w:pPr>
      <w:r>
        <w:rPr>
          <w:rFonts w:ascii="Times New Roman"/>
          <w:b w:val="false"/>
          <w:i w:val="false"/>
          <w:color w:val="000000"/>
          <w:sz w:val="28"/>
        </w:rPr>
        <w:t xml:space="preserve">
      комплексная наладка всех систем первых образцов тренажеров со сдачей их заказчику. </w:t>
      </w:r>
    </w:p>
    <w:bookmarkStart w:name="z709" w:id="580"/>
    <w:p>
      <w:pPr>
        <w:spacing w:after="0"/>
        <w:ind w:left="0"/>
        <w:jc w:val="both"/>
      </w:pPr>
      <w:r>
        <w:rPr>
          <w:rFonts w:ascii="Times New Roman"/>
          <w:b w:val="false"/>
          <w:i w:val="false"/>
          <w:color w:val="000000"/>
          <w:sz w:val="28"/>
        </w:rPr>
        <w:t xml:space="preserve">
      417. Должен знать: </w:t>
      </w:r>
    </w:p>
    <w:bookmarkEnd w:id="580"/>
    <w:p>
      <w:pPr>
        <w:spacing w:after="0"/>
        <w:ind w:left="0"/>
        <w:jc w:val="both"/>
      </w:pPr>
      <w:r>
        <w:rPr>
          <w:rFonts w:ascii="Times New Roman"/>
          <w:b w:val="false"/>
          <w:i w:val="false"/>
          <w:color w:val="000000"/>
          <w:sz w:val="28"/>
        </w:rPr>
        <w:t xml:space="preserve">
      конструкцию регулируемых изделий и особенности наладки опытных систем; </w:t>
      </w:r>
    </w:p>
    <w:p>
      <w:pPr>
        <w:spacing w:after="0"/>
        <w:ind w:left="0"/>
        <w:jc w:val="both"/>
      </w:pPr>
      <w:r>
        <w:rPr>
          <w:rFonts w:ascii="Times New Roman"/>
          <w:b w:val="false"/>
          <w:i w:val="false"/>
          <w:color w:val="000000"/>
          <w:sz w:val="28"/>
        </w:rPr>
        <w:t xml:space="preserve">
      системы математического обеспечения и программирования всего комплекса имитаторов, формализованные языки программирования; </w:t>
      </w:r>
    </w:p>
    <w:p>
      <w:pPr>
        <w:spacing w:after="0"/>
        <w:ind w:left="0"/>
        <w:jc w:val="both"/>
      </w:pPr>
      <w:r>
        <w:rPr>
          <w:rFonts w:ascii="Times New Roman"/>
          <w:b w:val="false"/>
          <w:i w:val="false"/>
          <w:color w:val="000000"/>
          <w:sz w:val="28"/>
        </w:rPr>
        <w:t xml:space="preserve">
      виды технических носителей информации и технические условия на их применение; </w:t>
      </w:r>
    </w:p>
    <w:p>
      <w:pPr>
        <w:spacing w:after="0"/>
        <w:ind w:left="0"/>
        <w:jc w:val="both"/>
      </w:pPr>
      <w:r>
        <w:rPr>
          <w:rFonts w:ascii="Times New Roman"/>
          <w:b w:val="false"/>
          <w:i w:val="false"/>
          <w:color w:val="000000"/>
          <w:sz w:val="28"/>
        </w:rPr>
        <w:t xml:space="preserve">
      конструкцию диагностической и контрольно-измерительной аппаратуры на базе микропроцессорной техники, особенности ее использования, ремонта и проверки. </w:t>
      </w:r>
    </w:p>
    <w:bookmarkStart w:name="z710" w:id="581"/>
    <w:p>
      <w:pPr>
        <w:spacing w:after="0"/>
        <w:ind w:left="0"/>
        <w:jc w:val="both"/>
      </w:pPr>
      <w:r>
        <w:rPr>
          <w:rFonts w:ascii="Times New Roman"/>
          <w:b w:val="false"/>
          <w:i w:val="false"/>
          <w:color w:val="000000"/>
          <w:sz w:val="28"/>
        </w:rPr>
        <w:t xml:space="preserve">
      418. Требуется среднее профессиональное образование. </w:t>
      </w:r>
    </w:p>
    <w:bookmarkEnd w:id="581"/>
    <w:bookmarkStart w:name="z183" w:id="582"/>
    <w:p>
      <w:pPr>
        <w:spacing w:after="0"/>
        <w:ind w:left="0"/>
        <w:jc w:val="both"/>
      </w:pPr>
      <w:r>
        <w:rPr>
          <w:rFonts w:ascii="Times New Roman"/>
          <w:b w:val="false"/>
          <w:i w:val="false"/>
          <w:color w:val="000000"/>
          <w:sz w:val="28"/>
        </w:rPr>
        <w:t>
      27. Сборщик изделий из стеклопластиков и органического стекла</w:t>
      </w:r>
    </w:p>
    <w:bookmarkEnd w:id="582"/>
    <w:bookmarkStart w:name="z184" w:id="583"/>
    <w:p>
      <w:pPr>
        <w:spacing w:after="0"/>
        <w:ind w:left="0"/>
        <w:jc w:val="both"/>
      </w:pPr>
      <w:r>
        <w:rPr>
          <w:rFonts w:ascii="Times New Roman"/>
          <w:b w:val="false"/>
          <w:i w:val="false"/>
          <w:color w:val="000000"/>
          <w:sz w:val="28"/>
        </w:rPr>
        <w:t>
      Параграф 1. Сборщик изделий из стеклопластиков и</w:t>
      </w:r>
    </w:p>
    <w:bookmarkEnd w:id="583"/>
    <w:p>
      <w:pPr>
        <w:spacing w:after="0"/>
        <w:ind w:left="0"/>
        <w:jc w:val="both"/>
      </w:pPr>
      <w:r>
        <w:rPr>
          <w:rFonts w:ascii="Times New Roman"/>
          <w:b w:val="false"/>
          <w:i w:val="false"/>
          <w:color w:val="000000"/>
          <w:sz w:val="28"/>
        </w:rPr>
        <w:t>
      органического стекла, 1-й разряд</w:t>
      </w:r>
    </w:p>
    <w:bookmarkStart w:name="z711" w:id="584"/>
    <w:p>
      <w:pPr>
        <w:spacing w:after="0"/>
        <w:ind w:left="0"/>
        <w:jc w:val="both"/>
      </w:pPr>
      <w:r>
        <w:rPr>
          <w:rFonts w:ascii="Times New Roman"/>
          <w:b w:val="false"/>
          <w:i w:val="false"/>
          <w:color w:val="000000"/>
          <w:sz w:val="28"/>
        </w:rPr>
        <w:t>
      419. Характеристика работ:</w:t>
      </w:r>
    </w:p>
    <w:bookmarkEnd w:id="584"/>
    <w:p>
      <w:pPr>
        <w:spacing w:after="0"/>
        <w:ind w:left="0"/>
        <w:jc w:val="both"/>
      </w:pPr>
      <w:r>
        <w:rPr>
          <w:rFonts w:ascii="Times New Roman"/>
          <w:b w:val="false"/>
          <w:i w:val="false"/>
          <w:color w:val="000000"/>
          <w:sz w:val="28"/>
        </w:rPr>
        <w:t>
      раскрой (ножом или ножницами) стеклоткани по разметке или шаблонам при выклейке деталей простой конфигурации (заглушек, панелей, крышек, лючков, прокладок, шайб и так далее);</w:t>
      </w:r>
    </w:p>
    <w:p>
      <w:pPr>
        <w:spacing w:after="0"/>
        <w:ind w:left="0"/>
        <w:jc w:val="both"/>
      </w:pPr>
      <w:r>
        <w:rPr>
          <w:rFonts w:ascii="Times New Roman"/>
          <w:b w:val="false"/>
          <w:i w:val="false"/>
          <w:color w:val="000000"/>
          <w:sz w:val="28"/>
        </w:rPr>
        <w:t xml:space="preserve">
      подготовка стеклоткани для выклейки деталей (промазка, пропитка связующими веществами, воздушная сушка), подготовка простых форм болванок, разъемных форм; </w:t>
      </w:r>
    </w:p>
    <w:p>
      <w:pPr>
        <w:spacing w:after="0"/>
        <w:ind w:left="0"/>
        <w:jc w:val="both"/>
      </w:pPr>
      <w:r>
        <w:rPr>
          <w:rFonts w:ascii="Times New Roman"/>
          <w:b w:val="false"/>
          <w:i w:val="false"/>
          <w:color w:val="000000"/>
          <w:sz w:val="28"/>
        </w:rPr>
        <w:t xml:space="preserve">
      зачистка изделий из стеклопластиков и органического стекла однослойной конструкции от целлофана; </w:t>
      </w:r>
    </w:p>
    <w:p>
      <w:pPr>
        <w:spacing w:after="0"/>
        <w:ind w:left="0"/>
        <w:jc w:val="both"/>
      </w:pPr>
      <w:r>
        <w:rPr>
          <w:rFonts w:ascii="Times New Roman"/>
          <w:b w:val="false"/>
          <w:i w:val="false"/>
          <w:color w:val="000000"/>
          <w:sz w:val="28"/>
        </w:rPr>
        <w:t>
      резка органического стекла прямолинейного контура на ленточных и дисковых пилах по шаблонам;</w:t>
      </w:r>
    </w:p>
    <w:p>
      <w:pPr>
        <w:spacing w:after="0"/>
        <w:ind w:left="0"/>
        <w:jc w:val="both"/>
      </w:pPr>
      <w:r>
        <w:rPr>
          <w:rFonts w:ascii="Times New Roman"/>
          <w:b w:val="false"/>
          <w:i w:val="false"/>
          <w:color w:val="000000"/>
          <w:sz w:val="28"/>
        </w:rPr>
        <w:t xml:space="preserve">
      зачистка торцов стекла после резки, обдувка стекла воздухом от стружки; </w:t>
      </w:r>
    </w:p>
    <w:p>
      <w:pPr>
        <w:spacing w:after="0"/>
        <w:ind w:left="0"/>
        <w:jc w:val="both"/>
      </w:pPr>
      <w:r>
        <w:rPr>
          <w:rFonts w:ascii="Times New Roman"/>
          <w:b w:val="false"/>
          <w:i w:val="false"/>
          <w:color w:val="000000"/>
          <w:sz w:val="28"/>
        </w:rPr>
        <w:t xml:space="preserve">
      оклейка стекла бумагой; </w:t>
      </w:r>
    </w:p>
    <w:p>
      <w:pPr>
        <w:spacing w:after="0"/>
        <w:ind w:left="0"/>
        <w:jc w:val="both"/>
      </w:pPr>
      <w:r>
        <w:rPr>
          <w:rFonts w:ascii="Times New Roman"/>
          <w:b w:val="false"/>
          <w:i w:val="false"/>
          <w:color w:val="000000"/>
          <w:sz w:val="28"/>
        </w:rPr>
        <w:t xml:space="preserve">
      выполнение ручным и механизированным инструментом простых слесарных операций, резка ножовкой, опиливание, сверление и другое с применением измерительных инструментов; </w:t>
      </w:r>
    </w:p>
    <w:p>
      <w:pPr>
        <w:spacing w:after="0"/>
        <w:ind w:left="0"/>
        <w:jc w:val="both"/>
      </w:pPr>
      <w:r>
        <w:rPr>
          <w:rFonts w:ascii="Times New Roman"/>
          <w:b w:val="false"/>
          <w:i w:val="false"/>
          <w:color w:val="000000"/>
          <w:sz w:val="28"/>
        </w:rPr>
        <w:t xml:space="preserve">
      удаление коррозии на деталях каркаса фонаря, зачистка забоин, заусенцев, граней и шлицев, снятие фасок на болтах и простых деталях ремонтируемых узлов, выполнение подсобных и вспомогательных работ при монтаже остекления. </w:t>
      </w:r>
    </w:p>
    <w:bookmarkStart w:name="z712" w:id="585"/>
    <w:p>
      <w:pPr>
        <w:spacing w:after="0"/>
        <w:ind w:left="0"/>
        <w:jc w:val="both"/>
      </w:pPr>
      <w:r>
        <w:rPr>
          <w:rFonts w:ascii="Times New Roman"/>
          <w:b w:val="false"/>
          <w:i w:val="false"/>
          <w:color w:val="000000"/>
          <w:sz w:val="28"/>
        </w:rPr>
        <w:t xml:space="preserve">
      420. Должен знать: </w:t>
      </w:r>
    </w:p>
    <w:bookmarkEnd w:id="585"/>
    <w:p>
      <w:pPr>
        <w:spacing w:after="0"/>
        <w:ind w:left="0"/>
        <w:jc w:val="both"/>
      </w:pPr>
      <w:r>
        <w:rPr>
          <w:rFonts w:ascii="Times New Roman"/>
          <w:b w:val="false"/>
          <w:i w:val="false"/>
          <w:color w:val="000000"/>
          <w:sz w:val="28"/>
        </w:rPr>
        <w:t xml:space="preserve">
      способы наложения листов стеклоткани на металлическую форму, режимы сушки выклеенных деталей из стеклоткани; </w:t>
      </w:r>
    </w:p>
    <w:p>
      <w:pPr>
        <w:spacing w:after="0"/>
        <w:ind w:left="0"/>
        <w:jc w:val="both"/>
      </w:pPr>
      <w:r>
        <w:rPr>
          <w:rFonts w:ascii="Times New Roman"/>
          <w:b w:val="false"/>
          <w:i w:val="false"/>
          <w:color w:val="000000"/>
          <w:sz w:val="28"/>
        </w:rPr>
        <w:t xml:space="preserve">
      технологию изготовления из стекловолокна стекло – матов; </w:t>
      </w:r>
    </w:p>
    <w:p>
      <w:pPr>
        <w:spacing w:after="0"/>
        <w:ind w:left="0"/>
        <w:jc w:val="both"/>
      </w:pPr>
      <w:r>
        <w:rPr>
          <w:rFonts w:ascii="Times New Roman"/>
          <w:b w:val="false"/>
          <w:i w:val="false"/>
          <w:color w:val="000000"/>
          <w:sz w:val="28"/>
        </w:rPr>
        <w:t xml:space="preserve">
      свойства компонентов, входящие в состав клея, инструкции по работе с оргстеклом; </w:t>
      </w:r>
    </w:p>
    <w:p>
      <w:pPr>
        <w:spacing w:after="0"/>
        <w:ind w:left="0"/>
        <w:jc w:val="both"/>
      </w:pPr>
      <w:r>
        <w:rPr>
          <w:rFonts w:ascii="Times New Roman"/>
          <w:b w:val="false"/>
          <w:i w:val="false"/>
          <w:color w:val="000000"/>
          <w:sz w:val="28"/>
        </w:rPr>
        <w:t xml:space="preserve">
      устройство и назначение деталей ремонтируемых узлов, общие сведения по слесарным работам; </w:t>
      </w:r>
    </w:p>
    <w:p>
      <w:pPr>
        <w:spacing w:after="0"/>
        <w:ind w:left="0"/>
        <w:jc w:val="both"/>
      </w:pPr>
      <w:r>
        <w:rPr>
          <w:rFonts w:ascii="Times New Roman"/>
          <w:b w:val="false"/>
          <w:i w:val="false"/>
          <w:color w:val="000000"/>
          <w:sz w:val="28"/>
        </w:rPr>
        <w:t xml:space="preserve">
      назначение и правила пользования простым слесарным и контрольно - измерительным инструментом; </w:t>
      </w:r>
    </w:p>
    <w:p>
      <w:pPr>
        <w:spacing w:after="0"/>
        <w:ind w:left="0"/>
        <w:jc w:val="both"/>
      </w:pPr>
      <w:r>
        <w:rPr>
          <w:rFonts w:ascii="Times New Roman"/>
          <w:b w:val="false"/>
          <w:i w:val="false"/>
          <w:color w:val="000000"/>
          <w:sz w:val="28"/>
        </w:rPr>
        <w:t xml:space="preserve">
      основные понятия о точности обработки и способах ее достижения. </w:t>
      </w:r>
    </w:p>
    <w:bookmarkStart w:name="z713" w:id="586"/>
    <w:p>
      <w:pPr>
        <w:spacing w:after="0"/>
        <w:ind w:left="0"/>
        <w:jc w:val="both"/>
      </w:pPr>
      <w:r>
        <w:rPr>
          <w:rFonts w:ascii="Times New Roman"/>
          <w:b w:val="false"/>
          <w:i w:val="false"/>
          <w:color w:val="000000"/>
          <w:sz w:val="28"/>
        </w:rPr>
        <w:t>
      421. Примеры работ:</w:t>
      </w:r>
    </w:p>
    <w:bookmarkEnd w:id="586"/>
    <w:p>
      <w:pPr>
        <w:spacing w:after="0"/>
        <w:ind w:left="0"/>
        <w:jc w:val="both"/>
      </w:pPr>
      <w:r>
        <w:rPr>
          <w:rFonts w:ascii="Times New Roman"/>
          <w:b w:val="false"/>
          <w:i w:val="false"/>
          <w:color w:val="000000"/>
          <w:sz w:val="28"/>
        </w:rPr>
        <w:t xml:space="preserve">
      1) блистерные стекла – расконсервация; </w:t>
      </w:r>
    </w:p>
    <w:p>
      <w:pPr>
        <w:spacing w:after="0"/>
        <w:ind w:left="0"/>
        <w:jc w:val="both"/>
      </w:pPr>
      <w:r>
        <w:rPr>
          <w:rFonts w:ascii="Times New Roman"/>
          <w:b w:val="false"/>
          <w:i w:val="false"/>
          <w:color w:val="000000"/>
          <w:sz w:val="28"/>
        </w:rPr>
        <w:t xml:space="preserve">
      2) обтекатели на стеклоткани простые - подготовка к ремонту; </w:t>
      </w:r>
    </w:p>
    <w:p>
      <w:pPr>
        <w:spacing w:after="0"/>
        <w:ind w:left="0"/>
        <w:jc w:val="both"/>
      </w:pPr>
      <w:r>
        <w:rPr>
          <w:rFonts w:ascii="Times New Roman"/>
          <w:b w:val="false"/>
          <w:i w:val="false"/>
          <w:color w:val="000000"/>
          <w:sz w:val="28"/>
        </w:rPr>
        <w:t>
      3) тампоны и пакеты для хранения пленки – изготовление;</w:t>
      </w:r>
    </w:p>
    <w:p>
      <w:pPr>
        <w:spacing w:after="0"/>
        <w:ind w:left="0"/>
        <w:jc w:val="both"/>
      </w:pPr>
      <w:r>
        <w:rPr>
          <w:rFonts w:ascii="Times New Roman"/>
          <w:b w:val="false"/>
          <w:i w:val="false"/>
          <w:color w:val="000000"/>
          <w:sz w:val="28"/>
        </w:rPr>
        <w:t xml:space="preserve">
      4) ткань болонья - раскрой. </w:t>
      </w:r>
    </w:p>
    <w:bookmarkStart w:name="z185" w:id="587"/>
    <w:p>
      <w:pPr>
        <w:spacing w:after="0"/>
        <w:ind w:left="0"/>
        <w:jc w:val="both"/>
      </w:pPr>
      <w:r>
        <w:rPr>
          <w:rFonts w:ascii="Times New Roman"/>
          <w:b w:val="false"/>
          <w:i w:val="false"/>
          <w:color w:val="000000"/>
          <w:sz w:val="28"/>
        </w:rPr>
        <w:t>
      Параграф 2. Сборщик изделий из стеклопластиков и</w:t>
      </w:r>
    </w:p>
    <w:bookmarkEnd w:id="587"/>
    <w:p>
      <w:pPr>
        <w:spacing w:after="0"/>
        <w:ind w:left="0"/>
        <w:jc w:val="both"/>
      </w:pPr>
      <w:r>
        <w:rPr>
          <w:rFonts w:ascii="Times New Roman"/>
          <w:b w:val="false"/>
          <w:i w:val="false"/>
          <w:color w:val="000000"/>
          <w:sz w:val="28"/>
        </w:rPr>
        <w:t>
      органического стекла, 2-й разряд</w:t>
      </w:r>
    </w:p>
    <w:bookmarkStart w:name="z714" w:id="588"/>
    <w:p>
      <w:pPr>
        <w:spacing w:after="0"/>
        <w:ind w:left="0"/>
        <w:jc w:val="both"/>
      </w:pPr>
      <w:r>
        <w:rPr>
          <w:rFonts w:ascii="Times New Roman"/>
          <w:b w:val="false"/>
          <w:i w:val="false"/>
          <w:color w:val="000000"/>
          <w:sz w:val="28"/>
        </w:rPr>
        <w:t xml:space="preserve">
      422. Характеристика работ: </w:t>
      </w:r>
    </w:p>
    <w:bookmarkEnd w:id="588"/>
    <w:p>
      <w:pPr>
        <w:spacing w:after="0"/>
        <w:ind w:left="0"/>
        <w:jc w:val="both"/>
      </w:pPr>
      <w:r>
        <w:rPr>
          <w:rFonts w:ascii="Times New Roman"/>
          <w:b w:val="false"/>
          <w:i w:val="false"/>
          <w:color w:val="000000"/>
          <w:sz w:val="28"/>
        </w:rPr>
        <w:t xml:space="preserve">
      изготовление многослойных стеклопластиковых деталей с прямыми поверхностями; </w:t>
      </w:r>
    </w:p>
    <w:p>
      <w:pPr>
        <w:spacing w:after="0"/>
        <w:ind w:left="0"/>
        <w:jc w:val="both"/>
      </w:pPr>
      <w:r>
        <w:rPr>
          <w:rFonts w:ascii="Times New Roman"/>
          <w:b w:val="false"/>
          <w:i w:val="false"/>
          <w:color w:val="000000"/>
          <w:sz w:val="28"/>
        </w:rPr>
        <w:t xml:space="preserve">
      монтаж и демонтаж простых приспособлений и их очистка; </w:t>
      </w:r>
    </w:p>
    <w:p>
      <w:pPr>
        <w:spacing w:after="0"/>
        <w:ind w:left="0"/>
        <w:jc w:val="both"/>
      </w:pPr>
      <w:r>
        <w:rPr>
          <w:rFonts w:ascii="Times New Roman"/>
          <w:b w:val="false"/>
          <w:i w:val="false"/>
          <w:color w:val="000000"/>
          <w:sz w:val="28"/>
        </w:rPr>
        <w:t xml:space="preserve">
      снятие и укладка шаблонов, электрообогревов; </w:t>
      </w:r>
    </w:p>
    <w:p>
      <w:pPr>
        <w:spacing w:after="0"/>
        <w:ind w:left="0"/>
        <w:jc w:val="both"/>
      </w:pPr>
      <w:r>
        <w:rPr>
          <w:rFonts w:ascii="Times New Roman"/>
          <w:b w:val="false"/>
          <w:i w:val="false"/>
          <w:color w:val="000000"/>
          <w:sz w:val="28"/>
        </w:rPr>
        <w:t xml:space="preserve">
      зачистка деталей многослойных конструкций несложных форм; </w:t>
      </w:r>
    </w:p>
    <w:p>
      <w:pPr>
        <w:spacing w:after="0"/>
        <w:ind w:left="0"/>
        <w:jc w:val="both"/>
      </w:pPr>
      <w:r>
        <w:rPr>
          <w:rFonts w:ascii="Times New Roman"/>
          <w:b w:val="false"/>
          <w:i w:val="false"/>
          <w:color w:val="000000"/>
          <w:sz w:val="28"/>
        </w:rPr>
        <w:t xml:space="preserve">
      участие в подготовке к испытаниям стекломатов, многослойных стеклопластиковых деталей макетов, узлов, изделий на прочность и герметичность; </w:t>
      </w:r>
    </w:p>
    <w:p>
      <w:pPr>
        <w:spacing w:after="0"/>
        <w:ind w:left="0"/>
        <w:jc w:val="both"/>
      </w:pPr>
      <w:r>
        <w:rPr>
          <w:rFonts w:ascii="Times New Roman"/>
          <w:b w:val="false"/>
          <w:i w:val="false"/>
          <w:color w:val="000000"/>
          <w:sz w:val="28"/>
        </w:rPr>
        <w:t>
      разметка и раскрой стеклоткани по чертежам, болванкам, макетам, шаблонам и формам для выклейки изделий из стеклопластиков и органического стекла простых форм под руководством сборщика изделий из стеклопластиков и органического стекла более высокой квалификации;</w:t>
      </w:r>
    </w:p>
    <w:p>
      <w:pPr>
        <w:spacing w:after="0"/>
        <w:ind w:left="0"/>
        <w:jc w:val="both"/>
      </w:pPr>
      <w:r>
        <w:rPr>
          <w:rFonts w:ascii="Times New Roman"/>
          <w:b w:val="false"/>
          <w:i w:val="false"/>
          <w:color w:val="000000"/>
          <w:sz w:val="28"/>
        </w:rPr>
        <w:t xml:space="preserve">
      приготовление смесей по заданным рецептам; </w:t>
      </w:r>
    </w:p>
    <w:p>
      <w:pPr>
        <w:spacing w:after="0"/>
        <w:ind w:left="0"/>
        <w:jc w:val="both"/>
      </w:pPr>
      <w:r>
        <w:rPr>
          <w:rFonts w:ascii="Times New Roman"/>
          <w:b w:val="false"/>
          <w:i w:val="false"/>
          <w:color w:val="000000"/>
          <w:sz w:val="28"/>
        </w:rPr>
        <w:t>
      нанесение слоев на поверхность оснастки вручную и пистолетом;</w:t>
      </w:r>
    </w:p>
    <w:p>
      <w:pPr>
        <w:spacing w:after="0"/>
        <w:ind w:left="0"/>
        <w:jc w:val="both"/>
      </w:pPr>
      <w:r>
        <w:rPr>
          <w:rFonts w:ascii="Times New Roman"/>
          <w:b w:val="false"/>
          <w:i w:val="false"/>
          <w:color w:val="000000"/>
          <w:sz w:val="28"/>
        </w:rPr>
        <w:t xml:space="preserve">
      укладка стеклоткани на оснастку; </w:t>
      </w:r>
    </w:p>
    <w:p>
      <w:pPr>
        <w:spacing w:after="0"/>
        <w:ind w:left="0"/>
        <w:jc w:val="both"/>
      </w:pPr>
      <w:r>
        <w:rPr>
          <w:rFonts w:ascii="Times New Roman"/>
          <w:b w:val="false"/>
          <w:i w:val="false"/>
          <w:color w:val="000000"/>
          <w:sz w:val="28"/>
        </w:rPr>
        <w:t xml:space="preserve">
      разметка по шаблонам и резка органического стекла простых геометрических форм; </w:t>
      </w:r>
    </w:p>
    <w:p>
      <w:pPr>
        <w:spacing w:after="0"/>
        <w:ind w:left="0"/>
        <w:jc w:val="both"/>
      </w:pPr>
      <w:r>
        <w:rPr>
          <w:rFonts w:ascii="Times New Roman"/>
          <w:b w:val="false"/>
          <w:i w:val="false"/>
          <w:color w:val="000000"/>
          <w:sz w:val="28"/>
        </w:rPr>
        <w:t xml:space="preserve">
      подготовка стекла простой конфигурации к склеиванию и плоскостное склеивание деталей; </w:t>
      </w:r>
    </w:p>
    <w:p>
      <w:pPr>
        <w:spacing w:after="0"/>
        <w:ind w:left="0"/>
        <w:jc w:val="both"/>
      </w:pPr>
      <w:r>
        <w:rPr>
          <w:rFonts w:ascii="Times New Roman"/>
          <w:b w:val="false"/>
          <w:i w:val="false"/>
          <w:color w:val="000000"/>
          <w:sz w:val="28"/>
        </w:rPr>
        <w:t xml:space="preserve">
      удаление задиров и наклепа с сочленяемых плоскостей, деталей фонаря, контровка деталей. </w:t>
      </w:r>
    </w:p>
    <w:bookmarkStart w:name="z715" w:id="589"/>
    <w:p>
      <w:pPr>
        <w:spacing w:after="0"/>
        <w:ind w:left="0"/>
        <w:jc w:val="both"/>
      </w:pPr>
      <w:r>
        <w:rPr>
          <w:rFonts w:ascii="Times New Roman"/>
          <w:b w:val="false"/>
          <w:i w:val="false"/>
          <w:color w:val="000000"/>
          <w:sz w:val="28"/>
        </w:rPr>
        <w:t xml:space="preserve">
      423. Должен знать: </w:t>
      </w:r>
    </w:p>
    <w:bookmarkEnd w:id="589"/>
    <w:p>
      <w:pPr>
        <w:spacing w:after="0"/>
        <w:ind w:left="0"/>
        <w:jc w:val="both"/>
      </w:pPr>
      <w:r>
        <w:rPr>
          <w:rFonts w:ascii="Times New Roman"/>
          <w:b w:val="false"/>
          <w:i w:val="false"/>
          <w:color w:val="000000"/>
          <w:sz w:val="28"/>
        </w:rPr>
        <w:t>
      технологический процесс изготовления простых деталей из стеклоткани и оргстекла;</w:t>
      </w:r>
    </w:p>
    <w:p>
      <w:pPr>
        <w:spacing w:after="0"/>
        <w:ind w:left="0"/>
        <w:jc w:val="both"/>
      </w:pPr>
      <w:r>
        <w:rPr>
          <w:rFonts w:ascii="Times New Roman"/>
          <w:b w:val="false"/>
          <w:i w:val="false"/>
          <w:color w:val="000000"/>
          <w:sz w:val="28"/>
        </w:rPr>
        <w:t xml:space="preserve">
      режимы формования, пропитки, выклейки, сушки и испытания стекло-матов, пакетов и стеклопластиковых деталей; </w:t>
      </w:r>
    </w:p>
    <w:p>
      <w:pPr>
        <w:spacing w:after="0"/>
        <w:ind w:left="0"/>
        <w:jc w:val="both"/>
      </w:pPr>
      <w:r>
        <w:rPr>
          <w:rFonts w:ascii="Times New Roman"/>
          <w:b w:val="false"/>
          <w:i w:val="false"/>
          <w:color w:val="000000"/>
          <w:sz w:val="28"/>
        </w:rPr>
        <w:t>
      назначение теплоизоляции и электро-обогревов;</w:t>
      </w:r>
    </w:p>
    <w:p>
      <w:pPr>
        <w:spacing w:after="0"/>
        <w:ind w:left="0"/>
        <w:jc w:val="both"/>
      </w:pPr>
      <w:r>
        <w:rPr>
          <w:rFonts w:ascii="Times New Roman"/>
          <w:b w:val="false"/>
          <w:i w:val="false"/>
          <w:color w:val="000000"/>
          <w:sz w:val="28"/>
        </w:rPr>
        <w:t xml:space="preserve">
      способы накладывания электрообогревов на детали; </w:t>
      </w:r>
    </w:p>
    <w:p>
      <w:pPr>
        <w:spacing w:after="0"/>
        <w:ind w:left="0"/>
        <w:jc w:val="both"/>
      </w:pPr>
      <w:r>
        <w:rPr>
          <w:rFonts w:ascii="Times New Roman"/>
          <w:b w:val="false"/>
          <w:i w:val="false"/>
          <w:color w:val="000000"/>
          <w:sz w:val="28"/>
        </w:rPr>
        <w:t xml:space="preserve">
      правила пропитки стекломатериалов связующими; </w:t>
      </w:r>
    </w:p>
    <w:p>
      <w:pPr>
        <w:spacing w:after="0"/>
        <w:ind w:left="0"/>
        <w:jc w:val="both"/>
      </w:pPr>
      <w:r>
        <w:rPr>
          <w:rFonts w:ascii="Times New Roman"/>
          <w:b w:val="false"/>
          <w:i w:val="false"/>
          <w:color w:val="000000"/>
          <w:sz w:val="28"/>
        </w:rPr>
        <w:t>
      свойства применяемых стеклотканей, композиционных материалов и их связующих;</w:t>
      </w:r>
    </w:p>
    <w:p>
      <w:pPr>
        <w:spacing w:after="0"/>
        <w:ind w:left="0"/>
        <w:jc w:val="both"/>
      </w:pPr>
      <w:r>
        <w:rPr>
          <w:rFonts w:ascii="Times New Roman"/>
          <w:b w:val="false"/>
          <w:i w:val="false"/>
          <w:color w:val="000000"/>
          <w:sz w:val="28"/>
        </w:rPr>
        <w:t xml:space="preserve">
      назначение деталей из стеклопластиков и композиционных материалов, свойства и назначение органического стекла; </w:t>
      </w:r>
    </w:p>
    <w:p>
      <w:pPr>
        <w:spacing w:after="0"/>
        <w:ind w:left="0"/>
        <w:jc w:val="both"/>
      </w:pPr>
      <w:r>
        <w:rPr>
          <w:rFonts w:ascii="Times New Roman"/>
          <w:b w:val="false"/>
          <w:i w:val="false"/>
          <w:color w:val="000000"/>
          <w:sz w:val="28"/>
        </w:rPr>
        <w:t xml:space="preserve">
      правила склеивания и наращивания оргстекла; </w:t>
      </w:r>
    </w:p>
    <w:p>
      <w:pPr>
        <w:spacing w:after="0"/>
        <w:ind w:left="0"/>
        <w:jc w:val="both"/>
      </w:pPr>
      <w:r>
        <w:rPr>
          <w:rFonts w:ascii="Times New Roman"/>
          <w:b w:val="false"/>
          <w:i w:val="false"/>
          <w:color w:val="000000"/>
          <w:sz w:val="28"/>
        </w:rPr>
        <w:t>
      пользования ручным и механизированным инструментом;</w:t>
      </w:r>
    </w:p>
    <w:p>
      <w:pPr>
        <w:spacing w:after="0"/>
        <w:ind w:left="0"/>
        <w:jc w:val="both"/>
      </w:pPr>
      <w:r>
        <w:rPr>
          <w:rFonts w:ascii="Times New Roman"/>
          <w:b w:val="false"/>
          <w:i w:val="false"/>
          <w:color w:val="000000"/>
          <w:sz w:val="28"/>
        </w:rPr>
        <w:t>
      правила чтения несложных чертежей.</w:t>
      </w:r>
    </w:p>
    <w:bookmarkStart w:name="z716" w:id="590"/>
    <w:p>
      <w:pPr>
        <w:spacing w:after="0"/>
        <w:ind w:left="0"/>
        <w:jc w:val="both"/>
      </w:pPr>
      <w:r>
        <w:rPr>
          <w:rFonts w:ascii="Times New Roman"/>
          <w:b w:val="false"/>
          <w:i w:val="false"/>
          <w:color w:val="000000"/>
          <w:sz w:val="28"/>
        </w:rPr>
        <w:t>
      424. Примеры работ:</w:t>
      </w:r>
    </w:p>
    <w:bookmarkEnd w:id="590"/>
    <w:p>
      <w:pPr>
        <w:spacing w:after="0"/>
        <w:ind w:left="0"/>
        <w:jc w:val="both"/>
      </w:pPr>
      <w:r>
        <w:rPr>
          <w:rFonts w:ascii="Times New Roman"/>
          <w:b w:val="false"/>
          <w:i w:val="false"/>
          <w:color w:val="000000"/>
          <w:sz w:val="28"/>
        </w:rPr>
        <w:t>
      1) диафрагмы, нервюры, кронштейны, обечайки, окантовки - нанесение клея;</w:t>
      </w:r>
    </w:p>
    <w:p>
      <w:pPr>
        <w:spacing w:after="0"/>
        <w:ind w:left="0"/>
        <w:jc w:val="both"/>
      </w:pPr>
      <w:r>
        <w:rPr>
          <w:rFonts w:ascii="Times New Roman"/>
          <w:b w:val="false"/>
          <w:i w:val="false"/>
          <w:color w:val="000000"/>
          <w:sz w:val="28"/>
        </w:rPr>
        <w:t xml:space="preserve">
      2) крышки люков плоские - выклейка, формование, механическая доработка; </w:t>
      </w:r>
    </w:p>
    <w:p>
      <w:pPr>
        <w:spacing w:after="0"/>
        <w:ind w:left="0"/>
        <w:jc w:val="both"/>
      </w:pPr>
      <w:r>
        <w:rPr>
          <w:rFonts w:ascii="Times New Roman"/>
          <w:b w:val="false"/>
          <w:i w:val="false"/>
          <w:color w:val="000000"/>
          <w:sz w:val="28"/>
        </w:rPr>
        <w:t>
      3) оснастка для выклейки - обезжиривание поверхностей ацетоном, спиртом;</w:t>
      </w:r>
    </w:p>
    <w:p>
      <w:pPr>
        <w:spacing w:after="0"/>
        <w:ind w:left="0"/>
        <w:jc w:val="both"/>
      </w:pPr>
      <w:r>
        <w:rPr>
          <w:rFonts w:ascii="Times New Roman"/>
          <w:b w:val="false"/>
          <w:i w:val="false"/>
          <w:color w:val="000000"/>
          <w:sz w:val="28"/>
        </w:rPr>
        <w:t xml:space="preserve">
      4) ребра жесткости - изготовление контактным методом. </w:t>
      </w:r>
    </w:p>
    <w:bookmarkStart w:name="z186" w:id="591"/>
    <w:p>
      <w:pPr>
        <w:spacing w:after="0"/>
        <w:ind w:left="0"/>
        <w:jc w:val="both"/>
      </w:pPr>
      <w:r>
        <w:rPr>
          <w:rFonts w:ascii="Times New Roman"/>
          <w:b w:val="false"/>
          <w:i w:val="false"/>
          <w:color w:val="000000"/>
          <w:sz w:val="28"/>
        </w:rPr>
        <w:t>
      Параграф 3. Сборщик изделий из стеклопластиков и</w:t>
      </w:r>
    </w:p>
    <w:bookmarkEnd w:id="591"/>
    <w:p>
      <w:pPr>
        <w:spacing w:after="0"/>
        <w:ind w:left="0"/>
        <w:jc w:val="both"/>
      </w:pPr>
      <w:r>
        <w:rPr>
          <w:rFonts w:ascii="Times New Roman"/>
          <w:b w:val="false"/>
          <w:i w:val="false"/>
          <w:color w:val="000000"/>
          <w:sz w:val="28"/>
        </w:rPr>
        <w:t>
      органического стекла, 3-й разряд</w:t>
      </w:r>
    </w:p>
    <w:bookmarkStart w:name="z717" w:id="592"/>
    <w:p>
      <w:pPr>
        <w:spacing w:after="0"/>
        <w:ind w:left="0"/>
        <w:jc w:val="both"/>
      </w:pPr>
      <w:r>
        <w:rPr>
          <w:rFonts w:ascii="Times New Roman"/>
          <w:b w:val="false"/>
          <w:i w:val="false"/>
          <w:color w:val="000000"/>
          <w:sz w:val="28"/>
        </w:rPr>
        <w:t>
      425. Характеристика работ:</w:t>
      </w:r>
    </w:p>
    <w:bookmarkEnd w:id="592"/>
    <w:p>
      <w:pPr>
        <w:spacing w:after="0"/>
        <w:ind w:left="0"/>
        <w:jc w:val="both"/>
      </w:pPr>
      <w:r>
        <w:rPr>
          <w:rFonts w:ascii="Times New Roman"/>
          <w:b w:val="false"/>
          <w:i w:val="false"/>
          <w:color w:val="000000"/>
          <w:sz w:val="28"/>
        </w:rPr>
        <w:t>
      сборка узлов из стеклопластиковых и композиционных деталей с криволинейными поверхностями;</w:t>
      </w:r>
    </w:p>
    <w:p>
      <w:pPr>
        <w:spacing w:after="0"/>
        <w:ind w:left="0"/>
        <w:jc w:val="both"/>
      </w:pPr>
      <w:r>
        <w:rPr>
          <w:rFonts w:ascii="Times New Roman"/>
          <w:b w:val="false"/>
          <w:i w:val="false"/>
          <w:color w:val="000000"/>
          <w:sz w:val="28"/>
        </w:rPr>
        <w:t>
      изготовление, подгонка и выклейка изделий из стеклопластиков и органического стекла средней сложности с сотовыми конструкциями;</w:t>
      </w:r>
    </w:p>
    <w:p>
      <w:pPr>
        <w:spacing w:after="0"/>
        <w:ind w:left="0"/>
        <w:jc w:val="both"/>
      </w:pPr>
      <w:r>
        <w:rPr>
          <w:rFonts w:ascii="Times New Roman"/>
          <w:b w:val="false"/>
          <w:i w:val="false"/>
          <w:color w:val="000000"/>
          <w:sz w:val="28"/>
        </w:rPr>
        <w:t>
      выклейка стеклотканевых изделий по месту непосредственно на объекте;</w:t>
      </w:r>
    </w:p>
    <w:p>
      <w:pPr>
        <w:spacing w:after="0"/>
        <w:ind w:left="0"/>
        <w:jc w:val="both"/>
      </w:pPr>
      <w:r>
        <w:rPr>
          <w:rFonts w:ascii="Times New Roman"/>
          <w:b w:val="false"/>
          <w:i w:val="false"/>
          <w:color w:val="000000"/>
          <w:sz w:val="28"/>
        </w:rPr>
        <w:t xml:space="preserve">
      обслуживание котлов-автоклавов, приспособлений для гидростатической пропитки, вакуумных установок и термокамеры, подключение вакуумных установок к вакуум-насосам, к воздушной и силовой сетям; </w:t>
      </w:r>
    </w:p>
    <w:p>
      <w:pPr>
        <w:spacing w:after="0"/>
        <w:ind w:left="0"/>
        <w:jc w:val="both"/>
      </w:pPr>
      <w:r>
        <w:rPr>
          <w:rFonts w:ascii="Times New Roman"/>
          <w:b w:val="false"/>
          <w:i w:val="false"/>
          <w:color w:val="000000"/>
          <w:sz w:val="28"/>
        </w:rPr>
        <w:t xml:space="preserve">
      ручная доработка деталей средней сложности после механической обработки до требуемых чертежных размеров; </w:t>
      </w:r>
    </w:p>
    <w:p>
      <w:pPr>
        <w:spacing w:after="0"/>
        <w:ind w:left="0"/>
        <w:jc w:val="both"/>
      </w:pPr>
      <w:r>
        <w:rPr>
          <w:rFonts w:ascii="Times New Roman"/>
          <w:b w:val="false"/>
          <w:i w:val="false"/>
          <w:color w:val="000000"/>
          <w:sz w:val="28"/>
        </w:rPr>
        <w:t>
      ведение технологического процесса распушения стеклянного бесщелочного волокна до заданного объемного веса на теребильных машинах;</w:t>
      </w:r>
    </w:p>
    <w:p>
      <w:pPr>
        <w:spacing w:after="0"/>
        <w:ind w:left="0"/>
        <w:jc w:val="both"/>
      </w:pPr>
      <w:r>
        <w:rPr>
          <w:rFonts w:ascii="Times New Roman"/>
          <w:b w:val="false"/>
          <w:i w:val="false"/>
          <w:color w:val="000000"/>
          <w:sz w:val="28"/>
        </w:rPr>
        <w:t>
      наполнение оболочек и цилиндров распушенным стекловолокном;</w:t>
      </w:r>
    </w:p>
    <w:p>
      <w:pPr>
        <w:spacing w:after="0"/>
        <w:ind w:left="0"/>
        <w:jc w:val="both"/>
      </w:pPr>
      <w:r>
        <w:rPr>
          <w:rFonts w:ascii="Times New Roman"/>
          <w:b w:val="false"/>
          <w:i w:val="false"/>
          <w:color w:val="000000"/>
          <w:sz w:val="28"/>
        </w:rPr>
        <w:t xml:space="preserve">
      сборка металлических каркасов фонаря, формовка и штамповка деталей простой формы из нагретого органического стекла; </w:t>
      </w:r>
    </w:p>
    <w:p>
      <w:pPr>
        <w:spacing w:after="0"/>
        <w:ind w:left="0"/>
        <w:jc w:val="both"/>
      </w:pPr>
      <w:r>
        <w:rPr>
          <w:rFonts w:ascii="Times New Roman"/>
          <w:b w:val="false"/>
          <w:i w:val="false"/>
          <w:color w:val="000000"/>
          <w:sz w:val="28"/>
        </w:rPr>
        <w:t xml:space="preserve">
      подгонка деталей из органического стекла для склеивания; </w:t>
      </w:r>
    </w:p>
    <w:p>
      <w:pPr>
        <w:spacing w:after="0"/>
        <w:ind w:left="0"/>
        <w:jc w:val="both"/>
      </w:pPr>
      <w:r>
        <w:rPr>
          <w:rFonts w:ascii="Times New Roman"/>
          <w:b w:val="false"/>
          <w:i w:val="false"/>
          <w:color w:val="000000"/>
          <w:sz w:val="28"/>
        </w:rPr>
        <w:t xml:space="preserve">
      проверка изготовленных стекол на оптические искажения; </w:t>
      </w:r>
    </w:p>
    <w:p>
      <w:pPr>
        <w:spacing w:after="0"/>
        <w:ind w:left="0"/>
        <w:jc w:val="both"/>
      </w:pPr>
      <w:r>
        <w:rPr>
          <w:rFonts w:ascii="Times New Roman"/>
          <w:b w:val="false"/>
          <w:i w:val="false"/>
          <w:color w:val="000000"/>
          <w:sz w:val="28"/>
        </w:rPr>
        <w:t xml:space="preserve">
      загрузка органического стекла в электропечи и нагрев согласно технологии; </w:t>
      </w:r>
    </w:p>
    <w:p>
      <w:pPr>
        <w:spacing w:after="0"/>
        <w:ind w:left="0"/>
        <w:jc w:val="both"/>
      </w:pPr>
      <w:r>
        <w:rPr>
          <w:rFonts w:ascii="Times New Roman"/>
          <w:b w:val="false"/>
          <w:i w:val="false"/>
          <w:color w:val="000000"/>
          <w:sz w:val="28"/>
        </w:rPr>
        <w:t xml:space="preserve">
      монтаж и демонтаж остекления негерметичных кабин; </w:t>
      </w:r>
    </w:p>
    <w:p>
      <w:pPr>
        <w:spacing w:after="0"/>
        <w:ind w:left="0"/>
        <w:jc w:val="both"/>
      </w:pPr>
      <w:r>
        <w:rPr>
          <w:rFonts w:ascii="Times New Roman"/>
          <w:b w:val="false"/>
          <w:i w:val="false"/>
          <w:color w:val="000000"/>
          <w:sz w:val="28"/>
        </w:rPr>
        <w:t xml:space="preserve">
      разборка открывающихся блистеров; </w:t>
      </w:r>
    </w:p>
    <w:p>
      <w:pPr>
        <w:spacing w:after="0"/>
        <w:ind w:left="0"/>
        <w:jc w:val="both"/>
      </w:pPr>
      <w:r>
        <w:rPr>
          <w:rFonts w:ascii="Times New Roman"/>
          <w:b w:val="false"/>
          <w:i w:val="false"/>
          <w:color w:val="000000"/>
          <w:sz w:val="28"/>
        </w:rPr>
        <w:t xml:space="preserve">
      замена уплотнительных элементов остекления. </w:t>
      </w:r>
    </w:p>
    <w:bookmarkStart w:name="z718" w:id="593"/>
    <w:p>
      <w:pPr>
        <w:spacing w:after="0"/>
        <w:ind w:left="0"/>
        <w:jc w:val="both"/>
      </w:pPr>
      <w:r>
        <w:rPr>
          <w:rFonts w:ascii="Times New Roman"/>
          <w:b w:val="false"/>
          <w:i w:val="false"/>
          <w:color w:val="000000"/>
          <w:sz w:val="28"/>
        </w:rPr>
        <w:t xml:space="preserve">
      426. Должен знать: </w:t>
      </w:r>
    </w:p>
    <w:bookmarkEnd w:id="593"/>
    <w:p>
      <w:pPr>
        <w:spacing w:after="0"/>
        <w:ind w:left="0"/>
        <w:jc w:val="both"/>
      </w:pPr>
      <w:r>
        <w:rPr>
          <w:rFonts w:ascii="Times New Roman"/>
          <w:b w:val="false"/>
          <w:i w:val="false"/>
          <w:color w:val="000000"/>
          <w:sz w:val="28"/>
        </w:rPr>
        <w:t xml:space="preserve">
      технологический процесс выклейки, расшлихтовки стеклоткани и композиционных материалов, склеивания сот, последовательности сборки узлов, наложения на изделие из стеклопластиков или органического стекла вакуум-чехла и его герметизации; </w:t>
      </w:r>
    </w:p>
    <w:p>
      <w:pPr>
        <w:spacing w:after="0"/>
        <w:ind w:left="0"/>
        <w:jc w:val="both"/>
      </w:pPr>
      <w:r>
        <w:rPr>
          <w:rFonts w:ascii="Times New Roman"/>
          <w:b w:val="false"/>
          <w:i w:val="false"/>
          <w:color w:val="000000"/>
          <w:sz w:val="28"/>
        </w:rPr>
        <w:t xml:space="preserve">
      технологический режим вакуумирования и установки изделий в термокамере; </w:t>
      </w:r>
    </w:p>
    <w:p>
      <w:pPr>
        <w:spacing w:after="0"/>
        <w:ind w:left="0"/>
        <w:jc w:val="both"/>
      </w:pPr>
      <w:r>
        <w:rPr>
          <w:rFonts w:ascii="Times New Roman"/>
          <w:b w:val="false"/>
          <w:i w:val="false"/>
          <w:color w:val="000000"/>
          <w:sz w:val="28"/>
        </w:rPr>
        <w:t xml:space="preserve">
      устройство термокамеры, вакуум-насоса, системы подводок трубопроводов и шлангов; </w:t>
      </w:r>
    </w:p>
    <w:p>
      <w:pPr>
        <w:spacing w:after="0"/>
        <w:ind w:left="0"/>
        <w:jc w:val="both"/>
      </w:pPr>
      <w:r>
        <w:rPr>
          <w:rFonts w:ascii="Times New Roman"/>
          <w:b w:val="false"/>
          <w:i w:val="false"/>
          <w:color w:val="000000"/>
          <w:sz w:val="28"/>
        </w:rPr>
        <w:t xml:space="preserve">
      способы регулирования температуры в термо - камере и разрежения на изделии из стеклопластика или органического стекла; </w:t>
      </w:r>
    </w:p>
    <w:p>
      <w:pPr>
        <w:spacing w:after="0"/>
        <w:ind w:left="0"/>
        <w:jc w:val="both"/>
      </w:pPr>
      <w:r>
        <w:rPr>
          <w:rFonts w:ascii="Times New Roman"/>
          <w:b w:val="false"/>
          <w:i w:val="false"/>
          <w:color w:val="000000"/>
          <w:sz w:val="28"/>
        </w:rPr>
        <w:t xml:space="preserve">
      правила установки прижимных приспособлений, процесс вакуумирования изделий из стеклопластиков и органического стекла по форме и по заданному технологическому режиму; </w:t>
      </w:r>
    </w:p>
    <w:p>
      <w:pPr>
        <w:spacing w:after="0"/>
        <w:ind w:left="0"/>
        <w:jc w:val="both"/>
      </w:pPr>
      <w:r>
        <w:rPr>
          <w:rFonts w:ascii="Times New Roman"/>
          <w:b w:val="false"/>
          <w:i w:val="false"/>
          <w:color w:val="000000"/>
          <w:sz w:val="28"/>
        </w:rPr>
        <w:t xml:space="preserve">
      правила подключения вакуумной установки к вакуум-насосу сети сжатого воздуха, к силовой сети и контрольным приборам; </w:t>
      </w:r>
    </w:p>
    <w:p>
      <w:pPr>
        <w:spacing w:after="0"/>
        <w:ind w:left="0"/>
        <w:jc w:val="both"/>
      </w:pPr>
      <w:r>
        <w:rPr>
          <w:rFonts w:ascii="Times New Roman"/>
          <w:b w:val="false"/>
          <w:i w:val="false"/>
          <w:color w:val="000000"/>
          <w:sz w:val="28"/>
        </w:rPr>
        <w:t xml:space="preserve">
      правила регулирования температуры в термо - камере, электрообогревателях; </w:t>
      </w:r>
    </w:p>
    <w:p>
      <w:pPr>
        <w:spacing w:after="0"/>
        <w:ind w:left="0"/>
        <w:jc w:val="both"/>
      </w:pPr>
      <w:r>
        <w:rPr>
          <w:rFonts w:ascii="Times New Roman"/>
          <w:b w:val="false"/>
          <w:i w:val="false"/>
          <w:color w:val="000000"/>
          <w:sz w:val="28"/>
        </w:rPr>
        <w:t>
      технологию и технические условия на изготовление, монтаж и ремонт остекления, каркасов, фонарей простой формы;</w:t>
      </w:r>
    </w:p>
    <w:p>
      <w:pPr>
        <w:spacing w:after="0"/>
        <w:ind w:left="0"/>
        <w:jc w:val="both"/>
      </w:pPr>
      <w:r>
        <w:rPr>
          <w:rFonts w:ascii="Times New Roman"/>
          <w:b w:val="false"/>
          <w:i w:val="false"/>
          <w:color w:val="000000"/>
          <w:sz w:val="28"/>
        </w:rPr>
        <w:t xml:space="preserve">
      технологию приготовления мастик и пасты для полировки стекла; </w:t>
      </w:r>
    </w:p>
    <w:p>
      <w:pPr>
        <w:spacing w:after="0"/>
        <w:ind w:left="0"/>
        <w:jc w:val="both"/>
      </w:pPr>
      <w:r>
        <w:rPr>
          <w:rFonts w:ascii="Times New Roman"/>
          <w:b w:val="false"/>
          <w:i w:val="false"/>
          <w:color w:val="000000"/>
          <w:sz w:val="28"/>
        </w:rPr>
        <w:t>
      методы формовки органического стекла простых конфигураций.</w:t>
      </w:r>
    </w:p>
    <w:bookmarkStart w:name="z719" w:id="594"/>
    <w:p>
      <w:pPr>
        <w:spacing w:after="0"/>
        <w:ind w:left="0"/>
        <w:jc w:val="both"/>
      </w:pPr>
      <w:r>
        <w:rPr>
          <w:rFonts w:ascii="Times New Roman"/>
          <w:b w:val="false"/>
          <w:i w:val="false"/>
          <w:color w:val="000000"/>
          <w:sz w:val="28"/>
        </w:rPr>
        <w:t>
      427. Примеры работ:</w:t>
      </w:r>
    </w:p>
    <w:bookmarkEnd w:id="594"/>
    <w:p>
      <w:pPr>
        <w:spacing w:after="0"/>
        <w:ind w:left="0"/>
        <w:jc w:val="both"/>
      </w:pPr>
      <w:r>
        <w:rPr>
          <w:rFonts w:ascii="Times New Roman"/>
          <w:b w:val="false"/>
          <w:i w:val="false"/>
          <w:color w:val="000000"/>
          <w:sz w:val="28"/>
        </w:rPr>
        <w:t xml:space="preserve">
      1) защитные стекла, козырьки солнцезащитные, накладки, пластины - формование, вырезка вручную заготовок по чертежам, снятие фасок, обработка радиусов; </w:t>
      </w:r>
    </w:p>
    <w:p>
      <w:pPr>
        <w:spacing w:after="0"/>
        <w:ind w:left="0"/>
        <w:jc w:val="both"/>
      </w:pPr>
      <w:r>
        <w:rPr>
          <w:rFonts w:ascii="Times New Roman"/>
          <w:b w:val="false"/>
          <w:i w:val="false"/>
          <w:color w:val="000000"/>
          <w:sz w:val="28"/>
        </w:rPr>
        <w:t xml:space="preserve">
      2) кольца жесткости, контейнеры - разметка (включая разметку по форме расположения изделия), раскрой, выклейка, формование и механическая доработка с подгонкой по месту непосредственно на объекте; </w:t>
      </w:r>
    </w:p>
    <w:p>
      <w:pPr>
        <w:spacing w:after="0"/>
        <w:ind w:left="0"/>
        <w:jc w:val="both"/>
      </w:pPr>
      <w:r>
        <w:rPr>
          <w:rFonts w:ascii="Times New Roman"/>
          <w:b w:val="false"/>
          <w:i w:val="false"/>
          <w:color w:val="000000"/>
          <w:sz w:val="28"/>
        </w:rPr>
        <w:t xml:space="preserve">
      3) коробки для установки готовых изделий из стеклопластиков и органического стекла - раскрой стеклоткани, нанесение на поверхность оснастки связующего, выкладка стеклоткани, пропитка связующим, выдержка до полного отвердения; </w:t>
      </w:r>
    </w:p>
    <w:p>
      <w:pPr>
        <w:spacing w:after="0"/>
        <w:ind w:left="0"/>
        <w:jc w:val="both"/>
      </w:pPr>
      <w:r>
        <w:rPr>
          <w:rFonts w:ascii="Times New Roman"/>
          <w:b w:val="false"/>
          <w:i w:val="false"/>
          <w:color w:val="000000"/>
          <w:sz w:val="28"/>
        </w:rPr>
        <w:t xml:space="preserve">
      4) панели контейнеров, аккумуляторов, топливных баков - изготовление методом выклейки, доводка; </w:t>
      </w:r>
    </w:p>
    <w:p>
      <w:pPr>
        <w:spacing w:after="0"/>
        <w:ind w:left="0"/>
        <w:jc w:val="both"/>
      </w:pPr>
      <w:r>
        <w:rPr>
          <w:rFonts w:ascii="Times New Roman"/>
          <w:b w:val="false"/>
          <w:i w:val="false"/>
          <w:color w:val="000000"/>
          <w:sz w:val="28"/>
        </w:rPr>
        <w:t xml:space="preserve">
      5) стекла фонарей кабин пилотов вертолетов - проверка на оптические искажения, удаление и нанесение защитного (желатинового) покрытия. </w:t>
      </w:r>
    </w:p>
    <w:bookmarkStart w:name="z187" w:id="595"/>
    <w:p>
      <w:pPr>
        <w:spacing w:after="0"/>
        <w:ind w:left="0"/>
        <w:jc w:val="both"/>
      </w:pPr>
      <w:r>
        <w:rPr>
          <w:rFonts w:ascii="Times New Roman"/>
          <w:b w:val="false"/>
          <w:i w:val="false"/>
          <w:color w:val="000000"/>
          <w:sz w:val="28"/>
        </w:rPr>
        <w:t>
      Параграф 4. Сборщик изделий из стеклопластиков и</w:t>
      </w:r>
    </w:p>
    <w:bookmarkEnd w:id="595"/>
    <w:p>
      <w:pPr>
        <w:spacing w:after="0"/>
        <w:ind w:left="0"/>
        <w:jc w:val="both"/>
      </w:pPr>
      <w:r>
        <w:rPr>
          <w:rFonts w:ascii="Times New Roman"/>
          <w:b w:val="false"/>
          <w:i w:val="false"/>
          <w:color w:val="000000"/>
          <w:sz w:val="28"/>
        </w:rPr>
        <w:t>
      органического стекла, 4-й разряд</w:t>
      </w:r>
    </w:p>
    <w:bookmarkStart w:name="z720" w:id="596"/>
    <w:p>
      <w:pPr>
        <w:spacing w:after="0"/>
        <w:ind w:left="0"/>
        <w:jc w:val="both"/>
      </w:pPr>
      <w:r>
        <w:rPr>
          <w:rFonts w:ascii="Times New Roman"/>
          <w:b w:val="false"/>
          <w:i w:val="false"/>
          <w:color w:val="000000"/>
          <w:sz w:val="28"/>
        </w:rPr>
        <w:t>
      428. Характеристика работ:</w:t>
      </w:r>
    </w:p>
    <w:bookmarkEnd w:id="596"/>
    <w:p>
      <w:pPr>
        <w:spacing w:after="0"/>
        <w:ind w:left="0"/>
        <w:jc w:val="both"/>
      </w:pPr>
      <w:r>
        <w:rPr>
          <w:rFonts w:ascii="Times New Roman"/>
          <w:b w:val="false"/>
          <w:i w:val="false"/>
          <w:color w:val="000000"/>
          <w:sz w:val="28"/>
        </w:rPr>
        <w:t>
      изготовление: многослойных крупногабаритных конструкций средней сложности из стеклоткани и композиционных материалов с заполнителями методом выклейки и формования, изделий из стекловолокна и композиционных материалов методом напыления на специальных машинах;</w:t>
      </w:r>
    </w:p>
    <w:p>
      <w:pPr>
        <w:spacing w:after="0"/>
        <w:ind w:left="0"/>
        <w:jc w:val="both"/>
      </w:pPr>
      <w:r>
        <w:rPr>
          <w:rFonts w:ascii="Times New Roman"/>
          <w:b w:val="false"/>
          <w:i w:val="false"/>
          <w:color w:val="000000"/>
          <w:sz w:val="28"/>
        </w:rPr>
        <w:t>
      доводка изделий из стеклопластиков и органического стекла до необходимых размеров согласно технологическим условиям;</w:t>
      </w:r>
    </w:p>
    <w:p>
      <w:pPr>
        <w:spacing w:after="0"/>
        <w:ind w:left="0"/>
        <w:jc w:val="both"/>
      </w:pPr>
      <w:r>
        <w:rPr>
          <w:rFonts w:ascii="Times New Roman"/>
          <w:b w:val="false"/>
          <w:i w:val="false"/>
          <w:color w:val="000000"/>
          <w:sz w:val="28"/>
        </w:rPr>
        <w:t xml:space="preserve">
      заделка непроницаемых соединений; </w:t>
      </w:r>
    </w:p>
    <w:p>
      <w:pPr>
        <w:spacing w:after="0"/>
        <w:ind w:left="0"/>
        <w:jc w:val="both"/>
      </w:pPr>
      <w:r>
        <w:rPr>
          <w:rFonts w:ascii="Times New Roman"/>
          <w:b w:val="false"/>
          <w:i w:val="false"/>
          <w:color w:val="000000"/>
          <w:sz w:val="28"/>
        </w:rPr>
        <w:t xml:space="preserve">
      контроль режимов пропитки изделий из стеклопластиков и органического стекла, размеров с применением индикаторных скоб и ультразвуковых установок; </w:t>
      </w:r>
    </w:p>
    <w:p>
      <w:pPr>
        <w:spacing w:after="0"/>
        <w:ind w:left="0"/>
        <w:jc w:val="both"/>
      </w:pPr>
      <w:r>
        <w:rPr>
          <w:rFonts w:ascii="Times New Roman"/>
          <w:b w:val="false"/>
          <w:i w:val="false"/>
          <w:color w:val="000000"/>
          <w:sz w:val="28"/>
        </w:rPr>
        <w:t xml:space="preserve">
      сборка и выклейка сферического органического стекла с помощью нагрева в электропечи и формования по контуру макета; </w:t>
      </w:r>
    </w:p>
    <w:p>
      <w:pPr>
        <w:spacing w:after="0"/>
        <w:ind w:left="0"/>
        <w:jc w:val="both"/>
      </w:pPr>
      <w:r>
        <w:rPr>
          <w:rFonts w:ascii="Times New Roman"/>
          <w:b w:val="false"/>
          <w:i w:val="false"/>
          <w:color w:val="000000"/>
          <w:sz w:val="28"/>
        </w:rPr>
        <w:t xml:space="preserve">
      формовка и штамповка деталей средней сложности из нагретого органического стекла; </w:t>
      </w:r>
    </w:p>
    <w:p>
      <w:pPr>
        <w:spacing w:after="0"/>
        <w:ind w:left="0"/>
        <w:jc w:val="both"/>
      </w:pPr>
      <w:r>
        <w:rPr>
          <w:rFonts w:ascii="Times New Roman"/>
          <w:b w:val="false"/>
          <w:i w:val="false"/>
          <w:color w:val="000000"/>
          <w:sz w:val="28"/>
        </w:rPr>
        <w:t xml:space="preserve">
      подгонка формованного стекла к каркасам фонаря, полирование его до зеркальной чистоты с удалением выколок, забоин, рисок; </w:t>
      </w:r>
    </w:p>
    <w:p>
      <w:pPr>
        <w:spacing w:after="0"/>
        <w:ind w:left="0"/>
        <w:jc w:val="both"/>
      </w:pPr>
      <w:r>
        <w:rPr>
          <w:rFonts w:ascii="Times New Roman"/>
          <w:b w:val="false"/>
          <w:i w:val="false"/>
          <w:color w:val="000000"/>
          <w:sz w:val="28"/>
        </w:rPr>
        <w:t xml:space="preserve">
      растяжение органического стекла на определенную толщину для приобретения им прочности (армирования) на специальных растягивающих машинах с проверкой качества органического стекла приборами и инструментами; </w:t>
      </w:r>
    </w:p>
    <w:p>
      <w:pPr>
        <w:spacing w:after="0"/>
        <w:ind w:left="0"/>
        <w:jc w:val="both"/>
      </w:pPr>
      <w:r>
        <w:rPr>
          <w:rFonts w:ascii="Times New Roman"/>
          <w:b w:val="false"/>
          <w:i w:val="false"/>
          <w:color w:val="000000"/>
          <w:sz w:val="28"/>
        </w:rPr>
        <w:t>
      отжиг и нормализация изготовленных деталей из органического стекла;</w:t>
      </w:r>
    </w:p>
    <w:p>
      <w:pPr>
        <w:spacing w:after="0"/>
        <w:ind w:left="0"/>
        <w:jc w:val="both"/>
      </w:pPr>
      <w:r>
        <w:rPr>
          <w:rFonts w:ascii="Times New Roman"/>
          <w:b w:val="false"/>
          <w:i w:val="false"/>
          <w:color w:val="000000"/>
          <w:sz w:val="28"/>
        </w:rPr>
        <w:t xml:space="preserve">
      склеивание двойных сферических стекол для герметических кабин с фрезерованием мест стыка с последующей проверкой на герметичность. </w:t>
      </w:r>
    </w:p>
    <w:bookmarkStart w:name="z721" w:id="597"/>
    <w:p>
      <w:pPr>
        <w:spacing w:after="0"/>
        <w:ind w:left="0"/>
        <w:jc w:val="both"/>
      </w:pPr>
      <w:r>
        <w:rPr>
          <w:rFonts w:ascii="Times New Roman"/>
          <w:b w:val="false"/>
          <w:i w:val="false"/>
          <w:color w:val="000000"/>
          <w:sz w:val="28"/>
        </w:rPr>
        <w:t xml:space="preserve">
      429. Должен знать: </w:t>
      </w:r>
    </w:p>
    <w:bookmarkEnd w:id="597"/>
    <w:p>
      <w:pPr>
        <w:spacing w:after="0"/>
        <w:ind w:left="0"/>
        <w:jc w:val="both"/>
      </w:pPr>
      <w:r>
        <w:rPr>
          <w:rFonts w:ascii="Times New Roman"/>
          <w:b w:val="false"/>
          <w:i w:val="false"/>
          <w:color w:val="000000"/>
          <w:sz w:val="28"/>
        </w:rPr>
        <w:t xml:space="preserve">
      устройство установок и машин по формованию и напылению, их основных агрегатов, пультов управления, кинематические и электрические схемы; </w:t>
      </w:r>
    </w:p>
    <w:p>
      <w:pPr>
        <w:spacing w:after="0"/>
        <w:ind w:left="0"/>
        <w:jc w:val="both"/>
      </w:pPr>
      <w:r>
        <w:rPr>
          <w:rFonts w:ascii="Times New Roman"/>
          <w:b w:val="false"/>
          <w:i w:val="false"/>
          <w:color w:val="000000"/>
          <w:sz w:val="28"/>
        </w:rPr>
        <w:t xml:space="preserve">
      правила настройки - наладки и регулирования обслуживаемого оборудования; </w:t>
      </w:r>
    </w:p>
    <w:p>
      <w:pPr>
        <w:spacing w:after="0"/>
        <w:ind w:left="0"/>
        <w:jc w:val="both"/>
      </w:pPr>
      <w:r>
        <w:rPr>
          <w:rFonts w:ascii="Times New Roman"/>
          <w:b w:val="false"/>
          <w:i w:val="false"/>
          <w:color w:val="000000"/>
          <w:sz w:val="28"/>
        </w:rPr>
        <w:t xml:space="preserve">
      систему пропитки стеклоткани и композиционных материалов связующими; </w:t>
      </w:r>
    </w:p>
    <w:p>
      <w:pPr>
        <w:spacing w:after="0"/>
        <w:ind w:left="0"/>
        <w:jc w:val="both"/>
      </w:pPr>
      <w:r>
        <w:rPr>
          <w:rFonts w:ascii="Times New Roman"/>
          <w:b w:val="false"/>
          <w:i w:val="false"/>
          <w:color w:val="000000"/>
          <w:sz w:val="28"/>
        </w:rPr>
        <w:t xml:space="preserve">
      технические условия на приготовление различных связующих; </w:t>
      </w:r>
    </w:p>
    <w:p>
      <w:pPr>
        <w:spacing w:after="0"/>
        <w:ind w:left="0"/>
        <w:jc w:val="both"/>
      </w:pPr>
      <w:r>
        <w:rPr>
          <w:rFonts w:ascii="Times New Roman"/>
          <w:b w:val="false"/>
          <w:i w:val="false"/>
          <w:color w:val="000000"/>
          <w:sz w:val="28"/>
        </w:rPr>
        <w:t xml:space="preserve">
      требования, предъявляемые к качеству готовых изделий из стеклопластиков и органического стекла, назначение изготовляемых изделий; </w:t>
      </w:r>
    </w:p>
    <w:p>
      <w:pPr>
        <w:spacing w:after="0"/>
        <w:ind w:left="0"/>
        <w:jc w:val="both"/>
      </w:pPr>
      <w:r>
        <w:rPr>
          <w:rFonts w:ascii="Times New Roman"/>
          <w:b w:val="false"/>
          <w:i w:val="false"/>
          <w:color w:val="000000"/>
          <w:sz w:val="28"/>
        </w:rPr>
        <w:t>
      режимы формования, пропитки, выклейки, сушки и испытания изделий стеклопластиков и органического стекла;</w:t>
      </w:r>
    </w:p>
    <w:p>
      <w:pPr>
        <w:spacing w:after="0"/>
        <w:ind w:left="0"/>
        <w:jc w:val="both"/>
      </w:pPr>
      <w:r>
        <w:rPr>
          <w:rFonts w:ascii="Times New Roman"/>
          <w:b w:val="false"/>
          <w:i w:val="false"/>
          <w:color w:val="000000"/>
          <w:sz w:val="28"/>
        </w:rPr>
        <w:t xml:space="preserve">
      методы формовки органического стекла в вакуумных и пневматических установках; </w:t>
      </w:r>
    </w:p>
    <w:p>
      <w:pPr>
        <w:spacing w:after="0"/>
        <w:ind w:left="0"/>
        <w:jc w:val="both"/>
      </w:pPr>
      <w:r>
        <w:rPr>
          <w:rFonts w:ascii="Times New Roman"/>
          <w:b w:val="false"/>
          <w:i w:val="false"/>
          <w:color w:val="000000"/>
          <w:sz w:val="28"/>
        </w:rPr>
        <w:t xml:space="preserve">
      правила работы на оборудовании для опрессовки фонарей и проверки герметичности, типы и конструкции механического оборудования для обработки органического стекла; </w:t>
      </w:r>
    </w:p>
    <w:p>
      <w:pPr>
        <w:spacing w:after="0"/>
        <w:ind w:left="0"/>
        <w:jc w:val="both"/>
      </w:pPr>
      <w:r>
        <w:rPr>
          <w:rFonts w:ascii="Times New Roman"/>
          <w:b w:val="false"/>
          <w:i w:val="false"/>
          <w:color w:val="000000"/>
          <w:sz w:val="28"/>
        </w:rPr>
        <w:t>
      свойства и состав применяемого клея, марки и составы паст для полирования органического стекла;</w:t>
      </w:r>
    </w:p>
    <w:p>
      <w:pPr>
        <w:spacing w:after="0"/>
        <w:ind w:left="0"/>
        <w:jc w:val="both"/>
      </w:pPr>
      <w:r>
        <w:rPr>
          <w:rFonts w:ascii="Times New Roman"/>
          <w:b w:val="false"/>
          <w:i w:val="false"/>
          <w:color w:val="000000"/>
          <w:sz w:val="28"/>
        </w:rPr>
        <w:t xml:space="preserve">
      назначение материалов, применяемых для герметизации фонаря; </w:t>
      </w:r>
    </w:p>
    <w:p>
      <w:pPr>
        <w:spacing w:after="0"/>
        <w:ind w:left="0"/>
        <w:jc w:val="both"/>
      </w:pPr>
      <w:r>
        <w:rPr>
          <w:rFonts w:ascii="Times New Roman"/>
          <w:b w:val="false"/>
          <w:i w:val="false"/>
          <w:color w:val="000000"/>
          <w:sz w:val="28"/>
        </w:rPr>
        <w:t xml:space="preserve">
      правила изготовления деталей из органического стекла и сборки металлических каркасов фонарей. </w:t>
      </w:r>
    </w:p>
    <w:bookmarkStart w:name="z722" w:id="598"/>
    <w:p>
      <w:pPr>
        <w:spacing w:after="0"/>
        <w:ind w:left="0"/>
        <w:jc w:val="both"/>
      </w:pPr>
      <w:r>
        <w:rPr>
          <w:rFonts w:ascii="Times New Roman"/>
          <w:b w:val="false"/>
          <w:i w:val="false"/>
          <w:color w:val="000000"/>
          <w:sz w:val="28"/>
        </w:rPr>
        <w:t>
      430. Примеры работ:</w:t>
      </w:r>
    </w:p>
    <w:bookmarkEnd w:id="598"/>
    <w:p>
      <w:pPr>
        <w:spacing w:after="0"/>
        <w:ind w:left="0"/>
        <w:jc w:val="both"/>
      </w:pPr>
      <w:r>
        <w:rPr>
          <w:rFonts w:ascii="Times New Roman"/>
          <w:b w:val="false"/>
          <w:i w:val="false"/>
          <w:color w:val="000000"/>
          <w:sz w:val="28"/>
        </w:rPr>
        <w:t xml:space="preserve">
      1) блистеры, лобовные стекла, форточки вертолетов - разметка заготовок по шаблону, пазов под болты по шаблону, вырезка, формовка, снятие заусенцев; </w:t>
      </w:r>
    </w:p>
    <w:p>
      <w:pPr>
        <w:spacing w:after="0"/>
        <w:ind w:left="0"/>
        <w:jc w:val="both"/>
      </w:pPr>
      <w:r>
        <w:rPr>
          <w:rFonts w:ascii="Times New Roman"/>
          <w:b w:val="false"/>
          <w:i w:val="false"/>
          <w:color w:val="000000"/>
          <w:sz w:val="28"/>
        </w:rPr>
        <w:t xml:space="preserve">
      2) колпаки защитные, обтекатели конусные и шарообразные - изготовление методом выклейки, покрытие смолами, ручная и механическая доводка и напыление; </w:t>
      </w:r>
    </w:p>
    <w:p>
      <w:pPr>
        <w:spacing w:after="0"/>
        <w:ind w:left="0"/>
        <w:jc w:val="both"/>
      </w:pPr>
      <w:r>
        <w:rPr>
          <w:rFonts w:ascii="Times New Roman"/>
          <w:b w:val="false"/>
          <w:i w:val="false"/>
          <w:color w:val="000000"/>
          <w:sz w:val="28"/>
        </w:rPr>
        <w:t xml:space="preserve">
      3) плиты, панели средней сложности, стенки кресел - выклейка и механическая доводка; </w:t>
      </w:r>
    </w:p>
    <w:p>
      <w:pPr>
        <w:spacing w:after="0"/>
        <w:ind w:left="0"/>
        <w:jc w:val="both"/>
      </w:pPr>
      <w:r>
        <w:rPr>
          <w:rFonts w:ascii="Times New Roman"/>
          <w:b w:val="false"/>
          <w:i w:val="false"/>
          <w:color w:val="000000"/>
          <w:sz w:val="28"/>
        </w:rPr>
        <w:t>
      4) стекла сферические вертолетов - изготовление, сборка и выклейка методом формования по контурам макета;</w:t>
      </w:r>
    </w:p>
    <w:p>
      <w:pPr>
        <w:spacing w:after="0"/>
        <w:ind w:left="0"/>
        <w:jc w:val="both"/>
      </w:pPr>
      <w:r>
        <w:rPr>
          <w:rFonts w:ascii="Times New Roman"/>
          <w:b w:val="false"/>
          <w:i w:val="false"/>
          <w:color w:val="000000"/>
          <w:sz w:val="28"/>
        </w:rPr>
        <w:t xml:space="preserve">
      5) трубопроводы - изготовление методом выклейки с последующей механической доработкой; </w:t>
      </w:r>
    </w:p>
    <w:p>
      <w:pPr>
        <w:spacing w:after="0"/>
        <w:ind w:left="0"/>
        <w:jc w:val="both"/>
      </w:pPr>
      <w:r>
        <w:rPr>
          <w:rFonts w:ascii="Times New Roman"/>
          <w:b w:val="false"/>
          <w:i w:val="false"/>
          <w:color w:val="000000"/>
          <w:sz w:val="28"/>
        </w:rPr>
        <w:t xml:space="preserve">
      6) фонари кабин пилотов вертолетов - подгонка формованного стекла к кабине фонаря. </w:t>
      </w:r>
    </w:p>
    <w:bookmarkStart w:name="z188" w:id="599"/>
    <w:p>
      <w:pPr>
        <w:spacing w:after="0"/>
        <w:ind w:left="0"/>
        <w:jc w:val="both"/>
      </w:pPr>
      <w:r>
        <w:rPr>
          <w:rFonts w:ascii="Times New Roman"/>
          <w:b w:val="false"/>
          <w:i w:val="false"/>
          <w:color w:val="000000"/>
          <w:sz w:val="28"/>
        </w:rPr>
        <w:t>
      Параграф 5. Сборщик изделий из стеклопластиков и</w:t>
      </w:r>
    </w:p>
    <w:bookmarkEnd w:id="599"/>
    <w:p>
      <w:pPr>
        <w:spacing w:after="0"/>
        <w:ind w:left="0"/>
        <w:jc w:val="both"/>
      </w:pPr>
      <w:r>
        <w:rPr>
          <w:rFonts w:ascii="Times New Roman"/>
          <w:b w:val="false"/>
          <w:i w:val="false"/>
          <w:color w:val="000000"/>
          <w:sz w:val="28"/>
        </w:rPr>
        <w:t>
      органического стекла, 5-й разряд</w:t>
      </w:r>
    </w:p>
    <w:bookmarkStart w:name="z723" w:id="600"/>
    <w:p>
      <w:pPr>
        <w:spacing w:after="0"/>
        <w:ind w:left="0"/>
        <w:jc w:val="both"/>
      </w:pPr>
      <w:r>
        <w:rPr>
          <w:rFonts w:ascii="Times New Roman"/>
          <w:b w:val="false"/>
          <w:i w:val="false"/>
          <w:color w:val="000000"/>
          <w:sz w:val="28"/>
        </w:rPr>
        <w:t>
      431. Характеристика работ:</w:t>
      </w:r>
    </w:p>
    <w:bookmarkEnd w:id="600"/>
    <w:p>
      <w:pPr>
        <w:spacing w:after="0"/>
        <w:ind w:left="0"/>
        <w:jc w:val="both"/>
      </w:pPr>
      <w:r>
        <w:rPr>
          <w:rFonts w:ascii="Times New Roman"/>
          <w:b w:val="false"/>
          <w:i w:val="false"/>
          <w:color w:val="000000"/>
          <w:sz w:val="28"/>
        </w:rPr>
        <w:t xml:space="preserve">
      сборка и подгонка сложных, крупногабаритных и силовых узлов из стеклопластиковых деталей и доводка их размеров до требуемых по чертежу; </w:t>
      </w:r>
    </w:p>
    <w:p>
      <w:pPr>
        <w:spacing w:after="0"/>
        <w:ind w:left="0"/>
        <w:jc w:val="both"/>
      </w:pPr>
      <w:r>
        <w:rPr>
          <w:rFonts w:ascii="Times New Roman"/>
          <w:b w:val="false"/>
          <w:i w:val="false"/>
          <w:color w:val="000000"/>
          <w:sz w:val="28"/>
        </w:rPr>
        <w:t xml:space="preserve">
      сборка узлов и деталей с криволинейными поверхностями; </w:t>
      </w:r>
    </w:p>
    <w:p>
      <w:pPr>
        <w:spacing w:after="0"/>
        <w:ind w:left="0"/>
        <w:jc w:val="both"/>
      </w:pPr>
      <w:r>
        <w:rPr>
          <w:rFonts w:ascii="Times New Roman"/>
          <w:b w:val="false"/>
          <w:i w:val="false"/>
          <w:color w:val="000000"/>
          <w:sz w:val="28"/>
        </w:rPr>
        <w:t>
      формование сложных, крупногабаритных, многопереходных деталей;</w:t>
      </w:r>
    </w:p>
    <w:p>
      <w:pPr>
        <w:spacing w:after="0"/>
        <w:ind w:left="0"/>
        <w:jc w:val="both"/>
      </w:pPr>
      <w:r>
        <w:rPr>
          <w:rFonts w:ascii="Times New Roman"/>
          <w:b w:val="false"/>
          <w:i w:val="false"/>
          <w:color w:val="000000"/>
          <w:sz w:val="28"/>
        </w:rPr>
        <w:t xml:space="preserve">
      обслуживание приспособлений для герметической пропитки, вакуумных установок; </w:t>
      </w:r>
    </w:p>
    <w:p>
      <w:pPr>
        <w:spacing w:after="0"/>
        <w:ind w:left="0"/>
        <w:jc w:val="both"/>
      </w:pPr>
      <w:r>
        <w:rPr>
          <w:rFonts w:ascii="Times New Roman"/>
          <w:b w:val="false"/>
          <w:i w:val="false"/>
          <w:color w:val="000000"/>
          <w:sz w:val="28"/>
        </w:rPr>
        <w:t xml:space="preserve">
      проведение вакуумирования изделий из стеклопластиков и органического стекла; </w:t>
      </w:r>
    </w:p>
    <w:p>
      <w:pPr>
        <w:spacing w:after="0"/>
        <w:ind w:left="0"/>
        <w:jc w:val="both"/>
      </w:pPr>
      <w:r>
        <w:rPr>
          <w:rFonts w:ascii="Times New Roman"/>
          <w:b w:val="false"/>
          <w:i w:val="false"/>
          <w:color w:val="000000"/>
          <w:sz w:val="28"/>
        </w:rPr>
        <w:t xml:space="preserve">
      расшлихтовка стеклоткани в соответствии с технологическим режимом с регулированием температуры, выполнение расчетов, связанных с наладкой оборудования на заданные режимы; </w:t>
      </w:r>
    </w:p>
    <w:p>
      <w:pPr>
        <w:spacing w:after="0"/>
        <w:ind w:left="0"/>
        <w:jc w:val="both"/>
      </w:pPr>
      <w:r>
        <w:rPr>
          <w:rFonts w:ascii="Times New Roman"/>
          <w:b w:val="false"/>
          <w:i w:val="false"/>
          <w:color w:val="000000"/>
          <w:sz w:val="28"/>
        </w:rPr>
        <w:t xml:space="preserve">
      установка на фонарь кабин сложных механизмов (замков шарнира, замков захвата пиросистем) и проверка их взаимодействия в системе работы фонаря; </w:t>
      </w:r>
    </w:p>
    <w:p>
      <w:pPr>
        <w:spacing w:after="0"/>
        <w:ind w:left="0"/>
        <w:jc w:val="both"/>
      </w:pPr>
      <w:r>
        <w:rPr>
          <w:rFonts w:ascii="Times New Roman"/>
          <w:b w:val="false"/>
          <w:i w:val="false"/>
          <w:color w:val="000000"/>
          <w:sz w:val="28"/>
        </w:rPr>
        <w:t xml:space="preserve">
      разборка и сборка сдвижных и аварийных блистеров на вертолет, проверка работы аварийного сброса; </w:t>
      </w:r>
    </w:p>
    <w:p>
      <w:pPr>
        <w:spacing w:after="0"/>
        <w:ind w:left="0"/>
        <w:jc w:val="both"/>
      </w:pPr>
      <w:r>
        <w:rPr>
          <w:rFonts w:ascii="Times New Roman"/>
          <w:b w:val="false"/>
          <w:i w:val="false"/>
          <w:color w:val="000000"/>
          <w:sz w:val="28"/>
        </w:rPr>
        <w:t xml:space="preserve">
      герметизация сдвижных блистеров; </w:t>
      </w:r>
    </w:p>
    <w:p>
      <w:pPr>
        <w:spacing w:after="0"/>
        <w:ind w:left="0"/>
        <w:jc w:val="both"/>
      </w:pPr>
      <w:r>
        <w:rPr>
          <w:rFonts w:ascii="Times New Roman"/>
          <w:b w:val="false"/>
          <w:i w:val="false"/>
          <w:color w:val="000000"/>
          <w:sz w:val="28"/>
        </w:rPr>
        <w:t xml:space="preserve">
      ремонт пакетов двойного остекления; </w:t>
      </w:r>
    </w:p>
    <w:p>
      <w:pPr>
        <w:spacing w:after="0"/>
        <w:ind w:left="0"/>
        <w:jc w:val="both"/>
      </w:pPr>
      <w:r>
        <w:rPr>
          <w:rFonts w:ascii="Times New Roman"/>
          <w:b w:val="false"/>
          <w:i w:val="false"/>
          <w:color w:val="000000"/>
          <w:sz w:val="28"/>
        </w:rPr>
        <w:t xml:space="preserve">
      выполнение расчетов, связанных с отработкой, регулированием и испытанием изготовленных и монтируемых деталей и узлов; </w:t>
      </w:r>
    </w:p>
    <w:p>
      <w:pPr>
        <w:spacing w:after="0"/>
        <w:ind w:left="0"/>
        <w:jc w:val="both"/>
      </w:pPr>
      <w:r>
        <w:rPr>
          <w:rFonts w:ascii="Times New Roman"/>
          <w:b w:val="false"/>
          <w:i w:val="false"/>
          <w:color w:val="000000"/>
          <w:sz w:val="28"/>
        </w:rPr>
        <w:t xml:space="preserve">
      участие в проведении испытаний на герметичность и опрессовку фонарей кабин; </w:t>
      </w:r>
    </w:p>
    <w:p>
      <w:pPr>
        <w:spacing w:after="0"/>
        <w:ind w:left="0"/>
        <w:jc w:val="both"/>
      </w:pPr>
      <w:r>
        <w:rPr>
          <w:rFonts w:ascii="Times New Roman"/>
          <w:b w:val="false"/>
          <w:i w:val="false"/>
          <w:color w:val="000000"/>
          <w:sz w:val="28"/>
        </w:rPr>
        <w:t xml:space="preserve">
      устранение выявленных дефектов. </w:t>
      </w:r>
    </w:p>
    <w:bookmarkStart w:name="z724" w:id="601"/>
    <w:p>
      <w:pPr>
        <w:spacing w:after="0"/>
        <w:ind w:left="0"/>
        <w:jc w:val="both"/>
      </w:pPr>
      <w:r>
        <w:rPr>
          <w:rFonts w:ascii="Times New Roman"/>
          <w:b w:val="false"/>
          <w:i w:val="false"/>
          <w:color w:val="000000"/>
          <w:sz w:val="28"/>
        </w:rPr>
        <w:t xml:space="preserve">
      432. Должен знать: </w:t>
      </w:r>
    </w:p>
    <w:bookmarkEnd w:id="601"/>
    <w:p>
      <w:pPr>
        <w:spacing w:after="0"/>
        <w:ind w:left="0"/>
        <w:jc w:val="both"/>
      </w:pPr>
      <w:r>
        <w:rPr>
          <w:rFonts w:ascii="Times New Roman"/>
          <w:b w:val="false"/>
          <w:i w:val="false"/>
          <w:color w:val="000000"/>
          <w:sz w:val="28"/>
        </w:rPr>
        <w:t xml:space="preserve">
      особенности технологического процесса сборки сложных, крупногабаритных и силовых узлов из стеклопластиков и композиционных материалов; </w:t>
      </w:r>
    </w:p>
    <w:p>
      <w:pPr>
        <w:spacing w:after="0"/>
        <w:ind w:left="0"/>
        <w:jc w:val="both"/>
      </w:pPr>
      <w:r>
        <w:rPr>
          <w:rFonts w:ascii="Times New Roman"/>
          <w:b w:val="false"/>
          <w:i w:val="false"/>
          <w:color w:val="000000"/>
          <w:sz w:val="28"/>
        </w:rPr>
        <w:t xml:space="preserve">
      конструкцию и правила наладки применяемых при сборке оборудования и приспособлений, материаловедение; </w:t>
      </w:r>
    </w:p>
    <w:p>
      <w:pPr>
        <w:spacing w:after="0"/>
        <w:ind w:left="0"/>
        <w:jc w:val="both"/>
      </w:pPr>
      <w:r>
        <w:rPr>
          <w:rFonts w:ascii="Times New Roman"/>
          <w:b w:val="false"/>
          <w:i w:val="false"/>
          <w:color w:val="000000"/>
          <w:sz w:val="28"/>
        </w:rPr>
        <w:t xml:space="preserve">
      свойства применяемых материалов; </w:t>
      </w:r>
    </w:p>
    <w:p>
      <w:pPr>
        <w:spacing w:after="0"/>
        <w:ind w:left="0"/>
        <w:jc w:val="both"/>
      </w:pPr>
      <w:r>
        <w:rPr>
          <w:rFonts w:ascii="Times New Roman"/>
          <w:b w:val="false"/>
          <w:i w:val="false"/>
          <w:color w:val="000000"/>
          <w:sz w:val="28"/>
        </w:rPr>
        <w:t xml:space="preserve">
      технические требования, предъявляемые к собираемым изделиям, и условия работы этих изделий; </w:t>
      </w:r>
    </w:p>
    <w:p>
      <w:pPr>
        <w:spacing w:after="0"/>
        <w:ind w:left="0"/>
        <w:jc w:val="both"/>
      </w:pPr>
      <w:r>
        <w:rPr>
          <w:rFonts w:ascii="Times New Roman"/>
          <w:b w:val="false"/>
          <w:i w:val="false"/>
          <w:color w:val="000000"/>
          <w:sz w:val="28"/>
        </w:rPr>
        <w:t xml:space="preserve">
      технологию установки на фонарь кабин сложных механизмов; </w:t>
      </w:r>
    </w:p>
    <w:p>
      <w:pPr>
        <w:spacing w:after="0"/>
        <w:ind w:left="0"/>
        <w:jc w:val="both"/>
      </w:pPr>
      <w:r>
        <w:rPr>
          <w:rFonts w:ascii="Times New Roman"/>
          <w:b w:val="false"/>
          <w:i w:val="false"/>
          <w:color w:val="000000"/>
          <w:sz w:val="28"/>
        </w:rPr>
        <w:t xml:space="preserve">
      порядок их взаимодействия в системе работы фонаря и порядок регулировки их на самолете; </w:t>
      </w:r>
    </w:p>
    <w:p>
      <w:pPr>
        <w:spacing w:after="0"/>
        <w:ind w:left="0"/>
        <w:jc w:val="both"/>
      </w:pPr>
      <w:r>
        <w:rPr>
          <w:rFonts w:ascii="Times New Roman"/>
          <w:b w:val="false"/>
          <w:i w:val="false"/>
          <w:color w:val="000000"/>
          <w:sz w:val="28"/>
        </w:rPr>
        <w:t xml:space="preserve">
      правила монтажа и демонтажа сдвижных и аварийных блистеров; </w:t>
      </w:r>
    </w:p>
    <w:p>
      <w:pPr>
        <w:spacing w:after="0"/>
        <w:ind w:left="0"/>
        <w:jc w:val="both"/>
      </w:pPr>
      <w:r>
        <w:rPr>
          <w:rFonts w:ascii="Times New Roman"/>
          <w:b w:val="false"/>
          <w:i w:val="false"/>
          <w:color w:val="000000"/>
          <w:sz w:val="28"/>
        </w:rPr>
        <w:t xml:space="preserve">
      формования сложных изделий из стеклопластиков и органического стекла и устранения оптических искажений; </w:t>
      </w:r>
    </w:p>
    <w:p>
      <w:pPr>
        <w:spacing w:after="0"/>
        <w:ind w:left="0"/>
        <w:jc w:val="both"/>
      </w:pPr>
      <w:r>
        <w:rPr>
          <w:rFonts w:ascii="Times New Roman"/>
          <w:b w:val="false"/>
          <w:i w:val="false"/>
          <w:color w:val="000000"/>
          <w:sz w:val="28"/>
        </w:rPr>
        <w:t xml:space="preserve">
      методы герметизации и дефектации остекления. </w:t>
      </w:r>
    </w:p>
    <w:bookmarkStart w:name="z725" w:id="602"/>
    <w:p>
      <w:pPr>
        <w:spacing w:after="0"/>
        <w:ind w:left="0"/>
        <w:jc w:val="both"/>
      </w:pPr>
      <w:r>
        <w:rPr>
          <w:rFonts w:ascii="Times New Roman"/>
          <w:b w:val="false"/>
          <w:i w:val="false"/>
          <w:color w:val="000000"/>
          <w:sz w:val="28"/>
        </w:rPr>
        <w:t>
      433. Примеры работ:</w:t>
      </w:r>
    </w:p>
    <w:bookmarkEnd w:id="602"/>
    <w:p>
      <w:pPr>
        <w:spacing w:after="0"/>
        <w:ind w:left="0"/>
        <w:jc w:val="both"/>
      </w:pPr>
      <w:r>
        <w:rPr>
          <w:rFonts w:ascii="Times New Roman"/>
          <w:b w:val="false"/>
          <w:i w:val="false"/>
          <w:color w:val="000000"/>
          <w:sz w:val="28"/>
        </w:rPr>
        <w:t xml:space="preserve">
      1) блистеры, лобовые стекла сложной формы - установка на изделие и подгонка; </w:t>
      </w:r>
    </w:p>
    <w:p>
      <w:pPr>
        <w:spacing w:after="0"/>
        <w:ind w:left="0"/>
        <w:jc w:val="both"/>
      </w:pPr>
      <w:r>
        <w:rPr>
          <w:rFonts w:ascii="Times New Roman"/>
          <w:b w:val="false"/>
          <w:i w:val="false"/>
          <w:color w:val="000000"/>
          <w:sz w:val="28"/>
        </w:rPr>
        <w:t xml:space="preserve">
      2) лопасти несущие легких вертолетов - многослойная сборка, изготовление методом выклейки; </w:t>
      </w:r>
    </w:p>
    <w:p>
      <w:pPr>
        <w:spacing w:after="0"/>
        <w:ind w:left="0"/>
        <w:jc w:val="both"/>
      </w:pPr>
      <w:r>
        <w:rPr>
          <w:rFonts w:ascii="Times New Roman"/>
          <w:b w:val="false"/>
          <w:i w:val="false"/>
          <w:color w:val="000000"/>
          <w:sz w:val="28"/>
        </w:rPr>
        <w:t xml:space="preserve">
      3) нервюры каркасов килей - изготовление методом выклейки с последующей доводкой; </w:t>
      </w:r>
    </w:p>
    <w:p>
      <w:pPr>
        <w:spacing w:after="0"/>
        <w:ind w:left="0"/>
        <w:jc w:val="both"/>
      </w:pPr>
      <w:r>
        <w:rPr>
          <w:rFonts w:ascii="Times New Roman"/>
          <w:b w:val="false"/>
          <w:i w:val="false"/>
          <w:color w:val="000000"/>
          <w:sz w:val="28"/>
        </w:rPr>
        <w:t xml:space="preserve">
      4) обтекатели из стеклоткани - снятие технологических припусков, установка по узлам крепления с подгонкой по месту; </w:t>
      </w:r>
    </w:p>
    <w:p>
      <w:pPr>
        <w:spacing w:after="0"/>
        <w:ind w:left="0"/>
        <w:jc w:val="both"/>
      </w:pPr>
      <w:r>
        <w:rPr>
          <w:rFonts w:ascii="Times New Roman"/>
          <w:b w:val="false"/>
          <w:i w:val="false"/>
          <w:color w:val="000000"/>
          <w:sz w:val="28"/>
        </w:rPr>
        <w:t>
      5) остекление бронированное и ориентированное вертолетов - формование с расчетом степени ориентации, линейной вытяжки, величины выдержки;</w:t>
      </w:r>
    </w:p>
    <w:p>
      <w:pPr>
        <w:spacing w:after="0"/>
        <w:ind w:left="0"/>
        <w:jc w:val="both"/>
      </w:pPr>
      <w:r>
        <w:rPr>
          <w:rFonts w:ascii="Times New Roman"/>
          <w:b w:val="false"/>
          <w:i w:val="false"/>
          <w:color w:val="000000"/>
          <w:sz w:val="28"/>
        </w:rPr>
        <w:t xml:space="preserve">
      6) панели килей, стабилизаторов с сотовым заполнителем - изготовление методом выклейки с последующим прессованием панелей, равномерное нанесение клеевой композиции на заданную глубину, подгонка сотового заполнителя по стыкам и контуру; </w:t>
      </w:r>
    </w:p>
    <w:p>
      <w:pPr>
        <w:spacing w:after="0"/>
        <w:ind w:left="0"/>
        <w:jc w:val="both"/>
      </w:pPr>
      <w:r>
        <w:rPr>
          <w:rFonts w:ascii="Times New Roman"/>
          <w:b w:val="false"/>
          <w:i w:val="false"/>
          <w:color w:val="000000"/>
          <w:sz w:val="28"/>
        </w:rPr>
        <w:t xml:space="preserve">
      7) панели хвостовых частей фюзеляжей вертолетов, передних топливных баков, контейнеров задних топливных баков, передних гаргротов, консолей стабилизаторов, боковых килей, отсеков хвостовых балок, контейнеров аккумуляторов, отсеков шасси - многослойная сборка, выкладка с пропиткой стеклоткани связующим, зачистка. </w:t>
      </w:r>
    </w:p>
    <w:bookmarkStart w:name="z189" w:id="603"/>
    <w:p>
      <w:pPr>
        <w:spacing w:after="0"/>
        <w:ind w:left="0"/>
        <w:jc w:val="both"/>
      </w:pPr>
      <w:r>
        <w:rPr>
          <w:rFonts w:ascii="Times New Roman"/>
          <w:b w:val="false"/>
          <w:i w:val="false"/>
          <w:color w:val="000000"/>
          <w:sz w:val="28"/>
        </w:rPr>
        <w:t xml:space="preserve">
      Параграф 6. Сборщик изделий из стеклопластиков и органического </w:t>
      </w:r>
    </w:p>
    <w:bookmarkEnd w:id="603"/>
    <w:p>
      <w:pPr>
        <w:spacing w:after="0"/>
        <w:ind w:left="0"/>
        <w:jc w:val="both"/>
      </w:pPr>
      <w:r>
        <w:rPr>
          <w:rFonts w:ascii="Times New Roman"/>
          <w:b w:val="false"/>
          <w:i w:val="false"/>
          <w:color w:val="000000"/>
          <w:sz w:val="28"/>
        </w:rPr>
        <w:t>
      стекла, 6-й разряд</w:t>
      </w:r>
    </w:p>
    <w:bookmarkStart w:name="z726" w:id="604"/>
    <w:p>
      <w:pPr>
        <w:spacing w:after="0"/>
        <w:ind w:left="0"/>
        <w:jc w:val="both"/>
      </w:pPr>
      <w:r>
        <w:rPr>
          <w:rFonts w:ascii="Times New Roman"/>
          <w:b w:val="false"/>
          <w:i w:val="false"/>
          <w:color w:val="000000"/>
          <w:sz w:val="28"/>
        </w:rPr>
        <w:t>
      434. Характеристика работ:</w:t>
      </w:r>
    </w:p>
    <w:bookmarkEnd w:id="604"/>
    <w:p>
      <w:pPr>
        <w:spacing w:after="0"/>
        <w:ind w:left="0"/>
        <w:jc w:val="both"/>
      </w:pPr>
      <w:r>
        <w:rPr>
          <w:rFonts w:ascii="Times New Roman"/>
          <w:b w:val="false"/>
          <w:i w:val="false"/>
          <w:color w:val="000000"/>
          <w:sz w:val="28"/>
        </w:rPr>
        <w:t>
      сборка и подгонка сложных, опытных, экспериментальных и уникальных узлов из стеклопластиковых и композиционных материалов;</w:t>
      </w:r>
    </w:p>
    <w:p>
      <w:pPr>
        <w:spacing w:after="0"/>
        <w:ind w:left="0"/>
        <w:jc w:val="both"/>
      </w:pPr>
      <w:r>
        <w:rPr>
          <w:rFonts w:ascii="Times New Roman"/>
          <w:b w:val="false"/>
          <w:i w:val="false"/>
          <w:color w:val="000000"/>
          <w:sz w:val="28"/>
        </w:rPr>
        <w:t xml:space="preserve">
      формование вручную сложных и фасонных изделий из стеклопластиков и органического стекла, многотельных или тонкостенных деталей, имеющих труднодоступные места и высокие требования к точности размеров по моделям, формам, шаблонам; </w:t>
      </w:r>
    </w:p>
    <w:p>
      <w:pPr>
        <w:spacing w:after="0"/>
        <w:ind w:left="0"/>
        <w:jc w:val="both"/>
      </w:pPr>
      <w:r>
        <w:rPr>
          <w:rFonts w:ascii="Times New Roman"/>
          <w:b w:val="false"/>
          <w:i w:val="false"/>
          <w:color w:val="000000"/>
          <w:sz w:val="28"/>
        </w:rPr>
        <w:t>
      изготовление многослойных крупногабаритных конструкций с заполнителями методом выклейки, формования и напыления на машинах;</w:t>
      </w:r>
    </w:p>
    <w:p>
      <w:pPr>
        <w:spacing w:after="0"/>
        <w:ind w:left="0"/>
        <w:jc w:val="both"/>
      </w:pPr>
      <w:r>
        <w:rPr>
          <w:rFonts w:ascii="Times New Roman"/>
          <w:b w:val="false"/>
          <w:i w:val="false"/>
          <w:color w:val="000000"/>
          <w:sz w:val="28"/>
        </w:rPr>
        <w:t xml:space="preserve">
      проведение сборочных работ с применением экспериментальных пластиковых материалов; </w:t>
      </w:r>
    </w:p>
    <w:p>
      <w:pPr>
        <w:spacing w:after="0"/>
        <w:ind w:left="0"/>
        <w:jc w:val="both"/>
      </w:pPr>
      <w:r>
        <w:rPr>
          <w:rFonts w:ascii="Times New Roman"/>
          <w:b w:val="false"/>
          <w:i w:val="false"/>
          <w:color w:val="000000"/>
          <w:sz w:val="28"/>
        </w:rPr>
        <w:t xml:space="preserve">
      выявление и устранение дефектов на изделиях из стеклопластиков; </w:t>
      </w:r>
    </w:p>
    <w:p>
      <w:pPr>
        <w:spacing w:after="0"/>
        <w:ind w:left="0"/>
        <w:jc w:val="both"/>
      </w:pPr>
      <w:r>
        <w:rPr>
          <w:rFonts w:ascii="Times New Roman"/>
          <w:b w:val="false"/>
          <w:i w:val="false"/>
          <w:color w:val="000000"/>
          <w:sz w:val="28"/>
        </w:rPr>
        <w:t xml:space="preserve">
      монтаж фонарей на опытных и экспериментальных летательных аппаратах, а также летательных аппаратах первых серий; </w:t>
      </w:r>
    </w:p>
    <w:p>
      <w:pPr>
        <w:spacing w:after="0"/>
        <w:ind w:left="0"/>
        <w:jc w:val="both"/>
      </w:pPr>
      <w:r>
        <w:rPr>
          <w:rFonts w:ascii="Times New Roman"/>
          <w:b w:val="false"/>
          <w:i w:val="false"/>
          <w:color w:val="000000"/>
          <w:sz w:val="28"/>
        </w:rPr>
        <w:t xml:space="preserve">
      монтаж на фонаре аварийной системы сброса фонаря, электро - системы управления шторкой слепого полета; </w:t>
      </w:r>
    </w:p>
    <w:p>
      <w:pPr>
        <w:spacing w:after="0"/>
        <w:ind w:left="0"/>
        <w:jc w:val="both"/>
      </w:pPr>
      <w:r>
        <w:rPr>
          <w:rFonts w:ascii="Times New Roman"/>
          <w:b w:val="false"/>
          <w:i w:val="false"/>
          <w:color w:val="000000"/>
          <w:sz w:val="28"/>
        </w:rPr>
        <w:t xml:space="preserve">
      регулирование, отработка систем на специальных стендах; </w:t>
      </w:r>
    </w:p>
    <w:p>
      <w:pPr>
        <w:spacing w:after="0"/>
        <w:ind w:left="0"/>
        <w:jc w:val="both"/>
      </w:pPr>
      <w:r>
        <w:rPr>
          <w:rFonts w:ascii="Times New Roman"/>
          <w:b w:val="false"/>
          <w:i w:val="false"/>
          <w:color w:val="000000"/>
          <w:sz w:val="28"/>
        </w:rPr>
        <w:t xml:space="preserve">
      проверка функционирования систем под напряжением с помощью пультов. </w:t>
      </w:r>
    </w:p>
    <w:bookmarkStart w:name="z727" w:id="605"/>
    <w:p>
      <w:pPr>
        <w:spacing w:after="0"/>
        <w:ind w:left="0"/>
        <w:jc w:val="both"/>
      </w:pPr>
      <w:r>
        <w:rPr>
          <w:rFonts w:ascii="Times New Roman"/>
          <w:b w:val="false"/>
          <w:i w:val="false"/>
          <w:color w:val="000000"/>
          <w:sz w:val="28"/>
        </w:rPr>
        <w:t xml:space="preserve">
      435. Должен знать: </w:t>
      </w:r>
    </w:p>
    <w:bookmarkEnd w:id="605"/>
    <w:p>
      <w:pPr>
        <w:spacing w:after="0"/>
        <w:ind w:left="0"/>
        <w:jc w:val="both"/>
      </w:pPr>
      <w:r>
        <w:rPr>
          <w:rFonts w:ascii="Times New Roman"/>
          <w:b w:val="false"/>
          <w:i w:val="false"/>
          <w:color w:val="000000"/>
          <w:sz w:val="28"/>
        </w:rPr>
        <w:t>
      особенности работы изготавливаемых деталей и узлов в конструкции изделия из стеклопластиков и органического стекла;</w:t>
      </w:r>
    </w:p>
    <w:p>
      <w:pPr>
        <w:spacing w:after="0"/>
        <w:ind w:left="0"/>
        <w:jc w:val="both"/>
      </w:pPr>
      <w:r>
        <w:rPr>
          <w:rFonts w:ascii="Times New Roman"/>
          <w:b w:val="false"/>
          <w:i w:val="false"/>
          <w:color w:val="000000"/>
          <w:sz w:val="28"/>
        </w:rPr>
        <w:t xml:space="preserve">
      методы дефектации и ремонта сложных деталей; </w:t>
      </w:r>
    </w:p>
    <w:p>
      <w:pPr>
        <w:spacing w:after="0"/>
        <w:ind w:left="0"/>
        <w:jc w:val="both"/>
      </w:pPr>
      <w:r>
        <w:rPr>
          <w:rFonts w:ascii="Times New Roman"/>
          <w:b w:val="false"/>
          <w:i w:val="false"/>
          <w:color w:val="000000"/>
          <w:sz w:val="28"/>
        </w:rPr>
        <w:t>
      устройство ультразвуковых контрольных установок, различие в физико-механических и диэлектрических свойствах композиционных материалов;</w:t>
      </w:r>
    </w:p>
    <w:p>
      <w:pPr>
        <w:spacing w:after="0"/>
        <w:ind w:left="0"/>
        <w:jc w:val="both"/>
      </w:pPr>
      <w:r>
        <w:rPr>
          <w:rFonts w:ascii="Times New Roman"/>
          <w:b w:val="false"/>
          <w:i w:val="false"/>
          <w:color w:val="000000"/>
          <w:sz w:val="28"/>
        </w:rPr>
        <w:t>
      способы предотвращения неполадок при возникновении электростатических зарядов;</w:t>
      </w:r>
    </w:p>
    <w:p>
      <w:pPr>
        <w:spacing w:after="0"/>
        <w:ind w:left="0"/>
        <w:jc w:val="both"/>
      </w:pPr>
      <w:r>
        <w:rPr>
          <w:rFonts w:ascii="Times New Roman"/>
          <w:b w:val="false"/>
          <w:i w:val="false"/>
          <w:color w:val="000000"/>
          <w:sz w:val="28"/>
        </w:rPr>
        <w:t xml:space="preserve">
      конструкцию, технические и технологические условия на отработку, регулирование и сдачу заказчику всех систем фонаря; </w:t>
      </w:r>
    </w:p>
    <w:p>
      <w:pPr>
        <w:spacing w:after="0"/>
        <w:ind w:left="0"/>
        <w:jc w:val="both"/>
      </w:pPr>
      <w:r>
        <w:rPr>
          <w:rFonts w:ascii="Times New Roman"/>
          <w:b w:val="false"/>
          <w:i w:val="false"/>
          <w:color w:val="000000"/>
          <w:sz w:val="28"/>
        </w:rPr>
        <w:t xml:space="preserve">
      порядок работы систем в полете и аварийном покидании летательного аппарата. </w:t>
      </w:r>
    </w:p>
    <w:bookmarkStart w:name="z728" w:id="606"/>
    <w:p>
      <w:pPr>
        <w:spacing w:after="0"/>
        <w:ind w:left="0"/>
        <w:jc w:val="both"/>
      </w:pPr>
      <w:r>
        <w:rPr>
          <w:rFonts w:ascii="Times New Roman"/>
          <w:b w:val="false"/>
          <w:i w:val="false"/>
          <w:color w:val="000000"/>
          <w:sz w:val="28"/>
        </w:rPr>
        <w:t>
      436. Примеры работ:</w:t>
      </w:r>
    </w:p>
    <w:bookmarkEnd w:id="606"/>
    <w:p>
      <w:pPr>
        <w:spacing w:after="0"/>
        <w:ind w:left="0"/>
        <w:jc w:val="both"/>
      </w:pPr>
      <w:r>
        <w:rPr>
          <w:rFonts w:ascii="Times New Roman"/>
          <w:b w:val="false"/>
          <w:i w:val="false"/>
          <w:color w:val="000000"/>
          <w:sz w:val="28"/>
        </w:rPr>
        <w:t xml:space="preserve">
      1) лонжероны лопастей тяжелых вертолетов и вертолетов первых серий - сборка, подгонка, доводка; </w:t>
      </w:r>
    </w:p>
    <w:p>
      <w:pPr>
        <w:spacing w:after="0"/>
        <w:ind w:left="0"/>
        <w:jc w:val="both"/>
      </w:pPr>
      <w:r>
        <w:rPr>
          <w:rFonts w:ascii="Times New Roman"/>
          <w:b w:val="false"/>
          <w:i w:val="false"/>
          <w:color w:val="000000"/>
          <w:sz w:val="28"/>
        </w:rPr>
        <w:t>
      2) фонари летательных аппаратов - окончательная доводка и отработка работоспособности;</w:t>
      </w:r>
    </w:p>
    <w:p>
      <w:pPr>
        <w:spacing w:after="0"/>
        <w:ind w:left="0"/>
        <w:jc w:val="both"/>
      </w:pPr>
      <w:r>
        <w:rPr>
          <w:rFonts w:ascii="Times New Roman"/>
          <w:b w:val="false"/>
          <w:i w:val="false"/>
          <w:color w:val="000000"/>
          <w:sz w:val="28"/>
        </w:rPr>
        <w:t>
      3) шпангоуты силовые - сборка, стыковка, подгонка.</w:t>
      </w:r>
    </w:p>
    <w:bookmarkStart w:name="z190" w:id="607"/>
    <w:p>
      <w:pPr>
        <w:spacing w:after="0"/>
        <w:ind w:left="0"/>
        <w:jc w:val="both"/>
      </w:pPr>
      <w:r>
        <w:rPr>
          <w:rFonts w:ascii="Times New Roman"/>
          <w:b w:val="false"/>
          <w:i w:val="false"/>
          <w:color w:val="000000"/>
          <w:sz w:val="28"/>
        </w:rPr>
        <w:t>
      28. Сборщик-клейщик конструкций</w:t>
      </w:r>
    </w:p>
    <w:bookmarkEnd w:id="607"/>
    <w:bookmarkStart w:name="z191" w:id="608"/>
    <w:p>
      <w:pPr>
        <w:spacing w:after="0"/>
        <w:ind w:left="0"/>
        <w:jc w:val="both"/>
      </w:pPr>
      <w:r>
        <w:rPr>
          <w:rFonts w:ascii="Times New Roman"/>
          <w:b w:val="false"/>
          <w:i w:val="false"/>
          <w:color w:val="000000"/>
          <w:sz w:val="28"/>
        </w:rPr>
        <w:t xml:space="preserve">
      Параграф 1. Сборщик-клейщик конструкций, 2-й разряд </w:t>
      </w:r>
    </w:p>
    <w:bookmarkEnd w:id="608"/>
    <w:bookmarkStart w:name="z729" w:id="609"/>
    <w:p>
      <w:pPr>
        <w:spacing w:after="0"/>
        <w:ind w:left="0"/>
        <w:jc w:val="both"/>
      </w:pPr>
      <w:r>
        <w:rPr>
          <w:rFonts w:ascii="Times New Roman"/>
          <w:b w:val="false"/>
          <w:i w:val="false"/>
          <w:color w:val="000000"/>
          <w:sz w:val="28"/>
        </w:rPr>
        <w:t xml:space="preserve">
      437. Характеристика работ: </w:t>
      </w:r>
    </w:p>
    <w:bookmarkEnd w:id="609"/>
    <w:p>
      <w:pPr>
        <w:spacing w:after="0"/>
        <w:ind w:left="0"/>
        <w:jc w:val="both"/>
      </w:pPr>
      <w:r>
        <w:rPr>
          <w:rFonts w:ascii="Times New Roman"/>
          <w:b w:val="false"/>
          <w:i w:val="false"/>
          <w:color w:val="000000"/>
          <w:sz w:val="28"/>
        </w:rPr>
        <w:t xml:space="preserve">
      подготовка деталей и узлов к склеиванию, промывка растворителями, протирка салфетками, обезжиривание; </w:t>
      </w:r>
    </w:p>
    <w:p>
      <w:pPr>
        <w:spacing w:after="0"/>
        <w:ind w:left="0"/>
        <w:jc w:val="both"/>
      </w:pPr>
      <w:r>
        <w:rPr>
          <w:rFonts w:ascii="Times New Roman"/>
          <w:b w:val="false"/>
          <w:i w:val="false"/>
          <w:color w:val="000000"/>
          <w:sz w:val="28"/>
        </w:rPr>
        <w:t>
      очистка поверхностей, предназначенных для сборки-клейки деталей, от пыли, стружки, заусенцев;</w:t>
      </w:r>
    </w:p>
    <w:p>
      <w:pPr>
        <w:spacing w:after="0"/>
        <w:ind w:left="0"/>
        <w:jc w:val="both"/>
      </w:pPr>
      <w:r>
        <w:rPr>
          <w:rFonts w:ascii="Times New Roman"/>
          <w:b w:val="false"/>
          <w:i w:val="false"/>
          <w:color w:val="000000"/>
          <w:sz w:val="28"/>
        </w:rPr>
        <w:t>
      раскрой клеевых пленок по картам раскроя.</w:t>
      </w:r>
    </w:p>
    <w:bookmarkStart w:name="z730" w:id="610"/>
    <w:p>
      <w:pPr>
        <w:spacing w:after="0"/>
        <w:ind w:left="0"/>
        <w:jc w:val="both"/>
      </w:pPr>
      <w:r>
        <w:rPr>
          <w:rFonts w:ascii="Times New Roman"/>
          <w:b w:val="false"/>
          <w:i w:val="false"/>
          <w:color w:val="000000"/>
          <w:sz w:val="28"/>
        </w:rPr>
        <w:t xml:space="preserve">
      438. Должен знать: </w:t>
      </w:r>
    </w:p>
    <w:bookmarkEnd w:id="610"/>
    <w:p>
      <w:pPr>
        <w:spacing w:after="0"/>
        <w:ind w:left="0"/>
        <w:jc w:val="both"/>
      </w:pPr>
      <w:r>
        <w:rPr>
          <w:rFonts w:ascii="Times New Roman"/>
          <w:b w:val="false"/>
          <w:i w:val="false"/>
          <w:color w:val="000000"/>
          <w:sz w:val="28"/>
        </w:rPr>
        <w:t xml:space="preserve">
      основные сведения о склеиваемых конструкциях; </w:t>
      </w:r>
    </w:p>
    <w:p>
      <w:pPr>
        <w:spacing w:after="0"/>
        <w:ind w:left="0"/>
        <w:jc w:val="both"/>
      </w:pPr>
      <w:r>
        <w:rPr>
          <w:rFonts w:ascii="Times New Roman"/>
          <w:b w:val="false"/>
          <w:i w:val="false"/>
          <w:color w:val="000000"/>
          <w:sz w:val="28"/>
        </w:rPr>
        <w:t xml:space="preserve">
      технологический процесс подготовки деталей, узлов и блоков к склеиванию; </w:t>
      </w:r>
    </w:p>
    <w:p>
      <w:pPr>
        <w:spacing w:after="0"/>
        <w:ind w:left="0"/>
        <w:jc w:val="both"/>
      </w:pPr>
      <w:r>
        <w:rPr>
          <w:rFonts w:ascii="Times New Roman"/>
          <w:b w:val="false"/>
          <w:i w:val="false"/>
          <w:color w:val="000000"/>
          <w:sz w:val="28"/>
        </w:rPr>
        <w:t xml:space="preserve">
      правила раскроя пленок; </w:t>
      </w:r>
    </w:p>
    <w:p>
      <w:pPr>
        <w:spacing w:after="0"/>
        <w:ind w:left="0"/>
        <w:jc w:val="both"/>
      </w:pPr>
      <w:r>
        <w:rPr>
          <w:rFonts w:ascii="Times New Roman"/>
          <w:b w:val="false"/>
          <w:i w:val="false"/>
          <w:color w:val="000000"/>
          <w:sz w:val="28"/>
        </w:rPr>
        <w:t>
      устройство и правила пользования применяемыми контрольно-измерительным и режущим инструментом.</w:t>
      </w:r>
    </w:p>
    <w:bookmarkStart w:name="z731" w:id="611"/>
    <w:p>
      <w:pPr>
        <w:spacing w:after="0"/>
        <w:ind w:left="0"/>
        <w:jc w:val="both"/>
      </w:pPr>
      <w:r>
        <w:rPr>
          <w:rFonts w:ascii="Times New Roman"/>
          <w:b w:val="false"/>
          <w:i w:val="false"/>
          <w:color w:val="000000"/>
          <w:sz w:val="28"/>
        </w:rPr>
        <w:t>
      439. Примеры работ:</w:t>
      </w:r>
    </w:p>
    <w:bookmarkEnd w:id="611"/>
    <w:p>
      <w:pPr>
        <w:spacing w:after="0"/>
        <w:ind w:left="0"/>
        <w:jc w:val="both"/>
      </w:pPr>
      <w:r>
        <w:rPr>
          <w:rFonts w:ascii="Times New Roman"/>
          <w:b w:val="false"/>
          <w:i w:val="false"/>
          <w:color w:val="000000"/>
          <w:sz w:val="28"/>
        </w:rPr>
        <w:t>
      1) обшивки, профили, балки, угольники, сотовый заполнитель и другие аналогичные детали летательных аппаратов – подготовка поверхностей к сборке-клейке.</w:t>
      </w:r>
    </w:p>
    <w:bookmarkStart w:name="z192" w:id="612"/>
    <w:p>
      <w:pPr>
        <w:spacing w:after="0"/>
        <w:ind w:left="0"/>
        <w:jc w:val="both"/>
      </w:pPr>
      <w:r>
        <w:rPr>
          <w:rFonts w:ascii="Times New Roman"/>
          <w:b w:val="false"/>
          <w:i w:val="false"/>
          <w:color w:val="000000"/>
          <w:sz w:val="28"/>
        </w:rPr>
        <w:t>
      Параграф 2. Сборщик-клейщик конструкций, 3-й разряд</w:t>
      </w:r>
    </w:p>
    <w:bookmarkEnd w:id="612"/>
    <w:bookmarkStart w:name="z732" w:id="613"/>
    <w:p>
      <w:pPr>
        <w:spacing w:after="0"/>
        <w:ind w:left="0"/>
        <w:jc w:val="both"/>
      </w:pPr>
      <w:r>
        <w:rPr>
          <w:rFonts w:ascii="Times New Roman"/>
          <w:b w:val="false"/>
          <w:i w:val="false"/>
          <w:color w:val="000000"/>
          <w:sz w:val="28"/>
        </w:rPr>
        <w:t>
      440. Характеристика работ:</w:t>
      </w:r>
    </w:p>
    <w:bookmarkEnd w:id="613"/>
    <w:p>
      <w:pPr>
        <w:spacing w:after="0"/>
        <w:ind w:left="0"/>
        <w:jc w:val="both"/>
      </w:pPr>
      <w:r>
        <w:rPr>
          <w:rFonts w:ascii="Times New Roman"/>
          <w:b w:val="false"/>
          <w:i w:val="false"/>
          <w:color w:val="000000"/>
          <w:sz w:val="28"/>
        </w:rPr>
        <w:t xml:space="preserve">
      сборка-клейка простых и средней сложности конструкций из различных материалов: фольги, бумаги, композиционных материалов, металлов и так далее с последующим термо-статированием их в автоклавах, печах, вакуумных столах; </w:t>
      </w:r>
    </w:p>
    <w:p>
      <w:pPr>
        <w:spacing w:after="0"/>
        <w:ind w:left="0"/>
        <w:jc w:val="both"/>
      </w:pPr>
      <w:r>
        <w:rPr>
          <w:rFonts w:ascii="Times New Roman"/>
          <w:b w:val="false"/>
          <w:i w:val="false"/>
          <w:color w:val="000000"/>
          <w:sz w:val="28"/>
        </w:rPr>
        <w:t xml:space="preserve">
      предварительная "сухая" сборка простых и средней сложности конструкций (в том числе с сотовым заполнителем) с целью проверки правильности взаимного положения деталей и обеспечения минимальных зазоров между сопрягаемыми поверхностями; </w:t>
      </w:r>
    </w:p>
    <w:p>
      <w:pPr>
        <w:spacing w:after="0"/>
        <w:ind w:left="0"/>
        <w:jc w:val="both"/>
      </w:pPr>
      <w:r>
        <w:rPr>
          <w:rFonts w:ascii="Times New Roman"/>
          <w:b w:val="false"/>
          <w:i w:val="false"/>
          <w:color w:val="000000"/>
          <w:sz w:val="28"/>
        </w:rPr>
        <w:t xml:space="preserve">
      нанесение клеев типа ВК-32, ВК-32-200 на поверхность склеиваемых конструкций, пакетов сотового заполнителя различными методами: окунанием, кистью, пневмо-распылением, электромеханической установкой в электростатическом поле; </w:t>
      </w:r>
    </w:p>
    <w:p>
      <w:pPr>
        <w:spacing w:after="0"/>
        <w:ind w:left="0"/>
        <w:jc w:val="both"/>
      </w:pPr>
      <w:r>
        <w:rPr>
          <w:rFonts w:ascii="Times New Roman"/>
          <w:b w:val="false"/>
          <w:i w:val="false"/>
          <w:color w:val="000000"/>
          <w:sz w:val="28"/>
        </w:rPr>
        <w:t xml:space="preserve">
      сборка-клейка изделий авиационной техники с однорядными стыковыми швами под последующую сварку; </w:t>
      </w:r>
    </w:p>
    <w:p>
      <w:pPr>
        <w:spacing w:after="0"/>
        <w:ind w:left="0"/>
        <w:jc w:val="both"/>
      </w:pPr>
      <w:r>
        <w:rPr>
          <w:rFonts w:ascii="Times New Roman"/>
          <w:b w:val="false"/>
          <w:i w:val="false"/>
          <w:color w:val="000000"/>
          <w:sz w:val="28"/>
        </w:rPr>
        <w:t xml:space="preserve">
      выполнение клее - винтовых и клееболтовых соединений средней сложности; </w:t>
      </w:r>
    </w:p>
    <w:p>
      <w:pPr>
        <w:spacing w:after="0"/>
        <w:ind w:left="0"/>
        <w:jc w:val="both"/>
      </w:pPr>
      <w:r>
        <w:rPr>
          <w:rFonts w:ascii="Times New Roman"/>
          <w:b w:val="false"/>
          <w:i w:val="false"/>
          <w:color w:val="000000"/>
          <w:sz w:val="28"/>
        </w:rPr>
        <w:t xml:space="preserve">
      визуальный контроль равномерности клеевого покрытия; </w:t>
      </w:r>
    </w:p>
    <w:p>
      <w:pPr>
        <w:spacing w:after="0"/>
        <w:ind w:left="0"/>
        <w:jc w:val="both"/>
      </w:pPr>
      <w:r>
        <w:rPr>
          <w:rFonts w:ascii="Times New Roman"/>
          <w:b w:val="false"/>
          <w:i w:val="false"/>
          <w:color w:val="000000"/>
          <w:sz w:val="28"/>
        </w:rPr>
        <w:t>
      заливка в специальных приспособлениях сотовых блоков смолой или другими заполнителями и вытапливание их после механической обработки;</w:t>
      </w:r>
    </w:p>
    <w:p>
      <w:pPr>
        <w:spacing w:after="0"/>
        <w:ind w:left="0"/>
        <w:jc w:val="both"/>
      </w:pPr>
      <w:r>
        <w:rPr>
          <w:rFonts w:ascii="Times New Roman"/>
          <w:b w:val="false"/>
          <w:i w:val="false"/>
          <w:color w:val="000000"/>
          <w:sz w:val="28"/>
        </w:rPr>
        <w:t>
      испытание склейки на герметичность методом продува воздухом.</w:t>
      </w:r>
    </w:p>
    <w:bookmarkStart w:name="z733" w:id="614"/>
    <w:p>
      <w:pPr>
        <w:spacing w:after="0"/>
        <w:ind w:left="0"/>
        <w:jc w:val="both"/>
      </w:pPr>
      <w:r>
        <w:rPr>
          <w:rFonts w:ascii="Times New Roman"/>
          <w:b w:val="false"/>
          <w:i w:val="false"/>
          <w:color w:val="000000"/>
          <w:sz w:val="28"/>
        </w:rPr>
        <w:t xml:space="preserve">
      441. Должен знать: </w:t>
      </w:r>
    </w:p>
    <w:bookmarkEnd w:id="614"/>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и приспособлений; </w:t>
      </w:r>
    </w:p>
    <w:p>
      <w:pPr>
        <w:spacing w:after="0"/>
        <w:ind w:left="0"/>
        <w:jc w:val="both"/>
      </w:pPr>
      <w:r>
        <w:rPr>
          <w:rFonts w:ascii="Times New Roman"/>
          <w:b w:val="false"/>
          <w:i w:val="false"/>
          <w:color w:val="000000"/>
          <w:sz w:val="28"/>
        </w:rPr>
        <w:t xml:space="preserve">
      назначение склеиваемых конструкций; </w:t>
      </w:r>
    </w:p>
    <w:p>
      <w:pPr>
        <w:spacing w:after="0"/>
        <w:ind w:left="0"/>
        <w:jc w:val="both"/>
      </w:pPr>
      <w:r>
        <w:rPr>
          <w:rFonts w:ascii="Times New Roman"/>
          <w:b w:val="false"/>
          <w:i w:val="false"/>
          <w:color w:val="000000"/>
          <w:sz w:val="28"/>
        </w:rPr>
        <w:t xml:space="preserve">
      технологическую последовательность и способы сборки - клейки конструкций (клеевых, клее - винтовых, клееболтовых, с сотовым заполнителем), марки; </w:t>
      </w:r>
    </w:p>
    <w:p>
      <w:pPr>
        <w:spacing w:after="0"/>
        <w:ind w:left="0"/>
        <w:jc w:val="both"/>
      </w:pPr>
      <w:r>
        <w:rPr>
          <w:rFonts w:ascii="Times New Roman"/>
          <w:b w:val="false"/>
          <w:i w:val="false"/>
          <w:color w:val="000000"/>
          <w:sz w:val="28"/>
        </w:rPr>
        <w:t xml:space="preserve">
      физические и химические свойства применяемого клея; </w:t>
      </w:r>
    </w:p>
    <w:p>
      <w:pPr>
        <w:spacing w:after="0"/>
        <w:ind w:left="0"/>
        <w:jc w:val="both"/>
      </w:pPr>
      <w:r>
        <w:rPr>
          <w:rFonts w:ascii="Times New Roman"/>
          <w:b w:val="false"/>
          <w:i w:val="false"/>
          <w:color w:val="000000"/>
          <w:sz w:val="28"/>
        </w:rPr>
        <w:t xml:space="preserve">
      правила и способы заливки сотовых блоков заполнителем; </w:t>
      </w:r>
    </w:p>
    <w:p>
      <w:pPr>
        <w:spacing w:after="0"/>
        <w:ind w:left="0"/>
        <w:jc w:val="both"/>
      </w:pPr>
      <w:r>
        <w:rPr>
          <w:rFonts w:ascii="Times New Roman"/>
          <w:b w:val="false"/>
          <w:i w:val="false"/>
          <w:color w:val="000000"/>
          <w:sz w:val="28"/>
        </w:rPr>
        <w:t>
      основные сведения о допусках и посадках, параметрах обработки.</w:t>
      </w:r>
    </w:p>
    <w:bookmarkStart w:name="z734" w:id="615"/>
    <w:p>
      <w:pPr>
        <w:spacing w:after="0"/>
        <w:ind w:left="0"/>
        <w:jc w:val="both"/>
      </w:pPr>
      <w:r>
        <w:rPr>
          <w:rFonts w:ascii="Times New Roman"/>
          <w:b w:val="false"/>
          <w:i w:val="false"/>
          <w:color w:val="000000"/>
          <w:sz w:val="28"/>
        </w:rPr>
        <w:t>
      442. Примеры работ:</w:t>
      </w:r>
    </w:p>
    <w:bookmarkEnd w:id="615"/>
    <w:p>
      <w:pPr>
        <w:spacing w:after="0"/>
        <w:ind w:left="0"/>
        <w:jc w:val="both"/>
      </w:pPr>
      <w:r>
        <w:rPr>
          <w:rFonts w:ascii="Times New Roman"/>
          <w:b w:val="false"/>
          <w:i w:val="false"/>
          <w:color w:val="000000"/>
          <w:sz w:val="28"/>
        </w:rPr>
        <w:t>
      1) отсеки несущих и хвостовых лопастей вертолетов – сборка- клейка;</w:t>
      </w:r>
    </w:p>
    <w:p>
      <w:pPr>
        <w:spacing w:after="0"/>
        <w:ind w:left="0"/>
        <w:jc w:val="both"/>
      </w:pPr>
      <w:r>
        <w:rPr>
          <w:rFonts w:ascii="Times New Roman"/>
          <w:b w:val="false"/>
          <w:i w:val="false"/>
          <w:color w:val="000000"/>
          <w:sz w:val="28"/>
        </w:rPr>
        <w:t>
      2) панели плоские, гладкие – сборка-клейка;</w:t>
      </w:r>
    </w:p>
    <w:p>
      <w:pPr>
        <w:spacing w:after="0"/>
        <w:ind w:left="0"/>
        <w:jc w:val="both"/>
      </w:pPr>
      <w:r>
        <w:rPr>
          <w:rFonts w:ascii="Times New Roman"/>
          <w:b w:val="false"/>
          <w:i w:val="false"/>
          <w:color w:val="000000"/>
          <w:sz w:val="28"/>
        </w:rPr>
        <w:t>
      3) соединение "стрингер-обшивка" – заливка сварного шва клеем.</w:t>
      </w:r>
    </w:p>
    <w:bookmarkStart w:name="z193" w:id="616"/>
    <w:p>
      <w:pPr>
        <w:spacing w:after="0"/>
        <w:ind w:left="0"/>
        <w:jc w:val="both"/>
      </w:pPr>
      <w:r>
        <w:rPr>
          <w:rFonts w:ascii="Times New Roman"/>
          <w:b w:val="false"/>
          <w:i w:val="false"/>
          <w:color w:val="000000"/>
          <w:sz w:val="28"/>
        </w:rPr>
        <w:t>
      Параграф 3. Сборщик-клейщик конструкций, 4-й разряд</w:t>
      </w:r>
    </w:p>
    <w:bookmarkEnd w:id="616"/>
    <w:bookmarkStart w:name="z735" w:id="617"/>
    <w:p>
      <w:pPr>
        <w:spacing w:after="0"/>
        <w:ind w:left="0"/>
        <w:jc w:val="both"/>
      </w:pPr>
      <w:r>
        <w:rPr>
          <w:rFonts w:ascii="Times New Roman"/>
          <w:b w:val="false"/>
          <w:i w:val="false"/>
          <w:color w:val="000000"/>
          <w:sz w:val="28"/>
        </w:rPr>
        <w:t>
      443. Характеристика работ:</w:t>
      </w:r>
    </w:p>
    <w:bookmarkEnd w:id="617"/>
    <w:p>
      <w:pPr>
        <w:spacing w:after="0"/>
        <w:ind w:left="0"/>
        <w:jc w:val="both"/>
      </w:pPr>
      <w:r>
        <w:rPr>
          <w:rFonts w:ascii="Times New Roman"/>
          <w:b w:val="false"/>
          <w:i w:val="false"/>
          <w:color w:val="000000"/>
          <w:sz w:val="28"/>
        </w:rPr>
        <w:t xml:space="preserve">
      сборка-клейка сложных конструкций летательных аппаратов с последующим термо - статированием их в печах, автоклавах, прессах и так далее; </w:t>
      </w:r>
    </w:p>
    <w:p>
      <w:pPr>
        <w:spacing w:after="0"/>
        <w:ind w:left="0"/>
        <w:jc w:val="both"/>
      </w:pPr>
      <w:r>
        <w:rPr>
          <w:rFonts w:ascii="Times New Roman"/>
          <w:b w:val="false"/>
          <w:i w:val="false"/>
          <w:color w:val="000000"/>
          <w:sz w:val="28"/>
        </w:rPr>
        <w:t xml:space="preserve">
      сборка-клейка панелей, имеющих сложный контур, кривизну и химизированные обшивки; </w:t>
      </w:r>
    </w:p>
    <w:p>
      <w:pPr>
        <w:spacing w:after="0"/>
        <w:ind w:left="0"/>
        <w:jc w:val="both"/>
      </w:pPr>
      <w:r>
        <w:rPr>
          <w:rFonts w:ascii="Times New Roman"/>
          <w:b w:val="false"/>
          <w:i w:val="false"/>
          <w:color w:val="000000"/>
          <w:sz w:val="28"/>
        </w:rPr>
        <w:t>
      выклейка под сварку многорядных стыковых швов с накладками;</w:t>
      </w:r>
    </w:p>
    <w:p>
      <w:pPr>
        <w:spacing w:after="0"/>
        <w:ind w:left="0"/>
        <w:jc w:val="both"/>
      </w:pPr>
      <w:r>
        <w:rPr>
          <w:rFonts w:ascii="Times New Roman"/>
          <w:b w:val="false"/>
          <w:i w:val="false"/>
          <w:color w:val="000000"/>
          <w:sz w:val="28"/>
        </w:rPr>
        <w:t>
      выполнение сложных клее - винтовых и клееболтовых соединений;</w:t>
      </w:r>
    </w:p>
    <w:p>
      <w:pPr>
        <w:spacing w:after="0"/>
        <w:ind w:left="0"/>
        <w:jc w:val="both"/>
      </w:pPr>
      <w:r>
        <w:rPr>
          <w:rFonts w:ascii="Times New Roman"/>
          <w:b w:val="false"/>
          <w:i w:val="false"/>
          <w:color w:val="000000"/>
          <w:sz w:val="28"/>
        </w:rPr>
        <w:t xml:space="preserve">
      растягивание пакетов сотового заполнителя на универсальных растяжных станках: установка, натягивание и закрепление направляющих шомполов в каретки; </w:t>
      </w:r>
    </w:p>
    <w:p>
      <w:pPr>
        <w:spacing w:after="0"/>
        <w:ind w:left="0"/>
        <w:jc w:val="both"/>
      </w:pPr>
      <w:r>
        <w:rPr>
          <w:rFonts w:ascii="Times New Roman"/>
          <w:b w:val="false"/>
          <w:i w:val="false"/>
          <w:color w:val="000000"/>
          <w:sz w:val="28"/>
        </w:rPr>
        <w:t xml:space="preserve">
      изготовление различными способами комбинированных сотовых заполнителей для конструкций типа панелей с кривизной; </w:t>
      </w:r>
    </w:p>
    <w:p>
      <w:pPr>
        <w:spacing w:after="0"/>
        <w:ind w:left="0"/>
        <w:jc w:val="both"/>
      </w:pPr>
      <w:r>
        <w:rPr>
          <w:rFonts w:ascii="Times New Roman"/>
          <w:b w:val="false"/>
          <w:i w:val="false"/>
          <w:color w:val="000000"/>
          <w:sz w:val="28"/>
        </w:rPr>
        <w:t>
      выправка помятых и подклейка разорванных ячеек на сотовом заполнителе.</w:t>
      </w:r>
    </w:p>
    <w:bookmarkStart w:name="z736" w:id="618"/>
    <w:p>
      <w:pPr>
        <w:spacing w:after="0"/>
        <w:ind w:left="0"/>
        <w:jc w:val="both"/>
      </w:pPr>
      <w:r>
        <w:rPr>
          <w:rFonts w:ascii="Times New Roman"/>
          <w:b w:val="false"/>
          <w:i w:val="false"/>
          <w:color w:val="000000"/>
          <w:sz w:val="28"/>
        </w:rPr>
        <w:t xml:space="preserve">
      444. Должен знать: </w:t>
      </w:r>
    </w:p>
    <w:bookmarkEnd w:id="618"/>
    <w:p>
      <w:pPr>
        <w:spacing w:after="0"/>
        <w:ind w:left="0"/>
        <w:jc w:val="both"/>
      </w:pPr>
      <w:r>
        <w:rPr>
          <w:rFonts w:ascii="Times New Roman"/>
          <w:b w:val="false"/>
          <w:i w:val="false"/>
          <w:color w:val="000000"/>
          <w:sz w:val="28"/>
        </w:rPr>
        <w:t xml:space="preserve">
      устройство и конструкцию применяемых для сборки-клейки оборудования и приспособлений; </w:t>
      </w:r>
    </w:p>
    <w:p>
      <w:pPr>
        <w:spacing w:after="0"/>
        <w:ind w:left="0"/>
        <w:jc w:val="both"/>
      </w:pPr>
      <w:r>
        <w:rPr>
          <w:rFonts w:ascii="Times New Roman"/>
          <w:b w:val="false"/>
          <w:i w:val="false"/>
          <w:color w:val="000000"/>
          <w:sz w:val="28"/>
        </w:rPr>
        <w:t xml:space="preserve">
      технологию изготовления пакетов сотового заполнителя; </w:t>
      </w:r>
    </w:p>
    <w:p>
      <w:pPr>
        <w:spacing w:after="0"/>
        <w:ind w:left="0"/>
        <w:jc w:val="both"/>
      </w:pPr>
      <w:r>
        <w:rPr>
          <w:rFonts w:ascii="Times New Roman"/>
          <w:b w:val="false"/>
          <w:i w:val="false"/>
          <w:color w:val="000000"/>
          <w:sz w:val="28"/>
        </w:rPr>
        <w:t xml:space="preserve">
      виды дефектов блоков сотового заполнителя и способы их устранения, допуски и посадки; </w:t>
      </w:r>
    </w:p>
    <w:p>
      <w:pPr>
        <w:spacing w:after="0"/>
        <w:ind w:left="0"/>
        <w:jc w:val="both"/>
      </w:pPr>
      <w:r>
        <w:rPr>
          <w:rFonts w:ascii="Times New Roman"/>
          <w:b w:val="false"/>
          <w:i w:val="false"/>
          <w:color w:val="000000"/>
          <w:sz w:val="28"/>
        </w:rPr>
        <w:t>
      основные сведения о параметрах обработки поверхностей.</w:t>
      </w:r>
    </w:p>
    <w:bookmarkStart w:name="z737" w:id="619"/>
    <w:p>
      <w:pPr>
        <w:spacing w:after="0"/>
        <w:ind w:left="0"/>
        <w:jc w:val="both"/>
      </w:pPr>
      <w:r>
        <w:rPr>
          <w:rFonts w:ascii="Times New Roman"/>
          <w:b w:val="false"/>
          <w:i w:val="false"/>
          <w:color w:val="000000"/>
          <w:sz w:val="28"/>
        </w:rPr>
        <w:t>
      445. Примеры работ:</w:t>
      </w:r>
    </w:p>
    <w:bookmarkEnd w:id="619"/>
    <w:p>
      <w:pPr>
        <w:spacing w:after="0"/>
        <w:ind w:left="0"/>
        <w:jc w:val="both"/>
      </w:pPr>
      <w:r>
        <w:rPr>
          <w:rFonts w:ascii="Times New Roman"/>
          <w:b w:val="false"/>
          <w:i w:val="false"/>
          <w:color w:val="000000"/>
          <w:sz w:val="28"/>
        </w:rPr>
        <w:t>
      1) лонжероны лопастей несущих винтов – выклейка нагревателей;</w:t>
      </w:r>
    </w:p>
    <w:p>
      <w:pPr>
        <w:spacing w:after="0"/>
        <w:ind w:left="0"/>
        <w:jc w:val="both"/>
      </w:pPr>
      <w:r>
        <w:rPr>
          <w:rFonts w:ascii="Times New Roman"/>
          <w:b w:val="false"/>
          <w:i w:val="false"/>
          <w:color w:val="000000"/>
          <w:sz w:val="28"/>
        </w:rPr>
        <w:t>
      2) панели с сотовым заполнителем, плоские с различными лючками, вырезами, узлами – сборка-клейка;</w:t>
      </w:r>
    </w:p>
    <w:p>
      <w:pPr>
        <w:spacing w:after="0"/>
        <w:ind w:left="0"/>
        <w:jc w:val="both"/>
      </w:pPr>
      <w:r>
        <w:rPr>
          <w:rFonts w:ascii="Times New Roman"/>
          <w:b w:val="false"/>
          <w:i w:val="false"/>
          <w:color w:val="000000"/>
          <w:sz w:val="28"/>
        </w:rPr>
        <w:t>
      3) панели бортовые центральной части фюзеляжа – сборка-клейка;</w:t>
      </w:r>
    </w:p>
    <w:p>
      <w:pPr>
        <w:spacing w:after="0"/>
        <w:ind w:left="0"/>
        <w:jc w:val="both"/>
      </w:pPr>
      <w:r>
        <w:rPr>
          <w:rFonts w:ascii="Times New Roman"/>
          <w:b w:val="false"/>
          <w:i w:val="false"/>
          <w:color w:val="000000"/>
          <w:sz w:val="28"/>
        </w:rPr>
        <w:t>
      4) панели верхние и нижние хвостовых балок – сборка-клейка;</w:t>
      </w:r>
    </w:p>
    <w:p>
      <w:pPr>
        <w:spacing w:after="0"/>
        <w:ind w:left="0"/>
        <w:jc w:val="both"/>
      </w:pPr>
      <w:r>
        <w:rPr>
          <w:rFonts w:ascii="Times New Roman"/>
          <w:b w:val="false"/>
          <w:i w:val="false"/>
          <w:color w:val="000000"/>
          <w:sz w:val="28"/>
        </w:rPr>
        <w:t>
      5) панели с сотовым заполнителем с двойной кривизной - сборка-клейка;</w:t>
      </w:r>
    </w:p>
    <w:p>
      <w:pPr>
        <w:spacing w:after="0"/>
        <w:ind w:left="0"/>
        <w:jc w:val="both"/>
      </w:pPr>
      <w:r>
        <w:rPr>
          <w:rFonts w:ascii="Times New Roman"/>
          <w:b w:val="false"/>
          <w:i w:val="false"/>
          <w:color w:val="000000"/>
          <w:sz w:val="28"/>
        </w:rPr>
        <w:t>
      6) панели трехслойные с сотовым заполнителем – сборка-клейка.</w:t>
      </w:r>
    </w:p>
    <w:bookmarkStart w:name="z194" w:id="620"/>
    <w:p>
      <w:pPr>
        <w:spacing w:after="0"/>
        <w:ind w:left="0"/>
        <w:jc w:val="both"/>
      </w:pPr>
      <w:r>
        <w:rPr>
          <w:rFonts w:ascii="Times New Roman"/>
          <w:b w:val="false"/>
          <w:i w:val="false"/>
          <w:color w:val="000000"/>
          <w:sz w:val="28"/>
        </w:rPr>
        <w:t>
      Параграф 4. Сборщик-клейщик конструкций, 5-й разряд</w:t>
      </w:r>
    </w:p>
    <w:bookmarkEnd w:id="620"/>
    <w:bookmarkStart w:name="z738" w:id="621"/>
    <w:p>
      <w:pPr>
        <w:spacing w:after="0"/>
        <w:ind w:left="0"/>
        <w:jc w:val="both"/>
      </w:pPr>
      <w:r>
        <w:rPr>
          <w:rFonts w:ascii="Times New Roman"/>
          <w:b w:val="false"/>
          <w:i w:val="false"/>
          <w:color w:val="000000"/>
          <w:sz w:val="28"/>
        </w:rPr>
        <w:t>
      446. Характеристика работ:</w:t>
      </w:r>
    </w:p>
    <w:bookmarkEnd w:id="621"/>
    <w:p>
      <w:pPr>
        <w:spacing w:after="0"/>
        <w:ind w:left="0"/>
        <w:jc w:val="both"/>
      </w:pPr>
      <w:r>
        <w:rPr>
          <w:rFonts w:ascii="Times New Roman"/>
          <w:b w:val="false"/>
          <w:i w:val="false"/>
          <w:color w:val="000000"/>
          <w:sz w:val="28"/>
        </w:rPr>
        <w:t>
      сборка-клейка сложных крупногабаритных конструкций летательных аппаратов в спецприспособлениях с последующим термостатированием;</w:t>
      </w:r>
    </w:p>
    <w:p>
      <w:pPr>
        <w:spacing w:after="0"/>
        <w:ind w:left="0"/>
        <w:jc w:val="both"/>
      </w:pPr>
      <w:r>
        <w:rPr>
          <w:rFonts w:ascii="Times New Roman"/>
          <w:b w:val="false"/>
          <w:i w:val="false"/>
          <w:color w:val="000000"/>
          <w:sz w:val="28"/>
        </w:rPr>
        <w:t xml:space="preserve">
      сборка-клейка опытных и уникальных образцов авиационной техники; </w:t>
      </w:r>
    </w:p>
    <w:p>
      <w:pPr>
        <w:spacing w:after="0"/>
        <w:ind w:left="0"/>
        <w:jc w:val="both"/>
      </w:pPr>
      <w:r>
        <w:rPr>
          <w:rFonts w:ascii="Times New Roman"/>
          <w:b w:val="false"/>
          <w:i w:val="false"/>
          <w:color w:val="000000"/>
          <w:sz w:val="28"/>
        </w:rPr>
        <w:t xml:space="preserve">
      доводка выступов и подсечек двойной кривизны сотоблоков; </w:t>
      </w:r>
    </w:p>
    <w:p>
      <w:pPr>
        <w:spacing w:after="0"/>
        <w:ind w:left="0"/>
        <w:jc w:val="both"/>
      </w:pPr>
      <w:r>
        <w:rPr>
          <w:rFonts w:ascii="Times New Roman"/>
          <w:b w:val="false"/>
          <w:i w:val="false"/>
          <w:color w:val="000000"/>
          <w:sz w:val="28"/>
        </w:rPr>
        <w:t xml:space="preserve">
      разделка базовых отверстий на конструкциях с сотовым заполнителем по высоким классам точности; </w:t>
      </w:r>
    </w:p>
    <w:p>
      <w:pPr>
        <w:spacing w:after="0"/>
        <w:ind w:left="0"/>
        <w:jc w:val="both"/>
      </w:pPr>
      <w:r>
        <w:rPr>
          <w:rFonts w:ascii="Times New Roman"/>
          <w:b w:val="false"/>
          <w:i w:val="false"/>
          <w:color w:val="000000"/>
          <w:sz w:val="28"/>
        </w:rPr>
        <w:t xml:space="preserve">
      сборка-клейка сложных крупногабаритных изделий авиационной техники с большой кривизной; </w:t>
      </w:r>
    </w:p>
    <w:p>
      <w:pPr>
        <w:spacing w:after="0"/>
        <w:ind w:left="0"/>
        <w:jc w:val="both"/>
      </w:pPr>
      <w:r>
        <w:rPr>
          <w:rFonts w:ascii="Times New Roman"/>
          <w:b w:val="false"/>
          <w:i w:val="false"/>
          <w:color w:val="000000"/>
          <w:sz w:val="28"/>
        </w:rPr>
        <w:t>
      выполнение опытных работ по клее - винтовым и клееболтовым соединениям.</w:t>
      </w:r>
    </w:p>
    <w:bookmarkStart w:name="z739" w:id="622"/>
    <w:p>
      <w:pPr>
        <w:spacing w:after="0"/>
        <w:ind w:left="0"/>
        <w:jc w:val="both"/>
      </w:pPr>
      <w:r>
        <w:rPr>
          <w:rFonts w:ascii="Times New Roman"/>
          <w:b w:val="false"/>
          <w:i w:val="false"/>
          <w:color w:val="000000"/>
          <w:sz w:val="28"/>
        </w:rPr>
        <w:t xml:space="preserve">
      447. Должен знать: </w:t>
      </w:r>
    </w:p>
    <w:bookmarkEnd w:id="622"/>
    <w:p>
      <w:pPr>
        <w:spacing w:after="0"/>
        <w:ind w:left="0"/>
        <w:jc w:val="both"/>
      </w:pPr>
      <w:r>
        <w:rPr>
          <w:rFonts w:ascii="Times New Roman"/>
          <w:b w:val="false"/>
          <w:i w:val="false"/>
          <w:color w:val="000000"/>
          <w:sz w:val="28"/>
        </w:rPr>
        <w:t xml:space="preserve">
      условия работы склеиваемых конструкций на изделиях; </w:t>
      </w:r>
    </w:p>
    <w:p>
      <w:pPr>
        <w:spacing w:after="0"/>
        <w:ind w:left="0"/>
        <w:jc w:val="both"/>
      </w:pPr>
      <w:r>
        <w:rPr>
          <w:rFonts w:ascii="Times New Roman"/>
          <w:b w:val="false"/>
          <w:i w:val="false"/>
          <w:color w:val="000000"/>
          <w:sz w:val="28"/>
        </w:rPr>
        <w:t xml:space="preserve">
      особенности технологии сборки-клейки крупногабаритных, сложных опытных и уникальных образцов изделий авиационной техники; </w:t>
      </w:r>
    </w:p>
    <w:p>
      <w:pPr>
        <w:spacing w:after="0"/>
        <w:ind w:left="0"/>
        <w:jc w:val="both"/>
      </w:pPr>
      <w:r>
        <w:rPr>
          <w:rFonts w:ascii="Times New Roman"/>
          <w:b w:val="false"/>
          <w:i w:val="false"/>
          <w:color w:val="000000"/>
          <w:sz w:val="28"/>
        </w:rPr>
        <w:t xml:space="preserve">
      способы доводки контуров сотоблоков, условия эксплуатации; </w:t>
      </w:r>
    </w:p>
    <w:p>
      <w:pPr>
        <w:spacing w:after="0"/>
        <w:ind w:left="0"/>
        <w:jc w:val="both"/>
      </w:pPr>
      <w:r>
        <w:rPr>
          <w:rFonts w:ascii="Times New Roman"/>
          <w:b w:val="false"/>
          <w:i w:val="false"/>
          <w:color w:val="000000"/>
          <w:sz w:val="28"/>
        </w:rPr>
        <w:t xml:space="preserve">
      правила наладки и выбора оптимальных режимов работы обслуживаемого оборудования, систему допусков и посадок; </w:t>
      </w:r>
    </w:p>
    <w:p>
      <w:pPr>
        <w:spacing w:after="0"/>
        <w:ind w:left="0"/>
        <w:jc w:val="both"/>
      </w:pPr>
      <w:r>
        <w:rPr>
          <w:rFonts w:ascii="Times New Roman"/>
          <w:b w:val="false"/>
          <w:i w:val="false"/>
          <w:color w:val="000000"/>
          <w:sz w:val="28"/>
        </w:rPr>
        <w:t>
      основные сведения о параметрах обработки поверхностей.</w:t>
      </w:r>
    </w:p>
    <w:bookmarkStart w:name="z740" w:id="623"/>
    <w:p>
      <w:pPr>
        <w:spacing w:after="0"/>
        <w:ind w:left="0"/>
        <w:jc w:val="both"/>
      </w:pPr>
      <w:r>
        <w:rPr>
          <w:rFonts w:ascii="Times New Roman"/>
          <w:b w:val="false"/>
          <w:i w:val="false"/>
          <w:color w:val="000000"/>
          <w:sz w:val="28"/>
        </w:rPr>
        <w:t>
      448. Примеры работ:</w:t>
      </w:r>
    </w:p>
    <w:bookmarkEnd w:id="623"/>
    <w:p>
      <w:pPr>
        <w:spacing w:after="0"/>
        <w:ind w:left="0"/>
        <w:jc w:val="both"/>
      </w:pPr>
      <w:r>
        <w:rPr>
          <w:rFonts w:ascii="Times New Roman"/>
          <w:b w:val="false"/>
          <w:i w:val="false"/>
          <w:color w:val="000000"/>
          <w:sz w:val="28"/>
        </w:rPr>
        <w:t>
      1) лопасти несущих винтов вертолетов – склеивание в спецприспособлениях носков лонжеронов с лобовыми окантовками;</w:t>
      </w:r>
    </w:p>
    <w:p>
      <w:pPr>
        <w:spacing w:after="0"/>
        <w:ind w:left="0"/>
        <w:jc w:val="both"/>
      </w:pPr>
      <w:r>
        <w:rPr>
          <w:rFonts w:ascii="Times New Roman"/>
          <w:b w:val="false"/>
          <w:i w:val="false"/>
          <w:color w:val="000000"/>
          <w:sz w:val="28"/>
        </w:rPr>
        <w:t>
      2) лопасти несущих винтов – приклейка хвостовых отсеков к задним стенкам лонжеронов;</w:t>
      </w:r>
    </w:p>
    <w:p>
      <w:pPr>
        <w:spacing w:after="0"/>
        <w:ind w:left="0"/>
        <w:jc w:val="both"/>
      </w:pPr>
      <w:r>
        <w:rPr>
          <w:rFonts w:ascii="Times New Roman"/>
          <w:b w:val="false"/>
          <w:i w:val="false"/>
          <w:color w:val="000000"/>
          <w:sz w:val="28"/>
        </w:rPr>
        <w:t>
      3) отсеки рулей, закрылки, тормозные щитки, элероны, стабилизаторы, кили с сотовым заполнителем – сборка-клейка.</w:t>
      </w:r>
    </w:p>
    <w:bookmarkStart w:name="z195" w:id="624"/>
    <w:p>
      <w:pPr>
        <w:spacing w:after="0"/>
        <w:ind w:left="0"/>
        <w:jc w:val="both"/>
      </w:pPr>
      <w:r>
        <w:rPr>
          <w:rFonts w:ascii="Times New Roman"/>
          <w:b w:val="false"/>
          <w:i w:val="false"/>
          <w:color w:val="000000"/>
          <w:sz w:val="28"/>
        </w:rPr>
        <w:t>
      29. Сборщик-клепальщик</w:t>
      </w:r>
    </w:p>
    <w:bookmarkEnd w:id="624"/>
    <w:bookmarkStart w:name="z196" w:id="625"/>
    <w:p>
      <w:pPr>
        <w:spacing w:after="0"/>
        <w:ind w:left="0"/>
        <w:jc w:val="both"/>
      </w:pPr>
      <w:r>
        <w:rPr>
          <w:rFonts w:ascii="Times New Roman"/>
          <w:b w:val="false"/>
          <w:i w:val="false"/>
          <w:color w:val="000000"/>
          <w:sz w:val="28"/>
        </w:rPr>
        <w:t>
      Параграф 1. Сборщик-клепальщик, 2-й разряд</w:t>
      </w:r>
    </w:p>
    <w:bookmarkEnd w:id="625"/>
    <w:bookmarkStart w:name="z741" w:id="626"/>
    <w:p>
      <w:pPr>
        <w:spacing w:after="0"/>
        <w:ind w:left="0"/>
        <w:jc w:val="both"/>
      </w:pPr>
      <w:r>
        <w:rPr>
          <w:rFonts w:ascii="Times New Roman"/>
          <w:b w:val="false"/>
          <w:i w:val="false"/>
          <w:color w:val="000000"/>
          <w:sz w:val="28"/>
        </w:rPr>
        <w:t>
      449. Характеристика работ:</w:t>
      </w:r>
    </w:p>
    <w:bookmarkEnd w:id="626"/>
    <w:p>
      <w:pPr>
        <w:spacing w:after="0"/>
        <w:ind w:left="0"/>
        <w:jc w:val="both"/>
      </w:pPr>
      <w:r>
        <w:rPr>
          <w:rFonts w:ascii="Times New Roman"/>
          <w:b w:val="false"/>
          <w:i w:val="false"/>
          <w:color w:val="000000"/>
          <w:sz w:val="28"/>
        </w:rPr>
        <w:t xml:space="preserve">
      сборка в приспособлениях с подгонкой по месту деталей несложных узлов авиационной техники; </w:t>
      </w:r>
    </w:p>
    <w:p>
      <w:pPr>
        <w:spacing w:after="0"/>
        <w:ind w:left="0"/>
        <w:jc w:val="both"/>
      </w:pPr>
      <w:r>
        <w:rPr>
          <w:rFonts w:ascii="Times New Roman"/>
          <w:b w:val="false"/>
          <w:i w:val="false"/>
          <w:color w:val="000000"/>
          <w:sz w:val="28"/>
        </w:rPr>
        <w:t xml:space="preserve">
      выполнение работ подручного при стапельной сборке авиационных агрегатов, при клепке: закрытой стороны обшивки, агрегатов с двойной обшивкой через отверстия, агрегатов, имеющих форму трубы; </w:t>
      </w:r>
    </w:p>
    <w:p>
      <w:pPr>
        <w:spacing w:after="0"/>
        <w:ind w:left="0"/>
        <w:jc w:val="both"/>
      </w:pPr>
      <w:r>
        <w:rPr>
          <w:rFonts w:ascii="Times New Roman"/>
          <w:b w:val="false"/>
          <w:i w:val="false"/>
          <w:color w:val="000000"/>
          <w:sz w:val="28"/>
        </w:rPr>
        <w:t xml:space="preserve">
      выполнение операций подрезки, опиловки, сверления, зенкования и клепки заклепками из алюминиевых сплавов; </w:t>
      </w:r>
    </w:p>
    <w:p>
      <w:pPr>
        <w:spacing w:after="0"/>
        <w:ind w:left="0"/>
        <w:jc w:val="both"/>
      </w:pPr>
      <w:r>
        <w:rPr>
          <w:rFonts w:ascii="Times New Roman"/>
          <w:b w:val="false"/>
          <w:i w:val="false"/>
          <w:color w:val="000000"/>
          <w:sz w:val="28"/>
        </w:rPr>
        <w:t xml:space="preserve">
      установка авиационных деталей по сборочным отверстиям, по угломеру, шаблону, линейке с креплением устанавливаемых деталей в приспособлениях гладкими штырями, барашками, прижимами, контрольными заклепками и другими фиксаторами; </w:t>
      </w:r>
    </w:p>
    <w:p>
      <w:pPr>
        <w:spacing w:after="0"/>
        <w:ind w:left="0"/>
        <w:jc w:val="both"/>
      </w:pPr>
      <w:r>
        <w:rPr>
          <w:rFonts w:ascii="Times New Roman"/>
          <w:b w:val="false"/>
          <w:i w:val="false"/>
          <w:color w:val="000000"/>
          <w:sz w:val="28"/>
        </w:rPr>
        <w:t>
      ведение с пульта управления процесса клепки на налаженных сверлильно-клепальных автоматах и прессах автоматического и полуавтоматического действия (в том числе с программным управлением) плоских панелей в легкодоступных местах;</w:t>
      </w:r>
    </w:p>
    <w:p>
      <w:pPr>
        <w:spacing w:after="0"/>
        <w:ind w:left="0"/>
        <w:jc w:val="both"/>
      </w:pPr>
      <w:r>
        <w:rPr>
          <w:rFonts w:ascii="Times New Roman"/>
          <w:b w:val="false"/>
          <w:i w:val="false"/>
          <w:color w:val="000000"/>
          <w:sz w:val="28"/>
        </w:rPr>
        <w:t>
      установка и снятие деталей авиационных узлов после обработки;</w:t>
      </w:r>
    </w:p>
    <w:p>
      <w:pPr>
        <w:spacing w:after="0"/>
        <w:ind w:left="0"/>
        <w:jc w:val="both"/>
      </w:pPr>
      <w:r>
        <w:rPr>
          <w:rFonts w:ascii="Times New Roman"/>
          <w:b w:val="false"/>
          <w:i w:val="false"/>
          <w:color w:val="000000"/>
          <w:sz w:val="28"/>
        </w:rPr>
        <w:t xml:space="preserve">
      наблюдение за работой систем обслуживаемого оборудования; </w:t>
      </w:r>
    </w:p>
    <w:p>
      <w:pPr>
        <w:spacing w:after="0"/>
        <w:ind w:left="0"/>
        <w:jc w:val="both"/>
      </w:pPr>
      <w:r>
        <w:rPr>
          <w:rFonts w:ascii="Times New Roman"/>
          <w:b w:val="false"/>
          <w:i w:val="false"/>
          <w:color w:val="000000"/>
          <w:sz w:val="28"/>
        </w:rPr>
        <w:t>
      проверка по чертежам и эталонам правильности расположения деталей в сборочных приспособлениях;</w:t>
      </w:r>
    </w:p>
    <w:p>
      <w:pPr>
        <w:spacing w:after="0"/>
        <w:ind w:left="0"/>
        <w:jc w:val="both"/>
      </w:pPr>
      <w:r>
        <w:rPr>
          <w:rFonts w:ascii="Times New Roman"/>
          <w:b w:val="false"/>
          <w:i w:val="false"/>
          <w:color w:val="000000"/>
          <w:sz w:val="28"/>
        </w:rPr>
        <w:t>
      визуальный осмотр качества исходных материалов (листов, профилей, заготовок).</w:t>
      </w:r>
    </w:p>
    <w:bookmarkStart w:name="z742" w:id="627"/>
    <w:p>
      <w:pPr>
        <w:spacing w:after="0"/>
        <w:ind w:left="0"/>
        <w:jc w:val="both"/>
      </w:pPr>
      <w:r>
        <w:rPr>
          <w:rFonts w:ascii="Times New Roman"/>
          <w:b w:val="false"/>
          <w:i w:val="false"/>
          <w:color w:val="000000"/>
          <w:sz w:val="28"/>
        </w:rPr>
        <w:t xml:space="preserve">
      450. Должен знать: </w:t>
      </w:r>
    </w:p>
    <w:bookmarkEnd w:id="627"/>
    <w:p>
      <w:pPr>
        <w:spacing w:after="0"/>
        <w:ind w:left="0"/>
        <w:jc w:val="both"/>
      </w:pPr>
      <w:r>
        <w:rPr>
          <w:rFonts w:ascii="Times New Roman"/>
          <w:b w:val="false"/>
          <w:i w:val="false"/>
          <w:color w:val="000000"/>
          <w:sz w:val="28"/>
        </w:rPr>
        <w:t>
      технологический процесс сборки авиационных узлов;</w:t>
      </w:r>
    </w:p>
    <w:p>
      <w:pPr>
        <w:spacing w:after="0"/>
        <w:ind w:left="0"/>
        <w:jc w:val="both"/>
      </w:pPr>
      <w:r>
        <w:rPr>
          <w:rFonts w:ascii="Times New Roman"/>
          <w:b w:val="false"/>
          <w:i w:val="false"/>
          <w:color w:val="000000"/>
          <w:sz w:val="28"/>
        </w:rPr>
        <w:t xml:space="preserve">
      правила чтения узловых сборочных чертежей; </w:t>
      </w:r>
    </w:p>
    <w:p>
      <w:pPr>
        <w:spacing w:after="0"/>
        <w:ind w:left="0"/>
        <w:jc w:val="both"/>
      </w:pPr>
      <w:r>
        <w:rPr>
          <w:rFonts w:ascii="Times New Roman"/>
          <w:b w:val="false"/>
          <w:i w:val="false"/>
          <w:color w:val="000000"/>
          <w:sz w:val="28"/>
        </w:rPr>
        <w:t>
      технологию прямого и обратного метода клепки, рациональную последовательность выполнения рабочих приемов сборки и клепки;</w:t>
      </w:r>
    </w:p>
    <w:p>
      <w:pPr>
        <w:spacing w:after="0"/>
        <w:ind w:left="0"/>
        <w:jc w:val="both"/>
      </w:pPr>
      <w:r>
        <w:rPr>
          <w:rFonts w:ascii="Times New Roman"/>
          <w:b w:val="false"/>
          <w:i w:val="false"/>
          <w:color w:val="000000"/>
          <w:sz w:val="28"/>
        </w:rPr>
        <w:t xml:space="preserve">
      технологические условия на клепку узловых соединений и установку гладкой обшивки; </w:t>
      </w:r>
    </w:p>
    <w:p>
      <w:pPr>
        <w:spacing w:after="0"/>
        <w:ind w:left="0"/>
        <w:jc w:val="both"/>
      </w:pPr>
      <w:r>
        <w:rPr>
          <w:rFonts w:ascii="Times New Roman"/>
          <w:b w:val="false"/>
          <w:i w:val="false"/>
          <w:color w:val="000000"/>
          <w:sz w:val="28"/>
        </w:rPr>
        <w:t xml:space="preserve">
      правила выбора диаметра сверла соответственно диаметру заклепки; </w:t>
      </w:r>
    </w:p>
    <w:p>
      <w:pPr>
        <w:spacing w:after="0"/>
        <w:ind w:left="0"/>
        <w:jc w:val="both"/>
      </w:pPr>
      <w:r>
        <w:rPr>
          <w:rFonts w:ascii="Times New Roman"/>
          <w:b w:val="false"/>
          <w:i w:val="false"/>
          <w:color w:val="000000"/>
          <w:sz w:val="28"/>
        </w:rPr>
        <w:t xml:space="preserve">
      основные свойства и маркировку алюминиевых и магнитных сплавов; </w:t>
      </w:r>
    </w:p>
    <w:p>
      <w:pPr>
        <w:spacing w:after="0"/>
        <w:ind w:left="0"/>
        <w:jc w:val="both"/>
      </w:pPr>
      <w:r>
        <w:rPr>
          <w:rFonts w:ascii="Times New Roman"/>
          <w:b w:val="false"/>
          <w:i w:val="false"/>
          <w:color w:val="000000"/>
          <w:sz w:val="28"/>
        </w:rPr>
        <w:t>
      причины появления и способы устранения коррозии на применяемых материалах;</w:t>
      </w:r>
    </w:p>
    <w:p>
      <w:pPr>
        <w:spacing w:after="0"/>
        <w:ind w:left="0"/>
        <w:jc w:val="both"/>
      </w:pPr>
      <w:r>
        <w:rPr>
          <w:rFonts w:ascii="Times New Roman"/>
          <w:b w:val="false"/>
          <w:i w:val="false"/>
          <w:color w:val="000000"/>
          <w:sz w:val="28"/>
        </w:rPr>
        <w:t xml:space="preserve">
      основные виды антикоррозийных покрытий; </w:t>
      </w:r>
    </w:p>
    <w:p>
      <w:pPr>
        <w:spacing w:after="0"/>
        <w:ind w:left="0"/>
        <w:jc w:val="both"/>
      </w:pPr>
      <w:r>
        <w:rPr>
          <w:rFonts w:ascii="Times New Roman"/>
          <w:b w:val="false"/>
          <w:i w:val="false"/>
          <w:color w:val="000000"/>
          <w:sz w:val="28"/>
        </w:rPr>
        <w:t xml:space="preserve">
      назначение и виды термообработки алюминиевых сплавов; </w:t>
      </w:r>
    </w:p>
    <w:p>
      <w:pPr>
        <w:spacing w:after="0"/>
        <w:ind w:left="0"/>
        <w:jc w:val="both"/>
      </w:pPr>
      <w:r>
        <w:rPr>
          <w:rFonts w:ascii="Times New Roman"/>
          <w:b w:val="false"/>
          <w:i w:val="false"/>
          <w:color w:val="000000"/>
          <w:sz w:val="28"/>
        </w:rPr>
        <w:t xml:space="preserve">
      назначение и устройство применяемого рабочего и мерительного инструмента; </w:t>
      </w:r>
    </w:p>
    <w:p>
      <w:pPr>
        <w:spacing w:after="0"/>
        <w:ind w:left="0"/>
        <w:jc w:val="both"/>
      </w:pPr>
      <w:r>
        <w:rPr>
          <w:rFonts w:ascii="Times New Roman"/>
          <w:b w:val="false"/>
          <w:i w:val="false"/>
          <w:color w:val="000000"/>
          <w:sz w:val="28"/>
        </w:rPr>
        <w:t xml:space="preserve">
      принцип работы и правила обслуживания применяемого оборудования, условную сигнализацию, применяемую на рабочем месте; </w:t>
      </w:r>
    </w:p>
    <w:p>
      <w:pPr>
        <w:spacing w:after="0"/>
        <w:ind w:left="0"/>
        <w:jc w:val="both"/>
      </w:pPr>
      <w:r>
        <w:rPr>
          <w:rFonts w:ascii="Times New Roman"/>
          <w:b w:val="false"/>
          <w:i w:val="false"/>
          <w:color w:val="000000"/>
          <w:sz w:val="28"/>
        </w:rPr>
        <w:t xml:space="preserve">
      назначение условных знаков на панели управления технологическим оборудованием; </w:t>
      </w:r>
    </w:p>
    <w:p>
      <w:pPr>
        <w:spacing w:after="0"/>
        <w:ind w:left="0"/>
        <w:jc w:val="both"/>
      </w:pPr>
      <w:r>
        <w:rPr>
          <w:rFonts w:ascii="Times New Roman"/>
          <w:b w:val="false"/>
          <w:i w:val="false"/>
          <w:color w:val="000000"/>
          <w:sz w:val="28"/>
        </w:rPr>
        <w:t xml:space="preserve">
      правила установки перфолент в считывающие устройства, понятие о системе допусков и посадок; </w:t>
      </w:r>
    </w:p>
    <w:p>
      <w:pPr>
        <w:spacing w:after="0"/>
        <w:ind w:left="0"/>
        <w:jc w:val="both"/>
      </w:pPr>
      <w:r>
        <w:rPr>
          <w:rFonts w:ascii="Times New Roman"/>
          <w:b w:val="false"/>
          <w:i w:val="false"/>
          <w:color w:val="000000"/>
          <w:sz w:val="28"/>
        </w:rPr>
        <w:t xml:space="preserve">
      конструкцию и назначение собираемых узлов и агрегатов. </w:t>
      </w:r>
    </w:p>
    <w:bookmarkStart w:name="z743" w:id="628"/>
    <w:p>
      <w:pPr>
        <w:spacing w:after="0"/>
        <w:ind w:left="0"/>
        <w:jc w:val="both"/>
      </w:pPr>
      <w:r>
        <w:rPr>
          <w:rFonts w:ascii="Times New Roman"/>
          <w:b w:val="false"/>
          <w:i w:val="false"/>
          <w:color w:val="000000"/>
          <w:sz w:val="28"/>
        </w:rPr>
        <w:t>
      451. Примеры работ:</w:t>
      </w:r>
    </w:p>
    <w:bookmarkEnd w:id="628"/>
    <w:p>
      <w:pPr>
        <w:spacing w:after="0"/>
        <w:ind w:left="0"/>
        <w:jc w:val="both"/>
      </w:pPr>
      <w:r>
        <w:rPr>
          <w:rFonts w:ascii="Times New Roman"/>
          <w:b w:val="false"/>
          <w:i w:val="false"/>
          <w:color w:val="000000"/>
          <w:sz w:val="28"/>
        </w:rPr>
        <w:t xml:space="preserve">
      1) балочки, бимсы, двери, крышки и створки люков, мембраны, обечайки жестких баков, перегородки, петли, поручни, рамы, сидения, створки люков, стрингеры, шпангоуты - сборка в приспособлениях по сборочным чертежам и отверстиям; </w:t>
      </w:r>
    </w:p>
    <w:p>
      <w:pPr>
        <w:spacing w:after="0"/>
        <w:ind w:left="0"/>
        <w:jc w:val="both"/>
      </w:pPr>
      <w:r>
        <w:rPr>
          <w:rFonts w:ascii="Times New Roman"/>
          <w:b w:val="false"/>
          <w:i w:val="false"/>
          <w:color w:val="000000"/>
          <w:sz w:val="28"/>
        </w:rPr>
        <w:t xml:space="preserve">
      2) крышки лючков - клепка и правка при ремонте. </w:t>
      </w:r>
    </w:p>
    <w:p>
      <w:pPr>
        <w:spacing w:after="0"/>
        <w:ind w:left="0"/>
        <w:jc w:val="both"/>
      </w:pPr>
      <w:r>
        <w:rPr>
          <w:rFonts w:ascii="Times New Roman"/>
          <w:b w:val="false"/>
          <w:i w:val="false"/>
          <w:color w:val="000000"/>
          <w:sz w:val="28"/>
        </w:rPr>
        <w:t xml:space="preserve">
      3) обшивка авиационных агрегатов из алюминиевых сплавов - подготовка к ремонту и клепка при ремонте (работа в качестве подручного); </w:t>
      </w:r>
    </w:p>
    <w:p>
      <w:pPr>
        <w:spacing w:after="0"/>
        <w:ind w:left="0"/>
        <w:jc w:val="both"/>
      </w:pPr>
      <w:r>
        <w:rPr>
          <w:rFonts w:ascii="Times New Roman"/>
          <w:b w:val="false"/>
          <w:i w:val="false"/>
          <w:color w:val="000000"/>
          <w:sz w:val="28"/>
        </w:rPr>
        <w:t>
      4) обшивка авиационных агрегатов (несиловая) - установка ремонтных накладок.</w:t>
      </w:r>
    </w:p>
    <w:bookmarkStart w:name="z197" w:id="629"/>
    <w:p>
      <w:pPr>
        <w:spacing w:after="0"/>
        <w:ind w:left="0"/>
        <w:jc w:val="both"/>
      </w:pPr>
      <w:r>
        <w:rPr>
          <w:rFonts w:ascii="Times New Roman"/>
          <w:b w:val="false"/>
          <w:i w:val="false"/>
          <w:color w:val="000000"/>
          <w:sz w:val="28"/>
        </w:rPr>
        <w:t xml:space="preserve">
      Параграф 2. Сборщик-клепальщик, 3-й разряд </w:t>
      </w:r>
    </w:p>
    <w:bookmarkEnd w:id="629"/>
    <w:bookmarkStart w:name="z744" w:id="630"/>
    <w:p>
      <w:pPr>
        <w:spacing w:after="0"/>
        <w:ind w:left="0"/>
        <w:jc w:val="both"/>
      </w:pPr>
      <w:r>
        <w:rPr>
          <w:rFonts w:ascii="Times New Roman"/>
          <w:b w:val="false"/>
          <w:i w:val="false"/>
          <w:color w:val="000000"/>
          <w:sz w:val="28"/>
        </w:rPr>
        <w:t>
      452. Характеристика работ:</w:t>
      </w:r>
    </w:p>
    <w:bookmarkEnd w:id="630"/>
    <w:p>
      <w:pPr>
        <w:spacing w:after="0"/>
        <w:ind w:left="0"/>
        <w:jc w:val="both"/>
      </w:pPr>
      <w:r>
        <w:rPr>
          <w:rFonts w:ascii="Times New Roman"/>
          <w:b w:val="false"/>
          <w:i w:val="false"/>
          <w:color w:val="000000"/>
          <w:sz w:val="28"/>
        </w:rPr>
        <w:t>
      сборка и клепка в стапелях и вне стапелей узловых соединений средней сложности всеми видами и способами клепки заклепками;</w:t>
      </w:r>
    </w:p>
    <w:p>
      <w:pPr>
        <w:spacing w:after="0"/>
        <w:ind w:left="0"/>
        <w:jc w:val="both"/>
      </w:pPr>
      <w:r>
        <w:rPr>
          <w:rFonts w:ascii="Times New Roman"/>
          <w:b w:val="false"/>
          <w:i w:val="false"/>
          <w:color w:val="000000"/>
          <w:sz w:val="28"/>
        </w:rPr>
        <w:t xml:space="preserve">
      подгонка, разметка, сверление, зенкование и клепка авиационных узлов и соединений с криволинейной поверхностью средней сложности; </w:t>
      </w:r>
    </w:p>
    <w:p>
      <w:pPr>
        <w:spacing w:after="0"/>
        <w:ind w:left="0"/>
        <w:jc w:val="both"/>
      </w:pPr>
      <w:r>
        <w:rPr>
          <w:rFonts w:ascii="Times New Roman"/>
          <w:b w:val="false"/>
          <w:i w:val="false"/>
          <w:color w:val="000000"/>
          <w:sz w:val="28"/>
        </w:rPr>
        <w:t xml:space="preserve">
      подготовка деталей к герметической клепке (очистка, обезжиривание, накладка уплотнителей под шов герметического соединения); </w:t>
      </w:r>
    </w:p>
    <w:p>
      <w:pPr>
        <w:spacing w:after="0"/>
        <w:ind w:left="0"/>
        <w:jc w:val="both"/>
      </w:pPr>
      <w:r>
        <w:rPr>
          <w:rFonts w:ascii="Times New Roman"/>
          <w:b w:val="false"/>
          <w:i w:val="false"/>
          <w:color w:val="000000"/>
          <w:sz w:val="28"/>
        </w:rPr>
        <w:t xml:space="preserve">
      накладка выравнивающих устройств; </w:t>
      </w:r>
    </w:p>
    <w:p>
      <w:pPr>
        <w:spacing w:after="0"/>
        <w:ind w:left="0"/>
        <w:jc w:val="both"/>
      </w:pPr>
      <w:r>
        <w:rPr>
          <w:rFonts w:ascii="Times New Roman"/>
          <w:b w:val="false"/>
          <w:i w:val="false"/>
          <w:color w:val="000000"/>
          <w:sz w:val="28"/>
        </w:rPr>
        <w:t xml:space="preserve">
      ремонт несиловых авиационных конструкций с применением пневмо - инструментов, фиксаторов, поддержек для прямой и обратной клепки, обжимок и натяжек, слесарного инструмента; </w:t>
      </w:r>
    </w:p>
    <w:p>
      <w:pPr>
        <w:spacing w:after="0"/>
        <w:ind w:left="0"/>
        <w:jc w:val="both"/>
      </w:pPr>
      <w:r>
        <w:rPr>
          <w:rFonts w:ascii="Times New Roman"/>
          <w:b w:val="false"/>
          <w:i w:val="false"/>
          <w:color w:val="000000"/>
          <w:sz w:val="28"/>
        </w:rPr>
        <w:t>
      изготовление накладок, требуемых для ремонта клепаных соединений;</w:t>
      </w:r>
    </w:p>
    <w:p>
      <w:pPr>
        <w:spacing w:after="0"/>
        <w:ind w:left="0"/>
        <w:jc w:val="both"/>
      </w:pPr>
      <w:r>
        <w:rPr>
          <w:rFonts w:ascii="Times New Roman"/>
          <w:b w:val="false"/>
          <w:i w:val="false"/>
          <w:color w:val="000000"/>
          <w:sz w:val="28"/>
        </w:rPr>
        <w:t xml:space="preserve">
      ведение с пульта управления процесса клепки швов плоских панелей и узлов авиационных изделий в труднодоступных местах на сверлильно-клепальных автоматах, автоматических и полуавтоматических прессах с программным управлением; </w:t>
      </w:r>
    </w:p>
    <w:p>
      <w:pPr>
        <w:spacing w:after="0"/>
        <w:ind w:left="0"/>
        <w:jc w:val="both"/>
      </w:pPr>
      <w:r>
        <w:rPr>
          <w:rFonts w:ascii="Times New Roman"/>
          <w:b w:val="false"/>
          <w:i w:val="false"/>
          <w:color w:val="000000"/>
          <w:sz w:val="28"/>
        </w:rPr>
        <w:t xml:space="preserve">
      установка программо - носителя на начало программы; </w:t>
      </w:r>
    </w:p>
    <w:p>
      <w:pPr>
        <w:spacing w:after="0"/>
        <w:ind w:left="0"/>
        <w:jc w:val="both"/>
      </w:pPr>
      <w:r>
        <w:rPr>
          <w:rFonts w:ascii="Times New Roman"/>
          <w:b w:val="false"/>
          <w:i w:val="false"/>
          <w:color w:val="000000"/>
          <w:sz w:val="28"/>
        </w:rPr>
        <w:t xml:space="preserve">
      контроль перпендикулярности осей отверстий и глубины отзенкованных гнезд с использованием простого мерительного инструмента; </w:t>
      </w:r>
    </w:p>
    <w:p>
      <w:pPr>
        <w:spacing w:after="0"/>
        <w:ind w:left="0"/>
        <w:jc w:val="both"/>
      </w:pPr>
      <w:r>
        <w:rPr>
          <w:rFonts w:ascii="Times New Roman"/>
          <w:b w:val="false"/>
          <w:i w:val="false"/>
          <w:color w:val="000000"/>
          <w:sz w:val="28"/>
        </w:rPr>
        <w:t xml:space="preserve">
      подналадка отдельных простых и средней сложности узлов и механизмов обслуживаемого оборудования в процессе работы. </w:t>
      </w:r>
    </w:p>
    <w:bookmarkStart w:name="z745" w:id="631"/>
    <w:p>
      <w:pPr>
        <w:spacing w:after="0"/>
        <w:ind w:left="0"/>
        <w:jc w:val="both"/>
      </w:pPr>
      <w:r>
        <w:rPr>
          <w:rFonts w:ascii="Times New Roman"/>
          <w:b w:val="false"/>
          <w:i w:val="false"/>
          <w:color w:val="000000"/>
          <w:sz w:val="28"/>
        </w:rPr>
        <w:t>
      453. Должен знать:</w:t>
      </w:r>
    </w:p>
    <w:bookmarkEnd w:id="631"/>
    <w:p>
      <w:pPr>
        <w:spacing w:after="0"/>
        <w:ind w:left="0"/>
        <w:jc w:val="both"/>
      </w:pPr>
      <w:r>
        <w:rPr>
          <w:rFonts w:ascii="Times New Roman"/>
          <w:b w:val="false"/>
          <w:i w:val="false"/>
          <w:color w:val="000000"/>
          <w:sz w:val="28"/>
        </w:rPr>
        <w:t xml:space="preserve">
      виды заклепочных соединений и способы их выполнения; </w:t>
      </w:r>
    </w:p>
    <w:p>
      <w:pPr>
        <w:spacing w:after="0"/>
        <w:ind w:left="0"/>
        <w:jc w:val="both"/>
      </w:pPr>
      <w:r>
        <w:rPr>
          <w:rFonts w:ascii="Times New Roman"/>
          <w:b w:val="false"/>
          <w:i w:val="false"/>
          <w:color w:val="000000"/>
          <w:sz w:val="28"/>
        </w:rPr>
        <w:t xml:space="preserve">
      правила выбора типа, диаметра и длины заклепок в зависимости от склепываемых деталей, процесс герметической клепки и сборки авиационных узлов и изделий; </w:t>
      </w:r>
    </w:p>
    <w:p>
      <w:pPr>
        <w:spacing w:after="0"/>
        <w:ind w:left="0"/>
        <w:jc w:val="both"/>
      </w:pPr>
      <w:r>
        <w:rPr>
          <w:rFonts w:ascii="Times New Roman"/>
          <w:b w:val="false"/>
          <w:i w:val="false"/>
          <w:color w:val="000000"/>
          <w:sz w:val="28"/>
        </w:rPr>
        <w:t xml:space="preserve">
      технические условия наложения герметических уплотнителей, технологию ремонта авиационных узлов средней сложности; </w:t>
      </w:r>
    </w:p>
    <w:p>
      <w:pPr>
        <w:spacing w:after="0"/>
        <w:ind w:left="0"/>
        <w:jc w:val="both"/>
      </w:pPr>
      <w:r>
        <w:rPr>
          <w:rFonts w:ascii="Times New Roman"/>
          <w:b w:val="false"/>
          <w:i w:val="false"/>
          <w:color w:val="000000"/>
          <w:sz w:val="28"/>
        </w:rPr>
        <w:t xml:space="preserve">
      свойства основных авиационных материалов, применяемых при клепке, устройство отдельных узлов средней сложности обслуживаемого оборудования, в том числе с программным управлением, и особенности их работы; </w:t>
      </w:r>
    </w:p>
    <w:p>
      <w:pPr>
        <w:spacing w:after="0"/>
        <w:ind w:left="0"/>
        <w:jc w:val="both"/>
      </w:pPr>
      <w:r>
        <w:rPr>
          <w:rFonts w:ascii="Times New Roman"/>
          <w:b w:val="false"/>
          <w:i w:val="false"/>
          <w:color w:val="000000"/>
          <w:sz w:val="28"/>
        </w:rPr>
        <w:t xml:space="preserve">
      основные сведения об автоматике и работе клепального станка в режиме ручного управления; </w:t>
      </w:r>
    </w:p>
    <w:p>
      <w:pPr>
        <w:spacing w:after="0"/>
        <w:ind w:left="0"/>
        <w:jc w:val="both"/>
      </w:pPr>
      <w:r>
        <w:rPr>
          <w:rFonts w:ascii="Times New Roman"/>
          <w:b w:val="false"/>
          <w:i w:val="false"/>
          <w:color w:val="000000"/>
          <w:sz w:val="28"/>
        </w:rPr>
        <w:t xml:space="preserve">
      системы программного управления станками; </w:t>
      </w:r>
    </w:p>
    <w:p>
      <w:pPr>
        <w:spacing w:after="0"/>
        <w:ind w:left="0"/>
        <w:jc w:val="both"/>
      </w:pPr>
      <w:r>
        <w:rPr>
          <w:rFonts w:ascii="Times New Roman"/>
          <w:b w:val="false"/>
          <w:i w:val="false"/>
          <w:color w:val="000000"/>
          <w:sz w:val="28"/>
        </w:rPr>
        <w:t xml:space="preserve">
      технологический процесс клепки плоских панелей и узлов авиационных изделий; </w:t>
      </w:r>
    </w:p>
    <w:p>
      <w:pPr>
        <w:spacing w:after="0"/>
        <w:ind w:left="0"/>
        <w:jc w:val="both"/>
      </w:pPr>
      <w:r>
        <w:rPr>
          <w:rFonts w:ascii="Times New Roman"/>
          <w:b w:val="false"/>
          <w:i w:val="false"/>
          <w:color w:val="000000"/>
          <w:sz w:val="28"/>
        </w:rPr>
        <w:t xml:space="preserve">
      причины возникновения неисправностей оборудования с программным управлением и способы их предупреждения; </w:t>
      </w:r>
    </w:p>
    <w:p>
      <w:pPr>
        <w:spacing w:after="0"/>
        <w:ind w:left="0"/>
        <w:jc w:val="both"/>
      </w:pPr>
      <w:r>
        <w:rPr>
          <w:rFonts w:ascii="Times New Roman"/>
          <w:b w:val="false"/>
          <w:i w:val="false"/>
          <w:color w:val="000000"/>
          <w:sz w:val="28"/>
        </w:rPr>
        <w:t xml:space="preserve">
      виды заклепочных соединений и способы их выполнения; </w:t>
      </w:r>
    </w:p>
    <w:p>
      <w:pPr>
        <w:spacing w:after="0"/>
        <w:ind w:left="0"/>
        <w:jc w:val="both"/>
      </w:pPr>
      <w:r>
        <w:rPr>
          <w:rFonts w:ascii="Times New Roman"/>
          <w:b w:val="false"/>
          <w:i w:val="false"/>
          <w:color w:val="000000"/>
          <w:sz w:val="28"/>
        </w:rPr>
        <w:t xml:space="preserve">
      устройство приспособлений, применяемых при клепке; </w:t>
      </w:r>
    </w:p>
    <w:p>
      <w:pPr>
        <w:spacing w:after="0"/>
        <w:ind w:left="0"/>
        <w:jc w:val="both"/>
      </w:pPr>
      <w:r>
        <w:rPr>
          <w:rFonts w:ascii="Times New Roman"/>
          <w:b w:val="false"/>
          <w:i w:val="false"/>
          <w:color w:val="000000"/>
          <w:sz w:val="28"/>
        </w:rPr>
        <w:t xml:space="preserve">
      методы контроля качества клепки; </w:t>
      </w:r>
    </w:p>
    <w:p>
      <w:pPr>
        <w:spacing w:after="0"/>
        <w:ind w:left="0"/>
        <w:jc w:val="both"/>
      </w:pPr>
      <w:r>
        <w:rPr>
          <w:rFonts w:ascii="Times New Roman"/>
          <w:b w:val="false"/>
          <w:i w:val="false"/>
          <w:color w:val="000000"/>
          <w:sz w:val="28"/>
        </w:rPr>
        <w:t xml:space="preserve">
      основные методы предупреждения коррозии; </w:t>
      </w:r>
    </w:p>
    <w:p>
      <w:pPr>
        <w:spacing w:after="0"/>
        <w:ind w:left="0"/>
        <w:jc w:val="both"/>
      </w:pPr>
      <w:r>
        <w:rPr>
          <w:rFonts w:ascii="Times New Roman"/>
          <w:b w:val="false"/>
          <w:i w:val="false"/>
          <w:color w:val="000000"/>
          <w:sz w:val="28"/>
        </w:rPr>
        <w:t xml:space="preserve">
      конструкцию отдельных узлов и агрегатов авиационного изделия. </w:t>
      </w:r>
    </w:p>
    <w:bookmarkStart w:name="z746" w:id="632"/>
    <w:p>
      <w:pPr>
        <w:spacing w:after="0"/>
        <w:ind w:left="0"/>
        <w:jc w:val="both"/>
      </w:pPr>
      <w:r>
        <w:rPr>
          <w:rFonts w:ascii="Times New Roman"/>
          <w:b w:val="false"/>
          <w:i w:val="false"/>
          <w:color w:val="000000"/>
          <w:sz w:val="28"/>
        </w:rPr>
        <w:t>
      454. Примеры работ:</w:t>
      </w:r>
    </w:p>
    <w:bookmarkEnd w:id="632"/>
    <w:p>
      <w:pPr>
        <w:spacing w:after="0"/>
        <w:ind w:left="0"/>
        <w:jc w:val="both"/>
      </w:pPr>
      <w:r>
        <w:rPr>
          <w:rFonts w:ascii="Times New Roman"/>
          <w:b w:val="false"/>
          <w:i w:val="false"/>
          <w:color w:val="000000"/>
          <w:sz w:val="28"/>
        </w:rPr>
        <w:t>
      1) баки-кессоны жесткие, гондолы и каналы двигателей, контейнеры - сборка в приспособлениях, сверление, зенкование и клепка;</w:t>
      </w:r>
    </w:p>
    <w:p>
      <w:pPr>
        <w:spacing w:after="0"/>
        <w:ind w:left="0"/>
        <w:jc w:val="both"/>
      </w:pPr>
      <w:r>
        <w:rPr>
          <w:rFonts w:ascii="Times New Roman"/>
          <w:b w:val="false"/>
          <w:i w:val="false"/>
          <w:color w:val="000000"/>
          <w:sz w:val="28"/>
        </w:rPr>
        <w:t xml:space="preserve">
      2) рамы, пульты, щитки, коробки средней сложности, нервюры и кронштейны самолетов легкого типа - сборка и клепка; </w:t>
      </w:r>
    </w:p>
    <w:p>
      <w:pPr>
        <w:spacing w:after="0"/>
        <w:ind w:left="0"/>
        <w:jc w:val="both"/>
      </w:pPr>
      <w:r>
        <w:rPr>
          <w:rFonts w:ascii="Times New Roman"/>
          <w:b w:val="false"/>
          <w:i w:val="false"/>
          <w:color w:val="000000"/>
          <w:sz w:val="28"/>
        </w:rPr>
        <w:t>
      3) стрингеры, облицовочные ленты, профили - сверление отверстий и клепка.</w:t>
      </w:r>
    </w:p>
    <w:bookmarkStart w:name="z198" w:id="633"/>
    <w:p>
      <w:pPr>
        <w:spacing w:after="0"/>
        <w:ind w:left="0"/>
        <w:jc w:val="both"/>
      </w:pPr>
      <w:r>
        <w:rPr>
          <w:rFonts w:ascii="Times New Roman"/>
          <w:b w:val="false"/>
          <w:i w:val="false"/>
          <w:color w:val="000000"/>
          <w:sz w:val="28"/>
        </w:rPr>
        <w:t>
      Параграф 3. Сборщик-клепальщик, 4-й разряд</w:t>
      </w:r>
    </w:p>
    <w:bookmarkEnd w:id="633"/>
    <w:bookmarkStart w:name="z747" w:id="634"/>
    <w:p>
      <w:pPr>
        <w:spacing w:after="0"/>
        <w:ind w:left="0"/>
        <w:jc w:val="both"/>
      </w:pPr>
      <w:r>
        <w:rPr>
          <w:rFonts w:ascii="Times New Roman"/>
          <w:b w:val="false"/>
          <w:i w:val="false"/>
          <w:color w:val="000000"/>
          <w:sz w:val="28"/>
        </w:rPr>
        <w:t>
      455. Характеристика работ:</w:t>
      </w:r>
    </w:p>
    <w:bookmarkEnd w:id="634"/>
    <w:p>
      <w:pPr>
        <w:spacing w:after="0"/>
        <w:ind w:left="0"/>
        <w:jc w:val="both"/>
      </w:pPr>
      <w:r>
        <w:rPr>
          <w:rFonts w:ascii="Times New Roman"/>
          <w:b w:val="false"/>
          <w:i w:val="false"/>
          <w:color w:val="000000"/>
          <w:sz w:val="28"/>
        </w:rPr>
        <w:t>
      сборка и клепка агрегатов в приспособлениях (стапелях), установка и подгонка тонких листов обшивок с натягом и внакат с подштамповкой каркасов и обшивок;</w:t>
      </w:r>
    </w:p>
    <w:p>
      <w:pPr>
        <w:spacing w:after="0"/>
        <w:ind w:left="0"/>
        <w:jc w:val="both"/>
      </w:pPr>
      <w:r>
        <w:rPr>
          <w:rFonts w:ascii="Times New Roman"/>
          <w:b w:val="false"/>
          <w:i w:val="false"/>
          <w:color w:val="000000"/>
          <w:sz w:val="28"/>
        </w:rPr>
        <w:t xml:space="preserve">
      монтаж деталей управления летательным аппаратом, двигателями, мест крепления готовых изделий, установка этажерок, площадок и мест крепления трубопроводов; </w:t>
      </w:r>
    </w:p>
    <w:p>
      <w:pPr>
        <w:spacing w:after="0"/>
        <w:ind w:left="0"/>
        <w:jc w:val="both"/>
      </w:pPr>
      <w:r>
        <w:rPr>
          <w:rFonts w:ascii="Times New Roman"/>
          <w:b w:val="false"/>
          <w:i w:val="false"/>
          <w:color w:val="000000"/>
          <w:sz w:val="28"/>
        </w:rPr>
        <w:t xml:space="preserve">
      сверловка и разделка отверстий (развертывание, зенковка, цековка) при сборке деталей из титановых и жаропрочных сталей; </w:t>
      </w:r>
    </w:p>
    <w:p>
      <w:pPr>
        <w:spacing w:after="0"/>
        <w:ind w:left="0"/>
        <w:jc w:val="both"/>
      </w:pPr>
      <w:r>
        <w:rPr>
          <w:rFonts w:ascii="Times New Roman"/>
          <w:b w:val="false"/>
          <w:i w:val="false"/>
          <w:color w:val="000000"/>
          <w:sz w:val="28"/>
        </w:rPr>
        <w:t xml:space="preserve">
      окончательная доводка авиационных агрегатов и узлов средней сложности; </w:t>
      </w:r>
    </w:p>
    <w:p>
      <w:pPr>
        <w:spacing w:after="0"/>
        <w:ind w:left="0"/>
        <w:jc w:val="both"/>
      </w:pPr>
      <w:r>
        <w:rPr>
          <w:rFonts w:ascii="Times New Roman"/>
          <w:b w:val="false"/>
          <w:i w:val="false"/>
          <w:color w:val="000000"/>
          <w:sz w:val="28"/>
        </w:rPr>
        <w:t xml:space="preserve">
      клепка "впотай" по сферическим поверхностям, в труднодоступных местах; </w:t>
      </w:r>
    </w:p>
    <w:p>
      <w:pPr>
        <w:spacing w:after="0"/>
        <w:ind w:left="0"/>
        <w:jc w:val="both"/>
      </w:pPr>
      <w:r>
        <w:rPr>
          <w:rFonts w:ascii="Times New Roman"/>
          <w:b w:val="false"/>
          <w:i w:val="false"/>
          <w:color w:val="000000"/>
          <w:sz w:val="28"/>
        </w:rPr>
        <w:t xml:space="preserve">
      клепка заклепками с высоким сопротивлением срезу, взрывными заклепками и заклепками с сердечником; </w:t>
      </w:r>
    </w:p>
    <w:p>
      <w:pPr>
        <w:spacing w:after="0"/>
        <w:ind w:left="0"/>
        <w:jc w:val="both"/>
      </w:pPr>
      <w:r>
        <w:rPr>
          <w:rFonts w:ascii="Times New Roman"/>
          <w:b w:val="false"/>
          <w:i w:val="false"/>
          <w:color w:val="000000"/>
          <w:sz w:val="28"/>
        </w:rPr>
        <w:t xml:space="preserve">
      нивелировка агрегатов по peперным точкам для выявления дефектов сборки; </w:t>
      </w:r>
    </w:p>
    <w:p>
      <w:pPr>
        <w:spacing w:after="0"/>
        <w:ind w:left="0"/>
        <w:jc w:val="both"/>
      </w:pPr>
      <w:r>
        <w:rPr>
          <w:rFonts w:ascii="Times New Roman"/>
          <w:b w:val="false"/>
          <w:i w:val="false"/>
          <w:color w:val="000000"/>
          <w:sz w:val="28"/>
        </w:rPr>
        <w:t xml:space="preserve">
      ведение с пульта управления процесса клепки швов панелей и узлов одинарной и двойной кривизны на сверлильно-клепальных автоматах и прессах автоматического и полуавтоматического действия; </w:t>
      </w:r>
    </w:p>
    <w:p>
      <w:pPr>
        <w:spacing w:after="0"/>
        <w:ind w:left="0"/>
        <w:jc w:val="both"/>
      </w:pPr>
      <w:r>
        <w:rPr>
          <w:rFonts w:ascii="Times New Roman"/>
          <w:b w:val="false"/>
          <w:i w:val="false"/>
          <w:color w:val="000000"/>
          <w:sz w:val="28"/>
        </w:rPr>
        <w:t>
      выявление и устранение дефектов клепки, влияющих на аэродинамические качества поверхности (выступание закладных головок потайных заклепок, вмятины материала в зоне клепки, общие провалы швов, выпучивание материала и так далее);</w:t>
      </w:r>
    </w:p>
    <w:p>
      <w:pPr>
        <w:spacing w:after="0"/>
        <w:ind w:left="0"/>
        <w:jc w:val="both"/>
      </w:pPr>
      <w:r>
        <w:rPr>
          <w:rFonts w:ascii="Times New Roman"/>
          <w:b w:val="false"/>
          <w:i w:val="false"/>
          <w:color w:val="000000"/>
          <w:sz w:val="28"/>
        </w:rPr>
        <w:t xml:space="preserve">
      контроль внешних обводов авиационных агрегатов; </w:t>
      </w:r>
    </w:p>
    <w:p>
      <w:pPr>
        <w:spacing w:after="0"/>
        <w:ind w:left="0"/>
        <w:jc w:val="both"/>
      </w:pPr>
      <w:r>
        <w:rPr>
          <w:rFonts w:ascii="Times New Roman"/>
          <w:b w:val="false"/>
          <w:i w:val="false"/>
          <w:color w:val="000000"/>
          <w:sz w:val="28"/>
        </w:rPr>
        <w:t>
      подналадка отдельных сложных узлов и механизмов в процессе работы.</w:t>
      </w:r>
    </w:p>
    <w:bookmarkStart w:name="z748" w:id="635"/>
    <w:p>
      <w:pPr>
        <w:spacing w:after="0"/>
        <w:ind w:left="0"/>
        <w:jc w:val="both"/>
      </w:pPr>
      <w:r>
        <w:rPr>
          <w:rFonts w:ascii="Times New Roman"/>
          <w:b w:val="false"/>
          <w:i w:val="false"/>
          <w:color w:val="000000"/>
          <w:sz w:val="28"/>
        </w:rPr>
        <w:t xml:space="preserve">
      456. Должен знать: </w:t>
      </w:r>
    </w:p>
    <w:bookmarkEnd w:id="635"/>
    <w:p>
      <w:pPr>
        <w:spacing w:after="0"/>
        <w:ind w:left="0"/>
        <w:jc w:val="both"/>
      </w:pPr>
      <w:r>
        <w:rPr>
          <w:rFonts w:ascii="Times New Roman"/>
          <w:b w:val="false"/>
          <w:i w:val="false"/>
          <w:color w:val="000000"/>
          <w:sz w:val="28"/>
        </w:rPr>
        <w:t xml:space="preserve">
      технические требования, предъявляемые к сборке и клепке каркасов, процесс герметической клепки и сборки узлов и деталей; </w:t>
      </w:r>
    </w:p>
    <w:p>
      <w:pPr>
        <w:spacing w:after="0"/>
        <w:ind w:left="0"/>
        <w:jc w:val="both"/>
      </w:pPr>
      <w:r>
        <w:rPr>
          <w:rFonts w:ascii="Times New Roman"/>
          <w:b w:val="false"/>
          <w:i w:val="false"/>
          <w:color w:val="000000"/>
          <w:sz w:val="28"/>
        </w:rPr>
        <w:t xml:space="preserve">
      технические условия наложения герметических уплотнений; </w:t>
      </w:r>
    </w:p>
    <w:p>
      <w:pPr>
        <w:spacing w:after="0"/>
        <w:ind w:left="0"/>
        <w:jc w:val="both"/>
      </w:pPr>
      <w:r>
        <w:rPr>
          <w:rFonts w:ascii="Times New Roman"/>
          <w:b w:val="false"/>
          <w:i w:val="false"/>
          <w:color w:val="000000"/>
          <w:sz w:val="28"/>
        </w:rPr>
        <w:t>
      технические требования, предъявляемые к сборке и клепке этажерок;</w:t>
      </w:r>
    </w:p>
    <w:p>
      <w:pPr>
        <w:spacing w:after="0"/>
        <w:ind w:left="0"/>
        <w:jc w:val="both"/>
      </w:pPr>
      <w:r>
        <w:rPr>
          <w:rFonts w:ascii="Times New Roman"/>
          <w:b w:val="false"/>
          <w:i w:val="false"/>
          <w:color w:val="000000"/>
          <w:sz w:val="28"/>
        </w:rPr>
        <w:t xml:space="preserve">
      правила выбора пневмо - инструмента и оборудования (пневмо - дрель, пневмо - молоток, поддержка); </w:t>
      </w:r>
    </w:p>
    <w:p>
      <w:pPr>
        <w:spacing w:after="0"/>
        <w:ind w:left="0"/>
        <w:jc w:val="both"/>
      </w:pPr>
      <w:r>
        <w:rPr>
          <w:rFonts w:ascii="Times New Roman"/>
          <w:b w:val="false"/>
          <w:i w:val="false"/>
          <w:color w:val="000000"/>
          <w:sz w:val="28"/>
        </w:rPr>
        <w:t xml:space="preserve">
      требования, предъявляемые к чистоте клепки и предупреждению попадания посторонних предметов в собираемые агрегаты; </w:t>
      </w:r>
    </w:p>
    <w:p>
      <w:pPr>
        <w:spacing w:after="0"/>
        <w:ind w:left="0"/>
        <w:jc w:val="both"/>
      </w:pPr>
      <w:r>
        <w:rPr>
          <w:rFonts w:ascii="Times New Roman"/>
          <w:b w:val="false"/>
          <w:i w:val="false"/>
          <w:color w:val="000000"/>
          <w:sz w:val="28"/>
        </w:rPr>
        <w:t xml:space="preserve">
      основные механические свойства металлов и сплавов; </w:t>
      </w:r>
    </w:p>
    <w:p>
      <w:pPr>
        <w:spacing w:after="0"/>
        <w:ind w:left="0"/>
        <w:jc w:val="both"/>
      </w:pPr>
      <w:r>
        <w:rPr>
          <w:rFonts w:ascii="Times New Roman"/>
          <w:b w:val="false"/>
          <w:i w:val="false"/>
          <w:color w:val="000000"/>
          <w:sz w:val="28"/>
        </w:rPr>
        <w:t xml:space="preserve">
      назначение и правила пользования мерительным инструментом (шаблонами, штангенциркулями, микрометрами, снобами); </w:t>
      </w:r>
    </w:p>
    <w:p>
      <w:pPr>
        <w:spacing w:after="0"/>
        <w:ind w:left="0"/>
        <w:jc w:val="both"/>
      </w:pPr>
      <w:r>
        <w:rPr>
          <w:rFonts w:ascii="Times New Roman"/>
          <w:b w:val="false"/>
          <w:i w:val="false"/>
          <w:color w:val="000000"/>
          <w:sz w:val="28"/>
        </w:rPr>
        <w:t xml:space="preserve">
      способы рихтовки собираемых агрегатов после клепки; </w:t>
      </w:r>
    </w:p>
    <w:p>
      <w:pPr>
        <w:spacing w:after="0"/>
        <w:ind w:left="0"/>
        <w:jc w:val="both"/>
      </w:pPr>
      <w:r>
        <w:rPr>
          <w:rFonts w:ascii="Times New Roman"/>
          <w:b w:val="false"/>
          <w:i w:val="false"/>
          <w:color w:val="000000"/>
          <w:sz w:val="28"/>
        </w:rPr>
        <w:t xml:space="preserve">
      конструкцию собираемых узлов и агрегатов; </w:t>
      </w:r>
    </w:p>
    <w:p>
      <w:pPr>
        <w:spacing w:after="0"/>
        <w:ind w:left="0"/>
        <w:jc w:val="both"/>
      </w:pPr>
      <w:r>
        <w:rPr>
          <w:rFonts w:ascii="Times New Roman"/>
          <w:b w:val="false"/>
          <w:i w:val="false"/>
          <w:color w:val="000000"/>
          <w:sz w:val="28"/>
        </w:rPr>
        <w:t xml:space="preserve">
      технологию ремонта клепаных конструкций; </w:t>
      </w:r>
    </w:p>
    <w:p>
      <w:pPr>
        <w:spacing w:after="0"/>
        <w:ind w:left="0"/>
        <w:jc w:val="both"/>
      </w:pPr>
      <w:r>
        <w:rPr>
          <w:rFonts w:ascii="Times New Roman"/>
          <w:b w:val="false"/>
          <w:i w:val="false"/>
          <w:color w:val="000000"/>
          <w:sz w:val="28"/>
        </w:rPr>
        <w:t xml:space="preserve">
      методы контроля качества клепки; </w:t>
      </w:r>
    </w:p>
    <w:p>
      <w:pPr>
        <w:spacing w:after="0"/>
        <w:ind w:left="0"/>
        <w:jc w:val="both"/>
      </w:pPr>
      <w:r>
        <w:rPr>
          <w:rFonts w:ascii="Times New Roman"/>
          <w:b w:val="false"/>
          <w:i w:val="false"/>
          <w:color w:val="000000"/>
          <w:sz w:val="28"/>
        </w:rPr>
        <w:t xml:space="preserve">
      конструкцию и правила пользования переносными клепальными прессами и пневмо – инструментом; </w:t>
      </w:r>
    </w:p>
    <w:p>
      <w:pPr>
        <w:spacing w:after="0"/>
        <w:ind w:left="0"/>
        <w:jc w:val="both"/>
      </w:pPr>
      <w:r>
        <w:rPr>
          <w:rFonts w:ascii="Times New Roman"/>
          <w:b w:val="false"/>
          <w:i w:val="false"/>
          <w:color w:val="000000"/>
          <w:sz w:val="28"/>
        </w:rPr>
        <w:t>
      устройство, принципиальные схемы, взаимодействие механизмов оборудования с программным управлением;</w:t>
      </w:r>
    </w:p>
    <w:p>
      <w:pPr>
        <w:spacing w:after="0"/>
        <w:ind w:left="0"/>
        <w:jc w:val="both"/>
      </w:pPr>
      <w:r>
        <w:rPr>
          <w:rFonts w:ascii="Times New Roman"/>
          <w:b w:val="false"/>
          <w:i w:val="false"/>
          <w:color w:val="000000"/>
          <w:sz w:val="28"/>
        </w:rPr>
        <w:t xml:space="preserve">
      правила их подналадки, основные способы подготовки программы управления клепальным станком; </w:t>
      </w:r>
    </w:p>
    <w:p>
      <w:pPr>
        <w:spacing w:after="0"/>
        <w:ind w:left="0"/>
        <w:jc w:val="both"/>
      </w:pPr>
      <w:r>
        <w:rPr>
          <w:rFonts w:ascii="Times New Roman"/>
          <w:b w:val="false"/>
          <w:i w:val="false"/>
          <w:color w:val="000000"/>
          <w:sz w:val="28"/>
        </w:rPr>
        <w:t xml:space="preserve">
      код и правила чтение программы по распечатке и перфоленте; </w:t>
      </w:r>
    </w:p>
    <w:p>
      <w:pPr>
        <w:spacing w:after="0"/>
        <w:ind w:left="0"/>
        <w:jc w:val="both"/>
      </w:pPr>
      <w:r>
        <w:rPr>
          <w:rFonts w:ascii="Times New Roman"/>
          <w:b w:val="false"/>
          <w:i w:val="false"/>
          <w:color w:val="000000"/>
          <w:sz w:val="28"/>
        </w:rPr>
        <w:t xml:space="preserve">
      способы определения неисправностей в обслуживаемом оборудовании и системе управления; </w:t>
      </w:r>
    </w:p>
    <w:p>
      <w:pPr>
        <w:spacing w:after="0"/>
        <w:ind w:left="0"/>
        <w:jc w:val="both"/>
      </w:pPr>
      <w:r>
        <w:rPr>
          <w:rFonts w:ascii="Times New Roman"/>
          <w:b w:val="false"/>
          <w:i w:val="false"/>
          <w:color w:val="000000"/>
          <w:sz w:val="28"/>
        </w:rPr>
        <w:t xml:space="preserve">
      основы электротехники, механики, гидравлики, систему допусков и посадок. </w:t>
      </w:r>
    </w:p>
    <w:bookmarkStart w:name="z749" w:id="636"/>
    <w:p>
      <w:pPr>
        <w:spacing w:after="0"/>
        <w:ind w:left="0"/>
        <w:jc w:val="both"/>
      </w:pPr>
      <w:r>
        <w:rPr>
          <w:rFonts w:ascii="Times New Roman"/>
          <w:b w:val="false"/>
          <w:i w:val="false"/>
          <w:color w:val="000000"/>
          <w:sz w:val="28"/>
        </w:rPr>
        <w:t>
      457. Примеры работ:</w:t>
      </w:r>
    </w:p>
    <w:bookmarkEnd w:id="636"/>
    <w:p>
      <w:pPr>
        <w:spacing w:after="0"/>
        <w:ind w:left="0"/>
        <w:jc w:val="both"/>
      </w:pPr>
      <w:r>
        <w:rPr>
          <w:rFonts w:ascii="Times New Roman"/>
          <w:b w:val="false"/>
          <w:i w:val="false"/>
          <w:color w:val="000000"/>
          <w:sz w:val="28"/>
        </w:rPr>
        <w:t xml:space="preserve">
      1) воздухозаборники, крупногабаритные створки грузолюков, каркасы фонарей - сборка и клепка с подгонкой; </w:t>
      </w:r>
    </w:p>
    <w:p>
      <w:pPr>
        <w:spacing w:after="0"/>
        <w:ind w:left="0"/>
        <w:jc w:val="both"/>
      </w:pPr>
      <w:r>
        <w:rPr>
          <w:rFonts w:ascii="Times New Roman"/>
          <w:b w:val="false"/>
          <w:i w:val="false"/>
          <w:color w:val="000000"/>
          <w:sz w:val="28"/>
        </w:rPr>
        <w:t>
      2) гондолы - сборка в приспособлениях, сверление, зенкерование, клепка;</w:t>
      </w:r>
    </w:p>
    <w:p>
      <w:pPr>
        <w:spacing w:after="0"/>
        <w:ind w:left="0"/>
        <w:jc w:val="both"/>
      </w:pPr>
      <w:r>
        <w:rPr>
          <w:rFonts w:ascii="Times New Roman"/>
          <w:b w:val="false"/>
          <w:i w:val="false"/>
          <w:color w:val="000000"/>
          <w:sz w:val="28"/>
        </w:rPr>
        <w:t>
      3) зализы, гаргроты - сборка в приспособлениях;</w:t>
      </w:r>
    </w:p>
    <w:p>
      <w:pPr>
        <w:spacing w:after="0"/>
        <w:ind w:left="0"/>
        <w:jc w:val="both"/>
      </w:pPr>
      <w:r>
        <w:rPr>
          <w:rFonts w:ascii="Times New Roman"/>
          <w:b w:val="false"/>
          <w:i w:val="false"/>
          <w:color w:val="000000"/>
          <w:sz w:val="28"/>
        </w:rPr>
        <w:t xml:space="preserve">
      4) капоты центроплана со сферической поверхностью – клепка; </w:t>
      </w:r>
    </w:p>
    <w:p>
      <w:pPr>
        <w:spacing w:after="0"/>
        <w:ind w:left="0"/>
        <w:jc w:val="both"/>
      </w:pPr>
      <w:r>
        <w:rPr>
          <w:rFonts w:ascii="Times New Roman"/>
          <w:b w:val="false"/>
          <w:i w:val="false"/>
          <w:color w:val="000000"/>
          <w:sz w:val="28"/>
        </w:rPr>
        <w:t>
      5) каркасы агрегатов (закрылки, крылья, кили, рули, стабилизаторы, фюзеляжи, элероны, линзы, рефлекторы, рупоры, улитки) - сборка в приспособлениях, сверление, зенкование, клепка;</w:t>
      </w:r>
    </w:p>
    <w:p>
      <w:pPr>
        <w:spacing w:after="0"/>
        <w:ind w:left="0"/>
        <w:jc w:val="both"/>
      </w:pPr>
      <w:r>
        <w:rPr>
          <w:rFonts w:ascii="Times New Roman"/>
          <w:b w:val="false"/>
          <w:i w:val="false"/>
          <w:color w:val="000000"/>
          <w:sz w:val="28"/>
        </w:rPr>
        <w:t xml:space="preserve">
      6) каркасы панелей фюзеляжа, детали внутреннего набора, площадки, места крепления трубопроводов - сборка и клепка, установка в агрегаты; </w:t>
      </w:r>
    </w:p>
    <w:p>
      <w:pPr>
        <w:spacing w:after="0"/>
        <w:ind w:left="0"/>
        <w:jc w:val="both"/>
      </w:pPr>
      <w:r>
        <w:rPr>
          <w:rFonts w:ascii="Times New Roman"/>
          <w:b w:val="false"/>
          <w:i w:val="false"/>
          <w:color w:val="000000"/>
          <w:sz w:val="28"/>
        </w:rPr>
        <w:t>
      7) панели средней сложности фюзеляжей, крыльев, центроплана, оперения полированные и монолитные - клепка заклепками;</w:t>
      </w:r>
    </w:p>
    <w:p>
      <w:pPr>
        <w:spacing w:after="0"/>
        <w:ind w:left="0"/>
        <w:jc w:val="both"/>
      </w:pPr>
      <w:r>
        <w:rPr>
          <w:rFonts w:ascii="Times New Roman"/>
          <w:b w:val="false"/>
          <w:i w:val="false"/>
          <w:color w:val="000000"/>
          <w:sz w:val="28"/>
        </w:rPr>
        <w:t>
      8) пороги грузовые, диафрагмы - клепка рифленки к листу с установкой в приспособление, разметкой, сверлением отверстий, снятием заусенцев;</w:t>
      </w:r>
    </w:p>
    <w:p>
      <w:pPr>
        <w:spacing w:after="0"/>
        <w:ind w:left="0"/>
        <w:jc w:val="both"/>
      </w:pPr>
      <w:r>
        <w:rPr>
          <w:rFonts w:ascii="Times New Roman"/>
          <w:b w:val="false"/>
          <w:i w:val="false"/>
          <w:color w:val="000000"/>
          <w:sz w:val="28"/>
        </w:rPr>
        <w:t>
      9) противопожарные перегородки - подгонка при ремонте, клепка;</w:t>
      </w:r>
    </w:p>
    <w:p>
      <w:pPr>
        <w:spacing w:after="0"/>
        <w:ind w:left="0"/>
        <w:jc w:val="both"/>
      </w:pPr>
      <w:r>
        <w:rPr>
          <w:rFonts w:ascii="Times New Roman"/>
          <w:b w:val="false"/>
          <w:i w:val="false"/>
          <w:color w:val="000000"/>
          <w:sz w:val="28"/>
        </w:rPr>
        <w:t xml:space="preserve">
      10) пульты, щитки, коробки с большим количеством деталей, шпангоуты средней сложности - сборка на верстаке и в приспособлениях; </w:t>
      </w:r>
    </w:p>
    <w:p>
      <w:pPr>
        <w:spacing w:after="0"/>
        <w:ind w:left="0"/>
        <w:jc w:val="both"/>
      </w:pPr>
      <w:r>
        <w:rPr>
          <w:rFonts w:ascii="Times New Roman"/>
          <w:b w:val="false"/>
          <w:i w:val="false"/>
          <w:color w:val="000000"/>
          <w:sz w:val="28"/>
        </w:rPr>
        <w:t xml:space="preserve">
      11) узлы крупногабаритные со сферической поверхностью из алюминиевых сплавов - клепка заклепками; </w:t>
      </w:r>
    </w:p>
    <w:p>
      <w:pPr>
        <w:spacing w:after="0"/>
        <w:ind w:left="0"/>
        <w:jc w:val="both"/>
      </w:pPr>
      <w:r>
        <w:rPr>
          <w:rFonts w:ascii="Times New Roman"/>
          <w:b w:val="false"/>
          <w:i w:val="false"/>
          <w:color w:val="000000"/>
          <w:sz w:val="28"/>
        </w:rPr>
        <w:t>
      12) этажерки размещения электрооборудования и спецоборудования - сборка и клепка с угольниками, накладками и болтовыми соединениями.</w:t>
      </w:r>
    </w:p>
    <w:bookmarkStart w:name="z199" w:id="637"/>
    <w:p>
      <w:pPr>
        <w:spacing w:after="0"/>
        <w:ind w:left="0"/>
        <w:jc w:val="both"/>
      </w:pPr>
      <w:r>
        <w:rPr>
          <w:rFonts w:ascii="Times New Roman"/>
          <w:b w:val="false"/>
          <w:i w:val="false"/>
          <w:color w:val="000000"/>
          <w:sz w:val="28"/>
        </w:rPr>
        <w:t>
      Параграф 4. Сборщик клепальщик, 5-й разряд</w:t>
      </w:r>
    </w:p>
    <w:bookmarkEnd w:id="637"/>
    <w:bookmarkStart w:name="z750" w:id="638"/>
    <w:p>
      <w:pPr>
        <w:spacing w:after="0"/>
        <w:ind w:left="0"/>
        <w:jc w:val="both"/>
      </w:pPr>
      <w:r>
        <w:rPr>
          <w:rFonts w:ascii="Times New Roman"/>
          <w:b w:val="false"/>
          <w:i w:val="false"/>
          <w:color w:val="000000"/>
          <w:sz w:val="28"/>
        </w:rPr>
        <w:t>
      458. Характеристика работ:</w:t>
      </w:r>
    </w:p>
    <w:bookmarkEnd w:id="638"/>
    <w:p>
      <w:pPr>
        <w:spacing w:after="0"/>
        <w:ind w:left="0"/>
        <w:jc w:val="both"/>
      </w:pPr>
      <w:r>
        <w:rPr>
          <w:rFonts w:ascii="Times New Roman"/>
          <w:b w:val="false"/>
          <w:i w:val="false"/>
          <w:color w:val="000000"/>
          <w:sz w:val="28"/>
        </w:rPr>
        <w:t>
      сборка и клепка узлов и агрегатов сложной конструкции с сотовым, пенопластовым и другими заполнителями;</w:t>
      </w:r>
    </w:p>
    <w:p>
      <w:pPr>
        <w:spacing w:after="0"/>
        <w:ind w:left="0"/>
        <w:jc w:val="both"/>
      </w:pPr>
      <w:r>
        <w:rPr>
          <w:rFonts w:ascii="Times New Roman"/>
          <w:b w:val="false"/>
          <w:i w:val="false"/>
          <w:color w:val="000000"/>
          <w:sz w:val="28"/>
        </w:rPr>
        <w:t xml:space="preserve">
      двусторонняя клепка "впотай" с соблюдением повышенных технических требований к продолжительной прочности и абсолютной непроницаемости; </w:t>
      </w:r>
    </w:p>
    <w:p>
      <w:pPr>
        <w:spacing w:after="0"/>
        <w:ind w:left="0"/>
        <w:jc w:val="both"/>
      </w:pPr>
      <w:r>
        <w:rPr>
          <w:rFonts w:ascii="Times New Roman"/>
          <w:b w:val="false"/>
          <w:i w:val="false"/>
          <w:color w:val="000000"/>
          <w:sz w:val="28"/>
        </w:rPr>
        <w:t xml:space="preserve">
      замена листов обшивки на поверхности сложной конфигурации при ремонте узлов и агрегатов сложной конструкции; </w:t>
      </w:r>
    </w:p>
    <w:p>
      <w:pPr>
        <w:spacing w:after="0"/>
        <w:ind w:left="0"/>
        <w:jc w:val="both"/>
      </w:pPr>
      <w:r>
        <w:rPr>
          <w:rFonts w:ascii="Times New Roman"/>
          <w:b w:val="false"/>
          <w:i w:val="false"/>
          <w:color w:val="000000"/>
          <w:sz w:val="28"/>
        </w:rPr>
        <w:t xml:space="preserve">
      ведение с пульта управления процесса клепки стержнями швов силовых отсеков и авиационных агрегатов на сверлильно-клепальных автоматах, автоматических и полуавтоматических прессах; </w:t>
      </w:r>
    </w:p>
    <w:p>
      <w:pPr>
        <w:spacing w:after="0"/>
        <w:ind w:left="0"/>
        <w:jc w:val="both"/>
      </w:pPr>
      <w:r>
        <w:rPr>
          <w:rFonts w:ascii="Times New Roman"/>
          <w:b w:val="false"/>
          <w:i w:val="false"/>
          <w:color w:val="000000"/>
          <w:sz w:val="28"/>
        </w:rPr>
        <w:t xml:space="preserve">
      разметка на образце узла или агрегата положения заклепок; </w:t>
      </w:r>
    </w:p>
    <w:p>
      <w:pPr>
        <w:spacing w:after="0"/>
        <w:ind w:left="0"/>
        <w:jc w:val="both"/>
      </w:pPr>
      <w:r>
        <w:rPr>
          <w:rFonts w:ascii="Times New Roman"/>
          <w:b w:val="false"/>
          <w:i w:val="false"/>
          <w:color w:val="000000"/>
          <w:sz w:val="28"/>
        </w:rPr>
        <w:t xml:space="preserve">
      выявление и устранение дефектов клепки, влияющих на прочностные характеристики клепаного шва; </w:t>
      </w:r>
    </w:p>
    <w:p>
      <w:pPr>
        <w:spacing w:after="0"/>
        <w:ind w:left="0"/>
        <w:jc w:val="both"/>
      </w:pPr>
      <w:r>
        <w:rPr>
          <w:rFonts w:ascii="Times New Roman"/>
          <w:b w:val="false"/>
          <w:i w:val="false"/>
          <w:color w:val="000000"/>
          <w:sz w:val="28"/>
        </w:rPr>
        <w:t>
      установка и наладка обрабатывающего инструмента на автомате, наладка выравнивающих устройств, настройка мерительного инструмента;</w:t>
      </w:r>
    </w:p>
    <w:p>
      <w:pPr>
        <w:spacing w:after="0"/>
        <w:ind w:left="0"/>
        <w:jc w:val="both"/>
      </w:pPr>
      <w:r>
        <w:rPr>
          <w:rFonts w:ascii="Times New Roman"/>
          <w:b w:val="false"/>
          <w:i w:val="false"/>
          <w:color w:val="000000"/>
          <w:sz w:val="28"/>
        </w:rPr>
        <w:t>
      определение натяга в клепаном соединении;</w:t>
      </w:r>
    </w:p>
    <w:p>
      <w:pPr>
        <w:spacing w:after="0"/>
        <w:ind w:left="0"/>
        <w:jc w:val="both"/>
      </w:pPr>
      <w:r>
        <w:rPr>
          <w:rFonts w:ascii="Times New Roman"/>
          <w:b w:val="false"/>
          <w:i w:val="false"/>
          <w:color w:val="000000"/>
          <w:sz w:val="28"/>
        </w:rPr>
        <w:t xml:space="preserve">
      обработка пробных деталей после наладки обслуживаемого оборудования; </w:t>
      </w:r>
    </w:p>
    <w:p>
      <w:pPr>
        <w:spacing w:after="0"/>
        <w:ind w:left="0"/>
        <w:jc w:val="both"/>
      </w:pPr>
      <w:r>
        <w:rPr>
          <w:rFonts w:ascii="Times New Roman"/>
          <w:b w:val="false"/>
          <w:i w:val="false"/>
          <w:color w:val="000000"/>
          <w:sz w:val="28"/>
        </w:rPr>
        <w:t xml:space="preserve">
      заполнение паспортов на клепку панелей; </w:t>
      </w:r>
    </w:p>
    <w:p>
      <w:pPr>
        <w:spacing w:after="0"/>
        <w:ind w:left="0"/>
        <w:jc w:val="both"/>
      </w:pPr>
      <w:r>
        <w:rPr>
          <w:rFonts w:ascii="Times New Roman"/>
          <w:b w:val="false"/>
          <w:i w:val="false"/>
          <w:color w:val="000000"/>
          <w:sz w:val="28"/>
        </w:rPr>
        <w:t>
      транспортировка панелей к стапелям и на внестапельные участки;</w:t>
      </w:r>
    </w:p>
    <w:p>
      <w:pPr>
        <w:spacing w:after="0"/>
        <w:ind w:left="0"/>
        <w:jc w:val="both"/>
      </w:pPr>
      <w:r>
        <w:rPr>
          <w:rFonts w:ascii="Times New Roman"/>
          <w:b w:val="false"/>
          <w:i w:val="false"/>
          <w:color w:val="000000"/>
          <w:sz w:val="28"/>
        </w:rPr>
        <w:t>
      установка такелажных узлов, ложементов поддерживающего устройства, панели на ложементы поддерживающего устройства;</w:t>
      </w:r>
    </w:p>
    <w:p>
      <w:pPr>
        <w:spacing w:after="0"/>
        <w:ind w:left="0"/>
        <w:jc w:val="both"/>
      </w:pPr>
      <w:r>
        <w:rPr>
          <w:rFonts w:ascii="Times New Roman"/>
          <w:b w:val="false"/>
          <w:i w:val="false"/>
          <w:color w:val="000000"/>
          <w:sz w:val="28"/>
        </w:rPr>
        <w:t xml:space="preserve">
      поднятие панели в рабочую зону автомата; </w:t>
      </w:r>
    </w:p>
    <w:p>
      <w:pPr>
        <w:spacing w:after="0"/>
        <w:ind w:left="0"/>
        <w:jc w:val="both"/>
      </w:pPr>
      <w:r>
        <w:rPr>
          <w:rFonts w:ascii="Times New Roman"/>
          <w:b w:val="false"/>
          <w:i w:val="false"/>
          <w:color w:val="000000"/>
          <w:sz w:val="28"/>
        </w:rPr>
        <w:t xml:space="preserve">
      контроль технических параметров авиационного изделия и процесса клепки. </w:t>
      </w:r>
    </w:p>
    <w:bookmarkStart w:name="z751" w:id="639"/>
    <w:p>
      <w:pPr>
        <w:spacing w:after="0"/>
        <w:ind w:left="0"/>
        <w:jc w:val="both"/>
      </w:pPr>
      <w:r>
        <w:rPr>
          <w:rFonts w:ascii="Times New Roman"/>
          <w:b w:val="false"/>
          <w:i w:val="false"/>
          <w:color w:val="000000"/>
          <w:sz w:val="28"/>
        </w:rPr>
        <w:t xml:space="preserve">
      459. Должен знать: </w:t>
      </w:r>
    </w:p>
    <w:bookmarkEnd w:id="639"/>
    <w:p>
      <w:pPr>
        <w:spacing w:after="0"/>
        <w:ind w:left="0"/>
        <w:jc w:val="both"/>
      </w:pPr>
      <w:r>
        <w:rPr>
          <w:rFonts w:ascii="Times New Roman"/>
          <w:b w:val="false"/>
          <w:i w:val="false"/>
          <w:color w:val="000000"/>
          <w:sz w:val="28"/>
        </w:rPr>
        <w:t xml:space="preserve">
      технические требования, причины деформации узлов и агрегатов при клепке и способы их устранения; </w:t>
      </w:r>
    </w:p>
    <w:p>
      <w:pPr>
        <w:spacing w:after="0"/>
        <w:ind w:left="0"/>
        <w:jc w:val="both"/>
      </w:pPr>
      <w:r>
        <w:rPr>
          <w:rFonts w:ascii="Times New Roman"/>
          <w:b w:val="false"/>
          <w:i w:val="false"/>
          <w:color w:val="000000"/>
          <w:sz w:val="28"/>
        </w:rPr>
        <w:t>
      инструкции по сборке и клепке геометрических отсеков и агрегатов;</w:t>
      </w:r>
    </w:p>
    <w:p>
      <w:pPr>
        <w:spacing w:after="0"/>
        <w:ind w:left="0"/>
        <w:jc w:val="both"/>
      </w:pPr>
      <w:r>
        <w:rPr>
          <w:rFonts w:ascii="Times New Roman"/>
          <w:b w:val="false"/>
          <w:i w:val="false"/>
          <w:color w:val="000000"/>
          <w:sz w:val="28"/>
        </w:rPr>
        <w:t>
      механические свойства применяемых материалов и их антикоррозийных покрытий, условия работы клепаных конструкций на летательных аппаратах;</w:t>
      </w:r>
    </w:p>
    <w:p>
      <w:pPr>
        <w:spacing w:after="0"/>
        <w:ind w:left="0"/>
        <w:jc w:val="both"/>
      </w:pPr>
      <w:r>
        <w:rPr>
          <w:rFonts w:ascii="Times New Roman"/>
          <w:b w:val="false"/>
          <w:i w:val="false"/>
          <w:color w:val="000000"/>
          <w:sz w:val="28"/>
        </w:rPr>
        <w:t>
      кинематические схемы клепальных автоматов и правила их подналадки;</w:t>
      </w:r>
    </w:p>
    <w:p>
      <w:pPr>
        <w:spacing w:after="0"/>
        <w:ind w:left="0"/>
        <w:jc w:val="both"/>
      </w:pPr>
      <w:r>
        <w:rPr>
          <w:rFonts w:ascii="Times New Roman"/>
          <w:b w:val="false"/>
          <w:i w:val="false"/>
          <w:color w:val="000000"/>
          <w:sz w:val="28"/>
        </w:rPr>
        <w:t xml:space="preserve">
      правила настройки и регулирования контрольно - измерительного инструмента и приборов; </w:t>
      </w:r>
    </w:p>
    <w:p>
      <w:pPr>
        <w:spacing w:after="0"/>
        <w:ind w:left="0"/>
        <w:jc w:val="both"/>
      </w:pPr>
      <w:r>
        <w:rPr>
          <w:rFonts w:ascii="Times New Roman"/>
          <w:b w:val="false"/>
          <w:i w:val="false"/>
          <w:color w:val="000000"/>
          <w:sz w:val="28"/>
        </w:rPr>
        <w:t xml:space="preserve">
      правила монтажа аппаратуры и приборов, применяемых при испытаниях на герметичность; </w:t>
      </w:r>
    </w:p>
    <w:p>
      <w:pPr>
        <w:spacing w:after="0"/>
        <w:ind w:left="0"/>
        <w:jc w:val="both"/>
      </w:pPr>
      <w:r>
        <w:rPr>
          <w:rFonts w:ascii="Times New Roman"/>
          <w:b w:val="false"/>
          <w:i w:val="false"/>
          <w:color w:val="000000"/>
          <w:sz w:val="28"/>
        </w:rPr>
        <w:t xml:space="preserve">
      методы проведения испытаний на герметичность;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p>
      <w:pPr>
        <w:spacing w:after="0"/>
        <w:ind w:left="0"/>
        <w:jc w:val="both"/>
      </w:pPr>
      <w:r>
        <w:rPr>
          <w:rFonts w:ascii="Times New Roman"/>
          <w:b w:val="false"/>
          <w:i w:val="false"/>
          <w:color w:val="000000"/>
          <w:sz w:val="28"/>
        </w:rPr>
        <w:t>
      теорию машин и механизмов, механику, гидравлику, автоматику, электротехнику, электронику в объеме, необходимом для выполнения работы.</w:t>
      </w:r>
    </w:p>
    <w:bookmarkStart w:name="z752" w:id="640"/>
    <w:p>
      <w:pPr>
        <w:spacing w:after="0"/>
        <w:ind w:left="0"/>
        <w:jc w:val="both"/>
      </w:pPr>
      <w:r>
        <w:rPr>
          <w:rFonts w:ascii="Times New Roman"/>
          <w:b w:val="false"/>
          <w:i w:val="false"/>
          <w:color w:val="000000"/>
          <w:sz w:val="28"/>
        </w:rPr>
        <w:t>
      460. Примеры работ:</w:t>
      </w:r>
    </w:p>
    <w:bookmarkEnd w:id="640"/>
    <w:p>
      <w:pPr>
        <w:spacing w:after="0"/>
        <w:ind w:left="0"/>
        <w:jc w:val="both"/>
      </w:pPr>
      <w:r>
        <w:rPr>
          <w:rFonts w:ascii="Times New Roman"/>
          <w:b w:val="false"/>
          <w:i w:val="false"/>
          <w:color w:val="000000"/>
          <w:sz w:val="28"/>
        </w:rPr>
        <w:t xml:space="preserve">
      1) воздушные каналы двигателей, топливные кессонные отсеки крыла и фюзеляжа - герметическая клепка с установкой ремонтных деталей; </w:t>
      </w:r>
    </w:p>
    <w:p>
      <w:pPr>
        <w:spacing w:after="0"/>
        <w:ind w:left="0"/>
        <w:jc w:val="both"/>
      </w:pPr>
      <w:r>
        <w:rPr>
          <w:rFonts w:ascii="Times New Roman"/>
          <w:b w:val="false"/>
          <w:i w:val="false"/>
          <w:color w:val="000000"/>
          <w:sz w:val="28"/>
        </w:rPr>
        <w:t>
      2) каркасы агрегатов (закрылки, крылья, кили, pули)- ремонт в закрытых объемах;</w:t>
      </w:r>
    </w:p>
    <w:p>
      <w:pPr>
        <w:spacing w:after="0"/>
        <w:ind w:left="0"/>
        <w:jc w:val="both"/>
      </w:pPr>
      <w:r>
        <w:rPr>
          <w:rFonts w:ascii="Times New Roman"/>
          <w:b w:val="false"/>
          <w:i w:val="false"/>
          <w:color w:val="000000"/>
          <w:sz w:val="28"/>
        </w:rPr>
        <w:t xml:space="preserve">
      3) обтекатели лобовые вертолетов - сборка и герметическая клепка; </w:t>
      </w:r>
    </w:p>
    <w:p>
      <w:pPr>
        <w:spacing w:after="0"/>
        <w:ind w:left="0"/>
        <w:jc w:val="both"/>
      </w:pPr>
      <w:r>
        <w:rPr>
          <w:rFonts w:ascii="Times New Roman"/>
          <w:b w:val="false"/>
          <w:i w:val="false"/>
          <w:color w:val="000000"/>
          <w:sz w:val="28"/>
        </w:rPr>
        <w:t xml:space="preserve">
      4) пакеты верхних панелей фюзеляжа вертолета - клепка на прессе; </w:t>
      </w:r>
    </w:p>
    <w:p>
      <w:pPr>
        <w:spacing w:after="0"/>
        <w:ind w:left="0"/>
        <w:jc w:val="both"/>
      </w:pPr>
      <w:r>
        <w:rPr>
          <w:rFonts w:ascii="Times New Roman"/>
          <w:b w:val="false"/>
          <w:i w:val="false"/>
          <w:color w:val="000000"/>
          <w:sz w:val="28"/>
        </w:rPr>
        <w:t>
      5) панели верхние фюзеляжей вертолетов - клепка по герметическим швам стрингера с обшивкой, профиля с обшивкой, сверление, зенкование отверстий, нанесение герметика;</w:t>
      </w:r>
    </w:p>
    <w:p>
      <w:pPr>
        <w:spacing w:after="0"/>
        <w:ind w:left="0"/>
        <w:jc w:val="both"/>
      </w:pPr>
      <w:r>
        <w:rPr>
          <w:rFonts w:ascii="Times New Roman"/>
          <w:b w:val="false"/>
          <w:i w:val="false"/>
          <w:color w:val="000000"/>
          <w:sz w:val="28"/>
        </w:rPr>
        <w:t xml:space="preserve">
      6) стабилизаторы летательных аппаратов - замена при ремонте. </w:t>
      </w:r>
    </w:p>
    <w:bookmarkStart w:name="z200" w:id="641"/>
    <w:p>
      <w:pPr>
        <w:spacing w:after="0"/>
        <w:ind w:left="0"/>
        <w:jc w:val="both"/>
      </w:pPr>
      <w:r>
        <w:rPr>
          <w:rFonts w:ascii="Times New Roman"/>
          <w:b w:val="false"/>
          <w:i w:val="false"/>
          <w:color w:val="000000"/>
          <w:sz w:val="28"/>
        </w:rPr>
        <w:t>
      Параграф 5. Сборщик-клепальщик, 6-й разряд</w:t>
      </w:r>
    </w:p>
    <w:bookmarkEnd w:id="641"/>
    <w:bookmarkStart w:name="z753" w:id="642"/>
    <w:p>
      <w:pPr>
        <w:spacing w:after="0"/>
        <w:ind w:left="0"/>
        <w:jc w:val="both"/>
      </w:pPr>
      <w:r>
        <w:rPr>
          <w:rFonts w:ascii="Times New Roman"/>
          <w:b w:val="false"/>
          <w:i w:val="false"/>
          <w:color w:val="000000"/>
          <w:sz w:val="28"/>
        </w:rPr>
        <w:t>
      461. Характеристика работ:</w:t>
      </w:r>
    </w:p>
    <w:bookmarkEnd w:id="642"/>
    <w:p>
      <w:pPr>
        <w:spacing w:after="0"/>
        <w:ind w:left="0"/>
        <w:jc w:val="both"/>
      </w:pPr>
      <w:r>
        <w:rPr>
          <w:rFonts w:ascii="Times New Roman"/>
          <w:b w:val="false"/>
          <w:i w:val="false"/>
          <w:color w:val="000000"/>
          <w:sz w:val="28"/>
        </w:rPr>
        <w:t>
      сборка и клепка силовых сложных конструкций серийных летательных аппаратов;</w:t>
      </w:r>
    </w:p>
    <w:p>
      <w:pPr>
        <w:spacing w:after="0"/>
        <w:ind w:left="0"/>
        <w:jc w:val="both"/>
      </w:pPr>
      <w:r>
        <w:rPr>
          <w:rFonts w:ascii="Times New Roman"/>
          <w:b w:val="false"/>
          <w:i w:val="false"/>
          <w:color w:val="000000"/>
          <w:sz w:val="28"/>
        </w:rPr>
        <w:t xml:space="preserve">
      клепка в труднодоступных местах взрывными заклепками и заклепками с сердечниками; </w:t>
      </w:r>
    </w:p>
    <w:p>
      <w:pPr>
        <w:spacing w:after="0"/>
        <w:ind w:left="0"/>
        <w:jc w:val="both"/>
      </w:pPr>
      <w:r>
        <w:rPr>
          <w:rFonts w:ascii="Times New Roman"/>
          <w:b w:val="false"/>
          <w:i w:val="false"/>
          <w:color w:val="000000"/>
          <w:sz w:val="28"/>
        </w:rPr>
        <w:t xml:space="preserve">
      нивелировка авиационных агрегатов по реперным точкам, выявление и устранение дефектов сборки; </w:t>
      </w:r>
    </w:p>
    <w:p>
      <w:pPr>
        <w:spacing w:after="0"/>
        <w:ind w:left="0"/>
        <w:jc w:val="both"/>
      </w:pPr>
      <w:r>
        <w:rPr>
          <w:rFonts w:ascii="Times New Roman"/>
          <w:b w:val="false"/>
          <w:i w:val="false"/>
          <w:color w:val="000000"/>
          <w:sz w:val="28"/>
        </w:rPr>
        <w:t xml:space="preserve">
      подготовка и замена стыковых узлов, влияющих на нивелировочные данные летательного аппарата; </w:t>
      </w:r>
    </w:p>
    <w:p>
      <w:pPr>
        <w:spacing w:after="0"/>
        <w:ind w:left="0"/>
        <w:jc w:val="both"/>
      </w:pPr>
      <w:r>
        <w:rPr>
          <w:rFonts w:ascii="Times New Roman"/>
          <w:b w:val="false"/>
          <w:i w:val="false"/>
          <w:color w:val="000000"/>
          <w:sz w:val="28"/>
        </w:rPr>
        <w:t xml:space="preserve">
      определение по сборочным чертежам очередности сборочно-клепальных работ; </w:t>
      </w:r>
    </w:p>
    <w:p>
      <w:pPr>
        <w:spacing w:after="0"/>
        <w:ind w:left="0"/>
        <w:jc w:val="both"/>
      </w:pPr>
      <w:r>
        <w:rPr>
          <w:rFonts w:ascii="Times New Roman"/>
          <w:b w:val="false"/>
          <w:i w:val="false"/>
          <w:color w:val="000000"/>
          <w:sz w:val="28"/>
        </w:rPr>
        <w:t xml:space="preserve">
      составление рабочих эскизов на изготовление деталей каркаса при ремонте; </w:t>
      </w:r>
    </w:p>
    <w:p>
      <w:pPr>
        <w:spacing w:after="0"/>
        <w:ind w:left="0"/>
        <w:jc w:val="both"/>
      </w:pPr>
      <w:r>
        <w:rPr>
          <w:rFonts w:ascii="Times New Roman"/>
          <w:b w:val="false"/>
          <w:i w:val="false"/>
          <w:color w:val="000000"/>
          <w:sz w:val="28"/>
        </w:rPr>
        <w:t xml:space="preserve">
      ведение с пульта управления процесса клепки стержнями крупногабаритных силовых панелей сложной кривизны широкофюзеляжных летательных аппаратов; </w:t>
      </w:r>
    </w:p>
    <w:p>
      <w:pPr>
        <w:spacing w:after="0"/>
        <w:ind w:left="0"/>
        <w:jc w:val="both"/>
      </w:pPr>
      <w:r>
        <w:rPr>
          <w:rFonts w:ascii="Times New Roman"/>
          <w:b w:val="false"/>
          <w:i w:val="false"/>
          <w:color w:val="000000"/>
          <w:sz w:val="28"/>
        </w:rPr>
        <w:t xml:space="preserve">
      наладка позиционеров, приспособлений и механических систем клепальных автоматов. </w:t>
      </w:r>
    </w:p>
    <w:bookmarkStart w:name="z754" w:id="643"/>
    <w:p>
      <w:pPr>
        <w:spacing w:after="0"/>
        <w:ind w:left="0"/>
        <w:jc w:val="both"/>
      </w:pPr>
      <w:r>
        <w:rPr>
          <w:rFonts w:ascii="Times New Roman"/>
          <w:b w:val="false"/>
          <w:i w:val="false"/>
          <w:color w:val="000000"/>
          <w:sz w:val="28"/>
        </w:rPr>
        <w:t xml:space="preserve">
      462. Должен знать: </w:t>
      </w:r>
    </w:p>
    <w:bookmarkEnd w:id="643"/>
    <w:p>
      <w:pPr>
        <w:spacing w:after="0"/>
        <w:ind w:left="0"/>
        <w:jc w:val="both"/>
      </w:pPr>
      <w:r>
        <w:rPr>
          <w:rFonts w:ascii="Times New Roman"/>
          <w:b w:val="false"/>
          <w:i w:val="false"/>
          <w:color w:val="000000"/>
          <w:sz w:val="28"/>
        </w:rPr>
        <w:t>
      особенности технологии сборки - клепки силовых узлов и агрегатов сложных конструкций серийных летательных аппаратов;</w:t>
      </w:r>
    </w:p>
    <w:p>
      <w:pPr>
        <w:spacing w:after="0"/>
        <w:ind w:left="0"/>
        <w:jc w:val="both"/>
      </w:pPr>
      <w:r>
        <w:rPr>
          <w:rFonts w:ascii="Times New Roman"/>
          <w:b w:val="false"/>
          <w:i w:val="false"/>
          <w:color w:val="000000"/>
          <w:sz w:val="28"/>
        </w:rPr>
        <w:t xml:space="preserve">
      назначение и условия работы клепаных конструкций на летательных аппаратах; </w:t>
      </w:r>
    </w:p>
    <w:p>
      <w:pPr>
        <w:spacing w:after="0"/>
        <w:ind w:left="0"/>
        <w:jc w:val="both"/>
      </w:pPr>
      <w:r>
        <w:rPr>
          <w:rFonts w:ascii="Times New Roman"/>
          <w:b w:val="false"/>
          <w:i w:val="false"/>
          <w:color w:val="000000"/>
          <w:sz w:val="28"/>
        </w:rPr>
        <w:t xml:space="preserve">
      технические требования, предъявляемые к изготовлению и ремонту клепаных конструкций, герметичным швам и обтекаемости внешних поверхностей летательных аппаратов; </w:t>
      </w:r>
    </w:p>
    <w:p>
      <w:pPr>
        <w:spacing w:after="0"/>
        <w:ind w:left="0"/>
        <w:jc w:val="both"/>
      </w:pPr>
      <w:r>
        <w:rPr>
          <w:rFonts w:ascii="Times New Roman"/>
          <w:b w:val="false"/>
          <w:i w:val="false"/>
          <w:color w:val="000000"/>
          <w:sz w:val="28"/>
        </w:rPr>
        <w:t xml:space="preserve">
      методы скоростной клепки, конструкцию клепальных автоматов и методы их наладки; </w:t>
      </w:r>
    </w:p>
    <w:p>
      <w:pPr>
        <w:spacing w:after="0"/>
        <w:ind w:left="0"/>
        <w:jc w:val="both"/>
      </w:pPr>
      <w:r>
        <w:rPr>
          <w:rFonts w:ascii="Times New Roman"/>
          <w:b w:val="false"/>
          <w:i w:val="false"/>
          <w:color w:val="000000"/>
          <w:sz w:val="28"/>
        </w:rPr>
        <w:t>
      особенности обработки применяемых материалов;</w:t>
      </w:r>
    </w:p>
    <w:p>
      <w:pPr>
        <w:spacing w:after="0"/>
        <w:ind w:left="0"/>
        <w:jc w:val="both"/>
      </w:pPr>
      <w:r>
        <w:rPr>
          <w:rFonts w:ascii="Times New Roman"/>
          <w:b w:val="false"/>
          <w:i w:val="false"/>
          <w:color w:val="000000"/>
          <w:sz w:val="28"/>
        </w:rPr>
        <w:t>
      конструкцию контрольно - измерительных инструмента и приборов;</w:t>
      </w:r>
    </w:p>
    <w:p>
      <w:pPr>
        <w:spacing w:after="0"/>
        <w:ind w:left="0"/>
        <w:jc w:val="both"/>
      </w:pPr>
      <w:r>
        <w:rPr>
          <w:rFonts w:ascii="Times New Roman"/>
          <w:b w:val="false"/>
          <w:i w:val="false"/>
          <w:color w:val="000000"/>
          <w:sz w:val="28"/>
        </w:rPr>
        <w:t xml:space="preserve">
      правила определения последовательности выполнения ремонтных операций. </w:t>
      </w:r>
    </w:p>
    <w:bookmarkStart w:name="z755" w:id="644"/>
    <w:p>
      <w:pPr>
        <w:spacing w:after="0"/>
        <w:ind w:left="0"/>
        <w:jc w:val="both"/>
      </w:pPr>
      <w:r>
        <w:rPr>
          <w:rFonts w:ascii="Times New Roman"/>
          <w:b w:val="false"/>
          <w:i w:val="false"/>
          <w:color w:val="000000"/>
          <w:sz w:val="28"/>
        </w:rPr>
        <w:t>
      463. Примеры работ:</w:t>
      </w:r>
    </w:p>
    <w:bookmarkEnd w:id="644"/>
    <w:p>
      <w:pPr>
        <w:spacing w:after="0"/>
        <w:ind w:left="0"/>
        <w:jc w:val="both"/>
      </w:pPr>
      <w:r>
        <w:rPr>
          <w:rFonts w:ascii="Times New Roman"/>
          <w:b w:val="false"/>
          <w:i w:val="false"/>
          <w:color w:val="000000"/>
          <w:sz w:val="28"/>
        </w:rPr>
        <w:t xml:space="preserve">
      1) каркасы фонарей летательных аппаратов - сборка и клепка; </w:t>
      </w:r>
    </w:p>
    <w:p>
      <w:pPr>
        <w:spacing w:after="0"/>
        <w:ind w:left="0"/>
        <w:jc w:val="both"/>
      </w:pPr>
      <w:r>
        <w:rPr>
          <w:rFonts w:ascii="Times New Roman"/>
          <w:b w:val="false"/>
          <w:i w:val="false"/>
          <w:color w:val="000000"/>
          <w:sz w:val="28"/>
        </w:rPr>
        <w:t>
      2) обшивка тяжелых летательных аппаратов-ремонт в труднодоступных местах;</w:t>
      </w:r>
    </w:p>
    <w:p>
      <w:pPr>
        <w:spacing w:after="0"/>
        <w:ind w:left="0"/>
        <w:jc w:val="both"/>
      </w:pPr>
      <w:r>
        <w:rPr>
          <w:rFonts w:ascii="Times New Roman"/>
          <w:b w:val="false"/>
          <w:i w:val="false"/>
          <w:color w:val="000000"/>
          <w:sz w:val="28"/>
        </w:rPr>
        <w:t>
      3) силовые шпангоуты - сборка-клепка;</w:t>
      </w:r>
    </w:p>
    <w:p>
      <w:pPr>
        <w:spacing w:after="0"/>
        <w:ind w:left="0"/>
        <w:jc w:val="both"/>
      </w:pPr>
      <w:r>
        <w:rPr>
          <w:rFonts w:ascii="Times New Roman"/>
          <w:b w:val="false"/>
          <w:i w:val="false"/>
          <w:color w:val="000000"/>
          <w:sz w:val="28"/>
        </w:rPr>
        <w:t xml:space="preserve">
      4) стабилизаторы тяжелых летательных аппаратов - замена при ремонте; </w:t>
      </w:r>
    </w:p>
    <w:p>
      <w:pPr>
        <w:spacing w:after="0"/>
        <w:ind w:left="0"/>
        <w:jc w:val="both"/>
      </w:pPr>
      <w:r>
        <w:rPr>
          <w:rFonts w:ascii="Times New Roman"/>
          <w:b w:val="false"/>
          <w:i w:val="false"/>
          <w:color w:val="000000"/>
          <w:sz w:val="28"/>
        </w:rPr>
        <w:t xml:space="preserve">
      5) стыковочные кронштейны и фитинги - подгонка по месту при сборке и ремонте тяжелых летательных аппаратов; </w:t>
      </w:r>
    </w:p>
    <w:p>
      <w:pPr>
        <w:spacing w:after="0"/>
        <w:ind w:left="0"/>
        <w:jc w:val="both"/>
      </w:pPr>
      <w:r>
        <w:rPr>
          <w:rFonts w:ascii="Times New Roman"/>
          <w:b w:val="false"/>
          <w:i w:val="false"/>
          <w:color w:val="000000"/>
          <w:sz w:val="28"/>
        </w:rPr>
        <w:t>
      6) узлы крепления спецподвески - замена при ремонте;</w:t>
      </w:r>
    </w:p>
    <w:p>
      <w:pPr>
        <w:spacing w:after="0"/>
        <w:ind w:left="0"/>
        <w:jc w:val="both"/>
      </w:pPr>
      <w:r>
        <w:rPr>
          <w:rFonts w:ascii="Times New Roman"/>
          <w:b w:val="false"/>
          <w:i w:val="false"/>
          <w:color w:val="000000"/>
          <w:sz w:val="28"/>
        </w:rPr>
        <w:t>
      7) узлы крепления шасси - замена при ремонте;</w:t>
      </w:r>
    </w:p>
    <w:p>
      <w:pPr>
        <w:spacing w:after="0"/>
        <w:ind w:left="0"/>
        <w:jc w:val="both"/>
      </w:pPr>
      <w:r>
        <w:rPr>
          <w:rFonts w:ascii="Times New Roman"/>
          <w:b w:val="false"/>
          <w:i w:val="false"/>
          <w:color w:val="000000"/>
          <w:sz w:val="28"/>
        </w:rPr>
        <w:t>
      8) фюзеляжи газотурбинных самолетов - герметичная клепка с предварительной подгонкой силовых панелей и обшивок двойной кривизны.</w:t>
      </w:r>
    </w:p>
    <w:bookmarkStart w:name="z201" w:id="645"/>
    <w:p>
      <w:pPr>
        <w:spacing w:after="0"/>
        <w:ind w:left="0"/>
        <w:jc w:val="both"/>
      </w:pPr>
      <w:r>
        <w:rPr>
          <w:rFonts w:ascii="Times New Roman"/>
          <w:b w:val="false"/>
          <w:i w:val="false"/>
          <w:color w:val="000000"/>
          <w:sz w:val="28"/>
        </w:rPr>
        <w:t>
      Параграф 6. Сборщик-клепальщик, 7-й разряд</w:t>
      </w:r>
    </w:p>
    <w:bookmarkEnd w:id="645"/>
    <w:bookmarkStart w:name="z756" w:id="646"/>
    <w:p>
      <w:pPr>
        <w:spacing w:after="0"/>
        <w:ind w:left="0"/>
        <w:jc w:val="both"/>
      </w:pPr>
      <w:r>
        <w:rPr>
          <w:rFonts w:ascii="Times New Roman"/>
          <w:b w:val="false"/>
          <w:i w:val="false"/>
          <w:color w:val="000000"/>
          <w:sz w:val="28"/>
        </w:rPr>
        <w:t>
      464. Характеристика работ:</w:t>
      </w:r>
    </w:p>
    <w:bookmarkEnd w:id="646"/>
    <w:p>
      <w:pPr>
        <w:spacing w:after="0"/>
        <w:ind w:left="0"/>
        <w:jc w:val="both"/>
      </w:pPr>
      <w:r>
        <w:rPr>
          <w:rFonts w:ascii="Times New Roman"/>
          <w:b w:val="false"/>
          <w:i w:val="false"/>
          <w:color w:val="000000"/>
          <w:sz w:val="28"/>
        </w:rPr>
        <w:t>
      сборка и клепка опытных и сложных конструкций летательных аппаратов;</w:t>
      </w:r>
    </w:p>
    <w:p>
      <w:pPr>
        <w:spacing w:after="0"/>
        <w:ind w:left="0"/>
        <w:jc w:val="both"/>
      </w:pPr>
      <w:r>
        <w:rPr>
          <w:rFonts w:ascii="Times New Roman"/>
          <w:b w:val="false"/>
          <w:i w:val="false"/>
          <w:color w:val="000000"/>
          <w:sz w:val="28"/>
        </w:rPr>
        <w:t xml:space="preserve">
      клепка сложных силовых конструкций летательных аппаратов тяжелого типа; </w:t>
      </w:r>
    </w:p>
    <w:p>
      <w:pPr>
        <w:spacing w:after="0"/>
        <w:ind w:left="0"/>
        <w:jc w:val="both"/>
      </w:pPr>
      <w:r>
        <w:rPr>
          <w:rFonts w:ascii="Times New Roman"/>
          <w:b w:val="false"/>
          <w:i w:val="false"/>
          <w:color w:val="000000"/>
          <w:sz w:val="28"/>
        </w:rPr>
        <w:t>
      ремонт крупногабаритных силовых конструкций летательных аппаратов;</w:t>
      </w:r>
    </w:p>
    <w:p>
      <w:pPr>
        <w:spacing w:after="0"/>
        <w:ind w:left="0"/>
        <w:jc w:val="both"/>
      </w:pPr>
      <w:r>
        <w:rPr>
          <w:rFonts w:ascii="Times New Roman"/>
          <w:b w:val="false"/>
          <w:i w:val="false"/>
          <w:color w:val="000000"/>
          <w:sz w:val="28"/>
        </w:rPr>
        <w:t xml:space="preserve">
      нивелировка планера и устранение дефектов опытных конструкций летательных аппаратов; </w:t>
      </w:r>
    </w:p>
    <w:p>
      <w:pPr>
        <w:spacing w:after="0"/>
        <w:ind w:left="0"/>
        <w:jc w:val="both"/>
      </w:pPr>
      <w:r>
        <w:rPr>
          <w:rFonts w:ascii="Times New Roman"/>
          <w:b w:val="false"/>
          <w:i w:val="false"/>
          <w:color w:val="000000"/>
          <w:sz w:val="28"/>
        </w:rPr>
        <w:t>
      полная наладка и диагностирование систем клепальных автоматов.</w:t>
      </w:r>
    </w:p>
    <w:bookmarkStart w:name="z757" w:id="647"/>
    <w:p>
      <w:pPr>
        <w:spacing w:after="0"/>
        <w:ind w:left="0"/>
        <w:jc w:val="both"/>
      </w:pPr>
      <w:r>
        <w:rPr>
          <w:rFonts w:ascii="Times New Roman"/>
          <w:b w:val="false"/>
          <w:i w:val="false"/>
          <w:color w:val="000000"/>
          <w:sz w:val="28"/>
        </w:rPr>
        <w:t xml:space="preserve">
      465. Должен знать: </w:t>
      </w:r>
    </w:p>
    <w:bookmarkEnd w:id="647"/>
    <w:p>
      <w:pPr>
        <w:spacing w:after="0"/>
        <w:ind w:left="0"/>
        <w:jc w:val="both"/>
      </w:pPr>
      <w:r>
        <w:rPr>
          <w:rFonts w:ascii="Times New Roman"/>
          <w:b w:val="false"/>
          <w:i w:val="false"/>
          <w:color w:val="000000"/>
          <w:sz w:val="28"/>
        </w:rPr>
        <w:t xml:space="preserve">
      технические условия и требования, предъявляемые к изготавливаемым конструкциям; </w:t>
      </w:r>
    </w:p>
    <w:p>
      <w:pPr>
        <w:spacing w:after="0"/>
        <w:ind w:left="0"/>
        <w:jc w:val="both"/>
      </w:pPr>
      <w:r>
        <w:rPr>
          <w:rFonts w:ascii="Times New Roman"/>
          <w:b w:val="false"/>
          <w:i w:val="false"/>
          <w:color w:val="000000"/>
          <w:sz w:val="28"/>
        </w:rPr>
        <w:t xml:space="preserve">
      технические особенности изготавливаемых конструкций и применяемого оборудования; </w:t>
      </w:r>
    </w:p>
    <w:p>
      <w:pPr>
        <w:spacing w:after="0"/>
        <w:ind w:left="0"/>
        <w:jc w:val="both"/>
      </w:pPr>
      <w:r>
        <w:rPr>
          <w:rFonts w:ascii="Times New Roman"/>
          <w:b w:val="false"/>
          <w:i w:val="false"/>
          <w:color w:val="000000"/>
          <w:sz w:val="28"/>
        </w:rPr>
        <w:t xml:space="preserve">
      конструкцию и правила эксплуатации оптических приборов, применяемых при нивелировке; </w:t>
      </w:r>
    </w:p>
    <w:p>
      <w:pPr>
        <w:spacing w:after="0"/>
        <w:ind w:left="0"/>
        <w:jc w:val="both"/>
      </w:pPr>
      <w:r>
        <w:rPr>
          <w:rFonts w:ascii="Times New Roman"/>
          <w:b w:val="false"/>
          <w:i w:val="false"/>
          <w:color w:val="000000"/>
          <w:sz w:val="28"/>
        </w:rPr>
        <w:t xml:space="preserve">
      приемы выполнения работ по диагностике и наладке клепальных прессов с программным управлением, работающим от управляющих машин. </w:t>
      </w:r>
    </w:p>
    <w:bookmarkStart w:name="z758" w:id="648"/>
    <w:p>
      <w:pPr>
        <w:spacing w:after="0"/>
        <w:ind w:left="0"/>
        <w:jc w:val="both"/>
      </w:pPr>
      <w:r>
        <w:rPr>
          <w:rFonts w:ascii="Times New Roman"/>
          <w:b w:val="false"/>
          <w:i w:val="false"/>
          <w:color w:val="000000"/>
          <w:sz w:val="28"/>
        </w:rPr>
        <w:t>
      466. Требуется среднее профессиональное образование.</w:t>
      </w:r>
    </w:p>
    <w:bookmarkEnd w:id="648"/>
    <w:bookmarkStart w:name="z759" w:id="649"/>
    <w:p>
      <w:pPr>
        <w:spacing w:after="0"/>
        <w:ind w:left="0"/>
        <w:jc w:val="both"/>
      </w:pPr>
      <w:r>
        <w:rPr>
          <w:rFonts w:ascii="Times New Roman"/>
          <w:b w:val="false"/>
          <w:i w:val="false"/>
          <w:color w:val="000000"/>
          <w:sz w:val="28"/>
        </w:rPr>
        <w:t>
      467. Примеры работ:</w:t>
      </w:r>
    </w:p>
    <w:bookmarkEnd w:id="649"/>
    <w:p>
      <w:pPr>
        <w:spacing w:after="0"/>
        <w:ind w:left="0"/>
        <w:jc w:val="both"/>
      </w:pPr>
      <w:r>
        <w:rPr>
          <w:rFonts w:ascii="Times New Roman"/>
          <w:b w:val="false"/>
          <w:i w:val="false"/>
          <w:color w:val="000000"/>
          <w:sz w:val="28"/>
        </w:rPr>
        <w:t xml:space="preserve">
      1) каркасы сложные силовые отсеков фюзеляжей летательных аппаратов тяжелого типа - клепка с нивелировкой в стапелях; </w:t>
      </w:r>
    </w:p>
    <w:p>
      <w:pPr>
        <w:spacing w:after="0"/>
        <w:ind w:left="0"/>
        <w:jc w:val="both"/>
      </w:pPr>
      <w:r>
        <w:rPr>
          <w:rFonts w:ascii="Times New Roman"/>
          <w:b w:val="false"/>
          <w:i w:val="false"/>
          <w:color w:val="000000"/>
          <w:sz w:val="28"/>
        </w:rPr>
        <w:t>
      2) каркасы силовые и силовая обшивка сложной кривизны опытных конструкций - сборка-клепка;</w:t>
      </w:r>
    </w:p>
    <w:p>
      <w:pPr>
        <w:spacing w:after="0"/>
        <w:ind w:left="0"/>
        <w:jc w:val="both"/>
      </w:pPr>
      <w:r>
        <w:rPr>
          <w:rFonts w:ascii="Times New Roman"/>
          <w:b w:val="false"/>
          <w:i w:val="false"/>
          <w:color w:val="000000"/>
          <w:sz w:val="28"/>
        </w:rPr>
        <w:t xml:space="preserve">
      3) панели крыла, рулевые поверхности тяжелых летательных аппаратов - замена с подгонкой и клепкой при ремонте. </w:t>
      </w:r>
    </w:p>
    <w:p>
      <w:pPr>
        <w:spacing w:after="0"/>
        <w:ind w:left="0"/>
        <w:jc w:val="both"/>
      </w:pPr>
      <w:r>
        <w:rPr>
          <w:rFonts w:ascii="Times New Roman"/>
          <w:b w:val="false"/>
          <w:i w:val="false"/>
          <w:color w:val="000000"/>
          <w:sz w:val="28"/>
        </w:rPr>
        <w:t>
      4) панели крупногабаритные длиной свыше 10 метров сложной геометрической формы опытных конструкций - клепка стержнями с полной наладкой оборудования;</w:t>
      </w:r>
    </w:p>
    <w:p>
      <w:pPr>
        <w:spacing w:after="0"/>
        <w:ind w:left="0"/>
        <w:jc w:val="both"/>
      </w:pPr>
      <w:r>
        <w:rPr>
          <w:rFonts w:ascii="Times New Roman"/>
          <w:b w:val="false"/>
          <w:i w:val="false"/>
          <w:color w:val="000000"/>
          <w:sz w:val="28"/>
        </w:rPr>
        <w:t>
      5) силовые особо сложные несущие детали и агрегаты, расположенные внутри клепаных конструкций тяжелых самолетов - замена с клепкой при ремонте;</w:t>
      </w:r>
    </w:p>
    <w:p>
      <w:pPr>
        <w:spacing w:after="0"/>
        <w:ind w:left="0"/>
        <w:jc w:val="both"/>
      </w:pPr>
      <w:r>
        <w:rPr>
          <w:rFonts w:ascii="Times New Roman"/>
          <w:b w:val="false"/>
          <w:i w:val="false"/>
          <w:color w:val="000000"/>
          <w:sz w:val="28"/>
        </w:rPr>
        <w:t xml:space="preserve">
      6) узлы крепления шасси опытных конструкций - сборка-клепка. </w:t>
      </w:r>
    </w:p>
    <w:bookmarkStart w:name="z202" w:id="650"/>
    <w:p>
      <w:pPr>
        <w:spacing w:after="0"/>
        <w:ind w:left="0"/>
        <w:jc w:val="both"/>
      </w:pPr>
      <w:r>
        <w:rPr>
          <w:rFonts w:ascii="Times New Roman"/>
          <w:b w:val="false"/>
          <w:i w:val="false"/>
          <w:color w:val="000000"/>
          <w:sz w:val="28"/>
        </w:rPr>
        <w:t xml:space="preserve">
      Параграф 7. Сборщик-клепальщик, 8-й разряд </w:t>
      </w:r>
    </w:p>
    <w:bookmarkEnd w:id="650"/>
    <w:bookmarkStart w:name="z760" w:id="651"/>
    <w:p>
      <w:pPr>
        <w:spacing w:after="0"/>
        <w:ind w:left="0"/>
        <w:jc w:val="both"/>
      </w:pPr>
      <w:r>
        <w:rPr>
          <w:rFonts w:ascii="Times New Roman"/>
          <w:b w:val="false"/>
          <w:i w:val="false"/>
          <w:color w:val="000000"/>
          <w:sz w:val="28"/>
        </w:rPr>
        <w:t>
      468. Характеристика работ:</w:t>
      </w:r>
    </w:p>
    <w:bookmarkEnd w:id="651"/>
    <w:p>
      <w:pPr>
        <w:spacing w:after="0"/>
        <w:ind w:left="0"/>
        <w:jc w:val="both"/>
      </w:pPr>
      <w:r>
        <w:rPr>
          <w:rFonts w:ascii="Times New Roman"/>
          <w:b w:val="false"/>
          <w:i w:val="false"/>
          <w:color w:val="000000"/>
          <w:sz w:val="28"/>
        </w:rPr>
        <w:t xml:space="preserve">
      сборка и клепка уникальных конструкций летательных аппаратов и конструкций типа аэрокосмических летательных аппаратов; </w:t>
      </w:r>
    </w:p>
    <w:p>
      <w:pPr>
        <w:spacing w:after="0"/>
        <w:ind w:left="0"/>
        <w:jc w:val="both"/>
      </w:pPr>
      <w:r>
        <w:rPr>
          <w:rFonts w:ascii="Times New Roman"/>
          <w:b w:val="false"/>
          <w:i w:val="false"/>
          <w:color w:val="000000"/>
          <w:sz w:val="28"/>
        </w:rPr>
        <w:t xml:space="preserve">
      ремонт с нивелировкой и устранением дефектов уникальных конструкций и конструкций типа летающих лабораторий; </w:t>
      </w:r>
    </w:p>
    <w:p>
      <w:pPr>
        <w:spacing w:after="0"/>
        <w:ind w:left="0"/>
        <w:jc w:val="both"/>
      </w:pPr>
      <w:r>
        <w:rPr>
          <w:rFonts w:ascii="Times New Roman"/>
          <w:b w:val="false"/>
          <w:i w:val="false"/>
          <w:color w:val="000000"/>
          <w:sz w:val="28"/>
        </w:rPr>
        <w:t>
      выполнение экспериментальных работ по клепке уникальных конструкций летательных аппаратов и конструкций типа аэрокосмических летательных аппаратов.</w:t>
      </w:r>
    </w:p>
    <w:bookmarkStart w:name="z761" w:id="652"/>
    <w:p>
      <w:pPr>
        <w:spacing w:after="0"/>
        <w:ind w:left="0"/>
        <w:jc w:val="both"/>
      </w:pPr>
      <w:r>
        <w:rPr>
          <w:rFonts w:ascii="Times New Roman"/>
          <w:b w:val="false"/>
          <w:i w:val="false"/>
          <w:color w:val="000000"/>
          <w:sz w:val="28"/>
        </w:rPr>
        <w:t xml:space="preserve">
      469. Должен знать: </w:t>
      </w:r>
    </w:p>
    <w:bookmarkEnd w:id="652"/>
    <w:p>
      <w:pPr>
        <w:spacing w:after="0"/>
        <w:ind w:left="0"/>
        <w:jc w:val="both"/>
      </w:pPr>
      <w:r>
        <w:rPr>
          <w:rFonts w:ascii="Times New Roman"/>
          <w:b w:val="false"/>
          <w:i w:val="false"/>
          <w:color w:val="000000"/>
          <w:sz w:val="28"/>
        </w:rPr>
        <w:t xml:space="preserve">
      конструкцию изготавливаемых изделий и технические условия их изготовления; </w:t>
      </w:r>
    </w:p>
    <w:p>
      <w:pPr>
        <w:spacing w:after="0"/>
        <w:ind w:left="0"/>
        <w:jc w:val="both"/>
      </w:pPr>
      <w:r>
        <w:rPr>
          <w:rFonts w:ascii="Times New Roman"/>
          <w:b w:val="false"/>
          <w:i w:val="false"/>
          <w:color w:val="000000"/>
          <w:sz w:val="28"/>
        </w:rPr>
        <w:t xml:space="preserve">
      технологические особенности применяемых сплавов; </w:t>
      </w:r>
    </w:p>
    <w:p>
      <w:pPr>
        <w:spacing w:after="0"/>
        <w:ind w:left="0"/>
        <w:jc w:val="both"/>
      </w:pPr>
      <w:r>
        <w:rPr>
          <w:rFonts w:ascii="Times New Roman"/>
          <w:b w:val="false"/>
          <w:i w:val="false"/>
          <w:color w:val="000000"/>
          <w:sz w:val="28"/>
        </w:rPr>
        <w:t xml:space="preserve">
      методики полной наладки и диагностирования применяемого оборудования и приборов; </w:t>
      </w:r>
    </w:p>
    <w:p>
      <w:pPr>
        <w:spacing w:after="0"/>
        <w:ind w:left="0"/>
        <w:jc w:val="both"/>
      </w:pPr>
      <w:r>
        <w:rPr>
          <w:rFonts w:ascii="Times New Roman"/>
          <w:b w:val="false"/>
          <w:i w:val="false"/>
          <w:color w:val="000000"/>
          <w:sz w:val="28"/>
        </w:rPr>
        <w:t xml:space="preserve">
      правила отработки режимов клепки при создании опытных образцов конструкций летательных аппаратов и разработке управляющих программ; </w:t>
      </w:r>
    </w:p>
    <w:p>
      <w:pPr>
        <w:spacing w:after="0"/>
        <w:ind w:left="0"/>
        <w:jc w:val="both"/>
      </w:pPr>
      <w:r>
        <w:rPr>
          <w:rFonts w:ascii="Times New Roman"/>
          <w:b w:val="false"/>
          <w:i w:val="false"/>
          <w:color w:val="000000"/>
          <w:sz w:val="28"/>
        </w:rPr>
        <w:t xml:space="preserve">
      правила работы по бюллетеням изменения конструкций; </w:t>
      </w:r>
    </w:p>
    <w:p>
      <w:pPr>
        <w:spacing w:after="0"/>
        <w:ind w:left="0"/>
        <w:jc w:val="both"/>
      </w:pPr>
      <w:r>
        <w:rPr>
          <w:rFonts w:ascii="Times New Roman"/>
          <w:b w:val="false"/>
          <w:i w:val="false"/>
          <w:color w:val="000000"/>
          <w:sz w:val="28"/>
        </w:rPr>
        <w:t xml:space="preserve">
      методы контроля качества изготовляемой продукции; </w:t>
      </w:r>
    </w:p>
    <w:p>
      <w:pPr>
        <w:spacing w:after="0"/>
        <w:ind w:left="0"/>
        <w:jc w:val="both"/>
      </w:pPr>
      <w:r>
        <w:rPr>
          <w:rFonts w:ascii="Times New Roman"/>
          <w:b w:val="false"/>
          <w:i w:val="false"/>
          <w:color w:val="000000"/>
          <w:sz w:val="28"/>
        </w:rPr>
        <w:t xml:space="preserve">
      правила и порядок оформления сопроводительной технической документации. </w:t>
      </w:r>
    </w:p>
    <w:bookmarkStart w:name="z762" w:id="653"/>
    <w:p>
      <w:pPr>
        <w:spacing w:after="0"/>
        <w:ind w:left="0"/>
        <w:jc w:val="both"/>
      </w:pPr>
      <w:r>
        <w:rPr>
          <w:rFonts w:ascii="Times New Roman"/>
          <w:b w:val="false"/>
          <w:i w:val="false"/>
          <w:color w:val="000000"/>
          <w:sz w:val="28"/>
        </w:rPr>
        <w:t>
      470. Требуется среднее профессиональное образование.</w:t>
      </w:r>
    </w:p>
    <w:bookmarkEnd w:id="653"/>
    <w:bookmarkStart w:name="z203" w:id="654"/>
    <w:p>
      <w:pPr>
        <w:spacing w:after="0"/>
        <w:ind w:left="0"/>
        <w:jc w:val="both"/>
      </w:pPr>
      <w:r>
        <w:rPr>
          <w:rFonts w:ascii="Times New Roman"/>
          <w:b w:val="false"/>
          <w:i w:val="false"/>
          <w:color w:val="000000"/>
          <w:sz w:val="28"/>
        </w:rPr>
        <w:t>
      30. Слесарь-испытатель</w:t>
      </w:r>
    </w:p>
    <w:bookmarkEnd w:id="654"/>
    <w:bookmarkStart w:name="z204" w:id="655"/>
    <w:p>
      <w:pPr>
        <w:spacing w:after="0"/>
        <w:ind w:left="0"/>
        <w:jc w:val="both"/>
      </w:pPr>
      <w:r>
        <w:rPr>
          <w:rFonts w:ascii="Times New Roman"/>
          <w:b w:val="false"/>
          <w:i w:val="false"/>
          <w:color w:val="000000"/>
          <w:sz w:val="28"/>
        </w:rPr>
        <w:t xml:space="preserve">
      Параграф 1. Слесарь-испытатель, 4-й разряд </w:t>
      </w:r>
    </w:p>
    <w:bookmarkEnd w:id="655"/>
    <w:bookmarkStart w:name="z763" w:id="656"/>
    <w:p>
      <w:pPr>
        <w:spacing w:after="0"/>
        <w:ind w:left="0"/>
        <w:jc w:val="both"/>
      </w:pPr>
      <w:r>
        <w:rPr>
          <w:rFonts w:ascii="Times New Roman"/>
          <w:b w:val="false"/>
          <w:i w:val="false"/>
          <w:color w:val="000000"/>
          <w:sz w:val="28"/>
        </w:rPr>
        <w:t xml:space="preserve">
      471. Характеристика работ: </w:t>
      </w:r>
    </w:p>
    <w:bookmarkEnd w:id="656"/>
    <w:p>
      <w:pPr>
        <w:spacing w:after="0"/>
        <w:ind w:left="0"/>
        <w:jc w:val="both"/>
      </w:pPr>
      <w:r>
        <w:rPr>
          <w:rFonts w:ascii="Times New Roman"/>
          <w:b w:val="false"/>
          <w:i w:val="false"/>
          <w:color w:val="000000"/>
          <w:sz w:val="28"/>
        </w:rPr>
        <w:t xml:space="preserve">
      испытание авиационных специальных изделий на стендах со сложной гидросистемой и большой точностью замера давления; </w:t>
      </w:r>
    </w:p>
    <w:p>
      <w:pPr>
        <w:spacing w:after="0"/>
        <w:ind w:left="0"/>
        <w:jc w:val="both"/>
      </w:pPr>
      <w:r>
        <w:rPr>
          <w:rFonts w:ascii="Times New Roman"/>
          <w:b w:val="false"/>
          <w:i w:val="false"/>
          <w:color w:val="000000"/>
          <w:sz w:val="28"/>
        </w:rPr>
        <w:t>
      подготовка сложных авиационных объектов к испытанию, монтаж их на стендах, участие в испытаниях;</w:t>
      </w:r>
    </w:p>
    <w:p>
      <w:pPr>
        <w:spacing w:after="0"/>
        <w:ind w:left="0"/>
        <w:jc w:val="both"/>
      </w:pPr>
      <w:r>
        <w:rPr>
          <w:rFonts w:ascii="Times New Roman"/>
          <w:b w:val="false"/>
          <w:i w:val="false"/>
          <w:color w:val="000000"/>
          <w:sz w:val="28"/>
        </w:rPr>
        <w:t xml:space="preserve">
      сборка и монтаж авиационных рычажных систем, узлов и агрегатов при статических испытаниях; </w:t>
      </w:r>
    </w:p>
    <w:p>
      <w:pPr>
        <w:spacing w:after="0"/>
        <w:ind w:left="0"/>
        <w:jc w:val="both"/>
      </w:pPr>
      <w:r>
        <w:rPr>
          <w:rFonts w:ascii="Times New Roman"/>
          <w:b w:val="false"/>
          <w:i w:val="false"/>
          <w:color w:val="000000"/>
          <w:sz w:val="28"/>
        </w:rPr>
        <w:t xml:space="preserve">
      запуск авиационных вспомогательных агрегатов с регулированием их параметров, установлением рабочего режима; </w:t>
      </w:r>
    </w:p>
    <w:p>
      <w:pPr>
        <w:spacing w:after="0"/>
        <w:ind w:left="0"/>
        <w:jc w:val="both"/>
      </w:pPr>
      <w:r>
        <w:rPr>
          <w:rFonts w:ascii="Times New Roman"/>
          <w:b w:val="false"/>
          <w:i w:val="false"/>
          <w:color w:val="000000"/>
          <w:sz w:val="28"/>
        </w:rPr>
        <w:t xml:space="preserve">
      управление агрегатами гидросистемы наполнения и подачи давления при их испытаниях; </w:t>
      </w:r>
    </w:p>
    <w:p>
      <w:pPr>
        <w:spacing w:after="0"/>
        <w:ind w:left="0"/>
        <w:jc w:val="both"/>
      </w:pPr>
      <w:r>
        <w:rPr>
          <w:rFonts w:ascii="Times New Roman"/>
          <w:b w:val="false"/>
          <w:i w:val="false"/>
          <w:color w:val="000000"/>
          <w:sz w:val="28"/>
        </w:rPr>
        <w:t>
      проведение испытаний агрегатов топливной системы по заданной программе на стендах и в камерах в различных температурных режимах;</w:t>
      </w:r>
    </w:p>
    <w:p>
      <w:pPr>
        <w:spacing w:after="0"/>
        <w:ind w:left="0"/>
        <w:jc w:val="both"/>
      </w:pPr>
      <w:r>
        <w:rPr>
          <w:rFonts w:ascii="Times New Roman"/>
          <w:b w:val="false"/>
          <w:i w:val="false"/>
          <w:color w:val="000000"/>
          <w:sz w:val="28"/>
        </w:rPr>
        <w:t xml:space="preserve">
      испытание авиационных деталей и агрегатов на сжатие и растяжение; </w:t>
      </w:r>
    </w:p>
    <w:p>
      <w:pPr>
        <w:spacing w:after="0"/>
        <w:ind w:left="0"/>
        <w:jc w:val="both"/>
      </w:pPr>
      <w:r>
        <w:rPr>
          <w:rFonts w:ascii="Times New Roman"/>
          <w:b w:val="false"/>
          <w:i w:val="false"/>
          <w:color w:val="000000"/>
          <w:sz w:val="28"/>
        </w:rPr>
        <w:t>
      проведение гидравлических и пневматических испытаний авиационных агрегатов, емкостей и изделий на прочность и герметичность под давлением;</w:t>
      </w:r>
    </w:p>
    <w:p>
      <w:pPr>
        <w:spacing w:after="0"/>
        <w:ind w:left="0"/>
        <w:jc w:val="both"/>
      </w:pPr>
      <w:r>
        <w:rPr>
          <w:rFonts w:ascii="Times New Roman"/>
          <w:b w:val="false"/>
          <w:i w:val="false"/>
          <w:color w:val="000000"/>
          <w:sz w:val="28"/>
        </w:rPr>
        <w:t xml:space="preserve">
      подготовка авиационного объекта к испытанию: проверка технического состояния, промывка растворами, протравливание, сушка, устранение выявленных дефектов, комплектование измерительными приборами, приспособлениями и тому подобные. </w:t>
      </w:r>
    </w:p>
    <w:bookmarkStart w:name="z764" w:id="657"/>
    <w:p>
      <w:pPr>
        <w:spacing w:after="0"/>
        <w:ind w:left="0"/>
        <w:jc w:val="both"/>
      </w:pPr>
      <w:r>
        <w:rPr>
          <w:rFonts w:ascii="Times New Roman"/>
          <w:b w:val="false"/>
          <w:i w:val="false"/>
          <w:color w:val="000000"/>
          <w:sz w:val="28"/>
        </w:rPr>
        <w:t xml:space="preserve">
      472. Должен знать: </w:t>
      </w:r>
    </w:p>
    <w:bookmarkEnd w:id="657"/>
    <w:p>
      <w:pPr>
        <w:spacing w:after="0"/>
        <w:ind w:left="0"/>
        <w:jc w:val="both"/>
      </w:pPr>
      <w:r>
        <w:rPr>
          <w:rFonts w:ascii="Times New Roman"/>
          <w:b w:val="false"/>
          <w:i w:val="false"/>
          <w:color w:val="000000"/>
          <w:sz w:val="28"/>
        </w:rPr>
        <w:t xml:space="preserve">
      конструкцию испытываемого объекта, взаимодействие основных его частей и условия их работы; </w:t>
      </w:r>
    </w:p>
    <w:p>
      <w:pPr>
        <w:spacing w:after="0"/>
        <w:ind w:left="0"/>
        <w:jc w:val="both"/>
      </w:pPr>
      <w:r>
        <w:rPr>
          <w:rFonts w:ascii="Times New Roman"/>
          <w:b w:val="false"/>
          <w:i w:val="false"/>
          <w:color w:val="000000"/>
          <w:sz w:val="28"/>
        </w:rPr>
        <w:t xml:space="preserve">
      назначение различных видов испытаний; </w:t>
      </w:r>
    </w:p>
    <w:p>
      <w:pPr>
        <w:spacing w:after="0"/>
        <w:ind w:left="0"/>
        <w:jc w:val="both"/>
      </w:pPr>
      <w:r>
        <w:rPr>
          <w:rFonts w:ascii="Times New Roman"/>
          <w:b w:val="false"/>
          <w:i w:val="false"/>
          <w:color w:val="000000"/>
          <w:sz w:val="28"/>
        </w:rPr>
        <w:t xml:space="preserve">
      правила работы на нагружающих механизмах; </w:t>
      </w:r>
    </w:p>
    <w:p>
      <w:pPr>
        <w:spacing w:after="0"/>
        <w:ind w:left="0"/>
        <w:jc w:val="both"/>
      </w:pPr>
      <w:r>
        <w:rPr>
          <w:rFonts w:ascii="Times New Roman"/>
          <w:b w:val="false"/>
          <w:i w:val="false"/>
          <w:color w:val="000000"/>
          <w:sz w:val="28"/>
        </w:rPr>
        <w:t xml:space="preserve">
      основные конструкционные материалы и их особенности; </w:t>
      </w:r>
    </w:p>
    <w:p>
      <w:pPr>
        <w:spacing w:after="0"/>
        <w:ind w:left="0"/>
        <w:jc w:val="both"/>
      </w:pPr>
      <w:r>
        <w:rPr>
          <w:rFonts w:ascii="Times New Roman"/>
          <w:b w:val="false"/>
          <w:i w:val="false"/>
          <w:color w:val="000000"/>
          <w:sz w:val="28"/>
        </w:rPr>
        <w:t>
      свойства применяемых вспомогательных материалов, жидкостей, масел, газов и правила работы с ними;</w:t>
      </w:r>
    </w:p>
    <w:p>
      <w:pPr>
        <w:spacing w:after="0"/>
        <w:ind w:left="0"/>
        <w:jc w:val="both"/>
      </w:pPr>
      <w:r>
        <w:rPr>
          <w:rFonts w:ascii="Times New Roman"/>
          <w:b w:val="false"/>
          <w:i w:val="false"/>
          <w:color w:val="000000"/>
          <w:sz w:val="28"/>
        </w:rPr>
        <w:t>
      правила пользования слесарно - монтажным инструментом;</w:t>
      </w:r>
    </w:p>
    <w:p>
      <w:pPr>
        <w:spacing w:after="0"/>
        <w:ind w:left="0"/>
        <w:jc w:val="both"/>
      </w:pPr>
      <w:r>
        <w:rPr>
          <w:rFonts w:ascii="Times New Roman"/>
          <w:b w:val="false"/>
          <w:i w:val="false"/>
          <w:color w:val="000000"/>
          <w:sz w:val="28"/>
        </w:rPr>
        <w:t xml:space="preserve">
      принцип работы контрольно-измерительных приборов и правила пользования ими; </w:t>
      </w:r>
    </w:p>
    <w:p>
      <w:pPr>
        <w:spacing w:after="0"/>
        <w:ind w:left="0"/>
        <w:jc w:val="both"/>
      </w:pPr>
      <w:r>
        <w:rPr>
          <w:rFonts w:ascii="Times New Roman"/>
          <w:b w:val="false"/>
          <w:i w:val="false"/>
          <w:color w:val="000000"/>
          <w:sz w:val="28"/>
        </w:rPr>
        <w:t xml:space="preserve">
      правила чтения сборочных чертежей и принципиальных схем; </w:t>
      </w:r>
    </w:p>
    <w:p>
      <w:pPr>
        <w:spacing w:after="0"/>
        <w:ind w:left="0"/>
        <w:jc w:val="both"/>
      </w:pPr>
      <w:r>
        <w:rPr>
          <w:rFonts w:ascii="Times New Roman"/>
          <w:b w:val="false"/>
          <w:i w:val="false"/>
          <w:color w:val="000000"/>
          <w:sz w:val="28"/>
        </w:rPr>
        <w:t xml:space="preserve">
      методики проводимых испытаний, порядок подготовки оборудования к испытаниям; </w:t>
      </w:r>
    </w:p>
    <w:p>
      <w:pPr>
        <w:spacing w:after="0"/>
        <w:ind w:left="0"/>
        <w:jc w:val="both"/>
      </w:pPr>
      <w:r>
        <w:rPr>
          <w:rFonts w:ascii="Times New Roman"/>
          <w:b w:val="false"/>
          <w:i w:val="false"/>
          <w:color w:val="000000"/>
          <w:sz w:val="28"/>
        </w:rPr>
        <w:t xml:space="preserve">
      способы устранения обнаруженных дефектов специальных изделий; </w:t>
      </w:r>
    </w:p>
    <w:p>
      <w:pPr>
        <w:spacing w:after="0"/>
        <w:ind w:left="0"/>
        <w:jc w:val="both"/>
      </w:pPr>
      <w:r>
        <w:rPr>
          <w:rFonts w:ascii="Times New Roman"/>
          <w:b w:val="false"/>
          <w:i w:val="false"/>
          <w:color w:val="000000"/>
          <w:sz w:val="28"/>
        </w:rPr>
        <w:t xml:space="preserve">
      основные законы физики газов и жидкостей; </w:t>
      </w:r>
    </w:p>
    <w:p>
      <w:pPr>
        <w:spacing w:after="0"/>
        <w:ind w:left="0"/>
        <w:jc w:val="both"/>
      </w:pPr>
      <w:r>
        <w:rPr>
          <w:rFonts w:ascii="Times New Roman"/>
          <w:b w:val="false"/>
          <w:i w:val="false"/>
          <w:color w:val="000000"/>
          <w:sz w:val="28"/>
        </w:rPr>
        <w:t xml:space="preserve">
      основы гидравлики, пневматики, электротехники и электромеханики, электроники и автоматики. </w:t>
      </w:r>
    </w:p>
    <w:bookmarkStart w:name="z765" w:id="658"/>
    <w:p>
      <w:pPr>
        <w:spacing w:after="0"/>
        <w:ind w:left="0"/>
        <w:jc w:val="both"/>
      </w:pPr>
      <w:r>
        <w:rPr>
          <w:rFonts w:ascii="Times New Roman"/>
          <w:b w:val="false"/>
          <w:i w:val="false"/>
          <w:color w:val="000000"/>
          <w:sz w:val="28"/>
        </w:rPr>
        <w:t>
      473. Примеры работ:</w:t>
      </w:r>
    </w:p>
    <w:bookmarkEnd w:id="658"/>
    <w:p>
      <w:pPr>
        <w:spacing w:after="0"/>
        <w:ind w:left="0"/>
        <w:jc w:val="both"/>
      </w:pPr>
      <w:r>
        <w:rPr>
          <w:rFonts w:ascii="Times New Roman"/>
          <w:b w:val="false"/>
          <w:i w:val="false"/>
          <w:color w:val="000000"/>
          <w:sz w:val="28"/>
        </w:rPr>
        <w:t xml:space="preserve">
      1) баки топливные и масляные различных габаритов и конфигураций - комплексные испытания на топливо-стойкость, вибрацию, прочность, герметичность; </w:t>
      </w:r>
    </w:p>
    <w:p>
      <w:pPr>
        <w:spacing w:after="0"/>
        <w:ind w:left="0"/>
        <w:jc w:val="both"/>
      </w:pPr>
      <w:r>
        <w:rPr>
          <w:rFonts w:ascii="Times New Roman"/>
          <w:b w:val="false"/>
          <w:i w:val="false"/>
          <w:color w:val="000000"/>
          <w:sz w:val="28"/>
        </w:rPr>
        <w:t>
      2) коллекторы форсажные и топливные - проверка герметичности, производительности, неравномерности;</w:t>
      </w:r>
    </w:p>
    <w:p>
      <w:pPr>
        <w:spacing w:after="0"/>
        <w:ind w:left="0"/>
        <w:jc w:val="both"/>
      </w:pPr>
      <w:r>
        <w:rPr>
          <w:rFonts w:ascii="Times New Roman"/>
          <w:b w:val="false"/>
          <w:i w:val="false"/>
          <w:color w:val="000000"/>
          <w:sz w:val="28"/>
        </w:rPr>
        <w:t xml:space="preserve">
      3) маслонасосы - испытание на герметичность; </w:t>
      </w:r>
    </w:p>
    <w:p>
      <w:pPr>
        <w:spacing w:after="0"/>
        <w:ind w:left="0"/>
        <w:jc w:val="both"/>
      </w:pPr>
      <w:r>
        <w:rPr>
          <w:rFonts w:ascii="Times New Roman"/>
          <w:b w:val="false"/>
          <w:i w:val="false"/>
          <w:color w:val="000000"/>
          <w:sz w:val="28"/>
        </w:rPr>
        <w:t xml:space="preserve">
      4) патрубки - испытание на прочность и герметичность; </w:t>
      </w:r>
    </w:p>
    <w:p>
      <w:pPr>
        <w:spacing w:after="0"/>
        <w:ind w:left="0"/>
        <w:jc w:val="both"/>
      </w:pPr>
      <w:r>
        <w:rPr>
          <w:rFonts w:ascii="Times New Roman"/>
          <w:b w:val="false"/>
          <w:i w:val="false"/>
          <w:color w:val="000000"/>
          <w:sz w:val="28"/>
        </w:rPr>
        <w:t xml:space="preserve">
      5) трубопроводы высокого давления - подготовка к испытаниям, испытания; </w:t>
      </w:r>
    </w:p>
    <w:p>
      <w:pPr>
        <w:spacing w:after="0"/>
        <w:ind w:left="0"/>
        <w:jc w:val="both"/>
      </w:pPr>
      <w:r>
        <w:rPr>
          <w:rFonts w:ascii="Times New Roman"/>
          <w:b w:val="false"/>
          <w:i w:val="false"/>
          <w:color w:val="000000"/>
          <w:sz w:val="28"/>
        </w:rPr>
        <w:t xml:space="preserve">
      6) цилиндры малой мощности - регулирование, испытания. </w:t>
      </w:r>
    </w:p>
    <w:bookmarkStart w:name="z205" w:id="659"/>
    <w:p>
      <w:pPr>
        <w:spacing w:after="0"/>
        <w:ind w:left="0"/>
        <w:jc w:val="both"/>
      </w:pPr>
      <w:r>
        <w:rPr>
          <w:rFonts w:ascii="Times New Roman"/>
          <w:b w:val="false"/>
          <w:i w:val="false"/>
          <w:color w:val="000000"/>
          <w:sz w:val="28"/>
        </w:rPr>
        <w:t>
      Параграф 2. Слесарь-испытатель, 5-й разряд</w:t>
      </w:r>
    </w:p>
    <w:bookmarkEnd w:id="659"/>
    <w:bookmarkStart w:name="z766" w:id="660"/>
    <w:p>
      <w:pPr>
        <w:spacing w:after="0"/>
        <w:ind w:left="0"/>
        <w:jc w:val="both"/>
      </w:pPr>
      <w:r>
        <w:rPr>
          <w:rFonts w:ascii="Times New Roman"/>
          <w:b w:val="false"/>
          <w:i w:val="false"/>
          <w:color w:val="000000"/>
          <w:sz w:val="28"/>
        </w:rPr>
        <w:t>
      474. Характеристика работ:</w:t>
      </w:r>
    </w:p>
    <w:bookmarkEnd w:id="660"/>
    <w:p>
      <w:pPr>
        <w:spacing w:after="0"/>
        <w:ind w:left="0"/>
        <w:jc w:val="both"/>
      </w:pPr>
      <w:r>
        <w:rPr>
          <w:rFonts w:ascii="Times New Roman"/>
          <w:b w:val="false"/>
          <w:i w:val="false"/>
          <w:color w:val="000000"/>
          <w:sz w:val="28"/>
        </w:rPr>
        <w:t xml:space="preserve">
      проведение одного, двух типов сложных испытаний деталей, узлов и механизмов авиационной техники, включая системы вооружения; </w:t>
      </w:r>
    </w:p>
    <w:p>
      <w:pPr>
        <w:spacing w:after="0"/>
        <w:ind w:left="0"/>
        <w:jc w:val="both"/>
      </w:pPr>
      <w:r>
        <w:rPr>
          <w:rFonts w:ascii="Times New Roman"/>
          <w:b w:val="false"/>
          <w:i w:val="false"/>
          <w:color w:val="000000"/>
          <w:sz w:val="28"/>
        </w:rPr>
        <w:t xml:space="preserve">
      подготовка, настройка вибрационного и ударного оборудования, визуальное наблюдение за работой испытательных установок, стендов и объектов во время испытаний; </w:t>
      </w:r>
    </w:p>
    <w:p>
      <w:pPr>
        <w:spacing w:after="0"/>
        <w:ind w:left="0"/>
        <w:jc w:val="both"/>
      </w:pPr>
      <w:r>
        <w:rPr>
          <w:rFonts w:ascii="Times New Roman"/>
          <w:b w:val="false"/>
          <w:i w:val="false"/>
          <w:color w:val="000000"/>
          <w:sz w:val="28"/>
        </w:rPr>
        <w:t xml:space="preserve">
      монтаж приспособлений, рам, оснастки на сборочную единицу и на стенды для испытаний на вибро - устойчивость, вибро - прочность, ударную прочность; </w:t>
      </w:r>
    </w:p>
    <w:p>
      <w:pPr>
        <w:spacing w:after="0"/>
        <w:ind w:left="0"/>
        <w:jc w:val="both"/>
      </w:pPr>
      <w:r>
        <w:rPr>
          <w:rFonts w:ascii="Times New Roman"/>
          <w:b w:val="false"/>
          <w:i w:val="false"/>
          <w:color w:val="000000"/>
          <w:sz w:val="28"/>
        </w:rPr>
        <w:t>
      проведение усталостных испытаний натурных деталей, лопаток ГТД;</w:t>
      </w:r>
    </w:p>
    <w:p>
      <w:pPr>
        <w:spacing w:after="0"/>
        <w:ind w:left="0"/>
        <w:jc w:val="both"/>
      </w:pPr>
      <w:r>
        <w:rPr>
          <w:rFonts w:ascii="Times New Roman"/>
          <w:b w:val="false"/>
          <w:i w:val="false"/>
          <w:color w:val="000000"/>
          <w:sz w:val="28"/>
        </w:rPr>
        <w:t xml:space="preserve">
      тарировка тензо - аппаратуры, сборка измерительной цепи; </w:t>
      </w:r>
    </w:p>
    <w:p>
      <w:pPr>
        <w:spacing w:after="0"/>
        <w:ind w:left="0"/>
        <w:jc w:val="both"/>
      </w:pPr>
      <w:r>
        <w:rPr>
          <w:rFonts w:ascii="Times New Roman"/>
          <w:b w:val="false"/>
          <w:i w:val="false"/>
          <w:color w:val="000000"/>
          <w:sz w:val="28"/>
        </w:rPr>
        <w:t xml:space="preserve">
      определение собственных частот колебаний рабочих лопаток турбин на вибростенде; </w:t>
      </w:r>
    </w:p>
    <w:p>
      <w:pPr>
        <w:spacing w:after="0"/>
        <w:ind w:left="0"/>
        <w:jc w:val="both"/>
      </w:pPr>
      <w:r>
        <w:rPr>
          <w:rFonts w:ascii="Times New Roman"/>
          <w:b w:val="false"/>
          <w:i w:val="false"/>
          <w:color w:val="000000"/>
          <w:sz w:val="28"/>
        </w:rPr>
        <w:t xml:space="preserve">
      выявление дефектов испытываемых изделий и проведение регламентных работ оборудования; </w:t>
      </w:r>
    </w:p>
    <w:p>
      <w:pPr>
        <w:spacing w:after="0"/>
        <w:ind w:left="0"/>
        <w:jc w:val="both"/>
      </w:pPr>
      <w:r>
        <w:rPr>
          <w:rFonts w:ascii="Times New Roman"/>
          <w:b w:val="false"/>
          <w:i w:val="false"/>
          <w:color w:val="000000"/>
          <w:sz w:val="28"/>
        </w:rPr>
        <w:t xml:space="preserve">
      замер и запись параметров испытываемых объектов согласно техническим условиям; </w:t>
      </w:r>
    </w:p>
    <w:p>
      <w:pPr>
        <w:spacing w:after="0"/>
        <w:ind w:left="0"/>
        <w:jc w:val="both"/>
      </w:pPr>
      <w:r>
        <w:rPr>
          <w:rFonts w:ascii="Times New Roman"/>
          <w:b w:val="false"/>
          <w:i w:val="false"/>
          <w:color w:val="000000"/>
          <w:sz w:val="28"/>
        </w:rPr>
        <w:t xml:space="preserve">
      участие в проведении комплексных испытаний окончательно собранных агрегатов и систем. </w:t>
      </w:r>
    </w:p>
    <w:bookmarkStart w:name="z767" w:id="661"/>
    <w:p>
      <w:pPr>
        <w:spacing w:after="0"/>
        <w:ind w:left="0"/>
        <w:jc w:val="both"/>
      </w:pPr>
      <w:r>
        <w:rPr>
          <w:rFonts w:ascii="Times New Roman"/>
          <w:b w:val="false"/>
          <w:i w:val="false"/>
          <w:color w:val="000000"/>
          <w:sz w:val="28"/>
        </w:rPr>
        <w:t xml:space="preserve">
      475. Должен знать: </w:t>
      </w:r>
    </w:p>
    <w:bookmarkEnd w:id="661"/>
    <w:p>
      <w:pPr>
        <w:spacing w:after="0"/>
        <w:ind w:left="0"/>
        <w:jc w:val="both"/>
      </w:pPr>
      <w:r>
        <w:rPr>
          <w:rFonts w:ascii="Times New Roman"/>
          <w:b w:val="false"/>
          <w:i w:val="false"/>
          <w:color w:val="000000"/>
          <w:sz w:val="28"/>
        </w:rPr>
        <w:t xml:space="preserve">
      конструкцию испытываемых объектов; </w:t>
      </w:r>
    </w:p>
    <w:p>
      <w:pPr>
        <w:spacing w:after="0"/>
        <w:ind w:left="0"/>
        <w:jc w:val="both"/>
      </w:pPr>
      <w:r>
        <w:rPr>
          <w:rFonts w:ascii="Times New Roman"/>
          <w:b w:val="false"/>
          <w:i w:val="false"/>
          <w:color w:val="000000"/>
          <w:sz w:val="28"/>
        </w:rPr>
        <w:t xml:space="preserve">
      технические условия на испытания авиационных изделий; </w:t>
      </w:r>
    </w:p>
    <w:p>
      <w:pPr>
        <w:spacing w:after="0"/>
        <w:ind w:left="0"/>
        <w:jc w:val="both"/>
      </w:pPr>
      <w:r>
        <w:rPr>
          <w:rFonts w:ascii="Times New Roman"/>
          <w:b w:val="false"/>
          <w:i w:val="false"/>
          <w:color w:val="000000"/>
          <w:sz w:val="28"/>
        </w:rPr>
        <w:t xml:space="preserve">
      назначение и правила эксплуатации применяемых стендов, установок и спецприспособлений; </w:t>
      </w:r>
    </w:p>
    <w:p>
      <w:pPr>
        <w:spacing w:after="0"/>
        <w:ind w:left="0"/>
        <w:jc w:val="both"/>
      </w:pPr>
      <w:r>
        <w:rPr>
          <w:rFonts w:ascii="Times New Roman"/>
          <w:b w:val="false"/>
          <w:i w:val="false"/>
          <w:color w:val="000000"/>
          <w:sz w:val="28"/>
        </w:rPr>
        <w:t xml:space="preserve">
      принципы работы контрольно - измерительных приборов (аппаратуры) записи и контроля; </w:t>
      </w:r>
    </w:p>
    <w:p>
      <w:pPr>
        <w:spacing w:after="0"/>
        <w:ind w:left="0"/>
        <w:jc w:val="both"/>
      </w:pPr>
      <w:r>
        <w:rPr>
          <w:rFonts w:ascii="Times New Roman"/>
          <w:b w:val="false"/>
          <w:i w:val="false"/>
          <w:color w:val="000000"/>
          <w:sz w:val="28"/>
        </w:rPr>
        <w:t xml:space="preserve">
      способы регулирования испытательных стендов и установок; </w:t>
      </w:r>
    </w:p>
    <w:p>
      <w:pPr>
        <w:spacing w:after="0"/>
        <w:ind w:left="0"/>
        <w:jc w:val="both"/>
      </w:pPr>
      <w:r>
        <w:rPr>
          <w:rFonts w:ascii="Times New Roman"/>
          <w:b w:val="false"/>
          <w:i w:val="false"/>
          <w:color w:val="000000"/>
          <w:sz w:val="28"/>
        </w:rPr>
        <w:t xml:space="preserve">
      порядок подготовки объекта к испытаниям; </w:t>
      </w:r>
    </w:p>
    <w:p>
      <w:pPr>
        <w:spacing w:after="0"/>
        <w:ind w:left="0"/>
        <w:jc w:val="both"/>
      </w:pPr>
      <w:r>
        <w:rPr>
          <w:rFonts w:ascii="Times New Roman"/>
          <w:b w:val="false"/>
          <w:i w:val="false"/>
          <w:color w:val="000000"/>
          <w:sz w:val="28"/>
        </w:rPr>
        <w:t xml:space="preserve">
      способы устранения дефектов испытываемых авиационных изделий, систему допусков и посадок; </w:t>
      </w:r>
    </w:p>
    <w:p>
      <w:pPr>
        <w:spacing w:after="0"/>
        <w:ind w:left="0"/>
        <w:jc w:val="both"/>
      </w:pPr>
      <w:r>
        <w:rPr>
          <w:rFonts w:ascii="Times New Roman"/>
          <w:b w:val="false"/>
          <w:i w:val="false"/>
          <w:color w:val="000000"/>
          <w:sz w:val="28"/>
        </w:rPr>
        <w:t xml:space="preserve">
      основы механики, электромеханики, гидравлики, электроники, баллистики, автоматики и вычислительной техники. </w:t>
      </w:r>
    </w:p>
    <w:bookmarkStart w:name="z768" w:id="662"/>
    <w:p>
      <w:pPr>
        <w:spacing w:after="0"/>
        <w:ind w:left="0"/>
        <w:jc w:val="both"/>
      </w:pPr>
      <w:r>
        <w:rPr>
          <w:rFonts w:ascii="Times New Roman"/>
          <w:b w:val="false"/>
          <w:i w:val="false"/>
          <w:color w:val="000000"/>
          <w:sz w:val="28"/>
        </w:rPr>
        <w:t>
      476. Примеры работ:</w:t>
      </w:r>
    </w:p>
    <w:bookmarkEnd w:id="662"/>
    <w:p>
      <w:pPr>
        <w:spacing w:after="0"/>
        <w:ind w:left="0"/>
        <w:jc w:val="both"/>
      </w:pPr>
      <w:r>
        <w:rPr>
          <w:rFonts w:ascii="Times New Roman"/>
          <w:b w:val="false"/>
          <w:i w:val="false"/>
          <w:color w:val="000000"/>
          <w:sz w:val="28"/>
        </w:rPr>
        <w:t>
      1) гидро - аккумуляторы, цилиндры, подкосы шасси, насосы, мембранные узлы - регулирование, испытание;</w:t>
      </w:r>
    </w:p>
    <w:p>
      <w:pPr>
        <w:spacing w:after="0"/>
        <w:ind w:left="0"/>
        <w:jc w:val="both"/>
      </w:pPr>
      <w:r>
        <w:rPr>
          <w:rFonts w:ascii="Times New Roman"/>
          <w:b w:val="false"/>
          <w:i w:val="false"/>
          <w:color w:val="000000"/>
          <w:sz w:val="28"/>
        </w:rPr>
        <w:t>
      2) домкраты, парашютно-тормозные замки - проверка, испытание;</w:t>
      </w:r>
    </w:p>
    <w:p>
      <w:pPr>
        <w:spacing w:after="0"/>
        <w:ind w:left="0"/>
        <w:jc w:val="both"/>
      </w:pPr>
      <w:r>
        <w:rPr>
          <w:rFonts w:ascii="Times New Roman"/>
          <w:b w:val="false"/>
          <w:i w:val="false"/>
          <w:color w:val="000000"/>
          <w:sz w:val="28"/>
        </w:rPr>
        <w:t xml:space="preserve">
      3) клапаны челночные, предохранительные, редукционные, электромагнитные – испытание; </w:t>
      </w:r>
    </w:p>
    <w:p>
      <w:pPr>
        <w:spacing w:after="0"/>
        <w:ind w:left="0"/>
        <w:jc w:val="both"/>
      </w:pPr>
      <w:r>
        <w:rPr>
          <w:rFonts w:ascii="Times New Roman"/>
          <w:b w:val="false"/>
          <w:i w:val="false"/>
          <w:color w:val="000000"/>
          <w:sz w:val="28"/>
        </w:rPr>
        <w:t>
      4) колеса тормозные, регуляторы давления - регулирование, испытание;</w:t>
      </w:r>
    </w:p>
    <w:p>
      <w:pPr>
        <w:spacing w:after="0"/>
        <w:ind w:left="0"/>
        <w:jc w:val="both"/>
      </w:pPr>
      <w:r>
        <w:rPr>
          <w:rFonts w:ascii="Times New Roman"/>
          <w:b w:val="false"/>
          <w:i w:val="false"/>
          <w:color w:val="000000"/>
          <w:sz w:val="28"/>
        </w:rPr>
        <w:t xml:space="preserve">
      5) коллекторы основные и форсажные - испытание, доводка по параметрам; </w:t>
      </w:r>
    </w:p>
    <w:p>
      <w:pPr>
        <w:spacing w:after="0"/>
        <w:ind w:left="0"/>
        <w:jc w:val="both"/>
      </w:pPr>
      <w:r>
        <w:rPr>
          <w:rFonts w:ascii="Times New Roman"/>
          <w:b w:val="false"/>
          <w:i w:val="false"/>
          <w:color w:val="000000"/>
          <w:sz w:val="28"/>
        </w:rPr>
        <w:t>
      6) краны электромагнитные и заправочные – испытание;</w:t>
      </w:r>
    </w:p>
    <w:p>
      <w:pPr>
        <w:spacing w:after="0"/>
        <w:ind w:left="0"/>
        <w:jc w:val="both"/>
      </w:pPr>
      <w:r>
        <w:rPr>
          <w:rFonts w:ascii="Times New Roman"/>
          <w:b w:val="false"/>
          <w:i w:val="false"/>
          <w:color w:val="000000"/>
          <w:sz w:val="28"/>
        </w:rPr>
        <w:t>
      7) лопатки компрессоров - определение частот и форм колебаний;</w:t>
      </w:r>
    </w:p>
    <w:p>
      <w:pPr>
        <w:spacing w:after="0"/>
        <w:ind w:left="0"/>
        <w:jc w:val="both"/>
      </w:pPr>
      <w:r>
        <w:rPr>
          <w:rFonts w:ascii="Times New Roman"/>
          <w:b w:val="false"/>
          <w:i w:val="false"/>
          <w:color w:val="000000"/>
          <w:sz w:val="28"/>
        </w:rPr>
        <w:t xml:space="preserve">
      8) редукторы гидравлические, механические, воздушные – испытание; </w:t>
      </w:r>
    </w:p>
    <w:p>
      <w:pPr>
        <w:spacing w:after="0"/>
        <w:ind w:left="0"/>
        <w:jc w:val="both"/>
      </w:pPr>
      <w:r>
        <w:rPr>
          <w:rFonts w:ascii="Times New Roman"/>
          <w:b w:val="false"/>
          <w:i w:val="false"/>
          <w:color w:val="000000"/>
          <w:sz w:val="28"/>
        </w:rPr>
        <w:t xml:space="preserve">
      9) стенды для испытания на вибрацию при различных частотах и амплитудах - монтаж и сборка. </w:t>
      </w:r>
    </w:p>
    <w:bookmarkStart w:name="z206" w:id="663"/>
    <w:p>
      <w:pPr>
        <w:spacing w:after="0"/>
        <w:ind w:left="0"/>
        <w:jc w:val="both"/>
      </w:pPr>
      <w:r>
        <w:rPr>
          <w:rFonts w:ascii="Times New Roman"/>
          <w:b w:val="false"/>
          <w:i w:val="false"/>
          <w:color w:val="000000"/>
          <w:sz w:val="28"/>
        </w:rPr>
        <w:t xml:space="preserve">
      Параграф 3. Слесарь-испытатель, 6-й разряд </w:t>
      </w:r>
    </w:p>
    <w:bookmarkEnd w:id="663"/>
    <w:bookmarkStart w:name="z769" w:id="664"/>
    <w:p>
      <w:pPr>
        <w:spacing w:after="0"/>
        <w:ind w:left="0"/>
        <w:jc w:val="both"/>
      </w:pPr>
      <w:r>
        <w:rPr>
          <w:rFonts w:ascii="Times New Roman"/>
          <w:b w:val="false"/>
          <w:i w:val="false"/>
          <w:color w:val="000000"/>
          <w:sz w:val="28"/>
        </w:rPr>
        <w:t>
      477. Характеристика работ:</w:t>
      </w:r>
    </w:p>
    <w:bookmarkEnd w:id="664"/>
    <w:p>
      <w:pPr>
        <w:spacing w:after="0"/>
        <w:ind w:left="0"/>
        <w:jc w:val="both"/>
      </w:pPr>
      <w:r>
        <w:rPr>
          <w:rFonts w:ascii="Times New Roman"/>
          <w:b w:val="false"/>
          <w:i w:val="false"/>
          <w:color w:val="000000"/>
          <w:sz w:val="28"/>
        </w:rPr>
        <w:t xml:space="preserve">
      проведение сложных механических, динамических, статических, ресурсных, климатических и комплексных испытаний авиационных изделий в целом: летательных аппаратов, двигателей, систем вооружения, бустерных и гидравлических систем; </w:t>
      </w:r>
    </w:p>
    <w:p>
      <w:pPr>
        <w:spacing w:after="0"/>
        <w:ind w:left="0"/>
        <w:jc w:val="both"/>
      </w:pPr>
      <w:r>
        <w:rPr>
          <w:rFonts w:ascii="Times New Roman"/>
          <w:b w:val="false"/>
          <w:i w:val="false"/>
          <w:color w:val="000000"/>
          <w:sz w:val="28"/>
        </w:rPr>
        <w:t xml:space="preserve">
      участие в проведении испытаний экспериментальных авиационных объектов; </w:t>
      </w:r>
    </w:p>
    <w:p>
      <w:pPr>
        <w:spacing w:after="0"/>
        <w:ind w:left="0"/>
        <w:jc w:val="both"/>
      </w:pPr>
      <w:r>
        <w:rPr>
          <w:rFonts w:ascii="Times New Roman"/>
          <w:b w:val="false"/>
          <w:i w:val="false"/>
          <w:color w:val="000000"/>
          <w:sz w:val="28"/>
        </w:rPr>
        <w:t>
      замер и запись с использованием специальных приборов, установок и стендов технических параметров испытываемых авиационных объектов;</w:t>
      </w:r>
    </w:p>
    <w:p>
      <w:pPr>
        <w:spacing w:after="0"/>
        <w:ind w:left="0"/>
        <w:jc w:val="both"/>
      </w:pPr>
      <w:r>
        <w:rPr>
          <w:rFonts w:ascii="Times New Roman"/>
          <w:b w:val="false"/>
          <w:i w:val="false"/>
          <w:color w:val="000000"/>
          <w:sz w:val="28"/>
        </w:rPr>
        <w:t xml:space="preserve">
      выявление и устранение дефектов в испытываемых объектах, используемом оборудовании и приборах; </w:t>
      </w:r>
    </w:p>
    <w:p>
      <w:pPr>
        <w:spacing w:after="0"/>
        <w:ind w:left="0"/>
        <w:jc w:val="both"/>
      </w:pPr>
      <w:r>
        <w:rPr>
          <w:rFonts w:ascii="Times New Roman"/>
          <w:b w:val="false"/>
          <w:i w:val="false"/>
          <w:color w:val="000000"/>
          <w:sz w:val="28"/>
        </w:rPr>
        <w:t xml:space="preserve">
      проведение регламентных работ на специальных стендах, установках и системах; </w:t>
      </w:r>
    </w:p>
    <w:p>
      <w:pPr>
        <w:spacing w:after="0"/>
        <w:ind w:left="0"/>
        <w:jc w:val="both"/>
      </w:pPr>
      <w:r>
        <w:rPr>
          <w:rFonts w:ascii="Times New Roman"/>
          <w:b w:val="false"/>
          <w:i w:val="false"/>
          <w:color w:val="000000"/>
          <w:sz w:val="28"/>
        </w:rPr>
        <w:t xml:space="preserve">
      проведение испытаний с использованием микропроцессорной, вычислительной техники и автоматических систем; </w:t>
      </w:r>
    </w:p>
    <w:p>
      <w:pPr>
        <w:spacing w:after="0"/>
        <w:ind w:left="0"/>
        <w:jc w:val="both"/>
      </w:pPr>
      <w:r>
        <w:rPr>
          <w:rFonts w:ascii="Times New Roman"/>
          <w:b w:val="false"/>
          <w:i w:val="false"/>
          <w:color w:val="000000"/>
          <w:sz w:val="28"/>
        </w:rPr>
        <w:t xml:space="preserve">
      регулирование заданного разрежения в замкнутом контуре при испытаниях авиационных объектов в высотных условиях; </w:t>
      </w:r>
    </w:p>
    <w:p>
      <w:pPr>
        <w:spacing w:after="0"/>
        <w:ind w:left="0"/>
        <w:jc w:val="both"/>
      </w:pPr>
      <w:r>
        <w:rPr>
          <w:rFonts w:ascii="Times New Roman"/>
          <w:b w:val="false"/>
          <w:i w:val="false"/>
          <w:color w:val="000000"/>
          <w:sz w:val="28"/>
        </w:rPr>
        <w:t xml:space="preserve">
      наблюдение за работой технологического оборудования в процессе испытаний и его регулирование; </w:t>
      </w:r>
    </w:p>
    <w:p>
      <w:pPr>
        <w:spacing w:after="0"/>
        <w:ind w:left="0"/>
        <w:jc w:val="both"/>
      </w:pPr>
      <w:r>
        <w:rPr>
          <w:rFonts w:ascii="Times New Roman"/>
          <w:b w:val="false"/>
          <w:i w:val="false"/>
          <w:color w:val="000000"/>
          <w:sz w:val="28"/>
        </w:rPr>
        <w:t xml:space="preserve">
      анализ технических параметров испытываемого объекта с расшифровкой показаний записывающей и регистрирующей аппаратуры и приборов; </w:t>
      </w:r>
    </w:p>
    <w:p>
      <w:pPr>
        <w:spacing w:after="0"/>
        <w:ind w:left="0"/>
        <w:jc w:val="both"/>
      </w:pPr>
      <w:r>
        <w:rPr>
          <w:rFonts w:ascii="Times New Roman"/>
          <w:b w:val="false"/>
          <w:i w:val="false"/>
          <w:color w:val="000000"/>
          <w:sz w:val="28"/>
        </w:rPr>
        <w:t xml:space="preserve">
      монтаж сложных испытательных схем с обеспечением нормального функционирования всех систем оборудования; </w:t>
      </w:r>
    </w:p>
    <w:p>
      <w:pPr>
        <w:spacing w:after="0"/>
        <w:ind w:left="0"/>
        <w:jc w:val="both"/>
      </w:pPr>
      <w:r>
        <w:rPr>
          <w:rFonts w:ascii="Times New Roman"/>
          <w:b w:val="false"/>
          <w:i w:val="false"/>
          <w:color w:val="000000"/>
          <w:sz w:val="28"/>
        </w:rPr>
        <w:t xml:space="preserve">
      сборка, монтаж и отладка технологических устройств и приспособлений для нестандартных авиационных объектов испытаний. </w:t>
      </w:r>
    </w:p>
    <w:bookmarkStart w:name="z770" w:id="665"/>
    <w:p>
      <w:pPr>
        <w:spacing w:after="0"/>
        <w:ind w:left="0"/>
        <w:jc w:val="both"/>
      </w:pPr>
      <w:r>
        <w:rPr>
          <w:rFonts w:ascii="Times New Roman"/>
          <w:b w:val="false"/>
          <w:i w:val="false"/>
          <w:color w:val="000000"/>
          <w:sz w:val="28"/>
        </w:rPr>
        <w:t xml:space="preserve">
      478. Должен знать: </w:t>
      </w:r>
    </w:p>
    <w:bookmarkEnd w:id="665"/>
    <w:p>
      <w:pPr>
        <w:spacing w:after="0"/>
        <w:ind w:left="0"/>
        <w:jc w:val="both"/>
      </w:pPr>
      <w:r>
        <w:rPr>
          <w:rFonts w:ascii="Times New Roman"/>
          <w:b w:val="false"/>
          <w:i w:val="false"/>
          <w:color w:val="000000"/>
          <w:sz w:val="28"/>
        </w:rPr>
        <w:t xml:space="preserve">
      устройство и принцип работы испытываемых объектов; </w:t>
      </w:r>
    </w:p>
    <w:p>
      <w:pPr>
        <w:spacing w:after="0"/>
        <w:ind w:left="0"/>
        <w:jc w:val="both"/>
      </w:pPr>
      <w:r>
        <w:rPr>
          <w:rFonts w:ascii="Times New Roman"/>
          <w:b w:val="false"/>
          <w:i w:val="false"/>
          <w:color w:val="000000"/>
          <w:sz w:val="28"/>
        </w:rPr>
        <w:t>
      конструктивные особенности объектов разного назначения;</w:t>
      </w:r>
    </w:p>
    <w:p>
      <w:pPr>
        <w:spacing w:after="0"/>
        <w:ind w:left="0"/>
        <w:jc w:val="both"/>
      </w:pPr>
      <w:r>
        <w:rPr>
          <w:rFonts w:ascii="Times New Roman"/>
          <w:b w:val="false"/>
          <w:i w:val="false"/>
          <w:color w:val="000000"/>
          <w:sz w:val="28"/>
        </w:rPr>
        <w:t xml:space="preserve">
      устройство испытательного оборудования и измерительных средств,вспомогательного оборудования; </w:t>
      </w:r>
    </w:p>
    <w:p>
      <w:pPr>
        <w:spacing w:after="0"/>
        <w:ind w:left="0"/>
        <w:jc w:val="both"/>
      </w:pPr>
      <w:r>
        <w:rPr>
          <w:rFonts w:ascii="Times New Roman"/>
          <w:b w:val="false"/>
          <w:i w:val="false"/>
          <w:color w:val="000000"/>
          <w:sz w:val="28"/>
        </w:rPr>
        <w:t xml:space="preserve">
      методики проведения испытаний и инструкции по эксплуатации испытательного оборудования; </w:t>
      </w:r>
    </w:p>
    <w:p>
      <w:pPr>
        <w:spacing w:after="0"/>
        <w:ind w:left="0"/>
        <w:jc w:val="both"/>
      </w:pPr>
      <w:r>
        <w:rPr>
          <w:rFonts w:ascii="Times New Roman"/>
          <w:b w:val="false"/>
          <w:i w:val="false"/>
          <w:color w:val="000000"/>
          <w:sz w:val="28"/>
        </w:rPr>
        <w:t xml:space="preserve">
      монтажные схемы испытаний сложных авиационных объектов; </w:t>
      </w:r>
    </w:p>
    <w:p>
      <w:pPr>
        <w:spacing w:after="0"/>
        <w:ind w:left="0"/>
        <w:jc w:val="both"/>
      </w:pPr>
      <w:r>
        <w:rPr>
          <w:rFonts w:ascii="Times New Roman"/>
          <w:b w:val="false"/>
          <w:i w:val="false"/>
          <w:color w:val="000000"/>
          <w:sz w:val="28"/>
        </w:rPr>
        <w:t xml:space="preserve">
      условия работы испытываемых авиационных объектов в изделиях; </w:t>
      </w:r>
    </w:p>
    <w:p>
      <w:pPr>
        <w:spacing w:after="0"/>
        <w:ind w:left="0"/>
        <w:jc w:val="both"/>
      </w:pPr>
      <w:r>
        <w:rPr>
          <w:rFonts w:ascii="Times New Roman"/>
          <w:b w:val="false"/>
          <w:i w:val="false"/>
          <w:color w:val="000000"/>
          <w:sz w:val="28"/>
        </w:rPr>
        <w:t xml:space="preserve">
      порядок сборки и монтажа испытываемых авиационных систем и агрегатов, возможные неполадки в работе испытываемых систем и способы их устранения; </w:t>
      </w:r>
    </w:p>
    <w:p>
      <w:pPr>
        <w:spacing w:after="0"/>
        <w:ind w:left="0"/>
        <w:jc w:val="both"/>
      </w:pPr>
      <w:r>
        <w:rPr>
          <w:rFonts w:ascii="Times New Roman"/>
          <w:b w:val="false"/>
          <w:i w:val="false"/>
          <w:color w:val="000000"/>
          <w:sz w:val="28"/>
        </w:rPr>
        <w:t xml:space="preserve">
      технологию регламентных работ, особенности работы с микропроцессорной и вычислительной техникой, понятия о сертифицированных изделиях; </w:t>
      </w:r>
    </w:p>
    <w:p>
      <w:pPr>
        <w:spacing w:after="0"/>
        <w:ind w:left="0"/>
        <w:jc w:val="both"/>
      </w:pPr>
      <w:r>
        <w:rPr>
          <w:rFonts w:ascii="Times New Roman"/>
          <w:b w:val="false"/>
          <w:i w:val="false"/>
          <w:color w:val="000000"/>
          <w:sz w:val="28"/>
        </w:rPr>
        <w:t xml:space="preserve">
      правила чтения сложных монтажных и принципиальных схем; </w:t>
      </w:r>
    </w:p>
    <w:p>
      <w:pPr>
        <w:spacing w:after="0"/>
        <w:ind w:left="0"/>
        <w:jc w:val="both"/>
      </w:pPr>
      <w:r>
        <w:rPr>
          <w:rFonts w:ascii="Times New Roman"/>
          <w:b w:val="false"/>
          <w:i w:val="false"/>
          <w:color w:val="000000"/>
          <w:sz w:val="28"/>
        </w:rPr>
        <w:t>
      основы механики, электроники, электромеханики, радиотехники, автоматики, теплотехники, гидравлики.</w:t>
      </w:r>
    </w:p>
    <w:bookmarkStart w:name="z771" w:id="666"/>
    <w:p>
      <w:pPr>
        <w:spacing w:after="0"/>
        <w:ind w:left="0"/>
        <w:jc w:val="both"/>
      </w:pPr>
      <w:r>
        <w:rPr>
          <w:rFonts w:ascii="Times New Roman"/>
          <w:b w:val="false"/>
          <w:i w:val="false"/>
          <w:color w:val="000000"/>
          <w:sz w:val="28"/>
        </w:rPr>
        <w:t>
      479. Требуется среднее профессиональное образование.</w:t>
      </w:r>
    </w:p>
    <w:bookmarkEnd w:id="666"/>
    <w:bookmarkStart w:name="z772" w:id="667"/>
    <w:p>
      <w:pPr>
        <w:spacing w:after="0"/>
        <w:ind w:left="0"/>
        <w:jc w:val="both"/>
      </w:pPr>
      <w:r>
        <w:rPr>
          <w:rFonts w:ascii="Times New Roman"/>
          <w:b w:val="false"/>
          <w:i w:val="false"/>
          <w:color w:val="000000"/>
          <w:sz w:val="28"/>
        </w:rPr>
        <w:t>
      480. Примеры работ:</w:t>
      </w:r>
    </w:p>
    <w:bookmarkEnd w:id="667"/>
    <w:p>
      <w:pPr>
        <w:spacing w:after="0"/>
        <w:ind w:left="0"/>
        <w:jc w:val="both"/>
      </w:pPr>
      <w:r>
        <w:rPr>
          <w:rFonts w:ascii="Times New Roman"/>
          <w:b w:val="false"/>
          <w:i w:val="false"/>
          <w:color w:val="000000"/>
          <w:sz w:val="28"/>
        </w:rPr>
        <w:t>
      1) агрегаты топливной автоматики - испытание, регулирование;</w:t>
      </w:r>
    </w:p>
    <w:p>
      <w:pPr>
        <w:spacing w:after="0"/>
        <w:ind w:left="0"/>
        <w:jc w:val="both"/>
      </w:pPr>
      <w:r>
        <w:rPr>
          <w:rFonts w:ascii="Times New Roman"/>
          <w:b w:val="false"/>
          <w:i w:val="false"/>
          <w:color w:val="000000"/>
          <w:sz w:val="28"/>
        </w:rPr>
        <w:t>
      2) агрегаты трансмиссии - проверка функционирования, обкатка;</w:t>
      </w:r>
    </w:p>
    <w:p>
      <w:pPr>
        <w:spacing w:after="0"/>
        <w:ind w:left="0"/>
        <w:jc w:val="both"/>
      </w:pPr>
      <w:r>
        <w:rPr>
          <w:rFonts w:ascii="Times New Roman"/>
          <w:b w:val="false"/>
          <w:i w:val="false"/>
          <w:color w:val="000000"/>
          <w:sz w:val="28"/>
        </w:rPr>
        <w:t>
      3) блоки электромагнитных клапанов - сборка, доводка, испытание;</w:t>
      </w:r>
    </w:p>
    <w:p>
      <w:pPr>
        <w:spacing w:after="0"/>
        <w:ind w:left="0"/>
        <w:jc w:val="both"/>
      </w:pPr>
      <w:r>
        <w:rPr>
          <w:rFonts w:ascii="Times New Roman"/>
          <w:b w:val="false"/>
          <w:i w:val="false"/>
          <w:color w:val="000000"/>
          <w:sz w:val="28"/>
        </w:rPr>
        <w:t>
      4) выпускные клапаны – регулирование;</w:t>
      </w:r>
    </w:p>
    <w:p>
      <w:pPr>
        <w:spacing w:after="0"/>
        <w:ind w:left="0"/>
        <w:jc w:val="both"/>
      </w:pPr>
      <w:r>
        <w:rPr>
          <w:rFonts w:ascii="Times New Roman"/>
          <w:b w:val="false"/>
          <w:i w:val="false"/>
          <w:color w:val="000000"/>
          <w:sz w:val="28"/>
        </w:rPr>
        <w:t xml:space="preserve">
      5) замки шасси - испытание, регулирование; </w:t>
      </w:r>
    </w:p>
    <w:p>
      <w:pPr>
        <w:spacing w:after="0"/>
        <w:ind w:left="0"/>
        <w:jc w:val="both"/>
      </w:pPr>
      <w:r>
        <w:rPr>
          <w:rFonts w:ascii="Times New Roman"/>
          <w:b w:val="false"/>
          <w:i w:val="false"/>
          <w:color w:val="000000"/>
          <w:sz w:val="28"/>
        </w:rPr>
        <w:t xml:space="preserve">
      6) катапультируемые сиденья, пиро - головки - испытание, регулировка. </w:t>
      </w:r>
    </w:p>
    <w:p>
      <w:pPr>
        <w:spacing w:after="0"/>
        <w:ind w:left="0"/>
        <w:jc w:val="both"/>
      </w:pPr>
      <w:r>
        <w:rPr>
          <w:rFonts w:ascii="Times New Roman"/>
          <w:b w:val="false"/>
          <w:i w:val="false"/>
          <w:color w:val="000000"/>
          <w:sz w:val="28"/>
        </w:rPr>
        <w:t xml:space="preserve">
      7) приводы воздушных вибраторов - определение и устранение неисправностей; </w:t>
      </w:r>
    </w:p>
    <w:p>
      <w:pPr>
        <w:spacing w:after="0"/>
        <w:ind w:left="0"/>
        <w:jc w:val="both"/>
      </w:pPr>
      <w:r>
        <w:rPr>
          <w:rFonts w:ascii="Times New Roman"/>
          <w:b w:val="false"/>
          <w:i w:val="false"/>
          <w:color w:val="000000"/>
          <w:sz w:val="28"/>
        </w:rPr>
        <w:t xml:space="preserve">
      8) системы замера тяги - настройка, тарировка, нахождение и устранение неисправностей; </w:t>
      </w:r>
    </w:p>
    <w:p>
      <w:pPr>
        <w:spacing w:after="0"/>
        <w:ind w:left="0"/>
        <w:jc w:val="both"/>
      </w:pPr>
      <w:r>
        <w:rPr>
          <w:rFonts w:ascii="Times New Roman"/>
          <w:b w:val="false"/>
          <w:i w:val="false"/>
          <w:color w:val="000000"/>
          <w:sz w:val="28"/>
        </w:rPr>
        <w:t xml:space="preserve">
      9) системы контроля крутящего момента - настройка, тарировка, нахождение и устранение неисправностей; </w:t>
      </w:r>
    </w:p>
    <w:p>
      <w:pPr>
        <w:spacing w:after="0"/>
        <w:ind w:left="0"/>
        <w:jc w:val="both"/>
      </w:pPr>
      <w:r>
        <w:rPr>
          <w:rFonts w:ascii="Times New Roman"/>
          <w:b w:val="false"/>
          <w:i w:val="false"/>
          <w:color w:val="000000"/>
          <w:sz w:val="28"/>
        </w:rPr>
        <w:t>
      10) топливные насосы, регуляторы расхода топлива, маслоагрегаты - регулирование, испытание.</w:t>
      </w:r>
    </w:p>
    <w:bookmarkStart w:name="z207" w:id="668"/>
    <w:p>
      <w:pPr>
        <w:spacing w:after="0"/>
        <w:ind w:left="0"/>
        <w:jc w:val="both"/>
      </w:pPr>
      <w:r>
        <w:rPr>
          <w:rFonts w:ascii="Times New Roman"/>
          <w:b w:val="false"/>
          <w:i w:val="false"/>
          <w:color w:val="000000"/>
          <w:sz w:val="28"/>
        </w:rPr>
        <w:t xml:space="preserve">
      Параграф 4. Слесарь-испытатель, 7-й разряд </w:t>
      </w:r>
    </w:p>
    <w:bookmarkEnd w:id="668"/>
    <w:bookmarkStart w:name="z773" w:id="669"/>
    <w:p>
      <w:pPr>
        <w:spacing w:after="0"/>
        <w:ind w:left="0"/>
        <w:jc w:val="both"/>
      </w:pPr>
      <w:r>
        <w:rPr>
          <w:rFonts w:ascii="Times New Roman"/>
          <w:b w:val="false"/>
          <w:i w:val="false"/>
          <w:color w:val="000000"/>
          <w:sz w:val="28"/>
        </w:rPr>
        <w:t>
      481. Характеристика работ:</w:t>
      </w:r>
    </w:p>
    <w:bookmarkEnd w:id="669"/>
    <w:p>
      <w:pPr>
        <w:spacing w:after="0"/>
        <w:ind w:left="0"/>
        <w:jc w:val="both"/>
      </w:pPr>
      <w:r>
        <w:rPr>
          <w:rFonts w:ascii="Times New Roman"/>
          <w:b w:val="false"/>
          <w:i w:val="false"/>
          <w:color w:val="000000"/>
          <w:sz w:val="28"/>
        </w:rPr>
        <w:t xml:space="preserve">
      проведение специальных испытаний сверхзвуковых самолетов с монтажем систем нагрева, расчетом шино - провода и контролем равномерности лучистых потоков в зонах стыков; </w:t>
      </w:r>
    </w:p>
    <w:p>
      <w:pPr>
        <w:spacing w:after="0"/>
        <w:ind w:left="0"/>
        <w:jc w:val="both"/>
      </w:pPr>
      <w:r>
        <w:rPr>
          <w:rFonts w:ascii="Times New Roman"/>
          <w:b w:val="false"/>
          <w:i w:val="false"/>
          <w:color w:val="000000"/>
          <w:sz w:val="28"/>
        </w:rPr>
        <w:t xml:space="preserve">
      наладка систем автоматического нагружения и регулирование агрегатов управления с притиркой и доводкой золотниковых пар; </w:t>
      </w:r>
    </w:p>
    <w:p>
      <w:pPr>
        <w:spacing w:after="0"/>
        <w:ind w:left="0"/>
        <w:jc w:val="both"/>
      </w:pPr>
      <w:r>
        <w:rPr>
          <w:rFonts w:ascii="Times New Roman"/>
          <w:b w:val="false"/>
          <w:i w:val="false"/>
          <w:color w:val="000000"/>
          <w:sz w:val="28"/>
        </w:rPr>
        <w:t xml:space="preserve">
      испытание со снятием основных рабочих характеристик сложного авиационного оборудования после ремонта или восстановления отдельных узлов; </w:t>
      </w:r>
    </w:p>
    <w:p>
      <w:pPr>
        <w:spacing w:after="0"/>
        <w:ind w:left="0"/>
        <w:jc w:val="both"/>
      </w:pPr>
      <w:r>
        <w:rPr>
          <w:rFonts w:ascii="Times New Roman"/>
          <w:b w:val="false"/>
          <w:i w:val="false"/>
          <w:color w:val="000000"/>
          <w:sz w:val="28"/>
        </w:rPr>
        <w:t xml:space="preserve">
      диагностирование работы сложных электронных устройств и микропроцессорной техники; </w:t>
      </w:r>
    </w:p>
    <w:p>
      <w:pPr>
        <w:spacing w:after="0"/>
        <w:ind w:left="0"/>
        <w:jc w:val="both"/>
      </w:pPr>
      <w:r>
        <w:rPr>
          <w:rFonts w:ascii="Times New Roman"/>
          <w:b w:val="false"/>
          <w:i w:val="false"/>
          <w:color w:val="000000"/>
          <w:sz w:val="28"/>
        </w:rPr>
        <w:t>
      ремонт, настройка и регулирование аналого-цифровых преобразователей;</w:t>
      </w:r>
    </w:p>
    <w:p>
      <w:pPr>
        <w:spacing w:after="0"/>
        <w:ind w:left="0"/>
        <w:jc w:val="both"/>
      </w:pPr>
      <w:r>
        <w:rPr>
          <w:rFonts w:ascii="Times New Roman"/>
          <w:b w:val="false"/>
          <w:i w:val="false"/>
          <w:color w:val="000000"/>
          <w:sz w:val="28"/>
        </w:rPr>
        <w:t xml:space="preserve">
      изготовление, сборка и отладка сложных вспомогательных устройств для изменения режима функционирования объекта испытаний или условий их проведения без перерыва в технологическом процессе испытаний, установка и эксплуатация этих устройств; </w:t>
      </w:r>
    </w:p>
    <w:p>
      <w:pPr>
        <w:spacing w:after="0"/>
        <w:ind w:left="0"/>
        <w:jc w:val="both"/>
      </w:pPr>
      <w:r>
        <w:rPr>
          <w:rFonts w:ascii="Times New Roman"/>
          <w:b w:val="false"/>
          <w:i w:val="false"/>
          <w:color w:val="000000"/>
          <w:sz w:val="28"/>
        </w:rPr>
        <w:t xml:space="preserve">
      проведение профилактического обслуживания и планового ремонта специальных сложных стендов, установок и устройств, </w:t>
      </w:r>
    </w:p>
    <w:p>
      <w:pPr>
        <w:spacing w:after="0"/>
        <w:ind w:left="0"/>
        <w:jc w:val="both"/>
      </w:pPr>
      <w:r>
        <w:rPr>
          <w:rFonts w:ascii="Times New Roman"/>
          <w:b w:val="false"/>
          <w:i w:val="false"/>
          <w:color w:val="000000"/>
          <w:sz w:val="28"/>
        </w:rPr>
        <w:t xml:space="preserve">
      монтаж, испытание, доводка и регулирование различных автоматических устройств, криогенных систем, вакуумных камер небольших габаритов; </w:t>
      </w:r>
    </w:p>
    <w:p>
      <w:pPr>
        <w:spacing w:after="0"/>
        <w:ind w:left="0"/>
        <w:jc w:val="both"/>
      </w:pPr>
      <w:r>
        <w:rPr>
          <w:rFonts w:ascii="Times New Roman"/>
          <w:b w:val="false"/>
          <w:i w:val="false"/>
          <w:color w:val="000000"/>
          <w:sz w:val="28"/>
        </w:rPr>
        <w:t xml:space="preserve">
      установка и монтаж авиационных изделий большой массы на оборудование для испытаний; </w:t>
      </w:r>
    </w:p>
    <w:p>
      <w:pPr>
        <w:spacing w:after="0"/>
        <w:ind w:left="0"/>
        <w:jc w:val="both"/>
      </w:pPr>
      <w:r>
        <w:rPr>
          <w:rFonts w:ascii="Times New Roman"/>
          <w:b w:val="false"/>
          <w:i w:val="false"/>
          <w:color w:val="000000"/>
          <w:sz w:val="28"/>
        </w:rPr>
        <w:t xml:space="preserve">
      расшифровка результатов испытаний (осциллограмм, магнитограмм, графиков, преобразователей и так далее); </w:t>
      </w:r>
    </w:p>
    <w:p>
      <w:pPr>
        <w:spacing w:after="0"/>
        <w:ind w:left="0"/>
        <w:jc w:val="both"/>
      </w:pPr>
      <w:r>
        <w:rPr>
          <w:rFonts w:ascii="Times New Roman"/>
          <w:b w:val="false"/>
          <w:i w:val="false"/>
          <w:color w:val="000000"/>
          <w:sz w:val="28"/>
        </w:rPr>
        <w:t xml:space="preserve">
      оформление технической документации. </w:t>
      </w:r>
    </w:p>
    <w:bookmarkStart w:name="z774" w:id="670"/>
    <w:p>
      <w:pPr>
        <w:spacing w:after="0"/>
        <w:ind w:left="0"/>
        <w:jc w:val="both"/>
      </w:pPr>
      <w:r>
        <w:rPr>
          <w:rFonts w:ascii="Times New Roman"/>
          <w:b w:val="false"/>
          <w:i w:val="false"/>
          <w:color w:val="000000"/>
          <w:sz w:val="28"/>
        </w:rPr>
        <w:t xml:space="preserve">
      482. Должен знать: </w:t>
      </w:r>
    </w:p>
    <w:bookmarkEnd w:id="670"/>
    <w:p>
      <w:pPr>
        <w:spacing w:after="0"/>
        <w:ind w:left="0"/>
        <w:jc w:val="both"/>
      </w:pPr>
      <w:r>
        <w:rPr>
          <w:rFonts w:ascii="Times New Roman"/>
          <w:b w:val="false"/>
          <w:i w:val="false"/>
          <w:color w:val="000000"/>
          <w:sz w:val="28"/>
        </w:rPr>
        <w:t xml:space="preserve">
      конструкцию испытываемых изделий и их систем; </w:t>
      </w:r>
    </w:p>
    <w:p>
      <w:pPr>
        <w:spacing w:after="0"/>
        <w:ind w:left="0"/>
        <w:jc w:val="both"/>
      </w:pPr>
      <w:r>
        <w:rPr>
          <w:rFonts w:ascii="Times New Roman"/>
          <w:b w:val="false"/>
          <w:i w:val="false"/>
          <w:color w:val="000000"/>
          <w:sz w:val="28"/>
        </w:rPr>
        <w:t xml:space="preserve">
      конструкцию испытательных систем, стендов и установок, их технические возможности; </w:t>
      </w:r>
    </w:p>
    <w:p>
      <w:pPr>
        <w:spacing w:after="0"/>
        <w:ind w:left="0"/>
        <w:jc w:val="both"/>
      </w:pPr>
      <w:r>
        <w:rPr>
          <w:rFonts w:ascii="Times New Roman"/>
          <w:b w:val="false"/>
          <w:i w:val="false"/>
          <w:color w:val="000000"/>
          <w:sz w:val="28"/>
        </w:rPr>
        <w:t xml:space="preserve">
      способы настройки и регулирования режимов во время испытаний; </w:t>
      </w:r>
    </w:p>
    <w:p>
      <w:pPr>
        <w:spacing w:after="0"/>
        <w:ind w:left="0"/>
        <w:jc w:val="both"/>
      </w:pPr>
      <w:r>
        <w:rPr>
          <w:rFonts w:ascii="Times New Roman"/>
          <w:b w:val="false"/>
          <w:i w:val="false"/>
          <w:color w:val="000000"/>
          <w:sz w:val="28"/>
        </w:rPr>
        <w:t xml:space="preserve">
      устройство и принцип функционирования вспомогательного испытательного оборудования; </w:t>
      </w:r>
    </w:p>
    <w:p>
      <w:pPr>
        <w:spacing w:after="0"/>
        <w:ind w:left="0"/>
        <w:jc w:val="both"/>
      </w:pPr>
      <w:r>
        <w:rPr>
          <w:rFonts w:ascii="Times New Roman"/>
          <w:b w:val="false"/>
          <w:i w:val="false"/>
          <w:color w:val="000000"/>
          <w:sz w:val="28"/>
        </w:rPr>
        <w:t xml:space="preserve">
      особенности методов проведения испытаний; </w:t>
      </w:r>
    </w:p>
    <w:p>
      <w:pPr>
        <w:spacing w:after="0"/>
        <w:ind w:left="0"/>
        <w:jc w:val="both"/>
      </w:pPr>
      <w:r>
        <w:rPr>
          <w:rFonts w:ascii="Times New Roman"/>
          <w:b w:val="false"/>
          <w:i w:val="false"/>
          <w:color w:val="000000"/>
          <w:sz w:val="28"/>
        </w:rPr>
        <w:t xml:space="preserve">
      устройство и принцип действия систем нагружения, наддува, нагрева, охлаждения и вакуумирования; </w:t>
      </w:r>
    </w:p>
    <w:p>
      <w:pPr>
        <w:spacing w:after="0"/>
        <w:ind w:left="0"/>
        <w:jc w:val="both"/>
      </w:pPr>
      <w:r>
        <w:rPr>
          <w:rFonts w:ascii="Times New Roman"/>
          <w:b w:val="false"/>
          <w:i w:val="false"/>
          <w:color w:val="000000"/>
          <w:sz w:val="28"/>
        </w:rPr>
        <w:t xml:space="preserve">
      принципы защиты экспериментальных стендов от повреждений; </w:t>
      </w:r>
    </w:p>
    <w:p>
      <w:pPr>
        <w:spacing w:after="0"/>
        <w:ind w:left="0"/>
        <w:jc w:val="both"/>
      </w:pPr>
      <w:r>
        <w:rPr>
          <w:rFonts w:ascii="Times New Roman"/>
          <w:b w:val="false"/>
          <w:i w:val="false"/>
          <w:color w:val="000000"/>
          <w:sz w:val="28"/>
        </w:rPr>
        <w:t xml:space="preserve">
      устройство и принцип работы вакуумных камер, криогенных установок, источников питания, гидроблоков, систем автоматического нагружения, маслостанций, вакуумных насосов; </w:t>
      </w:r>
    </w:p>
    <w:p>
      <w:pPr>
        <w:spacing w:after="0"/>
        <w:ind w:left="0"/>
        <w:jc w:val="both"/>
      </w:pPr>
      <w:r>
        <w:rPr>
          <w:rFonts w:ascii="Times New Roman"/>
          <w:b w:val="false"/>
          <w:i w:val="false"/>
          <w:color w:val="000000"/>
          <w:sz w:val="28"/>
        </w:rPr>
        <w:t xml:space="preserve">
      методы диагностирования электронных систем; </w:t>
      </w:r>
    </w:p>
    <w:p>
      <w:pPr>
        <w:spacing w:after="0"/>
        <w:ind w:left="0"/>
        <w:jc w:val="both"/>
      </w:pPr>
      <w:r>
        <w:rPr>
          <w:rFonts w:ascii="Times New Roman"/>
          <w:b w:val="false"/>
          <w:i w:val="false"/>
          <w:color w:val="000000"/>
          <w:sz w:val="28"/>
        </w:rPr>
        <w:t>
      правила чтения электронных, электрических и кинематических схем, действующую конструкторскую документацию;</w:t>
      </w:r>
    </w:p>
    <w:p>
      <w:pPr>
        <w:spacing w:after="0"/>
        <w:ind w:left="0"/>
        <w:jc w:val="both"/>
      </w:pPr>
      <w:r>
        <w:rPr>
          <w:rFonts w:ascii="Times New Roman"/>
          <w:b w:val="false"/>
          <w:i w:val="false"/>
          <w:color w:val="000000"/>
          <w:sz w:val="28"/>
        </w:rPr>
        <w:t xml:space="preserve">
      техническую документацию на испытываемые изделия и правила ее оформления; </w:t>
      </w:r>
    </w:p>
    <w:p>
      <w:pPr>
        <w:spacing w:after="0"/>
        <w:ind w:left="0"/>
        <w:jc w:val="both"/>
      </w:pPr>
      <w:r>
        <w:rPr>
          <w:rFonts w:ascii="Times New Roman"/>
          <w:b w:val="false"/>
          <w:i w:val="false"/>
          <w:color w:val="000000"/>
          <w:sz w:val="28"/>
        </w:rPr>
        <w:t xml:space="preserve">
      технологию проведения сложных регламентных работ по испытываемым изделиям; </w:t>
      </w:r>
    </w:p>
    <w:p>
      <w:pPr>
        <w:spacing w:after="0"/>
        <w:ind w:left="0"/>
        <w:jc w:val="both"/>
      </w:pPr>
      <w:r>
        <w:rPr>
          <w:rFonts w:ascii="Times New Roman"/>
          <w:b w:val="false"/>
          <w:i w:val="false"/>
          <w:color w:val="000000"/>
          <w:sz w:val="28"/>
        </w:rPr>
        <w:t xml:space="preserve">
      основные требования, предъявляемые к сертифицированным изделиям; </w:t>
      </w:r>
    </w:p>
    <w:p>
      <w:pPr>
        <w:spacing w:after="0"/>
        <w:ind w:left="0"/>
        <w:jc w:val="both"/>
      </w:pPr>
      <w:r>
        <w:rPr>
          <w:rFonts w:ascii="Times New Roman"/>
          <w:b w:val="false"/>
          <w:i w:val="false"/>
          <w:color w:val="000000"/>
          <w:sz w:val="28"/>
        </w:rPr>
        <w:t xml:space="preserve">
      основы механики, электроники, электромеханики, гидравлики, баллистики, метрологии, теплопередачи. </w:t>
      </w:r>
    </w:p>
    <w:bookmarkStart w:name="z775" w:id="671"/>
    <w:p>
      <w:pPr>
        <w:spacing w:after="0"/>
        <w:ind w:left="0"/>
        <w:jc w:val="both"/>
      </w:pPr>
      <w:r>
        <w:rPr>
          <w:rFonts w:ascii="Times New Roman"/>
          <w:b w:val="false"/>
          <w:i w:val="false"/>
          <w:color w:val="000000"/>
          <w:sz w:val="28"/>
        </w:rPr>
        <w:t>
      483. Требуется среднее профессиональное образование.</w:t>
      </w:r>
    </w:p>
    <w:bookmarkEnd w:id="671"/>
    <w:bookmarkStart w:name="z776" w:id="672"/>
    <w:p>
      <w:pPr>
        <w:spacing w:after="0"/>
        <w:ind w:left="0"/>
        <w:jc w:val="both"/>
      </w:pPr>
      <w:r>
        <w:rPr>
          <w:rFonts w:ascii="Times New Roman"/>
          <w:b w:val="false"/>
          <w:i w:val="false"/>
          <w:color w:val="000000"/>
          <w:sz w:val="28"/>
        </w:rPr>
        <w:t>
      484. Примеры работ:</w:t>
      </w:r>
    </w:p>
    <w:bookmarkEnd w:id="672"/>
    <w:p>
      <w:pPr>
        <w:spacing w:after="0"/>
        <w:ind w:left="0"/>
        <w:jc w:val="both"/>
      </w:pPr>
      <w:r>
        <w:rPr>
          <w:rFonts w:ascii="Times New Roman"/>
          <w:b w:val="false"/>
          <w:i w:val="false"/>
          <w:color w:val="000000"/>
          <w:sz w:val="28"/>
        </w:rPr>
        <w:t xml:space="preserve">
      1) блоки преобразования параметров двигателя - определение и устранение неисправностей; </w:t>
      </w:r>
    </w:p>
    <w:p>
      <w:pPr>
        <w:spacing w:after="0"/>
        <w:ind w:left="0"/>
        <w:jc w:val="both"/>
      </w:pPr>
      <w:r>
        <w:rPr>
          <w:rFonts w:ascii="Times New Roman"/>
          <w:b w:val="false"/>
          <w:i w:val="false"/>
          <w:color w:val="000000"/>
          <w:sz w:val="28"/>
        </w:rPr>
        <w:t>
      2) винты воздушные, несущие - динамическая балансировка;</w:t>
      </w:r>
    </w:p>
    <w:p>
      <w:pPr>
        <w:spacing w:after="0"/>
        <w:ind w:left="0"/>
        <w:jc w:val="both"/>
      </w:pPr>
      <w:r>
        <w:rPr>
          <w:rFonts w:ascii="Times New Roman"/>
          <w:b w:val="false"/>
          <w:i w:val="false"/>
          <w:color w:val="000000"/>
          <w:sz w:val="28"/>
        </w:rPr>
        <w:t xml:space="preserve">
      3) гидроцилиндры авиационных двигателей - испытание, регулирование равномерности расхода топлива путем доводки сопрягаемых деталей; </w:t>
      </w:r>
    </w:p>
    <w:p>
      <w:pPr>
        <w:spacing w:after="0"/>
        <w:ind w:left="0"/>
        <w:jc w:val="both"/>
      </w:pPr>
      <w:r>
        <w:rPr>
          <w:rFonts w:ascii="Times New Roman"/>
          <w:b w:val="false"/>
          <w:i w:val="false"/>
          <w:color w:val="000000"/>
          <w:sz w:val="28"/>
        </w:rPr>
        <w:t xml:space="preserve">
      4) измерители электронные, регулирующие и регистрирующие - настройка, тарировка, нахождение и устранение неисправностей; </w:t>
      </w:r>
    </w:p>
    <w:p>
      <w:pPr>
        <w:spacing w:after="0"/>
        <w:ind w:left="0"/>
        <w:jc w:val="both"/>
      </w:pPr>
      <w:r>
        <w:rPr>
          <w:rFonts w:ascii="Times New Roman"/>
          <w:b w:val="false"/>
          <w:i w:val="false"/>
          <w:color w:val="000000"/>
          <w:sz w:val="28"/>
        </w:rPr>
        <w:t>
      5) регуляторы электронные двигателей - снятие параметров по пульту, определение и устранение неисправностей;</w:t>
      </w:r>
    </w:p>
    <w:p>
      <w:pPr>
        <w:spacing w:after="0"/>
        <w:ind w:left="0"/>
        <w:jc w:val="both"/>
      </w:pPr>
      <w:r>
        <w:rPr>
          <w:rFonts w:ascii="Times New Roman"/>
          <w:b w:val="false"/>
          <w:i w:val="false"/>
          <w:color w:val="000000"/>
          <w:sz w:val="28"/>
        </w:rPr>
        <w:t>
      6) система бортовая контроля двигателей - настройка, определение и устранение неисправностей;</w:t>
      </w:r>
    </w:p>
    <w:p>
      <w:pPr>
        <w:spacing w:after="0"/>
        <w:ind w:left="0"/>
        <w:jc w:val="both"/>
      </w:pPr>
      <w:r>
        <w:rPr>
          <w:rFonts w:ascii="Times New Roman"/>
          <w:b w:val="false"/>
          <w:i w:val="false"/>
          <w:color w:val="000000"/>
          <w:sz w:val="28"/>
        </w:rPr>
        <w:t xml:space="preserve">
      7) стойки шасси амортизационные - регулирование и доводка на работоспособность при испытании; </w:t>
      </w:r>
    </w:p>
    <w:p>
      <w:pPr>
        <w:spacing w:after="0"/>
        <w:ind w:left="0"/>
        <w:jc w:val="both"/>
      </w:pPr>
      <w:r>
        <w:rPr>
          <w:rFonts w:ascii="Times New Roman"/>
          <w:b w:val="false"/>
          <w:i w:val="false"/>
          <w:color w:val="000000"/>
          <w:sz w:val="28"/>
        </w:rPr>
        <w:t xml:space="preserve">
      8) установки для испытаний летательных аппаратов в гидро - бассейне - монтаж, отладка работы, устранение дефектов.  </w:t>
      </w:r>
    </w:p>
    <w:bookmarkStart w:name="z208" w:id="673"/>
    <w:p>
      <w:pPr>
        <w:spacing w:after="0"/>
        <w:ind w:left="0"/>
        <w:jc w:val="both"/>
      </w:pPr>
      <w:r>
        <w:rPr>
          <w:rFonts w:ascii="Times New Roman"/>
          <w:b w:val="false"/>
          <w:i w:val="false"/>
          <w:color w:val="000000"/>
          <w:sz w:val="28"/>
        </w:rPr>
        <w:t>
      Параграф 5. Слесарь-испытатель, 8-й разряд</w:t>
      </w:r>
    </w:p>
    <w:bookmarkEnd w:id="673"/>
    <w:bookmarkStart w:name="z777" w:id="674"/>
    <w:p>
      <w:pPr>
        <w:spacing w:after="0"/>
        <w:ind w:left="0"/>
        <w:jc w:val="both"/>
      </w:pPr>
      <w:r>
        <w:rPr>
          <w:rFonts w:ascii="Times New Roman"/>
          <w:b w:val="false"/>
          <w:i w:val="false"/>
          <w:color w:val="000000"/>
          <w:sz w:val="28"/>
        </w:rPr>
        <w:t xml:space="preserve">
      485. Характеристика работ: </w:t>
      </w:r>
    </w:p>
    <w:bookmarkEnd w:id="674"/>
    <w:p>
      <w:pPr>
        <w:spacing w:after="0"/>
        <w:ind w:left="0"/>
        <w:jc w:val="both"/>
      </w:pPr>
      <w:r>
        <w:rPr>
          <w:rFonts w:ascii="Times New Roman"/>
          <w:b w:val="false"/>
          <w:i w:val="false"/>
          <w:color w:val="000000"/>
          <w:sz w:val="28"/>
        </w:rPr>
        <w:t xml:space="preserve">
      испытание авиационных объектов с имитацией космических условий (глубокий вакуум, высокие и низкие температуры); </w:t>
      </w:r>
    </w:p>
    <w:p>
      <w:pPr>
        <w:spacing w:after="0"/>
        <w:ind w:left="0"/>
        <w:jc w:val="both"/>
      </w:pPr>
      <w:r>
        <w:rPr>
          <w:rFonts w:ascii="Times New Roman"/>
          <w:b w:val="false"/>
          <w:i w:val="false"/>
          <w:color w:val="000000"/>
          <w:sz w:val="28"/>
        </w:rPr>
        <w:t xml:space="preserve">
      изготовление нестандартных измерительных устройств, их опробование, градуировка и эксплуатация; </w:t>
      </w:r>
    </w:p>
    <w:p>
      <w:pPr>
        <w:spacing w:after="0"/>
        <w:ind w:left="0"/>
        <w:jc w:val="both"/>
      </w:pPr>
      <w:r>
        <w:rPr>
          <w:rFonts w:ascii="Times New Roman"/>
          <w:b w:val="false"/>
          <w:i w:val="false"/>
          <w:color w:val="000000"/>
          <w:sz w:val="28"/>
        </w:rPr>
        <w:t xml:space="preserve">
      монтаж по эскизам и наладка сложных стендов, больших вакуумных камер, криогенных установок с системами автоматического управления, включающих оборудование иностранного производства; </w:t>
      </w:r>
    </w:p>
    <w:p>
      <w:pPr>
        <w:spacing w:after="0"/>
        <w:ind w:left="0"/>
        <w:jc w:val="both"/>
      </w:pPr>
      <w:r>
        <w:rPr>
          <w:rFonts w:ascii="Times New Roman"/>
          <w:b w:val="false"/>
          <w:i w:val="false"/>
          <w:color w:val="000000"/>
          <w:sz w:val="28"/>
        </w:rPr>
        <w:t xml:space="preserve">
      модернизация импортного авиационного оборудования; </w:t>
      </w:r>
    </w:p>
    <w:p>
      <w:pPr>
        <w:spacing w:after="0"/>
        <w:ind w:left="0"/>
        <w:jc w:val="both"/>
      </w:pPr>
      <w:r>
        <w:rPr>
          <w:rFonts w:ascii="Times New Roman"/>
          <w:b w:val="false"/>
          <w:i w:val="false"/>
          <w:color w:val="000000"/>
          <w:sz w:val="28"/>
        </w:rPr>
        <w:t xml:space="preserve">
      обеспечение нормального функционирования механических, электрических, пневмогидравлических и других систем экспериментального оборудования при проведении их физиологических испытаний; </w:t>
      </w:r>
    </w:p>
    <w:p>
      <w:pPr>
        <w:spacing w:after="0"/>
        <w:ind w:left="0"/>
        <w:jc w:val="both"/>
      </w:pPr>
      <w:r>
        <w:rPr>
          <w:rFonts w:ascii="Times New Roman"/>
          <w:b w:val="false"/>
          <w:i w:val="false"/>
          <w:color w:val="000000"/>
          <w:sz w:val="28"/>
        </w:rPr>
        <w:t xml:space="preserve">
      полная настройка, регулировка и эксплуатация стендов комплексных механико-климатических воздействий; </w:t>
      </w:r>
    </w:p>
    <w:p>
      <w:pPr>
        <w:spacing w:after="0"/>
        <w:ind w:left="0"/>
        <w:jc w:val="both"/>
      </w:pPr>
      <w:r>
        <w:rPr>
          <w:rFonts w:ascii="Times New Roman"/>
          <w:b w:val="false"/>
          <w:i w:val="false"/>
          <w:color w:val="000000"/>
          <w:sz w:val="28"/>
        </w:rPr>
        <w:t xml:space="preserve">
      аттестация вибро - оборудования (с правом поверителя); </w:t>
      </w:r>
    </w:p>
    <w:p>
      <w:pPr>
        <w:spacing w:after="0"/>
        <w:ind w:left="0"/>
        <w:jc w:val="both"/>
      </w:pPr>
      <w:r>
        <w:rPr>
          <w:rFonts w:ascii="Times New Roman"/>
          <w:b w:val="false"/>
          <w:i w:val="false"/>
          <w:color w:val="000000"/>
          <w:sz w:val="28"/>
        </w:rPr>
        <w:t xml:space="preserve">
      расчет на прочность авиационного силового оборудования и нагревательных устройств; </w:t>
      </w:r>
    </w:p>
    <w:p>
      <w:pPr>
        <w:spacing w:after="0"/>
        <w:ind w:left="0"/>
        <w:jc w:val="both"/>
      </w:pPr>
      <w:r>
        <w:rPr>
          <w:rFonts w:ascii="Times New Roman"/>
          <w:b w:val="false"/>
          <w:i w:val="false"/>
          <w:color w:val="000000"/>
          <w:sz w:val="28"/>
        </w:rPr>
        <w:t>
      выполнение технических расчетов по пробивке трасс для вывода систем нагружения в авиационных каркасированных конструкциях от внутренних агрегатов (двигатели, контейнеры специальных изделий и тому подобные);</w:t>
      </w:r>
    </w:p>
    <w:p>
      <w:pPr>
        <w:spacing w:after="0"/>
        <w:ind w:left="0"/>
        <w:jc w:val="both"/>
      </w:pPr>
      <w:r>
        <w:rPr>
          <w:rFonts w:ascii="Times New Roman"/>
          <w:b w:val="false"/>
          <w:i w:val="false"/>
          <w:color w:val="000000"/>
          <w:sz w:val="28"/>
        </w:rPr>
        <w:t xml:space="preserve">
      участие в разработке проектов механических, гидравлических систем нагружения и систем нагрева со сложной кинематической схемой; </w:t>
      </w:r>
    </w:p>
    <w:p>
      <w:pPr>
        <w:spacing w:after="0"/>
        <w:ind w:left="0"/>
        <w:jc w:val="both"/>
      </w:pPr>
      <w:r>
        <w:rPr>
          <w:rFonts w:ascii="Times New Roman"/>
          <w:b w:val="false"/>
          <w:i w:val="false"/>
          <w:color w:val="000000"/>
          <w:sz w:val="28"/>
        </w:rPr>
        <w:t xml:space="preserve">
      привязка систем стендов к испытательному комплексу; </w:t>
      </w:r>
    </w:p>
    <w:p>
      <w:pPr>
        <w:spacing w:after="0"/>
        <w:ind w:left="0"/>
        <w:jc w:val="both"/>
      </w:pPr>
      <w:r>
        <w:rPr>
          <w:rFonts w:ascii="Times New Roman"/>
          <w:b w:val="false"/>
          <w:i w:val="false"/>
          <w:color w:val="000000"/>
          <w:sz w:val="28"/>
        </w:rPr>
        <w:t xml:space="preserve">
      анализ неисправностей и отказов в работе испытательного оборудования. </w:t>
      </w:r>
    </w:p>
    <w:bookmarkStart w:name="z778" w:id="675"/>
    <w:p>
      <w:pPr>
        <w:spacing w:after="0"/>
        <w:ind w:left="0"/>
        <w:jc w:val="both"/>
      </w:pPr>
      <w:r>
        <w:rPr>
          <w:rFonts w:ascii="Times New Roman"/>
          <w:b w:val="false"/>
          <w:i w:val="false"/>
          <w:color w:val="000000"/>
          <w:sz w:val="28"/>
        </w:rPr>
        <w:t xml:space="preserve">
      486. Должен знать: </w:t>
      </w:r>
    </w:p>
    <w:bookmarkEnd w:id="675"/>
    <w:p>
      <w:pPr>
        <w:spacing w:after="0"/>
        <w:ind w:left="0"/>
        <w:jc w:val="both"/>
      </w:pPr>
      <w:r>
        <w:rPr>
          <w:rFonts w:ascii="Times New Roman"/>
          <w:b w:val="false"/>
          <w:i w:val="false"/>
          <w:color w:val="000000"/>
          <w:sz w:val="28"/>
        </w:rPr>
        <w:t xml:space="preserve">
      конструкцию испытываемых изделий; </w:t>
      </w:r>
    </w:p>
    <w:p>
      <w:pPr>
        <w:spacing w:after="0"/>
        <w:ind w:left="0"/>
        <w:jc w:val="both"/>
      </w:pPr>
      <w:r>
        <w:rPr>
          <w:rFonts w:ascii="Times New Roman"/>
          <w:b w:val="false"/>
          <w:i w:val="false"/>
          <w:color w:val="000000"/>
          <w:sz w:val="28"/>
        </w:rPr>
        <w:t xml:space="preserve">
      принципы их действия, технологию штатного функционирования, режимы работы и их допустимые отклонения; </w:t>
      </w:r>
    </w:p>
    <w:p>
      <w:pPr>
        <w:spacing w:after="0"/>
        <w:ind w:left="0"/>
        <w:jc w:val="both"/>
      </w:pPr>
      <w:r>
        <w:rPr>
          <w:rFonts w:ascii="Times New Roman"/>
          <w:b w:val="false"/>
          <w:i w:val="false"/>
          <w:color w:val="000000"/>
          <w:sz w:val="28"/>
        </w:rPr>
        <w:t xml:space="preserve">
      принципы действия, технические характеристики, допустимые характеристики параметров экспериментального оборудования; </w:t>
      </w:r>
    </w:p>
    <w:p>
      <w:pPr>
        <w:spacing w:after="0"/>
        <w:ind w:left="0"/>
        <w:jc w:val="both"/>
      </w:pPr>
      <w:r>
        <w:rPr>
          <w:rFonts w:ascii="Times New Roman"/>
          <w:b w:val="false"/>
          <w:i w:val="false"/>
          <w:color w:val="000000"/>
          <w:sz w:val="28"/>
        </w:rPr>
        <w:t xml:space="preserve">
      технологию процесса испытаний; </w:t>
      </w:r>
    </w:p>
    <w:p>
      <w:pPr>
        <w:spacing w:after="0"/>
        <w:ind w:left="0"/>
        <w:jc w:val="both"/>
      </w:pPr>
      <w:r>
        <w:rPr>
          <w:rFonts w:ascii="Times New Roman"/>
          <w:b w:val="false"/>
          <w:i w:val="false"/>
          <w:color w:val="000000"/>
          <w:sz w:val="28"/>
        </w:rPr>
        <w:t xml:space="preserve">
      методики проведения испытаний; </w:t>
      </w:r>
    </w:p>
    <w:p>
      <w:pPr>
        <w:spacing w:after="0"/>
        <w:ind w:left="0"/>
        <w:jc w:val="both"/>
      </w:pPr>
      <w:r>
        <w:rPr>
          <w:rFonts w:ascii="Times New Roman"/>
          <w:b w:val="false"/>
          <w:i w:val="false"/>
          <w:color w:val="000000"/>
          <w:sz w:val="28"/>
        </w:rPr>
        <w:t xml:space="preserve">
      правила обеспечения нормального функционирования вспомогательного оборудования (резервуары с жидкими газами, сосуды Дюара, вакуумируемые продуктопроводы, теплообменники и так далее); </w:t>
      </w:r>
    </w:p>
    <w:p>
      <w:pPr>
        <w:spacing w:after="0"/>
        <w:ind w:left="0"/>
        <w:jc w:val="both"/>
      </w:pPr>
      <w:r>
        <w:rPr>
          <w:rFonts w:ascii="Times New Roman"/>
          <w:b w:val="false"/>
          <w:i w:val="false"/>
          <w:color w:val="000000"/>
          <w:sz w:val="28"/>
        </w:rPr>
        <w:t xml:space="preserve">
      системы установки автоматического управления испытательным оборудованием; </w:t>
      </w:r>
    </w:p>
    <w:p>
      <w:pPr>
        <w:spacing w:after="0"/>
        <w:ind w:left="0"/>
        <w:jc w:val="both"/>
      </w:pPr>
      <w:r>
        <w:rPr>
          <w:rFonts w:ascii="Times New Roman"/>
          <w:b w:val="false"/>
          <w:i w:val="false"/>
          <w:color w:val="000000"/>
          <w:sz w:val="28"/>
        </w:rPr>
        <w:t xml:space="preserve">
      порядок проведения регламентных работ по испытательным стендам, установкам и испытываемым объектам; </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w:t>
      </w:r>
    </w:p>
    <w:p>
      <w:pPr>
        <w:spacing w:after="0"/>
        <w:ind w:left="0"/>
        <w:jc w:val="both"/>
      </w:pPr>
      <w:r>
        <w:rPr>
          <w:rFonts w:ascii="Times New Roman"/>
          <w:b w:val="false"/>
          <w:i w:val="false"/>
          <w:color w:val="000000"/>
          <w:sz w:val="28"/>
        </w:rPr>
        <w:t xml:space="preserve">
      основы механики, электроники, электротехники, автоматики, программирования, баллистики, гидравлики. </w:t>
      </w:r>
    </w:p>
    <w:bookmarkStart w:name="z779" w:id="676"/>
    <w:p>
      <w:pPr>
        <w:spacing w:after="0"/>
        <w:ind w:left="0"/>
        <w:jc w:val="both"/>
      </w:pPr>
      <w:r>
        <w:rPr>
          <w:rFonts w:ascii="Times New Roman"/>
          <w:b w:val="false"/>
          <w:i w:val="false"/>
          <w:color w:val="000000"/>
          <w:sz w:val="28"/>
        </w:rPr>
        <w:t>
      487. Требуется среднее профессиональное образование.</w:t>
      </w:r>
    </w:p>
    <w:bookmarkEnd w:id="676"/>
    <w:bookmarkStart w:name="z780" w:id="677"/>
    <w:p>
      <w:pPr>
        <w:spacing w:after="0"/>
        <w:ind w:left="0"/>
        <w:jc w:val="both"/>
      </w:pPr>
      <w:r>
        <w:rPr>
          <w:rFonts w:ascii="Times New Roman"/>
          <w:b w:val="false"/>
          <w:i w:val="false"/>
          <w:color w:val="000000"/>
          <w:sz w:val="28"/>
        </w:rPr>
        <w:t>
      488. Примеры работ:</w:t>
      </w:r>
    </w:p>
    <w:bookmarkEnd w:id="677"/>
    <w:p>
      <w:pPr>
        <w:spacing w:after="0"/>
        <w:ind w:left="0"/>
        <w:jc w:val="both"/>
      </w:pPr>
      <w:r>
        <w:rPr>
          <w:rFonts w:ascii="Times New Roman"/>
          <w:b w:val="false"/>
          <w:i w:val="false"/>
          <w:color w:val="000000"/>
          <w:sz w:val="28"/>
        </w:rPr>
        <w:t xml:space="preserve">
      1) изделия, узлы и агрегаты новой техники - комплексные испытания; </w:t>
      </w:r>
    </w:p>
    <w:p>
      <w:pPr>
        <w:spacing w:after="0"/>
        <w:ind w:left="0"/>
        <w:jc w:val="both"/>
      </w:pPr>
      <w:r>
        <w:rPr>
          <w:rFonts w:ascii="Times New Roman"/>
          <w:b w:val="false"/>
          <w:i w:val="false"/>
          <w:color w:val="000000"/>
          <w:sz w:val="28"/>
        </w:rPr>
        <w:t xml:space="preserve">
      2) системы установок автоматического управления при широкополосной вибрации - настройка, формирование тестов, запись магнитотестов, анализ амплитудно-частотных характеристик; </w:t>
      </w:r>
    </w:p>
    <w:p>
      <w:pPr>
        <w:spacing w:after="0"/>
        <w:ind w:left="0"/>
        <w:jc w:val="both"/>
      </w:pPr>
      <w:r>
        <w:rPr>
          <w:rFonts w:ascii="Times New Roman"/>
          <w:b w:val="false"/>
          <w:i w:val="false"/>
          <w:color w:val="000000"/>
          <w:sz w:val="28"/>
        </w:rPr>
        <w:t>
      3) стенды испытательные - сборка, монтаж и доводка приспособлений, аппаратуры при освоении новой техники.</w:t>
      </w:r>
    </w:p>
    <w:bookmarkStart w:name="z209" w:id="678"/>
    <w:p>
      <w:pPr>
        <w:spacing w:after="0"/>
        <w:ind w:left="0"/>
        <w:jc w:val="both"/>
      </w:pPr>
      <w:r>
        <w:rPr>
          <w:rFonts w:ascii="Times New Roman"/>
          <w:b w:val="false"/>
          <w:i w:val="false"/>
          <w:color w:val="000000"/>
          <w:sz w:val="28"/>
        </w:rPr>
        <w:t>
      31. Слесарь-механик по ремонту авиационных  приборов</w:t>
      </w:r>
    </w:p>
    <w:bookmarkEnd w:id="678"/>
    <w:bookmarkStart w:name="z210" w:id="679"/>
    <w:p>
      <w:pPr>
        <w:spacing w:after="0"/>
        <w:ind w:left="0"/>
        <w:jc w:val="both"/>
      </w:pPr>
      <w:r>
        <w:rPr>
          <w:rFonts w:ascii="Times New Roman"/>
          <w:b w:val="false"/>
          <w:i w:val="false"/>
          <w:color w:val="000000"/>
          <w:sz w:val="28"/>
        </w:rPr>
        <w:t>
      Параграф 1. Слесарь-механик по ремонту авиационных</w:t>
      </w:r>
    </w:p>
    <w:bookmarkEnd w:id="679"/>
    <w:p>
      <w:pPr>
        <w:spacing w:after="0"/>
        <w:ind w:left="0"/>
        <w:jc w:val="both"/>
      </w:pPr>
      <w:r>
        <w:rPr>
          <w:rFonts w:ascii="Times New Roman"/>
          <w:b w:val="false"/>
          <w:i w:val="false"/>
          <w:color w:val="000000"/>
          <w:sz w:val="28"/>
        </w:rPr>
        <w:t xml:space="preserve">
      приборов, 3-й разряд </w:t>
      </w:r>
    </w:p>
    <w:bookmarkStart w:name="z781" w:id="680"/>
    <w:p>
      <w:pPr>
        <w:spacing w:after="0"/>
        <w:ind w:left="0"/>
        <w:jc w:val="both"/>
      </w:pPr>
      <w:r>
        <w:rPr>
          <w:rFonts w:ascii="Times New Roman"/>
          <w:b w:val="false"/>
          <w:i w:val="false"/>
          <w:color w:val="000000"/>
          <w:sz w:val="28"/>
        </w:rPr>
        <w:t xml:space="preserve">
      489. Характеристика работ: </w:t>
      </w:r>
    </w:p>
    <w:bookmarkEnd w:id="680"/>
    <w:p>
      <w:pPr>
        <w:spacing w:after="0"/>
        <w:ind w:left="0"/>
        <w:jc w:val="both"/>
      </w:pPr>
      <w:r>
        <w:rPr>
          <w:rFonts w:ascii="Times New Roman"/>
          <w:b w:val="false"/>
          <w:i w:val="false"/>
          <w:color w:val="000000"/>
          <w:sz w:val="28"/>
        </w:rPr>
        <w:t xml:space="preserve">
      разборка авиационных приборов средней сложности; </w:t>
      </w:r>
    </w:p>
    <w:p>
      <w:pPr>
        <w:spacing w:after="0"/>
        <w:ind w:left="0"/>
        <w:jc w:val="both"/>
      </w:pPr>
      <w:r>
        <w:rPr>
          <w:rFonts w:ascii="Times New Roman"/>
          <w:b w:val="false"/>
          <w:i w:val="false"/>
          <w:color w:val="000000"/>
          <w:sz w:val="28"/>
        </w:rPr>
        <w:t xml:space="preserve">
      определение комплектности приборного оборудования, снятого с летательного аппарата, основных неисправностей деталей ремонтируемых авиационных приборов; </w:t>
      </w:r>
    </w:p>
    <w:p>
      <w:pPr>
        <w:spacing w:after="0"/>
        <w:ind w:left="0"/>
        <w:jc w:val="both"/>
      </w:pPr>
      <w:r>
        <w:rPr>
          <w:rFonts w:ascii="Times New Roman"/>
          <w:b w:val="false"/>
          <w:i w:val="false"/>
          <w:color w:val="000000"/>
          <w:sz w:val="28"/>
        </w:rPr>
        <w:t xml:space="preserve">
      ремонт, сборка и испытание несложных приборов; </w:t>
      </w:r>
    </w:p>
    <w:p>
      <w:pPr>
        <w:spacing w:after="0"/>
        <w:ind w:left="0"/>
        <w:jc w:val="both"/>
      </w:pPr>
      <w:r>
        <w:rPr>
          <w:rFonts w:ascii="Times New Roman"/>
          <w:b w:val="false"/>
          <w:i w:val="false"/>
          <w:color w:val="000000"/>
          <w:sz w:val="28"/>
        </w:rPr>
        <w:t>
      пайка мягкими припоями, распайка отдельных элементов электро-схем;</w:t>
      </w:r>
    </w:p>
    <w:p>
      <w:pPr>
        <w:spacing w:after="0"/>
        <w:ind w:left="0"/>
        <w:jc w:val="both"/>
      </w:pPr>
      <w:r>
        <w:rPr>
          <w:rFonts w:ascii="Times New Roman"/>
          <w:b w:val="false"/>
          <w:i w:val="false"/>
          <w:color w:val="000000"/>
          <w:sz w:val="28"/>
        </w:rPr>
        <w:t>
      изготовление несложных электро - жгутов для электрических приборов;</w:t>
      </w:r>
    </w:p>
    <w:p>
      <w:pPr>
        <w:spacing w:after="0"/>
        <w:ind w:left="0"/>
        <w:jc w:val="both"/>
      </w:pPr>
      <w:r>
        <w:rPr>
          <w:rFonts w:ascii="Times New Roman"/>
          <w:b w:val="false"/>
          <w:i w:val="false"/>
          <w:color w:val="000000"/>
          <w:sz w:val="28"/>
        </w:rPr>
        <w:t xml:space="preserve">
      расконсервация и консервация авиационных приборов средней сложности; </w:t>
      </w:r>
    </w:p>
    <w:p>
      <w:pPr>
        <w:spacing w:after="0"/>
        <w:ind w:left="0"/>
        <w:jc w:val="both"/>
      </w:pPr>
      <w:r>
        <w:rPr>
          <w:rFonts w:ascii="Times New Roman"/>
          <w:b w:val="false"/>
          <w:i w:val="false"/>
          <w:color w:val="000000"/>
          <w:sz w:val="28"/>
        </w:rPr>
        <w:t xml:space="preserve">
      для испытание и проверка авиационных приборов, при помощи испытательных установок и стендов, технической документации; </w:t>
      </w:r>
    </w:p>
    <w:p>
      <w:pPr>
        <w:spacing w:after="0"/>
        <w:ind w:left="0"/>
        <w:jc w:val="both"/>
      </w:pPr>
      <w:r>
        <w:rPr>
          <w:rFonts w:ascii="Times New Roman"/>
          <w:b w:val="false"/>
          <w:i w:val="false"/>
          <w:color w:val="000000"/>
          <w:sz w:val="28"/>
        </w:rPr>
        <w:t>
      выполнение несложных слесарно-монтажных работ.</w:t>
      </w:r>
    </w:p>
    <w:bookmarkStart w:name="z782" w:id="681"/>
    <w:p>
      <w:pPr>
        <w:spacing w:after="0"/>
        <w:ind w:left="0"/>
        <w:jc w:val="both"/>
      </w:pPr>
      <w:r>
        <w:rPr>
          <w:rFonts w:ascii="Times New Roman"/>
          <w:b w:val="false"/>
          <w:i w:val="false"/>
          <w:color w:val="000000"/>
          <w:sz w:val="28"/>
        </w:rPr>
        <w:t xml:space="preserve">
      490. Должен знать: </w:t>
      </w:r>
    </w:p>
    <w:bookmarkEnd w:id="681"/>
    <w:p>
      <w:pPr>
        <w:spacing w:after="0"/>
        <w:ind w:left="0"/>
        <w:jc w:val="both"/>
      </w:pPr>
      <w:r>
        <w:rPr>
          <w:rFonts w:ascii="Times New Roman"/>
          <w:b w:val="false"/>
          <w:i w:val="false"/>
          <w:color w:val="000000"/>
          <w:sz w:val="28"/>
        </w:rPr>
        <w:t xml:space="preserve">
      назначение, принцип работы и конструкцию несложных авиационных приборов; </w:t>
      </w:r>
    </w:p>
    <w:p>
      <w:pPr>
        <w:spacing w:after="0"/>
        <w:ind w:left="0"/>
        <w:jc w:val="both"/>
      </w:pPr>
      <w:r>
        <w:rPr>
          <w:rFonts w:ascii="Times New Roman"/>
          <w:b w:val="false"/>
          <w:i w:val="false"/>
          <w:color w:val="000000"/>
          <w:sz w:val="28"/>
        </w:rPr>
        <w:t xml:space="preserve">
      технологию разборки снятых узлов приборного оборудования; </w:t>
      </w:r>
    </w:p>
    <w:p>
      <w:pPr>
        <w:spacing w:after="0"/>
        <w:ind w:left="0"/>
        <w:jc w:val="both"/>
      </w:pPr>
      <w:r>
        <w:rPr>
          <w:rFonts w:ascii="Times New Roman"/>
          <w:b w:val="false"/>
          <w:i w:val="false"/>
          <w:color w:val="000000"/>
          <w:sz w:val="28"/>
        </w:rPr>
        <w:t>
      технические условия на ремонт авиационных приборов, основные сведения о системе допусков и посадок, параметрах обработки поверхностей;</w:t>
      </w:r>
    </w:p>
    <w:p>
      <w:pPr>
        <w:spacing w:after="0"/>
        <w:ind w:left="0"/>
        <w:jc w:val="both"/>
      </w:pPr>
      <w:r>
        <w:rPr>
          <w:rFonts w:ascii="Times New Roman"/>
          <w:b w:val="false"/>
          <w:i w:val="false"/>
          <w:color w:val="000000"/>
          <w:sz w:val="28"/>
        </w:rPr>
        <w:t xml:space="preserve">
      назначение применяемых при ремонте приборов, притирочных, уплотнительных, смазочных, изоляционных материалов и материалов, применяемых для очистки деталей; </w:t>
      </w:r>
    </w:p>
    <w:p>
      <w:pPr>
        <w:spacing w:after="0"/>
        <w:ind w:left="0"/>
        <w:jc w:val="both"/>
      </w:pPr>
      <w:r>
        <w:rPr>
          <w:rFonts w:ascii="Times New Roman"/>
          <w:b w:val="false"/>
          <w:i w:val="false"/>
          <w:color w:val="000000"/>
          <w:sz w:val="28"/>
        </w:rPr>
        <w:t xml:space="preserve">
      свойства металлов, сплавов и неметаллических материалов; </w:t>
      </w:r>
    </w:p>
    <w:p>
      <w:pPr>
        <w:spacing w:after="0"/>
        <w:ind w:left="0"/>
        <w:jc w:val="both"/>
      </w:pPr>
      <w:r>
        <w:rPr>
          <w:rFonts w:ascii="Times New Roman"/>
          <w:b w:val="false"/>
          <w:i w:val="false"/>
          <w:color w:val="000000"/>
          <w:sz w:val="28"/>
        </w:rPr>
        <w:t xml:space="preserve">
      причины коррозии металлов и способы ее предупреждения, технологию пайки и составы припоев; </w:t>
      </w:r>
    </w:p>
    <w:p>
      <w:pPr>
        <w:spacing w:after="0"/>
        <w:ind w:left="0"/>
        <w:jc w:val="both"/>
      </w:pPr>
      <w:r>
        <w:rPr>
          <w:rFonts w:ascii="Times New Roman"/>
          <w:b w:val="false"/>
          <w:i w:val="false"/>
          <w:color w:val="000000"/>
          <w:sz w:val="28"/>
        </w:rPr>
        <w:t xml:space="preserve">
      технологические операции основных электроремонтных работ; </w:t>
      </w:r>
    </w:p>
    <w:p>
      <w:pPr>
        <w:spacing w:after="0"/>
        <w:ind w:left="0"/>
        <w:jc w:val="both"/>
      </w:pPr>
      <w:r>
        <w:rPr>
          <w:rFonts w:ascii="Times New Roman"/>
          <w:b w:val="false"/>
          <w:i w:val="false"/>
          <w:color w:val="000000"/>
          <w:sz w:val="28"/>
        </w:rPr>
        <w:t xml:space="preserve">
      правила использования основного слесарного и контрольно- измерительного инструмента; </w:t>
      </w:r>
    </w:p>
    <w:p>
      <w:pPr>
        <w:spacing w:after="0"/>
        <w:ind w:left="0"/>
        <w:jc w:val="both"/>
      </w:pPr>
      <w:r>
        <w:rPr>
          <w:rFonts w:ascii="Times New Roman"/>
          <w:b w:val="false"/>
          <w:i w:val="false"/>
          <w:color w:val="000000"/>
          <w:sz w:val="28"/>
        </w:rPr>
        <w:t xml:space="preserve">
      устройство несложных стендов и установок для проверки авиационных приборов; </w:t>
      </w:r>
    </w:p>
    <w:p>
      <w:pPr>
        <w:spacing w:after="0"/>
        <w:ind w:left="0"/>
        <w:jc w:val="both"/>
      </w:pPr>
      <w:r>
        <w:rPr>
          <w:rFonts w:ascii="Times New Roman"/>
          <w:b w:val="false"/>
          <w:i w:val="false"/>
          <w:color w:val="000000"/>
          <w:sz w:val="28"/>
        </w:rPr>
        <w:t xml:space="preserve">
      основы механики и электротехники. </w:t>
      </w:r>
    </w:p>
    <w:bookmarkStart w:name="z783" w:id="682"/>
    <w:p>
      <w:pPr>
        <w:spacing w:after="0"/>
        <w:ind w:left="0"/>
        <w:jc w:val="both"/>
      </w:pPr>
      <w:r>
        <w:rPr>
          <w:rFonts w:ascii="Times New Roman"/>
          <w:b w:val="false"/>
          <w:i w:val="false"/>
          <w:color w:val="000000"/>
          <w:sz w:val="28"/>
        </w:rPr>
        <w:t>
      491. Примеры работ:</w:t>
      </w:r>
    </w:p>
    <w:bookmarkEnd w:id="682"/>
    <w:p>
      <w:pPr>
        <w:spacing w:after="0"/>
        <w:ind w:left="0"/>
        <w:jc w:val="both"/>
      </w:pPr>
      <w:r>
        <w:rPr>
          <w:rFonts w:ascii="Times New Roman"/>
          <w:b w:val="false"/>
          <w:i w:val="false"/>
          <w:color w:val="000000"/>
          <w:sz w:val="28"/>
        </w:rPr>
        <w:t xml:space="preserve">
      1) амперметры, вольтметры, сигнализаторы давления - разборка, ремонт; </w:t>
      </w:r>
    </w:p>
    <w:p>
      <w:pPr>
        <w:spacing w:after="0"/>
        <w:ind w:left="0"/>
        <w:jc w:val="both"/>
      </w:pPr>
      <w:r>
        <w:rPr>
          <w:rFonts w:ascii="Times New Roman"/>
          <w:b w:val="false"/>
          <w:i w:val="false"/>
          <w:color w:val="000000"/>
          <w:sz w:val="28"/>
        </w:rPr>
        <w:t xml:space="preserve">
      2) блоки добавочных сопротивлений – распайка; </w:t>
      </w:r>
    </w:p>
    <w:p>
      <w:pPr>
        <w:spacing w:after="0"/>
        <w:ind w:left="0"/>
        <w:jc w:val="both"/>
      </w:pPr>
      <w:r>
        <w:rPr>
          <w:rFonts w:ascii="Times New Roman"/>
          <w:b w:val="false"/>
          <w:i w:val="false"/>
          <w:color w:val="000000"/>
          <w:sz w:val="28"/>
        </w:rPr>
        <w:t>
      3) датчики угловых линейных перемещений - ремонт, сборка;</w:t>
      </w:r>
    </w:p>
    <w:p>
      <w:pPr>
        <w:spacing w:after="0"/>
        <w:ind w:left="0"/>
        <w:jc w:val="both"/>
      </w:pPr>
      <w:r>
        <w:rPr>
          <w:rFonts w:ascii="Times New Roman"/>
          <w:b w:val="false"/>
          <w:i w:val="false"/>
          <w:color w:val="000000"/>
          <w:sz w:val="28"/>
        </w:rPr>
        <w:t xml:space="preserve">
      4) манометры воздушные и гидравлические - ремонт, сборка; </w:t>
      </w:r>
    </w:p>
    <w:p>
      <w:pPr>
        <w:spacing w:after="0"/>
        <w:ind w:left="0"/>
        <w:jc w:val="both"/>
      </w:pPr>
      <w:r>
        <w:rPr>
          <w:rFonts w:ascii="Times New Roman"/>
          <w:b w:val="false"/>
          <w:i w:val="false"/>
          <w:color w:val="000000"/>
          <w:sz w:val="28"/>
        </w:rPr>
        <w:t xml:space="preserve">
      5) переключатели простые - разборка, ремонт; </w:t>
      </w:r>
    </w:p>
    <w:p>
      <w:pPr>
        <w:spacing w:after="0"/>
        <w:ind w:left="0"/>
        <w:jc w:val="both"/>
      </w:pPr>
      <w:r>
        <w:rPr>
          <w:rFonts w:ascii="Times New Roman"/>
          <w:b w:val="false"/>
          <w:i w:val="false"/>
          <w:color w:val="000000"/>
          <w:sz w:val="28"/>
        </w:rPr>
        <w:t>
      6) приемники давления – ремонт;</w:t>
      </w:r>
    </w:p>
    <w:p>
      <w:pPr>
        <w:spacing w:after="0"/>
        <w:ind w:left="0"/>
        <w:jc w:val="both"/>
      </w:pPr>
      <w:r>
        <w:rPr>
          <w:rFonts w:ascii="Times New Roman"/>
          <w:b w:val="false"/>
          <w:i w:val="false"/>
          <w:color w:val="000000"/>
          <w:sz w:val="28"/>
        </w:rPr>
        <w:t>
      7) рамы амортизационные авиационных приборов, панели амортизационные, посадочные площадки - ремонт, крепление;</w:t>
      </w:r>
    </w:p>
    <w:p>
      <w:pPr>
        <w:spacing w:after="0"/>
        <w:ind w:left="0"/>
        <w:jc w:val="both"/>
      </w:pPr>
      <w:r>
        <w:rPr>
          <w:rFonts w:ascii="Times New Roman"/>
          <w:b w:val="false"/>
          <w:i w:val="false"/>
          <w:color w:val="000000"/>
          <w:sz w:val="28"/>
        </w:rPr>
        <w:t xml:space="preserve">
      8) указатели приборов контроля воздуха - разборка, ремонт; </w:t>
      </w:r>
    </w:p>
    <w:p>
      <w:pPr>
        <w:spacing w:after="0"/>
        <w:ind w:left="0"/>
        <w:jc w:val="both"/>
      </w:pPr>
      <w:r>
        <w:rPr>
          <w:rFonts w:ascii="Times New Roman"/>
          <w:b w:val="false"/>
          <w:i w:val="false"/>
          <w:color w:val="000000"/>
          <w:sz w:val="28"/>
        </w:rPr>
        <w:t>
      9) шланги кислородного оборудования - проверка, замена;</w:t>
      </w:r>
    </w:p>
    <w:p>
      <w:pPr>
        <w:spacing w:after="0"/>
        <w:ind w:left="0"/>
        <w:jc w:val="both"/>
      </w:pPr>
      <w:r>
        <w:rPr>
          <w:rFonts w:ascii="Times New Roman"/>
          <w:b w:val="false"/>
          <w:i w:val="false"/>
          <w:color w:val="000000"/>
          <w:sz w:val="28"/>
        </w:rPr>
        <w:t xml:space="preserve">
      10) электронные блоки системы автоматики - разборка. </w:t>
      </w:r>
    </w:p>
    <w:bookmarkStart w:name="z211" w:id="683"/>
    <w:p>
      <w:pPr>
        <w:spacing w:after="0"/>
        <w:ind w:left="0"/>
        <w:jc w:val="both"/>
      </w:pPr>
      <w:r>
        <w:rPr>
          <w:rFonts w:ascii="Times New Roman"/>
          <w:b w:val="false"/>
          <w:i w:val="false"/>
          <w:color w:val="000000"/>
          <w:sz w:val="28"/>
        </w:rPr>
        <w:t>
      Параграф 2. Слесарь-механик по ремонту авиационных</w:t>
      </w:r>
    </w:p>
    <w:bookmarkEnd w:id="683"/>
    <w:p>
      <w:pPr>
        <w:spacing w:after="0"/>
        <w:ind w:left="0"/>
        <w:jc w:val="both"/>
      </w:pPr>
      <w:r>
        <w:rPr>
          <w:rFonts w:ascii="Times New Roman"/>
          <w:b w:val="false"/>
          <w:i w:val="false"/>
          <w:color w:val="000000"/>
          <w:sz w:val="28"/>
        </w:rPr>
        <w:t xml:space="preserve">
      приборов, 4-й разряд </w:t>
      </w:r>
    </w:p>
    <w:bookmarkStart w:name="z784" w:id="684"/>
    <w:p>
      <w:pPr>
        <w:spacing w:after="0"/>
        <w:ind w:left="0"/>
        <w:jc w:val="both"/>
      </w:pPr>
      <w:r>
        <w:rPr>
          <w:rFonts w:ascii="Times New Roman"/>
          <w:b w:val="false"/>
          <w:i w:val="false"/>
          <w:color w:val="000000"/>
          <w:sz w:val="28"/>
        </w:rPr>
        <w:t>
      492. Характеристика работ:</w:t>
      </w:r>
    </w:p>
    <w:bookmarkEnd w:id="684"/>
    <w:p>
      <w:pPr>
        <w:spacing w:after="0"/>
        <w:ind w:left="0"/>
        <w:jc w:val="both"/>
      </w:pPr>
      <w:r>
        <w:rPr>
          <w:rFonts w:ascii="Times New Roman"/>
          <w:b w:val="false"/>
          <w:i w:val="false"/>
          <w:color w:val="000000"/>
          <w:sz w:val="28"/>
        </w:rPr>
        <w:t xml:space="preserve">
      ремонт, сборка, регулировка и испытание авиационных приборов средней сложности, кислородной аппаратуры и устройств противопожарных систем; </w:t>
      </w:r>
    </w:p>
    <w:p>
      <w:pPr>
        <w:spacing w:after="0"/>
        <w:ind w:left="0"/>
        <w:jc w:val="both"/>
      </w:pPr>
      <w:r>
        <w:rPr>
          <w:rFonts w:ascii="Times New Roman"/>
          <w:b w:val="false"/>
          <w:i w:val="false"/>
          <w:color w:val="000000"/>
          <w:sz w:val="28"/>
        </w:rPr>
        <w:t xml:space="preserve">
      пайка монтажных проводов и радиоэлементов; </w:t>
      </w:r>
    </w:p>
    <w:p>
      <w:pPr>
        <w:spacing w:after="0"/>
        <w:ind w:left="0"/>
        <w:jc w:val="both"/>
      </w:pPr>
      <w:r>
        <w:rPr>
          <w:rFonts w:ascii="Times New Roman"/>
          <w:b w:val="false"/>
          <w:i w:val="false"/>
          <w:color w:val="000000"/>
          <w:sz w:val="28"/>
        </w:rPr>
        <w:t xml:space="preserve">
      разборка сложных авиационных приборов; </w:t>
      </w:r>
    </w:p>
    <w:p>
      <w:pPr>
        <w:spacing w:after="0"/>
        <w:ind w:left="0"/>
        <w:jc w:val="both"/>
      </w:pPr>
      <w:r>
        <w:rPr>
          <w:rFonts w:ascii="Times New Roman"/>
          <w:b w:val="false"/>
          <w:i w:val="false"/>
          <w:color w:val="000000"/>
          <w:sz w:val="28"/>
        </w:rPr>
        <w:t>
      определение технического состояния ремонтируемых приборов;</w:t>
      </w:r>
    </w:p>
    <w:p>
      <w:pPr>
        <w:spacing w:after="0"/>
        <w:ind w:left="0"/>
        <w:jc w:val="both"/>
      </w:pPr>
      <w:r>
        <w:rPr>
          <w:rFonts w:ascii="Times New Roman"/>
          <w:b w:val="false"/>
          <w:i w:val="false"/>
          <w:color w:val="000000"/>
          <w:sz w:val="28"/>
        </w:rPr>
        <w:t xml:space="preserve">
      определение неисправностей в работе обслуживаемого оборудования, стендов и приборов; </w:t>
      </w:r>
    </w:p>
    <w:p>
      <w:pPr>
        <w:spacing w:after="0"/>
        <w:ind w:left="0"/>
        <w:jc w:val="both"/>
      </w:pPr>
      <w:r>
        <w:rPr>
          <w:rFonts w:ascii="Times New Roman"/>
          <w:b w:val="false"/>
          <w:i w:val="false"/>
          <w:color w:val="000000"/>
          <w:sz w:val="28"/>
        </w:rPr>
        <w:t xml:space="preserve">
      оформление карт, формуляров и аттестатов ремонта. </w:t>
      </w:r>
    </w:p>
    <w:bookmarkStart w:name="z785" w:id="685"/>
    <w:p>
      <w:pPr>
        <w:spacing w:after="0"/>
        <w:ind w:left="0"/>
        <w:jc w:val="both"/>
      </w:pPr>
      <w:r>
        <w:rPr>
          <w:rFonts w:ascii="Times New Roman"/>
          <w:b w:val="false"/>
          <w:i w:val="false"/>
          <w:color w:val="000000"/>
          <w:sz w:val="28"/>
        </w:rPr>
        <w:t xml:space="preserve">
      493. Должен знать: </w:t>
      </w:r>
    </w:p>
    <w:bookmarkEnd w:id="685"/>
    <w:p>
      <w:pPr>
        <w:spacing w:after="0"/>
        <w:ind w:left="0"/>
        <w:jc w:val="both"/>
      </w:pPr>
      <w:r>
        <w:rPr>
          <w:rFonts w:ascii="Times New Roman"/>
          <w:b w:val="false"/>
          <w:i w:val="false"/>
          <w:color w:val="000000"/>
          <w:sz w:val="28"/>
        </w:rPr>
        <w:t xml:space="preserve">
      назначение, конструкцию, принцип работы, места установки и крепления авиационных приборов, кислородной аппаратуры и противопожарного оборудования на ремонтируемых летательных аппаратах и двигателях; </w:t>
      </w:r>
    </w:p>
    <w:p>
      <w:pPr>
        <w:spacing w:after="0"/>
        <w:ind w:left="0"/>
        <w:jc w:val="both"/>
      </w:pPr>
      <w:r>
        <w:rPr>
          <w:rFonts w:ascii="Times New Roman"/>
          <w:b w:val="false"/>
          <w:i w:val="false"/>
          <w:color w:val="000000"/>
          <w:sz w:val="28"/>
        </w:rPr>
        <w:t xml:space="preserve">
      основные неисправности ремонтируемых приборов и методы их устранения, технологию ремонта, сборки, регулировки и испытания ремонтируемых авиационных приборов средней сложности; </w:t>
      </w:r>
    </w:p>
    <w:p>
      <w:pPr>
        <w:spacing w:after="0"/>
        <w:ind w:left="0"/>
        <w:jc w:val="both"/>
      </w:pPr>
      <w:r>
        <w:rPr>
          <w:rFonts w:ascii="Times New Roman"/>
          <w:b w:val="false"/>
          <w:i w:val="false"/>
          <w:color w:val="000000"/>
          <w:sz w:val="28"/>
        </w:rPr>
        <w:t xml:space="preserve">
      правила эксплуатации приборного оборудования; </w:t>
      </w:r>
    </w:p>
    <w:p>
      <w:pPr>
        <w:spacing w:after="0"/>
        <w:ind w:left="0"/>
        <w:jc w:val="both"/>
      </w:pPr>
      <w:r>
        <w:rPr>
          <w:rFonts w:ascii="Times New Roman"/>
          <w:b w:val="false"/>
          <w:i w:val="false"/>
          <w:color w:val="000000"/>
          <w:sz w:val="28"/>
        </w:rPr>
        <w:t xml:space="preserve">
      технические условия на ремонтируемые авиационные приборы; </w:t>
      </w:r>
    </w:p>
    <w:p>
      <w:pPr>
        <w:spacing w:after="0"/>
        <w:ind w:left="0"/>
        <w:jc w:val="both"/>
      </w:pPr>
      <w:r>
        <w:rPr>
          <w:rFonts w:ascii="Times New Roman"/>
          <w:b w:val="false"/>
          <w:i w:val="false"/>
          <w:color w:val="000000"/>
          <w:sz w:val="28"/>
        </w:rPr>
        <w:t xml:space="preserve">
      методики регулирования и проверки ремонтируемых авиационных приборов и агрегатов; </w:t>
      </w:r>
    </w:p>
    <w:p>
      <w:pPr>
        <w:spacing w:after="0"/>
        <w:ind w:left="0"/>
        <w:jc w:val="both"/>
      </w:pPr>
      <w:r>
        <w:rPr>
          <w:rFonts w:ascii="Times New Roman"/>
          <w:b w:val="false"/>
          <w:i w:val="false"/>
          <w:color w:val="000000"/>
          <w:sz w:val="28"/>
        </w:rPr>
        <w:t>
      свойства и основные способы обработки металлов, сплавов и неметаллических материалов, применяемых в приборном оборудовании;</w:t>
      </w:r>
    </w:p>
    <w:p>
      <w:pPr>
        <w:spacing w:after="0"/>
        <w:ind w:left="0"/>
        <w:jc w:val="both"/>
      </w:pPr>
      <w:r>
        <w:rPr>
          <w:rFonts w:ascii="Times New Roman"/>
          <w:b w:val="false"/>
          <w:i w:val="false"/>
          <w:color w:val="000000"/>
          <w:sz w:val="28"/>
        </w:rPr>
        <w:t xml:space="preserve">
      свойства, марки, назначение притирочных, смазочных, уплотнительных и основных материалов; </w:t>
      </w:r>
    </w:p>
    <w:p>
      <w:pPr>
        <w:spacing w:after="0"/>
        <w:ind w:left="0"/>
        <w:jc w:val="both"/>
      </w:pPr>
      <w:r>
        <w:rPr>
          <w:rFonts w:ascii="Times New Roman"/>
          <w:b w:val="false"/>
          <w:i w:val="false"/>
          <w:color w:val="000000"/>
          <w:sz w:val="28"/>
        </w:rPr>
        <w:t>
      назначение, устройство, принцип действия;</w:t>
      </w:r>
    </w:p>
    <w:p>
      <w:pPr>
        <w:spacing w:after="0"/>
        <w:ind w:left="0"/>
        <w:jc w:val="both"/>
      </w:pPr>
      <w:r>
        <w:rPr>
          <w:rFonts w:ascii="Times New Roman"/>
          <w:b w:val="false"/>
          <w:i w:val="false"/>
          <w:color w:val="000000"/>
          <w:sz w:val="28"/>
        </w:rPr>
        <w:t xml:space="preserve">
      правила эксплуатации испытательных стендов и поверочной аппаратуры средней сложности, технологическую документацию; </w:t>
      </w:r>
    </w:p>
    <w:p>
      <w:pPr>
        <w:spacing w:after="0"/>
        <w:ind w:left="0"/>
        <w:jc w:val="both"/>
      </w:pPr>
      <w:r>
        <w:rPr>
          <w:rFonts w:ascii="Times New Roman"/>
          <w:b w:val="false"/>
          <w:i w:val="false"/>
          <w:color w:val="000000"/>
          <w:sz w:val="28"/>
        </w:rPr>
        <w:t xml:space="preserve">
      правила оформления приемосдаточных актов; </w:t>
      </w:r>
    </w:p>
    <w:p>
      <w:pPr>
        <w:spacing w:after="0"/>
        <w:ind w:left="0"/>
        <w:jc w:val="both"/>
      </w:pPr>
      <w:r>
        <w:rPr>
          <w:rFonts w:ascii="Times New Roman"/>
          <w:b w:val="false"/>
          <w:i w:val="false"/>
          <w:color w:val="000000"/>
          <w:sz w:val="28"/>
        </w:rPr>
        <w:t xml:space="preserve">
      основные законы механики и электротехники; </w:t>
      </w:r>
    </w:p>
    <w:p>
      <w:pPr>
        <w:spacing w:after="0"/>
        <w:ind w:left="0"/>
        <w:jc w:val="both"/>
      </w:pPr>
      <w:r>
        <w:rPr>
          <w:rFonts w:ascii="Times New Roman"/>
          <w:b w:val="false"/>
          <w:i w:val="false"/>
          <w:color w:val="000000"/>
          <w:sz w:val="28"/>
        </w:rPr>
        <w:t>
      основы электроники, автоматики, гироскопии.</w:t>
      </w:r>
    </w:p>
    <w:bookmarkStart w:name="z786" w:id="686"/>
    <w:p>
      <w:pPr>
        <w:spacing w:after="0"/>
        <w:ind w:left="0"/>
        <w:jc w:val="both"/>
      </w:pPr>
      <w:r>
        <w:rPr>
          <w:rFonts w:ascii="Times New Roman"/>
          <w:b w:val="false"/>
          <w:i w:val="false"/>
          <w:color w:val="000000"/>
          <w:sz w:val="28"/>
        </w:rPr>
        <w:t>
      494. Примеры работ:</w:t>
      </w:r>
    </w:p>
    <w:bookmarkEnd w:id="686"/>
    <w:p>
      <w:pPr>
        <w:spacing w:after="0"/>
        <w:ind w:left="0"/>
        <w:jc w:val="both"/>
      </w:pPr>
      <w:r>
        <w:rPr>
          <w:rFonts w:ascii="Times New Roman"/>
          <w:b w:val="false"/>
          <w:i w:val="false"/>
          <w:color w:val="000000"/>
          <w:sz w:val="28"/>
        </w:rPr>
        <w:t>
      1) акселерометры - ремонт, сборка;</w:t>
      </w:r>
    </w:p>
    <w:p>
      <w:pPr>
        <w:spacing w:after="0"/>
        <w:ind w:left="0"/>
        <w:jc w:val="both"/>
      </w:pPr>
      <w:r>
        <w:rPr>
          <w:rFonts w:ascii="Times New Roman"/>
          <w:b w:val="false"/>
          <w:i w:val="false"/>
          <w:color w:val="000000"/>
          <w:sz w:val="28"/>
        </w:rPr>
        <w:t>
      2) агрегаты автопилота – разборка;</w:t>
      </w:r>
    </w:p>
    <w:p>
      <w:pPr>
        <w:spacing w:after="0"/>
        <w:ind w:left="0"/>
        <w:jc w:val="both"/>
      </w:pPr>
      <w:r>
        <w:rPr>
          <w:rFonts w:ascii="Times New Roman"/>
          <w:b w:val="false"/>
          <w:i w:val="false"/>
          <w:color w:val="000000"/>
          <w:sz w:val="28"/>
        </w:rPr>
        <w:t xml:space="preserve">
      3) баpo - cпидографы - ремонт, сборка; </w:t>
      </w:r>
    </w:p>
    <w:p>
      <w:pPr>
        <w:spacing w:after="0"/>
        <w:ind w:left="0"/>
        <w:jc w:val="both"/>
      </w:pPr>
      <w:r>
        <w:rPr>
          <w:rFonts w:ascii="Times New Roman"/>
          <w:b w:val="false"/>
          <w:i w:val="false"/>
          <w:color w:val="000000"/>
          <w:sz w:val="28"/>
        </w:rPr>
        <w:t>
      4) блоки питания – сборка;</w:t>
      </w:r>
    </w:p>
    <w:p>
      <w:pPr>
        <w:spacing w:after="0"/>
        <w:ind w:left="0"/>
        <w:jc w:val="both"/>
      </w:pPr>
      <w:r>
        <w:rPr>
          <w:rFonts w:ascii="Times New Roman"/>
          <w:b w:val="false"/>
          <w:i w:val="false"/>
          <w:color w:val="000000"/>
          <w:sz w:val="28"/>
        </w:rPr>
        <w:t>
      5) блоки фазо - чувствительного выпрямителя – сборка;</w:t>
      </w:r>
    </w:p>
    <w:p>
      <w:pPr>
        <w:spacing w:after="0"/>
        <w:ind w:left="0"/>
        <w:jc w:val="both"/>
      </w:pPr>
      <w:r>
        <w:rPr>
          <w:rFonts w:ascii="Times New Roman"/>
          <w:b w:val="false"/>
          <w:i w:val="false"/>
          <w:color w:val="000000"/>
          <w:sz w:val="28"/>
        </w:rPr>
        <w:t xml:space="preserve">
      6) блоки фильтров - ремонт, сборка; </w:t>
      </w:r>
    </w:p>
    <w:p>
      <w:pPr>
        <w:spacing w:after="0"/>
        <w:ind w:left="0"/>
        <w:jc w:val="both"/>
      </w:pPr>
      <w:r>
        <w:rPr>
          <w:rFonts w:ascii="Times New Roman"/>
          <w:b w:val="false"/>
          <w:i w:val="false"/>
          <w:color w:val="000000"/>
          <w:sz w:val="28"/>
        </w:rPr>
        <w:t>
      7) датчики вибрации, высоты, скорости, скоростного напора – ремонт;</w:t>
      </w:r>
    </w:p>
    <w:p>
      <w:pPr>
        <w:spacing w:after="0"/>
        <w:ind w:left="0"/>
        <w:jc w:val="both"/>
      </w:pPr>
      <w:r>
        <w:rPr>
          <w:rFonts w:ascii="Times New Roman"/>
          <w:b w:val="false"/>
          <w:i w:val="false"/>
          <w:color w:val="000000"/>
          <w:sz w:val="28"/>
        </w:rPr>
        <w:t xml:space="preserve">
      8) датчики индукционные курсовых систем и курсовертикалей- ремонт; </w:t>
      </w:r>
    </w:p>
    <w:p>
      <w:pPr>
        <w:spacing w:after="0"/>
        <w:ind w:left="0"/>
        <w:jc w:val="both"/>
      </w:pPr>
      <w:r>
        <w:rPr>
          <w:rFonts w:ascii="Times New Roman"/>
          <w:b w:val="false"/>
          <w:i w:val="false"/>
          <w:color w:val="000000"/>
          <w:sz w:val="28"/>
        </w:rPr>
        <w:t xml:space="preserve">
      9) датчики углов атаки и скольжения - ремонт, сборка, регулирование; </w:t>
      </w:r>
    </w:p>
    <w:p>
      <w:pPr>
        <w:spacing w:after="0"/>
        <w:ind w:left="0"/>
        <w:jc w:val="both"/>
      </w:pPr>
      <w:r>
        <w:rPr>
          <w:rFonts w:ascii="Times New Roman"/>
          <w:b w:val="false"/>
          <w:i w:val="false"/>
          <w:color w:val="000000"/>
          <w:sz w:val="28"/>
        </w:rPr>
        <w:t xml:space="preserve">
      10) керосино - меры, масломеры - ремонт, сборка, проверка; </w:t>
      </w:r>
    </w:p>
    <w:p>
      <w:pPr>
        <w:spacing w:after="0"/>
        <w:ind w:left="0"/>
        <w:jc w:val="both"/>
      </w:pPr>
      <w:r>
        <w:rPr>
          <w:rFonts w:ascii="Times New Roman"/>
          <w:b w:val="false"/>
          <w:i w:val="false"/>
          <w:color w:val="000000"/>
          <w:sz w:val="28"/>
        </w:rPr>
        <w:t>
      11) курсо - вертикаль – разборка;</w:t>
      </w:r>
    </w:p>
    <w:p>
      <w:pPr>
        <w:spacing w:after="0"/>
        <w:ind w:left="0"/>
        <w:jc w:val="both"/>
      </w:pPr>
      <w:r>
        <w:rPr>
          <w:rFonts w:ascii="Times New Roman"/>
          <w:b w:val="false"/>
          <w:i w:val="false"/>
          <w:color w:val="000000"/>
          <w:sz w:val="28"/>
        </w:rPr>
        <w:t>
      12) термометры турбостартеров – ремонт;</w:t>
      </w:r>
    </w:p>
    <w:p>
      <w:pPr>
        <w:spacing w:after="0"/>
        <w:ind w:left="0"/>
        <w:jc w:val="both"/>
      </w:pPr>
      <w:r>
        <w:rPr>
          <w:rFonts w:ascii="Times New Roman"/>
          <w:b w:val="false"/>
          <w:i w:val="false"/>
          <w:color w:val="000000"/>
          <w:sz w:val="28"/>
        </w:rPr>
        <w:t>
      13) указатели поворота, тахометров, регулятора температуры - ремонт, сборка.</w:t>
      </w:r>
    </w:p>
    <w:bookmarkStart w:name="z212" w:id="687"/>
    <w:p>
      <w:pPr>
        <w:spacing w:after="0"/>
        <w:ind w:left="0"/>
        <w:jc w:val="both"/>
      </w:pPr>
      <w:r>
        <w:rPr>
          <w:rFonts w:ascii="Times New Roman"/>
          <w:b w:val="false"/>
          <w:i w:val="false"/>
          <w:color w:val="000000"/>
          <w:sz w:val="28"/>
        </w:rPr>
        <w:t xml:space="preserve">
      Параграф 3. Слесарь-механик по ремонту авиационных </w:t>
      </w:r>
    </w:p>
    <w:bookmarkEnd w:id="687"/>
    <w:p>
      <w:pPr>
        <w:spacing w:after="0"/>
        <w:ind w:left="0"/>
        <w:jc w:val="both"/>
      </w:pPr>
      <w:r>
        <w:rPr>
          <w:rFonts w:ascii="Times New Roman"/>
          <w:b w:val="false"/>
          <w:i w:val="false"/>
          <w:color w:val="000000"/>
          <w:sz w:val="28"/>
        </w:rPr>
        <w:t xml:space="preserve">
      приборов, 5-й разряд </w:t>
      </w:r>
    </w:p>
    <w:bookmarkStart w:name="z787" w:id="688"/>
    <w:p>
      <w:pPr>
        <w:spacing w:after="0"/>
        <w:ind w:left="0"/>
        <w:jc w:val="both"/>
      </w:pPr>
      <w:r>
        <w:rPr>
          <w:rFonts w:ascii="Times New Roman"/>
          <w:b w:val="false"/>
          <w:i w:val="false"/>
          <w:color w:val="000000"/>
          <w:sz w:val="28"/>
        </w:rPr>
        <w:t>
      495. Характеристика работ:</w:t>
      </w:r>
    </w:p>
    <w:bookmarkEnd w:id="688"/>
    <w:p>
      <w:pPr>
        <w:spacing w:after="0"/>
        <w:ind w:left="0"/>
        <w:jc w:val="both"/>
      </w:pPr>
      <w:r>
        <w:rPr>
          <w:rFonts w:ascii="Times New Roman"/>
          <w:b w:val="false"/>
          <w:i w:val="false"/>
          <w:color w:val="000000"/>
          <w:sz w:val="28"/>
        </w:rPr>
        <w:t>
      ремонт, сборка, регулирование и испытание сложных авиационных приборов, механизмов и устройств авиационной техники;</w:t>
      </w:r>
    </w:p>
    <w:p>
      <w:pPr>
        <w:spacing w:after="0"/>
        <w:ind w:left="0"/>
        <w:jc w:val="both"/>
      </w:pPr>
      <w:r>
        <w:rPr>
          <w:rFonts w:ascii="Times New Roman"/>
          <w:b w:val="false"/>
          <w:i w:val="false"/>
          <w:color w:val="000000"/>
          <w:sz w:val="28"/>
        </w:rPr>
        <w:t>
      ремонт и отладка устройств кислородной аппаратуры;</w:t>
      </w:r>
    </w:p>
    <w:p>
      <w:pPr>
        <w:spacing w:after="0"/>
        <w:ind w:left="0"/>
        <w:jc w:val="both"/>
      </w:pPr>
      <w:r>
        <w:rPr>
          <w:rFonts w:ascii="Times New Roman"/>
          <w:b w:val="false"/>
          <w:i w:val="false"/>
          <w:color w:val="000000"/>
          <w:sz w:val="28"/>
        </w:rPr>
        <w:t>
      балансировка гироузлов и гироскопов на балансировочной машине;</w:t>
      </w:r>
    </w:p>
    <w:p>
      <w:pPr>
        <w:spacing w:after="0"/>
        <w:ind w:left="0"/>
        <w:jc w:val="both"/>
      </w:pPr>
      <w:r>
        <w:rPr>
          <w:rFonts w:ascii="Times New Roman"/>
          <w:b w:val="false"/>
          <w:i w:val="false"/>
          <w:color w:val="000000"/>
          <w:sz w:val="28"/>
        </w:rPr>
        <w:t xml:space="preserve">
      проверка работоспособности авиационных приборов на летательном аппарате; </w:t>
      </w:r>
    </w:p>
    <w:p>
      <w:pPr>
        <w:spacing w:after="0"/>
        <w:ind w:left="0"/>
        <w:jc w:val="both"/>
      </w:pPr>
      <w:r>
        <w:rPr>
          <w:rFonts w:ascii="Times New Roman"/>
          <w:b w:val="false"/>
          <w:i w:val="false"/>
          <w:color w:val="000000"/>
          <w:sz w:val="28"/>
        </w:rPr>
        <w:t xml:space="preserve">
      пайка интегральных схем; </w:t>
      </w:r>
    </w:p>
    <w:p>
      <w:pPr>
        <w:spacing w:after="0"/>
        <w:ind w:left="0"/>
        <w:jc w:val="both"/>
      </w:pPr>
      <w:r>
        <w:rPr>
          <w:rFonts w:ascii="Times New Roman"/>
          <w:b w:val="false"/>
          <w:i w:val="false"/>
          <w:color w:val="000000"/>
          <w:sz w:val="28"/>
        </w:rPr>
        <w:t>
      выявление причин, вызывающих неисправность авиационных приборов;</w:t>
      </w:r>
    </w:p>
    <w:p>
      <w:pPr>
        <w:spacing w:after="0"/>
        <w:ind w:left="0"/>
        <w:jc w:val="both"/>
      </w:pPr>
      <w:r>
        <w:rPr>
          <w:rFonts w:ascii="Times New Roman"/>
          <w:b w:val="false"/>
          <w:i w:val="false"/>
          <w:color w:val="000000"/>
          <w:sz w:val="28"/>
        </w:rPr>
        <w:t xml:space="preserve">
      сборка и монтаж приспособлений и установок для регулирования и испытания авиационных приборов; </w:t>
      </w:r>
    </w:p>
    <w:p>
      <w:pPr>
        <w:spacing w:after="0"/>
        <w:ind w:left="0"/>
        <w:jc w:val="both"/>
      </w:pPr>
      <w:r>
        <w:rPr>
          <w:rFonts w:ascii="Times New Roman"/>
          <w:b w:val="false"/>
          <w:i w:val="false"/>
          <w:color w:val="000000"/>
          <w:sz w:val="28"/>
        </w:rPr>
        <w:t>
      выполнение слесарных работ, а также шлифовки, притирки и полировки с обеспечением 6-7 квалитетов поверхности авиационных изделий;</w:t>
      </w:r>
    </w:p>
    <w:p>
      <w:pPr>
        <w:spacing w:after="0"/>
        <w:ind w:left="0"/>
        <w:jc w:val="both"/>
      </w:pPr>
      <w:r>
        <w:rPr>
          <w:rFonts w:ascii="Times New Roman"/>
          <w:b w:val="false"/>
          <w:i w:val="false"/>
          <w:color w:val="000000"/>
          <w:sz w:val="28"/>
        </w:rPr>
        <w:t>
      градуировка, тарировка применяемых стендов и поверочных установок.</w:t>
      </w:r>
    </w:p>
    <w:bookmarkStart w:name="z788" w:id="689"/>
    <w:p>
      <w:pPr>
        <w:spacing w:after="0"/>
        <w:ind w:left="0"/>
        <w:jc w:val="both"/>
      </w:pPr>
      <w:r>
        <w:rPr>
          <w:rFonts w:ascii="Times New Roman"/>
          <w:b w:val="false"/>
          <w:i w:val="false"/>
          <w:color w:val="000000"/>
          <w:sz w:val="28"/>
        </w:rPr>
        <w:t xml:space="preserve">
      496. Должен знать: </w:t>
      </w:r>
    </w:p>
    <w:bookmarkEnd w:id="689"/>
    <w:p>
      <w:pPr>
        <w:spacing w:after="0"/>
        <w:ind w:left="0"/>
        <w:jc w:val="both"/>
      </w:pPr>
      <w:r>
        <w:rPr>
          <w:rFonts w:ascii="Times New Roman"/>
          <w:b w:val="false"/>
          <w:i w:val="false"/>
          <w:color w:val="000000"/>
          <w:sz w:val="28"/>
        </w:rPr>
        <w:t xml:space="preserve">
      назначение, конструкцию, принцип действия, технические данные и правила эксплуатации авиационных приборов, кислородной аппаратуры; </w:t>
      </w:r>
    </w:p>
    <w:p>
      <w:pPr>
        <w:spacing w:after="0"/>
        <w:ind w:left="0"/>
        <w:jc w:val="both"/>
      </w:pPr>
      <w:r>
        <w:rPr>
          <w:rFonts w:ascii="Times New Roman"/>
          <w:b w:val="false"/>
          <w:i w:val="false"/>
          <w:color w:val="000000"/>
          <w:sz w:val="28"/>
        </w:rPr>
        <w:t xml:space="preserve">
      основные свойства гироскопа и классификацию гироскопических приборов; </w:t>
      </w:r>
    </w:p>
    <w:p>
      <w:pPr>
        <w:spacing w:after="0"/>
        <w:ind w:left="0"/>
        <w:jc w:val="both"/>
      </w:pPr>
      <w:r>
        <w:rPr>
          <w:rFonts w:ascii="Times New Roman"/>
          <w:b w:val="false"/>
          <w:i w:val="false"/>
          <w:color w:val="000000"/>
          <w:sz w:val="28"/>
        </w:rPr>
        <w:t xml:space="preserve">
      принцип действия элементов автоматики; </w:t>
      </w:r>
    </w:p>
    <w:p>
      <w:pPr>
        <w:spacing w:after="0"/>
        <w:ind w:left="0"/>
        <w:jc w:val="both"/>
      </w:pPr>
      <w:r>
        <w:rPr>
          <w:rFonts w:ascii="Times New Roman"/>
          <w:b w:val="false"/>
          <w:i w:val="false"/>
          <w:color w:val="000000"/>
          <w:sz w:val="28"/>
        </w:rPr>
        <w:t xml:space="preserve">
      технические условия, технологию ремонта, сборки, регулирования, доводки приборного оборудования; </w:t>
      </w:r>
    </w:p>
    <w:p>
      <w:pPr>
        <w:spacing w:after="0"/>
        <w:ind w:left="0"/>
        <w:jc w:val="both"/>
      </w:pPr>
      <w:r>
        <w:rPr>
          <w:rFonts w:ascii="Times New Roman"/>
          <w:b w:val="false"/>
          <w:i w:val="false"/>
          <w:color w:val="000000"/>
          <w:sz w:val="28"/>
        </w:rPr>
        <w:t xml:space="preserve">
      основные неисправности авиационных приборов и методы их устранения; </w:t>
      </w:r>
    </w:p>
    <w:p>
      <w:pPr>
        <w:spacing w:after="0"/>
        <w:ind w:left="0"/>
        <w:jc w:val="both"/>
      </w:pPr>
      <w:r>
        <w:rPr>
          <w:rFonts w:ascii="Times New Roman"/>
          <w:b w:val="false"/>
          <w:i w:val="false"/>
          <w:color w:val="000000"/>
          <w:sz w:val="28"/>
        </w:rPr>
        <w:t xml:space="preserve">
      основные методы дефектации приборов, методы дефектации и восстановления антикоррозийных и лакокрасочных покрытий деталей авиационных приборов, виды термообработки металлов; </w:t>
      </w:r>
    </w:p>
    <w:p>
      <w:pPr>
        <w:spacing w:after="0"/>
        <w:ind w:left="0"/>
        <w:jc w:val="both"/>
      </w:pPr>
      <w:r>
        <w:rPr>
          <w:rFonts w:ascii="Times New Roman"/>
          <w:b w:val="false"/>
          <w:i w:val="false"/>
          <w:color w:val="000000"/>
          <w:sz w:val="28"/>
        </w:rPr>
        <w:t xml:space="preserve">
      технологию пайки приборного оборудования; </w:t>
      </w:r>
    </w:p>
    <w:p>
      <w:pPr>
        <w:spacing w:after="0"/>
        <w:ind w:left="0"/>
        <w:jc w:val="both"/>
      </w:pPr>
      <w:r>
        <w:rPr>
          <w:rFonts w:ascii="Times New Roman"/>
          <w:b w:val="false"/>
          <w:i w:val="false"/>
          <w:color w:val="000000"/>
          <w:sz w:val="28"/>
        </w:rPr>
        <w:t>
      конструкцию, принцип действия;</w:t>
      </w:r>
    </w:p>
    <w:p>
      <w:pPr>
        <w:spacing w:after="0"/>
        <w:ind w:left="0"/>
        <w:jc w:val="both"/>
      </w:pPr>
      <w:r>
        <w:rPr>
          <w:rFonts w:ascii="Times New Roman"/>
          <w:b w:val="false"/>
          <w:i w:val="false"/>
          <w:color w:val="000000"/>
          <w:sz w:val="28"/>
        </w:rPr>
        <w:t>
      правила регулирования и эксплуатации сложных и точных инструментов и приспособлений, стендов и проверочных установок, нормативные документы по доработкам, не включенные в технологию ремонта;</w:t>
      </w:r>
    </w:p>
    <w:p>
      <w:pPr>
        <w:spacing w:after="0"/>
        <w:ind w:left="0"/>
        <w:jc w:val="both"/>
      </w:pPr>
      <w:r>
        <w:rPr>
          <w:rFonts w:ascii="Times New Roman"/>
          <w:b w:val="false"/>
          <w:i w:val="false"/>
          <w:color w:val="000000"/>
          <w:sz w:val="28"/>
        </w:rPr>
        <w:t xml:space="preserve">
      основы механики, электромеханики, гироскопии, оптики, электроники. </w:t>
      </w:r>
    </w:p>
    <w:bookmarkStart w:name="z789" w:id="690"/>
    <w:p>
      <w:pPr>
        <w:spacing w:after="0"/>
        <w:ind w:left="0"/>
        <w:jc w:val="both"/>
      </w:pPr>
      <w:r>
        <w:rPr>
          <w:rFonts w:ascii="Times New Roman"/>
          <w:b w:val="false"/>
          <w:i w:val="false"/>
          <w:color w:val="000000"/>
          <w:sz w:val="28"/>
        </w:rPr>
        <w:t>
      497. Примеры работ:</w:t>
      </w:r>
    </w:p>
    <w:bookmarkEnd w:id="690"/>
    <w:p>
      <w:pPr>
        <w:spacing w:after="0"/>
        <w:ind w:left="0"/>
        <w:jc w:val="both"/>
      </w:pPr>
      <w:r>
        <w:rPr>
          <w:rFonts w:ascii="Times New Roman"/>
          <w:b w:val="false"/>
          <w:i w:val="false"/>
          <w:color w:val="000000"/>
          <w:sz w:val="28"/>
        </w:rPr>
        <w:t>
      1) автоматическая система управления - ремонт, сборка отдельных приборов;</w:t>
      </w:r>
    </w:p>
    <w:p>
      <w:pPr>
        <w:spacing w:after="0"/>
        <w:ind w:left="0"/>
        <w:jc w:val="both"/>
      </w:pPr>
      <w:r>
        <w:rPr>
          <w:rFonts w:ascii="Times New Roman"/>
          <w:b w:val="false"/>
          <w:i w:val="false"/>
          <w:color w:val="000000"/>
          <w:sz w:val="28"/>
        </w:rPr>
        <w:t>
      2) блоки датчиков скоростного напора - ремонт, сборка;</w:t>
      </w:r>
    </w:p>
    <w:p>
      <w:pPr>
        <w:spacing w:after="0"/>
        <w:ind w:left="0"/>
        <w:jc w:val="both"/>
      </w:pPr>
      <w:r>
        <w:rPr>
          <w:rFonts w:ascii="Times New Roman"/>
          <w:b w:val="false"/>
          <w:i w:val="false"/>
          <w:color w:val="000000"/>
          <w:sz w:val="28"/>
        </w:rPr>
        <w:t xml:space="preserve">
      3) блоки истинно-воздушной скорости - ремонт, сборка; </w:t>
      </w:r>
    </w:p>
    <w:p>
      <w:pPr>
        <w:spacing w:after="0"/>
        <w:ind w:left="0"/>
        <w:jc w:val="both"/>
      </w:pPr>
      <w:r>
        <w:rPr>
          <w:rFonts w:ascii="Times New Roman"/>
          <w:b w:val="false"/>
          <w:i w:val="false"/>
          <w:color w:val="000000"/>
          <w:sz w:val="28"/>
        </w:rPr>
        <w:t>
      4) блоки коррекции и связи - ремонт, сборка;</w:t>
      </w:r>
    </w:p>
    <w:p>
      <w:pPr>
        <w:spacing w:after="0"/>
        <w:ind w:left="0"/>
        <w:jc w:val="both"/>
      </w:pPr>
      <w:r>
        <w:rPr>
          <w:rFonts w:ascii="Times New Roman"/>
          <w:b w:val="false"/>
          <w:i w:val="false"/>
          <w:color w:val="000000"/>
          <w:sz w:val="28"/>
        </w:rPr>
        <w:t xml:space="preserve">
      5) блоки сигналов готовности - ремонт, сборка; </w:t>
      </w:r>
    </w:p>
    <w:p>
      <w:pPr>
        <w:spacing w:after="0"/>
        <w:ind w:left="0"/>
        <w:jc w:val="both"/>
      </w:pPr>
      <w:r>
        <w:rPr>
          <w:rFonts w:ascii="Times New Roman"/>
          <w:b w:val="false"/>
          <w:i w:val="false"/>
          <w:color w:val="000000"/>
          <w:sz w:val="28"/>
        </w:rPr>
        <w:t xml:space="preserve">
      6) блоки согласования гировертикалей - ремонт, сборка; </w:t>
      </w:r>
    </w:p>
    <w:p>
      <w:pPr>
        <w:spacing w:after="0"/>
        <w:ind w:left="0"/>
        <w:jc w:val="both"/>
      </w:pPr>
      <w:r>
        <w:rPr>
          <w:rFonts w:ascii="Times New Roman"/>
          <w:b w:val="false"/>
          <w:i w:val="false"/>
          <w:color w:val="000000"/>
          <w:sz w:val="28"/>
        </w:rPr>
        <w:t>
      7) высотомеры, сигнализаторы высоты – сборка;</w:t>
      </w:r>
    </w:p>
    <w:p>
      <w:pPr>
        <w:spacing w:after="0"/>
        <w:ind w:left="0"/>
        <w:jc w:val="both"/>
      </w:pPr>
      <w:r>
        <w:rPr>
          <w:rFonts w:ascii="Times New Roman"/>
          <w:b w:val="false"/>
          <w:i w:val="false"/>
          <w:color w:val="000000"/>
          <w:sz w:val="28"/>
        </w:rPr>
        <w:t xml:space="preserve">
      8) гидрополукомпасы - ремонт, сборка, регулировка; </w:t>
      </w:r>
    </w:p>
    <w:p>
      <w:pPr>
        <w:spacing w:after="0"/>
        <w:ind w:left="0"/>
        <w:jc w:val="both"/>
      </w:pPr>
      <w:r>
        <w:rPr>
          <w:rFonts w:ascii="Times New Roman"/>
          <w:b w:val="false"/>
          <w:i w:val="false"/>
          <w:color w:val="000000"/>
          <w:sz w:val="28"/>
        </w:rPr>
        <w:t>
      9) датчики оборотов вала двигателя, тахометра - ремонт, сборка, регулирование;</w:t>
      </w:r>
    </w:p>
    <w:p>
      <w:pPr>
        <w:spacing w:after="0"/>
        <w:ind w:left="0"/>
        <w:jc w:val="both"/>
      </w:pPr>
      <w:r>
        <w:rPr>
          <w:rFonts w:ascii="Times New Roman"/>
          <w:b w:val="false"/>
          <w:i w:val="false"/>
          <w:color w:val="000000"/>
          <w:sz w:val="28"/>
        </w:rPr>
        <w:t xml:space="preserve">
      10) датчики топливомеров - ремонт, сборка; </w:t>
      </w:r>
    </w:p>
    <w:p>
      <w:pPr>
        <w:spacing w:after="0"/>
        <w:ind w:left="0"/>
        <w:jc w:val="both"/>
      </w:pPr>
      <w:r>
        <w:rPr>
          <w:rFonts w:ascii="Times New Roman"/>
          <w:b w:val="false"/>
          <w:i w:val="false"/>
          <w:color w:val="000000"/>
          <w:sz w:val="28"/>
        </w:rPr>
        <w:t>
      11) манометры электрические, дистанционные унифицированные -ремонт, сборка, регулирование;</w:t>
      </w:r>
    </w:p>
    <w:p>
      <w:pPr>
        <w:spacing w:after="0"/>
        <w:ind w:left="0"/>
        <w:jc w:val="both"/>
      </w:pPr>
      <w:r>
        <w:rPr>
          <w:rFonts w:ascii="Times New Roman"/>
          <w:b w:val="false"/>
          <w:i w:val="false"/>
          <w:color w:val="000000"/>
          <w:sz w:val="28"/>
        </w:rPr>
        <w:t xml:space="preserve">
      12) самописцы - ремонт, регулирование; </w:t>
      </w:r>
    </w:p>
    <w:p>
      <w:pPr>
        <w:spacing w:after="0"/>
        <w:ind w:left="0"/>
        <w:jc w:val="both"/>
      </w:pPr>
      <w:r>
        <w:rPr>
          <w:rFonts w:ascii="Times New Roman"/>
          <w:b w:val="false"/>
          <w:i w:val="false"/>
          <w:color w:val="000000"/>
          <w:sz w:val="28"/>
        </w:rPr>
        <w:t>
      13) указатели крена и тангажа, сигнализаторы нарушения питания - ремонт, сборка;</w:t>
      </w:r>
    </w:p>
    <w:p>
      <w:pPr>
        <w:spacing w:after="0"/>
        <w:ind w:left="0"/>
        <w:jc w:val="both"/>
      </w:pPr>
      <w:r>
        <w:rPr>
          <w:rFonts w:ascii="Times New Roman"/>
          <w:b w:val="false"/>
          <w:i w:val="false"/>
          <w:color w:val="000000"/>
          <w:sz w:val="28"/>
        </w:rPr>
        <w:t>
      14) фоточувствительные выпрямители - ремонт, регулирование;</w:t>
      </w:r>
    </w:p>
    <w:p>
      <w:pPr>
        <w:spacing w:after="0"/>
        <w:ind w:left="0"/>
        <w:jc w:val="both"/>
      </w:pPr>
      <w:r>
        <w:rPr>
          <w:rFonts w:ascii="Times New Roman"/>
          <w:b w:val="false"/>
          <w:i w:val="false"/>
          <w:color w:val="000000"/>
          <w:sz w:val="28"/>
        </w:rPr>
        <w:t xml:space="preserve">
      15) фоточувствительные элементы астрокомпасов - ремонт, сборка; </w:t>
      </w:r>
    </w:p>
    <w:p>
      <w:pPr>
        <w:spacing w:after="0"/>
        <w:ind w:left="0"/>
        <w:jc w:val="both"/>
      </w:pPr>
      <w:r>
        <w:rPr>
          <w:rFonts w:ascii="Times New Roman"/>
          <w:b w:val="false"/>
          <w:i w:val="false"/>
          <w:color w:val="000000"/>
          <w:sz w:val="28"/>
        </w:rPr>
        <w:t xml:space="preserve">
      16) часы авиационные, хронометры - ремонт, сборка. </w:t>
      </w:r>
    </w:p>
    <w:bookmarkStart w:name="z213" w:id="691"/>
    <w:p>
      <w:pPr>
        <w:spacing w:after="0"/>
        <w:ind w:left="0"/>
        <w:jc w:val="both"/>
      </w:pPr>
      <w:r>
        <w:rPr>
          <w:rFonts w:ascii="Times New Roman"/>
          <w:b w:val="false"/>
          <w:i w:val="false"/>
          <w:color w:val="000000"/>
          <w:sz w:val="28"/>
        </w:rPr>
        <w:t xml:space="preserve">
      Параграф 4. Слесарь-механик по ремонту авиационных </w:t>
      </w:r>
    </w:p>
    <w:bookmarkEnd w:id="691"/>
    <w:p>
      <w:pPr>
        <w:spacing w:after="0"/>
        <w:ind w:left="0"/>
        <w:jc w:val="both"/>
      </w:pPr>
      <w:r>
        <w:rPr>
          <w:rFonts w:ascii="Times New Roman"/>
          <w:b w:val="false"/>
          <w:i w:val="false"/>
          <w:color w:val="000000"/>
          <w:sz w:val="28"/>
        </w:rPr>
        <w:t xml:space="preserve">
      приборов, 6-й разряд </w:t>
      </w:r>
    </w:p>
    <w:bookmarkStart w:name="z790" w:id="692"/>
    <w:p>
      <w:pPr>
        <w:spacing w:after="0"/>
        <w:ind w:left="0"/>
        <w:jc w:val="both"/>
      </w:pPr>
      <w:r>
        <w:rPr>
          <w:rFonts w:ascii="Times New Roman"/>
          <w:b w:val="false"/>
          <w:i w:val="false"/>
          <w:color w:val="000000"/>
          <w:sz w:val="28"/>
        </w:rPr>
        <w:t>
      498. Характеристика работ:</w:t>
      </w:r>
    </w:p>
    <w:bookmarkEnd w:id="692"/>
    <w:p>
      <w:pPr>
        <w:spacing w:after="0"/>
        <w:ind w:left="0"/>
        <w:jc w:val="both"/>
      </w:pPr>
      <w:r>
        <w:rPr>
          <w:rFonts w:ascii="Times New Roman"/>
          <w:b w:val="false"/>
          <w:i w:val="false"/>
          <w:color w:val="000000"/>
          <w:sz w:val="28"/>
        </w:rPr>
        <w:t xml:space="preserve">
      ремонт, доводка, регулирование и испытание авиационных приборов повышенной сложности; </w:t>
      </w:r>
    </w:p>
    <w:p>
      <w:pPr>
        <w:spacing w:after="0"/>
        <w:ind w:left="0"/>
        <w:jc w:val="both"/>
      </w:pPr>
      <w:r>
        <w:rPr>
          <w:rFonts w:ascii="Times New Roman"/>
          <w:b w:val="false"/>
          <w:i w:val="false"/>
          <w:color w:val="000000"/>
          <w:sz w:val="28"/>
        </w:rPr>
        <w:t>
      выполнение слесарных работ повышенной сложности и точности;</w:t>
      </w:r>
    </w:p>
    <w:p>
      <w:pPr>
        <w:spacing w:after="0"/>
        <w:ind w:left="0"/>
        <w:jc w:val="both"/>
      </w:pPr>
      <w:r>
        <w:rPr>
          <w:rFonts w:ascii="Times New Roman"/>
          <w:b w:val="false"/>
          <w:i w:val="false"/>
          <w:color w:val="000000"/>
          <w:sz w:val="28"/>
        </w:rPr>
        <w:t xml:space="preserve">
      ремонт, регулирование и испытание с использованием электронных систем измерения отдельных элементов приборов автоматики; </w:t>
      </w:r>
    </w:p>
    <w:p>
      <w:pPr>
        <w:spacing w:after="0"/>
        <w:ind w:left="0"/>
        <w:jc w:val="both"/>
      </w:pPr>
      <w:r>
        <w:rPr>
          <w:rFonts w:ascii="Times New Roman"/>
          <w:b w:val="false"/>
          <w:i w:val="false"/>
          <w:color w:val="000000"/>
          <w:sz w:val="28"/>
        </w:rPr>
        <w:t>
      входной контроль радиоэлементов;</w:t>
      </w:r>
    </w:p>
    <w:p>
      <w:pPr>
        <w:spacing w:after="0"/>
        <w:ind w:left="0"/>
        <w:jc w:val="both"/>
      </w:pPr>
      <w:r>
        <w:rPr>
          <w:rFonts w:ascii="Times New Roman"/>
          <w:b w:val="false"/>
          <w:i w:val="false"/>
          <w:color w:val="000000"/>
          <w:sz w:val="28"/>
        </w:rPr>
        <w:t xml:space="preserve">
      доводка механических элементов авиационных приборов по 6-7 квалитетам; </w:t>
      </w:r>
    </w:p>
    <w:p>
      <w:pPr>
        <w:spacing w:after="0"/>
        <w:ind w:left="0"/>
        <w:jc w:val="both"/>
      </w:pPr>
      <w:r>
        <w:rPr>
          <w:rFonts w:ascii="Times New Roman"/>
          <w:b w:val="false"/>
          <w:i w:val="false"/>
          <w:color w:val="000000"/>
          <w:sz w:val="28"/>
        </w:rPr>
        <w:t xml:space="preserve">
      демонтаж сложных приборных систем; </w:t>
      </w:r>
    </w:p>
    <w:p>
      <w:pPr>
        <w:spacing w:after="0"/>
        <w:ind w:left="0"/>
        <w:jc w:val="both"/>
      </w:pPr>
      <w:r>
        <w:rPr>
          <w:rFonts w:ascii="Times New Roman"/>
          <w:b w:val="false"/>
          <w:i w:val="false"/>
          <w:color w:val="000000"/>
          <w:sz w:val="28"/>
        </w:rPr>
        <w:t>
      настройка контрольно-измерительной аппаратуры, приборов, стендов;</w:t>
      </w:r>
    </w:p>
    <w:p>
      <w:pPr>
        <w:spacing w:after="0"/>
        <w:ind w:left="0"/>
        <w:jc w:val="both"/>
      </w:pPr>
      <w:r>
        <w:rPr>
          <w:rFonts w:ascii="Times New Roman"/>
          <w:b w:val="false"/>
          <w:i w:val="false"/>
          <w:color w:val="000000"/>
          <w:sz w:val="28"/>
        </w:rPr>
        <w:t>
      поблочная настройка агрегатов в системах авиационного оборудования.</w:t>
      </w:r>
    </w:p>
    <w:bookmarkStart w:name="z791" w:id="693"/>
    <w:p>
      <w:pPr>
        <w:spacing w:after="0"/>
        <w:ind w:left="0"/>
        <w:jc w:val="both"/>
      </w:pPr>
      <w:r>
        <w:rPr>
          <w:rFonts w:ascii="Times New Roman"/>
          <w:b w:val="false"/>
          <w:i w:val="false"/>
          <w:color w:val="000000"/>
          <w:sz w:val="28"/>
        </w:rPr>
        <w:t xml:space="preserve">
      499. Должен знать: </w:t>
      </w:r>
    </w:p>
    <w:bookmarkEnd w:id="693"/>
    <w:p>
      <w:pPr>
        <w:spacing w:after="0"/>
        <w:ind w:left="0"/>
        <w:jc w:val="both"/>
      </w:pPr>
      <w:r>
        <w:rPr>
          <w:rFonts w:ascii="Times New Roman"/>
          <w:b w:val="false"/>
          <w:i w:val="false"/>
          <w:color w:val="000000"/>
          <w:sz w:val="28"/>
        </w:rPr>
        <w:t xml:space="preserve">
      конструкцию ремонтируемых приборов; </w:t>
      </w:r>
    </w:p>
    <w:p>
      <w:pPr>
        <w:spacing w:after="0"/>
        <w:ind w:left="0"/>
        <w:jc w:val="both"/>
      </w:pPr>
      <w:r>
        <w:rPr>
          <w:rFonts w:ascii="Times New Roman"/>
          <w:b w:val="false"/>
          <w:i w:val="false"/>
          <w:color w:val="000000"/>
          <w:sz w:val="28"/>
        </w:rPr>
        <w:t xml:space="preserve">
      условия работы авиационных приборов в системах, технологию ремонта, сборки, регулирования и доводки сложного приборного оборудования, причины появления неисправностей в авиационных приборах, их виды и способы устранения; </w:t>
      </w:r>
    </w:p>
    <w:p>
      <w:pPr>
        <w:spacing w:after="0"/>
        <w:ind w:left="0"/>
        <w:jc w:val="both"/>
      </w:pPr>
      <w:r>
        <w:rPr>
          <w:rFonts w:ascii="Times New Roman"/>
          <w:b w:val="false"/>
          <w:i w:val="false"/>
          <w:color w:val="000000"/>
          <w:sz w:val="28"/>
        </w:rPr>
        <w:t xml:space="preserve">
      методы проверки и юстировки оптико-механических агрегатов, процессы испытания сложных авиационных приборов и аппаратуры на летательном аппарате; </w:t>
      </w:r>
    </w:p>
    <w:p>
      <w:pPr>
        <w:spacing w:after="0"/>
        <w:ind w:left="0"/>
        <w:jc w:val="both"/>
      </w:pPr>
      <w:r>
        <w:rPr>
          <w:rFonts w:ascii="Times New Roman"/>
          <w:b w:val="false"/>
          <w:i w:val="false"/>
          <w:color w:val="000000"/>
          <w:sz w:val="28"/>
        </w:rPr>
        <w:t xml:space="preserve">
      назначение и комплектность систем аэронавигации, принцип их действия; </w:t>
      </w:r>
    </w:p>
    <w:p>
      <w:pPr>
        <w:spacing w:after="0"/>
        <w:ind w:left="0"/>
        <w:jc w:val="both"/>
      </w:pPr>
      <w:r>
        <w:rPr>
          <w:rFonts w:ascii="Times New Roman"/>
          <w:b w:val="false"/>
          <w:i w:val="false"/>
          <w:color w:val="000000"/>
          <w:sz w:val="28"/>
        </w:rPr>
        <w:t xml:space="preserve">
      основные технологические процессы механической обработки материалов, применяемых в конструкциях авиационных приборов, сложные монтажные и принципиальные схемы; </w:t>
      </w:r>
    </w:p>
    <w:p>
      <w:pPr>
        <w:spacing w:after="0"/>
        <w:ind w:left="0"/>
        <w:jc w:val="both"/>
      </w:pPr>
      <w:r>
        <w:rPr>
          <w:rFonts w:ascii="Times New Roman"/>
          <w:b w:val="false"/>
          <w:i w:val="false"/>
          <w:color w:val="000000"/>
          <w:sz w:val="28"/>
        </w:rPr>
        <w:t xml:space="preserve">
      основные сведения о сертифицированных изделиях; </w:t>
      </w:r>
    </w:p>
    <w:p>
      <w:pPr>
        <w:spacing w:after="0"/>
        <w:ind w:left="0"/>
        <w:jc w:val="both"/>
      </w:pPr>
      <w:r>
        <w:rPr>
          <w:rFonts w:ascii="Times New Roman"/>
          <w:b w:val="false"/>
          <w:i w:val="false"/>
          <w:color w:val="000000"/>
          <w:sz w:val="28"/>
        </w:rPr>
        <w:t xml:space="preserve">
      основы механики, электромеханики, гироскопии, оптики, электроники, радиотехники, измерительной техники. </w:t>
      </w:r>
    </w:p>
    <w:bookmarkStart w:name="z792" w:id="694"/>
    <w:p>
      <w:pPr>
        <w:spacing w:after="0"/>
        <w:ind w:left="0"/>
        <w:jc w:val="both"/>
      </w:pPr>
      <w:r>
        <w:rPr>
          <w:rFonts w:ascii="Times New Roman"/>
          <w:b w:val="false"/>
          <w:i w:val="false"/>
          <w:color w:val="000000"/>
          <w:sz w:val="28"/>
        </w:rPr>
        <w:t>
      500. Требуется среднее профессиональное образование.</w:t>
      </w:r>
    </w:p>
    <w:bookmarkEnd w:id="694"/>
    <w:bookmarkStart w:name="z793" w:id="695"/>
    <w:p>
      <w:pPr>
        <w:spacing w:after="0"/>
        <w:ind w:left="0"/>
        <w:jc w:val="both"/>
      </w:pPr>
      <w:r>
        <w:rPr>
          <w:rFonts w:ascii="Times New Roman"/>
          <w:b w:val="false"/>
          <w:i w:val="false"/>
          <w:color w:val="000000"/>
          <w:sz w:val="28"/>
        </w:rPr>
        <w:t>
      501. Примеры работ:</w:t>
      </w:r>
    </w:p>
    <w:bookmarkEnd w:id="695"/>
    <w:p>
      <w:pPr>
        <w:spacing w:after="0"/>
        <w:ind w:left="0"/>
        <w:jc w:val="both"/>
      </w:pPr>
      <w:r>
        <w:rPr>
          <w:rFonts w:ascii="Times New Roman"/>
          <w:b w:val="false"/>
          <w:i w:val="false"/>
          <w:color w:val="000000"/>
          <w:sz w:val="28"/>
        </w:rPr>
        <w:t xml:space="preserve">
      1) авиагоризонты - ремонт, регулирование; </w:t>
      </w:r>
    </w:p>
    <w:p>
      <w:pPr>
        <w:spacing w:after="0"/>
        <w:ind w:left="0"/>
        <w:jc w:val="both"/>
      </w:pPr>
      <w:r>
        <w:rPr>
          <w:rFonts w:ascii="Times New Roman"/>
          <w:b w:val="false"/>
          <w:i w:val="false"/>
          <w:color w:val="000000"/>
          <w:sz w:val="28"/>
        </w:rPr>
        <w:t xml:space="preserve">
      2) автоматы углов атаки и перегрузок - ремонт, регулирование, испытание, доводка; </w:t>
      </w:r>
    </w:p>
    <w:p>
      <w:pPr>
        <w:spacing w:after="0"/>
        <w:ind w:left="0"/>
        <w:jc w:val="both"/>
      </w:pPr>
      <w:r>
        <w:rPr>
          <w:rFonts w:ascii="Times New Roman"/>
          <w:b w:val="false"/>
          <w:i w:val="false"/>
          <w:color w:val="000000"/>
          <w:sz w:val="28"/>
        </w:rPr>
        <w:t>
      3) агрегаты автопилотов - ремонт, регулирование и испытание в соответствии с техническими условиями;</w:t>
      </w:r>
    </w:p>
    <w:p>
      <w:pPr>
        <w:spacing w:after="0"/>
        <w:ind w:left="0"/>
        <w:jc w:val="both"/>
      </w:pPr>
      <w:r>
        <w:rPr>
          <w:rFonts w:ascii="Times New Roman"/>
          <w:b w:val="false"/>
          <w:i w:val="false"/>
          <w:color w:val="000000"/>
          <w:sz w:val="28"/>
        </w:rPr>
        <w:t xml:space="preserve">
      4) аппаратура контроля типа ИВ - регулировка в соответствии техническими условиями, испытание доводка; </w:t>
      </w:r>
    </w:p>
    <w:p>
      <w:pPr>
        <w:spacing w:after="0"/>
        <w:ind w:left="0"/>
        <w:jc w:val="both"/>
      </w:pPr>
      <w:r>
        <w:rPr>
          <w:rFonts w:ascii="Times New Roman"/>
          <w:b w:val="false"/>
          <w:i w:val="false"/>
          <w:color w:val="000000"/>
          <w:sz w:val="28"/>
        </w:rPr>
        <w:t>
      5) аэро – фото - аппаратура - регулирование, юстировка и испытание на летательном аппарате;</w:t>
      </w:r>
    </w:p>
    <w:p>
      <w:pPr>
        <w:spacing w:after="0"/>
        <w:ind w:left="0"/>
        <w:jc w:val="both"/>
      </w:pPr>
      <w:r>
        <w:rPr>
          <w:rFonts w:ascii="Times New Roman"/>
          <w:b w:val="false"/>
          <w:i w:val="false"/>
          <w:color w:val="000000"/>
          <w:sz w:val="28"/>
        </w:rPr>
        <w:t xml:space="preserve">
      6) курсо - вертикаль - проверка и регулирование; </w:t>
      </w:r>
    </w:p>
    <w:p>
      <w:pPr>
        <w:spacing w:after="0"/>
        <w:ind w:left="0"/>
        <w:jc w:val="both"/>
      </w:pPr>
      <w:r>
        <w:rPr>
          <w:rFonts w:ascii="Times New Roman"/>
          <w:b w:val="false"/>
          <w:i w:val="false"/>
          <w:color w:val="000000"/>
          <w:sz w:val="28"/>
        </w:rPr>
        <w:t xml:space="preserve">
      7) приборы точной курсовой системы - ремонт, регулирование, испытание, доводка; </w:t>
      </w:r>
    </w:p>
    <w:p>
      <w:pPr>
        <w:spacing w:after="0"/>
        <w:ind w:left="0"/>
        <w:jc w:val="both"/>
      </w:pPr>
      <w:r>
        <w:rPr>
          <w:rFonts w:ascii="Times New Roman"/>
          <w:b w:val="false"/>
          <w:i w:val="false"/>
          <w:color w:val="000000"/>
          <w:sz w:val="28"/>
        </w:rPr>
        <w:t>
      8) приборы типа АНУ, ИВУ - ремонт, регулирование, испытание, доводка;</w:t>
      </w:r>
    </w:p>
    <w:p>
      <w:pPr>
        <w:spacing w:after="0"/>
        <w:ind w:left="0"/>
        <w:jc w:val="both"/>
      </w:pPr>
      <w:r>
        <w:rPr>
          <w:rFonts w:ascii="Times New Roman"/>
          <w:b w:val="false"/>
          <w:i w:val="false"/>
          <w:color w:val="000000"/>
          <w:sz w:val="28"/>
        </w:rPr>
        <w:t xml:space="preserve">
      9) сигнализаторы давления типа СДУ, ССА, датчиков систем ДАС - ремонт, доводка и испытание; </w:t>
      </w:r>
    </w:p>
    <w:p>
      <w:pPr>
        <w:spacing w:after="0"/>
        <w:ind w:left="0"/>
        <w:jc w:val="both"/>
      </w:pPr>
      <w:r>
        <w:rPr>
          <w:rFonts w:ascii="Times New Roman"/>
          <w:b w:val="false"/>
          <w:i w:val="false"/>
          <w:color w:val="000000"/>
          <w:sz w:val="28"/>
        </w:rPr>
        <w:t>
      10) системы воздушных сигналов - ремонт, сборка.</w:t>
      </w:r>
    </w:p>
    <w:bookmarkStart w:name="z214" w:id="696"/>
    <w:p>
      <w:pPr>
        <w:spacing w:after="0"/>
        <w:ind w:left="0"/>
        <w:jc w:val="both"/>
      </w:pPr>
      <w:r>
        <w:rPr>
          <w:rFonts w:ascii="Times New Roman"/>
          <w:b w:val="false"/>
          <w:i w:val="false"/>
          <w:color w:val="000000"/>
          <w:sz w:val="28"/>
        </w:rPr>
        <w:t xml:space="preserve">
      Параграф 5. Слесарь-механик по ремонту авиационных </w:t>
      </w:r>
    </w:p>
    <w:bookmarkEnd w:id="696"/>
    <w:p>
      <w:pPr>
        <w:spacing w:after="0"/>
        <w:ind w:left="0"/>
        <w:jc w:val="both"/>
      </w:pPr>
      <w:r>
        <w:rPr>
          <w:rFonts w:ascii="Times New Roman"/>
          <w:b w:val="false"/>
          <w:i w:val="false"/>
          <w:color w:val="000000"/>
          <w:sz w:val="28"/>
        </w:rPr>
        <w:t xml:space="preserve">
      приборов, 7-й разряд </w:t>
      </w:r>
    </w:p>
    <w:bookmarkStart w:name="z794" w:id="697"/>
    <w:p>
      <w:pPr>
        <w:spacing w:after="0"/>
        <w:ind w:left="0"/>
        <w:jc w:val="both"/>
      </w:pPr>
      <w:r>
        <w:rPr>
          <w:rFonts w:ascii="Times New Roman"/>
          <w:b w:val="false"/>
          <w:i w:val="false"/>
          <w:color w:val="000000"/>
          <w:sz w:val="28"/>
        </w:rPr>
        <w:t xml:space="preserve">
      502.Характеристика работ: </w:t>
      </w:r>
    </w:p>
    <w:bookmarkEnd w:id="697"/>
    <w:p>
      <w:pPr>
        <w:spacing w:after="0"/>
        <w:ind w:left="0"/>
        <w:jc w:val="both"/>
      </w:pPr>
      <w:r>
        <w:rPr>
          <w:rFonts w:ascii="Times New Roman"/>
          <w:b w:val="false"/>
          <w:i w:val="false"/>
          <w:color w:val="000000"/>
          <w:sz w:val="28"/>
        </w:rPr>
        <w:t xml:space="preserve">
      ремонт, регулирование, доводка, испытание особо сложных серийных авиационных приборов и систем на стендах; </w:t>
      </w:r>
    </w:p>
    <w:p>
      <w:pPr>
        <w:spacing w:after="0"/>
        <w:ind w:left="0"/>
        <w:jc w:val="both"/>
      </w:pPr>
      <w:r>
        <w:rPr>
          <w:rFonts w:ascii="Times New Roman"/>
          <w:b w:val="false"/>
          <w:i w:val="false"/>
          <w:color w:val="000000"/>
          <w:sz w:val="28"/>
        </w:rPr>
        <w:t xml:space="preserve">
      испытание и регулирование систем автоматики; </w:t>
      </w:r>
    </w:p>
    <w:p>
      <w:pPr>
        <w:spacing w:after="0"/>
        <w:ind w:left="0"/>
        <w:jc w:val="both"/>
      </w:pPr>
      <w:r>
        <w:rPr>
          <w:rFonts w:ascii="Times New Roman"/>
          <w:b w:val="false"/>
          <w:i w:val="false"/>
          <w:color w:val="000000"/>
          <w:sz w:val="28"/>
        </w:rPr>
        <w:t xml:space="preserve">
      определение степени годности (отбраковка) сложного приборного оборудования; </w:t>
      </w:r>
    </w:p>
    <w:p>
      <w:pPr>
        <w:spacing w:after="0"/>
        <w:ind w:left="0"/>
        <w:jc w:val="both"/>
      </w:pPr>
      <w:r>
        <w:rPr>
          <w:rFonts w:ascii="Times New Roman"/>
          <w:b w:val="false"/>
          <w:i w:val="false"/>
          <w:color w:val="000000"/>
          <w:sz w:val="28"/>
        </w:rPr>
        <w:t xml:space="preserve">
      устранение всех видов неисправностей авиационных приборов; </w:t>
      </w:r>
    </w:p>
    <w:p>
      <w:pPr>
        <w:spacing w:after="0"/>
        <w:ind w:left="0"/>
        <w:jc w:val="both"/>
      </w:pPr>
      <w:r>
        <w:rPr>
          <w:rFonts w:ascii="Times New Roman"/>
          <w:b w:val="false"/>
          <w:i w:val="false"/>
          <w:color w:val="000000"/>
          <w:sz w:val="28"/>
        </w:rPr>
        <w:t>
      ремонт обслуживаемого сложного оборудования, стендов и приборов.</w:t>
      </w:r>
    </w:p>
    <w:bookmarkStart w:name="z795" w:id="698"/>
    <w:p>
      <w:pPr>
        <w:spacing w:after="0"/>
        <w:ind w:left="0"/>
        <w:jc w:val="both"/>
      </w:pPr>
      <w:r>
        <w:rPr>
          <w:rFonts w:ascii="Times New Roman"/>
          <w:b w:val="false"/>
          <w:i w:val="false"/>
          <w:color w:val="000000"/>
          <w:sz w:val="28"/>
        </w:rPr>
        <w:t xml:space="preserve">
      503. Должен знать: </w:t>
      </w:r>
    </w:p>
    <w:bookmarkEnd w:id="698"/>
    <w:p>
      <w:pPr>
        <w:spacing w:after="0"/>
        <w:ind w:left="0"/>
        <w:jc w:val="both"/>
      </w:pPr>
      <w:r>
        <w:rPr>
          <w:rFonts w:ascii="Times New Roman"/>
          <w:b w:val="false"/>
          <w:i w:val="false"/>
          <w:color w:val="000000"/>
          <w:sz w:val="28"/>
        </w:rPr>
        <w:t xml:space="preserve">
      назначение, конструкцию, принцип действия и правила эксплуатации сложной аппаратуры, особенности ремонта сложной микроэлектронной аппаратуры; </w:t>
      </w:r>
    </w:p>
    <w:p>
      <w:pPr>
        <w:spacing w:after="0"/>
        <w:ind w:left="0"/>
        <w:jc w:val="both"/>
      </w:pPr>
      <w:r>
        <w:rPr>
          <w:rFonts w:ascii="Times New Roman"/>
          <w:b w:val="false"/>
          <w:i w:val="false"/>
          <w:color w:val="000000"/>
          <w:sz w:val="28"/>
        </w:rPr>
        <w:t xml:space="preserve">
      основные принципы построения систем управления на базе микропроцессорной техники; </w:t>
      </w:r>
    </w:p>
    <w:p>
      <w:pPr>
        <w:spacing w:after="0"/>
        <w:ind w:left="0"/>
        <w:jc w:val="both"/>
      </w:pPr>
      <w:r>
        <w:rPr>
          <w:rFonts w:ascii="Times New Roman"/>
          <w:b w:val="false"/>
          <w:i w:val="false"/>
          <w:color w:val="000000"/>
          <w:sz w:val="28"/>
        </w:rPr>
        <w:t xml:space="preserve">
      устройство основных контрольно-измерительных приборов и диагностической аппаратуры, созданных на базе микропроцессорной техники; </w:t>
      </w:r>
    </w:p>
    <w:p>
      <w:pPr>
        <w:spacing w:after="0"/>
        <w:ind w:left="0"/>
        <w:jc w:val="both"/>
      </w:pPr>
      <w:r>
        <w:rPr>
          <w:rFonts w:ascii="Times New Roman"/>
          <w:b w:val="false"/>
          <w:i w:val="false"/>
          <w:color w:val="000000"/>
          <w:sz w:val="28"/>
        </w:rPr>
        <w:t xml:space="preserve">
      правила чтения сложных чертежей и схем, основы аэронавигации, теории автоматического регулирования; </w:t>
      </w:r>
    </w:p>
    <w:p>
      <w:pPr>
        <w:spacing w:after="0"/>
        <w:ind w:left="0"/>
        <w:jc w:val="both"/>
      </w:pPr>
      <w:r>
        <w:rPr>
          <w:rFonts w:ascii="Times New Roman"/>
          <w:b w:val="false"/>
          <w:i w:val="false"/>
          <w:color w:val="000000"/>
          <w:sz w:val="28"/>
        </w:rPr>
        <w:t xml:space="preserve">
      правила пользования сложными сборочными чертежами, электрическими и принципиальными схемами; </w:t>
      </w:r>
    </w:p>
    <w:p>
      <w:pPr>
        <w:spacing w:after="0"/>
        <w:ind w:left="0"/>
        <w:jc w:val="both"/>
      </w:pPr>
      <w:r>
        <w:rPr>
          <w:rFonts w:ascii="Times New Roman"/>
          <w:b w:val="false"/>
          <w:i w:val="false"/>
          <w:color w:val="000000"/>
          <w:sz w:val="28"/>
        </w:rPr>
        <w:t>
      требования, предъявляемые к сертифицированным изделиям.</w:t>
      </w:r>
    </w:p>
    <w:bookmarkStart w:name="z796" w:id="699"/>
    <w:p>
      <w:pPr>
        <w:spacing w:after="0"/>
        <w:ind w:left="0"/>
        <w:jc w:val="both"/>
      </w:pPr>
      <w:r>
        <w:rPr>
          <w:rFonts w:ascii="Times New Roman"/>
          <w:b w:val="false"/>
          <w:i w:val="false"/>
          <w:color w:val="000000"/>
          <w:sz w:val="28"/>
        </w:rPr>
        <w:t>
      504. Требуется среднее профессиональное образование.</w:t>
      </w:r>
    </w:p>
    <w:bookmarkEnd w:id="699"/>
    <w:bookmarkStart w:name="z797" w:id="700"/>
    <w:p>
      <w:pPr>
        <w:spacing w:after="0"/>
        <w:ind w:left="0"/>
        <w:jc w:val="both"/>
      </w:pPr>
      <w:r>
        <w:rPr>
          <w:rFonts w:ascii="Times New Roman"/>
          <w:b w:val="false"/>
          <w:i w:val="false"/>
          <w:color w:val="000000"/>
          <w:sz w:val="28"/>
        </w:rPr>
        <w:t>
      505. Примеры работ:</w:t>
      </w:r>
    </w:p>
    <w:bookmarkEnd w:id="700"/>
    <w:p>
      <w:pPr>
        <w:spacing w:after="0"/>
        <w:ind w:left="0"/>
        <w:jc w:val="both"/>
      </w:pPr>
      <w:r>
        <w:rPr>
          <w:rFonts w:ascii="Times New Roman"/>
          <w:b w:val="false"/>
          <w:i w:val="false"/>
          <w:color w:val="000000"/>
          <w:sz w:val="28"/>
        </w:rPr>
        <w:t xml:space="preserve">
      1) высотомеры электромеханические - испытание и доводка; </w:t>
      </w:r>
    </w:p>
    <w:p>
      <w:pPr>
        <w:spacing w:after="0"/>
        <w:ind w:left="0"/>
        <w:jc w:val="both"/>
      </w:pPr>
      <w:r>
        <w:rPr>
          <w:rFonts w:ascii="Times New Roman"/>
          <w:b w:val="false"/>
          <w:i w:val="false"/>
          <w:color w:val="000000"/>
          <w:sz w:val="28"/>
        </w:rPr>
        <w:t xml:space="preserve">
      2) расходомеры, топливомеры, геро - скопические приборы - испытание и доводка; </w:t>
      </w:r>
    </w:p>
    <w:p>
      <w:pPr>
        <w:spacing w:after="0"/>
        <w:ind w:left="0"/>
        <w:jc w:val="both"/>
      </w:pPr>
      <w:r>
        <w:rPr>
          <w:rFonts w:ascii="Times New Roman"/>
          <w:b w:val="false"/>
          <w:i w:val="false"/>
          <w:color w:val="000000"/>
          <w:sz w:val="28"/>
        </w:rPr>
        <w:t xml:space="preserve">
      3) системы автоматического управления - регулирование, испытание; </w:t>
      </w:r>
    </w:p>
    <w:p>
      <w:pPr>
        <w:spacing w:after="0"/>
        <w:ind w:left="0"/>
        <w:jc w:val="both"/>
      </w:pPr>
      <w:r>
        <w:rPr>
          <w:rFonts w:ascii="Times New Roman"/>
          <w:b w:val="false"/>
          <w:i w:val="false"/>
          <w:color w:val="000000"/>
          <w:sz w:val="28"/>
        </w:rPr>
        <w:t>
      4) системы воздушных сигналов - регулирование, испытание;</w:t>
      </w:r>
    </w:p>
    <w:p>
      <w:pPr>
        <w:spacing w:after="0"/>
        <w:ind w:left="0"/>
        <w:jc w:val="both"/>
      </w:pPr>
      <w:r>
        <w:rPr>
          <w:rFonts w:ascii="Times New Roman"/>
          <w:b w:val="false"/>
          <w:i w:val="false"/>
          <w:color w:val="000000"/>
          <w:sz w:val="28"/>
        </w:rPr>
        <w:t>
      5) системы инерционные - ремонт, сборка, регулирование;</w:t>
      </w:r>
    </w:p>
    <w:p>
      <w:pPr>
        <w:spacing w:after="0"/>
        <w:ind w:left="0"/>
        <w:jc w:val="both"/>
      </w:pPr>
      <w:r>
        <w:rPr>
          <w:rFonts w:ascii="Times New Roman"/>
          <w:b w:val="false"/>
          <w:i w:val="false"/>
          <w:color w:val="000000"/>
          <w:sz w:val="28"/>
        </w:rPr>
        <w:t>
      6) системы курсо - вертикали, ограничения сигналов - ремонт, регулирование.</w:t>
      </w:r>
    </w:p>
    <w:bookmarkStart w:name="z215" w:id="701"/>
    <w:p>
      <w:pPr>
        <w:spacing w:after="0"/>
        <w:ind w:left="0"/>
        <w:jc w:val="both"/>
      </w:pPr>
      <w:r>
        <w:rPr>
          <w:rFonts w:ascii="Times New Roman"/>
          <w:b w:val="false"/>
          <w:i w:val="false"/>
          <w:color w:val="000000"/>
          <w:sz w:val="28"/>
        </w:rPr>
        <w:t xml:space="preserve">
      Параграф 6. Слесарь-механик по ремонту авиационных </w:t>
      </w:r>
    </w:p>
    <w:bookmarkEnd w:id="701"/>
    <w:p>
      <w:pPr>
        <w:spacing w:after="0"/>
        <w:ind w:left="0"/>
        <w:jc w:val="both"/>
      </w:pPr>
      <w:r>
        <w:rPr>
          <w:rFonts w:ascii="Times New Roman"/>
          <w:b w:val="false"/>
          <w:i w:val="false"/>
          <w:color w:val="000000"/>
          <w:sz w:val="28"/>
        </w:rPr>
        <w:t xml:space="preserve">
      приборов, 8-й разряд </w:t>
      </w:r>
    </w:p>
    <w:bookmarkStart w:name="z798" w:id="702"/>
    <w:p>
      <w:pPr>
        <w:spacing w:after="0"/>
        <w:ind w:left="0"/>
        <w:jc w:val="both"/>
      </w:pPr>
      <w:r>
        <w:rPr>
          <w:rFonts w:ascii="Times New Roman"/>
          <w:b w:val="false"/>
          <w:i w:val="false"/>
          <w:color w:val="000000"/>
          <w:sz w:val="28"/>
        </w:rPr>
        <w:t xml:space="preserve">
      506. Характеристика работ: </w:t>
      </w:r>
    </w:p>
    <w:bookmarkEnd w:id="702"/>
    <w:p>
      <w:pPr>
        <w:spacing w:after="0"/>
        <w:ind w:left="0"/>
        <w:jc w:val="both"/>
      </w:pPr>
      <w:r>
        <w:rPr>
          <w:rFonts w:ascii="Times New Roman"/>
          <w:b w:val="false"/>
          <w:i w:val="false"/>
          <w:color w:val="000000"/>
          <w:sz w:val="28"/>
        </w:rPr>
        <w:t>
      ремонт, регулирование, доводка, испытание сложных приборных систем и комплексов летательных аппаратов первых cepий, новых типов;</w:t>
      </w:r>
    </w:p>
    <w:p>
      <w:pPr>
        <w:spacing w:after="0"/>
        <w:ind w:left="0"/>
        <w:jc w:val="both"/>
      </w:pPr>
      <w:r>
        <w:rPr>
          <w:rFonts w:ascii="Times New Roman"/>
          <w:b w:val="false"/>
          <w:i w:val="false"/>
          <w:color w:val="000000"/>
          <w:sz w:val="28"/>
        </w:rPr>
        <w:t xml:space="preserve">
      диагностирование (определение степени годности) сложных авиационных электронных приборов, автоматики и микроэлектронной аппаратуры; </w:t>
      </w:r>
    </w:p>
    <w:p>
      <w:pPr>
        <w:spacing w:after="0"/>
        <w:ind w:left="0"/>
        <w:jc w:val="both"/>
      </w:pPr>
      <w:r>
        <w:rPr>
          <w:rFonts w:ascii="Times New Roman"/>
          <w:b w:val="false"/>
          <w:i w:val="false"/>
          <w:color w:val="000000"/>
          <w:sz w:val="28"/>
        </w:rPr>
        <w:t xml:space="preserve">
      выявление причин сложных неисправностей в авиационных приборах и выбор методов их устранения; </w:t>
      </w:r>
    </w:p>
    <w:p>
      <w:pPr>
        <w:spacing w:after="0"/>
        <w:ind w:left="0"/>
        <w:jc w:val="both"/>
      </w:pPr>
      <w:r>
        <w:rPr>
          <w:rFonts w:ascii="Times New Roman"/>
          <w:b w:val="false"/>
          <w:i w:val="false"/>
          <w:color w:val="000000"/>
          <w:sz w:val="28"/>
        </w:rPr>
        <w:t xml:space="preserve">
      определение неисправностей и ремонт обслуживаемого сложного оборудования, стендов и приборов; </w:t>
      </w:r>
    </w:p>
    <w:p>
      <w:pPr>
        <w:spacing w:after="0"/>
        <w:ind w:left="0"/>
        <w:jc w:val="both"/>
      </w:pPr>
      <w:r>
        <w:rPr>
          <w:rFonts w:ascii="Times New Roman"/>
          <w:b w:val="false"/>
          <w:i w:val="false"/>
          <w:color w:val="000000"/>
          <w:sz w:val="28"/>
        </w:rPr>
        <w:t>
      регулирование, балансировка инерциальной системы.</w:t>
      </w:r>
    </w:p>
    <w:bookmarkStart w:name="z799" w:id="703"/>
    <w:p>
      <w:pPr>
        <w:spacing w:after="0"/>
        <w:ind w:left="0"/>
        <w:jc w:val="both"/>
      </w:pPr>
      <w:r>
        <w:rPr>
          <w:rFonts w:ascii="Times New Roman"/>
          <w:b w:val="false"/>
          <w:i w:val="false"/>
          <w:color w:val="000000"/>
          <w:sz w:val="28"/>
        </w:rPr>
        <w:t xml:space="preserve">
      507. Должен знать: </w:t>
      </w:r>
    </w:p>
    <w:bookmarkEnd w:id="703"/>
    <w:p>
      <w:pPr>
        <w:spacing w:after="0"/>
        <w:ind w:left="0"/>
        <w:jc w:val="both"/>
      </w:pPr>
      <w:r>
        <w:rPr>
          <w:rFonts w:ascii="Times New Roman"/>
          <w:b w:val="false"/>
          <w:i w:val="false"/>
          <w:color w:val="000000"/>
          <w:sz w:val="28"/>
        </w:rPr>
        <w:t xml:space="preserve">
      конструкцию ремонтируемых приборных систем и комплексов, технические условия на ремонт и доводку приборного оборудования; </w:t>
      </w:r>
    </w:p>
    <w:p>
      <w:pPr>
        <w:spacing w:after="0"/>
        <w:ind w:left="0"/>
        <w:jc w:val="both"/>
      </w:pPr>
      <w:r>
        <w:rPr>
          <w:rFonts w:ascii="Times New Roman"/>
          <w:b w:val="false"/>
          <w:i w:val="false"/>
          <w:color w:val="000000"/>
          <w:sz w:val="28"/>
        </w:rPr>
        <w:t xml:space="preserve">
      технологию ремонта обслуживаемого оборудования, стендов, приборов, методы испытания и регулирования сложных приборов на летательных аппаратах; </w:t>
      </w:r>
    </w:p>
    <w:p>
      <w:pPr>
        <w:spacing w:after="0"/>
        <w:ind w:left="0"/>
        <w:jc w:val="both"/>
      </w:pPr>
      <w:r>
        <w:rPr>
          <w:rFonts w:ascii="Times New Roman"/>
          <w:b w:val="false"/>
          <w:i w:val="false"/>
          <w:color w:val="000000"/>
          <w:sz w:val="28"/>
        </w:rPr>
        <w:t xml:space="preserve">
      способы построения систем управления на базе микропроцессорной техники, теорию автоматического регулирования; </w:t>
      </w:r>
    </w:p>
    <w:p>
      <w:pPr>
        <w:spacing w:after="0"/>
        <w:ind w:left="0"/>
        <w:jc w:val="both"/>
      </w:pPr>
      <w:r>
        <w:rPr>
          <w:rFonts w:ascii="Times New Roman"/>
          <w:b w:val="false"/>
          <w:i w:val="false"/>
          <w:color w:val="000000"/>
          <w:sz w:val="28"/>
        </w:rPr>
        <w:t xml:space="preserve">
      правила пользования сложными принципиальными, электрическими, интегральными схемами, сборочными чертежами, контрольно - измерительной аппаратурой. </w:t>
      </w:r>
    </w:p>
    <w:bookmarkStart w:name="z800" w:id="704"/>
    <w:p>
      <w:pPr>
        <w:spacing w:after="0"/>
        <w:ind w:left="0"/>
        <w:jc w:val="both"/>
      </w:pPr>
      <w:r>
        <w:rPr>
          <w:rFonts w:ascii="Times New Roman"/>
          <w:b w:val="false"/>
          <w:i w:val="false"/>
          <w:color w:val="000000"/>
          <w:sz w:val="28"/>
        </w:rPr>
        <w:t>
      508. Требуется среднее профессиональное образование.</w:t>
      </w:r>
    </w:p>
    <w:bookmarkEnd w:id="704"/>
    <w:bookmarkStart w:name="z801" w:id="705"/>
    <w:p>
      <w:pPr>
        <w:spacing w:after="0"/>
        <w:ind w:left="0"/>
        <w:jc w:val="both"/>
      </w:pPr>
      <w:r>
        <w:rPr>
          <w:rFonts w:ascii="Times New Roman"/>
          <w:b w:val="false"/>
          <w:i w:val="false"/>
          <w:color w:val="000000"/>
          <w:sz w:val="28"/>
        </w:rPr>
        <w:t>
      509. Примеры работ:</w:t>
      </w:r>
    </w:p>
    <w:bookmarkEnd w:id="705"/>
    <w:p>
      <w:pPr>
        <w:spacing w:after="0"/>
        <w:ind w:left="0"/>
        <w:jc w:val="both"/>
      </w:pPr>
      <w:r>
        <w:rPr>
          <w:rFonts w:ascii="Times New Roman"/>
          <w:b w:val="false"/>
          <w:i w:val="false"/>
          <w:color w:val="000000"/>
          <w:sz w:val="28"/>
        </w:rPr>
        <w:t xml:space="preserve">
      1) комплекс навигационный - комплексные испытания и доводка; </w:t>
      </w:r>
    </w:p>
    <w:p>
      <w:pPr>
        <w:spacing w:after="0"/>
        <w:ind w:left="0"/>
        <w:jc w:val="both"/>
      </w:pPr>
      <w:r>
        <w:rPr>
          <w:rFonts w:ascii="Times New Roman"/>
          <w:b w:val="false"/>
          <w:i w:val="false"/>
          <w:color w:val="000000"/>
          <w:sz w:val="28"/>
        </w:rPr>
        <w:t xml:space="preserve">
      2) системы автоматического управления – доводка; </w:t>
      </w:r>
    </w:p>
    <w:p>
      <w:pPr>
        <w:spacing w:after="0"/>
        <w:ind w:left="0"/>
        <w:jc w:val="both"/>
      </w:pPr>
      <w:r>
        <w:rPr>
          <w:rFonts w:ascii="Times New Roman"/>
          <w:b w:val="false"/>
          <w:i w:val="false"/>
          <w:color w:val="000000"/>
          <w:sz w:val="28"/>
        </w:rPr>
        <w:t xml:space="preserve">
      3) системы инерциальные – испытание, доводка; </w:t>
      </w:r>
    </w:p>
    <w:p>
      <w:pPr>
        <w:spacing w:after="0"/>
        <w:ind w:left="0"/>
        <w:jc w:val="both"/>
      </w:pPr>
      <w:r>
        <w:rPr>
          <w:rFonts w:ascii="Times New Roman"/>
          <w:b w:val="false"/>
          <w:i w:val="false"/>
          <w:color w:val="000000"/>
          <w:sz w:val="28"/>
        </w:rPr>
        <w:t>
      4) системы и измерительные комплексы курсовертикалей - испытание, доводка;</w:t>
      </w:r>
    </w:p>
    <w:p>
      <w:pPr>
        <w:spacing w:after="0"/>
        <w:ind w:left="0"/>
        <w:jc w:val="both"/>
      </w:pPr>
      <w:r>
        <w:rPr>
          <w:rFonts w:ascii="Times New Roman"/>
          <w:b w:val="false"/>
          <w:i w:val="false"/>
          <w:color w:val="000000"/>
          <w:sz w:val="28"/>
        </w:rPr>
        <w:t>
      5) центральные гиро-вертикали, ЦГВ - доводка.</w:t>
      </w:r>
    </w:p>
    <w:bookmarkStart w:name="z216" w:id="706"/>
    <w:p>
      <w:pPr>
        <w:spacing w:after="0"/>
        <w:ind w:left="0"/>
        <w:jc w:val="both"/>
      </w:pPr>
      <w:r>
        <w:rPr>
          <w:rFonts w:ascii="Times New Roman"/>
          <w:b w:val="false"/>
          <w:i w:val="false"/>
          <w:color w:val="000000"/>
          <w:sz w:val="28"/>
        </w:rPr>
        <w:t>
      32. Слесарь-монтажник приборного оборудования</w:t>
      </w:r>
    </w:p>
    <w:bookmarkEnd w:id="706"/>
    <w:bookmarkStart w:name="z217" w:id="707"/>
    <w:p>
      <w:pPr>
        <w:spacing w:after="0"/>
        <w:ind w:left="0"/>
        <w:jc w:val="both"/>
      </w:pPr>
      <w:r>
        <w:rPr>
          <w:rFonts w:ascii="Times New Roman"/>
          <w:b w:val="false"/>
          <w:i w:val="false"/>
          <w:color w:val="000000"/>
          <w:sz w:val="28"/>
        </w:rPr>
        <w:t xml:space="preserve">
      Параграф 1. Слесарь-монтажник приборного оборудования, 2-й разряд </w:t>
      </w:r>
    </w:p>
    <w:bookmarkEnd w:id="707"/>
    <w:bookmarkStart w:name="z802" w:id="708"/>
    <w:p>
      <w:pPr>
        <w:spacing w:after="0"/>
        <w:ind w:left="0"/>
        <w:jc w:val="both"/>
      </w:pPr>
      <w:r>
        <w:rPr>
          <w:rFonts w:ascii="Times New Roman"/>
          <w:b w:val="false"/>
          <w:i w:val="false"/>
          <w:color w:val="000000"/>
          <w:sz w:val="28"/>
        </w:rPr>
        <w:t>
      510. Характеристика работ:</w:t>
      </w:r>
    </w:p>
    <w:bookmarkEnd w:id="708"/>
    <w:p>
      <w:pPr>
        <w:spacing w:after="0"/>
        <w:ind w:left="0"/>
        <w:jc w:val="both"/>
      </w:pPr>
      <w:r>
        <w:rPr>
          <w:rFonts w:ascii="Times New Roman"/>
          <w:b w:val="false"/>
          <w:i w:val="false"/>
          <w:color w:val="000000"/>
          <w:sz w:val="28"/>
        </w:rPr>
        <w:t xml:space="preserve">
      выполнение монтажных и демонтажных работ приборного и кислородного оборудования; </w:t>
      </w:r>
    </w:p>
    <w:p>
      <w:pPr>
        <w:spacing w:after="0"/>
        <w:ind w:left="0"/>
        <w:jc w:val="both"/>
      </w:pPr>
      <w:r>
        <w:rPr>
          <w:rFonts w:ascii="Times New Roman"/>
          <w:b w:val="false"/>
          <w:i w:val="false"/>
          <w:color w:val="000000"/>
          <w:sz w:val="28"/>
        </w:rPr>
        <w:t>
      распаковка и расконсервация приборов, осмотр их внешнего состояния;</w:t>
      </w:r>
    </w:p>
    <w:p>
      <w:pPr>
        <w:spacing w:after="0"/>
        <w:ind w:left="0"/>
        <w:jc w:val="both"/>
      </w:pPr>
      <w:r>
        <w:rPr>
          <w:rFonts w:ascii="Times New Roman"/>
          <w:b w:val="false"/>
          <w:i w:val="false"/>
          <w:color w:val="000000"/>
          <w:sz w:val="28"/>
        </w:rPr>
        <w:t xml:space="preserve">
      комплектовка крепежных деталей, очистка и промывка снятых приборов, агрегатов, их перевозка, сдача по комплектовочным ведомостям и получение; </w:t>
      </w:r>
    </w:p>
    <w:p>
      <w:pPr>
        <w:spacing w:after="0"/>
        <w:ind w:left="0"/>
        <w:jc w:val="both"/>
      </w:pPr>
      <w:r>
        <w:rPr>
          <w:rFonts w:ascii="Times New Roman"/>
          <w:b w:val="false"/>
          <w:i w:val="false"/>
          <w:color w:val="000000"/>
          <w:sz w:val="28"/>
        </w:rPr>
        <w:t xml:space="preserve">
      закрытие лючков приборного оборудования; </w:t>
      </w:r>
    </w:p>
    <w:p>
      <w:pPr>
        <w:spacing w:after="0"/>
        <w:ind w:left="0"/>
        <w:jc w:val="both"/>
      </w:pPr>
      <w:r>
        <w:rPr>
          <w:rFonts w:ascii="Times New Roman"/>
          <w:b w:val="false"/>
          <w:i w:val="false"/>
          <w:color w:val="000000"/>
          <w:sz w:val="28"/>
        </w:rPr>
        <w:t xml:space="preserve">
      изготовление и навеска бирок на приборное оборудование, укладка в сортовики, транспортировка. </w:t>
      </w:r>
    </w:p>
    <w:bookmarkStart w:name="z803" w:id="709"/>
    <w:p>
      <w:pPr>
        <w:spacing w:after="0"/>
        <w:ind w:left="0"/>
        <w:jc w:val="both"/>
      </w:pPr>
      <w:r>
        <w:rPr>
          <w:rFonts w:ascii="Times New Roman"/>
          <w:b w:val="false"/>
          <w:i w:val="false"/>
          <w:color w:val="000000"/>
          <w:sz w:val="28"/>
        </w:rPr>
        <w:t xml:space="preserve">
      511. Должен знать: </w:t>
      </w:r>
    </w:p>
    <w:bookmarkEnd w:id="709"/>
    <w:p>
      <w:pPr>
        <w:spacing w:after="0"/>
        <w:ind w:left="0"/>
        <w:jc w:val="both"/>
      </w:pPr>
      <w:r>
        <w:rPr>
          <w:rFonts w:ascii="Times New Roman"/>
          <w:b w:val="false"/>
          <w:i w:val="false"/>
          <w:color w:val="000000"/>
          <w:sz w:val="28"/>
        </w:rPr>
        <w:t xml:space="preserve">
      технологию монтажных и демонтажных работ несложного оборудования; </w:t>
      </w:r>
    </w:p>
    <w:p>
      <w:pPr>
        <w:spacing w:after="0"/>
        <w:ind w:left="0"/>
        <w:jc w:val="both"/>
      </w:pPr>
      <w:r>
        <w:rPr>
          <w:rFonts w:ascii="Times New Roman"/>
          <w:b w:val="false"/>
          <w:i w:val="false"/>
          <w:color w:val="000000"/>
          <w:sz w:val="28"/>
        </w:rPr>
        <w:t xml:space="preserve">
      условное обозначение основных деталей приборного оборудования; </w:t>
      </w:r>
    </w:p>
    <w:p>
      <w:pPr>
        <w:spacing w:after="0"/>
        <w:ind w:left="0"/>
        <w:jc w:val="both"/>
      </w:pPr>
      <w:r>
        <w:rPr>
          <w:rFonts w:ascii="Times New Roman"/>
          <w:b w:val="false"/>
          <w:i w:val="false"/>
          <w:color w:val="000000"/>
          <w:sz w:val="28"/>
        </w:rPr>
        <w:t xml:space="preserve">
      наименование, назначение крепежных деталей; </w:t>
      </w:r>
    </w:p>
    <w:p>
      <w:pPr>
        <w:spacing w:after="0"/>
        <w:ind w:left="0"/>
        <w:jc w:val="both"/>
      </w:pPr>
      <w:r>
        <w:rPr>
          <w:rFonts w:ascii="Times New Roman"/>
          <w:b w:val="false"/>
          <w:i w:val="false"/>
          <w:color w:val="000000"/>
          <w:sz w:val="28"/>
        </w:rPr>
        <w:t>
      основы электротехники.</w:t>
      </w:r>
    </w:p>
    <w:bookmarkStart w:name="z804" w:id="710"/>
    <w:p>
      <w:pPr>
        <w:spacing w:after="0"/>
        <w:ind w:left="0"/>
        <w:jc w:val="both"/>
      </w:pPr>
      <w:r>
        <w:rPr>
          <w:rFonts w:ascii="Times New Roman"/>
          <w:b w:val="false"/>
          <w:i w:val="false"/>
          <w:color w:val="000000"/>
          <w:sz w:val="28"/>
        </w:rPr>
        <w:t>
      512. Примеры работ:</w:t>
      </w:r>
    </w:p>
    <w:bookmarkEnd w:id="710"/>
    <w:p>
      <w:pPr>
        <w:spacing w:after="0"/>
        <w:ind w:left="0"/>
        <w:jc w:val="both"/>
      </w:pPr>
      <w:r>
        <w:rPr>
          <w:rFonts w:ascii="Times New Roman"/>
          <w:b w:val="false"/>
          <w:i w:val="false"/>
          <w:color w:val="000000"/>
          <w:sz w:val="28"/>
        </w:rPr>
        <w:t xml:space="preserve">
      1) блоки приборов – демонтаж; </w:t>
      </w:r>
    </w:p>
    <w:p>
      <w:pPr>
        <w:spacing w:after="0"/>
        <w:ind w:left="0"/>
        <w:jc w:val="both"/>
      </w:pPr>
      <w:r>
        <w:rPr>
          <w:rFonts w:ascii="Times New Roman"/>
          <w:b w:val="false"/>
          <w:i w:val="false"/>
          <w:color w:val="000000"/>
          <w:sz w:val="28"/>
        </w:rPr>
        <w:t>
      2) приемники термометров - демонтаж, монтаж на двигатель;</w:t>
      </w:r>
    </w:p>
    <w:p>
      <w:pPr>
        <w:spacing w:after="0"/>
        <w:ind w:left="0"/>
        <w:jc w:val="both"/>
      </w:pPr>
      <w:r>
        <w:rPr>
          <w:rFonts w:ascii="Times New Roman"/>
          <w:b w:val="false"/>
          <w:i w:val="false"/>
          <w:color w:val="000000"/>
          <w:sz w:val="28"/>
        </w:rPr>
        <w:t>
      3) створки со всеми входящими деталями - подготовка, сборка, навеска на петли;</w:t>
      </w:r>
    </w:p>
    <w:p>
      <w:pPr>
        <w:spacing w:after="0"/>
        <w:ind w:left="0"/>
        <w:jc w:val="both"/>
      </w:pPr>
      <w:r>
        <w:rPr>
          <w:rFonts w:ascii="Times New Roman"/>
          <w:b w:val="false"/>
          <w:i w:val="false"/>
          <w:color w:val="000000"/>
          <w:sz w:val="28"/>
        </w:rPr>
        <w:t xml:space="preserve">
      4) термометры - замена изоляции компенсационных проводов; </w:t>
      </w:r>
    </w:p>
    <w:p>
      <w:pPr>
        <w:spacing w:after="0"/>
        <w:ind w:left="0"/>
        <w:jc w:val="both"/>
      </w:pPr>
      <w:r>
        <w:rPr>
          <w:rFonts w:ascii="Times New Roman"/>
          <w:b w:val="false"/>
          <w:i w:val="false"/>
          <w:color w:val="000000"/>
          <w:sz w:val="28"/>
        </w:rPr>
        <w:t>
      5) трафареты, крепежные хомуты, дюритовые шланги – монтаж;</w:t>
      </w:r>
    </w:p>
    <w:p>
      <w:pPr>
        <w:spacing w:after="0"/>
        <w:ind w:left="0"/>
        <w:jc w:val="both"/>
      </w:pPr>
      <w:r>
        <w:rPr>
          <w:rFonts w:ascii="Times New Roman"/>
          <w:b w:val="false"/>
          <w:i w:val="false"/>
          <w:color w:val="000000"/>
          <w:sz w:val="28"/>
        </w:rPr>
        <w:t xml:space="preserve">
      6) штепсельные разъемы, штуцеры приборов, концы проводов - установка заглушек. </w:t>
      </w:r>
    </w:p>
    <w:bookmarkStart w:name="z218" w:id="711"/>
    <w:p>
      <w:pPr>
        <w:spacing w:after="0"/>
        <w:ind w:left="0"/>
        <w:jc w:val="both"/>
      </w:pPr>
      <w:r>
        <w:rPr>
          <w:rFonts w:ascii="Times New Roman"/>
          <w:b w:val="false"/>
          <w:i w:val="false"/>
          <w:color w:val="000000"/>
          <w:sz w:val="28"/>
        </w:rPr>
        <w:t xml:space="preserve">
      Параграф 2. Слесарь-монтажник приборного оборудования, 3-й разряд </w:t>
      </w:r>
    </w:p>
    <w:bookmarkEnd w:id="711"/>
    <w:bookmarkStart w:name="z805" w:id="712"/>
    <w:p>
      <w:pPr>
        <w:spacing w:after="0"/>
        <w:ind w:left="0"/>
        <w:jc w:val="both"/>
      </w:pPr>
      <w:r>
        <w:rPr>
          <w:rFonts w:ascii="Times New Roman"/>
          <w:b w:val="false"/>
          <w:i w:val="false"/>
          <w:color w:val="000000"/>
          <w:sz w:val="28"/>
        </w:rPr>
        <w:t>
      513. Характеристика работ:</w:t>
      </w:r>
    </w:p>
    <w:bookmarkEnd w:id="712"/>
    <w:p>
      <w:pPr>
        <w:spacing w:after="0"/>
        <w:ind w:left="0"/>
        <w:jc w:val="both"/>
      </w:pPr>
      <w:r>
        <w:rPr>
          <w:rFonts w:ascii="Times New Roman"/>
          <w:b w:val="false"/>
          <w:i w:val="false"/>
          <w:color w:val="000000"/>
          <w:sz w:val="28"/>
        </w:rPr>
        <w:t xml:space="preserve">
      монтаж жгутов, несложных блоков, подставка и расстыковка штепсельных разъемов; </w:t>
      </w:r>
    </w:p>
    <w:p>
      <w:pPr>
        <w:spacing w:after="0"/>
        <w:ind w:left="0"/>
        <w:jc w:val="both"/>
      </w:pPr>
      <w:r>
        <w:rPr>
          <w:rFonts w:ascii="Times New Roman"/>
          <w:b w:val="false"/>
          <w:i w:val="false"/>
          <w:color w:val="000000"/>
          <w:sz w:val="28"/>
        </w:rPr>
        <w:t xml:space="preserve">
      демонтаж: датчиков и блоков приборного оборудования, трубопроводов кислородной системы и баллонов, редукторов, зарядных штуцеров, шлангов, трубопроводов, приемников, влаго - отстойников, дюритовых рукавов системы АМП; </w:t>
      </w:r>
    </w:p>
    <w:p>
      <w:pPr>
        <w:spacing w:after="0"/>
        <w:ind w:left="0"/>
        <w:jc w:val="both"/>
      </w:pPr>
      <w:r>
        <w:rPr>
          <w:rFonts w:ascii="Times New Roman"/>
          <w:b w:val="false"/>
          <w:i w:val="false"/>
          <w:color w:val="000000"/>
          <w:sz w:val="28"/>
        </w:rPr>
        <w:t xml:space="preserve">
      проверка технического состояния мест установки авиационных приборов. </w:t>
      </w:r>
    </w:p>
    <w:bookmarkStart w:name="z806" w:id="713"/>
    <w:p>
      <w:pPr>
        <w:spacing w:after="0"/>
        <w:ind w:left="0"/>
        <w:jc w:val="both"/>
      </w:pPr>
      <w:r>
        <w:rPr>
          <w:rFonts w:ascii="Times New Roman"/>
          <w:b w:val="false"/>
          <w:i w:val="false"/>
          <w:color w:val="000000"/>
          <w:sz w:val="28"/>
        </w:rPr>
        <w:t xml:space="preserve">
      514. Должен знать: </w:t>
      </w:r>
    </w:p>
    <w:bookmarkEnd w:id="713"/>
    <w:p>
      <w:pPr>
        <w:spacing w:after="0"/>
        <w:ind w:left="0"/>
        <w:jc w:val="both"/>
      </w:pPr>
      <w:r>
        <w:rPr>
          <w:rFonts w:ascii="Times New Roman"/>
          <w:b w:val="false"/>
          <w:i w:val="false"/>
          <w:color w:val="000000"/>
          <w:sz w:val="28"/>
        </w:rPr>
        <w:t xml:space="preserve">
      технологию монтажа жгутов, технологию и технические условия на демонтаж приборного оборудования; </w:t>
      </w:r>
    </w:p>
    <w:p>
      <w:pPr>
        <w:spacing w:after="0"/>
        <w:ind w:left="0"/>
        <w:jc w:val="both"/>
      </w:pPr>
      <w:r>
        <w:rPr>
          <w:rFonts w:ascii="Times New Roman"/>
          <w:b w:val="false"/>
          <w:i w:val="false"/>
          <w:color w:val="000000"/>
          <w:sz w:val="28"/>
        </w:rPr>
        <w:t xml:space="preserve">
      марки и сечения трубопроводов и дюритовых шлангов, электропроводов, изоляционных материалов; </w:t>
      </w:r>
    </w:p>
    <w:p>
      <w:pPr>
        <w:spacing w:after="0"/>
        <w:ind w:left="0"/>
        <w:jc w:val="both"/>
      </w:pPr>
      <w:r>
        <w:rPr>
          <w:rFonts w:ascii="Times New Roman"/>
          <w:b w:val="false"/>
          <w:i w:val="false"/>
          <w:color w:val="000000"/>
          <w:sz w:val="28"/>
        </w:rPr>
        <w:t xml:space="preserve">
      состав припоев и флюсов, основные сведения об электрических измерениях и материалах, применяемых в приборном оборудовании; </w:t>
      </w:r>
    </w:p>
    <w:p>
      <w:pPr>
        <w:spacing w:after="0"/>
        <w:ind w:left="0"/>
        <w:jc w:val="both"/>
      </w:pPr>
      <w:r>
        <w:rPr>
          <w:rFonts w:ascii="Times New Roman"/>
          <w:b w:val="false"/>
          <w:i w:val="false"/>
          <w:color w:val="000000"/>
          <w:sz w:val="28"/>
        </w:rPr>
        <w:t>
      правила чтения несложных электро-схем, основы электротехники.</w:t>
      </w:r>
    </w:p>
    <w:bookmarkStart w:name="z807" w:id="714"/>
    <w:p>
      <w:pPr>
        <w:spacing w:after="0"/>
        <w:ind w:left="0"/>
        <w:jc w:val="both"/>
      </w:pPr>
      <w:r>
        <w:rPr>
          <w:rFonts w:ascii="Times New Roman"/>
          <w:b w:val="false"/>
          <w:i w:val="false"/>
          <w:color w:val="000000"/>
          <w:sz w:val="28"/>
        </w:rPr>
        <w:t>
      515. Примеры работ:</w:t>
      </w:r>
    </w:p>
    <w:bookmarkEnd w:id="714"/>
    <w:p>
      <w:pPr>
        <w:spacing w:after="0"/>
        <w:ind w:left="0"/>
        <w:jc w:val="both"/>
      </w:pPr>
      <w:r>
        <w:rPr>
          <w:rFonts w:ascii="Times New Roman"/>
          <w:b w:val="false"/>
          <w:i w:val="false"/>
          <w:color w:val="000000"/>
          <w:sz w:val="28"/>
        </w:rPr>
        <w:t xml:space="preserve">
      1) баллоны кислородной системы, шланги, редукторы, зарядные штуцеры – демонтаж; </w:t>
      </w:r>
    </w:p>
    <w:p>
      <w:pPr>
        <w:spacing w:after="0"/>
        <w:ind w:left="0"/>
        <w:jc w:val="both"/>
      </w:pPr>
      <w:r>
        <w:rPr>
          <w:rFonts w:ascii="Times New Roman"/>
          <w:b w:val="false"/>
          <w:i w:val="false"/>
          <w:color w:val="000000"/>
          <w:sz w:val="28"/>
        </w:rPr>
        <w:t xml:space="preserve">
      2) блоки сигнализационные обогрева ППД, блоки системы ИВ, ДСВ, термопар, блоки РTMC - демонтаж. </w:t>
      </w:r>
    </w:p>
    <w:p>
      <w:pPr>
        <w:spacing w:after="0"/>
        <w:ind w:left="0"/>
        <w:jc w:val="both"/>
      </w:pPr>
      <w:r>
        <w:rPr>
          <w:rFonts w:ascii="Times New Roman"/>
          <w:b w:val="false"/>
          <w:i w:val="false"/>
          <w:color w:val="000000"/>
          <w:sz w:val="28"/>
        </w:rPr>
        <w:t>
      3) датчики тахометров, топливомеров, масломеров, гидросмеси – демонтаж;</w:t>
      </w:r>
    </w:p>
    <w:p>
      <w:pPr>
        <w:spacing w:after="0"/>
        <w:ind w:left="0"/>
        <w:jc w:val="both"/>
      </w:pPr>
      <w:r>
        <w:rPr>
          <w:rFonts w:ascii="Times New Roman"/>
          <w:b w:val="false"/>
          <w:i w:val="false"/>
          <w:color w:val="000000"/>
          <w:sz w:val="28"/>
        </w:rPr>
        <w:t xml:space="preserve">
      4) штепсельные разъемы - подсоединение и контровка, разборка. </w:t>
      </w:r>
    </w:p>
    <w:bookmarkStart w:name="z219" w:id="715"/>
    <w:p>
      <w:pPr>
        <w:spacing w:after="0"/>
        <w:ind w:left="0"/>
        <w:jc w:val="both"/>
      </w:pPr>
      <w:r>
        <w:rPr>
          <w:rFonts w:ascii="Times New Roman"/>
          <w:b w:val="false"/>
          <w:i w:val="false"/>
          <w:color w:val="000000"/>
          <w:sz w:val="28"/>
        </w:rPr>
        <w:t xml:space="preserve">
      Параграф 3. Слесарь-монтажник приборного оборудования, 4-й разряд </w:t>
      </w:r>
    </w:p>
    <w:bookmarkEnd w:id="715"/>
    <w:bookmarkStart w:name="z808" w:id="716"/>
    <w:p>
      <w:pPr>
        <w:spacing w:after="0"/>
        <w:ind w:left="0"/>
        <w:jc w:val="both"/>
      </w:pPr>
      <w:r>
        <w:rPr>
          <w:rFonts w:ascii="Times New Roman"/>
          <w:b w:val="false"/>
          <w:i w:val="false"/>
          <w:color w:val="000000"/>
          <w:sz w:val="28"/>
        </w:rPr>
        <w:t xml:space="preserve">
      516. Характеристика работ: </w:t>
      </w:r>
    </w:p>
    <w:bookmarkEnd w:id="716"/>
    <w:p>
      <w:pPr>
        <w:spacing w:after="0"/>
        <w:ind w:left="0"/>
        <w:jc w:val="both"/>
      </w:pPr>
      <w:r>
        <w:rPr>
          <w:rFonts w:ascii="Times New Roman"/>
          <w:b w:val="false"/>
          <w:i w:val="false"/>
          <w:color w:val="000000"/>
          <w:sz w:val="28"/>
        </w:rPr>
        <w:t xml:space="preserve">
      монтаж: подставок, амортизационных рам, кронштейнов, приемников и датчиков на силовых установках, в подпольных нишах, мотогондолах, трубопроводов, приемников, влагоотстойников, дюритовых рукавов системы АМП, баллонов, трубопроводов, редукторов, зарядных штуцеров, шлангов кислородной системы; </w:t>
      </w:r>
    </w:p>
    <w:p>
      <w:pPr>
        <w:spacing w:after="0"/>
        <w:ind w:left="0"/>
        <w:jc w:val="both"/>
      </w:pPr>
      <w:r>
        <w:rPr>
          <w:rFonts w:ascii="Times New Roman"/>
          <w:b w:val="false"/>
          <w:i w:val="false"/>
          <w:color w:val="000000"/>
          <w:sz w:val="28"/>
        </w:rPr>
        <w:t>
      присоединение кислородной системы к приборам на приборной доске;</w:t>
      </w:r>
    </w:p>
    <w:p>
      <w:pPr>
        <w:spacing w:after="0"/>
        <w:ind w:left="0"/>
        <w:jc w:val="both"/>
      </w:pPr>
      <w:r>
        <w:rPr>
          <w:rFonts w:ascii="Times New Roman"/>
          <w:b w:val="false"/>
          <w:i w:val="false"/>
          <w:color w:val="000000"/>
          <w:sz w:val="28"/>
        </w:rPr>
        <w:t xml:space="preserve">
      демонтаж приборов с приборных досок и демонтаж самих приборных досок, агрегатов автопилота, блоков автоматики и измерения топливомеров, агрегатов гироскопических и дистанционных компасов, центральных гиро-вертикалей, кислородных приборов; </w:t>
      </w:r>
    </w:p>
    <w:p>
      <w:pPr>
        <w:spacing w:after="0"/>
        <w:ind w:left="0"/>
        <w:jc w:val="both"/>
      </w:pPr>
      <w:r>
        <w:rPr>
          <w:rFonts w:ascii="Times New Roman"/>
          <w:b w:val="false"/>
          <w:i w:val="false"/>
          <w:color w:val="000000"/>
          <w:sz w:val="28"/>
        </w:rPr>
        <w:t xml:space="preserve">
      разборка приборных досок, снятие осветительной и сигнальной аппаратуры, кнопок, выключателей и переключателей, реле, клеммовых колодок; </w:t>
      </w:r>
    </w:p>
    <w:p>
      <w:pPr>
        <w:spacing w:after="0"/>
        <w:ind w:left="0"/>
        <w:jc w:val="both"/>
      </w:pPr>
      <w:r>
        <w:rPr>
          <w:rFonts w:ascii="Times New Roman"/>
          <w:b w:val="false"/>
          <w:i w:val="false"/>
          <w:color w:val="000000"/>
          <w:sz w:val="28"/>
        </w:rPr>
        <w:t xml:space="preserve">
      ремонт электромонтажной части приборных досок согласно дефектной ведомости, штепсельных разъемов приборного оборудования. </w:t>
      </w:r>
    </w:p>
    <w:bookmarkStart w:name="z809" w:id="717"/>
    <w:p>
      <w:pPr>
        <w:spacing w:after="0"/>
        <w:ind w:left="0"/>
        <w:jc w:val="both"/>
      </w:pPr>
      <w:r>
        <w:rPr>
          <w:rFonts w:ascii="Times New Roman"/>
          <w:b w:val="false"/>
          <w:i w:val="false"/>
          <w:color w:val="000000"/>
          <w:sz w:val="28"/>
        </w:rPr>
        <w:t xml:space="preserve">
      517. Должен знать: </w:t>
      </w:r>
    </w:p>
    <w:bookmarkEnd w:id="717"/>
    <w:p>
      <w:pPr>
        <w:spacing w:after="0"/>
        <w:ind w:left="0"/>
        <w:jc w:val="both"/>
      </w:pPr>
      <w:r>
        <w:rPr>
          <w:rFonts w:ascii="Times New Roman"/>
          <w:b w:val="false"/>
          <w:i w:val="false"/>
          <w:color w:val="000000"/>
          <w:sz w:val="28"/>
        </w:rPr>
        <w:t xml:space="preserve">
      технологию и технические требования к монтажу приборного оборудования средней сложности; </w:t>
      </w:r>
    </w:p>
    <w:p>
      <w:pPr>
        <w:spacing w:after="0"/>
        <w:ind w:left="0"/>
        <w:jc w:val="both"/>
      </w:pPr>
      <w:r>
        <w:rPr>
          <w:rFonts w:ascii="Times New Roman"/>
          <w:b w:val="false"/>
          <w:i w:val="false"/>
          <w:color w:val="000000"/>
          <w:sz w:val="28"/>
        </w:rPr>
        <w:t xml:space="preserve">
      назначение и комплектность демонтируемых и монтируемых систем приборного оборудования; </w:t>
      </w:r>
    </w:p>
    <w:p>
      <w:pPr>
        <w:spacing w:after="0"/>
        <w:ind w:left="0"/>
        <w:jc w:val="both"/>
      </w:pPr>
      <w:r>
        <w:rPr>
          <w:rFonts w:ascii="Times New Roman"/>
          <w:b w:val="false"/>
          <w:i w:val="false"/>
          <w:color w:val="000000"/>
          <w:sz w:val="28"/>
        </w:rPr>
        <w:t xml:space="preserve">
      принцип действия и основные технические данные монтируемого оборудования, отличия в монтаже приборного оборудования для различных серий тяжелых летательных аппаратах; </w:t>
      </w:r>
    </w:p>
    <w:p>
      <w:pPr>
        <w:spacing w:after="0"/>
        <w:ind w:left="0"/>
        <w:jc w:val="both"/>
      </w:pPr>
      <w:r>
        <w:rPr>
          <w:rFonts w:ascii="Times New Roman"/>
          <w:b w:val="false"/>
          <w:i w:val="false"/>
          <w:color w:val="000000"/>
          <w:sz w:val="28"/>
        </w:rPr>
        <w:t xml:space="preserve">
      принципиальные, полумонтажные и монтажные схемы устанавливаемого оборудования, слесарное дело в объеме выполняемой работы; </w:t>
      </w:r>
    </w:p>
    <w:p>
      <w:pPr>
        <w:spacing w:after="0"/>
        <w:ind w:left="0"/>
        <w:jc w:val="both"/>
      </w:pPr>
      <w:r>
        <w:rPr>
          <w:rFonts w:ascii="Times New Roman"/>
          <w:b w:val="false"/>
          <w:i w:val="false"/>
          <w:color w:val="000000"/>
          <w:sz w:val="28"/>
        </w:rPr>
        <w:t xml:space="preserve">
      величины основных зазоров при монтаже агрегатов и приборов, систему допусков и посадок; </w:t>
      </w:r>
    </w:p>
    <w:p>
      <w:pPr>
        <w:spacing w:after="0"/>
        <w:ind w:left="0"/>
        <w:jc w:val="both"/>
      </w:pPr>
      <w:r>
        <w:rPr>
          <w:rFonts w:ascii="Times New Roman"/>
          <w:b w:val="false"/>
          <w:i w:val="false"/>
          <w:color w:val="000000"/>
          <w:sz w:val="28"/>
        </w:rPr>
        <w:t xml:space="preserve">
      основные параметры обработки поверхностей; </w:t>
      </w:r>
    </w:p>
    <w:p>
      <w:pPr>
        <w:spacing w:after="0"/>
        <w:ind w:left="0"/>
        <w:jc w:val="both"/>
      </w:pPr>
      <w:r>
        <w:rPr>
          <w:rFonts w:ascii="Times New Roman"/>
          <w:b w:val="false"/>
          <w:i w:val="false"/>
          <w:color w:val="000000"/>
          <w:sz w:val="28"/>
        </w:rPr>
        <w:t>
      основы материаловедения, электротехники, механики.</w:t>
      </w:r>
    </w:p>
    <w:bookmarkStart w:name="z810" w:id="718"/>
    <w:p>
      <w:pPr>
        <w:spacing w:after="0"/>
        <w:ind w:left="0"/>
        <w:jc w:val="both"/>
      </w:pPr>
      <w:r>
        <w:rPr>
          <w:rFonts w:ascii="Times New Roman"/>
          <w:b w:val="false"/>
          <w:i w:val="false"/>
          <w:color w:val="000000"/>
          <w:sz w:val="28"/>
        </w:rPr>
        <w:t>
      518. Примеры работ:</w:t>
      </w:r>
    </w:p>
    <w:bookmarkEnd w:id="718"/>
    <w:p>
      <w:pPr>
        <w:spacing w:after="0"/>
        <w:ind w:left="0"/>
        <w:jc w:val="both"/>
      </w:pPr>
      <w:r>
        <w:rPr>
          <w:rFonts w:ascii="Times New Roman"/>
          <w:b w:val="false"/>
          <w:i w:val="false"/>
          <w:color w:val="000000"/>
          <w:sz w:val="28"/>
        </w:rPr>
        <w:t>
      1) агрегаты аэрокиносъемочные - демонтаж и установка;</w:t>
      </w:r>
    </w:p>
    <w:p>
      <w:pPr>
        <w:spacing w:after="0"/>
        <w:ind w:left="0"/>
        <w:jc w:val="both"/>
      </w:pPr>
      <w:r>
        <w:rPr>
          <w:rFonts w:ascii="Times New Roman"/>
          <w:b w:val="false"/>
          <w:i w:val="false"/>
          <w:color w:val="000000"/>
          <w:sz w:val="28"/>
        </w:rPr>
        <w:t xml:space="preserve">
      2) датчики электрических термометров, термопар, стоек ПВД, приемники полного давления, приемники термопар - монтаж на двигатели; </w:t>
      </w:r>
    </w:p>
    <w:p>
      <w:pPr>
        <w:spacing w:after="0"/>
        <w:ind w:left="0"/>
        <w:jc w:val="both"/>
      </w:pPr>
      <w:r>
        <w:rPr>
          <w:rFonts w:ascii="Times New Roman"/>
          <w:b w:val="false"/>
          <w:i w:val="false"/>
          <w:color w:val="000000"/>
          <w:sz w:val="28"/>
        </w:rPr>
        <w:t xml:space="preserve">
      3) доски приборные, щитки, пульты, разъемные коробки сложной конструкции - демонтаж, установка и крепление; </w:t>
      </w:r>
    </w:p>
    <w:p>
      <w:pPr>
        <w:spacing w:after="0"/>
        <w:ind w:left="0"/>
        <w:jc w:val="both"/>
      </w:pPr>
      <w:r>
        <w:rPr>
          <w:rFonts w:ascii="Times New Roman"/>
          <w:b w:val="false"/>
          <w:i w:val="false"/>
          <w:color w:val="000000"/>
          <w:sz w:val="28"/>
        </w:rPr>
        <w:t>
      4) оборудование кислородное - присоединение к приборам, монтаж крепления редуктора с манометром;</w:t>
      </w:r>
    </w:p>
    <w:p>
      <w:pPr>
        <w:spacing w:after="0"/>
        <w:ind w:left="0"/>
        <w:jc w:val="both"/>
      </w:pPr>
      <w:r>
        <w:rPr>
          <w:rFonts w:ascii="Times New Roman"/>
          <w:b w:val="false"/>
          <w:i w:val="false"/>
          <w:color w:val="000000"/>
          <w:sz w:val="28"/>
        </w:rPr>
        <w:t>
      5) оборудование кислородное - демонтаж приборов, манометров, индикаторов потока кислородной системы.</w:t>
      </w:r>
    </w:p>
    <w:bookmarkStart w:name="z220" w:id="719"/>
    <w:p>
      <w:pPr>
        <w:spacing w:after="0"/>
        <w:ind w:left="0"/>
        <w:jc w:val="both"/>
      </w:pPr>
      <w:r>
        <w:rPr>
          <w:rFonts w:ascii="Times New Roman"/>
          <w:b w:val="false"/>
          <w:i w:val="false"/>
          <w:color w:val="000000"/>
          <w:sz w:val="28"/>
        </w:rPr>
        <w:t xml:space="preserve">
      Параграф 4. Слесарь-монтажник приборного оборудования, 5-й разряд </w:t>
      </w:r>
    </w:p>
    <w:bookmarkEnd w:id="719"/>
    <w:bookmarkStart w:name="z811" w:id="720"/>
    <w:p>
      <w:pPr>
        <w:spacing w:after="0"/>
        <w:ind w:left="0"/>
        <w:jc w:val="both"/>
      </w:pPr>
      <w:r>
        <w:rPr>
          <w:rFonts w:ascii="Times New Roman"/>
          <w:b w:val="false"/>
          <w:i w:val="false"/>
          <w:color w:val="000000"/>
          <w:sz w:val="28"/>
        </w:rPr>
        <w:t>
      519. Характеристика работ:</w:t>
      </w:r>
    </w:p>
    <w:bookmarkEnd w:id="720"/>
    <w:p>
      <w:pPr>
        <w:spacing w:after="0"/>
        <w:ind w:left="0"/>
        <w:jc w:val="both"/>
      </w:pPr>
      <w:r>
        <w:rPr>
          <w:rFonts w:ascii="Times New Roman"/>
          <w:b w:val="false"/>
          <w:i w:val="false"/>
          <w:color w:val="000000"/>
          <w:sz w:val="28"/>
        </w:rPr>
        <w:t>
      демонтаж агрегатов систем автоматического управления, точных курсовых систем, централей скорости и высоты, звездно-солнечных ориентиров, астро - компасов, автоматов углов атаки;</w:t>
      </w:r>
    </w:p>
    <w:p>
      <w:pPr>
        <w:spacing w:after="0"/>
        <w:ind w:left="0"/>
        <w:jc w:val="both"/>
      </w:pPr>
      <w:r>
        <w:rPr>
          <w:rFonts w:ascii="Times New Roman"/>
          <w:b w:val="false"/>
          <w:i w:val="false"/>
          <w:color w:val="000000"/>
          <w:sz w:val="28"/>
        </w:rPr>
        <w:t>
      монтаж агрегатов автопилотов, тро - индукционных компасов, блоков автоматики и измерения, топливомеров, систем объективного контроля, требующих точной установки;</w:t>
      </w:r>
    </w:p>
    <w:p>
      <w:pPr>
        <w:spacing w:after="0"/>
        <w:ind w:left="0"/>
        <w:jc w:val="both"/>
      </w:pPr>
      <w:r>
        <w:rPr>
          <w:rFonts w:ascii="Times New Roman"/>
          <w:b w:val="false"/>
          <w:i w:val="false"/>
          <w:color w:val="000000"/>
          <w:sz w:val="28"/>
        </w:rPr>
        <w:t xml:space="preserve">
      монтаж приборов на приборные доски и монтаж самих приборных досок и пультов; </w:t>
      </w:r>
    </w:p>
    <w:p>
      <w:pPr>
        <w:spacing w:after="0"/>
        <w:ind w:left="0"/>
        <w:jc w:val="both"/>
      </w:pPr>
      <w:r>
        <w:rPr>
          <w:rFonts w:ascii="Times New Roman"/>
          <w:b w:val="false"/>
          <w:i w:val="false"/>
          <w:color w:val="000000"/>
          <w:sz w:val="28"/>
        </w:rPr>
        <w:t xml:space="preserve">
      сборка приборных досок с установкой коммутационной и сигнальной аппаратуры; </w:t>
      </w:r>
    </w:p>
    <w:p>
      <w:pPr>
        <w:spacing w:after="0"/>
        <w:ind w:left="0"/>
        <w:jc w:val="both"/>
      </w:pPr>
      <w:r>
        <w:rPr>
          <w:rFonts w:ascii="Times New Roman"/>
          <w:b w:val="false"/>
          <w:i w:val="false"/>
          <w:color w:val="000000"/>
          <w:sz w:val="28"/>
        </w:rPr>
        <w:t>
      установка узлов для крепления фоторам с применением измерительных приборов, фотоаппаратуры, проверка на герметичность систем анероидно-мембранных приборов;</w:t>
      </w:r>
    </w:p>
    <w:p>
      <w:pPr>
        <w:spacing w:after="0"/>
        <w:ind w:left="0"/>
        <w:jc w:val="both"/>
      </w:pPr>
      <w:r>
        <w:rPr>
          <w:rFonts w:ascii="Times New Roman"/>
          <w:b w:val="false"/>
          <w:i w:val="false"/>
          <w:color w:val="000000"/>
          <w:sz w:val="28"/>
        </w:rPr>
        <w:t>
      проверка градусов отклонения фото-качалок;</w:t>
      </w:r>
    </w:p>
    <w:p>
      <w:pPr>
        <w:spacing w:after="0"/>
        <w:ind w:left="0"/>
        <w:jc w:val="both"/>
      </w:pPr>
      <w:r>
        <w:rPr>
          <w:rFonts w:ascii="Times New Roman"/>
          <w:b w:val="false"/>
          <w:i w:val="false"/>
          <w:color w:val="000000"/>
          <w:sz w:val="28"/>
        </w:rPr>
        <w:t xml:space="preserve">
      проверка технического состояния мест установки приборов, статических и динамических трубопроводов, состояния электропроводки; </w:t>
      </w:r>
    </w:p>
    <w:p>
      <w:pPr>
        <w:spacing w:after="0"/>
        <w:ind w:left="0"/>
        <w:jc w:val="both"/>
      </w:pPr>
      <w:r>
        <w:rPr>
          <w:rFonts w:ascii="Times New Roman"/>
          <w:b w:val="false"/>
          <w:i w:val="false"/>
          <w:color w:val="000000"/>
          <w:sz w:val="28"/>
        </w:rPr>
        <w:t xml:space="preserve">
      замер сопротивления изоляции электропроводов. </w:t>
      </w:r>
    </w:p>
    <w:bookmarkStart w:name="z812" w:id="721"/>
    <w:p>
      <w:pPr>
        <w:spacing w:after="0"/>
        <w:ind w:left="0"/>
        <w:jc w:val="both"/>
      </w:pPr>
      <w:r>
        <w:rPr>
          <w:rFonts w:ascii="Times New Roman"/>
          <w:b w:val="false"/>
          <w:i w:val="false"/>
          <w:color w:val="000000"/>
          <w:sz w:val="28"/>
        </w:rPr>
        <w:t xml:space="preserve">
      520. Должен знать: </w:t>
      </w:r>
    </w:p>
    <w:bookmarkEnd w:id="721"/>
    <w:p>
      <w:pPr>
        <w:spacing w:after="0"/>
        <w:ind w:left="0"/>
        <w:jc w:val="both"/>
      </w:pPr>
      <w:r>
        <w:rPr>
          <w:rFonts w:ascii="Times New Roman"/>
          <w:b w:val="false"/>
          <w:i w:val="false"/>
          <w:color w:val="000000"/>
          <w:sz w:val="28"/>
        </w:rPr>
        <w:t xml:space="preserve">
      правила и особенности монтажа приборного оборудования в герметизированной кабине; </w:t>
      </w:r>
    </w:p>
    <w:p>
      <w:pPr>
        <w:spacing w:after="0"/>
        <w:ind w:left="0"/>
        <w:jc w:val="both"/>
      </w:pPr>
      <w:r>
        <w:rPr>
          <w:rFonts w:ascii="Times New Roman"/>
          <w:b w:val="false"/>
          <w:i w:val="false"/>
          <w:color w:val="000000"/>
          <w:sz w:val="28"/>
        </w:rPr>
        <w:t>
      назначение и правила пользования монтажными приспособлениями;</w:t>
      </w:r>
    </w:p>
    <w:p>
      <w:pPr>
        <w:spacing w:after="0"/>
        <w:ind w:left="0"/>
        <w:jc w:val="both"/>
      </w:pPr>
      <w:r>
        <w:rPr>
          <w:rFonts w:ascii="Times New Roman"/>
          <w:b w:val="false"/>
          <w:i w:val="false"/>
          <w:color w:val="000000"/>
          <w:sz w:val="28"/>
        </w:rPr>
        <w:t>
      порядок испытания монтируемых систем на герметичность;</w:t>
      </w:r>
    </w:p>
    <w:p>
      <w:pPr>
        <w:spacing w:after="0"/>
        <w:ind w:left="0"/>
        <w:jc w:val="both"/>
      </w:pPr>
      <w:r>
        <w:rPr>
          <w:rFonts w:ascii="Times New Roman"/>
          <w:b w:val="false"/>
          <w:i w:val="false"/>
          <w:color w:val="000000"/>
          <w:sz w:val="28"/>
        </w:rPr>
        <w:t xml:space="preserve">
      конструкцию применяемых инструмента и приспособлений; </w:t>
      </w:r>
    </w:p>
    <w:p>
      <w:pPr>
        <w:spacing w:after="0"/>
        <w:ind w:left="0"/>
        <w:jc w:val="both"/>
      </w:pPr>
      <w:r>
        <w:rPr>
          <w:rFonts w:ascii="Times New Roman"/>
          <w:b w:val="false"/>
          <w:i w:val="false"/>
          <w:color w:val="000000"/>
          <w:sz w:val="28"/>
        </w:rPr>
        <w:t xml:space="preserve">
      основные технологические процессы ремонта приборного оборудования; </w:t>
      </w:r>
    </w:p>
    <w:p>
      <w:pPr>
        <w:spacing w:after="0"/>
        <w:ind w:left="0"/>
        <w:jc w:val="both"/>
      </w:pPr>
      <w:r>
        <w:rPr>
          <w:rFonts w:ascii="Times New Roman"/>
          <w:b w:val="false"/>
          <w:i w:val="false"/>
          <w:color w:val="000000"/>
          <w:sz w:val="28"/>
        </w:rPr>
        <w:t xml:space="preserve">
      схемы монтажа приборного оборудования; </w:t>
      </w:r>
    </w:p>
    <w:p>
      <w:pPr>
        <w:spacing w:after="0"/>
        <w:ind w:left="0"/>
        <w:jc w:val="both"/>
      </w:pPr>
      <w:r>
        <w:rPr>
          <w:rFonts w:ascii="Times New Roman"/>
          <w:b w:val="false"/>
          <w:i w:val="false"/>
          <w:color w:val="000000"/>
          <w:sz w:val="28"/>
        </w:rPr>
        <w:t>
      основы электротехники, механики, материаловедения.</w:t>
      </w:r>
    </w:p>
    <w:bookmarkStart w:name="z813" w:id="722"/>
    <w:p>
      <w:pPr>
        <w:spacing w:after="0"/>
        <w:ind w:left="0"/>
        <w:jc w:val="both"/>
      </w:pPr>
      <w:r>
        <w:rPr>
          <w:rFonts w:ascii="Times New Roman"/>
          <w:b w:val="false"/>
          <w:i w:val="false"/>
          <w:color w:val="000000"/>
          <w:sz w:val="28"/>
        </w:rPr>
        <w:t>
      521. Примеры работ:</w:t>
      </w:r>
    </w:p>
    <w:bookmarkEnd w:id="722"/>
    <w:p>
      <w:pPr>
        <w:spacing w:after="0"/>
        <w:ind w:left="0"/>
        <w:jc w:val="both"/>
      </w:pPr>
      <w:r>
        <w:rPr>
          <w:rFonts w:ascii="Times New Roman"/>
          <w:b w:val="false"/>
          <w:i w:val="false"/>
          <w:color w:val="000000"/>
          <w:sz w:val="28"/>
        </w:rPr>
        <w:t xml:space="preserve">
      1) блоки автоматики, блоки измерения, коммутационные устройства топливомера – демонтаж; </w:t>
      </w:r>
    </w:p>
    <w:p>
      <w:pPr>
        <w:spacing w:after="0"/>
        <w:ind w:left="0"/>
        <w:jc w:val="both"/>
      </w:pPr>
      <w:r>
        <w:rPr>
          <w:rFonts w:ascii="Times New Roman"/>
          <w:b w:val="false"/>
          <w:i w:val="false"/>
          <w:color w:val="000000"/>
          <w:sz w:val="28"/>
        </w:rPr>
        <w:t>
      2) доски приборных пультов летчиков, штурмана, бортинженера – монтаж;</w:t>
      </w:r>
    </w:p>
    <w:p>
      <w:pPr>
        <w:spacing w:after="0"/>
        <w:ind w:left="0"/>
        <w:jc w:val="both"/>
      </w:pPr>
      <w:r>
        <w:rPr>
          <w:rFonts w:ascii="Times New Roman"/>
          <w:b w:val="false"/>
          <w:i w:val="false"/>
          <w:color w:val="000000"/>
          <w:sz w:val="28"/>
        </w:rPr>
        <w:t xml:space="preserve">
      3) доски приборные - монтаж вольтметров, амперметров, герцметров; </w:t>
      </w:r>
    </w:p>
    <w:p>
      <w:pPr>
        <w:spacing w:after="0"/>
        <w:ind w:left="0"/>
        <w:jc w:val="both"/>
      </w:pPr>
      <w:r>
        <w:rPr>
          <w:rFonts w:ascii="Times New Roman"/>
          <w:b w:val="false"/>
          <w:i w:val="false"/>
          <w:color w:val="000000"/>
          <w:sz w:val="28"/>
        </w:rPr>
        <w:t>
      4) компасы дистанционные, агрегаты гидравлического и электрического автопилота – демонтаж;</w:t>
      </w:r>
    </w:p>
    <w:p>
      <w:pPr>
        <w:spacing w:after="0"/>
        <w:ind w:left="0"/>
        <w:jc w:val="both"/>
      </w:pPr>
      <w:r>
        <w:rPr>
          <w:rFonts w:ascii="Times New Roman"/>
          <w:b w:val="false"/>
          <w:i w:val="false"/>
          <w:color w:val="000000"/>
          <w:sz w:val="28"/>
        </w:rPr>
        <w:t xml:space="preserve">
      5) приборы аэронавигационные - установка и крепление на приборных досках и пультах; </w:t>
      </w:r>
    </w:p>
    <w:p>
      <w:pPr>
        <w:spacing w:after="0"/>
        <w:ind w:left="0"/>
        <w:jc w:val="both"/>
      </w:pPr>
      <w:r>
        <w:rPr>
          <w:rFonts w:ascii="Times New Roman"/>
          <w:b w:val="false"/>
          <w:i w:val="false"/>
          <w:color w:val="000000"/>
          <w:sz w:val="28"/>
        </w:rPr>
        <w:t>
      6) приборы контроля работы силовых установок - проверка под током;</w:t>
      </w:r>
    </w:p>
    <w:p>
      <w:pPr>
        <w:spacing w:after="0"/>
        <w:ind w:left="0"/>
        <w:jc w:val="both"/>
      </w:pPr>
      <w:r>
        <w:rPr>
          <w:rFonts w:ascii="Times New Roman"/>
          <w:b w:val="false"/>
          <w:i w:val="false"/>
          <w:color w:val="000000"/>
          <w:sz w:val="28"/>
        </w:rPr>
        <w:t xml:space="preserve">
      7) приемники термопар - замер оммического сопротивления компенсационных проводов; </w:t>
      </w:r>
    </w:p>
    <w:p>
      <w:pPr>
        <w:spacing w:after="0"/>
        <w:ind w:left="0"/>
        <w:jc w:val="both"/>
      </w:pPr>
      <w:r>
        <w:rPr>
          <w:rFonts w:ascii="Times New Roman"/>
          <w:b w:val="false"/>
          <w:i w:val="false"/>
          <w:color w:val="000000"/>
          <w:sz w:val="28"/>
        </w:rPr>
        <w:t>
      8) трубопроводы кислородные динамического и статического давления, трубопроводы жидкого кислорода - опрессовка на стендах, прокладка и крепление.</w:t>
      </w:r>
    </w:p>
    <w:bookmarkStart w:name="z221" w:id="723"/>
    <w:p>
      <w:pPr>
        <w:spacing w:after="0"/>
        <w:ind w:left="0"/>
        <w:jc w:val="both"/>
      </w:pPr>
      <w:r>
        <w:rPr>
          <w:rFonts w:ascii="Times New Roman"/>
          <w:b w:val="false"/>
          <w:i w:val="false"/>
          <w:color w:val="000000"/>
          <w:sz w:val="28"/>
        </w:rPr>
        <w:t>
      Параграф 5. Слесарь-монтажник приборного оборудования, 6-й разряд</w:t>
      </w:r>
    </w:p>
    <w:bookmarkEnd w:id="723"/>
    <w:bookmarkStart w:name="z814" w:id="724"/>
    <w:p>
      <w:pPr>
        <w:spacing w:after="0"/>
        <w:ind w:left="0"/>
        <w:jc w:val="both"/>
      </w:pPr>
      <w:r>
        <w:rPr>
          <w:rFonts w:ascii="Times New Roman"/>
          <w:b w:val="false"/>
          <w:i w:val="false"/>
          <w:color w:val="000000"/>
          <w:sz w:val="28"/>
        </w:rPr>
        <w:t>
      522. Характеристика работ:</w:t>
      </w:r>
    </w:p>
    <w:bookmarkEnd w:id="724"/>
    <w:p>
      <w:pPr>
        <w:spacing w:after="0"/>
        <w:ind w:left="0"/>
        <w:jc w:val="both"/>
      </w:pPr>
      <w:r>
        <w:rPr>
          <w:rFonts w:ascii="Times New Roman"/>
          <w:b w:val="false"/>
          <w:i w:val="false"/>
          <w:color w:val="000000"/>
          <w:sz w:val="28"/>
        </w:rPr>
        <w:t>
      монтаж агрегатов систем автоматического управления, курсовых систем, астрокомпасов, автоматов и датчиков углов атаки, скольжения и так далее, требующих повышенной точности установки на летательные аппараты;</w:t>
      </w:r>
    </w:p>
    <w:p>
      <w:pPr>
        <w:spacing w:after="0"/>
        <w:ind w:left="0"/>
        <w:jc w:val="both"/>
      </w:pPr>
      <w:r>
        <w:rPr>
          <w:rFonts w:ascii="Times New Roman"/>
          <w:b w:val="false"/>
          <w:i w:val="false"/>
          <w:color w:val="000000"/>
          <w:sz w:val="28"/>
        </w:rPr>
        <w:t>
      монтаж и проверка по монтажным и принципиальным схемам правильности сборки и сварки узлов крепления оборудования с применением измерительных приборов;</w:t>
      </w:r>
    </w:p>
    <w:p>
      <w:pPr>
        <w:spacing w:after="0"/>
        <w:ind w:left="0"/>
        <w:jc w:val="both"/>
      </w:pPr>
      <w:r>
        <w:rPr>
          <w:rFonts w:ascii="Times New Roman"/>
          <w:b w:val="false"/>
          <w:i w:val="false"/>
          <w:color w:val="000000"/>
          <w:sz w:val="28"/>
        </w:rPr>
        <w:t>
      проверка под током с помощью контрольно-поверочной аппаратуры приборов объективного контроля, фотолюков, топливомеров, автоматов, компасов;</w:t>
      </w:r>
    </w:p>
    <w:p>
      <w:pPr>
        <w:spacing w:after="0"/>
        <w:ind w:left="0"/>
        <w:jc w:val="both"/>
      </w:pPr>
      <w:r>
        <w:rPr>
          <w:rFonts w:ascii="Times New Roman"/>
          <w:b w:val="false"/>
          <w:i w:val="false"/>
          <w:color w:val="000000"/>
          <w:sz w:val="28"/>
        </w:rPr>
        <w:t>
      участие в испытаниях смонтированных систем на герметичность;</w:t>
      </w:r>
    </w:p>
    <w:p>
      <w:pPr>
        <w:spacing w:after="0"/>
        <w:ind w:left="0"/>
        <w:jc w:val="both"/>
      </w:pPr>
      <w:r>
        <w:rPr>
          <w:rFonts w:ascii="Times New Roman"/>
          <w:b w:val="false"/>
          <w:i w:val="false"/>
          <w:color w:val="000000"/>
          <w:sz w:val="28"/>
        </w:rPr>
        <w:t>
      устранение дефектов, выявленных в результате проверок.</w:t>
      </w:r>
    </w:p>
    <w:bookmarkStart w:name="z815" w:id="725"/>
    <w:p>
      <w:pPr>
        <w:spacing w:after="0"/>
        <w:ind w:left="0"/>
        <w:jc w:val="both"/>
      </w:pPr>
      <w:r>
        <w:rPr>
          <w:rFonts w:ascii="Times New Roman"/>
          <w:b w:val="false"/>
          <w:i w:val="false"/>
          <w:color w:val="000000"/>
          <w:sz w:val="28"/>
        </w:rPr>
        <w:t>
      523. Должен знать:</w:t>
      </w:r>
    </w:p>
    <w:bookmarkEnd w:id="725"/>
    <w:p>
      <w:pPr>
        <w:spacing w:after="0"/>
        <w:ind w:left="0"/>
        <w:jc w:val="both"/>
      </w:pPr>
      <w:r>
        <w:rPr>
          <w:rFonts w:ascii="Times New Roman"/>
          <w:b w:val="false"/>
          <w:i w:val="false"/>
          <w:color w:val="000000"/>
          <w:sz w:val="28"/>
        </w:rPr>
        <w:t>
      схемы монтажа, взаимодействие и принцип работы всех механизмов, приборов, установок и аппаратов аэронавигационного, кислородного и фотооборудования;</w:t>
      </w:r>
    </w:p>
    <w:p>
      <w:pPr>
        <w:spacing w:after="0"/>
        <w:ind w:left="0"/>
        <w:jc w:val="both"/>
      </w:pPr>
      <w:r>
        <w:rPr>
          <w:rFonts w:ascii="Times New Roman"/>
          <w:b w:val="false"/>
          <w:i w:val="false"/>
          <w:color w:val="000000"/>
          <w:sz w:val="28"/>
        </w:rPr>
        <w:t xml:space="preserve">
      порядок установки и отработки фотолюков под различные виды фотоаппаратуры; </w:t>
      </w:r>
    </w:p>
    <w:p>
      <w:pPr>
        <w:spacing w:after="0"/>
        <w:ind w:left="0"/>
        <w:jc w:val="both"/>
      </w:pPr>
      <w:r>
        <w:rPr>
          <w:rFonts w:ascii="Times New Roman"/>
          <w:b w:val="false"/>
          <w:i w:val="false"/>
          <w:color w:val="000000"/>
          <w:sz w:val="28"/>
        </w:rPr>
        <w:t>
      технологию испытания монтируемых систем на герметичность;</w:t>
      </w:r>
    </w:p>
    <w:p>
      <w:pPr>
        <w:spacing w:after="0"/>
        <w:ind w:left="0"/>
        <w:jc w:val="both"/>
      </w:pPr>
      <w:r>
        <w:rPr>
          <w:rFonts w:ascii="Times New Roman"/>
          <w:b w:val="false"/>
          <w:i w:val="false"/>
          <w:color w:val="000000"/>
          <w:sz w:val="28"/>
        </w:rPr>
        <w:t>
      назначение, конструкцию, принцип действия испытательных стендов, установок и контрольной аппаратуры, применяемых при проверке приборного оборудования;</w:t>
      </w:r>
    </w:p>
    <w:p>
      <w:pPr>
        <w:spacing w:after="0"/>
        <w:ind w:left="0"/>
        <w:jc w:val="both"/>
      </w:pPr>
      <w:r>
        <w:rPr>
          <w:rFonts w:ascii="Times New Roman"/>
          <w:b w:val="false"/>
          <w:i w:val="false"/>
          <w:color w:val="000000"/>
          <w:sz w:val="28"/>
        </w:rPr>
        <w:t>
      методы выявления и устранения выявленных дефектов при его проверке;</w:t>
      </w:r>
    </w:p>
    <w:p>
      <w:pPr>
        <w:spacing w:after="0"/>
        <w:ind w:left="0"/>
        <w:jc w:val="both"/>
      </w:pPr>
      <w:r>
        <w:rPr>
          <w:rFonts w:ascii="Times New Roman"/>
          <w:b w:val="false"/>
          <w:i w:val="false"/>
          <w:color w:val="000000"/>
          <w:sz w:val="28"/>
        </w:rPr>
        <w:t xml:space="preserve">
      технические условия на регулировку; </w:t>
      </w:r>
    </w:p>
    <w:p>
      <w:pPr>
        <w:spacing w:after="0"/>
        <w:ind w:left="0"/>
        <w:jc w:val="both"/>
      </w:pPr>
      <w:r>
        <w:rPr>
          <w:rFonts w:ascii="Times New Roman"/>
          <w:b w:val="false"/>
          <w:i w:val="false"/>
          <w:color w:val="000000"/>
          <w:sz w:val="28"/>
        </w:rPr>
        <w:t>
      допуски на основные технические данные;</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w:t>
      </w:r>
    </w:p>
    <w:p>
      <w:pPr>
        <w:spacing w:after="0"/>
        <w:ind w:left="0"/>
        <w:jc w:val="both"/>
      </w:pPr>
      <w:r>
        <w:rPr>
          <w:rFonts w:ascii="Times New Roman"/>
          <w:b w:val="false"/>
          <w:i w:val="false"/>
          <w:color w:val="000000"/>
          <w:sz w:val="28"/>
        </w:rPr>
        <w:t>
      основы электроники, теории электрических машин.</w:t>
      </w:r>
    </w:p>
    <w:bookmarkStart w:name="z816" w:id="726"/>
    <w:p>
      <w:pPr>
        <w:spacing w:after="0"/>
        <w:ind w:left="0"/>
        <w:jc w:val="both"/>
      </w:pPr>
      <w:r>
        <w:rPr>
          <w:rFonts w:ascii="Times New Roman"/>
          <w:b w:val="false"/>
          <w:i w:val="false"/>
          <w:color w:val="000000"/>
          <w:sz w:val="28"/>
        </w:rPr>
        <w:t>
      524. Требуется среднее профессиональное образование.</w:t>
      </w:r>
    </w:p>
    <w:bookmarkEnd w:id="726"/>
    <w:bookmarkStart w:name="z817" w:id="727"/>
    <w:p>
      <w:pPr>
        <w:spacing w:after="0"/>
        <w:ind w:left="0"/>
        <w:jc w:val="both"/>
      </w:pPr>
      <w:r>
        <w:rPr>
          <w:rFonts w:ascii="Times New Roman"/>
          <w:b w:val="false"/>
          <w:i w:val="false"/>
          <w:color w:val="000000"/>
          <w:sz w:val="28"/>
        </w:rPr>
        <w:t>
      525. Примеры работ:</w:t>
      </w:r>
    </w:p>
    <w:bookmarkEnd w:id="727"/>
    <w:p>
      <w:pPr>
        <w:spacing w:after="0"/>
        <w:ind w:left="0"/>
        <w:jc w:val="both"/>
      </w:pPr>
      <w:r>
        <w:rPr>
          <w:rFonts w:ascii="Times New Roman"/>
          <w:b w:val="false"/>
          <w:i w:val="false"/>
          <w:color w:val="000000"/>
          <w:sz w:val="28"/>
        </w:rPr>
        <w:t xml:space="preserve">
      1) агрегаты систем САУ, ТКС, АУАС – монтаж; </w:t>
      </w:r>
    </w:p>
    <w:p>
      <w:pPr>
        <w:spacing w:after="0"/>
        <w:ind w:left="0"/>
        <w:jc w:val="both"/>
      </w:pPr>
      <w:r>
        <w:rPr>
          <w:rFonts w:ascii="Times New Roman"/>
          <w:b w:val="false"/>
          <w:i w:val="false"/>
          <w:color w:val="000000"/>
          <w:sz w:val="28"/>
        </w:rPr>
        <w:t>
      2) баллоны с жидким кислородом и трубопроводы бортзарядки - установка на летательный аппарат, монтаж, устранение дефектов после испытания на герметичность;</w:t>
      </w:r>
    </w:p>
    <w:p>
      <w:pPr>
        <w:spacing w:after="0"/>
        <w:ind w:left="0"/>
        <w:jc w:val="both"/>
      </w:pPr>
      <w:r>
        <w:rPr>
          <w:rFonts w:ascii="Times New Roman"/>
          <w:b w:val="false"/>
          <w:i w:val="false"/>
          <w:color w:val="000000"/>
          <w:sz w:val="28"/>
        </w:rPr>
        <w:t>
      3) система объективного контроля МСРП - проверка, тарировка датчиков;</w:t>
      </w:r>
    </w:p>
    <w:p>
      <w:pPr>
        <w:spacing w:after="0"/>
        <w:ind w:left="0"/>
        <w:jc w:val="both"/>
      </w:pPr>
      <w:r>
        <w:rPr>
          <w:rFonts w:ascii="Times New Roman"/>
          <w:b w:val="false"/>
          <w:i w:val="false"/>
          <w:color w:val="000000"/>
          <w:sz w:val="28"/>
        </w:rPr>
        <w:t xml:space="preserve">
      4) трубопроводы полного и статического давления - проверка проводки и включение с установкой приемников давления; </w:t>
      </w:r>
    </w:p>
    <w:p>
      <w:pPr>
        <w:spacing w:after="0"/>
        <w:ind w:left="0"/>
        <w:jc w:val="both"/>
      </w:pPr>
      <w:r>
        <w:rPr>
          <w:rFonts w:ascii="Times New Roman"/>
          <w:b w:val="false"/>
          <w:i w:val="false"/>
          <w:color w:val="000000"/>
          <w:sz w:val="28"/>
        </w:rPr>
        <w:t xml:space="preserve">
      5) указатели положения шасси и закрылков - монтаж, демонтаж; </w:t>
      </w:r>
    </w:p>
    <w:p>
      <w:pPr>
        <w:spacing w:after="0"/>
        <w:ind w:left="0"/>
        <w:jc w:val="both"/>
      </w:pPr>
      <w:r>
        <w:rPr>
          <w:rFonts w:ascii="Times New Roman"/>
          <w:b w:val="false"/>
          <w:i w:val="false"/>
          <w:color w:val="000000"/>
          <w:sz w:val="28"/>
        </w:rPr>
        <w:t>
      6) фидеры температуры наружного воздуха, обогрев трубок ПВД - проверка под током;</w:t>
      </w:r>
    </w:p>
    <w:p>
      <w:pPr>
        <w:spacing w:after="0"/>
        <w:ind w:left="0"/>
        <w:jc w:val="both"/>
      </w:pPr>
      <w:r>
        <w:rPr>
          <w:rFonts w:ascii="Times New Roman"/>
          <w:b w:val="false"/>
          <w:i w:val="false"/>
          <w:color w:val="000000"/>
          <w:sz w:val="28"/>
        </w:rPr>
        <w:t xml:space="preserve">
      7) фото-качалки и фотолюки - установка, крепление. </w:t>
      </w:r>
    </w:p>
    <w:bookmarkStart w:name="z222" w:id="728"/>
    <w:p>
      <w:pPr>
        <w:spacing w:after="0"/>
        <w:ind w:left="0"/>
        <w:jc w:val="both"/>
      </w:pPr>
      <w:r>
        <w:rPr>
          <w:rFonts w:ascii="Times New Roman"/>
          <w:b w:val="false"/>
          <w:i w:val="false"/>
          <w:color w:val="000000"/>
          <w:sz w:val="28"/>
        </w:rPr>
        <w:t>
      Параграф 6. Слесарь-монтажник приборного оборудования, 7-й разряд</w:t>
      </w:r>
    </w:p>
    <w:bookmarkEnd w:id="728"/>
    <w:bookmarkStart w:name="z818" w:id="729"/>
    <w:p>
      <w:pPr>
        <w:spacing w:after="0"/>
        <w:ind w:left="0"/>
        <w:jc w:val="both"/>
      </w:pPr>
      <w:r>
        <w:rPr>
          <w:rFonts w:ascii="Times New Roman"/>
          <w:b w:val="false"/>
          <w:i w:val="false"/>
          <w:color w:val="000000"/>
          <w:sz w:val="28"/>
        </w:rPr>
        <w:t>
      526. Характеристика работ:</w:t>
      </w:r>
    </w:p>
    <w:bookmarkEnd w:id="729"/>
    <w:p>
      <w:pPr>
        <w:spacing w:after="0"/>
        <w:ind w:left="0"/>
        <w:jc w:val="both"/>
      </w:pPr>
      <w:r>
        <w:rPr>
          <w:rFonts w:ascii="Times New Roman"/>
          <w:b w:val="false"/>
          <w:i w:val="false"/>
          <w:color w:val="000000"/>
          <w:sz w:val="28"/>
        </w:rPr>
        <w:t>
      нивелировка, полная отладка и проверка на работоспособность систем аэронавигационного и приборного оборудования;</w:t>
      </w:r>
    </w:p>
    <w:p>
      <w:pPr>
        <w:spacing w:after="0"/>
        <w:ind w:left="0"/>
        <w:jc w:val="both"/>
      </w:pPr>
      <w:r>
        <w:rPr>
          <w:rFonts w:ascii="Times New Roman"/>
          <w:b w:val="false"/>
          <w:i w:val="false"/>
          <w:color w:val="000000"/>
          <w:sz w:val="28"/>
        </w:rPr>
        <w:t xml:space="preserve">
      монтаж звездно-солнечных ориентиров; </w:t>
      </w:r>
    </w:p>
    <w:p>
      <w:pPr>
        <w:spacing w:after="0"/>
        <w:ind w:left="0"/>
        <w:jc w:val="both"/>
      </w:pPr>
      <w:r>
        <w:rPr>
          <w:rFonts w:ascii="Times New Roman"/>
          <w:b w:val="false"/>
          <w:i w:val="false"/>
          <w:color w:val="000000"/>
          <w:sz w:val="28"/>
        </w:rPr>
        <w:t xml:space="preserve">
      доводка, испытание и регулирование систем кислородного оборудования, анероидно-мембранных приборов, точной курсовой системы тяжелых летательных аппаратов. </w:t>
      </w:r>
    </w:p>
    <w:bookmarkStart w:name="z819" w:id="730"/>
    <w:p>
      <w:pPr>
        <w:spacing w:after="0"/>
        <w:ind w:left="0"/>
        <w:jc w:val="both"/>
      </w:pPr>
      <w:r>
        <w:rPr>
          <w:rFonts w:ascii="Times New Roman"/>
          <w:b w:val="false"/>
          <w:i w:val="false"/>
          <w:color w:val="000000"/>
          <w:sz w:val="28"/>
        </w:rPr>
        <w:t xml:space="preserve">
      527. Должен знать: </w:t>
      </w:r>
    </w:p>
    <w:bookmarkEnd w:id="730"/>
    <w:p>
      <w:pPr>
        <w:spacing w:after="0"/>
        <w:ind w:left="0"/>
        <w:jc w:val="both"/>
      </w:pPr>
      <w:r>
        <w:rPr>
          <w:rFonts w:ascii="Times New Roman"/>
          <w:b w:val="false"/>
          <w:i w:val="false"/>
          <w:color w:val="000000"/>
          <w:sz w:val="28"/>
        </w:rPr>
        <w:t xml:space="preserve">
      технологию выполнения нивелировочных и доводочных работ, назначение; </w:t>
      </w:r>
    </w:p>
    <w:p>
      <w:pPr>
        <w:spacing w:after="0"/>
        <w:ind w:left="0"/>
        <w:jc w:val="both"/>
      </w:pPr>
      <w:r>
        <w:rPr>
          <w:rFonts w:ascii="Times New Roman"/>
          <w:b w:val="false"/>
          <w:i w:val="false"/>
          <w:color w:val="000000"/>
          <w:sz w:val="28"/>
        </w:rPr>
        <w:t xml:space="preserve">
      принцип действия и конструктивные особенности проверяемого оборудования; </w:t>
      </w:r>
    </w:p>
    <w:p>
      <w:pPr>
        <w:spacing w:after="0"/>
        <w:ind w:left="0"/>
        <w:jc w:val="both"/>
      </w:pPr>
      <w:r>
        <w:rPr>
          <w:rFonts w:ascii="Times New Roman"/>
          <w:b w:val="false"/>
          <w:i w:val="false"/>
          <w:color w:val="000000"/>
          <w:sz w:val="28"/>
        </w:rPr>
        <w:t xml:space="preserve">
      правила эксплуатации всех видов аэронавигационного и фотооборудования в аэродромных условиях, </w:t>
      </w:r>
    </w:p>
    <w:p>
      <w:pPr>
        <w:spacing w:after="0"/>
        <w:ind w:left="0"/>
        <w:jc w:val="both"/>
      </w:pPr>
      <w:r>
        <w:rPr>
          <w:rFonts w:ascii="Times New Roman"/>
          <w:b w:val="false"/>
          <w:i w:val="false"/>
          <w:color w:val="000000"/>
          <w:sz w:val="28"/>
        </w:rPr>
        <w:t xml:space="preserve">
      технические условия на регулирование и сдачу заказчику механизмов, приборов и аппаратов приборного оборудования; </w:t>
      </w:r>
    </w:p>
    <w:p>
      <w:pPr>
        <w:spacing w:after="0"/>
        <w:ind w:left="0"/>
        <w:jc w:val="both"/>
      </w:pPr>
      <w:r>
        <w:rPr>
          <w:rFonts w:ascii="Times New Roman"/>
          <w:b w:val="false"/>
          <w:i w:val="false"/>
          <w:color w:val="000000"/>
          <w:sz w:val="28"/>
        </w:rPr>
        <w:t xml:space="preserve">
      правила эксплуатации и наладки проверочной аппаратуры, имитаторов, испытательных стендов и установок; </w:t>
      </w:r>
    </w:p>
    <w:p>
      <w:pPr>
        <w:spacing w:after="0"/>
        <w:ind w:left="0"/>
        <w:jc w:val="both"/>
      </w:pPr>
      <w:r>
        <w:rPr>
          <w:rFonts w:ascii="Times New Roman"/>
          <w:b w:val="false"/>
          <w:i w:val="false"/>
          <w:color w:val="000000"/>
          <w:sz w:val="28"/>
        </w:rPr>
        <w:t xml:space="preserve">
      основные технологические процессы ремонта монтируемого оборудования; </w:t>
      </w:r>
    </w:p>
    <w:p>
      <w:pPr>
        <w:spacing w:after="0"/>
        <w:ind w:left="0"/>
        <w:jc w:val="both"/>
      </w:pPr>
      <w:r>
        <w:rPr>
          <w:rFonts w:ascii="Times New Roman"/>
          <w:b w:val="false"/>
          <w:i w:val="false"/>
          <w:color w:val="000000"/>
          <w:sz w:val="28"/>
        </w:rPr>
        <w:t xml:space="preserve">
      основы электроники; </w:t>
      </w:r>
    </w:p>
    <w:p>
      <w:pPr>
        <w:spacing w:after="0"/>
        <w:ind w:left="0"/>
        <w:jc w:val="both"/>
      </w:pPr>
      <w:r>
        <w:rPr>
          <w:rFonts w:ascii="Times New Roman"/>
          <w:b w:val="false"/>
          <w:i w:val="false"/>
          <w:color w:val="000000"/>
          <w:sz w:val="28"/>
        </w:rPr>
        <w:t>
      теории электрических машин.</w:t>
      </w:r>
    </w:p>
    <w:bookmarkStart w:name="z820" w:id="731"/>
    <w:p>
      <w:pPr>
        <w:spacing w:after="0"/>
        <w:ind w:left="0"/>
        <w:jc w:val="both"/>
      </w:pPr>
      <w:r>
        <w:rPr>
          <w:rFonts w:ascii="Times New Roman"/>
          <w:b w:val="false"/>
          <w:i w:val="false"/>
          <w:color w:val="000000"/>
          <w:sz w:val="28"/>
        </w:rPr>
        <w:t>
      528. Требуется среднее профессиональное образование.</w:t>
      </w:r>
    </w:p>
    <w:bookmarkEnd w:id="731"/>
    <w:bookmarkStart w:name="z821" w:id="732"/>
    <w:p>
      <w:pPr>
        <w:spacing w:after="0"/>
        <w:ind w:left="0"/>
        <w:jc w:val="both"/>
      </w:pPr>
      <w:r>
        <w:rPr>
          <w:rFonts w:ascii="Times New Roman"/>
          <w:b w:val="false"/>
          <w:i w:val="false"/>
          <w:color w:val="000000"/>
          <w:sz w:val="28"/>
        </w:rPr>
        <w:t>
      529. Примеры работ:</w:t>
      </w:r>
    </w:p>
    <w:bookmarkEnd w:id="732"/>
    <w:p>
      <w:pPr>
        <w:spacing w:after="0"/>
        <w:ind w:left="0"/>
        <w:jc w:val="both"/>
      </w:pPr>
      <w:r>
        <w:rPr>
          <w:rFonts w:ascii="Times New Roman"/>
          <w:b w:val="false"/>
          <w:i w:val="false"/>
          <w:color w:val="000000"/>
          <w:sz w:val="28"/>
        </w:rPr>
        <w:t>
      1) приборы анероидно-мембранные - проверка на работоспособность статической и динамической систем;</w:t>
      </w:r>
    </w:p>
    <w:p>
      <w:pPr>
        <w:spacing w:after="0"/>
        <w:ind w:left="0"/>
        <w:jc w:val="both"/>
      </w:pPr>
      <w:r>
        <w:rPr>
          <w:rFonts w:ascii="Times New Roman"/>
          <w:b w:val="false"/>
          <w:i w:val="false"/>
          <w:color w:val="000000"/>
          <w:sz w:val="28"/>
        </w:rPr>
        <w:t>
      2) система автоматической подачи кислорода – регулирование;</w:t>
      </w:r>
    </w:p>
    <w:p>
      <w:pPr>
        <w:spacing w:after="0"/>
        <w:ind w:left="0"/>
        <w:jc w:val="both"/>
      </w:pPr>
      <w:r>
        <w:rPr>
          <w:rFonts w:ascii="Times New Roman"/>
          <w:b w:val="false"/>
          <w:i w:val="false"/>
          <w:color w:val="000000"/>
          <w:sz w:val="28"/>
        </w:rPr>
        <w:t xml:space="preserve">
      3) система заправки жидким и газообразным кислородом - монтаж, проверка на герметичность, устранение дефектов; </w:t>
      </w:r>
    </w:p>
    <w:p>
      <w:pPr>
        <w:spacing w:after="0"/>
        <w:ind w:left="0"/>
        <w:jc w:val="both"/>
      </w:pPr>
      <w:r>
        <w:rPr>
          <w:rFonts w:ascii="Times New Roman"/>
          <w:b w:val="false"/>
          <w:i w:val="false"/>
          <w:color w:val="000000"/>
          <w:sz w:val="28"/>
        </w:rPr>
        <w:t>
      4) система приборная УГВ - нивелировка, выставка в трех плоскостях с точностью до 1 минуты;</w:t>
      </w:r>
    </w:p>
    <w:p>
      <w:pPr>
        <w:spacing w:after="0"/>
        <w:ind w:left="0"/>
        <w:jc w:val="both"/>
      </w:pPr>
      <w:r>
        <w:rPr>
          <w:rFonts w:ascii="Times New Roman"/>
          <w:b w:val="false"/>
          <w:i w:val="false"/>
          <w:color w:val="000000"/>
          <w:sz w:val="28"/>
        </w:rPr>
        <w:t xml:space="preserve">
      5) система СПУТ тяжелых летательных аппаратов - испытание и доводка. </w:t>
      </w:r>
    </w:p>
    <w:p>
      <w:pPr>
        <w:spacing w:after="0"/>
        <w:ind w:left="0"/>
        <w:jc w:val="both"/>
      </w:pPr>
      <w:r>
        <w:rPr>
          <w:rFonts w:ascii="Times New Roman"/>
          <w:b w:val="false"/>
          <w:i w:val="false"/>
          <w:color w:val="000000"/>
          <w:sz w:val="28"/>
        </w:rPr>
        <w:t xml:space="preserve">
      6) указатели положения шасси и закрылков - проверка и регулирование; </w:t>
      </w:r>
    </w:p>
    <w:p>
      <w:pPr>
        <w:spacing w:after="0"/>
        <w:ind w:left="0"/>
        <w:jc w:val="both"/>
      </w:pPr>
      <w:r>
        <w:rPr>
          <w:rFonts w:ascii="Times New Roman"/>
          <w:b w:val="false"/>
          <w:i w:val="false"/>
          <w:color w:val="000000"/>
          <w:sz w:val="28"/>
        </w:rPr>
        <w:t>
      7) фотоаппаратура - отладка фокусировки по заданным расстояниям, проверка синхронности работы фотоаппаратов и створок под током, общее регулирование и проверка на работоспособность;</w:t>
      </w:r>
    </w:p>
    <w:p>
      <w:pPr>
        <w:spacing w:after="0"/>
        <w:ind w:left="0"/>
        <w:jc w:val="both"/>
      </w:pPr>
      <w:r>
        <w:rPr>
          <w:rFonts w:ascii="Times New Roman"/>
          <w:b w:val="false"/>
          <w:i w:val="false"/>
          <w:color w:val="000000"/>
          <w:sz w:val="28"/>
        </w:rPr>
        <w:t>
      8) фото-качалки и фотолюки - отладка, регулирование, проверка на работоспособность.</w:t>
      </w:r>
    </w:p>
    <w:bookmarkStart w:name="z223" w:id="733"/>
    <w:p>
      <w:pPr>
        <w:spacing w:after="0"/>
        <w:ind w:left="0"/>
        <w:jc w:val="both"/>
      </w:pPr>
      <w:r>
        <w:rPr>
          <w:rFonts w:ascii="Times New Roman"/>
          <w:b w:val="false"/>
          <w:i w:val="false"/>
          <w:color w:val="000000"/>
          <w:sz w:val="28"/>
        </w:rPr>
        <w:t>
      Параграф 7. Слесарь-монтажник приборного оборудования, 8-й разряд</w:t>
      </w:r>
    </w:p>
    <w:bookmarkEnd w:id="733"/>
    <w:bookmarkStart w:name="z822" w:id="734"/>
    <w:p>
      <w:pPr>
        <w:spacing w:after="0"/>
        <w:ind w:left="0"/>
        <w:jc w:val="both"/>
      </w:pPr>
      <w:r>
        <w:rPr>
          <w:rFonts w:ascii="Times New Roman"/>
          <w:b w:val="false"/>
          <w:i w:val="false"/>
          <w:color w:val="000000"/>
          <w:sz w:val="28"/>
        </w:rPr>
        <w:t xml:space="preserve">
      530. Характеристика работ: </w:t>
      </w:r>
    </w:p>
    <w:bookmarkEnd w:id="734"/>
    <w:p>
      <w:pPr>
        <w:spacing w:after="0"/>
        <w:ind w:left="0"/>
        <w:jc w:val="both"/>
      </w:pPr>
      <w:r>
        <w:rPr>
          <w:rFonts w:ascii="Times New Roman"/>
          <w:b w:val="false"/>
          <w:i w:val="false"/>
          <w:color w:val="000000"/>
          <w:sz w:val="28"/>
        </w:rPr>
        <w:t xml:space="preserve">
      полная отладка, регулирование аэронавигационного оборудования тяжелых летательных аппаратов, а также опытного оборудования, требующего большой точности установки и доводки; </w:t>
      </w:r>
    </w:p>
    <w:p>
      <w:pPr>
        <w:spacing w:after="0"/>
        <w:ind w:left="0"/>
        <w:jc w:val="both"/>
      </w:pPr>
      <w:r>
        <w:rPr>
          <w:rFonts w:ascii="Times New Roman"/>
          <w:b w:val="false"/>
          <w:i w:val="false"/>
          <w:color w:val="000000"/>
          <w:sz w:val="28"/>
        </w:rPr>
        <w:t xml:space="preserve">
      монтаж, отладка и регулирование экспериментальных систем кислородного оборудования; </w:t>
      </w:r>
    </w:p>
    <w:p>
      <w:pPr>
        <w:spacing w:after="0"/>
        <w:ind w:left="0"/>
        <w:jc w:val="both"/>
      </w:pPr>
      <w:r>
        <w:rPr>
          <w:rFonts w:ascii="Times New Roman"/>
          <w:b w:val="false"/>
          <w:i w:val="false"/>
          <w:color w:val="000000"/>
          <w:sz w:val="28"/>
        </w:rPr>
        <w:t xml:space="preserve">
      выявление конструкторских, технологических и эксплуатационных недостатков в монтируемом оборудовании; </w:t>
      </w:r>
    </w:p>
    <w:p>
      <w:pPr>
        <w:spacing w:after="0"/>
        <w:ind w:left="0"/>
        <w:jc w:val="both"/>
      </w:pPr>
      <w:r>
        <w:rPr>
          <w:rFonts w:ascii="Times New Roman"/>
          <w:b w:val="false"/>
          <w:i w:val="false"/>
          <w:color w:val="000000"/>
          <w:sz w:val="28"/>
        </w:rPr>
        <w:t xml:space="preserve">
      выполнение необходимых расчетов при проверке и регулировании приборного оборудования, составление графиков выполнения работ при доводке системы управления самолетом. </w:t>
      </w:r>
    </w:p>
    <w:bookmarkStart w:name="z823" w:id="735"/>
    <w:p>
      <w:pPr>
        <w:spacing w:after="0"/>
        <w:ind w:left="0"/>
        <w:jc w:val="both"/>
      </w:pPr>
      <w:r>
        <w:rPr>
          <w:rFonts w:ascii="Times New Roman"/>
          <w:b w:val="false"/>
          <w:i w:val="false"/>
          <w:color w:val="000000"/>
          <w:sz w:val="28"/>
        </w:rPr>
        <w:t xml:space="preserve">
      531. Должен знать: </w:t>
      </w:r>
    </w:p>
    <w:bookmarkEnd w:id="735"/>
    <w:p>
      <w:pPr>
        <w:spacing w:after="0"/>
        <w:ind w:left="0"/>
        <w:jc w:val="both"/>
      </w:pPr>
      <w:r>
        <w:rPr>
          <w:rFonts w:ascii="Times New Roman"/>
          <w:b w:val="false"/>
          <w:i w:val="false"/>
          <w:color w:val="000000"/>
          <w:sz w:val="28"/>
        </w:rPr>
        <w:t xml:space="preserve">
      технологию выполнения испытательных и доводочных работ на сложных конструкциях; </w:t>
      </w:r>
    </w:p>
    <w:p>
      <w:pPr>
        <w:spacing w:after="0"/>
        <w:ind w:left="0"/>
        <w:jc w:val="both"/>
      </w:pPr>
      <w:r>
        <w:rPr>
          <w:rFonts w:ascii="Times New Roman"/>
          <w:b w:val="false"/>
          <w:i w:val="false"/>
          <w:color w:val="000000"/>
          <w:sz w:val="28"/>
        </w:rPr>
        <w:t xml:space="preserve">
      конструкцию сложного контрольно-поверочного оборудования; </w:t>
      </w:r>
    </w:p>
    <w:p>
      <w:pPr>
        <w:spacing w:after="0"/>
        <w:ind w:left="0"/>
        <w:jc w:val="both"/>
      </w:pPr>
      <w:r>
        <w:rPr>
          <w:rFonts w:ascii="Times New Roman"/>
          <w:b w:val="false"/>
          <w:i w:val="false"/>
          <w:color w:val="000000"/>
          <w:sz w:val="28"/>
        </w:rPr>
        <w:t xml:space="preserve">
      правила его эксплуатация и отладки; </w:t>
      </w:r>
    </w:p>
    <w:p>
      <w:pPr>
        <w:spacing w:after="0"/>
        <w:ind w:left="0"/>
        <w:jc w:val="both"/>
      </w:pPr>
      <w:r>
        <w:rPr>
          <w:rFonts w:ascii="Times New Roman"/>
          <w:b w:val="false"/>
          <w:i w:val="false"/>
          <w:color w:val="000000"/>
          <w:sz w:val="28"/>
        </w:rPr>
        <w:t xml:space="preserve">
      методы выявления и устранения неисправностей обслуживаемого оборудования; </w:t>
      </w:r>
    </w:p>
    <w:p>
      <w:pPr>
        <w:spacing w:after="0"/>
        <w:ind w:left="0"/>
        <w:jc w:val="both"/>
      </w:pPr>
      <w:r>
        <w:rPr>
          <w:rFonts w:ascii="Times New Roman"/>
          <w:b w:val="false"/>
          <w:i w:val="false"/>
          <w:color w:val="000000"/>
          <w:sz w:val="28"/>
        </w:rPr>
        <w:t xml:space="preserve">
      основы электроники, вычислительной техники и автоматики, теории электрических машин; </w:t>
      </w:r>
    </w:p>
    <w:p>
      <w:pPr>
        <w:spacing w:after="0"/>
        <w:ind w:left="0"/>
        <w:jc w:val="both"/>
      </w:pPr>
      <w:r>
        <w:rPr>
          <w:rFonts w:ascii="Times New Roman"/>
          <w:b w:val="false"/>
          <w:i w:val="false"/>
          <w:color w:val="000000"/>
          <w:sz w:val="28"/>
        </w:rPr>
        <w:t xml:space="preserve">
      основные законы автоматического управления; </w:t>
      </w:r>
    </w:p>
    <w:p>
      <w:pPr>
        <w:spacing w:after="0"/>
        <w:ind w:left="0"/>
        <w:jc w:val="both"/>
      </w:pPr>
      <w:r>
        <w:rPr>
          <w:rFonts w:ascii="Times New Roman"/>
          <w:b w:val="false"/>
          <w:i w:val="false"/>
          <w:color w:val="000000"/>
          <w:sz w:val="28"/>
        </w:rPr>
        <w:t>
      принцип построения систем телемеханики.</w:t>
      </w:r>
    </w:p>
    <w:bookmarkStart w:name="z824" w:id="736"/>
    <w:p>
      <w:pPr>
        <w:spacing w:after="0"/>
        <w:ind w:left="0"/>
        <w:jc w:val="both"/>
      </w:pPr>
      <w:r>
        <w:rPr>
          <w:rFonts w:ascii="Times New Roman"/>
          <w:b w:val="false"/>
          <w:i w:val="false"/>
          <w:color w:val="000000"/>
          <w:sz w:val="28"/>
        </w:rPr>
        <w:t>
      532. Требуется среднее профессиональное образование.</w:t>
      </w:r>
    </w:p>
    <w:bookmarkEnd w:id="736"/>
    <w:bookmarkStart w:name="z825" w:id="737"/>
    <w:p>
      <w:pPr>
        <w:spacing w:after="0"/>
        <w:ind w:left="0"/>
        <w:jc w:val="both"/>
      </w:pPr>
      <w:r>
        <w:rPr>
          <w:rFonts w:ascii="Times New Roman"/>
          <w:b w:val="false"/>
          <w:i w:val="false"/>
          <w:color w:val="000000"/>
          <w:sz w:val="28"/>
        </w:rPr>
        <w:t>
      533. Примеры работ:</w:t>
      </w:r>
    </w:p>
    <w:bookmarkEnd w:id="737"/>
    <w:p>
      <w:pPr>
        <w:spacing w:after="0"/>
        <w:ind w:left="0"/>
        <w:jc w:val="both"/>
      </w:pPr>
      <w:r>
        <w:rPr>
          <w:rFonts w:ascii="Times New Roman"/>
          <w:b w:val="false"/>
          <w:i w:val="false"/>
          <w:color w:val="000000"/>
          <w:sz w:val="28"/>
        </w:rPr>
        <w:t xml:space="preserve">
      1) автопилоты - регулирование, отладка и испытание после установки на летательные аппарат; </w:t>
      </w:r>
    </w:p>
    <w:p>
      <w:pPr>
        <w:spacing w:after="0"/>
        <w:ind w:left="0"/>
        <w:jc w:val="both"/>
      </w:pPr>
      <w:r>
        <w:rPr>
          <w:rFonts w:ascii="Times New Roman"/>
          <w:b w:val="false"/>
          <w:i w:val="false"/>
          <w:color w:val="000000"/>
          <w:sz w:val="28"/>
        </w:rPr>
        <w:t>
      2) питание кислородное в высотных скафандрах в аэродромных условиях - регулирование и наладка автоматической подачи;</w:t>
      </w:r>
    </w:p>
    <w:p>
      <w:pPr>
        <w:spacing w:after="0"/>
        <w:ind w:left="0"/>
        <w:jc w:val="both"/>
      </w:pPr>
      <w:r>
        <w:rPr>
          <w:rFonts w:ascii="Times New Roman"/>
          <w:b w:val="false"/>
          <w:i w:val="false"/>
          <w:color w:val="000000"/>
          <w:sz w:val="28"/>
        </w:rPr>
        <w:t>
      3) системы аэронавигационные - контроль монтажа, регулирование и отладка;</w:t>
      </w:r>
    </w:p>
    <w:p>
      <w:pPr>
        <w:spacing w:after="0"/>
        <w:ind w:left="0"/>
        <w:jc w:val="both"/>
      </w:pPr>
      <w:r>
        <w:rPr>
          <w:rFonts w:ascii="Times New Roman"/>
          <w:b w:val="false"/>
          <w:i w:val="false"/>
          <w:color w:val="000000"/>
          <w:sz w:val="28"/>
        </w:rPr>
        <w:t>
      4) системы питания жидким или газообразным кислородом, сложные экспериментальные - монтаж, доводка и устранение дефектов;</w:t>
      </w:r>
    </w:p>
    <w:p>
      <w:pPr>
        <w:spacing w:after="0"/>
        <w:ind w:left="0"/>
        <w:jc w:val="both"/>
      </w:pPr>
      <w:r>
        <w:rPr>
          <w:rFonts w:ascii="Times New Roman"/>
          <w:b w:val="false"/>
          <w:i w:val="false"/>
          <w:color w:val="000000"/>
          <w:sz w:val="28"/>
        </w:rPr>
        <w:t>
      5) топливомеры, масломеры, магнитный компас - проверка под током, регулирование.</w:t>
      </w:r>
    </w:p>
    <w:bookmarkStart w:name="z224" w:id="738"/>
    <w:p>
      <w:pPr>
        <w:spacing w:after="0"/>
        <w:ind w:left="0"/>
        <w:jc w:val="both"/>
      </w:pPr>
      <w:r>
        <w:rPr>
          <w:rFonts w:ascii="Times New Roman"/>
          <w:b w:val="false"/>
          <w:i w:val="false"/>
          <w:color w:val="000000"/>
          <w:sz w:val="28"/>
        </w:rPr>
        <w:t>
      33. Слесарь по аэрогидродинамическим испытаниям</w:t>
      </w:r>
    </w:p>
    <w:bookmarkEnd w:id="738"/>
    <w:bookmarkStart w:name="z225" w:id="739"/>
    <w:p>
      <w:pPr>
        <w:spacing w:after="0"/>
        <w:ind w:left="0"/>
        <w:jc w:val="both"/>
      </w:pPr>
      <w:r>
        <w:rPr>
          <w:rFonts w:ascii="Times New Roman"/>
          <w:b w:val="false"/>
          <w:i w:val="false"/>
          <w:color w:val="000000"/>
          <w:sz w:val="28"/>
        </w:rPr>
        <w:t>
      Параграф 1. Слесарь по аэрогидродинамическим испытаниям, 2-й разряд</w:t>
      </w:r>
    </w:p>
    <w:bookmarkEnd w:id="739"/>
    <w:bookmarkStart w:name="z826" w:id="740"/>
    <w:p>
      <w:pPr>
        <w:spacing w:after="0"/>
        <w:ind w:left="0"/>
        <w:jc w:val="both"/>
      </w:pPr>
      <w:r>
        <w:rPr>
          <w:rFonts w:ascii="Times New Roman"/>
          <w:b w:val="false"/>
          <w:i w:val="false"/>
          <w:color w:val="000000"/>
          <w:sz w:val="28"/>
        </w:rPr>
        <w:t xml:space="preserve">
      534. Характеристика работ: </w:t>
      </w:r>
    </w:p>
    <w:bookmarkEnd w:id="740"/>
    <w:p>
      <w:pPr>
        <w:spacing w:after="0"/>
        <w:ind w:left="0"/>
        <w:jc w:val="both"/>
      </w:pPr>
      <w:r>
        <w:rPr>
          <w:rFonts w:ascii="Times New Roman"/>
          <w:b w:val="false"/>
          <w:i w:val="false"/>
          <w:color w:val="000000"/>
          <w:sz w:val="28"/>
        </w:rPr>
        <w:t>
      монтаж и демонтаж подвесных устройств и моделей под руководством слесаря по аэрогидродинамическим испытаниям более высокой квалификации;</w:t>
      </w:r>
    </w:p>
    <w:p>
      <w:pPr>
        <w:spacing w:after="0"/>
        <w:ind w:left="0"/>
        <w:jc w:val="both"/>
      </w:pPr>
      <w:r>
        <w:rPr>
          <w:rFonts w:ascii="Times New Roman"/>
          <w:b w:val="false"/>
          <w:i w:val="false"/>
          <w:color w:val="000000"/>
          <w:sz w:val="28"/>
        </w:rPr>
        <w:t xml:space="preserve">
      подсоединение коммуникаций (электрические, топливные, гидравлические) к испытательным установкам; </w:t>
      </w:r>
    </w:p>
    <w:p>
      <w:pPr>
        <w:spacing w:after="0"/>
        <w:ind w:left="0"/>
        <w:jc w:val="both"/>
      </w:pPr>
      <w:r>
        <w:rPr>
          <w:rFonts w:ascii="Times New Roman"/>
          <w:b w:val="false"/>
          <w:i w:val="false"/>
          <w:color w:val="000000"/>
          <w:sz w:val="28"/>
        </w:rPr>
        <w:t xml:space="preserve">
      ремонт несложных деталей и узлов авиационных аппаратуры и оборудования; </w:t>
      </w:r>
    </w:p>
    <w:p>
      <w:pPr>
        <w:spacing w:after="0"/>
        <w:ind w:left="0"/>
        <w:jc w:val="both"/>
      </w:pPr>
      <w:r>
        <w:rPr>
          <w:rFonts w:ascii="Times New Roman"/>
          <w:b w:val="false"/>
          <w:i w:val="false"/>
          <w:color w:val="000000"/>
          <w:sz w:val="28"/>
        </w:rPr>
        <w:t xml:space="preserve">
      монтаж отремонтированных узлов и деталей со свободным подходом без последующего регулирования; </w:t>
      </w:r>
    </w:p>
    <w:p>
      <w:pPr>
        <w:spacing w:after="0"/>
        <w:ind w:left="0"/>
        <w:jc w:val="both"/>
      </w:pPr>
      <w:r>
        <w:rPr>
          <w:rFonts w:ascii="Times New Roman"/>
          <w:b w:val="false"/>
          <w:i w:val="false"/>
          <w:color w:val="000000"/>
          <w:sz w:val="28"/>
        </w:rPr>
        <w:t>
      подготовка авиационной аппаратуры к несложным типовым испытаниям в гидро - канале на буксировочной тележке.</w:t>
      </w:r>
    </w:p>
    <w:bookmarkStart w:name="z827" w:id="741"/>
    <w:p>
      <w:pPr>
        <w:spacing w:after="0"/>
        <w:ind w:left="0"/>
        <w:jc w:val="both"/>
      </w:pPr>
      <w:r>
        <w:rPr>
          <w:rFonts w:ascii="Times New Roman"/>
          <w:b w:val="false"/>
          <w:i w:val="false"/>
          <w:color w:val="000000"/>
          <w:sz w:val="28"/>
        </w:rPr>
        <w:t xml:space="preserve">
      535. Должен знать: </w:t>
      </w:r>
    </w:p>
    <w:bookmarkEnd w:id="741"/>
    <w:p>
      <w:pPr>
        <w:spacing w:after="0"/>
        <w:ind w:left="0"/>
        <w:jc w:val="both"/>
      </w:pPr>
      <w:r>
        <w:rPr>
          <w:rFonts w:ascii="Times New Roman"/>
          <w:b w:val="false"/>
          <w:i w:val="false"/>
          <w:color w:val="000000"/>
          <w:sz w:val="28"/>
        </w:rPr>
        <w:t xml:space="preserve">
      схемы подвесных устройств и правила ухода за ними; </w:t>
      </w:r>
    </w:p>
    <w:p>
      <w:pPr>
        <w:spacing w:after="0"/>
        <w:ind w:left="0"/>
        <w:jc w:val="both"/>
      </w:pPr>
      <w:r>
        <w:rPr>
          <w:rFonts w:ascii="Times New Roman"/>
          <w:b w:val="false"/>
          <w:i w:val="false"/>
          <w:color w:val="000000"/>
          <w:sz w:val="28"/>
        </w:rPr>
        <w:t>
      способы применения слесарного рабочего и измерительного инструмента.</w:t>
      </w:r>
    </w:p>
    <w:bookmarkStart w:name="z226" w:id="742"/>
    <w:p>
      <w:pPr>
        <w:spacing w:after="0"/>
        <w:ind w:left="0"/>
        <w:jc w:val="both"/>
      </w:pPr>
      <w:r>
        <w:rPr>
          <w:rFonts w:ascii="Times New Roman"/>
          <w:b w:val="false"/>
          <w:i w:val="false"/>
          <w:color w:val="000000"/>
          <w:sz w:val="28"/>
        </w:rPr>
        <w:t>
      Параграф 2. Слесарь по аэрогидродинамическим испытаниям, 3-й разряд</w:t>
      </w:r>
    </w:p>
    <w:bookmarkEnd w:id="742"/>
    <w:bookmarkStart w:name="z828" w:id="743"/>
    <w:p>
      <w:pPr>
        <w:spacing w:after="0"/>
        <w:ind w:left="0"/>
        <w:jc w:val="both"/>
      </w:pPr>
      <w:r>
        <w:rPr>
          <w:rFonts w:ascii="Times New Roman"/>
          <w:b w:val="false"/>
          <w:i w:val="false"/>
          <w:color w:val="000000"/>
          <w:sz w:val="28"/>
        </w:rPr>
        <w:t xml:space="preserve">
      536. Характеристика работ: </w:t>
      </w:r>
    </w:p>
    <w:bookmarkEnd w:id="743"/>
    <w:p>
      <w:pPr>
        <w:spacing w:after="0"/>
        <w:ind w:left="0"/>
        <w:jc w:val="both"/>
      </w:pPr>
      <w:r>
        <w:rPr>
          <w:rFonts w:ascii="Times New Roman"/>
          <w:b w:val="false"/>
          <w:i w:val="false"/>
          <w:color w:val="000000"/>
          <w:sz w:val="28"/>
        </w:rPr>
        <w:t xml:space="preserve">
      участие в монтаже, демонтаже и испытании различных авиационных моделей и изделий в трубах, гидро - канале, на стендах и так далее; </w:t>
      </w:r>
    </w:p>
    <w:p>
      <w:pPr>
        <w:spacing w:after="0"/>
        <w:ind w:left="0"/>
        <w:jc w:val="both"/>
      </w:pPr>
      <w:r>
        <w:rPr>
          <w:rFonts w:ascii="Times New Roman"/>
          <w:b w:val="false"/>
          <w:i w:val="false"/>
          <w:color w:val="000000"/>
          <w:sz w:val="28"/>
        </w:rPr>
        <w:t xml:space="preserve">
      подготовка авиационной аппаратуры к испытаниям изделий и моделей в аэродинамических трубах, гидро - канале, на буксировочных тележках, катапультах, стендах и газодинамических установках; </w:t>
      </w:r>
    </w:p>
    <w:p>
      <w:pPr>
        <w:spacing w:after="0"/>
        <w:ind w:left="0"/>
        <w:jc w:val="both"/>
      </w:pPr>
      <w:r>
        <w:rPr>
          <w:rFonts w:ascii="Times New Roman"/>
          <w:b w:val="false"/>
          <w:i w:val="false"/>
          <w:color w:val="000000"/>
          <w:sz w:val="28"/>
        </w:rPr>
        <w:t xml:space="preserve">
      изготовление отдельных деталей и мелкий ремонт механической части авиационного оборудования. </w:t>
      </w:r>
    </w:p>
    <w:bookmarkStart w:name="z829" w:id="744"/>
    <w:p>
      <w:pPr>
        <w:spacing w:after="0"/>
        <w:ind w:left="0"/>
        <w:jc w:val="both"/>
      </w:pPr>
      <w:r>
        <w:rPr>
          <w:rFonts w:ascii="Times New Roman"/>
          <w:b w:val="false"/>
          <w:i w:val="false"/>
          <w:color w:val="000000"/>
          <w:sz w:val="28"/>
        </w:rPr>
        <w:t xml:space="preserve">
      537. Должен знать: </w:t>
      </w:r>
    </w:p>
    <w:bookmarkEnd w:id="744"/>
    <w:p>
      <w:pPr>
        <w:spacing w:after="0"/>
        <w:ind w:left="0"/>
        <w:jc w:val="both"/>
      </w:pPr>
      <w:r>
        <w:rPr>
          <w:rFonts w:ascii="Times New Roman"/>
          <w:b w:val="false"/>
          <w:i w:val="false"/>
          <w:color w:val="000000"/>
          <w:sz w:val="28"/>
        </w:rPr>
        <w:t xml:space="preserve">
      правила и последовательность монтажа и демонтажа объектов и моделей для проведения аэрогидродинамических испытаний; </w:t>
      </w:r>
    </w:p>
    <w:p>
      <w:pPr>
        <w:spacing w:after="0"/>
        <w:ind w:left="0"/>
        <w:jc w:val="both"/>
      </w:pPr>
      <w:r>
        <w:rPr>
          <w:rFonts w:ascii="Times New Roman"/>
          <w:b w:val="false"/>
          <w:i w:val="false"/>
          <w:color w:val="000000"/>
          <w:sz w:val="28"/>
        </w:rPr>
        <w:t xml:space="preserve">
      требования, предъявляемые к точности изготовления моделей и монтажных деталей для авиационного объекта, </w:t>
      </w:r>
    </w:p>
    <w:p>
      <w:pPr>
        <w:spacing w:after="0"/>
        <w:ind w:left="0"/>
        <w:jc w:val="both"/>
      </w:pPr>
      <w:r>
        <w:rPr>
          <w:rFonts w:ascii="Times New Roman"/>
          <w:b w:val="false"/>
          <w:i w:val="false"/>
          <w:color w:val="000000"/>
          <w:sz w:val="28"/>
        </w:rPr>
        <w:t xml:space="preserve">
      конструкцию и принцип действия аппаратуры, применяемой при типовых испытаниях в гидро - канале, величины предельных нагрузок на применяемую аппаратуру и приспособления; </w:t>
      </w:r>
    </w:p>
    <w:p>
      <w:pPr>
        <w:spacing w:after="0"/>
        <w:ind w:left="0"/>
        <w:jc w:val="both"/>
      </w:pPr>
      <w:r>
        <w:rPr>
          <w:rFonts w:ascii="Times New Roman"/>
          <w:b w:val="false"/>
          <w:i w:val="false"/>
          <w:color w:val="000000"/>
          <w:sz w:val="28"/>
        </w:rPr>
        <w:t>
      устройство применяемого слесарно-измерительного инструмента;</w:t>
      </w:r>
    </w:p>
    <w:p>
      <w:pPr>
        <w:spacing w:after="0"/>
        <w:ind w:left="0"/>
        <w:jc w:val="both"/>
      </w:pPr>
      <w:r>
        <w:rPr>
          <w:rFonts w:ascii="Times New Roman"/>
          <w:b w:val="false"/>
          <w:i w:val="false"/>
          <w:color w:val="000000"/>
          <w:sz w:val="28"/>
        </w:rPr>
        <w:t>
      основы математики и физики.</w:t>
      </w:r>
    </w:p>
    <w:bookmarkStart w:name="z830" w:id="745"/>
    <w:p>
      <w:pPr>
        <w:spacing w:after="0"/>
        <w:ind w:left="0"/>
        <w:jc w:val="both"/>
      </w:pPr>
      <w:r>
        <w:rPr>
          <w:rFonts w:ascii="Times New Roman"/>
          <w:b w:val="false"/>
          <w:i w:val="false"/>
          <w:color w:val="000000"/>
          <w:sz w:val="28"/>
        </w:rPr>
        <w:t>
      538. Примеры работ:</w:t>
      </w:r>
    </w:p>
    <w:bookmarkEnd w:id="745"/>
    <w:p>
      <w:pPr>
        <w:spacing w:after="0"/>
        <w:ind w:left="0"/>
        <w:jc w:val="both"/>
      </w:pPr>
      <w:r>
        <w:rPr>
          <w:rFonts w:ascii="Times New Roman"/>
          <w:b w:val="false"/>
          <w:i w:val="false"/>
          <w:color w:val="000000"/>
          <w:sz w:val="28"/>
        </w:rPr>
        <w:t xml:space="preserve">
      1) модели подготовка к испытаниям, обмер геометрических параметров, замер координат крепежных узлов под руководством инженера; </w:t>
      </w:r>
    </w:p>
    <w:p>
      <w:pPr>
        <w:spacing w:after="0"/>
        <w:ind w:left="0"/>
        <w:jc w:val="both"/>
      </w:pPr>
      <w:r>
        <w:rPr>
          <w:rFonts w:ascii="Times New Roman"/>
          <w:b w:val="false"/>
          <w:i w:val="false"/>
          <w:color w:val="000000"/>
          <w:sz w:val="28"/>
        </w:rPr>
        <w:t>
      2) подвесные устройства - монтаж, демонтаж и регулирование.</w:t>
      </w:r>
    </w:p>
    <w:bookmarkStart w:name="z227" w:id="746"/>
    <w:p>
      <w:pPr>
        <w:spacing w:after="0"/>
        <w:ind w:left="0"/>
        <w:jc w:val="both"/>
      </w:pPr>
      <w:r>
        <w:rPr>
          <w:rFonts w:ascii="Times New Roman"/>
          <w:b w:val="false"/>
          <w:i w:val="false"/>
          <w:color w:val="000000"/>
          <w:sz w:val="28"/>
        </w:rPr>
        <w:t>
      Параграф 3. Слесарь по аэрогидродинамическим испытаниям, 4-й разряд</w:t>
      </w:r>
    </w:p>
    <w:bookmarkEnd w:id="746"/>
    <w:bookmarkStart w:name="z831" w:id="747"/>
    <w:p>
      <w:pPr>
        <w:spacing w:after="0"/>
        <w:ind w:left="0"/>
        <w:jc w:val="both"/>
      </w:pPr>
      <w:r>
        <w:rPr>
          <w:rFonts w:ascii="Times New Roman"/>
          <w:b w:val="false"/>
          <w:i w:val="false"/>
          <w:color w:val="000000"/>
          <w:sz w:val="28"/>
        </w:rPr>
        <w:t>
      539. Характеристика работ:</w:t>
      </w:r>
    </w:p>
    <w:bookmarkEnd w:id="747"/>
    <w:p>
      <w:pPr>
        <w:spacing w:after="0"/>
        <w:ind w:left="0"/>
        <w:jc w:val="both"/>
      </w:pPr>
      <w:r>
        <w:rPr>
          <w:rFonts w:ascii="Times New Roman"/>
          <w:b w:val="false"/>
          <w:i w:val="false"/>
          <w:color w:val="000000"/>
          <w:sz w:val="28"/>
        </w:rPr>
        <w:t>
      проведение испытаний отдельных агрегатов летательных аппаратов в аэродинамических трубах, в гидро - канале, на стендах, катапультах и других установках со сложной контрольно-измерительной аппаратурой;</w:t>
      </w:r>
    </w:p>
    <w:p>
      <w:pPr>
        <w:spacing w:after="0"/>
        <w:ind w:left="0"/>
        <w:jc w:val="both"/>
      </w:pPr>
      <w:r>
        <w:rPr>
          <w:rFonts w:ascii="Times New Roman"/>
          <w:b w:val="false"/>
          <w:i w:val="false"/>
          <w:color w:val="000000"/>
          <w:sz w:val="28"/>
        </w:rPr>
        <w:t>
      управление буксировочной тележкой и обслуживание испытательных установок и приборов во время эксперимента;</w:t>
      </w:r>
    </w:p>
    <w:p>
      <w:pPr>
        <w:spacing w:after="0"/>
        <w:ind w:left="0"/>
        <w:jc w:val="both"/>
      </w:pPr>
      <w:r>
        <w:rPr>
          <w:rFonts w:ascii="Times New Roman"/>
          <w:b w:val="false"/>
          <w:i w:val="false"/>
          <w:color w:val="000000"/>
          <w:sz w:val="28"/>
        </w:rPr>
        <w:t xml:space="preserve">
      определение и устранение дефектов в работе эксплуатационного оборудования и объектов эксперимента; </w:t>
      </w:r>
    </w:p>
    <w:p>
      <w:pPr>
        <w:spacing w:after="0"/>
        <w:ind w:left="0"/>
        <w:jc w:val="both"/>
      </w:pPr>
      <w:r>
        <w:rPr>
          <w:rFonts w:ascii="Times New Roman"/>
          <w:b w:val="false"/>
          <w:i w:val="false"/>
          <w:color w:val="000000"/>
          <w:sz w:val="28"/>
        </w:rPr>
        <w:t xml:space="preserve">
      подготовка сложных объектов к испытаниям в аэродинамических трубах, гидро - канале, на буксировочной тележке, катапультах, стендах и различного рода газодинамических установках; </w:t>
      </w:r>
    </w:p>
    <w:p>
      <w:pPr>
        <w:spacing w:after="0"/>
        <w:ind w:left="0"/>
        <w:jc w:val="both"/>
      </w:pPr>
      <w:r>
        <w:rPr>
          <w:rFonts w:ascii="Times New Roman"/>
          <w:b w:val="false"/>
          <w:i w:val="false"/>
          <w:color w:val="000000"/>
          <w:sz w:val="28"/>
        </w:rPr>
        <w:t xml:space="preserve">
      монтаж и демонтаж различных моделей и изделий для испытаний в аэродинамических трубах, на стендах, в гидро - канале и других установках. </w:t>
      </w:r>
    </w:p>
    <w:bookmarkStart w:name="z832" w:id="748"/>
    <w:p>
      <w:pPr>
        <w:spacing w:after="0"/>
        <w:ind w:left="0"/>
        <w:jc w:val="both"/>
      </w:pPr>
      <w:r>
        <w:rPr>
          <w:rFonts w:ascii="Times New Roman"/>
          <w:b w:val="false"/>
          <w:i w:val="false"/>
          <w:color w:val="000000"/>
          <w:sz w:val="28"/>
        </w:rPr>
        <w:t xml:space="preserve">
      540. Должен знать: </w:t>
      </w:r>
    </w:p>
    <w:bookmarkEnd w:id="748"/>
    <w:p>
      <w:pPr>
        <w:spacing w:after="0"/>
        <w:ind w:left="0"/>
        <w:jc w:val="both"/>
      </w:pPr>
      <w:r>
        <w:rPr>
          <w:rFonts w:ascii="Times New Roman"/>
          <w:b w:val="false"/>
          <w:i w:val="false"/>
          <w:color w:val="000000"/>
          <w:sz w:val="28"/>
        </w:rPr>
        <w:t xml:space="preserve">
      инструкцию по эксплуатации испытательных установок; </w:t>
      </w:r>
    </w:p>
    <w:p>
      <w:pPr>
        <w:spacing w:after="0"/>
        <w:ind w:left="0"/>
        <w:jc w:val="both"/>
      </w:pPr>
      <w:r>
        <w:rPr>
          <w:rFonts w:ascii="Times New Roman"/>
          <w:b w:val="false"/>
          <w:i w:val="false"/>
          <w:color w:val="000000"/>
          <w:sz w:val="28"/>
        </w:rPr>
        <w:t xml:space="preserve">
      устройство авиационных двигателей; </w:t>
      </w:r>
    </w:p>
    <w:p>
      <w:pPr>
        <w:spacing w:after="0"/>
        <w:ind w:left="0"/>
        <w:jc w:val="both"/>
      </w:pPr>
      <w:r>
        <w:rPr>
          <w:rFonts w:ascii="Times New Roman"/>
          <w:b w:val="false"/>
          <w:i w:val="false"/>
          <w:color w:val="000000"/>
          <w:sz w:val="28"/>
        </w:rPr>
        <w:t xml:space="preserve">
      назначение, конструкцию и принцип действия аппаратуры и установок, применяемых при испытаниях; </w:t>
      </w:r>
    </w:p>
    <w:p>
      <w:pPr>
        <w:spacing w:after="0"/>
        <w:ind w:left="0"/>
        <w:jc w:val="both"/>
      </w:pPr>
      <w:r>
        <w:rPr>
          <w:rFonts w:ascii="Times New Roman"/>
          <w:b w:val="false"/>
          <w:i w:val="false"/>
          <w:color w:val="000000"/>
          <w:sz w:val="28"/>
        </w:rPr>
        <w:t xml:space="preserve">
      основы теплотехники и аэро – гидро - динамики, допуски на изготовление моделей; </w:t>
      </w:r>
    </w:p>
    <w:p>
      <w:pPr>
        <w:spacing w:after="0"/>
        <w:ind w:left="0"/>
        <w:jc w:val="both"/>
      </w:pPr>
      <w:r>
        <w:rPr>
          <w:rFonts w:ascii="Times New Roman"/>
          <w:b w:val="false"/>
          <w:i w:val="false"/>
          <w:color w:val="000000"/>
          <w:sz w:val="28"/>
        </w:rPr>
        <w:t>
      монтажных деталей и технические условия на препарирование;</w:t>
      </w:r>
    </w:p>
    <w:p>
      <w:pPr>
        <w:spacing w:after="0"/>
        <w:ind w:left="0"/>
        <w:jc w:val="both"/>
      </w:pPr>
      <w:r>
        <w:rPr>
          <w:rFonts w:ascii="Times New Roman"/>
          <w:b w:val="false"/>
          <w:i w:val="false"/>
          <w:color w:val="000000"/>
          <w:sz w:val="28"/>
        </w:rPr>
        <w:t xml:space="preserve">
      основные технические данные авиационного объекта и его технологические возможности; </w:t>
      </w:r>
    </w:p>
    <w:p>
      <w:pPr>
        <w:spacing w:after="0"/>
        <w:ind w:left="0"/>
        <w:jc w:val="both"/>
      </w:pPr>
      <w:r>
        <w:rPr>
          <w:rFonts w:ascii="Times New Roman"/>
          <w:b w:val="false"/>
          <w:i w:val="false"/>
          <w:color w:val="000000"/>
          <w:sz w:val="28"/>
        </w:rPr>
        <w:t xml:space="preserve">
      способы осмотра, ремонта, установки и регулирования оборудования, предназначенного для испытаний. </w:t>
      </w:r>
    </w:p>
    <w:bookmarkStart w:name="z833" w:id="749"/>
    <w:p>
      <w:pPr>
        <w:spacing w:after="0"/>
        <w:ind w:left="0"/>
        <w:jc w:val="both"/>
      </w:pPr>
      <w:r>
        <w:rPr>
          <w:rFonts w:ascii="Times New Roman"/>
          <w:b w:val="false"/>
          <w:i w:val="false"/>
          <w:color w:val="000000"/>
          <w:sz w:val="28"/>
        </w:rPr>
        <w:t>
      541. Примеры работ:</w:t>
      </w:r>
    </w:p>
    <w:bookmarkEnd w:id="749"/>
    <w:p>
      <w:pPr>
        <w:spacing w:after="0"/>
        <w:ind w:left="0"/>
        <w:jc w:val="both"/>
      </w:pPr>
      <w:r>
        <w:rPr>
          <w:rFonts w:ascii="Times New Roman"/>
          <w:b w:val="false"/>
          <w:i w:val="false"/>
          <w:color w:val="000000"/>
          <w:sz w:val="28"/>
        </w:rPr>
        <w:t>
      1) аппаратура указательная – наладка;</w:t>
      </w:r>
    </w:p>
    <w:p>
      <w:pPr>
        <w:spacing w:after="0"/>
        <w:ind w:left="0"/>
        <w:jc w:val="both"/>
      </w:pPr>
      <w:r>
        <w:rPr>
          <w:rFonts w:ascii="Times New Roman"/>
          <w:b w:val="false"/>
          <w:i w:val="false"/>
          <w:color w:val="000000"/>
          <w:sz w:val="28"/>
        </w:rPr>
        <w:t xml:space="preserve">
      2) вертолетные установки - подготовка к испытаниям; </w:t>
      </w:r>
    </w:p>
    <w:p>
      <w:pPr>
        <w:spacing w:after="0"/>
        <w:ind w:left="0"/>
        <w:jc w:val="both"/>
      </w:pPr>
      <w:r>
        <w:rPr>
          <w:rFonts w:ascii="Times New Roman"/>
          <w:b w:val="false"/>
          <w:i w:val="false"/>
          <w:color w:val="000000"/>
          <w:sz w:val="28"/>
        </w:rPr>
        <w:t>
      3) датчики – монтаж;</w:t>
      </w:r>
    </w:p>
    <w:p>
      <w:pPr>
        <w:spacing w:after="0"/>
        <w:ind w:left="0"/>
        <w:jc w:val="both"/>
      </w:pPr>
      <w:r>
        <w:rPr>
          <w:rFonts w:ascii="Times New Roman"/>
          <w:b w:val="false"/>
          <w:i w:val="false"/>
          <w:color w:val="000000"/>
          <w:sz w:val="28"/>
        </w:rPr>
        <w:t>
      4) закрылки, рули, стабилизаторы, элероны - испытание.</w:t>
      </w:r>
    </w:p>
    <w:bookmarkStart w:name="z228" w:id="750"/>
    <w:p>
      <w:pPr>
        <w:spacing w:after="0"/>
        <w:ind w:left="0"/>
        <w:jc w:val="both"/>
      </w:pPr>
      <w:r>
        <w:rPr>
          <w:rFonts w:ascii="Times New Roman"/>
          <w:b w:val="false"/>
          <w:i w:val="false"/>
          <w:color w:val="000000"/>
          <w:sz w:val="28"/>
        </w:rPr>
        <w:t>
      Параграф 4. Слесарь по аэрогидродинамическим испытаниям, 5-й разряд</w:t>
      </w:r>
    </w:p>
    <w:bookmarkEnd w:id="750"/>
    <w:bookmarkStart w:name="z834" w:id="751"/>
    <w:p>
      <w:pPr>
        <w:spacing w:after="0"/>
        <w:ind w:left="0"/>
        <w:jc w:val="both"/>
      </w:pPr>
      <w:r>
        <w:rPr>
          <w:rFonts w:ascii="Times New Roman"/>
          <w:b w:val="false"/>
          <w:i w:val="false"/>
          <w:color w:val="000000"/>
          <w:sz w:val="28"/>
        </w:rPr>
        <w:t>
      542. Характеристика работ:</w:t>
      </w:r>
    </w:p>
    <w:bookmarkEnd w:id="751"/>
    <w:p>
      <w:pPr>
        <w:spacing w:after="0"/>
        <w:ind w:left="0"/>
        <w:jc w:val="both"/>
      </w:pPr>
      <w:r>
        <w:rPr>
          <w:rFonts w:ascii="Times New Roman"/>
          <w:b w:val="false"/>
          <w:i w:val="false"/>
          <w:color w:val="000000"/>
          <w:sz w:val="28"/>
        </w:rPr>
        <w:t xml:space="preserve">
      монтаж, демонтаж и проведение типовых испытаний авиационных объектов в аэродинамических трубах, на стендах, в гидро - канале и на других установках; </w:t>
      </w:r>
    </w:p>
    <w:p>
      <w:pPr>
        <w:spacing w:after="0"/>
        <w:ind w:left="0"/>
        <w:jc w:val="both"/>
      </w:pPr>
      <w:r>
        <w:rPr>
          <w:rFonts w:ascii="Times New Roman"/>
          <w:b w:val="false"/>
          <w:i w:val="false"/>
          <w:color w:val="000000"/>
          <w:sz w:val="28"/>
        </w:rPr>
        <w:t xml:space="preserve">
      управление испытуемым объектом с дистанционного пульта, ведение испытания согласно программе, </w:t>
      </w:r>
    </w:p>
    <w:p>
      <w:pPr>
        <w:spacing w:after="0"/>
        <w:ind w:left="0"/>
        <w:jc w:val="both"/>
      </w:pPr>
      <w:r>
        <w:rPr>
          <w:rFonts w:ascii="Times New Roman"/>
          <w:b w:val="false"/>
          <w:i w:val="false"/>
          <w:color w:val="000000"/>
          <w:sz w:val="28"/>
        </w:rPr>
        <w:t xml:space="preserve">
      подсчет начальных нагрузок и углов входа модели; </w:t>
      </w:r>
    </w:p>
    <w:p>
      <w:pPr>
        <w:spacing w:after="0"/>
        <w:ind w:left="0"/>
        <w:jc w:val="both"/>
      </w:pPr>
      <w:r>
        <w:rPr>
          <w:rFonts w:ascii="Times New Roman"/>
          <w:b w:val="false"/>
          <w:i w:val="false"/>
          <w:color w:val="000000"/>
          <w:sz w:val="28"/>
        </w:rPr>
        <w:t xml:space="preserve">
      наладка дистанционного управления; </w:t>
      </w:r>
    </w:p>
    <w:p>
      <w:pPr>
        <w:spacing w:after="0"/>
        <w:ind w:left="0"/>
        <w:jc w:val="both"/>
      </w:pPr>
      <w:r>
        <w:rPr>
          <w:rFonts w:ascii="Times New Roman"/>
          <w:b w:val="false"/>
          <w:i w:val="false"/>
          <w:color w:val="000000"/>
          <w:sz w:val="28"/>
        </w:rPr>
        <w:t xml:space="preserve">
      наладка работы фото-кино-установок, теневых установок, весовых элементов и регистрирующей аппаратуры; </w:t>
      </w:r>
    </w:p>
    <w:p>
      <w:pPr>
        <w:spacing w:after="0"/>
        <w:ind w:left="0"/>
        <w:jc w:val="both"/>
      </w:pPr>
      <w:r>
        <w:rPr>
          <w:rFonts w:ascii="Times New Roman"/>
          <w:b w:val="false"/>
          <w:i w:val="false"/>
          <w:color w:val="000000"/>
          <w:sz w:val="28"/>
        </w:rPr>
        <w:t>
      наблюдение за физическими явлениями в процессе эксперимента;</w:t>
      </w:r>
    </w:p>
    <w:p>
      <w:pPr>
        <w:spacing w:after="0"/>
        <w:ind w:left="0"/>
        <w:jc w:val="both"/>
      </w:pPr>
      <w:r>
        <w:rPr>
          <w:rFonts w:ascii="Times New Roman"/>
          <w:b w:val="false"/>
          <w:i w:val="false"/>
          <w:color w:val="000000"/>
          <w:sz w:val="28"/>
        </w:rPr>
        <w:t xml:space="preserve">
      ведение протокола испытаний и рабочих графиков проведения эксперимента; </w:t>
      </w:r>
    </w:p>
    <w:p>
      <w:pPr>
        <w:spacing w:after="0"/>
        <w:ind w:left="0"/>
        <w:jc w:val="both"/>
      </w:pPr>
      <w:r>
        <w:rPr>
          <w:rFonts w:ascii="Times New Roman"/>
          <w:b w:val="false"/>
          <w:i w:val="false"/>
          <w:color w:val="000000"/>
          <w:sz w:val="28"/>
        </w:rPr>
        <w:t xml:space="preserve">
      регулирование объекта и отдельных механизмов на заданные в испытательной программе режимы; </w:t>
      </w:r>
    </w:p>
    <w:p>
      <w:pPr>
        <w:spacing w:after="0"/>
        <w:ind w:left="0"/>
        <w:jc w:val="both"/>
      </w:pPr>
      <w:r>
        <w:rPr>
          <w:rFonts w:ascii="Times New Roman"/>
          <w:b w:val="false"/>
          <w:i w:val="false"/>
          <w:color w:val="000000"/>
          <w:sz w:val="28"/>
        </w:rPr>
        <w:t xml:space="preserve">
      снятие аэродинамических характеристик различных типов авиационных моделей и объектов; </w:t>
      </w:r>
    </w:p>
    <w:p>
      <w:pPr>
        <w:spacing w:after="0"/>
        <w:ind w:left="0"/>
        <w:jc w:val="both"/>
      </w:pPr>
      <w:r>
        <w:rPr>
          <w:rFonts w:ascii="Times New Roman"/>
          <w:b w:val="false"/>
          <w:i w:val="false"/>
          <w:color w:val="000000"/>
          <w:sz w:val="28"/>
        </w:rPr>
        <w:t>
      наладка аппаратуры для испытаний и проведение регламентных работ согласно инструкции.</w:t>
      </w:r>
    </w:p>
    <w:bookmarkStart w:name="z835" w:id="752"/>
    <w:p>
      <w:pPr>
        <w:spacing w:after="0"/>
        <w:ind w:left="0"/>
        <w:jc w:val="both"/>
      </w:pPr>
      <w:r>
        <w:rPr>
          <w:rFonts w:ascii="Times New Roman"/>
          <w:b w:val="false"/>
          <w:i w:val="false"/>
          <w:color w:val="000000"/>
          <w:sz w:val="28"/>
        </w:rPr>
        <w:t xml:space="preserve">
      543. Должен знать: </w:t>
      </w:r>
    </w:p>
    <w:bookmarkEnd w:id="752"/>
    <w:p>
      <w:pPr>
        <w:spacing w:after="0"/>
        <w:ind w:left="0"/>
        <w:jc w:val="both"/>
      </w:pPr>
      <w:r>
        <w:rPr>
          <w:rFonts w:ascii="Times New Roman"/>
          <w:b w:val="false"/>
          <w:i w:val="false"/>
          <w:color w:val="000000"/>
          <w:sz w:val="28"/>
        </w:rPr>
        <w:t xml:space="preserve">
      технические и эксплуатационные данные испытываемых авиационных агрегатов; </w:t>
      </w:r>
    </w:p>
    <w:p>
      <w:pPr>
        <w:spacing w:after="0"/>
        <w:ind w:left="0"/>
        <w:jc w:val="both"/>
      </w:pPr>
      <w:r>
        <w:rPr>
          <w:rFonts w:ascii="Times New Roman"/>
          <w:b w:val="false"/>
          <w:i w:val="false"/>
          <w:color w:val="000000"/>
          <w:sz w:val="28"/>
        </w:rPr>
        <w:t xml:space="preserve">
      основы механики, технологии, технического черчения, схемы работы буксировочной тележки, последовательность снятия аэродинамических характеристик и способы их обработки; </w:t>
      </w:r>
    </w:p>
    <w:p>
      <w:pPr>
        <w:spacing w:after="0"/>
        <w:ind w:left="0"/>
        <w:jc w:val="both"/>
      </w:pPr>
      <w:r>
        <w:rPr>
          <w:rFonts w:ascii="Times New Roman"/>
          <w:b w:val="false"/>
          <w:i w:val="false"/>
          <w:color w:val="000000"/>
          <w:sz w:val="28"/>
        </w:rPr>
        <w:t xml:space="preserve">
      конструкцию вертолетных установок; </w:t>
      </w:r>
    </w:p>
    <w:p>
      <w:pPr>
        <w:spacing w:after="0"/>
        <w:ind w:left="0"/>
        <w:jc w:val="both"/>
      </w:pPr>
      <w:r>
        <w:rPr>
          <w:rFonts w:ascii="Times New Roman"/>
          <w:b w:val="false"/>
          <w:i w:val="false"/>
          <w:color w:val="000000"/>
          <w:sz w:val="28"/>
        </w:rPr>
        <w:t>
      виды авиационных горючих и смазочные веществ.</w:t>
      </w:r>
    </w:p>
    <w:bookmarkStart w:name="z836" w:id="753"/>
    <w:p>
      <w:pPr>
        <w:spacing w:after="0"/>
        <w:ind w:left="0"/>
        <w:jc w:val="both"/>
      </w:pPr>
      <w:r>
        <w:rPr>
          <w:rFonts w:ascii="Times New Roman"/>
          <w:b w:val="false"/>
          <w:i w:val="false"/>
          <w:color w:val="000000"/>
          <w:sz w:val="28"/>
        </w:rPr>
        <w:t>
      544. Примеры работ:</w:t>
      </w:r>
    </w:p>
    <w:bookmarkEnd w:id="753"/>
    <w:p>
      <w:pPr>
        <w:spacing w:after="0"/>
        <w:ind w:left="0"/>
        <w:jc w:val="both"/>
      </w:pPr>
      <w:r>
        <w:rPr>
          <w:rFonts w:ascii="Times New Roman"/>
          <w:b w:val="false"/>
          <w:i w:val="false"/>
          <w:color w:val="000000"/>
          <w:sz w:val="28"/>
        </w:rPr>
        <w:t>
      1) винты несущие - аэродинамическое регулирование;</w:t>
      </w:r>
    </w:p>
    <w:p>
      <w:pPr>
        <w:spacing w:after="0"/>
        <w:ind w:left="0"/>
        <w:jc w:val="both"/>
      </w:pPr>
      <w:r>
        <w:rPr>
          <w:rFonts w:ascii="Times New Roman"/>
          <w:b w:val="false"/>
          <w:i w:val="false"/>
          <w:color w:val="000000"/>
          <w:sz w:val="28"/>
        </w:rPr>
        <w:t xml:space="preserve">
      2) втулки несущих винтов и трансмиссии - монтаж и испытание. </w:t>
      </w:r>
    </w:p>
    <w:bookmarkStart w:name="z229" w:id="754"/>
    <w:p>
      <w:pPr>
        <w:spacing w:after="0"/>
        <w:ind w:left="0"/>
        <w:jc w:val="both"/>
      </w:pPr>
      <w:r>
        <w:rPr>
          <w:rFonts w:ascii="Times New Roman"/>
          <w:b w:val="false"/>
          <w:i w:val="false"/>
          <w:color w:val="000000"/>
          <w:sz w:val="28"/>
        </w:rPr>
        <w:t>
      Параграф 5. Слесарь по аэрогидродинамическим испытаниям, 6-й разряд</w:t>
      </w:r>
    </w:p>
    <w:bookmarkEnd w:id="754"/>
    <w:bookmarkStart w:name="z837" w:id="755"/>
    <w:p>
      <w:pPr>
        <w:spacing w:after="0"/>
        <w:ind w:left="0"/>
        <w:jc w:val="both"/>
      </w:pPr>
      <w:r>
        <w:rPr>
          <w:rFonts w:ascii="Times New Roman"/>
          <w:b w:val="false"/>
          <w:i w:val="false"/>
          <w:color w:val="000000"/>
          <w:sz w:val="28"/>
        </w:rPr>
        <w:t xml:space="preserve">
      545. Характеристика работ: </w:t>
      </w:r>
    </w:p>
    <w:bookmarkEnd w:id="755"/>
    <w:p>
      <w:pPr>
        <w:spacing w:after="0"/>
        <w:ind w:left="0"/>
        <w:jc w:val="both"/>
      </w:pPr>
      <w:r>
        <w:rPr>
          <w:rFonts w:ascii="Times New Roman"/>
          <w:b w:val="false"/>
          <w:i w:val="false"/>
          <w:color w:val="000000"/>
          <w:sz w:val="28"/>
        </w:rPr>
        <w:t>
      обслуживание испытательного оборудования, подготовка и проведение сложных видов аэрогидродинамических испытаний на открытых площадках, стендах и других специальных установках, характеризующихся работой при высоких или низких температурах и давлении, а также применением в этих установках или системах агрессивных рабочих тел, различных видов специального топлива, специальных подогревателей и тому подобные;</w:t>
      </w:r>
    </w:p>
    <w:p>
      <w:pPr>
        <w:spacing w:after="0"/>
        <w:ind w:left="0"/>
        <w:jc w:val="both"/>
      </w:pPr>
      <w:r>
        <w:rPr>
          <w:rFonts w:ascii="Times New Roman"/>
          <w:b w:val="false"/>
          <w:i w:val="false"/>
          <w:color w:val="000000"/>
          <w:sz w:val="28"/>
        </w:rPr>
        <w:t xml:space="preserve">
      подготовка сложных экспериментальных объектов к испытаниям на различного рода установках, стендах и так далее; </w:t>
      </w:r>
    </w:p>
    <w:p>
      <w:pPr>
        <w:spacing w:after="0"/>
        <w:ind w:left="0"/>
        <w:jc w:val="both"/>
      </w:pPr>
      <w:r>
        <w:rPr>
          <w:rFonts w:ascii="Times New Roman"/>
          <w:b w:val="false"/>
          <w:i w:val="false"/>
          <w:color w:val="000000"/>
          <w:sz w:val="28"/>
        </w:rPr>
        <w:t>
      монтаж авиационных агрегатов и систем экспериментального оборудования.</w:t>
      </w:r>
    </w:p>
    <w:bookmarkStart w:name="z838" w:id="756"/>
    <w:p>
      <w:pPr>
        <w:spacing w:after="0"/>
        <w:ind w:left="0"/>
        <w:jc w:val="both"/>
      </w:pPr>
      <w:r>
        <w:rPr>
          <w:rFonts w:ascii="Times New Roman"/>
          <w:b w:val="false"/>
          <w:i w:val="false"/>
          <w:color w:val="000000"/>
          <w:sz w:val="28"/>
        </w:rPr>
        <w:t xml:space="preserve">
      546. Должен знать: </w:t>
      </w:r>
    </w:p>
    <w:bookmarkEnd w:id="756"/>
    <w:p>
      <w:pPr>
        <w:spacing w:after="0"/>
        <w:ind w:left="0"/>
        <w:jc w:val="both"/>
      </w:pPr>
      <w:r>
        <w:rPr>
          <w:rFonts w:ascii="Times New Roman"/>
          <w:b w:val="false"/>
          <w:i w:val="false"/>
          <w:color w:val="000000"/>
          <w:sz w:val="28"/>
        </w:rPr>
        <w:t xml:space="preserve">
      принципиальные схемы сложного авиационного оборудования, конструкцию его узлов и систем; </w:t>
      </w:r>
    </w:p>
    <w:p>
      <w:pPr>
        <w:spacing w:after="0"/>
        <w:ind w:left="0"/>
        <w:jc w:val="both"/>
      </w:pPr>
      <w:r>
        <w:rPr>
          <w:rFonts w:ascii="Times New Roman"/>
          <w:b w:val="false"/>
          <w:i w:val="false"/>
          <w:color w:val="000000"/>
          <w:sz w:val="28"/>
        </w:rPr>
        <w:t>
      основные технические экспериментальные и регулировочные</w:t>
      </w:r>
    </w:p>
    <w:p>
      <w:pPr>
        <w:spacing w:after="0"/>
        <w:ind w:left="0"/>
        <w:jc w:val="both"/>
      </w:pPr>
      <w:r>
        <w:rPr>
          <w:rFonts w:ascii="Times New Roman"/>
          <w:b w:val="false"/>
          <w:i w:val="false"/>
          <w:color w:val="000000"/>
          <w:sz w:val="28"/>
        </w:rPr>
        <w:t xml:space="preserve">
      технические инструкции по обслуживанию сложных испытательных установок и испытываемых объектов; </w:t>
      </w:r>
    </w:p>
    <w:p>
      <w:pPr>
        <w:spacing w:after="0"/>
        <w:ind w:left="0"/>
        <w:jc w:val="both"/>
      </w:pPr>
      <w:r>
        <w:rPr>
          <w:rFonts w:ascii="Times New Roman"/>
          <w:b w:val="false"/>
          <w:i w:val="false"/>
          <w:color w:val="000000"/>
          <w:sz w:val="28"/>
        </w:rPr>
        <w:t>
      приемы работ, обеспечивающие безопасное и безаварийное проведение подготовки испытаний;</w:t>
      </w:r>
    </w:p>
    <w:p>
      <w:pPr>
        <w:spacing w:after="0"/>
        <w:ind w:left="0"/>
        <w:jc w:val="both"/>
      </w:pPr>
      <w:r>
        <w:rPr>
          <w:rFonts w:ascii="Times New Roman"/>
          <w:b w:val="false"/>
          <w:i w:val="false"/>
          <w:color w:val="000000"/>
          <w:sz w:val="28"/>
        </w:rPr>
        <w:t xml:space="preserve">
      правила работы на высоте, управления подъемно-транспортным оборудованием, проведения стропальных работ, сигнализацию; </w:t>
      </w:r>
    </w:p>
    <w:p>
      <w:pPr>
        <w:spacing w:after="0"/>
        <w:ind w:left="0"/>
        <w:jc w:val="both"/>
      </w:pPr>
      <w:r>
        <w:rPr>
          <w:rFonts w:ascii="Times New Roman"/>
          <w:b w:val="false"/>
          <w:i w:val="false"/>
          <w:color w:val="000000"/>
          <w:sz w:val="28"/>
        </w:rPr>
        <w:t xml:space="preserve">
      порядок проведения регламентных работ по оборудованию и испытываемым объектам; </w:t>
      </w:r>
    </w:p>
    <w:p>
      <w:pPr>
        <w:spacing w:after="0"/>
        <w:ind w:left="0"/>
        <w:jc w:val="both"/>
      </w:pPr>
      <w:r>
        <w:rPr>
          <w:rFonts w:ascii="Times New Roman"/>
          <w:b w:val="false"/>
          <w:i w:val="false"/>
          <w:color w:val="000000"/>
          <w:sz w:val="28"/>
        </w:rPr>
        <w:t>
      основы аэродинамики, механики, автоматики, приборного оборудования, теплотехники, электротехники, металловедения, технического черчения.</w:t>
      </w:r>
    </w:p>
    <w:bookmarkStart w:name="z839" w:id="757"/>
    <w:p>
      <w:pPr>
        <w:spacing w:after="0"/>
        <w:ind w:left="0"/>
        <w:jc w:val="both"/>
      </w:pPr>
      <w:r>
        <w:rPr>
          <w:rFonts w:ascii="Times New Roman"/>
          <w:b w:val="false"/>
          <w:i w:val="false"/>
          <w:color w:val="000000"/>
          <w:sz w:val="28"/>
        </w:rPr>
        <w:t>
      547. Примеры работ:</w:t>
      </w:r>
    </w:p>
    <w:bookmarkEnd w:id="757"/>
    <w:p>
      <w:pPr>
        <w:spacing w:after="0"/>
        <w:ind w:left="0"/>
        <w:jc w:val="both"/>
      </w:pPr>
      <w:r>
        <w:rPr>
          <w:rFonts w:ascii="Times New Roman"/>
          <w:b w:val="false"/>
          <w:i w:val="false"/>
          <w:color w:val="000000"/>
          <w:sz w:val="28"/>
        </w:rPr>
        <w:t>
      1) аппаратура автоматическая регистрирующая дозирующих и командных устройств, специальных диффузоров, эжекторов, дросселирующих устройств, специальных подогревателей аэродинамических труб, стендов - сборка, наладка, тарировка;</w:t>
      </w:r>
    </w:p>
    <w:p>
      <w:pPr>
        <w:spacing w:after="0"/>
        <w:ind w:left="0"/>
        <w:jc w:val="both"/>
      </w:pPr>
      <w:r>
        <w:rPr>
          <w:rFonts w:ascii="Times New Roman"/>
          <w:b w:val="false"/>
          <w:i w:val="false"/>
          <w:color w:val="000000"/>
          <w:sz w:val="28"/>
        </w:rPr>
        <w:t>
      2) специальные агрегаты сложной конструкции монтаж, центровка, опробование в работе и доводка.</w:t>
      </w:r>
    </w:p>
    <w:bookmarkStart w:name="z230" w:id="758"/>
    <w:p>
      <w:pPr>
        <w:spacing w:after="0"/>
        <w:ind w:left="0"/>
        <w:jc w:val="both"/>
      </w:pPr>
      <w:r>
        <w:rPr>
          <w:rFonts w:ascii="Times New Roman"/>
          <w:b w:val="false"/>
          <w:i w:val="false"/>
          <w:color w:val="000000"/>
          <w:sz w:val="28"/>
        </w:rPr>
        <w:t>
      Параграф 6. Слесарь по аэрогидродинамическим испытаниям, 7-й разряд</w:t>
      </w:r>
    </w:p>
    <w:bookmarkEnd w:id="758"/>
    <w:bookmarkStart w:name="z840" w:id="759"/>
    <w:p>
      <w:pPr>
        <w:spacing w:after="0"/>
        <w:ind w:left="0"/>
        <w:jc w:val="both"/>
      </w:pPr>
      <w:r>
        <w:rPr>
          <w:rFonts w:ascii="Times New Roman"/>
          <w:b w:val="false"/>
          <w:i w:val="false"/>
          <w:color w:val="000000"/>
          <w:sz w:val="28"/>
        </w:rPr>
        <w:t xml:space="preserve">
      548. Характеристика работ: </w:t>
      </w:r>
    </w:p>
    <w:bookmarkEnd w:id="759"/>
    <w:p>
      <w:pPr>
        <w:spacing w:after="0"/>
        <w:ind w:left="0"/>
        <w:jc w:val="both"/>
      </w:pPr>
      <w:r>
        <w:rPr>
          <w:rFonts w:ascii="Times New Roman"/>
          <w:b w:val="false"/>
          <w:i w:val="false"/>
          <w:color w:val="000000"/>
          <w:sz w:val="28"/>
        </w:rPr>
        <w:t xml:space="preserve">
      проведение сложных испытаний авиационных объектов в аэродинамических трубах, на стендах и специальных установках с электрогидравлическим оборудованием, системами регулирования чисел М, Ро, Рст, регулируемым соплом, системой отсоса пограничного слоя, системой термо – статирования; </w:t>
      </w:r>
    </w:p>
    <w:p>
      <w:pPr>
        <w:spacing w:after="0"/>
        <w:ind w:left="0"/>
        <w:jc w:val="both"/>
      </w:pPr>
      <w:r>
        <w:rPr>
          <w:rFonts w:ascii="Times New Roman"/>
          <w:b w:val="false"/>
          <w:i w:val="false"/>
          <w:color w:val="000000"/>
          <w:sz w:val="28"/>
        </w:rPr>
        <w:t xml:space="preserve">
      сборка, монтаж, демонтаж и наладка перечисленных систем, а также механических узлов местной тензометрии элементов моделей летательных аппаратов (элеронов, рулей, предкрылков, консолей крыла, механизмов дистанционного перемещения органов управления), механических и электронных цифропечатающих устройств, аэродинамических весов, электро-коммутаторов, скоростной фотоаппаратуры, лазерных интерферометров, приборов тепло-ведения; </w:t>
      </w:r>
    </w:p>
    <w:p>
      <w:pPr>
        <w:spacing w:after="0"/>
        <w:ind w:left="0"/>
        <w:jc w:val="both"/>
      </w:pPr>
      <w:r>
        <w:rPr>
          <w:rFonts w:ascii="Times New Roman"/>
          <w:b w:val="false"/>
          <w:i w:val="false"/>
          <w:color w:val="000000"/>
          <w:sz w:val="28"/>
        </w:rPr>
        <w:t xml:space="preserve">
      сборка и наладка устройств для оперативной градуировки тензо - метрированных, управляемых и автоматизированных элементов конструкций авиационных моделей и поддерживающих устройств; </w:t>
      </w:r>
    </w:p>
    <w:p>
      <w:pPr>
        <w:spacing w:after="0"/>
        <w:ind w:left="0"/>
        <w:jc w:val="both"/>
      </w:pPr>
      <w:r>
        <w:rPr>
          <w:rFonts w:ascii="Times New Roman"/>
          <w:b w:val="false"/>
          <w:i w:val="false"/>
          <w:color w:val="000000"/>
          <w:sz w:val="28"/>
        </w:rPr>
        <w:t>
      проведение градуировки авиационных приборов;</w:t>
      </w:r>
    </w:p>
    <w:p>
      <w:pPr>
        <w:spacing w:after="0"/>
        <w:ind w:left="0"/>
        <w:jc w:val="both"/>
      </w:pPr>
      <w:r>
        <w:rPr>
          <w:rFonts w:ascii="Times New Roman"/>
          <w:b w:val="false"/>
          <w:i w:val="false"/>
          <w:color w:val="000000"/>
          <w:sz w:val="28"/>
        </w:rPr>
        <w:t xml:space="preserve">
      проведение измерений геометрии моделей на трех-координатных измерительных машинах, составление паспортов обмера. </w:t>
      </w:r>
    </w:p>
    <w:bookmarkStart w:name="z841" w:id="760"/>
    <w:p>
      <w:pPr>
        <w:spacing w:after="0"/>
        <w:ind w:left="0"/>
        <w:jc w:val="both"/>
      </w:pPr>
      <w:r>
        <w:rPr>
          <w:rFonts w:ascii="Times New Roman"/>
          <w:b w:val="false"/>
          <w:i w:val="false"/>
          <w:color w:val="000000"/>
          <w:sz w:val="28"/>
        </w:rPr>
        <w:t xml:space="preserve">
      549. Должен знать: </w:t>
      </w:r>
    </w:p>
    <w:bookmarkEnd w:id="760"/>
    <w:p>
      <w:pPr>
        <w:spacing w:after="0"/>
        <w:ind w:left="0"/>
        <w:jc w:val="both"/>
      </w:pPr>
      <w:r>
        <w:rPr>
          <w:rFonts w:ascii="Times New Roman"/>
          <w:b w:val="false"/>
          <w:i w:val="false"/>
          <w:color w:val="000000"/>
          <w:sz w:val="28"/>
        </w:rPr>
        <w:t xml:space="preserve">
      принципиальные схемы сложного технологического, измерительного стандартного оборудования, технологию проведения аэродинамических испытаний; </w:t>
      </w:r>
    </w:p>
    <w:p>
      <w:pPr>
        <w:spacing w:after="0"/>
        <w:ind w:left="0"/>
        <w:jc w:val="both"/>
      </w:pPr>
      <w:r>
        <w:rPr>
          <w:rFonts w:ascii="Times New Roman"/>
          <w:b w:val="false"/>
          <w:i w:val="false"/>
          <w:color w:val="000000"/>
          <w:sz w:val="28"/>
        </w:rPr>
        <w:t>
      основы аэродинамики, механики, автоматики, гидравлики, теплотехники, оптики, электротехники, сопротивления материалов, телемеханики, электроники;</w:t>
      </w:r>
    </w:p>
    <w:p>
      <w:pPr>
        <w:spacing w:after="0"/>
        <w:ind w:left="0"/>
        <w:jc w:val="both"/>
      </w:pPr>
      <w:r>
        <w:rPr>
          <w:rFonts w:ascii="Times New Roman"/>
          <w:b w:val="false"/>
          <w:i w:val="false"/>
          <w:color w:val="000000"/>
          <w:sz w:val="28"/>
        </w:rPr>
        <w:t>
      конструкторскую документацию по ЕСКД.</w:t>
      </w:r>
    </w:p>
    <w:bookmarkStart w:name="z842" w:id="761"/>
    <w:p>
      <w:pPr>
        <w:spacing w:after="0"/>
        <w:ind w:left="0"/>
        <w:jc w:val="both"/>
      </w:pPr>
      <w:r>
        <w:rPr>
          <w:rFonts w:ascii="Times New Roman"/>
          <w:b w:val="false"/>
          <w:i w:val="false"/>
          <w:color w:val="000000"/>
          <w:sz w:val="28"/>
        </w:rPr>
        <w:t>
      550. Требуется среднее профессиональное образование.</w:t>
      </w:r>
    </w:p>
    <w:bookmarkEnd w:id="761"/>
    <w:bookmarkStart w:name="z843" w:id="762"/>
    <w:p>
      <w:pPr>
        <w:spacing w:after="0"/>
        <w:ind w:left="0"/>
        <w:jc w:val="both"/>
      </w:pPr>
      <w:r>
        <w:rPr>
          <w:rFonts w:ascii="Times New Roman"/>
          <w:b w:val="false"/>
          <w:i w:val="false"/>
          <w:color w:val="000000"/>
          <w:sz w:val="28"/>
        </w:rPr>
        <w:t>
      551. Примеры работ:</w:t>
      </w:r>
    </w:p>
    <w:bookmarkEnd w:id="762"/>
    <w:p>
      <w:pPr>
        <w:spacing w:after="0"/>
        <w:ind w:left="0"/>
        <w:jc w:val="both"/>
      </w:pPr>
      <w:r>
        <w:rPr>
          <w:rFonts w:ascii="Times New Roman"/>
          <w:b w:val="false"/>
          <w:i w:val="false"/>
          <w:color w:val="000000"/>
          <w:sz w:val="28"/>
        </w:rPr>
        <w:t>
      1) аэродинамические трубы – перемонтаж, наладка агрегатов и узлов;</w:t>
      </w:r>
    </w:p>
    <w:p>
      <w:pPr>
        <w:spacing w:after="0"/>
        <w:ind w:left="0"/>
        <w:jc w:val="both"/>
      </w:pPr>
      <w:r>
        <w:rPr>
          <w:rFonts w:ascii="Times New Roman"/>
          <w:b w:val="false"/>
          <w:i w:val="false"/>
          <w:color w:val="000000"/>
          <w:sz w:val="28"/>
        </w:rPr>
        <w:t>
      2) механизмы ИРО – наладка;</w:t>
      </w:r>
    </w:p>
    <w:p>
      <w:pPr>
        <w:spacing w:after="0"/>
        <w:ind w:left="0"/>
        <w:jc w:val="both"/>
      </w:pPr>
      <w:r>
        <w:rPr>
          <w:rFonts w:ascii="Times New Roman"/>
          <w:b w:val="false"/>
          <w:i w:val="false"/>
          <w:color w:val="000000"/>
          <w:sz w:val="28"/>
        </w:rPr>
        <w:t>
      3) пневмо - коммутаторы - наладка и регулирование;</w:t>
      </w:r>
    </w:p>
    <w:p>
      <w:pPr>
        <w:spacing w:after="0"/>
        <w:ind w:left="0"/>
        <w:jc w:val="both"/>
      </w:pPr>
      <w:r>
        <w:rPr>
          <w:rFonts w:ascii="Times New Roman"/>
          <w:b w:val="false"/>
          <w:i w:val="false"/>
          <w:color w:val="000000"/>
          <w:sz w:val="28"/>
        </w:rPr>
        <w:t>
      4) приборы тепловедения – наладка;</w:t>
      </w:r>
    </w:p>
    <w:p>
      <w:pPr>
        <w:spacing w:after="0"/>
        <w:ind w:left="0"/>
        <w:jc w:val="both"/>
      </w:pPr>
      <w:r>
        <w:rPr>
          <w:rFonts w:ascii="Times New Roman"/>
          <w:b w:val="false"/>
          <w:i w:val="false"/>
          <w:color w:val="000000"/>
          <w:sz w:val="28"/>
        </w:rPr>
        <w:t>
      5) системы термостатирования – наладка;</w:t>
      </w:r>
    </w:p>
    <w:p>
      <w:pPr>
        <w:spacing w:after="0"/>
        <w:ind w:left="0"/>
        <w:jc w:val="both"/>
      </w:pPr>
      <w:r>
        <w:rPr>
          <w:rFonts w:ascii="Times New Roman"/>
          <w:b w:val="false"/>
          <w:i w:val="false"/>
          <w:color w:val="000000"/>
          <w:sz w:val="28"/>
        </w:rPr>
        <w:t>
      6) стенды градуировочные для тензовесов – наладка;</w:t>
      </w:r>
    </w:p>
    <w:p>
      <w:pPr>
        <w:spacing w:after="0"/>
        <w:ind w:left="0"/>
        <w:jc w:val="both"/>
      </w:pPr>
      <w:r>
        <w:rPr>
          <w:rFonts w:ascii="Times New Roman"/>
          <w:b w:val="false"/>
          <w:i w:val="false"/>
          <w:color w:val="000000"/>
          <w:sz w:val="28"/>
        </w:rPr>
        <w:t xml:space="preserve">
      7) тензовесы внутри - модельные - монтаж, наладка, тарировка. </w:t>
      </w:r>
    </w:p>
    <w:bookmarkStart w:name="z231" w:id="763"/>
    <w:p>
      <w:pPr>
        <w:spacing w:after="0"/>
        <w:ind w:left="0"/>
        <w:jc w:val="both"/>
      </w:pPr>
      <w:r>
        <w:rPr>
          <w:rFonts w:ascii="Times New Roman"/>
          <w:b w:val="false"/>
          <w:i w:val="false"/>
          <w:color w:val="000000"/>
          <w:sz w:val="28"/>
        </w:rPr>
        <w:t>
      Параграф 7. Слесарь по аэрогидродинамическим испытаниям, 8-й разряд</w:t>
      </w:r>
    </w:p>
    <w:bookmarkEnd w:id="763"/>
    <w:bookmarkStart w:name="z844" w:id="764"/>
    <w:p>
      <w:pPr>
        <w:spacing w:after="0"/>
        <w:ind w:left="0"/>
        <w:jc w:val="both"/>
      </w:pPr>
      <w:r>
        <w:rPr>
          <w:rFonts w:ascii="Times New Roman"/>
          <w:b w:val="false"/>
          <w:i w:val="false"/>
          <w:color w:val="000000"/>
          <w:sz w:val="28"/>
        </w:rPr>
        <w:t>
      552. Характеристика работ:</w:t>
      </w:r>
    </w:p>
    <w:bookmarkEnd w:id="764"/>
    <w:p>
      <w:pPr>
        <w:spacing w:after="0"/>
        <w:ind w:left="0"/>
        <w:jc w:val="both"/>
      </w:pPr>
      <w:r>
        <w:rPr>
          <w:rFonts w:ascii="Times New Roman"/>
          <w:b w:val="false"/>
          <w:i w:val="false"/>
          <w:color w:val="000000"/>
          <w:sz w:val="28"/>
        </w:rPr>
        <w:t>
      обслуживание испытательного оборудования, подготовка и проведение уникальных экспериментальных исследований в аэродинамических трубах и на других специальных установках;</w:t>
      </w:r>
    </w:p>
    <w:p>
      <w:pPr>
        <w:spacing w:after="0"/>
        <w:ind w:left="0"/>
        <w:jc w:val="both"/>
      </w:pPr>
      <w:r>
        <w:rPr>
          <w:rFonts w:ascii="Times New Roman"/>
          <w:b w:val="false"/>
          <w:i w:val="false"/>
          <w:color w:val="000000"/>
          <w:sz w:val="28"/>
        </w:rPr>
        <w:t>
      наладка, регулирование, определение параметров и эксплуатация систем струйной установки, отсасывающей, наполнения, вакуумирования, регулируемых систем перфораций механических элементов, электронных аналоговых регуляторов параметров потока Pо, Рст, М, командных устройств регулируемого сопла и диффузоров;</w:t>
      </w:r>
    </w:p>
    <w:p>
      <w:pPr>
        <w:spacing w:after="0"/>
        <w:ind w:left="0"/>
        <w:jc w:val="both"/>
      </w:pPr>
      <w:r>
        <w:rPr>
          <w:rFonts w:ascii="Times New Roman"/>
          <w:b w:val="false"/>
          <w:i w:val="false"/>
          <w:color w:val="000000"/>
          <w:sz w:val="28"/>
        </w:rPr>
        <w:t>
      анализ функциональных зависимостей обслуживаемых систем;</w:t>
      </w:r>
    </w:p>
    <w:p>
      <w:pPr>
        <w:spacing w:after="0"/>
        <w:ind w:left="0"/>
        <w:jc w:val="both"/>
      </w:pPr>
      <w:r>
        <w:rPr>
          <w:rFonts w:ascii="Times New Roman"/>
          <w:b w:val="false"/>
          <w:i w:val="false"/>
          <w:color w:val="000000"/>
          <w:sz w:val="28"/>
        </w:rPr>
        <w:t>
      составление рабочих формул, определение взаимных влияний компонентов испытаний и их погрешностей;</w:t>
      </w:r>
    </w:p>
    <w:p>
      <w:pPr>
        <w:spacing w:after="0"/>
        <w:ind w:left="0"/>
        <w:jc w:val="both"/>
      </w:pPr>
      <w:r>
        <w:rPr>
          <w:rFonts w:ascii="Times New Roman"/>
          <w:b w:val="false"/>
          <w:i w:val="false"/>
          <w:color w:val="000000"/>
          <w:sz w:val="28"/>
        </w:rPr>
        <w:t xml:space="preserve">
      монтаж авиационных моделей, тензометрических весов на поддерживающих устройствах и оптической технике при помощи робото – манипуляторов; </w:t>
      </w:r>
    </w:p>
    <w:p>
      <w:pPr>
        <w:spacing w:after="0"/>
        <w:ind w:left="0"/>
        <w:jc w:val="both"/>
      </w:pPr>
      <w:r>
        <w:rPr>
          <w:rFonts w:ascii="Times New Roman"/>
          <w:b w:val="false"/>
          <w:i w:val="false"/>
          <w:color w:val="000000"/>
          <w:sz w:val="28"/>
        </w:rPr>
        <w:t>
      наладка систем блокировок и сигнализации безопасности внутри стенда;</w:t>
      </w:r>
    </w:p>
    <w:p>
      <w:pPr>
        <w:spacing w:after="0"/>
        <w:ind w:left="0"/>
        <w:jc w:val="both"/>
      </w:pPr>
      <w:r>
        <w:rPr>
          <w:rFonts w:ascii="Times New Roman"/>
          <w:b w:val="false"/>
          <w:i w:val="false"/>
          <w:color w:val="000000"/>
          <w:sz w:val="28"/>
        </w:rPr>
        <w:t xml:space="preserve">
      определение метрологических характеристик приборных систем; </w:t>
      </w:r>
    </w:p>
    <w:p>
      <w:pPr>
        <w:spacing w:after="0"/>
        <w:ind w:left="0"/>
        <w:jc w:val="both"/>
      </w:pPr>
      <w:r>
        <w:rPr>
          <w:rFonts w:ascii="Times New Roman"/>
          <w:b w:val="false"/>
          <w:i w:val="false"/>
          <w:color w:val="000000"/>
          <w:sz w:val="28"/>
        </w:rPr>
        <w:t xml:space="preserve">
      анализ элементов задающей аппаратуры; </w:t>
      </w:r>
    </w:p>
    <w:p>
      <w:pPr>
        <w:spacing w:after="0"/>
        <w:ind w:left="0"/>
        <w:jc w:val="both"/>
      </w:pPr>
      <w:r>
        <w:rPr>
          <w:rFonts w:ascii="Times New Roman"/>
          <w:b w:val="false"/>
          <w:i w:val="false"/>
          <w:color w:val="000000"/>
          <w:sz w:val="28"/>
        </w:rPr>
        <w:t xml:space="preserve">
      нивелировка компрессоров большой мощности. </w:t>
      </w:r>
    </w:p>
    <w:bookmarkStart w:name="z845" w:id="765"/>
    <w:p>
      <w:pPr>
        <w:spacing w:after="0"/>
        <w:ind w:left="0"/>
        <w:jc w:val="both"/>
      </w:pPr>
      <w:r>
        <w:rPr>
          <w:rFonts w:ascii="Times New Roman"/>
          <w:b w:val="false"/>
          <w:i w:val="false"/>
          <w:color w:val="000000"/>
          <w:sz w:val="28"/>
        </w:rPr>
        <w:t xml:space="preserve">
      553. Должен знать: </w:t>
      </w:r>
    </w:p>
    <w:bookmarkEnd w:id="765"/>
    <w:p>
      <w:pPr>
        <w:spacing w:after="0"/>
        <w:ind w:left="0"/>
        <w:jc w:val="both"/>
      </w:pPr>
      <w:r>
        <w:rPr>
          <w:rFonts w:ascii="Times New Roman"/>
          <w:b w:val="false"/>
          <w:i w:val="false"/>
          <w:color w:val="000000"/>
          <w:sz w:val="28"/>
        </w:rPr>
        <w:t xml:space="preserve">
      конструкцию аэродинамических установок; </w:t>
      </w:r>
    </w:p>
    <w:p>
      <w:pPr>
        <w:spacing w:after="0"/>
        <w:ind w:left="0"/>
        <w:jc w:val="both"/>
      </w:pPr>
      <w:r>
        <w:rPr>
          <w:rFonts w:ascii="Times New Roman"/>
          <w:b w:val="false"/>
          <w:i w:val="false"/>
          <w:color w:val="000000"/>
          <w:sz w:val="28"/>
        </w:rPr>
        <w:t xml:space="preserve">
      технологического и электронного оборудования; </w:t>
      </w:r>
    </w:p>
    <w:p>
      <w:pPr>
        <w:spacing w:after="0"/>
        <w:ind w:left="0"/>
        <w:jc w:val="both"/>
      </w:pPr>
      <w:r>
        <w:rPr>
          <w:rFonts w:ascii="Times New Roman"/>
          <w:b w:val="false"/>
          <w:i w:val="false"/>
          <w:color w:val="000000"/>
          <w:sz w:val="28"/>
        </w:rPr>
        <w:t xml:space="preserve">
      основы аэродинамики, автоматики, механики; </w:t>
      </w:r>
    </w:p>
    <w:p>
      <w:pPr>
        <w:spacing w:after="0"/>
        <w:ind w:left="0"/>
        <w:jc w:val="both"/>
      </w:pPr>
      <w:r>
        <w:rPr>
          <w:rFonts w:ascii="Times New Roman"/>
          <w:b w:val="false"/>
          <w:i w:val="false"/>
          <w:color w:val="000000"/>
          <w:sz w:val="28"/>
        </w:rPr>
        <w:t xml:space="preserve">
      технологии проведения экспериментальных исследований, гидравлики, теплотехники, оптики, сопротивления материалов, электротехники, телемеханики, электроники; </w:t>
      </w:r>
    </w:p>
    <w:p>
      <w:pPr>
        <w:spacing w:after="0"/>
        <w:ind w:left="0"/>
        <w:jc w:val="both"/>
      </w:pPr>
      <w:r>
        <w:rPr>
          <w:rFonts w:ascii="Times New Roman"/>
          <w:b w:val="false"/>
          <w:i w:val="false"/>
          <w:color w:val="000000"/>
          <w:sz w:val="28"/>
        </w:rPr>
        <w:t>
      конструкторскую документацию на обслуживаемое оборудование.</w:t>
      </w:r>
    </w:p>
    <w:bookmarkStart w:name="z846" w:id="766"/>
    <w:p>
      <w:pPr>
        <w:spacing w:after="0"/>
        <w:ind w:left="0"/>
        <w:jc w:val="both"/>
      </w:pPr>
      <w:r>
        <w:rPr>
          <w:rFonts w:ascii="Times New Roman"/>
          <w:b w:val="false"/>
          <w:i w:val="false"/>
          <w:color w:val="000000"/>
          <w:sz w:val="28"/>
        </w:rPr>
        <w:t>
      554. Требуется среднее профессиональное образование.</w:t>
      </w:r>
    </w:p>
    <w:bookmarkEnd w:id="766"/>
    <w:bookmarkStart w:name="z847" w:id="767"/>
    <w:p>
      <w:pPr>
        <w:spacing w:after="0"/>
        <w:ind w:left="0"/>
        <w:jc w:val="both"/>
      </w:pPr>
      <w:r>
        <w:rPr>
          <w:rFonts w:ascii="Times New Roman"/>
          <w:b w:val="false"/>
          <w:i w:val="false"/>
          <w:color w:val="000000"/>
          <w:sz w:val="28"/>
        </w:rPr>
        <w:t>
      555. Примеры работ:</w:t>
      </w:r>
    </w:p>
    <w:bookmarkEnd w:id="767"/>
    <w:p>
      <w:pPr>
        <w:spacing w:after="0"/>
        <w:ind w:left="0"/>
        <w:jc w:val="both"/>
      </w:pPr>
      <w:r>
        <w:rPr>
          <w:rFonts w:ascii="Times New Roman"/>
          <w:b w:val="false"/>
          <w:i w:val="false"/>
          <w:color w:val="000000"/>
          <w:sz w:val="28"/>
        </w:rPr>
        <w:t>
      1) имитаторы двигателей - монтаж, наладка;</w:t>
      </w:r>
    </w:p>
    <w:p>
      <w:pPr>
        <w:spacing w:after="0"/>
        <w:ind w:left="0"/>
        <w:jc w:val="both"/>
      </w:pPr>
      <w:r>
        <w:rPr>
          <w:rFonts w:ascii="Times New Roman"/>
          <w:b w:val="false"/>
          <w:i w:val="false"/>
          <w:color w:val="000000"/>
          <w:sz w:val="28"/>
        </w:rPr>
        <w:t>
      2) интерферометры лазерные - монтаж, наладка;</w:t>
      </w:r>
    </w:p>
    <w:p>
      <w:pPr>
        <w:spacing w:after="0"/>
        <w:ind w:left="0"/>
        <w:jc w:val="both"/>
      </w:pPr>
      <w:r>
        <w:rPr>
          <w:rFonts w:ascii="Times New Roman"/>
          <w:b w:val="false"/>
          <w:i w:val="false"/>
          <w:color w:val="000000"/>
          <w:sz w:val="28"/>
        </w:rPr>
        <w:t xml:space="preserve">
      3) машины измерительные, трех - координатные – настройка; </w:t>
      </w:r>
    </w:p>
    <w:p>
      <w:pPr>
        <w:spacing w:after="0"/>
        <w:ind w:left="0"/>
        <w:jc w:val="both"/>
      </w:pPr>
      <w:r>
        <w:rPr>
          <w:rFonts w:ascii="Times New Roman"/>
          <w:b w:val="false"/>
          <w:i w:val="false"/>
          <w:color w:val="000000"/>
          <w:sz w:val="28"/>
        </w:rPr>
        <w:t xml:space="preserve">
      4) системы вакуумирования - наладка и регулирование; </w:t>
      </w:r>
    </w:p>
    <w:p>
      <w:pPr>
        <w:spacing w:after="0"/>
        <w:ind w:left="0"/>
        <w:jc w:val="both"/>
      </w:pPr>
      <w:r>
        <w:rPr>
          <w:rFonts w:ascii="Times New Roman"/>
          <w:b w:val="false"/>
          <w:i w:val="false"/>
          <w:color w:val="000000"/>
          <w:sz w:val="28"/>
        </w:rPr>
        <w:t>
      5) сопла регулируемые – наладка;</w:t>
      </w:r>
    </w:p>
    <w:p>
      <w:pPr>
        <w:spacing w:after="0"/>
        <w:ind w:left="0"/>
        <w:jc w:val="both"/>
      </w:pPr>
      <w:r>
        <w:rPr>
          <w:rFonts w:ascii="Times New Roman"/>
          <w:b w:val="false"/>
          <w:i w:val="false"/>
          <w:color w:val="000000"/>
          <w:sz w:val="28"/>
        </w:rPr>
        <w:t xml:space="preserve">
      6) стенды метрологической аттестации – регулирование; </w:t>
      </w:r>
    </w:p>
    <w:p>
      <w:pPr>
        <w:spacing w:after="0"/>
        <w:ind w:left="0"/>
        <w:jc w:val="both"/>
      </w:pPr>
      <w:r>
        <w:rPr>
          <w:rFonts w:ascii="Times New Roman"/>
          <w:b w:val="false"/>
          <w:i w:val="false"/>
          <w:color w:val="000000"/>
          <w:sz w:val="28"/>
        </w:rPr>
        <w:t xml:space="preserve">
      7) установки криогенные - монтаж, наладка; </w:t>
      </w:r>
    </w:p>
    <w:p>
      <w:pPr>
        <w:spacing w:after="0"/>
        <w:ind w:left="0"/>
        <w:jc w:val="both"/>
      </w:pPr>
      <w:r>
        <w:rPr>
          <w:rFonts w:ascii="Times New Roman"/>
          <w:b w:val="false"/>
          <w:i w:val="false"/>
          <w:color w:val="000000"/>
          <w:sz w:val="28"/>
        </w:rPr>
        <w:t>
      8) устройства командные - наладка, управление.</w:t>
      </w:r>
    </w:p>
    <w:bookmarkStart w:name="z232" w:id="768"/>
    <w:p>
      <w:pPr>
        <w:spacing w:after="0"/>
        <w:ind w:left="0"/>
        <w:jc w:val="both"/>
      </w:pPr>
      <w:r>
        <w:rPr>
          <w:rFonts w:ascii="Times New Roman"/>
          <w:b w:val="false"/>
          <w:i w:val="false"/>
          <w:color w:val="000000"/>
          <w:sz w:val="28"/>
        </w:rPr>
        <w:t>
      34. Слесарь по изготовлению и доводке</w:t>
      </w:r>
    </w:p>
    <w:bookmarkEnd w:id="768"/>
    <w:p>
      <w:pPr>
        <w:spacing w:after="0"/>
        <w:ind w:left="0"/>
        <w:jc w:val="both"/>
      </w:pPr>
      <w:r>
        <w:rPr>
          <w:rFonts w:ascii="Times New Roman"/>
          <w:b w:val="false"/>
          <w:i w:val="false"/>
          <w:color w:val="000000"/>
          <w:sz w:val="28"/>
        </w:rPr>
        <w:t>
      деталей летательных аппаратов</w:t>
      </w:r>
    </w:p>
    <w:bookmarkStart w:name="z233" w:id="769"/>
    <w:p>
      <w:pPr>
        <w:spacing w:after="0"/>
        <w:ind w:left="0"/>
        <w:jc w:val="both"/>
      </w:pPr>
      <w:r>
        <w:rPr>
          <w:rFonts w:ascii="Times New Roman"/>
          <w:b w:val="false"/>
          <w:i w:val="false"/>
          <w:color w:val="000000"/>
          <w:sz w:val="28"/>
        </w:rPr>
        <w:t xml:space="preserve">
      Параграф 1. Слесарь по изготовлению и доводке деталей летательных </w:t>
      </w:r>
    </w:p>
    <w:bookmarkEnd w:id="769"/>
    <w:p>
      <w:pPr>
        <w:spacing w:after="0"/>
        <w:ind w:left="0"/>
        <w:jc w:val="both"/>
      </w:pPr>
      <w:r>
        <w:rPr>
          <w:rFonts w:ascii="Times New Roman"/>
          <w:b w:val="false"/>
          <w:i w:val="false"/>
          <w:color w:val="000000"/>
          <w:sz w:val="28"/>
        </w:rPr>
        <w:t>
      аппаратов, 2-й разряд</w:t>
      </w:r>
    </w:p>
    <w:bookmarkStart w:name="z848" w:id="770"/>
    <w:p>
      <w:pPr>
        <w:spacing w:after="0"/>
        <w:ind w:left="0"/>
        <w:jc w:val="both"/>
      </w:pPr>
      <w:r>
        <w:rPr>
          <w:rFonts w:ascii="Times New Roman"/>
          <w:b w:val="false"/>
          <w:i w:val="false"/>
          <w:color w:val="000000"/>
          <w:sz w:val="28"/>
        </w:rPr>
        <w:t>
      556. Характеристика работ:</w:t>
      </w:r>
    </w:p>
    <w:bookmarkEnd w:id="770"/>
    <w:p>
      <w:pPr>
        <w:spacing w:after="0"/>
        <w:ind w:left="0"/>
        <w:jc w:val="both"/>
      </w:pPr>
      <w:r>
        <w:rPr>
          <w:rFonts w:ascii="Times New Roman"/>
          <w:b w:val="false"/>
          <w:i w:val="false"/>
          <w:color w:val="000000"/>
          <w:sz w:val="28"/>
        </w:rPr>
        <w:t>
      выколотка и доводка простых деталей вручную и на обслуживаемом оборудовании под руководством слесаря по изготовлению и доводке деталей летательных аппаратов более высокой квалификации;</w:t>
      </w:r>
    </w:p>
    <w:p>
      <w:pPr>
        <w:spacing w:after="0"/>
        <w:ind w:left="0"/>
        <w:jc w:val="both"/>
      </w:pPr>
      <w:r>
        <w:rPr>
          <w:rFonts w:ascii="Times New Roman"/>
          <w:b w:val="false"/>
          <w:i w:val="false"/>
          <w:color w:val="000000"/>
          <w:sz w:val="28"/>
        </w:rPr>
        <w:t>
      правка и доводка мелких простых деталей летательных аппаратов после штамповки, формовки или вытяжки, обрезка и вырезка простых деталей по разметке;</w:t>
      </w:r>
    </w:p>
    <w:p>
      <w:pPr>
        <w:spacing w:after="0"/>
        <w:ind w:left="0"/>
        <w:jc w:val="both"/>
      </w:pPr>
      <w:r>
        <w:rPr>
          <w:rFonts w:ascii="Times New Roman"/>
          <w:b w:val="false"/>
          <w:i w:val="false"/>
          <w:color w:val="000000"/>
          <w:sz w:val="28"/>
        </w:rPr>
        <w:t xml:space="preserve">
      выполнение опиловочных работ. </w:t>
      </w:r>
    </w:p>
    <w:bookmarkStart w:name="z849" w:id="771"/>
    <w:p>
      <w:pPr>
        <w:spacing w:after="0"/>
        <w:ind w:left="0"/>
        <w:jc w:val="both"/>
      </w:pPr>
      <w:r>
        <w:rPr>
          <w:rFonts w:ascii="Times New Roman"/>
          <w:b w:val="false"/>
          <w:i w:val="false"/>
          <w:color w:val="000000"/>
          <w:sz w:val="28"/>
        </w:rPr>
        <w:t xml:space="preserve">
      557. Должен знать: </w:t>
      </w:r>
    </w:p>
    <w:bookmarkEnd w:id="771"/>
    <w:p>
      <w:pPr>
        <w:spacing w:after="0"/>
        <w:ind w:left="0"/>
        <w:jc w:val="both"/>
      </w:pPr>
      <w:r>
        <w:rPr>
          <w:rFonts w:ascii="Times New Roman"/>
          <w:b w:val="false"/>
          <w:i w:val="false"/>
          <w:color w:val="000000"/>
          <w:sz w:val="28"/>
        </w:rPr>
        <w:t xml:space="preserve">
      возможные деформации при обработке авиационных деталей, выявление брака материалов по внешнему виду (трещины, вмятины, царапины и тому подобное); </w:t>
      </w:r>
    </w:p>
    <w:p>
      <w:pPr>
        <w:spacing w:after="0"/>
        <w:ind w:left="0"/>
        <w:jc w:val="both"/>
      </w:pPr>
      <w:r>
        <w:rPr>
          <w:rFonts w:ascii="Times New Roman"/>
          <w:b w:val="false"/>
          <w:i w:val="false"/>
          <w:color w:val="000000"/>
          <w:sz w:val="28"/>
        </w:rPr>
        <w:t xml:space="preserve">
      причины появления коррозии и способы борьбы с нею; </w:t>
      </w:r>
    </w:p>
    <w:p>
      <w:pPr>
        <w:spacing w:after="0"/>
        <w:ind w:left="0"/>
        <w:jc w:val="both"/>
      </w:pPr>
      <w:r>
        <w:rPr>
          <w:rFonts w:ascii="Times New Roman"/>
          <w:b w:val="false"/>
          <w:i w:val="false"/>
          <w:color w:val="000000"/>
          <w:sz w:val="28"/>
        </w:rPr>
        <w:t>
      технические условия на изготовляемые детали;</w:t>
      </w:r>
    </w:p>
    <w:p>
      <w:pPr>
        <w:spacing w:after="0"/>
        <w:ind w:left="0"/>
        <w:jc w:val="both"/>
      </w:pPr>
      <w:r>
        <w:rPr>
          <w:rFonts w:ascii="Times New Roman"/>
          <w:b w:val="false"/>
          <w:i w:val="false"/>
          <w:color w:val="000000"/>
          <w:sz w:val="28"/>
        </w:rPr>
        <w:t xml:space="preserve">
      правила чтения простых детальных чертежей и эскизов; </w:t>
      </w:r>
    </w:p>
    <w:p>
      <w:pPr>
        <w:spacing w:after="0"/>
        <w:ind w:left="0"/>
        <w:jc w:val="both"/>
      </w:pPr>
      <w:r>
        <w:rPr>
          <w:rFonts w:ascii="Times New Roman"/>
          <w:b w:val="false"/>
          <w:i w:val="false"/>
          <w:color w:val="000000"/>
          <w:sz w:val="28"/>
        </w:rPr>
        <w:t xml:space="preserve">
      правила пользования дисковыми и маятниковыми пилами, вибрационными, роликовыми и ручными рычажными ножницами, ручными гибочными машинами, зигмашинами, ручными винтовыми прессами; </w:t>
      </w:r>
    </w:p>
    <w:p>
      <w:pPr>
        <w:spacing w:after="0"/>
        <w:ind w:left="0"/>
        <w:jc w:val="both"/>
      </w:pPr>
      <w:r>
        <w:rPr>
          <w:rFonts w:ascii="Times New Roman"/>
          <w:b w:val="false"/>
          <w:i w:val="false"/>
          <w:color w:val="000000"/>
          <w:sz w:val="28"/>
        </w:rPr>
        <w:t xml:space="preserve">
      методы контроля технологического процесса; </w:t>
      </w:r>
    </w:p>
    <w:p>
      <w:pPr>
        <w:spacing w:after="0"/>
        <w:ind w:left="0"/>
        <w:jc w:val="both"/>
      </w:pPr>
      <w:r>
        <w:rPr>
          <w:rFonts w:ascii="Times New Roman"/>
          <w:b w:val="false"/>
          <w:i w:val="false"/>
          <w:color w:val="000000"/>
          <w:sz w:val="28"/>
        </w:rPr>
        <w:t>
      устройство и назначение применяемого контрольно-измерительного инструмента.</w:t>
      </w:r>
    </w:p>
    <w:bookmarkStart w:name="z850" w:id="772"/>
    <w:p>
      <w:pPr>
        <w:spacing w:after="0"/>
        <w:ind w:left="0"/>
        <w:jc w:val="both"/>
      </w:pPr>
      <w:r>
        <w:rPr>
          <w:rFonts w:ascii="Times New Roman"/>
          <w:b w:val="false"/>
          <w:i w:val="false"/>
          <w:color w:val="000000"/>
          <w:sz w:val="28"/>
        </w:rPr>
        <w:t>
      558. Примеры работ:</w:t>
      </w:r>
    </w:p>
    <w:bookmarkEnd w:id="772"/>
    <w:p>
      <w:pPr>
        <w:spacing w:after="0"/>
        <w:ind w:left="0"/>
        <w:jc w:val="both"/>
      </w:pPr>
      <w:r>
        <w:rPr>
          <w:rFonts w:ascii="Times New Roman"/>
          <w:b w:val="false"/>
          <w:i w:val="false"/>
          <w:color w:val="000000"/>
          <w:sz w:val="28"/>
        </w:rPr>
        <w:t xml:space="preserve">
      1) заготовки простых деталей: коробочек, мембран, косынок, уголков, простых профилей до 500 мм. - разметка, вырезка по шаблонам, опиливание, снятие заусенцев, правка и доводка; </w:t>
      </w:r>
    </w:p>
    <w:p>
      <w:pPr>
        <w:spacing w:after="0"/>
        <w:ind w:left="0"/>
        <w:jc w:val="both"/>
      </w:pPr>
      <w:r>
        <w:rPr>
          <w:rFonts w:ascii="Times New Roman"/>
          <w:b w:val="false"/>
          <w:i w:val="false"/>
          <w:color w:val="000000"/>
          <w:sz w:val="28"/>
        </w:rPr>
        <w:t>
      2) кницы, компенсаторы шпангоутов, косынки, накладки при толщине материалов от 0,8 мм. и свыше - изготовление, гибка бортов на гибочных станках или вручную по оправкам и шаблонам внутреннего контура;</w:t>
      </w:r>
    </w:p>
    <w:p>
      <w:pPr>
        <w:spacing w:after="0"/>
        <w:ind w:left="0"/>
        <w:jc w:val="both"/>
      </w:pPr>
      <w:r>
        <w:rPr>
          <w:rFonts w:ascii="Times New Roman"/>
          <w:b w:val="false"/>
          <w:i w:val="false"/>
          <w:color w:val="000000"/>
          <w:sz w:val="28"/>
        </w:rPr>
        <w:t>
      3) носки стабилизаторов, петли – изготовление;</w:t>
      </w:r>
    </w:p>
    <w:p>
      <w:pPr>
        <w:spacing w:after="0"/>
        <w:ind w:left="0"/>
        <w:jc w:val="both"/>
      </w:pPr>
      <w:r>
        <w:rPr>
          <w:rFonts w:ascii="Times New Roman"/>
          <w:b w:val="false"/>
          <w:i w:val="false"/>
          <w:color w:val="000000"/>
          <w:sz w:val="28"/>
        </w:rPr>
        <w:t>
      4) профили, стенки и другие детали толщиной от 0,5 мм. и свыше - припиливание по контуру и торцу.</w:t>
      </w:r>
    </w:p>
    <w:bookmarkStart w:name="z234" w:id="773"/>
    <w:p>
      <w:pPr>
        <w:spacing w:after="0"/>
        <w:ind w:left="0"/>
        <w:jc w:val="both"/>
      </w:pPr>
      <w:r>
        <w:rPr>
          <w:rFonts w:ascii="Times New Roman"/>
          <w:b w:val="false"/>
          <w:i w:val="false"/>
          <w:color w:val="000000"/>
          <w:sz w:val="28"/>
        </w:rPr>
        <w:t xml:space="preserve">
      Параграф 2. Слесарь по изготовлению и доводке деталей летательных </w:t>
      </w:r>
    </w:p>
    <w:bookmarkEnd w:id="773"/>
    <w:p>
      <w:pPr>
        <w:spacing w:after="0"/>
        <w:ind w:left="0"/>
        <w:jc w:val="both"/>
      </w:pPr>
      <w:r>
        <w:rPr>
          <w:rFonts w:ascii="Times New Roman"/>
          <w:b w:val="false"/>
          <w:i w:val="false"/>
          <w:color w:val="000000"/>
          <w:sz w:val="28"/>
        </w:rPr>
        <w:t>
      аппаратов, 3-й разряд</w:t>
      </w:r>
    </w:p>
    <w:bookmarkStart w:name="z851" w:id="774"/>
    <w:p>
      <w:pPr>
        <w:spacing w:after="0"/>
        <w:ind w:left="0"/>
        <w:jc w:val="both"/>
      </w:pPr>
      <w:r>
        <w:rPr>
          <w:rFonts w:ascii="Times New Roman"/>
          <w:b w:val="false"/>
          <w:i w:val="false"/>
          <w:color w:val="000000"/>
          <w:sz w:val="28"/>
        </w:rPr>
        <w:t>
      559. Характеристика работ:</w:t>
      </w:r>
    </w:p>
    <w:bookmarkEnd w:id="774"/>
    <w:p>
      <w:pPr>
        <w:spacing w:after="0"/>
        <w:ind w:left="0"/>
        <w:jc w:val="both"/>
      </w:pPr>
      <w:r>
        <w:rPr>
          <w:rFonts w:ascii="Times New Roman"/>
          <w:b w:val="false"/>
          <w:i w:val="false"/>
          <w:color w:val="000000"/>
          <w:sz w:val="28"/>
        </w:rPr>
        <w:t>
      выколотка, правка и доводка несложных деталей летательных аппаратов из листа алюминиевых, магниевых сплавов, меди и латуни;</w:t>
      </w:r>
    </w:p>
    <w:p>
      <w:pPr>
        <w:spacing w:after="0"/>
        <w:ind w:left="0"/>
        <w:jc w:val="both"/>
      </w:pPr>
      <w:r>
        <w:rPr>
          <w:rFonts w:ascii="Times New Roman"/>
          <w:b w:val="false"/>
          <w:i w:val="false"/>
          <w:color w:val="000000"/>
          <w:sz w:val="28"/>
        </w:rPr>
        <w:t xml:space="preserve">
      раскрой заготовок и изготовление плоских деталей из этих материалов вручную и с применением универсального оборудования: вибрационных, роликовых ножниц и другие; </w:t>
      </w:r>
    </w:p>
    <w:p>
      <w:pPr>
        <w:spacing w:after="0"/>
        <w:ind w:left="0"/>
        <w:jc w:val="both"/>
      </w:pPr>
      <w:r>
        <w:rPr>
          <w:rFonts w:ascii="Times New Roman"/>
          <w:b w:val="false"/>
          <w:i w:val="false"/>
          <w:color w:val="000000"/>
          <w:sz w:val="28"/>
        </w:rPr>
        <w:t>
      выполнение несложных работ на посадочных и разводных станках;</w:t>
      </w:r>
    </w:p>
    <w:p>
      <w:pPr>
        <w:spacing w:after="0"/>
        <w:ind w:left="0"/>
        <w:jc w:val="both"/>
      </w:pPr>
      <w:r>
        <w:rPr>
          <w:rFonts w:ascii="Times New Roman"/>
          <w:b w:val="false"/>
          <w:i w:val="false"/>
          <w:color w:val="000000"/>
          <w:sz w:val="28"/>
        </w:rPr>
        <w:t xml:space="preserve">
      гибка и доводка по плазово - шаблонной оснастке профилей и других деталей из листового материала; </w:t>
      </w:r>
    </w:p>
    <w:p>
      <w:pPr>
        <w:spacing w:after="0"/>
        <w:ind w:left="0"/>
        <w:jc w:val="both"/>
      </w:pPr>
      <w:r>
        <w:rPr>
          <w:rFonts w:ascii="Times New Roman"/>
          <w:b w:val="false"/>
          <w:i w:val="false"/>
          <w:color w:val="000000"/>
          <w:sz w:val="28"/>
        </w:rPr>
        <w:t xml:space="preserve">
      сверление сборочных и направляющих отверстий на вертикально-сверлильных, радиально-сверлильных станках, пневмо - дрелью или электродрелью по разметке, кондуктору. </w:t>
      </w:r>
    </w:p>
    <w:bookmarkStart w:name="z852" w:id="775"/>
    <w:p>
      <w:pPr>
        <w:spacing w:after="0"/>
        <w:ind w:left="0"/>
        <w:jc w:val="both"/>
      </w:pPr>
      <w:r>
        <w:rPr>
          <w:rFonts w:ascii="Times New Roman"/>
          <w:b w:val="false"/>
          <w:i w:val="false"/>
          <w:color w:val="000000"/>
          <w:sz w:val="28"/>
        </w:rPr>
        <w:t xml:space="preserve">
      560. Должен знать: </w:t>
      </w:r>
    </w:p>
    <w:bookmarkEnd w:id="775"/>
    <w:p>
      <w:pPr>
        <w:spacing w:after="0"/>
        <w:ind w:left="0"/>
        <w:jc w:val="both"/>
      </w:pPr>
      <w:r>
        <w:rPr>
          <w:rFonts w:ascii="Times New Roman"/>
          <w:b w:val="false"/>
          <w:i w:val="false"/>
          <w:color w:val="000000"/>
          <w:sz w:val="28"/>
        </w:rPr>
        <w:t>
      назначение деталей летательных аппаратов и технологию их изготовления;</w:t>
      </w:r>
    </w:p>
    <w:p>
      <w:pPr>
        <w:spacing w:after="0"/>
        <w:ind w:left="0"/>
        <w:jc w:val="both"/>
      </w:pPr>
      <w:r>
        <w:rPr>
          <w:rFonts w:ascii="Times New Roman"/>
          <w:b w:val="false"/>
          <w:i w:val="false"/>
          <w:color w:val="000000"/>
          <w:sz w:val="28"/>
        </w:rPr>
        <w:t xml:space="preserve">
      основные физические свойства обрабатываемых материалов, их маркировку; </w:t>
      </w:r>
    </w:p>
    <w:p>
      <w:pPr>
        <w:spacing w:after="0"/>
        <w:ind w:left="0"/>
        <w:jc w:val="both"/>
      </w:pPr>
      <w:r>
        <w:rPr>
          <w:rFonts w:ascii="Times New Roman"/>
          <w:b w:val="false"/>
          <w:i w:val="false"/>
          <w:color w:val="000000"/>
          <w:sz w:val="28"/>
        </w:rPr>
        <w:t xml:space="preserve">
      правила пользования применяемым оборудованием, приспособлениями, мерительным инструментом; </w:t>
      </w:r>
    </w:p>
    <w:p>
      <w:pPr>
        <w:spacing w:after="0"/>
        <w:ind w:left="0"/>
        <w:jc w:val="both"/>
      </w:pPr>
      <w:r>
        <w:rPr>
          <w:rFonts w:ascii="Times New Roman"/>
          <w:b w:val="false"/>
          <w:i w:val="false"/>
          <w:color w:val="000000"/>
          <w:sz w:val="28"/>
        </w:rPr>
        <w:t xml:space="preserve">
      методы работы на применяемом оборудовании, пластические отличия применяемых материалов; </w:t>
      </w:r>
    </w:p>
    <w:p>
      <w:pPr>
        <w:spacing w:after="0"/>
        <w:ind w:left="0"/>
        <w:jc w:val="both"/>
      </w:pPr>
      <w:r>
        <w:rPr>
          <w:rFonts w:ascii="Times New Roman"/>
          <w:b w:val="false"/>
          <w:i w:val="false"/>
          <w:color w:val="000000"/>
          <w:sz w:val="28"/>
        </w:rPr>
        <w:t xml:space="preserve">
      правила проведения разметочных работ и построения несложных разверток, </w:t>
      </w:r>
    </w:p>
    <w:p>
      <w:pPr>
        <w:spacing w:after="0"/>
        <w:ind w:left="0"/>
        <w:jc w:val="both"/>
      </w:pPr>
      <w:r>
        <w:rPr>
          <w:rFonts w:ascii="Times New Roman"/>
          <w:b w:val="false"/>
          <w:i w:val="false"/>
          <w:color w:val="000000"/>
          <w:sz w:val="28"/>
        </w:rPr>
        <w:t xml:space="preserve">
      правила чтения детальных чертежей, допуски, посадки;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p>
      <w:pPr>
        <w:spacing w:after="0"/>
        <w:ind w:left="0"/>
        <w:jc w:val="both"/>
      </w:pPr>
      <w:r>
        <w:rPr>
          <w:rFonts w:ascii="Times New Roman"/>
          <w:b w:val="false"/>
          <w:i w:val="false"/>
          <w:color w:val="000000"/>
          <w:sz w:val="28"/>
        </w:rPr>
        <w:t xml:space="preserve">
      характерные дефекты материалов; </w:t>
      </w:r>
    </w:p>
    <w:p>
      <w:pPr>
        <w:spacing w:after="0"/>
        <w:ind w:left="0"/>
        <w:jc w:val="both"/>
      </w:pPr>
      <w:r>
        <w:rPr>
          <w:rFonts w:ascii="Times New Roman"/>
          <w:b w:val="false"/>
          <w:i w:val="false"/>
          <w:color w:val="000000"/>
          <w:sz w:val="28"/>
        </w:rPr>
        <w:t xml:space="preserve">
      слесарное дело. </w:t>
      </w:r>
    </w:p>
    <w:bookmarkStart w:name="z853" w:id="776"/>
    <w:p>
      <w:pPr>
        <w:spacing w:after="0"/>
        <w:ind w:left="0"/>
        <w:jc w:val="both"/>
      </w:pPr>
      <w:r>
        <w:rPr>
          <w:rFonts w:ascii="Times New Roman"/>
          <w:b w:val="false"/>
          <w:i w:val="false"/>
          <w:color w:val="000000"/>
          <w:sz w:val="28"/>
        </w:rPr>
        <w:t>
      561. Примеры работ:</w:t>
      </w:r>
    </w:p>
    <w:bookmarkEnd w:id="776"/>
    <w:p>
      <w:pPr>
        <w:spacing w:after="0"/>
        <w:ind w:left="0"/>
        <w:jc w:val="both"/>
      </w:pPr>
      <w:r>
        <w:rPr>
          <w:rFonts w:ascii="Times New Roman"/>
          <w:b w:val="false"/>
          <w:i w:val="false"/>
          <w:color w:val="000000"/>
          <w:sz w:val="28"/>
        </w:rPr>
        <w:t xml:space="preserve">
      1) диафрагмы, перегородки баков - формообразование по оправкам и на гидравлических прессах, гибка бортов, правка и доводка по оправкам, болванкам, шаблонам; </w:t>
      </w:r>
    </w:p>
    <w:p>
      <w:pPr>
        <w:spacing w:after="0"/>
        <w:ind w:left="0"/>
        <w:jc w:val="both"/>
      </w:pPr>
      <w:r>
        <w:rPr>
          <w:rFonts w:ascii="Times New Roman"/>
          <w:b w:val="false"/>
          <w:i w:val="false"/>
          <w:color w:val="000000"/>
          <w:sz w:val="28"/>
        </w:rPr>
        <w:t>
      2) кожухи несложных форм - выколотка, доводка, зачистка заусенцев;</w:t>
      </w:r>
    </w:p>
    <w:p>
      <w:pPr>
        <w:spacing w:after="0"/>
        <w:ind w:left="0"/>
        <w:jc w:val="both"/>
      </w:pPr>
      <w:r>
        <w:rPr>
          <w:rFonts w:ascii="Times New Roman"/>
          <w:b w:val="false"/>
          <w:i w:val="false"/>
          <w:color w:val="000000"/>
          <w:sz w:val="28"/>
        </w:rPr>
        <w:t xml:space="preserve">
      3) коробки, надкладки - гибка и доводка после формовки или штамповки; </w:t>
      </w:r>
    </w:p>
    <w:p>
      <w:pPr>
        <w:spacing w:after="0"/>
        <w:ind w:left="0"/>
        <w:jc w:val="both"/>
      </w:pPr>
      <w:r>
        <w:rPr>
          <w:rFonts w:ascii="Times New Roman"/>
          <w:b w:val="false"/>
          <w:i w:val="false"/>
          <w:color w:val="000000"/>
          <w:sz w:val="28"/>
        </w:rPr>
        <w:t>
      4) полу - патрубки с небольшими радиусами кривизны - выколотка и доводка;</w:t>
      </w:r>
    </w:p>
    <w:p>
      <w:pPr>
        <w:spacing w:after="0"/>
        <w:ind w:left="0"/>
        <w:jc w:val="both"/>
      </w:pPr>
      <w:r>
        <w:rPr>
          <w:rFonts w:ascii="Times New Roman"/>
          <w:b w:val="false"/>
          <w:i w:val="false"/>
          <w:color w:val="000000"/>
          <w:sz w:val="28"/>
        </w:rPr>
        <w:t>
      5) профили алюминиевые - гибка и доводка по плазу, шаблону в одной плоскости.</w:t>
      </w:r>
    </w:p>
    <w:bookmarkStart w:name="z235" w:id="777"/>
    <w:p>
      <w:pPr>
        <w:spacing w:after="0"/>
        <w:ind w:left="0"/>
        <w:jc w:val="both"/>
      </w:pPr>
      <w:r>
        <w:rPr>
          <w:rFonts w:ascii="Times New Roman"/>
          <w:b w:val="false"/>
          <w:i w:val="false"/>
          <w:color w:val="000000"/>
          <w:sz w:val="28"/>
        </w:rPr>
        <w:t>
      Параграф 3. Слесарь по изготовлению и доводке деталей летательных</w:t>
      </w:r>
    </w:p>
    <w:bookmarkEnd w:id="777"/>
    <w:p>
      <w:pPr>
        <w:spacing w:after="0"/>
        <w:ind w:left="0"/>
        <w:jc w:val="both"/>
      </w:pPr>
      <w:r>
        <w:rPr>
          <w:rFonts w:ascii="Times New Roman"/>
          <w:b w:val="false"/>
          <w:i w:val="false"/>
          <w:color w:val="000000"/>
          <w:sz w:val="28"/>
        </w:rPr>
        <w:t>
      аппаратов, 4-й разряд</w:t>
      </w:r>
    </w:p>
    <w:bookmarkStart w:name="z854" w:id="778"/>
    <w:p>
      <w:pPr>
        <w:spacing w:after="0"/>
        <w:ind w:left="0"/>
        <w:jc w:val="both"/>
      </w:pPr>
      <w:r>
        <w:rPr>
          <w:rFonts w:ascii="Times New Roman"/>
          <w:b w:val="false"/>
          <w:i w:val="false"/>
          <w:color w:val="000000"/>
          <w:sz w:val="28"/>
        </w:rPr>
        <w:t>
      562. Характеристика работ:</w:t>
      </w:r>
    </w:p>
    <w:bookmarkEnd w:id="778"/>
    <w:p>
      <w:pPr>
        <w:spacing w:after="0"/>
        <w:ind w:left="0"/>
        <w:jc w:val="both"/>
      </w:pPr>
      <w:r>
        <w:rPr>
          <w:rFonts w:ascii="Times New Roman"/>
          <w:b w:val="false"/>
          <w:i w:val="false"/>
          <w:color w:val="000000"/>
          <w:sz w:val="28"/>
        </w:rPr>
        <w:t xml:space="preserve">
      выколотка, правка, доводка и гибка сложных деталей летательных аппаратов из листа и прессованного профиля (титановых, магниевых и алюминиевых сплавов, нержавеющих сталей и других материалов) с применением газовой горелки и других нагревательных приборов; </w:t>
      </w:r>
    </w:p>
    <w:p>
      <w:pPr>
        <w:spacing w:after="0"/>
        <w:ind w:left="0"/>
        <w:jc w:val="both"/>
      </w:pPr>
      <w:r>
        <w:rPr>
          <w:rFonts w:ascii="Times New Roman"/>
          <w:b w:val="false"/>
          <w:i w:val="false"/>
          <w:color w:val="000000"/>
          <w:sz w:val="28"/>
        </w:rPr>
        <w:t xml:space="preserve">
      выполнение операций выколотки, обтяжки, гибки, прокатки, рихтовки при изготовлении и доводке деталей летательных аппаратов с большим количеством радиусов и пересечением выпуклых и вогнутых поверхностей при соотношении глубины выколотки к длине свыше 1:4; </w:t>
      </w:r>
    </w:p>
    <w:p>
      <w:pPr>
        <w:spacing w:after="0"/>
        <w:ind w:left="0"/>
        <w:jc w:val="both"/>
      </w:pPr>
      <w:r>
        <w:rPr>
          <w:rFonts w:ascii="Times New Roman"/>
          <w:b w:val="false"/>
          <w:i w:val="false"/>
          <w:color w:val="000000"/>
          <w:sz w:val="28"/>
        </w:rPr>
        <w:t xml:space="preserve">
      подгонка сложных деталей летательных аппаратов по месту установки и по сборочным приспособлениям. </w:t>
      </w:r>
    </w:p>
    <w:bookmarkStart w:name="z855" w:id="779"/>
    <w:p>
      <w:pPr>
        <w:spacing w:after="0"/>
        <w:ind w:left="0"/>
        <w:jc w:val="both"/>
      </w:pPr>
      <w:r>
        <w:rPr>
          <w:rFonts w:ascii="Times New Roman"/>
          <w:b w:val="false"/>
          <w:i w:val="false"/>
          <w:color w:val="000000"/>
          <w:sz w:val="28"/>
        </w:rPr>
        <w:t xml:space="preserve">
      563. Должен знать: </w:t>
      </w:r>
    </w:p>
    <w:bookmarkEnd w:id="779"/>
    <w:p>
      <w:pPr>
        <w:spacing w:after="0"/>
        <w:ind w:left="0"/>
        <w:jc w:val="both"/>
      </w:pPr>
      <w:r>
        <w:rPr>
          <w:rFonts w:ascii="Times New Roman"/>
          <w:b w:val="false"/>
          <w:i w:val="false"/>
          <w:color w:val="000000"/>
          <w:sz w:val="28"/>
        </w:rPr>
        <w:t xml:space="preserve">
      технологический процесс выколотки, доводки, разводки и посадки сложных деталей летательных аппаратов; </w:t>
      </w:r>
    </w:p>
    <w:p>
      <w:pPr>
        <w:spacing w:after="0"/>
        <w:ind w:left="0"/>
        <w:jc w:val="both"/>
      </w:pPr>
      <w:r>
        <w:rPr>
          <w:rFonts w:ascii="Times New Roman"/>
          <w:b w:val="false"/>
          <w:i w:val="false"/>
          <w:color w:val="000000"/>
          <w:sz w:val="28"/>
        </w:rPr>
        <w:t xml:space="preserve">
      конструкцию и правила эксплуатации применяемых инструментов, приспособлений и оборудования; </w:t>
      </w:r>
    </w:p>
    <w:p>
      <w:pPr>
        <w:spacing w:after="0"/>
        <w:ind w:left="0"/>
        <w:jc w:val="both"/>
      </w:pPr>
      <w:r>
        <w:rPr>
          <w:rFonts w:ascii="Times New Roman"/>
          <w:b w:val="false"/>
          <w:i w:val="false"/>
          <w:color w:val="000000"/>
          <w:sz w:val="28"/>
        </w:rPr>
        <w:t xml:space="preserve">
      правила чтения сложных чертежей; </w:t>
      </w:r>
    </w:p>
    <w:p>
      <w:pPr>
        <w:spacing w:after="0"/>
        <w:ind w:left="0"/>
        <w:jc w:val="both"/>
      </w:pPr>
      <w:r>
        <w:rPr>
          <w:rFonts w:ascii="Times New Roman"/>
          <w:b w:val="false"/>
          <w:i w:val="false"/>
          <w:color w:val="000000"/>
          <w:sz w:val="28"/>
        </w:rPr>
        <w:t xml:space="preserve">
      правила составления эскизов и схем с вычислением разверток геометрических фигур; </w:t>
      </w:r>
    </w:p>
    <w:p>
      <w:pPr>
        <w:spacing w:after="0"/>
        <w:ind w:left="0"/>
        <w:jc w:val="both"/>
      </w:pPr>
      <w:r>
        <w:rPr>
          <w:rFonts w:ascii="Times New Roman"/>
          <w:b w:val="false"/>
          <w:i w:val="false"/>
          <w:color w:val="000000"/>
          <w:sz w:val="28"/>
        </w:rPr>
        <w:t>
      физические свойства применяемых материалов, допуски и посадки;</w:t>
      </w:r>
    </w:p>
    <w:p>
      <w:pPr>
        <w:spacing w:after="0"/>
        <w:ind w:left="0"/>
        <w:jc w:val="both"/>
      </w:pPr>
      <w:r>
        <w:rPr>
          <w:rFonts w:ascii="Times New Roman"/>
          <w:b w:val="false"/>
          <w:i w:val="false"/>
          <w:color w:val="000000"/>
          <w:sz w:val="28"/>
        </w:rPr>
        <w:t xml:space="preserve">
      слесарное дело; </w:t>
      </w:r>
    </w:p>
    <w:p>
      <w:pPr>
        <w:spacing w:after="0"/>
        <w:ind w:left="0"/>
        <w:jc w:val="both"/>
      </w:pPr>
      <w:r>
        <w:rPr>
          <w:rFonts w:ascii="Times New Roman"/>
          <w:b w:val="false"/>
          <w:i w:val="false"/>
          <w:color w:val="000000"/>
          <w:sz w:val="28"/>
        </w:rPr>
        <w:t xml:space="preserve">
      назначение мерительного инструмента и правила пользования им: </w:t>
      </w:r>
    </w:p>
    <w:p>
      <w:pPr>
        <w:spacing w:after="0"/>
        <w:ind w:left="0"/>
        <w:jc w:val="both"/>
      </w:pPr>
      <w:r>
        <w:rPr>
          <w:rFonts w:ascii="Times New Roman"/>
          <w:b w:val="false"/>
          <w:i w:val="false"/>
          <w:color w:val="000000"/>
          <w:sz w:val="28"/>
        </w:rPr>
        <w:t>
      способы рихтовки агрегатов летательных аппаратов после клепки;</w:t>
      </w:r>
    </w:p>
    <w:p>
      <w:pPr>
        <w:spacing w:after="0"/>
        <w:ind w:left="0"/>
        <w:jc w:val="both"/>
      </w:pPr>
      <w:r>
        <w:rPr>
          <w:rFonts w:ascii="Times New Roman"/>
          <w:b w:val="false"/>
          <w:i w:val="false"/>
          <w:color w:val="000000"/>
          <w:sz w:val="28"/>
        </w:rPr>
        <w:t>
      основные сведения о сертифицированной продукции.</w:t>
      </w:r>
    </w:p>
    <w:bookmarkStart w:name="z856" w:id="780"/>
    <w:p>
      <w:pPr>
        <w:spacing w:after="0"/>
        <w:ind w:left="0"/>
        <w:jc w:val="both"/>
      </w:pPr>
      <w:r>
        <w:rPr>
          <w:rFonts w:ascii="Times New Roman"/>
          <w:b w:val="false"/>
          <w:i w:val="false"/>
          <w:color w:val="000000"/>
          <w:sz w:val="28"/>
        </w:rPr>
        <w:t>
      564. Примеры работ:</w:t>
      </w:r>
    </w:p>
    <w:bookmarkEnd w:id="780"/>
    <w:p>
      <w:pPr>
        <w:spacing w:after="0"/>
        <w:ind w:left="0"/>
        <w:jc w:val="both"/>
      </w:pPr>
      <w:r>
        <w:rPr>
          <w:rFonts w:ascii="Times New Roman"/>
          <w:b w:val="false"/>
          <w:i w:val="false"/>
          <w:color w:val="000000"/>
          <w:sz w:val="28"/>
        </w:rPr>
        <w:t xml:space="preserve">
      1) баки сложной конфигурации гидравлических и топливных систем, баки навесные, ускорители - сборка в приспособлениях и по болванкам, правка после сварки, устранение дефектов и сдача на испытание; </w:t>
      </w:r>
    </w:p>
    <w:p>
      <w:pPr>
        <w:spacing w:after="0"/>
        <w:ind w:left="0"/>
        <w:jc w:val="both"/>
      </w:pPr>
      <w:r>
        <w:rPr>
          <w:rFonts w:ascii="Times New Roman"/>
          <w:b w:val="false"/>
          <w:i w:val="false"/>
          <w:color w:val="000000"/>
          <w:sz w:val="28"/>
        </w:rPr>
        <w:t xml:space="preserve">
      2) воздухораспределители сложные - выколотка, правка и доводка; </w:t>
      </w:r>
    </w:p>
    <w:p>
      <w:pPr>
        <w:spacing w:after="0"/>
        <w:ind w:left="0"/>
        <w:jc w:val="both"/>
      </w:pPr>
      <w:r>
        <w:rPr>
          <w:rFonts w:ascii="Times New Roman"/>
          <w:b w:val="false"/>
          <w:i w:val="false"/>
          <w:color w:val="000000"/>
          <w:sz w:val="28"/>
        </w:rPr>
        <w:t>
      3) коллекторы и трубы выхлопные - выколотка и подгонка отдельных секций;</w:t>
      </w:r>
    </w:p>
    <w:p>
      <w:pPr>
        <w:spacing w:after="0"/>
        <w:ind w:left="0"/>
        <w:jc w:val="both"/>
      </w:pPr>
      <w:r>
        <w:rPr>
          <w:rFonts w:ascii="Times New Roman"/>
          <w:b w:val="false"/>
          <w:i w:val="false"/>
          <w:color w:val="000000"/>
          <w:sz w:val="28"/>
        </w:rPr>
        <w:t>
      4) конусы усеченные, воздуховоды щелевые, тройники диаметром 100 мм и свыше - выколотка, доводка по болванкам;</w:t>
      </w:r>
    </w:p>
    <w:p>
      <w:pPr>
        <w:spacing w:after="0"/>
        <w:ind w:left="0"/>
        <w:jc w:val="both"/>
      </w:pPr>
      <w:r>
        <w:rPr>
          <w:rFonts w:ascii="Times New Roman"/>
          <w:b w:val="false"/>
          <w:i w:val="false"/>
          <w:color w:val="000000"/>
          <w:sz w:val="28"/>
        </w:rPr>
        <w:t xml:space="preserve">
      5) обводы силовых шпангоутов - выколотка с доводкой, малковкой и правкой по шаблонам; </w:t>
      </w:r>
    </w:p>
    <w:p>
      <w:pPr>
        <w:spacing w:after="0"/>
        <w:ind w:left="0"/>
        <w:jc w:val="both"/>
      </w:pPr>
      <w:r>
        <w:rPr>
          <w:rFonts w:ascii="Times New Roman"/>
          <w:b w:val="false"/>
          <w:i w:val="false"/>
          <w:color w:val="000000"/>
          <w:sz w:val="28"/>
        </w:rPr>
        <w:t>
      6) пояса нервюр, шпангоуты, стрингеры длиной свыше 300 мм. - гибка, доводка;</w:t>
      </w:r>
    </w:p>
    <w:p>
      <w:pPr>
        <w:spacing w:after="0"/>
        <w:ind w:left="0"/>
        <w:jc w:val="both"/>
      </w:pPr>
      <w:r>
        <w:rPr>
          <w:rFonts w:ascii="Times New Roman"/>
          <w:b w:val="false"/>
          <w:i w:val="false"/>
          <w:color w:val="000000"/>
          <w:sz w:val="28"/>
        </w:rPr>
        <w:t xml:space="preserve">
      7) профили - правка и доводка до и после термообработки. </w:t>
      </w:r>
    </w:p>
    <w:bookmarkStart w:name="z236" w:id="781"/>
    <w:p>
      <w:pPr>
        <w:spacing w:after="0"/>
        <w:ind w:left="0"/>
        <w:jc w:val="both"/>
      </w:pPr>
      <w:r>
        <w:rPr>
          <w:rFonts w:ascii="Times New Roman"/>
          <w:b w:val="false"/>
          <w:i w:val="false"/>
          <w:color w:val="000000"/>
          <w:sz w:val="28"/>
        </w:rPr>
        <w:t>
      Параграф 4. Слесарь по изготовлению и доводке деталей летательных</w:t>
      </w:r>
    </w:p>
    <w:bookmarkEnd w:id="781"/>
    <w:p>
      <w:pPr>
        <w:spacing w:after="0"/>
        <w:ind w:left="0"/>
        <w:jc w:val="both"/>
      </w:pPr>
      <w:r>
        <w:rPr>
          <w:rFonts w:ascii="Times New Roman"/>
          <w:b w:val="false"/>
          <w:i w:val="false"/>
          <w:color w:val="000000"/>
          <w:sz w:val="28"/>
        </w:rPr>
        <w:t>
      аппаратов, 5-й разряд</w:t>
      </w:r>
    </w:p>
    <w:bookmarkStart w:name="z857" w:id="782"/>
    <w:p>
      <w:pPr>
        <w:spacing w:after="0"/>
        <w:ind w:left="0"/>
        <w:jc w:val="both"/>
      </w:pPr>
      <w:r>
        <w:rPr>
          <w:rFonts w:ascii="Times New Roman"/>
          <w:b w:val="false"/>
          <w:i w:val="false"/>
          <w:color w:val="000000"/>
          <w:sz w:val="28"/>
        </w:rPr>
        <w:t xml:space="preserve">
      565. Характеристика работ: </w:t>
      </w:r>
    </w:p>
    <w:bookmarkEnd w:id="782"/>
    <w:p>
      <w:pPr>
        <w:spacing w:after="0"/>
        <w:ind w:left="0"/>
        <w:jc w:val="both"/>
      </w:pPr>
      <w:r>
        <w:rPr>
          <w:rFonts w:ascii="Times New Roman"/>
          <w:b w:val="false"/>
          <w:i w:val="false"/>
          <w:color w:val="000000"/>
          <w:sz w:val="28"/>
        </w:rPr>
        <w:t xml:space="preserve">
      выколотка, обтяжка, гибка, прокатка и доводка сложных деталей серийных летательных аппаратов из различных материалов с точностью прилегания поверхностей до 0,3 мм. двояковогнутых и выпуклых деталей с разно-переменными радиусами; </w:t>
      </w:r>
    </w:p>
    <w:p>
      <w:pPr>
        <w:spacing w:after="0"/>
        <w:ind w:left="0"/>
        <w:jc w:val="both"/>
      </w:pPr>
      <w:r>
        <w:rPr>
          <w:rFonts w:ascii="Times New Roman"/>
          <w:b w:val="false"/>
          <w:i w:val="false"/>
          <w:color w:val="000000"/>
          <w:sz w:val="28"/>
        </w:rPr>
        <w:t xml:space="preserve">
      доводка обшивок агрегатов из монолитных панелей; </w:t>
      </w:r>
    </w:p>
    <w:p>
      <w:pPr>
        <w:spacing w:after="0"/>
        <w:ind w:left="0"/>
        <w:jc w:val="both"/>
      </w:pPr>
      <w:r>
        <w:rPr>
          <w:rFonts w:ascii="Times New Roman"/>
          <w:b w:val="false"/>
          <w:i w:val="false"/>
          <w:color w:val="000000"/>
          <w:sz w:val="28"/>
        </w:rPr>
        <w:t xml:space="preserve">
      разводка и посадка сложных деталей летательных аппаратов двойной кривизны из высокопрочных и нержавеющих сталей, сплавов титана и алюминия на выколоточных молотах типа "БЕШЕ" и посадочных станках; </w:t>
      </w:r>
    </w:p>
    <w:p>
      <w:pPr>
        <w:spacing w:after="0"/>
        <w:ind w:left="0"/>
        <w:jc w:val="both"/>
      </w:pPr>
      <w:r>
        <w:rPr>
          <w:rFonts w:ascii="Times New Roman"/>
          <w:b w:val="false"/>
          <w:i w:val="false"/>
          <w:color w:val="000000"/>
          <w:sz w:val="28"/>
        </w:rPr>
        <w:t>
      подгонка деталей летательных аппаратов по месту установки на авиационное изделие, подгонка агрегатов с сотовым, пенопластовым и другими заполнителями.</w:t>
      </w:r>
    </w:p>
    <w:bookmarkStart w:name="z858" w:id="783"/>
    <w:p>
      <w:pPr>
        <w:spacing w:after="0"/>
        <w:ind w:left="0"/>
        <w:jc w:val="both"/>
      </w:pPr>
      <w:r>
        <w:rPr>
          <w:rFonts w:ascii="Times New Roman"/>
          <w:b w:val="false"/>
          <w:i w:val="false"/>
          <w:color w:val="000000"/>
          <w:sz w:val="28"/>
        </w:rPr>
        <w:t xml:space="preserve">
      566. Должен знать: </w:t>
      </w:r>
    </w:p>
    <w:bookmarkEnd w:id="783"/>
    <w:p>
      <w:pPr>
        <w:spacing w:after="0"/>
        <w:ind w:left="0"/>
        <w:jc w:val="both"/>
      </w:pPr>
      <w:r>
        <w:rPr>
          <w:rFonts w:ascii="Times New Roman"/>
          <w:b w:val="false"/>
          <w:i w:val="false"/>
          <w:color w:val="000000"/>
          <w:sz w:val="28"/>
        </w:rPr>
        <w:t xml:space="preserve">
      особенности технологического процесса выколотки, обтяжки, гибки и доводки сложных деталей серийных летательных аппаратов; </w:t>
      </w:r>
    </w:p>
    <w:p>
      <w:pPr>
        <w:spacing w:after="0"/>
        <w:ind w:left="0"/>
        <w:jc w:val="both"/>
      </w:pPr>
      <w:r>
        <w:rPr>
          <w:rFonts w:ascii="Times New Roman"/>
          <w:b w:val="false"/>
          <w:i w:val="false"/>
          <w:color w:val="000000"/>
          <w:sz w:val="28"/>
        </w:rPr>
        <w:t xml:space="preserve">
      методы расчета и раскроя сложных разверток криволинейных фигур и способы их построения; </w:t>
      </w:r>
    </w:p>
    <w:p>
      <w:pPr>
        <w:spacing w:after="0"/>
        <w:ind w:left="0"/>
        <w:jc w:val="both"/>
      </w:pPr>
      <w:r>
        <w:rPr>
          <w:rFonts w:ascii="Times New Roman"/>
          <w:b w:val="false"/>
          <w:i w:val="false"/>
          <w:color w:val="000000"/>
          <w:sz w:val="28"/>
        </w:rPr>
        <w:t xml:space="preserve">
      конструктивные особенности и способы регулирования - настройки применяемого оборудования, оснастки и приспособлений; </w:t>
      </w:r>
    </w:p>
    <w:p>
      <w:pPr>
        <w:spacing w:after="0"/>
        <w:ind w:left="0"/>
        <w:jc w:val="both"/>
      </w:pPr>
      <w:r>
        <w:rPr>
          <w:rFonts w:ascii="Times New Roman"/>
          <w:b w:val="false"/>
          <w:i w:val="false"/>
          <w:color w:val="000000"/>
          <w:sz w:val="28"/>
        </w:rPr>
        <w:t>
      назначение и условия работы изготавливаемых деталей;</w:t>
      </w:r>
    </w:p>
    <w:p>
      <w:pPr>
        <w:spacing w:after="0"/>
        <w:ind w:left="0"/>
        <w:jc w:val="both"/>
      </w:pPr>
      <w:r>
        <w:rPr>
          <w:rFonts w:ascii="Times New Roman"/>
          <w:b w:val="false"/>
          <w:i w:val="false"/>
          <w:color w:val="000000"/>
          <w:sz w:val="28"/>
        </w:rPr>
        <w:t xml:space="preserve">
      причины возникновения дефектов; </w:t>
      </w:r>
    </w:p>
    <w:p>
      <w:pPr>
        <w:spacing w:after="0"/>
        <w:ind w:left="0"/>
        <w:jc w:val="both"/>
      </w:pPr>
      <w:r>
        <w:rPr>
          <w:rFonts w:ascii="Times New Roman"/>
          <w:b w:val="false"/>
          <w:i w:val="false"/>
          <w:color w:val="000000"/>
          <w:sz w:val="28"/>
        </w:rPr>
        <w:t xml:space="preserve">
      способы их предупреждения и устранения; </w:t>
      </w:r>
    </w:p>
    <w:p>
      <w:pPr>
        <w:spacing w:after="0"/>
        <w:ind w:left="0"/>
        <w:jc w:val="both"/>
      </w:pPr>
      <w:r>
        <w:rPr>
          <w:rFonts w:ascii="Times New Roman"/>
          <w:b w:val="false"/>
          <w:i w:val="false"/>
          <w:color w:val="000000"/>
          <w:sz w:val="28"/>
        </w:rPr>
        <w:t xml:space="preserve">
      технические требования, предъявляемые к чистоте поверхностей агрегатов летательных аппаратов по их контурам, </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w:t>
      </w:r>
    </w:p>
    <w:p>
      <w:pPr>
        <w:spacing w:after="0"/>
        <w:ind w:left="0"/>
        <w:jc w:val="both"/>
      </w:pPr>
      <w:r>
        <w:rPr>
          <w:rFonts w:ascii="Times New Roman"/>
          <w:b w:val="false"/>
          <w:i w:val="false"/>
          <w:color w:val="000000"/>
          <w:sz w:val="28"/>
        </w:rPr>
        <w:t xml:space="preserve">
      основы технического черчения. </w:t>
      </w:r>
    </w:p>
    <w:bookmarkStart w:name="z859" w:id="784"/>
    <w:p>
      <w:pPr>
        <w:spacing w:after="0"/>
        <w:ind w:left="0"/>
        <w:jc w:val="both"/>
      </w:pPr>
      <w:r>
        <w:rPr>
          <w:rFonts w:ascii="Times New Roman"/>
          <w:b w:val="false"/>
          <w:i w:val="false"/>
          <w:color w:val="000000"/>
          <w:sz w:val="28"/>
        </w:rPr>
        <w:t>
      567. Примеры работ:</w:t>
      </w:r>
    </w:p>
    <w:bookmarkEnd w:id="784"/>
    <w:p>
      <w:pPr>
        <w:spacing w:after="0"/>
        <w:ind w:left="0"/>
        <w:jc w:val="both"/>
      </w:pPr>
      <w:r>
        <w:rPr>
          <w:rFonts w:ascii="Times New Roman"/>
          <w:b w:val="false"/>
          <w:i w:val="false"/>
          <w:color w:val="000000"/>
          <w:sz w:val="28"/>
        </w:rPr>
        <w:t>
      1) емкости, работающие под большим давлением - выколотка, правка и доводка;</w:t>
      </w:r>
    </w:p>
    <w:p>
      <w:pPr>
        <w:spacing w:after="0"/>
        <w:ind w:left="0"/>
        <w:jc w:val="both"/>
      </w:pPr>
      <w:r>
        <w:rPr>
          <w:rFonts w:ascii="Times New Roman"/>
          <w:b w:val="false"/>
          <w:i w:val="false"/>
          <w:color w:val="000000"/>
          <w:sz w:val="28"/>
        </w:rPr>
        <w:t>
      2) зализы сложные, боковые обшивки обтекателей шасси - выколотка и окончательная доводка;</w:t>
      </w:r>
    </w:p>
    <w:p>
      <w:pPr>
        <w:spacing w:after="0"/>
        <w:ind w:left="0"/>
        <w:jc w:val="both"/>
      </w:pPr>
      <w:r>
        <w:rPr>
          <w:rFonts w:ascii="Times New Roman"/>
          <w:b w:val="false"/>
          <w:i w:val="false"/>
          <w:color w:val="000000"/>
          <w:sz w:val="28"/>
        </w:rPr>
        <w:t xml:space="preserve">
      3) кожухи воздуховодов, воздухозаборников к турбогенераторам, кожухи маслорадиаторов - выколотка и доводка; </w:t>
      </w:r>
    </w:p>
    <w:p>
      <w:pPr>
        <w:spacing w:after="0"/>
        <w:ind w:left="0"/>
        <w:jc w:val="both"/>
      </w:pPr>
      <w:r>
        <w:rPr>
          <w:rFonts w:ascii="Times New Roman"/>
          <w:b w:val="false"/>
          <w:i w:val="false"/>
          <w:color w:val="000000"/>
          <w:sz w:val="28"/>
        </w:rPr>
        <w:t>
      4) обшивки фюзеляжа центроплана из монолитных панелей - прокатка по радиусу, окончательная доводка по примерным шаблонам, болванкам;</w:t>
      </w:r>
    </w:p>
    <w:p>
      <w:pPr>
        <w:spacing w:after="0"/>
        <w:ind w:left="0"/>
        <w:jc w:val="both"/>
      </w:pPr>
      <w:r>
        <w:rPr>
          <w:rFonts w:ascii="Times New Roman"/>
          <w:b w:val="false"/>
          <w:i w:val="false"/>
          <w:color w:val="000000"/>
          <w:sz w:val="28"/>
        </w:rPr>
        <w:t>
      5) окантовки люков, дверей, сложные детали арматуры узлов пассажирского салона и бытовой техники - выколотка, гибка, правка и доводка;</w:t>
      </w:r>
    </w:p>
    <w:p>
      <w:pPr>
        <w:spacing w:after="0"/>
        <w:ind w:left="0"/>
        <w:jc w:val="both"/>
      </w:pPr>
      <w:r>
        <w:rPr>
          <w:rFonts w:ascii="Times New Roman"/>
          <w:b w:val="false"/>
          <w:i w:val="false"/>
          <w:color w:val="000000"/>
          <w:sz w:val="28"/>
        </w:rPr>
        <w:t xml:space="preserve">
      6) панели монолитные - гибка по радиусу методом дробеструйной обработки и доводка; </w:t>
      </w:r>
    </w:p>
    <w:p>
      <w:pPr>
        <w:spacing w:after="0"/>
        <w:ind w:left="0"/>
        <w:jc w:val="both"/>
      </w:pPr>
      <w:r>
        <w:rPr>
          <w:rFonts w:ascii="Times New Roman"/>
          <w:b w:val="false"/>
          <w:i w:val="false"/>
          <w:color w:val="000000"/>
          <w:sz w:val="28"/>
        </w:rPr>
        <w:t>
      7) стрингеры двойной кривизны из прессованных профилей длиной свыше 5000 мм. - окончательная правка с доводкой по универсальному стенду.</w:t>
      </w:r>
    </w:p>
    <w:bookmarkStart w:name="z237" w:id="785"/>
    <w:p>
      <w:pPr>
        <w:spacing w:after="0"/>
        <w:ind w:left="0"/>
        <w:jc w:val="both"/>
      </w:pPr>
      <w:r>
        <w:rPr>
          <w:rFonts w:ascii="Times New Roman"/>
          <w:b w:val="false"/>
          <w:i w:val="false"/>
          <w:color w:val="000000"/>
          <w:sz w:val="28"/>
        </w:rPr>
        <w:t xml:space="preserve">
      Параграф 5. Слесарь по изготовлению и доводке деталей летательных </w:t>
      </w:r>
    </w:p>
    <w:bookmarkEnd w:id="785"/>
    <w:p>
      <w:pPr>
        <w:spacing w:after="0"/>
        <w:ind w:left="0"/>
        <w:jc w:val="both"/>
      </w:pPr>
      <w:r>
        <w:rPr>
          <w:rFonts w:ascii="Times New Roman"/>
          <w:b w:val="false"/>
          <w:i w:val="false"/>
          <w:color w:val="000000"/>
          <w:sz w:val="28"/>
        </w:rPr>
        <w:t>
      аппаратов, 6-й разряд</w:t>
      </w:r>
    </w:p>
    <w:bookmarkStart w:name="z860" w:id="786"/>
    <w:p>
      <w:pPr>
        <w:spacing w:after="0"/>
        <w:ind w:left="0"/>
        <w:jc w:val="both"/>
      </w:pPr>
      <w:r>
        <w:rPr>
          <w:rFonts w:ascii="Times New Roman"/>
          <w:b w:val="false"/>
          <w:i w:val="false"/>
          <w:color w:val="000000"/>
          <w:sz w:val="28"/>
        </w:rPr>
        <w:t>
      568. Характеристика работ:</w:t>
      </w:r>
    </w:p>
    <w:bookmarkEnd w:id="786"/>
    <w:p>
      <w:pPr>
        <w:spacing w:after="0"/>
        <w:ind w:left="0"/>
        <w:jc w:val="both"/>
      </w:pPr>
      <w:r>
        <w:rPr>
          <w:rFonts w:ascii="Times New Roman"/>
          <w:b w:val="false"/>
          <w:i w:val="false"/>
          <w:color w:val="000000"/>
          <w:sz w:val="28"/>
        </w:rPr>
        <w:t xml:space="preserve">
      выколотка, гибка, доводка и рихтовка экспериментальных, опытных, дорогостоящих и сложных узлов и деталей летательных аппаратов в холодном и нагретом состоянии на всех видах выколоточных, гибочных, доводочных станков и приспособлений; </w:t>
      </w:r>
    </w:p>
    <w:p>
      <w:pPr>
        <w:spacing w:after="0"/>
        <w:ind w:left="0"/>
        <w:jc w:val="both"/>
      </w:pPr>
      <w:r>
        <w:rPr>
          <w:rFonts w:ascii="Times New Roman"/>
          <w:b w:val="false"/>
          <w:i w:val="false"/>
          <w:color w:val="000000"/>
          <w:sz w:val="28"/>
        </w:rPr>
        <w:t xml:space="preserve">
      выколотка и правка узлов и деталей летательных аппаратов переменных толщин из различных материалов, в том числе титановых, жаропрочных, алюминиевых и магниевых сплавов, с гибом в нескольких плоскостях с соблюдением со-осности. </w:t>
      </w:r>
    </w:p>
    <w:bookmarkStart w:name="z861" w:id="787"/>
    <w:p>
      <w:pPr>
        <w:spacing w:after="0"/>
        <w:ind w:left="0"/>
        <w:jc w:val="both"/>
      </w:pPr>
      <w:r>
        <w:rPr>
          <w:rFonts w:ascii="Times New Roman"/>
          <w:b w:val="false"/>
          <w:i w:val="false"/>
          <w:color w:val="000000"/>
          <w:sz w:val="28"/>
        </w:rPr>
        <w:t>
      569. Должен знать:</w:t>
      </w:r>
    </w:p>
    <w:bookmarkEnd w:id="787"/>
    <w:p>
      <w:pPr>
        <w:spacing w:after="0"/>
        <w:ind w:left="0"/>
        <w:jc w:val="both"/>
      </w:pPr>
      <w:r>
        <w:rPr>
          <w:rFonts w:ascii="Times New Roman"/>
          <w:b w:val="false"/>
          <w:i w:val="false"/>
          <w:color w:val="000000"/>
          <w:sz w:val="28"/>
        </w:rPr>
        <w:t xml:space="preserve">
      конструктивные особенности обрабатываемых узлов и деталей, их принципиальные схемы и особенности технологического процесса выколотки, гибки, рихтовки; </w:t>
      </w:r>
    </w:p>
    <w:p>
      <w:pPr>
        <w:spacing w:after="0"/>
        <w:ind w:left="0"/>
        <w:jc w:val="both"/>
      </w:pPr>
      <w:r>
        <w:rPr>
          <w:rFonts w:ascii="Times New Roman"/>
          <w:b w:val="false"/>
          <w:i w:val="false"/>
          <w:color w:val="000000"/>
          <w:sz w:val="28"/>
        </w:rPr>
        <w:t xml:space="preserve">
      технические требования и необходимые инструкции по изготовлению сложных, экспериментальных, опытных узлов по герметичным швам и обтекаемости внешних поверхностей летательных аппаратов; </w:t>
      </w:r>
    </w:p>
    <w:p>
      <w:pPr>
        <w:spacing w:after="0"/>
        <w:ind w:left="0"/>
        <w:jc w:val="both"/>
      </w:pPr>
      <w:r>
        <w:rPr>
          <w:rFonts w:ascii="Times New Roman"/>
          <w:b w:val="false"/>
          <w:i w:val="false"/>
          <w:color w:val="000000"/>
          <w:sz w:val="28"/>
        </w:rPr>
        <w:t xml:space="preserve">
      основы технического черчения, материаловедения; </w:t>
      </w:r>
    </w:p>
    <w:p>
      <w:pPr>
        <w:spacing w:after="0"/>
        <w:ind w:left="0"/>
        <w:jc w:val="both"/>
      </w:pPr>
      <w:r>
        <w:rPr>
          <w:rFonts w:ascii="Times New Roman"/>
          <w:b w:val="false"/>
          <w:i w:val="false"/>
          <w:color w:val="000000"/>
          <w:sz w:val="28"/>
        </w:rPr>
        <w:t xml:space="preserve">
      теорию машин и механизмов. </w:t>
      </w:r>
    </w:p>
    <w:bookmarkStart w:name="z862" w:id="788"/>
    <w:p>
      <w:pPr>
        <w:spacing w:after="0"/>
        <w:ind w:left="0"/>
        <w:jc w:val="both"/>
      </w:pPr>
      <w:r>
        <w:rPr>
          <w:rFonts w:ascii="Times New Roman"/>
          <w:b w:val="false"/>
          <w:i w:val="false"/>
          <w:color w:val="000000"/>
          <w:sz w:val="28"/>
        </w:rPr>
        <w:t>
      570. Примеры работ:</w:t>
      </w:r>
    </w:p>
    <w:bookmarkEnd w:id="788"/>
    <w:p>
      <w:pPr>
        <w:spacing w:after="0"/>
        <w:ind w:left="0"/>
        <w:jc w:val="both"/>
      </w:pPr>
      <w:r>
        <w:rPr>
          <w:rFonts w:ascii="Times New Roman"/>
          <w:b w:val="false"/>
          <w:i w:val="false"/>
          <w:color w:val="000000"/>
          <w:sz w:val="28"/>
        </w:rPr>
        <w:t xml:space="preserve">
      1) коллекторы многосоставные сложной конфигурации из нержавеющих и высокопрочных сталей - выколотка по болванкам, сборка в приспособлениях, правка по приспособлениям после сварки, устранение дефектов после испытания, подгонка по месту или по стапелю; </w:t>
      </w:r>
    </w:p>
    <w:p>
      <w:pPr>
        <w:spacing w:after="0"/>
        <w:ind w:left="0"/>
        <w:jc w:val="both"/>
      </w:pPr>
      <w:r>
        <w:rPr>
          <w:rFonts w:ascii="Times New Roman"/>
          <w:b w:val="false"/>
          <w:i w:val="false"/>
          <w:color w:val="000000"/>
          <w:sz w:val="28"/>
        </w:rPr>
        <w:t>
      2) обтекатели крупногабаритные - выколотка, правка, доводка;</w:t>
      </w:r>
    </w:p>
    <w:p>
      <w:pPr>
        <w:spacing w:after="0"/>
        <w:ind w:left="0"/>
        <w:jc w:val="both"/>
      </w:pPr>
      <w:r>
        <w:rPr>
          <w:rFonts w:ascii="Times New Roman"/>
          <w:b w:val="false"/>
          <w:i w:val="false"/>
          <w:color w:val="000000"/>
          <w:sz w:val="28"/>
        </w:rPr>
        <w:t xml:space="preserve">
      3) рукава спиральные сложных сечений - изготовление из легированных сталей по шаблонам и макетам; </w:t>
      </w:r>
    </w:p>
    <w:p>
      <w:pPr>
        <w:spacing w:after="0"/>
        <w:ind w:left="0"/>
        <w:jc w:val="both"/>
      </w:pPr>
      <w:r>
        <w:rPr>
          <w:rFonts w:ascii="Times New Roman"/>
          <w:b w:val="false"/>
          <w:i w:val="false"/>
          <w:color w:val="000000"/>
          <w:sz w:val="28"/>
        </w:rPr>
        <w:t>
      4) трубы жаровые, камеры сгорания - доработка отдельных деталей с выколоткой и правкой, полная сборка изделий с подгонкой по месту.</w:t>
      </w:r>
    </w:p>
    <w:bookmarkStart w:name="z238" w:id="789"/>
    <w:p>
      <w:pPr>
        <w:spacing w:after="0"/>
        <w:ind w:left="0"/>
        <w:jc w:val="both"/>
      </w:pPr>
      <w:r>
        <w:rPr>
          <w:rFonts w:ascii="Times New Roman"/>
          <w:b w:val="false"/>
          <w:i w:val="false"/>
          <w:color w:val="000000"/>
          <w:sz w:val="28"/>
        </w:rPr>
        <w:t>
      Параграф 6. Слесарь по изготовлению и доводке деталей летательных</w:t>
      </w:r>
    </w:p>
    <w:bookmarkEnd w:id="789"/>
    <w:p>
      <w:pPr>
        <w:spacing w:after="0"/>
        <w:ind w:left="0"/>
        <w:jc w:val="both"/>
      </w:pPr>
      <w:r>
        <w:rPr>
          <w:rFonts w:ascii="Times New Roman"/>
          <w:b w:val="false"/>
          <w:i w:val="false"/>
          <w:color w:val="000000"/>
          <w:sz w:val="28"/>
        </w:rPr>
        <w:t>
      аппаратов, 7-й разряд</w:t>
      </w:r>
    </w:p>
    <w:bookmarkStart w:name="z863" w:id="790"/>
    <w:p>
      <w:pPr>
        <w:spacing w:after="0"/>
        <w:ind w:left="0"/>
        <w:jc w:val="both"/>
      </w:pPr>
      <w:r>
        <w:rPr>
          <w:rFonts w:ascii="Times New Roman"/>
          <w:b w:val="false"/>
          <w:i w:val="false"/>
          <w:color w:val="000000"/>
          <w:sz w:val="28"/>
        </w:rPr>
        <w:t>
      571. Характеристика работ:</w:t>
      </w:r>
    </w:p>
    <w:bookmarkEnd w:id="790"/>
    <w:p>
      <w:pPr>
        <w:spacing w:after="0"/>
        <w:ind w:left="0"/>
        <w:jc w:val="both"/>
      </w:pPr>
      <w:r>
        <w:rPr>
          <w:rFonts w:ascii="Times New Roman"/>
          <w:b w:val="false"/>
          <w:i w:val="false"/>
          <w:color w:val="000000"/>
          <w:sz w:val="28"/>
        </w:rPr>
        <w:t>
      подгонка, доводка и замена стыковых узлов и агрегатов, влияющих на нивелировочные данные летательного аппарата с соблюдением повышенных технических требований, предъявляемых к процессу герметизации и допускам контуров наружной отделки узлов и агрегатов;</w:t>
      </w:r>
    </w:p>
    <w:p>
      <w:pPr>
        <w:spacing w:after="0"/>
        <w:ind w:left="0"/>
        <w:jc w:val="both"/>
      </w:pPr>
      <w:r>
        <w:rPr>
          <w:rFonts w:ascii="Times New Roman"/>
          <w:b w:val="false"/>
          <w:i w:val="false"/>
          <w:color w:val="000000"/>
          <w:sz w:val="28"/>
        </w:rPr>
        <w:t>
      изготовление деталей и агрегатов летательных аппаратов из новых конструкционных материалов;</w:t>
      </w:r>
    </w:p>
    <w:p>
      <w:pPr>
        <w:spacing w:after="0"/>
        <w:ind w:left="0"/>
        <w:jc w:val="both"/>
      </w:pPr>
      <w:r>
        <w:rPr>
          <w:rFonts w:ascii="Times New Roman"/>
          <w:b w:val="false"/>
          <w:i w:val="false"/>
          <w:color w:val="000000"/>
          <w:sz w:val="28"/>
        </w:rPr>
        <w:t xml:space="preserve">
      доводка листов обшивки при их замене на поверхности сложной конструкции летательных аппаратов; </w:t>
      </w:r>
    </w:p>
    <w:p>
      <w:pPr>
        <w:spacing w:after="0"/>
        <w:ind w:left="0"/>
        <w:jc w:val="both"/>
      </w:pPr>
      <w:r>
        <w:rPr>
          <w:rFonts w:ascii="Times New Roman"/>
          <w:b w:val="false"/>
          <w:i w:val="false"/>
          <w:color w:val="000000"/>
          <w:sz w:val="28"/>
        </w:rPr>
        <w:t xml:space="preserve">
      составление рабочих эскизов на изготовление деталей каркаса летательных аппаратов при ремонте. </w:t>
      </w:r>
    </w:p>
    <w:bookmarkStart w:name="z864" w:id="791"/>
    <w:p>
      <w:pPr>
        <w:spacing w:after="0"/>
        <w:ind w:left="0"/>
        <w:jc w:val="both"/>
      </w:pPr>
      <w:r>
        <w:rPr>
          <w:rFonts w:ascii="Times New Roman"/>
          <w:b w:val="false"/>
          <w:i w:val="false"/>
          <w:color w:val="000000"/>
          <w:sz w:val="28"/>
        </w:rPr>
        <w:t xml:space="preserve">
      572. Должен знать: </w:t>
      </w:r>
    </w:p>
    <w:bookmarkEnd w:id="791"/>
    <w:p>
      <w:pPr>
        <w:spacing w:after="0"/>
        <w:ind w:left="0"/>
        <w:jc w:val="both"/>
      </w:pPr>
      <w:r>
        <w:rPr>
          <w:rFonts w:ascii="Times New Roman"/>
          <w:b w:val="false"/>
          <w:i w:val="false"/>
          <w:color w:val="000000"/>
          <w:sz w:val="28"/>
        </w:rPr>
        <w:t xml:space="preserve">
      техническое условия на изготовление агрегатов, узлов и деталей летательных аппаратов; </w:t>
      </w:r>
    </w:p>
    <w:p>
      <w:pPr>
        <w:spacing w:after="0"/>
        <w:ind w:left="0"/>
        <w:jc w:val="both"/>
      </w:pPr>
      <w:r>
        <w:rPr>
          <w:rFonts w:ascii="Times New Roman"/>
          <w:b w:val="false"/>
          <w:i w:val="false"/>
          <w:color w:val="000000"/>
          <w:sz w:val="28"/>
        </w:rPr>
        <w:t xml:space="preserve">
      методы разметки и расчетов сложных поверхностей деталей летательных аппаратов; </w:t>
      </w:r>
    </w:p>
    <w:p>
      <w:pPr>
        <w:spacing w:after="0"/>
        <w:ind w:left="0"/>
        <w:jc w:val="both"/>
      </w:pPr>
      <w:r>
        <w:rPr>
          <w:rFonts w:ascii="Times New Roman"/>
          <w:b w:val="false"/>
          <w:i w:val="false"/>
          <w:color w:val="000000"/>
          <w:sz w:val="28"/>
        </w:rPr>
        <w:t xml:space="preserve">
      отличительные особенности пластических свойств конструкционных материалов; </w:t>
      </w:r>
    </w:p>
    <w:p>
      <w:pPr>
        <w:spacing w:after="0"/>
        <w:ind w:left="0"/>
        <w:jc w:val="both"/>
      </w:pPr>
      <w:r>
        <w:rPr>
          <w:rFonts w:ascii="Times New Roman"/>
          <w:b w:val="false"/>
          <w:i w:val="false"/>
          <w:color w:val="000000"/>
          <w:sz w:val="28"/>
        </w:rPr>
        <w:t xml:space="preserve">
      правила анализа причин возникновения дефектов деталей летательных аппаратов и выработки условий их предупреждения. </w:t>
      </w:r>
    </w:p>
    <w:bookmarkStart w:name="z865" w:id="792"/>
    <w:p>
      <w:pPr>
        <w:spacing w:after="0"/>
        <w:ind w:left="0"/>
        <w:jc w:val="both"/>
      </w:pPr>
      <w:r>
        <w:rPr>
          <w:rFonts w:ascii="Times New Roman"/>
          <w:b w:val="false"/>
          <w:i w:val="false"/>
          <w:color w:val="000000"/>
          <w:sz w:val="28"/>
        </w:rPr>
        <w:t>
      573. Примеры работ:</w:t>
      </w:r>
    </w:p>
    <w:bookmarkEnd w:id="792"/>
    <w:p>
      <w:pPr>
        <w:spacing w:after="0"/>
        <w:ind w:left="0"/>
        <w:jc w:val="both"/>
      </w:pPr>
      <w:r>
        <w:rPr>
          <w:rFonts w:ascii="Times New Roman"/>
          <w:b w:val="false"/>
          <w:i w:val="false"/>
          <w:color w:val="000000"/>
          <w:sz w:val="28"/>
        </w:rPr>
        <w:t xml:space="preserve">
      1) лонжероны крыльев, щитков, элероны тяжелых летательных аппаратов – ремонт; </w:t>
      </w:r>
    </w:p>
    <w:p>
      <w:pPr>
        <w:spacing w:after="0"/>
        <w:ind w:left="0"/>
        <w:jc w:val="both"/>
      </w:pPr>
      <w:r>
        <w:rPr>
          <w:rFonts w:ascii="Times New Roman"/>
          <w:b w:val="false"/>
          <w:i w:val="false"/>
          <w:color w:val="000000"/>
          <w:sz w:val="28"/>
        </w:rPr>
        <w:t>
      2) обшивка внутри воздушного канала – ремонт;</w:t>
      </w:r>
    </w:p>
    <w:p>
      <w:pPr>
        <w:spacing w:after="0"/>
        <w:ind w:left="0"/>
        <w:jc w:val="both"/>
      </w:pPr>
      <w:r>
        <w:rPr>
          <w:rFonts w:ascii="Times New Roman"/>
          <w:b w:val="false"/>
          <w:i w:val="false"/>
          <w:color w:val="000000"/>
          <w:sz w:val="28"/>
        </w:rPr>
        <w:t xml:space="preserve">
      3) узлы силовые тяжелых летательных аппаратов – замена; </w:t>
      </w:r>
    </w:p>
    <w:p>
      <w:pPr>
        <w:spacing w:after="0"/>
        <w:ind w:left="0"/>
        <w:jc w:val="both"/>
      </w:pPr>
      <w:r>
        <w:rPr>
          <w:rFonts w:ascii="Times New Roman"/>
          <w:b w:val="false"/>
          <w:i w:val="false"/>
          <w:color w:val="000000"/>
          <w:sz w:val="28"/>
        </w:rPr>
        <w:t xml:space="preserve">
      4) фюзеляжи газотурбинных самолетов – подгонка силовых панелей и обшивок двойной кривизны перед герметичной клепкой; </w:t>
      </w:r>
    </w:p>
    <w:p>
      <w:pPr>
        <w:spacing w:after="0"/>
        <w:ind w:left="0"/>
        <w:jc w:val="both"/>
      </w:pPr>
      <w:r>
        <w:rPr>
          <w:rFonts w:ascii="Times New Roman"/>
          <w:b w:val="false"/>
          <w:i w:val="false"/>
          <w:color w:val="000000"/>
          <w:sz w:val="28"/>
        </w:rPr>
        <w:t>
      5) эталоны сложной конструкции – доводка с подгонкой на изделии.</w:t>
      </w:r>
    </w:p>
    <w:bookmarkStart w:name="z239" w:id="793"/>
    <w:p>
      <w:pPr>
        <w:spacing w:after="0"/>
        <w:ind w:left="0"/>
        <w:jc w:val="both"/>
      </w:pPr>
      <w:r>
        <w:rPr>
          <w:rFonts w:ascii="Times New Roman"/>
          <w:b w:val="false"/>
          <w:i w:val="false"/>
          <w:color w:val="000000"/>
          <w:sz w:val="28"/>
        </w:rPr>
        <w:t>
      35. Слесарь по изготовлению и ремонту трубопроводов</w:t>
      </w:r>
    </w:p>
    <w:bookmarkEnd w:id="793"/>
    <w:bookmarkStart w:name="z240" w:id="794"/>
    <w:p>
      <w:pPr>
        <w:spacing w:after="0"/>
        <w:ind w:left="0"/>
        <w:jc w:val="both"/>
      </w:pPr>
      <w:r>
        <w:rPr>
          <w:rFonts w:ascii="Times New Roman"/>
          <w:b w:val="false"/>
          <w:i w:val="false"/>
          <w:color w:val="000000"/>
          <w:sz w:val="28"/>
        </w:rPr>
        <w:t xml:space="preserve">
      Параграф 1. Слесарь по изготовлению и ремонту </w:t>
      </w:r>
    </w:p>
    <w:bookmarkEnd w:id="794"/>
    <w:p>
      <w:pPr>
        <w:spacing w:after="0"/>
        <w:ind w:left="0"/>
        <w:jc w:val="both"/>
      </w:pPr>
      <w:r>
        <w:rPr>
          <w:rFonts w:ascii="Times New Roman"/>
          <w:b w:val="false"/>
          <w:i w:val="false"/>
          <w:color w:val="000000"/>
          <w:sz w:val="28"/>
        </w:rPr>
        <w:t>
      трубопроводов, 1-й разряд</w:t>
      </w:r>
    </w:p>
    <w:bookmarkStart w:name="z866" w:id="795"/>
    <w:p>
      <w:pPr>
        <w:spacing w:after="0"/>
        <w:ind w:left="0"/>
        <w:jc w:val="both"/>
      </w:pPr>
      <w:r>
        <w:rPr>
          <w:rFonts w:ascii="Times New Roman"/>
          <w:b w:val="false"/>
          <w:i w:val="false"/>
          <w:color w:val="000000"/>
          <w:sz w:val="28"/>
        </w:rPr>
        <w:t>
      574. Характеристика работ:</w:t>
      </w:r>
    </w:p>
    <w:bookmarkEnd w:id="795"/>
    <w:p>
      <w:pPr>
        <w:spacing w:after="0"/>
        <w:ind w:left="0"/>
        <w:jc w:val="both"/>
      </w:pPr>
      <w:r>
        <w:rPr>
          <w:rFonts w:ascii="Times New Roman"/>
          <w:b w:val="false"/>
          <w:i w:val="false"/>
          <w:color w:val="000000"/>
          <w:sz w:val="28"/>
        </w:rPr>
        <w:t xml:space="preserve">
      выполнение вспомогательных операций при работах по изготовлению и испытанию трубопроводов с использованием простого рабочего и мерительного инструмента; </w:t>
      </w:r>
    </w:p>
    <w:p>
      <w:pPr>
        <w:spacing w:after="0"/>
        <w:ind w:left="0"/>
        <w:jc w:val="both"/>
      </w:pPr>
      <w:r>
        <w:rPr>
          <w:rFonts w:ascii="Times New Roman"/>
          <w:b w:val="false"/>
          <w:i w:val="false"/>
          <w:color w:val="000000"/>
          <w:sz w:val="28"/>
        </w:rPr>
        <w:t xml:space="preserve">
      наполнение труб песком и канифолью; </w:t>
      </w:r>
    </w:p>
    <w:p>
      <w:pPr>
        <w:spacing w:after="0"/>
        <w:ind w:left="0"/>
        <w:jc w:val="both"/>
      </w:pPr>
      <w:r>
        <w:rPr>
          <w:rFonts w:ascii="Times New Roman"/>
          <w:b w:val="false"/>
          <w:i w:val="false"/>
          <w:color w:val="000000"/>
          <w:sz w:val="28"/>
        </w:rPr>
        <w:t xml:space="preserve">
      резка труб по шаблонам ножовкой, циркульной, дисковой и маятниковой пилами; </w:t>
      </w:r>
    </w:p>
    <w:p>
      <w:pPr>
        <w:spacing w:after="0"/>
        <w:ind w:left="0"/>
        <w:jc w:val="both"/>
      </w:pPr>
      <w:r>
        <w:rPr>
          <w:rFonts w:ascii="Times New Roman"/>
          <w:b w:val="false"/>
          <w:i w:val="false"/>
          <w:color w:val="000000"/>
          <w:sz w:val="28"/>
        </w:rPr>
        <w:t>
      механическая развальцовка и рифление концов труб по заданным размерам под арматуру;</w:t>
      </w:r>
    </w:p>
    <w:p>
      <w:pPr>
        <w:spacing w:after="0"/>
        <w:ind w:left="0"/>
        <w:jc w:val="both"/>
      </w:pPr>
      <w:r>
        <w:rPr>
          <w:rFonts w:ascii="Times New Roman"/>
          <w:b w:val="false"/>
          <w:i w:val="false"/>
          <w:color w:val="000000"/>
          <w:sz w:val="28"/>
        </w:rPr>
        <w:t xml:space="preserve">
      зачистка труб напильником и наждачной бумагой после сварки, пайки и развальцовки арматуры; </w:t>
      </w:r>
    </w:p>
    <w:p>
      <w:pPr>
        <w:spacing w:after="0"/>
        <w:ind w:left="0"/>
        <w:jc w:val="both"/>
      </w:pPr>
      <w:r>
        <w:rPr>
          <w:rFonts w:ascii="Times New Roman"/>
          <w:b w:val="false"/>
          <w:i w:val="false"/>
          <w:color w:val="000000"/>
          <w:sz w:val="28"/>
        </w:rPr>
        <w:t xml:space="preserve">
      заготовка шлангов без металлической оплетки всех систем и марок по заданным размерам и шаблонам. </w:t>
      </w:r>
    </w:p>
    <w:bookmarkStart w:name="z867" w:id="796"/>
    <w:p>
      <w:pPr>
        <w:spacing w:after="0"/>
        <w:ind w:left="0"/>
        <w:jc w:val="both"/>
      </w:pPr>
      <w:r>
        <w:rPr>
          <w:rFonts w:ascii="Times New Roman"/>
          <w:b w:val="false"/>
          <w:i w:val="false"/>
          <w:color w:val="000000"/>
          <w:sz w:val="28"/>
        </w:rPr>
        <w:t xml:space="preserve">
      575. Должен знать: </w:t>
      </w:r>
    </w:p>
    <w:bookmarkEnd w:id="796"/>
    <w:p>
      <w:pPr>
        <w:spacing w:after="0"/>
        <w:ind w:left="0"/>
        <w:jc w:val="both"/>
      </w:pPr>
      <w:r>
        <w:rPr>
          <w:rFonts w:ascii="Times New Roman"/>
          <w:b w:val="false"/>
          <w:i w:val="false"/>
          <w:color w:val="000000"/>
          <w:sz w:val="28"/>
        </w:rPr>
        <w:t xml:space="preserve">
      причины появления коррозии; </w:t>
      </w:r>
    </w:p>
    <w:p>
      <w:pPr>
        <w:spacing w:after="0"/>
        <w:ind w:left="0"/>
        <w:jc w:val="both"/>
      </w:pPr>
      <w:r>
        <w:rPr>
          <w:rFonts w:ascii="Times New Roman"/>
          <w:b w:val="false"/>
          <w:i w:val="false"/>
          <w:color w:val="000000"/>
          <w:sz w:val="28"/>
        </w:rPr>
        <w:t xml:space="preserve">
      устройство вибрационной набивочной машины, циркульной, дисковой и маятниковой пил и правила управления ими; </w:t>
      </w:r>
    </w:p>
    <w:p>
      <w:pPr>
        <w:spacing w:after="0"/>
        <w:ind w:left="0"/>
        <w:jc w:val="both"/>
      </w:pPr>
      <w:r>
        <w:rPr>
          <w:rFonts w:ascii="Times New Roman"/>
          <w:b w:val="false"/>
          <w:i w:val="false"/>
          <w:color w:val="000000"/>
          <w:sz w:val="28"/>
        </w:rPr>
        <w:t xml:space="preserve">
      правила эксплуатации применяемого оборудования для гибки труб; </w:t>
      </w:r>
    </w:p>
    <w:p>
      <w:pPr>
        <w:spacing w:after="0"/>
        <w:ind w:left="0"/>
        <w:jc w:val="both"/>
      </w:pPr>
      <w:r>
        <w:rPr>
          <w:rFonts w:ascii="Times New Roman"/>
          <w:b w:val="false"/>
          <w:i w:val="false"/>
          <w:color w:val="000000"/>
          <w:sz w:val="28"/>
        </w:rPr>
        <w:t xml:space="preserve">
      характеристики и условия применения абразивных кругов и лент. </w:t>
      </w:r>
    </w:p>
    <w:bookmarkStart w:name="z868" w:id="797"/>
    <w:p>
      <w:pPr>
        <w:spacing w:after="0"/>
        <w:ind w:left="0"/>
        <w:jc w:val="both"/>
      </w:pPr>
      <w:r>
        <w:rPr>
          <w:rFonts w:ascii="Times New Roman"/>
          <w:b w:val="false"/>
          <w:i w:val="false"/>
          <w:color w:val="000000"/>
          <w:sz w:val="28"/>
        </w:rPr>
        <w:t>
      576. Примеры работ:</w:t>
      </w:r>
    </w:p>
    <w:bookmarkEnd w:id="797"/>
    <w:p>
      <w:pPr>
        <w:spacing w:after="0"/>
        <w:ind w:left="0"/>
        <w:jc w:val="both"/>
      </w:pPr>
      <w:r>
        <w:rPr>
          <w:rFonts w:ascii="Times New Roman"/>
          <w:b w:val="false"/>
          <w:i w:val="false"/>
          <w:color w:val="000000"/>
          <w:sz w:val="28"/>
        </w:rPr>
        <w:t xml:space="preserve">
      1) заготовки трубопроводов - разметка, раскрой листов несложной конфигурации по шаблону; </w:t>
      </w:r>
    </w:p>
    <w:p>
      <w:pPr>
        <w:spacing w:after="0"/>
        <w:ind w:left="0"/>
        <w:jc w:val="both"/>
      </w:pPr>
      <w:r>
        <w:rPr>
          <w:rFonts w:ascii="Times New Roman"/>
          <w:b w:val="false"/>
          <w:i w:val="false"/>
          <w:color w:val="000000"/>
          <w:sz w:val="28"/>
        </w:rPr>
        <w:t>
      2) трубопроводы - разметка, резка по шаблону, наполнение труб песком, канифолью, зачистка поверхности, снятие заусенцев, опиливание швов после пайки.</w:t>
      </w:r>
    </w:p>
    <w:bookmarkStart w:name="z241" w:id="798"/>
    <w:p>
      <w:pPr>
        <w:spacing w:after="0"/>
        <w:ind w:left="0"/>
        <w:jc w:val="both"/>
      </w:pPr>
      <w:r>
        <w:rPr>
          <w:rFonts w:ascii="Times New Roman"/>
          <w:b w:val="false"/>
          <w:i w:val="false"/>
          <w:color w:val="000000"/>
          <w:sz w:val="28"/>
        </w:rPr>
        <w:t xml:space="preserve">
      Параграф 2. Слесарь по изготовлению и ремонту </w:t>
      </w:r>
    </w:p>
    <w:bookmarkEnd w:id="798"/>
    <w:p>
      <w:pPr>
        <w:spacing w:after="0"/>
        <w:ind w:left="0"/>
        <w:jc w:val="both"/>
      </w:pPr>
      <w:r>
        <w:rPr>
          <w:rFonts w:ascii="Times New Roman"/>
          <w:b w:val="false"/>
          <w:i w:val="false"/>
          <w:color w:val="000000"/>
          <w:sz w:val="28"/>
        </w:rPr>
        <w:t>
      трубопроводов, 2-й разряд</w:t>
      </w:r>
    </w:p>
    <w:bookmarkStart w:name="z869" w:id="799"/>
    <w:p>
      <w:pPr>
        <w:spacing w:after="0"/>
        <w:ind w:left="0"/>
        <w:jc w:val="both"/>
      </w:pPr>
      <w:r>
        <w:rPr>
          <w:rFonts w:ascii="Times New Roman"/>
          <w:b w:val="false"/>
          <w:i w:val="false"/>
          <w:color w:val="000000"/>
          <w:sz w:val="28"/>
        </w:rPr>
        <w:t xml:space="preserve">
      577. Характеристика работ: </w:t>
      </w:r>
    </w:p>
    <w:bookmarkEnd w:id="799"/>
    <w:p>
      <w:pPr>
        <w:spacing w:after="0"/>
        <w:ind w:left="0"/>
        <w:jc w:val="both"/>
      </w:pPr>
      <w:r>
        <w:rPr>
          <w:rFonts w:ascii="Times New Roman"/>
          <w:b w:val="false"/>
          <w:i w:val="false"/>
          <w:color w:val="000000"/>
          <w:sz w:val="28"/>
        </w:rPr>
        <w:t xml:space="preserve">
      изготовление по накладным шаблонам трубопроводов диаметром до 10 мм. из стали и алюминиевых сплавов с подогревом и без подогрева с неограниченным количеством радиусов изгиба, расположенных в одной плоскости; </w:t>
      </w:r>
    </w:p>
    <w:p>
      <w:pPr>
        <w:spacing w:after="0"/>
        <w:ind w:left="0"/>
        <w:jc w:val="both"/>
      </w:pPr>
      <w:r>
        <w:rPr>
          <w:rFonts w:ascii="Times New Roman"/>
          <w:b w:val="false"/>
          <w:i w:val="false"/>
          <w:color w:val="000000"/>
          <w:sz w:val="28"/>
        </w:rPr>
        <w:t>
      выгибание труб по эталонам без подогрева диаметром 6-10 мм. до четырех радиусов изгиба в двух плоскостях с подгонкой по месту установки;</w:t>
      </w:r>
    </w:p>
    <w:p>
      <w:pPr>
        <w:spacing w:after="0"/>
        <w:ind w:left="0"/>
        <w:jc w:val="both"/>
      </w:pPr>
      <w:r>
        <w:rPr>
          <w:rFonts w:ascii="Times New Roman"/>
          <w:b w:val="false"/>
          <w:i w:val="false"/>
          <w:color w:val="000000"/>
          <w:sz w:val="28"/>
        </w:rPr>
        <w:t xml:space="preserve">
      выгибание труб диаметром до 35 мм. из различных материалов на трубогибочных станках по чертежу или шаблону; </w:t>
      </w:r>
    </w:p>
    <w:p>
      <w:pPr>
        <w:spacing w:after="0"/>
        <w:ind w:left="0"/>
        <w:jc w:val="both"/>
      </w:pPr>
      <w:r>
        <w:rPr>
          <w:rFonts w:ascii="Times New Roman"/>
          <w:b w:val="false"/>
          <w:i w:val="false"/>
          <w:color w:val="000000"/>
          <w:sz w:val="28"/>
        </w:rPr>
        <w:t xml:space="preserve">
      развальцовка и заготовка труб на специальном развальцовочном станке, зигмашине и вручную; </w:t>
      </w:r>
    </w:p>
    <w:p>
      <w:pPr>
        <w:spacing w:after="0"/>
        <w:ind w:left="0"/>
        <w:jc w:val="both"/>
      </w:pPr>
      <w:r>
        <w:rPr>
          <w:rFonts w:ascii="Times New Roman"/>
          <w:b w:val="false"/>
          <w:i w:val="false"/>
          <w:color w:val="000000"/>
          <w:sz w:val="28"/>
        </w:rPr>
        <w:t>
      глушение, опломбирование открытых концов трубопроводов;</w:t>
      </w:r>
    </w:p>
    <w:p>
      <w:pPr>
        <w:spacing w:after="0"/>
        <w:ind w:left="0"/>
        <w:jc w:val="both"/>
      </w:pPr>
      <w:r>
        <w:rPr>
          <w:rFonts w:ascii="Times New Roman"/>
          <w:b w:val="false"/>
          <w:i w:val="false"/>
          <w:color w:val="000000"/>
          <w:sz w:val="28"/>
        </w:rPr>
        <w:t xml:space="preserve">
      наполнение труб водой, замораживание и последующее размораживание ее (после выгибания трубопроводов) в специальных шкафах; </w:t>
      </w:r>
    </w:p>
    <w:p>
      <w:pPr>
        <w:spacing w:after="0"/>
        <w:ind w:left="0"/>
        <w:jc w:val="both"/>
      </w:pPr>
      <w:r>
        <w:rPr>
          <w:rFonts w:ascii="Times New Roman"/>
          <w:b w:val="false"/>
          <w:i w:val="false"/>
          <w:color w:val="000000"/>
          <w:sz w:val="28"/>
        </w:rPr>
        <w:t xml:space="preserve">
      наполнение трубопроводов антикоррозийным раствором; </w:t>
      </w:r>
    </w:p>
    <w:p>
      <w:pPr>
        <w:spacing w:after="0"/>
        <w:ind w:left="0"/>
        <w:jc w:val="both"/>
      </w:pPr>
      <w:r>
        <w:rPr>
          <w:rFonts w:ascii="Times New Roman"/>
          <w:b w:val="false"/>
          <w:i w:val="false"/>
          <w:color w:val="000000"/>
          <w:sz w:val="28"/>
        </w:rPr>
        <w:t xml:space="preserve">
      теплоизоляция труб для пайки или сварки; </w:t>
      </w:r>
    </w:p>
    <w:p>
      <w:pPr>
        <w:spacing w:after="0"/>
        <w:ind w:left="0"/>
        <w:jc w:val="both"/>
      </w:pPr>
      <w:r>
        <w:rPr>
          <w:rFonts w:ascii="Times New Roman"/>
          <w:b w:val="false"/>
          <w:i w:val="false"/>
          <w:color w:val="000000"/>
          <w:sz w:val="28"/>
        </w:rPr>
        <w:t>
      заготовка шлангов всех систем и марок с металлической оплеткой по заданным размерам или шаблонам.</w:t>
      </w:r>
    </w:p>
    <w:bookmarkStart w:name="z870" w:id="800"/>
    <w:p>
      <w:pPr>
        <w:spacing w:after="0"/>
        <w:ind w:left="0"/>
        <w:jc w:val="both"/>
      </w:pPr>
      <w:r>
        <w:rPr>
          <w:rFonts w:ascii="Times New Roman"/>
          <w:b w:val="false"/>
          <w:i w:val="false"/>
          <w:color w:val="000000"/>
          <w:sz w:val="28"/>
        </w:rPr>
        <w:t xml:space="preserve">
      578. Должен знать: </w:t>
      </w:r>
    </w:p>
    <w:bookmarkEnd w:id="800"/>
    <w:p>
      <w:pPr>
        <w:spacing w:after="0"/>
        <w:ind w:left="0"/>
        <w:jc w:val="both"/>
      </w:pPr>
      <w:r>
        <w:rPr>
          <w:rFonts w:ascii="Times New Roman"/>
          <w:b w:val="false"/>
          <w:i w:val="false"/>
          <w:color w:val="000000"/>
          <w:sz w:val="28"/>
        </w:rPr>
        <w:t xml:space="preserve">
      способы выгибания труб в холодном и горячем состоянии; </w:t>
      </w:r>
    </w:p>
    <w:p>
      <w:pPr>
        <w:spacing w:after="0"/>
        <w:ind w:left="0"/>
        <w:jc w:val="both"/>
      </w:pPr>
      <w:r>
        <w:rPr>
          <w:rFonts w:ascii="Times New Roman"/>
          <w:b w:val="false"/>
          <w:i w:val="false"/>
          <w:color w:val="000000"/>
          <w:sz w:val="28"/>
        </w:rPr>
        <w:t xml:space="preserve">
      технологические требования на изготовление трубопроводов; </w:t>
      </w:r>
    </w:p>
    <w:p>
      <w:pPr>
        <w:spacing w:after="0"/>
        <w:ind w:left="0"/>
        <w:jc w:val="both"/>
      </w:pPr>
      <w:r>
        <w:rPr>
          <w:rFonts w:ascii="Times New Roman"/>
          <w:b w:val="false"/>
          <w:i w:val="false"/>
          <w:color w:val="000000"/>
          <w:sz w:val="28"/>
        </w:rPr>
        <w:t xml:space="preserve">
      конструкцию развальцовочного и трубогибочного станков; </w:t>
      </w:r>
    </w:p>
    <w:p>
      <w:pPr>
        <w:spacing w:after="0"/>
        <w:ind w:left="0"/>
        <w:jc w:val="both"/>
      </w:pPr>
      <w:r>
        <w:rPr>
          <w:rFonts w:ascii="Times New Roman"/>
          <w:b w:val="false"/>
          <w:i w:val="false"/>
          <w:color w:val="000000"/>
          <w:sz w:val="28"/>
        </w:rPr>
        <w:t xml:space="preserve">
      правила управления станками и их эксплуатации; </w:t>
      </w:r>
    </w:p>
    <w:p>
      <w:pPr>
        <w:spacing w:after="0"/>
        <w:ind w:left="0"/>
        <w:jc w:val="both"/>
      </w:pPr>
      <w:r>
        <w:rPr>
          <w:rFonts w:ascii="Times New Roman"/>
          <w:b w:val="false"/>
          <w:i w:val="false"/>
          <w:color w:val="000000"/>
          <w:sz w:val="28"/>
        </w:rPr>
        <w:t xml:space="preserve">
      конструкцию применяемых приспособлений; </w:t>
      </w:r>
    </w:p>
    <w:p>
      <w:pPr>
        <w:spacing w:after="0"/>
        <w:ind w:left="0"/>
        <w:jc w:val="both"/>
      </w:pPr>
      <w:r>
        <w:rPr>
          <w:rFonts w:ascii="Times New Roman"/>
          <w:b w:val="false"/>
          <w:i w:val="false"/>
          <w:color w:val="000000"/>
          <w:sz w:val="28"/>
        </w:rPr>
        <w:t xml:space="preserve">
      основные свойства медных, алюминиевых, магниевых и стальных сплавов, применяемых для изготовления трубопроводов; </w:t>
      </w:r>
    </w:p>
    <w:p>
      <w:pPr>
        <w:spacing w:after="0"/>
        <w:ind w:left="0"/>
        <w:jc w:val="both"/>
      </w:pPr>
      <w:r>
        <w:rPr>
          <w:rFonts w:ascii="Times New Roman"/>
          <w:b w:val="false"/>
          <w:i w:val="false"/>
          <w:color w:val="000000"/>
          <w:sz w:val="28"/>
        </w:rPr>
        <w:t xml:space="preserve">
      устройство воздушно- ацетиленовой горелки и правила ее эксплуатации, марки применяемых материалов; </w:t>
      </w:r>
    </w:p>
    <w:p>
      <w:pPr>
        <w:spacing w:after="0"/>
        <w:ind w:left="0"/>
        <w:jc w:val="both"/>
      </w:pPr>
      <w:r>
        <w:rPr>
          <w:rFonts w:ascii="Times New Roman"/>
          <w:b w:val="false"/>
          <w:i w:val="false"/>
          <w:color w:val="000000"/>
          <w:sz w:val="28"/>
        </w:rPr>
        <w:t xml:space="preserve">
      назначение термообработки, свойства набивочных и притирочных материалов; </w:t>
      </w:r>
    </w:p>
    <w:p>
      <w:pPr>
        <w:spacing w:after="0"/>
        <w:ind w:left="0"/>
        <w:jc w:val="both"/>
      </w:pPr>
      <w:r>
        <w:rPr>
          <w:rFonts w:ascii="Times New Roman"/>
          <w:b w:val="false"/>
          <w:i w:val="false"/>
          <w:color w:val="000000"/>
          <w:sz w:val="28"/>
        </w:rPr>
        <w:t xml:space="preserve">
      технологию процесса выгибания труб, при которой в качестве наполнителя используется замороженная вода; </w:t>
      </w:r>
    </w:p>
    <w:p>
      <w:pPr>
        <w:spacing w:after="0"/>
        <w:ind w:left="0"/>
        <w:jc w:val="both"/>
      </w:pPr>
      <w:r>
        <w:rPr>
          <w:rFonts w:ascii="Times New Roman"/>
          <w:b w:val="false"/>
          <w:i w:val="false"/>
          <w:color w:val="000000"/>
          <w:sz w:val="28"/>
        </w:rPr>
        <w:t xml:space="preserve">
      основные сведения о допусках и посадках, способы измерения углов развальцовки; </w:t>
      </w:r>
    </w:p>
    <w:p>
      <w:pPr>
        <w:spacing w:after="0"/>
        <w:ind w:left="0"/>
        <w:jc w:val="both"/>
      </w:pPr>
      <w:r>
        <w:rPr>
          <w:rFonts w:ascii="Times New Roman"/>
          <w:b w:val="false"/>
          <w:i w:val="false"/>
          <w:color w:val="000000"/>
          <w:sz w:val="28"/>
        </w:rPr>
        <w:t>
      допуски на механические повреждения и методы их устранения при ремонте трубопроводов.</w:t>
      </w:r>
    </w:p>
    <w:bookmarkStart w:name="z871" w:id="801"/>
    <w:p>
      <w:pPr>
        <w:spacing w:after="0"/>
        <w:ind w:left="0"/>
        <w:jc w:val="both"/>
      </w:pPr>
      <w:r>
        <w:rPr>
          <w:rFonts w:ascii="Times New Roman"/>
          <w:b w:val="false"/>
          <w:i w:val="false"/>
          <w:color w:val="000000"/>
          <w:sz w:val="28"/>
        </w:rPr>
        <w:t>
      579. Примеры работ:</w:t>
      </w:r>
    </w:p>
    <w:bookmarkEnd w:id="801"/>
    <w:p>
      <w:pPr>
        <w:spacing w:after="0"/>
        <w:ind w:left="0"/>
        <w:jc w:val="both"/>
      </w:pPr>
      <w:r>
        <w:rPr>
          <w:rFonts w:ascii="Times New Roman"/>
          <w:b w:val="false"/>
          <w:i w:val="false"/>
          <w:color w:val="000000"/>
          <w:sz w:val="28"/>
        </w:rPr>
        <w:t>
      1) трубопроводы из AMГМ диаметром до 8 мм – изготовление;</w:t>
      </w:r>
    </w:p>
    <w:p>
      <w:pPr>
        <w:spacing w:after="0"/>
        <w:ind w:left="0"/>
        <w:jc w:val="both"/>
      </w:pPr>
      <w:r>
        <w:rPr>
          <w:rFonts w:ascii="Times New Roman"/>
          <w:b w:val="false"/>
          <w:i w:val="false"/>
          <w:color w:val="000000"/>
          <w:sz w:val="28"/>
        </w:rPr>
        <w:t xml:space="preserve">
      2) трубопроводы обогрева кабины и обдува генераторов - ремонт и глушение; </w:t>
      </w:r>
    </w:p>
    <w:p>
      <w:pPr>
        <w:spacing w:after="0"/>
        <w:ind w:left="0"/>
        <w:jc w:val="both"/>
      </w:pPr>
      <w:r>
        <w:rPr>
          <w:rFonts w:ascii="Times New Roman"/>
          <w:b w:val="false"/>
          <w:i w:val="false"/>
          <w:color w:val="000000"/>
          <w:sz w:val="28"/>
        </w:rPr>
        <w:t xml:space="preserve">
      3) трубопроводы разных систем - подготовка к сварке, выгибание в одной плоскости, глушение. </w:t>
      </w:r>
    </w:p>
    <w:bookmarkStart w:name="z242" w:id="802"/>
    <w:p>
      <w:pPr>
        <w:spacing w:after="0"/>
        <w:ind w:left="0"/>
        <w:jc w:val="both"/>
      </w:pPr>
      <w:r>
        <w:rPr>
          <w:rFonts w:ascii="Times New Roman"/>
          <w:b w:val="false"/>
          <w:i w:val="false"/>
          <w:color w:val="000000"/>
          <w:sz w:val="28"/>
        </w:rPr>
        <w:t xml:space="preserve">
      Параграф 3. Слесарь по изготовлению и ремонту </w:t>
      </w:r>
    </w:p>
    <w:bookmarkEnd w:id="802"/>
    <w:p>
      <w:pPr>
        <w:spacing w:after="0"/>
        <w:ind w:left="0"/>
        <w:jc w:val="both"/>
      </w:pPr>
      <w:r>
        <w:rPr>
          <w:rFonts w:ascii="Times New Roman"/>
          <w:b w:val="false"/>
          <w:i w:val="false"/>
          <w:color w:val="000000"/>
          <w:sz w:val="28"/>
        </w:rPr>
        <w:t>
      трубопроводов, 3-й разряд</w:t>
      </w:r>
    </w:p>
    <w:bookmarkStart w:name="z872" w:id="803"/>
    <w:p>
      <w:pPr>
        <w:spacing w:after="0"/>
        <w:ind w:left="0"/>
        <w:jc w:val="both"/>
      </w:pPr>
      <w:r>
        <w:rPr>
          <w:rFonts w:ascii="Times New Roman"/>
          <w:b w:val="false"/>
          <w:i w:val="false"/>
          <w:color w:val="000000"/>
          <w:sz w:val="28"/>
        </w:rPr>
        <w:t xml:space="preserve">
      580. Характеристика работ: </w:t>
      </w:r>
    </w:p>
    <w:bookmarkEnd w:id="803"/>
    <w:p>
      <w:pPr>
        <w:spacing w:after="0"/>
        <w:ind w:left="0"/>
        <w:jc w:val="both"/>
      </w:pPr>
      <w:r>
        <w:rPr>
          <w:rFonts w:ascii="Times New Roman"/>
          <w:b w:val="false"/>
          <w:i w:val="false"/>
          <w:color w:val="000000"/>
          <w:sz w:val="28"/>
        </w:rPr>
        <w:t xml:space="preserve">
      изготовление с подогревом и без подогрева по накладным шаблонам трубопроводов диаметром 10-15 мм. из различных материалов с кривыми, лежащими в различных плоскостях (не более четырех изгибов); </w:t>
      </w:r>
    </w:p>
    <w:p>
      <w:pPr>
        <w:spacing w:after="0"/>
        <w:ind w:left="0"/>
        <w:jc w:val="both"/>
      </w:pPr>
      <w:r>
        <w:rPr>
          <w:rFonts w:ascii="Times New Roman"/>
          <w:b w:val="false"/>
          <w:i w:val="false"/>
          <w:color w:val="000000"/>
          <w:sz w:val="28"/>
        </w:rPr>
        <w:t xml:space="preserve">
      выгибание труб диаметром 10-16 мм. из различных материалов по эталонам без подогрева до четырех радиусов изгиба в двух плоскостях с подгонкой по месту установки; </w:t>
      </w:r>
    </w:p>
    <w:p>
      <w:pPr>
        <w:spacing w:after="0"/>
        <w:ind w:left="0"/>
        <w:jc w:val="both"/>
      </w:pPr>
      <w:r>
        <w:rPr>
          <w:rFonts w:ascii="Times New Roman"/>
          <w:b w:val="false"/>
          <w:i w:val="false"/>
          <w:color w:val="000000"/>
          <w:sz w:val="28"/>
        </w:rPr>
        <w:t xml:space="preserve">
      изготовление трубопроводов диаметром до 16 мм. гидравлическим давлением 250-300 атмосфер из различных материалов, имеющих неограниченное количество изгибов в различных плоскостях, а также шаблонов и эталонов труб диаметром до 30 мм. по чертежам и схемам с вычислением разверток, с подгонкой по макету или месту установки с учетом обеспечения со-осности и необходимого зазора между деталями и узлами согласно соответствующим техническим условиям; </w:t>
      </w:r>
    </w:p>
    <w:p>
      <w:pPr>
        <w:spacing w:after="0"/>
        <w:ind w:left="0"/>
        <w:jc w:val="both"/>
      </w:pPr>
      <w:r>
        <w:rPr>
          <w:rFonts w:ascii="Times New Roman"/>
          <w:b w:val="false"/>
          <w:i w:val="false"/>
          <w:color w:val="000000"/>
          <w:sz w:val="28"/>
        </w:rPr>
        <w:t xml:space="preserve">
      правка вмятин на гидростенде при помощи снаряда; </w:t>
      </w:r>
    </w:p>
    <w:p>
      <w:pPr>
        <w:spacing w:after="0"/>
        <w:ind w:left="0"/>
        <w:jc w:val="both"/>
      </w:pPr>
      <w:r>
        <w:rPr>
          <w:rFonts w:ascii="Times New Roman"/>
          <w:b w:val="false"/>
          <w:i w:val="false"/>
          <w:color w:val="000000"/>
          <w:sz w:val="28"/>
        </w:rPr>
        <w:t>
      выполнение слесарных paбот, связанных с изготовлением и ремонтом трубопроводов, разметка, сверление, резка, опиловка, подгонка арматуры;</w:t>
      </w:r>
    </w:p>
    <w:p>
      <w:pPr>
        <w:spacing w:after="0"/>
        <w:ind w:left="0"/>
        <w:jc w:val="both"/>
      </w:pPr>
      <w:r>
        <w:rPr>
          <w:rFonts w:ascii="Times New Roman"/>
          <w:b w:val="false"/>
          <w:i w:val="false"/>
          <w:color w:val="000000"/>
          <w:sz w:val="28"/>
        </w:rPr>
        <w:t xml:space="preserve">
      комплектование при сборке трубопроводов штуцерами, ниппелями, гайками; </w:t>
      </w:r>
    </w:p>
    <w:p>
      <w:pPr>
        <w:spacing w:after="0"/>
        <w:ind w:left="0"/>
        <w:jc w:val="both"/>
      </w:pPr>
      <w:r>
        <w:rPr>
          <w:rFonts w:ascii="Times New Roman"/>
          <w:b w:val="false"/>
          <w:i w:val="false"/>
          <w:color w:val="000000"/>
          <w:sz w:val="28"/>
        </w:rPr>
        <w:t xml:space="preserve">
      испытание труб всех диаметров и конфигураций давлением воздуха и масла; </w:t>
      </w:r>
    </w:p>
    <w:p>
      <w:pPr>
        <w:spacing w:after="0"/>
        <w:ind w:left="0"/>
        <w:jc w:val="both"/>
      </w:pPr>
      <w:r>
        <w:rPr>
          <w:rFonts w:ascii="Times New Roman"/>
          <w:b w:val="false"/>
          <w:i w:val="false"/>
          <w:color w:val="000000"/>
          <w:sz w:val="28"/>
        </w:rPr>
        <w:t xml:space="preserve">
      определение брака трубопроводов по внешним признакам (трещины, вмятины, раковины); </w:t>
      </w:r>
    </w:p>
    <w:p>
      <w:pPr>
        <w:spacing w:after="0"/>
        <w:ind w:left="0"/>
        <w:jc w:val="both"/>
      </w:pPr>
      <w:r>
        <w:rPr>
          <w:rFonts w:ascii="Times New Roman"/>
          <w:b w:val="false"/>
          <w:i w:val="false"/>
          <w:color w:val="000000"/>
          <w:sz w:val="28"/>
        </w:rPr>
        <w:t xml:space="preserve">
      сборка шлангов с арматурой вручную, испытание шлангов на прочность заделки и герметичность, консервация, пломбирование, маркировка; </w:t>
      </w:r>
    </w:p>
    <w:p>
      <w:pPr>
        <w:spacing w:after="0"/>
        <w:ind w:left="0"/>
        <w:jc w:val="both"/>
      </w:pPr>
      <w:r>
        <w:rPr>
          <w:rFonts w:ascii="Times New Roman"/>
          <w:b w:val="false"/>
          <w:i w:val="false"/>
          <w:color w:val="000000"/>
          <w:sz w:val="28"/>
        </w:rPr>
        <w:t xml:space="preserve">
      выправка вмятин, гофров, эллипсности на трубопроводе. </w:t>
      </w:r>
    </w:p>
    <w:bookmarkStart w:name="z873" w:id="804"/>
    <w:p>
      <w:pPr>
        <w:spacing w:after="0"/>
        <w:ind w:left="0"/>
        <w:jc w:val="both"/>
      </w:pPr>
      <w:r>
        <w:rPr>
          <w:rFonts w:ascii="Times New Roman"/>
          <w:b w:val="false"/>
          <w:i w:val="false"/>
          <w:color w:val="000000"/>
          <w:sz w:val="28"/>
        </w:rPr>
        <w:t xml:space="preserve">
      581. Должен знать: </w:t>
      </w:r>
    </w:p>
    <w:bookmarkEnd w:id="804"/>
    <w:p>
      <w:pPr>
        <w:spacing w:after="0"/>
        <w:ind w:left="0"/>
        <w:jc w:val="both"/>
      </w:pPr>
      <w:r>
        <w:rPr>
          <w:rFonts w:ascii="Times New Roman"/>
          <w:b w:val="false"/>
          <w:i w:val="false"/>
          <w:color w:val="000000"/>
          <w:sz w:val="28"/>
        </w:rPr>
        <w:t xml:space="preserve">
      технологический процесс изготовления и ремонта трубопроводов, качество и свойства применяемых материалов для изготовления трубопроводов и арматуры, таблицы нормалей для законцовки труб (развальцовка, зиговка); </w:t>
      </w:r>
    </w:p>
    <w:p>
      <w:pPr>
        <w:spacing w:after="0"/>
        <w:ind w:left="0"/>
        <w:jc w:val="both"/>
      </w:pPr>
      <w:r>
        <w:rPr>
          <w:rFonts w:ascii="Times New Roman"/>
          <w:b w:val="false"/>
          <w:i w:val="false"/>
          <w:color w:val="000000"/>
          <w:sz w:val="28"/>
        </w:rPr>
        <w:t xml:space="preserve">
      методы подбора оправок и роликов для нанесения на трубе зига, причины появления эллипсов, трещин и других пороков, виды термической обработки металлов и ее назначение; </w:t>
      </w:r>
    </w:p>
    <w:p>
      <w:pPr>
        <w:spacing w:after="0"/>
        <w:ind w:left="0"/>
        <w:jc w:val="both"/>
      </w:pPr>
      <w:r>
        <w:rPr>
          <w:rFonts w:ascii="Times New Roman"/>
          <w:b w:val="false"/>
          <w:i w:val="false"/>
          <w:color w:val="000000"/>
          <w:sz w:val="28"/>
        </w:rPr>
        <w:t xml:space="preserve">
      правила наладки различных трубогибочных и развальцовочных станков; </w:t>
      </w:r>
    </w:p>
    <w:p>
      <w:pPr>
        <w:spacing w:after="0"/>
        <w:ind w:left="0"/>
        <w:jc w:val="both"/>
      </w:pPr>
      <w:r>
        <w:rPr>
          <w:rFonts w:ascii="Times New Roman"/>
          <w:b w:val="false"/>
          <w:i w:val="false"/>
          <w:color w:val="000000"/>
          <w:sz w:val="28"/>
        </w:rPr>
        <w:t xml:space="preserve">
      способы соединения труб; </w:t>
      </w:r>
    </w:p>
    <w:p>
      <w:pPr>
        <w:spacing w:after="0"/>
        <w:ind w:left="0"/>
        <w:jc w:val="both"/>
      </w:pPr>
      <w:r>
        <w:rPr>
          <w:rFonts w:ascii="Times New Roman"/>
          <w:b w:val="false"/>
          <w:i w:val="false"/>
          <w:color w:val="000000"/>
          <w:sz w:val="28"/>
        </w:rPr>
        <w:t xml:space="preserve">
      устройство компрессорной установки, контрольно-измерительных приборов высокого и низкого давлений; </w:t>
      </w:r>
    </w:p>
    <w:p>
      <w:pPr>
        <w:spacing w:after="0"/>
        <w:ind w:left="0"/>
        <w:jc w:val="both"/>
      </w:pPr>
      <w:r>
        <w:rPr>
          <w:rFonts w:ascii="Times New Roman"/>
          <w:b w:val="false"/>
          <w:i w:val="false"/>
          <w:color w:val="000000"/>
          <w:sz w:val="28"/>
        </w:rPr>
        <w:t xml:space="preserve">
      схему и устройство гидро - стенда и гидро – аккумулятора; </w:t>
      </w:r>
    </w:p>
    <w:p>
      <w:pPr>
        <w:spacing w:after="0"/>
        <w:ind w:left="0"/>
        <w:jc w:val="both"/>
      </w:pPr>
      <w:r>
        <w:rPr>
          <w:rFonts w:ascii="Times New Roman"/>
          <w:b w:val="false"/>
          <w:i w:val="false"/>
          <w:color w:val="000000"/>
          <w:sz w:val="28"/>
        </w:rPr>
        <w:t xml:space="preserve">
      технологию испытания трубопроводов и арматуры на герметичность, систему допусков и посадок. </w:t>
      </w:r>
    </w:p>
    <w:bookmarkStart w:name="z874" w:id="805"/>
    <w:p>
      <w:pPr>
        <w:spacing w:after="0"/>
        <w:ind w:left="0"/>
        <w:jc w:val="both"/>
      </w:pPr>
      <w:r>
        <w:rPr>
          <w:rFonts w:ascii="Times New Roman"/>
          <w:b w:val="false"/>
          <w:i w:val="false"/>
          <w:color w:val="000000"/>
          <w:sz w:val="28"/>
        </w:rPr>
        <w:t>
      582. Примеры работ:</w:t>
      </w:r>
    </w:p>
    <w:bookmarkEnd w:id="805"/>
    <w:p>
      <w:pPr>
        <w:spacing w:after="0"/>
        <w:ind w:left="0"/>
        <w:jc w:val="both"/>
      </w:pPr>
      <w:r>
        <w:rPr>
          <w:rFonts w:ascii="Times New Roman"/>
          <w:b w:val="false"/>
          <w:i w:val="false"/>
          <w:color w:val="000000"/>
          <w:sz w:val="28"/>
        </w:rPr>
        <w:t>
      1) трубопроводы – испытание воздухом, давлением не более 5 кг/см2;</w:t>
      </w:r>
    </w:p>
    <w:p>
      <w:pPr>
        <w:spacing w:after="0"/>
        <w:ind w:left="0"/>
        <w:jc w:val="both"/>
      </w:pPr>
      <w:r>
        <w:rPr>
          <w:rFonts w:ascii="Times New Roman"/>
          <w:b w:val="false"/>
          <w:i w:val="false"/>
          <w:color w:val="000000"/>
          <w:sz w:val="28"/>
        </w:rPr>
        <w:t>
      2) трубопроводы воздушной, масляной и водяной систем легких летательных аппаратов - изготовление и ремонт;</w:t>
      </w:r>
    </w:p>
    <w:p>
      <w:pPr>
        <w:spacing w:after="0"/>
        <w:ind w:left="0"/>
        <w:jc w:val="both"/>
      </w:pPr>
      <w:r>
        <w:rPr>
          <w:rFonts w:ascii="Times New Roman"/>
          <w:b w:val="false"/>
          <w:i w:val="false"/>
          <w:color w:val="000000"/>
          <w:sz w:val="28"/>
        </w:rPr>
        <w:t>
      3) трубопроводы гидравлической и противопожарной систем - изготовление и подгонка;</w:t>
      </w:r>
    </w:p>
    <w:p>
      <w:pPr>
        <w:spacing w:after="0"/>
        <w:ind w:left="0"/>
        <w:jc w:val="both"/>
      </w:pPr>
      <w:r>
        <w:rPr>
          <w:rFonts w:ascii="Times New Roman"/>
          <w:b w:val="false"/>
          <w:i w:val="false"/>
          <w:color w:val="000000"/>
          <w:sz w:val="28"/>
        </w:rPr>
        <w:t>
      4) трубы для дюритовых соединений различных диаметров и материалов - зиговка на ручных и механических зигмашинах;</w:t>
      </w:r>
    </w:p>
    <w:p>
      <w:pPr>
        <w:spacing w:after="0"/>
        <w:ind w:left="0"/>
        <w:jc w:val="both"/>
      </w:pPr>
      <w:r>
        <w:rPr>
          <w:rFonts w:ascii="Times New Roman"/>
          <w:b w:val="false"/>
          <w:i w:val="false"/>
          <w:color w:val="000000"/>
          <w:sz w:val="28"/>
        </w:rPr>
        <w:t>
      5) трубопроводы из различных марок материалов диаметром до</w:t>
      </w:r>
    </w:p>
    <w:p>
      <w:pPr>
        <w:spacing w:after="0"/>
        <w:ind w:left="0"/>
        <w:jc w:val="both"/>
      </w:pPr>
      <w:r>
        <w:rPr>
          <w:rFonts w:ascii="Times New Roman"/>
          <w:b w:val="false"/>
          <w:i w:val="false"/>
          <w:color w:val="000000"/>
          <w:sz w:val="28"/>
        </w:rPr>
        <w:t>
      30 мм. для топливной и масляной систем – эталонирование;</w:t>
      </w:r>
    </w:p>
    <w:p>
      <w:pPr>
        <w:spacing w:after="0"/>
        <w:ind w:left="0"/>
        <w:jc w:val="both"/>
      </w:pPr>
      <w:r>
        <w:rPr>
          <w:rFonts w:ascii="Times New Roman"/>
          <w:b w:val="false"/>
          <w:i w:val="false"/>
          <w:color w:val="000000"/>
          <w:sz w:val="28"/>
        </w:rPr>
        <w:t>
      6) трубопроводы и патрубки обдува генератора и компрессора - капитальный ремонт путем замены отдельных участков и правки деформированных зон;</w:t>
      </w:r>
    </w:p>
    <w:p>
      <w:pPr>
        <w:spacing w:after="0"/>
        <w:ind w:left="0"/>
        <w:jc w:val="both"/>
      </w:pPr>
      <w:r>
        <w:rPr>
          <w:rFonts w:ascii="Times New Roman"/>
          <w:b w:val="false"/>
          <w:i w:val="false"/>
          <w:color w:val="000000"/>
          <w:sz w:val="28"/>
        </w:rPr>
        <w:t xml:space="preserve">
      7) трубопроводы слива из АРТ-10 (до разъема трубки от фильтров) - полное изготовление и подгонка; </w:t>
      </w:r>
    </w:p>
    <w:p>
      <w:pPr>
        <w:spacing w:after="0"/>
        <w:ind w:left="0"/>
        <w:jc w:val="both"/>
      </w:pPr>
      <w:r>
        <w:rPr>
          <w:rFonts w:ascii="Times New Roman"/>
          <w:b w:val="false"/>
          <w:i w:val="false"/>
          <w:color w:val="000000"/>
          <w:sz w:val="28"/>
        </w:rPr>
        <w:t xml:space="preserve">
      8) трубопроводы суфлерные - изготовление и подгонка; </w:t>
      </w:r>
    </w:p>
    <w:p>
      <w:pPr>
        <w:spacing w:after="0"/>
        <w:ind w:left="0"/>
        <w:jc w:val="both"/>
      </w:pPr>
      <w:r>
        <w:rPr>
          <w:rFonts w:ascii="Times New Roman"/>
          <w:b w:val="false"/>
          <w:i w:val="false"/>
          <w:color w:val="000000"/>
          <w:sz w:val="28"/>
        </w:rPr>
        <w:t>
      9) фильтры простой конструкции для топливной, масляной и гидравлической систем - изготовление и пайка.</w:t>
      </w:r>
    </w:p>
    <w:bookmarkStart w:name="z243" w:id="806"/>
    <w:p>
      <w:pPr>
        <w:spacing w:after="0"/>
        <w:ind w:left="0"/>
        <w:jc w:val="both"/>
      </w:pPr>
      <w:r>
        <w:rPr>
          <w:rFonts w:ascii="Times New Roman"/>
          <w:b w:val="false"/>
          <w:i w:val="false"/>
          <w:color w:val="000000"/>
          <w:sz w:val="28"/>
        </w:rPr>
        <w:t xml:space="preserve">
      Параграф 4. Слесарь по изготовлению и ремонту </w:t>
      </w:r>
    </w:p>
    <w:bookmarkEnd w:id="806"/>
    <w:p>
      <w:pPr>
        <w:spacing w:after="0"/>
        <w:ind w:left="0"/>
        <w:jc w:val="both"/>
      </w:pPr>
      <w:r>
        <w:rPr>
          <w:rFonts w:ascii="Times New Roman"/>
          <w:b w:val="false"/>
          <w:i w:val="false"/>
          <w:color w:val="000000"/>
          <w:sz w:val="28"/>
        </w:rPr>
        <w:t>
      трубопроводов, 4-й разряд</w:t>
      </w:r>
    </w:p>
    <w:bookmarkStart w:name="z875" w:id="807"/>
    <w:p>
      <w:pPr>
        <w:spacing w:after="0"/>
        <w:ind w:left="0"/>
        <w:jc w:val="both"/>
      </w:pPr>
      <w:r>
        <w:rPr>
          <w:rFonts w:ascii="Times New Roman"/>
          <w:b w:val="false"/>
          <w:i w:val="false"/>
          <w:color w:val="000000"/>
          <w:sz w:val="28"/>
        </w:rPr>
        <w:t xml:space="preserve">
      583. Характеристика работ: </w:t>
      </w:r>
    </w:p>
    <w:bookmarkEnd w:id="807"/>
    <w:p>
      <w:pPr>
        <w:spacing w:after="0"/>
        <w:ind w:left="0"/>
        <w:jc w:val="both"/>
      </w:pPr>
      <w:r>
        <w:rPr>
          <w:rFonts w:ascii="Times New Roman"/>
          <w:b w:val="false"/>
          <w:i w:val="false"/>
          <w:color w:val="000000"/>
          <w:sz w:val="28"/>
        </w:rPr>
        <w:t>
      изготовление с подогревом и без подогрева по шаблонам и болванкам сложных трубопроводов диаметром от</w:t>
      </w:r>
    </w:p>
    <w:p>
      <w:pPr>
        <w:spacing w:after="0"/>
        <w:ind w:left="0"/>
        <w:jc w:val="both"/>
      </w:pPr>
      <w:r>
        <w:rPr>
          <w:rFonts w:ascii="Times New Roman"/>
          <w:b w:val="false"/>
          <w:i w:val="false"/>
          <w:color w:val="000000"/>
          <w:sz w:val="28"/>
        </w:rPr>
        <w:t xml:space="preserve">
      15-50 мм из различных материалов с кривыми, лежащими в различных плоскостях и под разнообразными углами; </w:t>
      </w:r>
    </w:p>
    <w:p>
      <w:pPr>
        <w:spacing w:after="0"/>
        <w:ind w:left="0"/>
        <w:jc w:val="both"/>
      </w:pPr>
      <w:r>
        <w:rPr>
          <w:rFonts w:ascii="Times New Roman"/>
          <w:b w:val="false"/>
          <w:i w:val="false"/>
          <w:color w:val="000000"/>
          <w:sz w:val="28"/>
        </w:rPr>
        <w:t xml:space="preserve">
      изготовление шаблонов и эталонов диаметром свыше 30 мм. до 50 мм. по чертежам и схемам с вычислением разверток и подгонкой по макету или месту установки с учетом обеспечения со-осности и минимальных зазоров касания эталона с деталями и узлами согласно соответствующему техническому указанию; </w:t>
      </w:r>
    </w:p>
    <w:p>
      <w:pPr>
        <w:spacing w:after="0"/>
        <w:ind w:left="0"/>
        <w:jc w:val="both"/>
      </w:pPr>
      <w:r>
        <w:rPr>
          <w:rFonts w:ascii="Times New Roman"/>
          <w:b w:val="false"/>
          <w:i w:val="false"/>
          <w:color w:val="000000"/>
          <w:sz w:val="28"/>
        </w:rPr>
        <w:t xml:space="preserve">
      выгибание труб диаметром свыше 35 мм. из различных материалов по чертежам и шаблонам на трубогибочных станках; </w:t>
      </w:r>
    </w:p>
    <w:p>
      <w:pPr>
        <w:spacing w:after="0"/>
        <w:ind w:left="0"/>
        <w:jc w:val="both"/>
      </w:pPr>
      <w:r>
        <w:rPr>
          <w:rFonts w:ascii="Times New Roman"/>
          <w:b w:val="false"/>
          <w:i w:val="false"/>
          <w:color w:val="000000"/>
          <w:sz w:val="28"/>
        </w:rPr>
        <w:t xml:space="preserve">
      выгибание колен, отводов и переходов; </w:t>
      </w:r>
    </w:p>
    <w:p>
      <w:pPr>
        <w:spacing w:after="0"/>
        <w:ind w:left="0"/>
        <w:jc w:val="both"/>
      </w:pPr>
      <w:r>
        <w:rPr>
          <w:rFonts w:ascii="Times New Roman"/>
          <w:b w:val="false"/>
          <w:i w:val="false"/>
          <w:color w:val="000000"/>
          <w:sz w:val="28"/>
        </w:rPr>
        <w:t xml:space="preserve">
      вальцовка трубопроводов под разными углами вручную и на вальцовочном станке; </w:t>
      </w:r>
    </w:p>
    <w:p>
      <w:pPr>
        <w:spacing w:after="0"/>
        <w:ind w:left="0"/>
        <w:jc w:val="both"/>
      </w:pPr>
      <w:r>
        <w:rPr>
          <w:rFonts w:ascii="Times New Roman"/>
          <w:b w:val="false"/>
          <w:i w:val="false"/>
          <w:color w:val="000000"/>
          <w:sz w:val="28"/>
        </w:rPr>
        <w:t xml:space="preserve">
      ремонт трубопроводов с правкой вручную больших вмятин, гофров и эллипсности; </w:t>
      </w:r>
    </w:p>
    <w:p>
      <w:pPr>
        <w:spacing w:after="0"/>
        <w:ind w:left="0"/>
        <w:jc w:val="both"/>
      </w:pPr>
      <w:r>
        <w:rPr>
          <w:rFonts w:ascii="Times New Roman"/>
          <w:b w:val="false"/>
          <w:i w:val="false"/>
          <w:color w:val="000000"/>
          <w:sz w:val="28"/>
        </w:rPr>
        <w:t xml:space="preserve">
      правка на плите стальных, хромоникелевых и дюралюминиевых труб в свежее - каленом состоянии; </w:t>
      </w:r>
    </w:p>
    <w:p>
      <w:pPr>
        <w:spacing w:after="0"/>
        <w:ind w:left="0"/>
        <w:jc w:val="both"/>
      </w:pPr>
      <w:r>
        <w:rPr>
          <w:rFonts w:ascii="Times New Roman"/>
          <w:b w:val="false"/>
          <w:i w:val="false"/>
          <w:color w:val="000000"/>
          <w:sz w:val="28"/>
        </w:rPr>
        <w:t xml:space="preserve">
      аыполнение слесарных работ, связанных с изготовлением трубопроводов, примерка трубопроводов по макету или месту, опиловка, приварка арматуры (штуцеров, ниппелей и тому подобное); </w:t>
      </w:r>
    </w:p>
    <w:p>
      <w:pPr>
        <w:spacing w:after="0"/>
        <w:ind w:left="0"/>
        <w:jc w:val="both"/>
      </w:pPr>
      <w:r>
        <w:rPr>
          <w:rFonts w:ascii="Times New Roman"/>
          <w:b w:val="false"/>
          <w:i w:val="false"/>
          <w:color w:val="000000"/>
          <w:sz w:val="28"/>
        </w:rPr>
        <w:t>
      сборка шлангов с металлической оплеткой и арматурой всех систем и марок, закатка шлангов на прессе.</w:t>
      </w:r>
    </w:p>
    <w:bookmarkStart w:name="z876" w:id="808"/>
    <w:p>
      <w:pPr>
        <w:spacing w:after="0"/>
        <w:ind w:left="0"/>
        <w:jc w:val="both"/>
      </w:pPr>
      <w:r>
        <w:rPr>
          <w:rFonts w:ascii="Times New Roman"/>
          <w:b w:val="false"/>
          <w:i w:val="false"/>
          <w:color w:val="000000"/>
          <w:sz w:val="28"/>
        </w:rPr>
        <w:t xml:space="preserve">
      584. Должен знать: </w:t>
      </w:r>
    </w:p>
    <w:bookmarkEnd w:id="808"/>
    <w:p>
      <w:pPr>
        <w:spacing w:after="0"/>
        <w:ind w:left="0"/>
        <w:jc w:val="both"/>
      </w:pPr>
      <w:r>
        <w:rPr>
          <w:rFonts w:ascii="Times New Roman"/>
          <w:b w:val="false"/>
          <w:i w:val="false"/>
          <w:color w:val="000000"/>
          <w:sz w:val="28"/>
        </w:rPr>
        <w:t xml:space="preserve">
      конструкцию, правила эксплуатации и наладки трубогибочных, развальцовочных станков и приспособлений; </w:t>
      </w:r>
    </w:p>
    <w:p>
      <w:pPr>
        <w:spacing w:after="0"/>
        <w:ind w:left="0"/>
        <w:jc w:val="both"/>
      </w:pPr>
      <w:r>
        <w:rPr>
          <w:rFonts w:ascii="Times New Roman"/>
          <w:b w:val="false"/>
          <w:i w:val="false"/>
          <w:color w:val="000000"/>
          <w:sz w:val="28"/>
        </w:rPr>
        <w:t xml:space="preserve">
      конструкцию ремонтируемых деталей, узлов, агрегатов и технические требования, предъявляемые к ним; </w:t>
      </w:r>
    </w:p>
    <w:p>
      <w:pPr>
        <w:spacing w:after="0"/>
        <w:ind w:left="0"/>
        <w:jc w:val="both"/>
      </w:pPr>
      <w:r>
        <w:rPr>
          <w:rFonts w:ascii="Times New Roman"/>
          <w:b w:val="false"/>
          <w:i w:val="false"/>
          <w:color w:val="000000"/>
          <w:sz w:val="28"/>
        </w:rPr>
        <w:t xml:space="preserve">
      режимы гибки и развальцовки труб; </w:t>
      </w:r>
    </w:p>
    <w:p>
      <w:pPr>
        <w:spacing w:after="0"/>
        <w:ind w:left="0"/>
        <w:jc w:val="both"/>
      </w:pPr>
      <w:r>
        <w:rPr>
          <w:rFonts w:ascii="Times New Roman"/>
          <w:b w:val="false"/>
          <w:i w:val="false"/>
          <w:color w:val="000000"/>
          <w:sz w:val="28"/>
        </w:rPr>
        <w:t xml:space="preserve">
      назначение и правила применения оснастки при изготовлении трубопроводов (оправки, прижимы, ролики, ползуны и тому подобные); </w:t>
      </w:r>
    </w:p>
    <w:p>
      <w:pPr>
        <w:spacing w:after="0"/>
        <w:ind w:left="0"/>
        <w:jc w:val="both"/>
      </w:pPr>
      <w:r>
        <w:rPr>
          <w:rFonts w:ascii="Times New Roman"/>
          <w:b w:val="false"/>
          <w:i w:val="false"/>
          <w:color w:val="000000"/>
          <w:sz w:val="28"/>
        </w:rPr>
        <w:t xml:space="preserve">
      правила испытания арматуры и трубопроводов; </w:t>
      </w:r>
    </w:p>
    <w:p>
      <w:pPr>
        <w:spacing w:after="0"/>
        <w:ind w:left="0"/>
        <w:jc w:val="both"/>
      </w:pPr>
      <w:r>
        <w:rPr>
          <w:rFonts w:ascii="Times New Roman"/>
          <w:b w:val="false"/>
          <w:i w:val="false"/>
          <w:color w:val="000000"/>
          <w:sz w:val="28"/>
        </w:rPr>
        <w:t>
      принципиальную схему и конструкцию агрегатов и стендов для испытания трубопроводов;</w:t>
      </w:r>
    </w:p>
    <w:p>
      <w:pPr>
        <w:spacing w:after="0"/>
        <w:ind w:left="0"/>
        <w:jc w:val="both"/>
      </w:pPr>
      <w:r>
        <w:rPr>
          <w:rFonts w:ascii="Times New Roman"/>
          <w:b w:val="false"/>
          <w:i w:val="false"/>
          <w:color w:val="000000"/>
          <w:sz w:val="28"/>
        </w:rPr>
        <w:t xml:space="preserve">
      правила управления и их эксплуатации; </w:t>
      </w:r>
    </w:p>
    <w:p>
      <w:pPr>
        <w:spacing w:after="0"/>
        <w:ind w:left="0"/>
        <w:jc w:val="both"/>
      </w:pPr>
      <w:r>
        <w:rPr>
          <w:rFonts w:ascii="Times New Roman"/>
          <w:b w:val="false"/>
          <w:i w:val="false"/>
          <w:color w:val="000000"/>
          <w:sz w:val="28"/>
        </w:rPr>
        <w:t xml:space="preserve">
      способы противо - коррозийных покрытий металлов; </w:t>
      </w:r>
    </w:p>
    <w:p>
      <w:pPr>
        <w:spacing w:after="0"/>
        <w:ind w:left="0"/>
        <w:jc w:val="both"/>
      </w:pPr>
      <w:r>
        <w:rPr>
          <w:rFonts w:ascii="Times New Roman"/>
          <w:b w:val="false"/>
          <w:i w:val="false"/>
          <w:color w:val="000000"/>
          <w:sz w:val="28"/>
        </w:rPr>
        <w:t xml:space="preserve">
      методы контроля температуры нагрева металла. </w:t>
      </w:r>
    </w:p>
    <w:bookmarkStart w:name="z877" w:id="809"/>
    <w:p>
      <w:pPr>
        <w:spacing w:after="0"/>
        <w:ind w:left="0"/>
        <w:jc w:val="both"/>
      </w:pPr>
      <w:r>
        <w:rPr>
          <w:rFonts w:ascii="Times New Roman"/>
          <w:b w:val="false"/>
          <w:i w:val="false"/>
          <w:color w:val="000000"/>
          <w:sz w:val="28"/>
        </w:rPr>
        <w:t>
      585. Примеры работ:</w:t>
      </w:r>
    </w:p>
    <w:bookmarkEnd w:id="809"/>
    <w:p>
      <w:pPr>
        <w:spacing w:after="0"/>
        <w:ind w:left="0"/>
        <w:jc w:val="both"/>
      </w:pPr>
      <w:r>
        <w:rPr>
          <w:rFonts w:ascii="Times New Roman"/>
          <w:b w:val="false"/>
          <w:i w:val="false"/>
          <w:color w:val="000000"/>
          <w:sz w:val="28"/>
        </w:rPr>
        <w:t xml:space="preserve">
      1) коллекторы противопожарные – изготовление; </w:t>
      </w:r>
    </w:p>
    <w:p>
      <w:pPr>
        <w:spacing w:after="0"/>
        <w:ind w:left="0"/>
        <w:jc w:val="both"/>
      </w:pPr>
      <w:r>
        <w:rPr>
          <w:rFonts w:ascii="Times New Roman"/>
          <w:b w:val="false"/>
          <w:i w:val="false"/>
          <w:color w:val="000000"/>
          <w:sz w:val="28"/>
        </w:rPr>
        <w:t xml:space="preserve">
      2) коллекторы топливные - полное изготовление; </w:t>
      </w:r>
    </w:p>
    <w:p>
      <w:pPr>
        <w:spacing w:after="0"/>
        <w:ind w:left="0"/>
        <w:jc w:val="both"/>
      </w:pPr>
      <w:r>
        <w:rPr>
          <w:rFonts w:ascii="Times New Roman"/>
          <w:b w:val="false"/>
          <w:i w:val="false"/>
          <w:color w:val="000000"/>
          <w:sz w:val="28"/>
        </w:rPr>
        <w:t>
      3) трубопроводы анти-обледенительной, гидравлической, противопожарной, топливной систем - ремонт (правка, спайка, замена ниппелей, гнутье трубок по шаблонам);</w:t>
      </w:r>
    </w:p>
    <w:p>
      <w:pPr>
        <w:spacing w:after="0"/>
        <w:ind w:left="0"/>
        <w:jc w:val="both"/>
      </w:pPr>
      <w:r>
        <w:rPr>
          <w:rFonts w:ascii="Times New Roman"/>
          <w:b w:val="false"/>
          <w:i w:val="false"/>
          <w:color w:val="000000"/>
          <w:sz w:val="28"/>
        </w:rPr>
        <w:t>
      4) трубопроводы высотной и воздушной систем – изготовление;</w:t>
      </w:r>
    </w:p>
    <w:p>
      <w:pPr>
        <w:spacing w:after="0"/>
        <w:ind w:left="0"/>
        <w:jc w:val="both"/>
      </w:pPr>
      <w:r>
        <w:rPr>
          <w:rFonts w:ascii="Times New Roman"/>
          <w:b w:val="false"/>
          <w:i w:val="false"/>
          <w:color w:val="000000"/>
          <w:sz w:val="28"/>
        </w:rPr>
        <w:t xml:space="preserve">
      5) трубопроводы коллектора форсунок камер сгорания – изготовление; </w:t>
      </w:r>
    </w:p>
    <w:p>
      <w:pPr>
        <w:spacing w:after="0"/>
        <w:ind w:left="0"/>
        <w:jc w:val="both"/>
      </w:pPr>
      <w:r>
        <w:rPr>
          <w:rFonts w:ascii="Times New Roman"/>
          <w:b w:val="false"/>
          <w:i w:val="false"/>
          <w:color w:val="000000"/>
          <w:sz w:val="28"/>
        </w:rPr>
        <w:t xml:space="preserve">
      6) трубопроводы, патрубки обдувки генераторов, компрессоров – изготовление; </w:t>
      </w:r>
    </w:p>
    <w:p>
      <w:pPr>
        <w:spacing w:after="0"/>
        <w:ind w:left="0"/>
        <w:jc w:val="both"/>
      </w:pPr>
      <w:r>
        <w:rPr>
          <w:rFonts w:ascii="Times New Roman"/>
          <w:b w:val="false"/>
          <w:i w:val="false"/>
          <w:color w:val="000000"/>
          <w:sz w:val="28"/>
        </w:rPr>
        <w:t xml:space="preserve">
      7) трубопроводы сложные - правка горячим воздухом; </w:t>
      </w:r>
    </w:p>
    <w:p>
      <w:pPr>
        <w:spacing w:after="0"/>
        <w:ind w:left="0"/>
        <w:jc w:val="both"/>
      </w:pPr>
      <w:r>
        <w:rPr>
          <w:rFonts w:ascii="Times New Roman"/>
          <w:b w:val="false"/>
          <w:i w:val="false"/>
          <w:color w:val="000000"/>
          <w:sz w:val="28"/>
        </w:rPr>
        <w:t xml:space="preserve">
      8) трубы подвода масла к агрегатам – изготовление; </w:t>
      </w:r>
    </w:p>
    <w:p>
      <w:pPr>
        <w:spacing w:after="0"/>
        <w:ind w:left="0"/>
        <w:jc w:val="both"/>
      </w:pPr>
      <w:r>
        <w:rPr>
          <w:rFonts w:ascii="Times New Roman"/>
          <w:b w:val="false"/>
          <w:i w:val="false"/>
          <w:color w:val="000000"/>
          <w:sz w:val="28"/>
        </w:rPr>
        <w:t>
      9) шаблоны кольцевых трубопроводов и трубопроводов к форсункам - изготовление.</w:t>
      </w:r>
    </w:p>
    <w:bookmarkStart w:name="z244" w:id="810"/>
    <w:p>
      <w:pPr>
        <w:spacing w:after="0"/>
        <w:ind w:left="0"/>
        <w:jc w:val="both"/>
      </w:pPr>
      <w:r>
        <w:rPr>
          <w:rFonts w:ascii="Times New Roman"/>
          <w:b w:val="false"/>
          <w:i w:val="false"/>
          <w:color w:val="000000"/>
          <w:sz w:val="28"/>
        </w:rPr>
        <w:t xml:space="preserve">
      Параграф 5. Слесарь по изготовлению и ремонту </w:t>
      </w:r>
    </w:p>
    <w:bookmarkEnd w:id="810"/>
    <w:p>
      <w:pPr>
        <w:spacing w:after="0"/>
        <w:ind w:left="0"/>
        <w:jc w:val="both"/>
      </w:pPr>
      <w:r>
        <w:rPr>
          <w:rFonts w:ascii="Times New Roman"/>
          <w:b w:val="false"/>
          <w:i w:val="false"/>
          <w:color w:val="000000"/>
          <w:sz w:val="28"/>
        </w:rPr>
        <w:t>
      трубопроводов, 5-й разряд</w:t>
      </w:r>
    </w:p>
    <w:bookmarkStart w:name="z878" w:id="811"/>
    <w:p>
      <w:pPr>
        <w:spacing w:after="0"/>
        <w:ind w:left="0"/>
        <w:jc w:val="both"/>
      </w:pPr>
      <w:r>
        <w:rPr>
          <w:rFonts w:ascii="Times New Roman"/>
          <w:b w:val="false"/>
          <w:i w:val="false"/>
          <w:color w:val="000000"/>
          <w:sz w:val="28"/>
        </w:rPr>
        <w:t>
      586. Характеристика работ:</w:t>
      </w:r>
    </w:p>
    <w:bookmarkEnd w:id="811"/>
    <w:p>
      <w:pPr>
        <w:spacing w:after="0"/>
        <w:ind w:left="0"/>
        <w:jc w:val="both"/>
      </w:pPr>
      <w:r>
        <w:rPr>
          <w:rFonts w:ascii="Times New Roman"/>
          <w:b w:val="false"/>
          <w:i w:val="false"/>
          <w:color w:val="000000"/>
          <w:sz w:val="28"/>
        </w:rPr>
        <w:t>
      изготовление и ремонт трубопроводов и кольцевых коллекторов сложной конфигурации из труб диаметром от 50 мм и выше, трубопроводов любых диаметров и конфигураций из титановых сплавов и других материалов на трубогибочных станках с программным управлением с доводкой по соответствующим техническим условиям;</w:t>
      </w:r>
    </w:p>
    <w:p>
      <w:pPr>
        <w:spacing w:after="0"/>
        <w:ind w:left="0"/>
        <w:jc w:val="both"/>
      </w:pPr>
      <w:r>
        <w:rPr>
          <w:rFonts w:ascii="Times New Roman"/>
          <w:b w:val="false"/>
          <w:i w:val="false"/>
          <w:color w:val="000000"/>
          <w:sz w:val="28"/>
        </w:rPr>
        <w:t>
      изготовление под давлением 350-400 атмосфер трубопроводов, укомплектованных различной арматурой (компенсаторами, штуцерами, накладными кольцами, фланцами), с кривыми, лежащими в различных плоскостях, и неограниченным количеством радиусов, изгибов, имеющих сложные и неудобные для изготовления конфигурации, сложных шаблонов и эталонов трубопроводов диаметром 50 мм. и выше по чертежам и схемам с подгонкой по макету в труднодоступных местах;</w:t>
      </w:r>
    </w:p>
    <w:p>
      <w:pPr>
        <w:spacing w:after="0"/>
        <w:ind w:left="0"/>
        <w:jc w:val="both"/>
      </w:pPr>
      <w:r>
        <w:rPr>
          <w:rFonts w:ascii="Times New Roman"/>
          <w:b w:val="false"/>
          <w:i w:val="false"/>
          <w:color w:val="000000"/>
          <w:sz w:val="28"/>
        </w:rPr>
        <w:t>
      подгонка по месту установки арматуры с обеспечением со-осности, плоскостности и перпендикулярности согласно техническим условиям;</w:t>
      </w:r>
    </w:p>
    <w:p>
      <w:pPr>
        <w:spacing w:after="0"/>
        <w:ind w:left="0"/>
        <w:jc w:val="both"/>
      </w:pPr>
      <w:r>
        <w:rPr>
          <w:rFonts w:ascii="Times New Roman"/>
          <w:b w:val="false"/>
          <w:i w:val="false"/>
          <w:color w:val="000000"/>
          <w:sz w:val="28"/>
        </w:rPr>
        <w:t>
      проведение ремонта сложных узлов и агрегатов, требующих большой правки и выгибания.</w:t>
      </w:r>
    </w:p>
    <w:bookmarkStart w:name="z879" w:id="812"/>
    <w:p>
      <w:pPr>
        <w:spacing w:after="0"/>
        <w:ind w:left="0"/>
        <w:jc w:val="both"/>
      </w:pPr>
      <w:r>
        <w:rPr>
          <w:rFonts w:ascii="Times New Roman"/>
          <w:b w:val="false"/>
          <w:i w:val="false"/>
          <w:color w:val="000000"/>
          <w:sz w:val="28"/>
        </w:rPr>
        <w:t>
      587. Должен знать:</w:t>
      </w:r>
    </w:p>
    <w:bookmarkEnd w:id="812"/>
    <w:p>
      <w:pPr>
        <w:spacing w:after="0"/>
        <w:ind w:left="0"/>
        <w:jc w:val="both"/>
      </w:pPr>
      <w:r>
        <w:rPr>
          <w:rFonts w:ascii="Times New Roman"/>
          <w:b w:val="false"/>
          <w:i w:val="false"/>
          <w:color w:val="000000"/>
          <w:sz w:val="28"/>
        </w:rPr>
        <w:t xml:space="preserve">
      назначение трубопроводов, схемы их расположения и условия работы на различных объектах; </w:t>
      </w:r>
    </w:p>
    <w:p>
      <w:pPr>
        <w:spacing w:after="0"/>
        <w:ind w:left="0"/>
        <w:jc w:val="both"/>
      </w:pPr>
      <w:r>
        <w:rPr>
          <w:rFonts w:ascii="Times New Roman"/>
          <w:b w:val="false"/>
          <w:i w:val="false"/>
          <w:color w:val="000000"/>
          <w:sz w:val="28"/>
        </w:rPr>
        <w:t xml:space="preserve">
      технические требования, предъявляемые к изготовлению и ремонту трубопроводов; </w:t>
      </w:r>
    </w:p>
    <w:p>
      <w:pPr>
        <w:spacing w:after="0"/>
        <w:ind w:left="0"/>
        <w:jc w:val="both"/>
      </w:pPr>
      <w:r>
        <w:rPr>
          <w:rFonts w:ascii="Times New Roman"/>
          <w:b w:val="false"/>
          <w:i w:val="false"/>
          <w:color w:val="000000"/>
          <w:sz w:val="28"/>
        </w:rPr>
        <w:t xml:space="preserve">
      условия работы узлов трубопроводов; </w:t>
      </w:r>
    </w:p>
    <w:p>
      <w:pPr>
        <w:spacing w:after="0"/>
        <w:ind w:left="0"/>
        <w:jc w:val="both"/>
      </w:pPr>
      <w:r>
        <w:rPr>
          <w:rFonts w:ascii="Times New Roman"/>
          <w:b w:val="false"/>
          <w:i w:val="false"/>
          <w:color w:val="000000"/>
          <w:sz w:val="28"/>
        </w:rPr>
        <w:t xml:space="preserve">
      конструкцию, правила наладки и эксплуатации трубогибочных станков с программным управлением и технологической оснасткой к ним; </w:t>
      </w:r>
    </w:p>
    <w:p>
      <w:pPr>
        <w:spacing w:after="0"/>
        <w:ind w:left="0"/>
        <w:jc w:val="both"/>
      </w:pPr>
      <w:r>
        <w:rPr>
          <w:rFonts w:ascii="Times New Roman"/>
          <w:b w:val="false"/>
          <w:i w:val="false"/>
          <w:color w:val="000000"/>
          <w:sz w:val="28"/>
        </w:rPr>
        <w:t xml:space="preserve">
      правила вычерчивания компоновочных схем с вычислением разверток и дополнительных размеров; </w:t>
      </w:r>
    </w:p>
    <w:p>
      <w:pPr>
        <w:spacing w:after="0"/>
        <w:ind w:left="0"/>
        <w:jc w:val="both"/>
      </w:pPr>
      <w:r>
        <w:rPr>
          <w:rFonts w:ascii="Times New Roman"/>
          <w:b w:val="false"/>
          <w:i w:val="false"/>
          <w:color w:val="000000"/>
          <w:sz w:val="28"/>
        </w:rPr>
        <w:t xml:space="preserve">
      технологию и правила проведения пневмо - гидро - испытаний трубопроводов и арматуры сложной конструкции; </w:t>
      </w:r>
    </w:p>
    <w:p>
      <w:pPr>
        <w:spacing w:after="0"/>
        <w:ind w:left="0"/>
        <w:jc w:val="both"/>
      </w:pPr>
      <w:r>
        <w:rPr>
          <w:rFonts w:ascii="Times New Roman"/>
          <w:b w:val="false"/>
          <w:i w:val="false"/>
          <w:color w:val="000000"/>
          <w:sz w:val="28"/>
        </w:rPr>
        <w:t xml:space="preserve">
      способы предотвращения коррозии металлов и сплавов; </w:t>
      </w:r>
    </w:p>
    <w:p>
      <w:pPr>
        <w:spacing w:after="0"/>
        <w:ind w:left="0"/>
        <w:jc w:val="both"/>
      </w:pPr>
      <w:r>
        <w:rPr>
          <w:rFonts w:ascii="Times New Roman"/>
          <w:b w:val="false"/>
          <w:i w:val="false"/>
          <w:color w:val="000000"/>
          <w:sz w:val="28"/>
        </w:rPr>
        <w:t>
      назначение и устройство мерительного инструмента.</w:t>
      </w:r>
    </w:p>
    <w:bookmarkStart w:name="z880" w:id="813"/>
    <w:p>
      <w:pPr>
        <w:spacing w:after="0"/>
        <w:ind w:left="0"/>
        <w:jc w:val="both"/>
      </w:pPr>
      <w:r>
        <w:rPr>
          <w:rFonts w:ascii="Times New Roman"/>
          <w:b w:val="false"/>
          <w:i w:val="false"/>
          <w:color w:val="000000"/>
          <w:sz w:val="28"/>
        </w:rPr>
        <w:t>
      588. Примеры работ:</w:t>
      </w:r>
    </w:p>
    <w:bookmarkEnd w:id="813"/>
    <w:p>
      <w:pPr>
        <w:spacing w:after="0"/>
        <w:ind w:left="0"/>
        <w:jc w:val="both"/>
      </w:pPr>
      <w:r>
        <w:rPr>
          <w:rFonts w:ascii="Times New Roman"/>
          <w:b w:val="false"/>
          <w:i w:val="false"/>
          <w:color w:val="000000"/>
          <w:sz w:val="28"/>
        </w:rPr>
        <w:t xml:space="preserve">
      1) коллекторы кольцевые сложной конструкции - полное изготовление и испытание; </w:t>
      </w:r>
    </w:p>
    <w:p>
      <w:pPr>
        <w:spacing w:after="0"/>
        <w:ind w:left="0"/>
        <w:jc w:val="both"/>
      </w:pPr>
      <w:r>
        <w:rPr>
          <w:rFonts w:ascii="Times New Roman"/>
          <w:b w:val="false"/>
          <w:i w:val="false"/>
          <w:color w:val="000000"/>
          <w:sz w:val="28"/>
        </w:rPr>
        <w:t>
      2) трубопроводы - прокачка маслом после выполнения ремонтных работ;</w:t>
      </w:r>
    </w:p>
    <w:p>
      <w:pPr>
        <w:spacing w:after="0"/>
        <w:ind w:left="0"/>
        <w:jc w:val="both"/>
      </w:pPr>
      <w:r>
        <w:rPr>
          <w:rFonts w:ascii="Times New Roman"/>
          <w:b w:val="false"/>
          <w:i w:val="false"/>
          <w:color w:val="000000"/>
          <w:sz w:val="28"/>
        </w:rPr>
        <w:t>
      3) трубопроводы гидравлической и масляной систем - сложный ремонт (отжиг, выправка, удлинение трубок, замена трубок по шаблону и по месту);</w:t>
      </w:r>
    </w:p>
    <w:p>
      <w:pPr>
        <w:spacing w:after="0"/>
        <w:ind w:left="0"/>
        <w:jc w:val="both"/>
      </w:pPr>
      <w:r>
        <w:rPr>
          <w:rFonts w:ascii="Times New Roman"/>
          <w:b w:val="false"/>
          <w:i w:val="false"/>
          <w:color w:val="000000"/>
          <w:sz w:val="28"/>
        </w:rPr>
        <w:t>
      4) трубопроводы гидросистемы высокого давления и сложной конфигурации - изготовление, испытание и ремонт;</w:t>
      </w:r>
    </w:p>
    <w:p>
      <w:pPr>
        <w:spacing w:after="0"/>
        <w:ind w:left="0"/>
        <w:jc w:val="both"/>
      </w:pPr>
      <w:r>
        <w:rPr>
          <w:rFonts w:ascii="Times New Roman"/>
          <w:b w:val="false"/>
          <w:i w:val="false"/>
          <w:color w:val="000000"/>
          <w:sz w:val="28"/>
        </w:rPr>
        <w:t>
      5) трубопроводы различных систем сложной конфигурации- изготовление с подгонкой на изделии;</w:t>
      </w:r>
    </w:p>
    <w:p>
      <w:pPr>
        <w:spacing w:after="0"/>
        <w:ind w:left="0"/>
        <w:jc w:val="both"/>
      </w:pPr>
      <w:r>
        <w:rPr>
          <w:rFonts w:ascii="Times New Roman"/>
          <w:b w:val="false"/>
          <w:i w:val="false"/>
          <w:color w:val="000000"/>
          <w:sz w:val="28"/>
        </w:rPr>
        <w:t>
      6) трубопроводы эталонные сложной конструкции-полное изготовление.</w:t>
      </w:r>
    </w:p>
    <w:bookmarkStart w:name="z245" w:id="814"/>
    <w:p>
      <w:pPr>
        <w:spacing w:after="0"/>
        <w:ind w:left="0"/>
        <w:jc w:val="both"/>
      </w:pPr>
      <w:r>
        <w:rPr>
          <w:rFonts w:ascii="Times New Roman"/>
          <w:b w:val="false"/>
          <w:i w:val="false"/>
          <w:color w:val="000000"/>
          <w:sz w:val="28"/>
        </w:rPr>
        <w:t>
      Параграф 6. Слесарь по изготовлению и ремонту</w:t>
      </w:r>
    </w:p>
    <w:bookmarkEnd w:id="814"/>
    <w:p>
      <w:pPr>
        <w:spacing w:after="0"/>
        <w:ind w:left="0"/>
        <w:jc w:val="both"/>
      </w:pPr>
      <w:r>
        <w:rPr>
          <w:rFonts w:ascii="Times New Roman"/>
          <w:b w:val="false"/>
          <w:i w:val="false"/>
          <w:color w:val="000000"/>
          <w:sz w:val="28"/>
        </w:rPr>
        <w:t>
      трубопроводов, 6-й разряд</w:t>
      </w:r>
    </w:p>
    <w:bookmarkStart w:name="z881" w:id="815"/>
    <w:p>
      <w:pPr>
        <w:spacing w:after="0"/>
        <w:ind w:left="0"/>
        <w:jc w:val="both"/>
      </w:pPr>
      <w:r>
        <w:rPr>
          <w:rFonts w:ascii="Times New Roman"/>
          <w:b w:val="false"/>
          <w:i w:val="false"/>
          <w:color w:val="000000"/>
          <w:sz w:val="28"/>
        </w:rPr>
        <w:t>
      589. Характеристика работ:</w:t>
      </w:r>
    </w:p>
    <w:bookmarkEnd w:id="815"/>
    <w:p>
      <w:pPr>
        <w:spacing w:after="0"/>
        <w:ind w:left="0"/>
        <w:jc w:val="both"/>
      </w:pPr>
      <w:r>
        <w:rPr>
          <w:rFonts w:ascii="Times New Roman"/>
          <w:b w:val="false"/>
          <w:i w:val="false"/>
          <w:color w:val="000000"/>
          <w:sz w:val="28"/>
        </w:rPr>
        <w:t xml:space="preserve">
      изготовление трубопроводов с повышенными требованиями к точности, чистоте работающих в высоко-агрессивных средах трубопроводов сложной конфигурации для опытных и криогенных систем изделий, сложных шаблонов и эталонов; </w:t>
      </w:r>
    </w:p>
    <w:p>
      <w:pPr>
        <w:spacing w:after="0"/>
        <w:ind w:left="0"/>
        <w:jc w:val="both"/>
      </w:pPr>
      <w:r>
        <w:rPr>
          <w:rFonts w:ascii="Times New Roman"/>
          <w:b w:val="false"/>
          <w:i w:val="false"/>
          <w:color w:val="000000"/>
          <w:sz w:val="28"/>
        </w:rPr>
        <w:t>
      ремонт трубопроводов высокого давления (свыше 50 кг/см3) с восстановлением притиркой конусных поверхностей ниппелей и штуцеров, с последующей проверкой их прилегания по краске специальными калибрами;</w:t>
      </w:r>
    </w:p>
    <w:p>
      <w:pPr>
        <w:spacing w:after="0"/>
        <w:ind w:left="0"/>
        <w:jc w:val="both"/>
      </w:pPr>
      <w:r>
        <w:rPr>
          <w:rFonts w:ascii="Times New Roman"/>
          <w:b w:val="false"/>
          <w:i w:val="false"/>
          <w:color w:val="000000"/>
          <w:sz w:val="28"/>
        </w:rPr>
        <w:t xml:space="preserve">
      изготовление и ремонт сложных трубопроводов с помощью легкоплавких наполнителей. </w:t>
      </w:r>
    </w:p>
    <w:bookmarkStart w:name="z882" w:id="816"/>
    <w:p>
      <w:pPr>
        <w:spacing w:after="0"/>
        <w:ind w:left="0"/>
        <w:jc w:val="both"/>
      </w:pPr>
      <w:r>
        <w:rPr>
          <w:rFonts w:ascii="Times New Roman"/>
          <w:b w:val="false"/>
          <w:i w:val="false"/>
          <w:color w:val="000000"/>
          <w:sz w:val="28"/>
        </w:rPr>
        <w:t xml:space="preserve">
      590. Должен знать: </w:t>
      </w:r>
    </w:p>
    <w:bookmarkEnd w:id="816"/>
    <w:p>
      <w:pPr>
        <w:spacing w:after="0"/>
        <w:ind w:left="0"/>
        <w:jc w:val="both"/>
      </w:pPr>
      <w:r>
        <w:rPr>
          <w:rFonts w:ascii="Times New Roman"/>
          <w:b w:val="false"/>
          <w:i w:val="false"/>
          <w:color w:val="000000"/>
          <w:sz w:val="28"/>
        </w:rPr>
        <w:t xml:space="preserve">
      технологию изготовления и ремонта трубопроводов, работающих с агрессивными средами и под высоким давлением; </w:t>
      </w:r>
    </w:p>
    <w:p>
      <w:pPr>
        <w:spacing w:after="0"/>
        <w:ind w:left="0"/>
        <w:jc w:val="both"/>
      </w:pPr>
      <w:r>
        <w:rPr>
          <w:rFonts w:ascii="Times New Roman"/>
          <w:b w:val="false"/>
          <w:i w:val="false"/>
          <w:color w:val="000000"/>
          <w:sz w:val="28"/>
        </w:rPr>
        <w:t xml:space="preserve">
      основные сведения по криогенной технике; </w:t>
      </w:r>
    </w:p>
    <w:p>
      <w:pPr>
        <w:spacing w:after="0"/>
        <w:ind w:left="0"/>
        <w:jc w:val="both"/>
      </w:pPr>
      <w:r>
        <w:rPr>
          <w:rFonts w:ascii="Times New Roman"/>
          <w:b w:val="false"/>
          <w:i w:val="false"/>
          <w:color w:val="000000"/>
          <w:sz w:val="28"/>
        </w:rPr>
        <w:t xml:space="preserve">
      особенности методов испытания трубопроводов под большим давлением; </w:t>
      </w:r>
    </w:p>
    <w:p>
      <w:pPr>
        <w:spacing w:after="0"/>
        <w:ind w:left="0"/>
        <w:jc w:val="both"/>
      </w:pPr>
      <w:r>
        <w:rPr>
          <w:rFonts w:ascii="Times New Roman"/>
          <w:b w:val="false"/>
          <w:i w:val="false"/>
          <w:color w:val="000000"/>
          <w:sz w:val="28"/>
        </w:rPr>
        <w:t>
      сертификационные требования, предъявляемые к изготавливаемым изделиям.</w:t>
      </w:r>
    </w:p>
    <w:bookmarkStart w:name="z883" w:id="817"/>
    <w:p>
      <w:pPr>
        <w:spacing w:after="0"/>
        <w:ind w:left="0"/>
        <w:jc w:val="both"/>
      </w:pPr>
      <w:r>
        <w:rPr>
          <w:rFonts w:ascii="Times New Roman"/>
          <w:b w:val="false"/>
          <w:i w:val="false"/>
          <w:color w:val="000000"/>
          <w:sz w:val="28"/>
        </w:rPr>
        <w:t>
      591. Примеры работ:</w:t>
      </w:r>
    </w:p>
    <w:bookmarkEnd w:id="817"/>
    <w:p>
      <w:pPr>
        <w:spacing w:after="0"/>
        <w:ind w:left="0"/>
        <w:jc w:val="both"/>
      </w:pPr>
      <w:r>
        <w:rPr>
          <w:rFonts w:ascii="Times New Roman"/>
          <w:b w:val="false"/>
          <w:i w:val="false"/>
          <w:color w:val="000000"/>
          <w:sz w:val="28"/>
        </w:rPr>
        <w:t xml:space="preserve">
      1) коллекторы сложной конфигурации опытных авиационных систем – изготовление; </w:t>
      </w:r>
    </w:p>
    <w:p>
      <w:pPr>
        <w:spacing w:after="0"/>
        <w:ind w:left="0"/>
        <w:jc w:val="both"/>
      </w:pPr>
      <w:r>
        <w:rPr>
          <w:rFonts w:ascii="Times New Roman"/>
          <w:b w:val="false"/>
          <w:i w:val="false"/>
          <w:color w:val="000000"/>
          <w:sz w:val="28"/>
        </w:rPr>
        <w:t xml:space="preserve">
      2) трубопроводы – гидро - испытание высоким давлением; </w:t>
      </w:r>
    </w:p>
    <w:p>
      <w:pPr>
        <w:spacing w:after="0"/>
        <w:ind w:left="0"/>
        <w:jc w:val="both"/>
      </w:pPr>
      <w:r>
        <w:rPr>
          <w:rFonts w:ascii="Times New Roman"/>
          <w:b w:val="false"/>
          <w:i w:val="false"/>
          <w:color w:val="000000"/>
          <w:sz w:val="28"/>
        </w:rPr>
        <w:t>
      3) трубопроводы криогенных систем летательных аппаратов- изготовление и ремонт.</w:t>
      </w:r>
    </w:p>
    <w:bookmarkStart w:name="z246" w:id="818"/>
    <w:p>
      <w:pPr>
        <w:spacing w:after="0"/>
        <w:ind w:left="0"/>
        <w:jc w:val="both"/>
      </w:pPr>
      <w:r>
        <w:rPr>
          <w:rFonts w:ascii="Times New Roman"/>
          <w:b w:val="false"/>
          <w:i w:val="false"/>
          <w:color w:val="000000"/>
          <w:sz w:val="28"/>
        </w:rPr>
        <w:t>
      36. Слесарь по ремонту авиадвигателей</w:t>
      </w:r>
    </w:p>
    <w:bookmarkEnd w:id="818"/>
    <w:bookmarkStart w:name="z247" w:id="819"/>
    <w:p>
      <w:pPr>
        <w:spacing w:after="0"/>
        <w:ind w:left="0"/>
        <w:jc w:val="both"/>
      </w:pPr>
      <w:r>
        <w:rPr>
          <w:rFonts w:ascii="Times New Roman"/>
          <w:b w:val="false"/>
          <w:i w:val="false"/>
          <w:color w:val="000000"/>
          <w:sz w:val="28"/>
        </w:rPr>
        <w:t>
      Параграф 1. Слесарь по ремонту авиадвигателей, 2-й разряд</w:t>
      </w:r>
    </w:p>
    <w:bookmarkEnd w:id="819"/>
    <w:bookmarkStart w:name="z884" w:id="820"/>
    <w:p>
      <w:pPr>
        <w:spacing w:after="0"/>
        <w:ind w:left="0"/>
        <w:jc w:val="both"/>
      </w:pPr>
      <w:r>
        <w:rPr>
          <w:rFonts w:ascii="Times New Roman"/>
          <w:b w:val="false"/>
          <w:i w:val="false"/>
          <w:color w:val="000000"/>
          <w:sz w:val="28"/>
        </w:rPr>
        <w:t xml:space="preserve">
      592. Характеристика работ: </w:t>
      </w:r>
    </w:p>
    <w:bookmarkEnd w:id="820"/>
    <w:p>
      <w:pPr>
        <w:spacing w:after="0"/>
        <w:ind w:left="0"/>
        <w:jc w:val="both"/>
      </w:pPr>
      <w:r>
        <w:rPr>
          <w:rFonts w:ascii="Times New Roman"/>
          <w:b w:val="false"/>
          <w:i w:val="false"/>
          <w:color w:val="000000"/>
          <w:sz w:val="28"/>
        </w:rPr>
        <w:t xml:space="preserve">
      ремонт деталей авиадвигателей несложной конструкции с использованием простого контрольно-измерительного инструмента; </w:t>
      </w:r>
    </w:p>
    <w:p>
      <w:pPr>
        <w:spacing w:after="0"/>
        <w:ind w:left="0"/>
        <w:jc w:val="both"/>
      </w:pPr>
      <w:r>
        <w:rPr>
          <w:rFonts w:ascii="Times New Roman"/>
          <w:b w:val="false"/>
          <w:i w:val="false"/>
          <w:color w:val="000000"/>
          <w:sz w:val="28"/>
        </w:rPr>
        <w:t xml:space="preserve">
      выполнение слесарных работ по 12-14 квалитетам; </w:t>
      </w:r>
    </w:p>
    <w:p>
      <w:pPr>
        <w:spacing w:after="0"/>
        <w:ind w:left="0"/>
        <w:jc w:val="both"/>
      </w:pPr>
      <w:r>
        <w:rPr>
          <w:rFonts w:ascii="Times New Roman"/>
          <w:b w:val="false"/>
          <w:i w:val="false"/>
          <w:color w:val="000000"/>
          <w:sz w:val="28"/>
        </w:rPr>
        <w:t xml:space="preserve">
      устранение механических повреждений, рисок, коррозии деталей и узлов с зачисткой авиадвигателя; </w:t>
      </w:r>
    </w:p>
    <w:p>
      <w:pPr>
        <w:spacing w:after="0"/>
        <w:ind w:left="0"/>
        <w:jc w:val="both"/>
      </w:pPr>
      <w:r>
        <w:rPr>
          <w:rFonts w:ascii="Times New Roman"/>
          <w:b w:val="false"/>
          <w:i w:val="false"/>
          <w:color w:val="000000"/>
          <w:sz w:val="28"/>
        </w:rPr>
        <w:t xml:space="preserve">
      грубая шабровка фланцев; </w:t>
      </w:r>
    </w:p>
    <w:p>
      <w:pPr>
        <w:spacing w:after="0"/>
        <w:ind w:left="0"/>
        <w:jc w:val="both"/>
      </w:pPr>
      <w:r>
        <w:rPr>
          <w:rFonts w:ascii="Times New Roman"/>
          <w:b w:val="false"/>
          <w:i w:val="false"/>
          <w:color w:val="000000"/>
          <w:sz w:val="28"/>
        </w:rPr>
        <w:t xml:space="preserve">
      сверление отверстия дрелью; </w:t>
      </w:r>
    </w:p>
    <w:p>
      <w:pPr>
        <w:spacing w:after="0"/>
        <w:ind w:left="0"/>
        <w:jc w:val="both"/>
      </w:pPr>
      <w:r>
        <w:rPr>
          <w:rFonts w:ascii="Times New Roman"/>
          <w:b w:val="false"/>
          <w:i w:val="false"/>
          <w:color w:val="000000"/>
          <w:sz w:val="28"/>
        </w:rPr>
        <w:t>
      соединение несложных деталей авиадвигателей болтами и винтами;</w:t>
      </w:r>
    </w:p>
    <w:p>
      <w:pPr>
        <w:spacing w:after="0"/>
        <w:ind w:left="0"/>
        <w:jc w:val="both"/>
      </w:pPr>
      <w:r>
        <w:rPr>
          <w:rFonts w:ascii="Times New Roman"/>
          <w:b w:val="false"/>
          <w:i w:val="false"/>
          <w:color w:val="000000"/>
          <w:sz w:val="28"/>
        </w:rPr>
        <w:t xml:space="preserve">
      пломбирование и клеймение деталей авиадвигателя, их транспортировка с использованием простых механизмов, смазка и промывка; </w:t>
      </w:r>
    </w:p>
    <w:p>
      <w:pPr>
        <w:spacing w:after="0"/>
        <w:ind w:left="0"/>
        <w:jc w:val="both"/>
      </w:pPr>
      <w:r>
        <w:rPr>
          <w:rFonts w:ascii="Times New Roman"/>
          <w:b w:val="false"/>
          <w:i w:val="false"/>
          <w:color w:val="000000"/>
          <w:sz w:val="28"/>
        </w:rPr>
        <w:t xml:space="preserve">
      выполнение вспомогательных работ при ремонте узлов. </w:t>
      </w:r>
    </w:p>
    <w:bookmarkStart w:name="z885" w:id="821"/>
    <w:p>
      <w:pPr>
        <w:spacing w:after="0"/>
        <w:ind w:left="0"/>
        <w:jc w:val="both"/>
      </w:pPr>
      <w:r>
        <w:rPr>
          <w:rFonts w:ascii="Times New Roman"/>
          <w:b w:val="false"/>
          <w:i w:val="false"/>
          <w:color w:val="000000"/>
          <w:sz w:val="28"/>
        </w:rPr>
        <w:t xml:space="preserve">
      593. Должен знать: </w:t>
      </w:r>
    </w:p>
    <w:bookmarkEnd w:id="821"/>
    <w:p>
      <w:pPr>
        <w:spacing w:after="0"/>
        <w:ind w:left="0"/>
        <w:jc w:val="both"/>
      </w:pPr>
      <w:r>
        <w:rPr>
          <w:rFonts w:ascii="Times New Roman"/>
          <w:b w:val="false"/>
          <w:i w:val="false"/>
          <w:color w:val="000000"/>
          <w:sz w:val="28"/>
        </w:rPr>
        <w:t xml:space="preserve">
      условия работы ремонтируемых деталей авиадвигателей; </w:t>
      </w:r>
    </w:p>
    <w:p>
      <w:pPr>
        <w:spacing w:after="0"/>
        <w:ind w:left="0"/>
        <w:jc w:val="both"/>
      </w:pPr>
      <w:r>
        <w:rPr>
          <w:rFonts w:ascii="Times New Roman"/>
          <w:b w:val="false"/>
          <w:i w:val="false"/>
          <w:color w:val="000000"/>
          <w:sz w:val="28"/>
        </w:rPr>
        <w:t xml:space="preserve">
      технологию ремонта несложных деталей и узлов авиадвигателя; </w:t>
      </w:r>
    </w:p>
    <w:p>
      <w:pPr>
        <w:spacing w:after="0"/>
        <w:ind w:left="0"/>
        <w:jc w:val="both"/>
      </w:pPr>
      <w:r>
        <w:rPr>
          <w:rFonts w:ascii="Times New Roman"/>
          <w:b w:val="false"/>
          <w:i w:val="false"/>
          <w:color w:val="000000"/>
          <w:sz w:val="28"/>
        </w:rPr>
        <w:t>
      правила чтения чертежей;</w:t>
      </w:r>
    </w:p>
    <w:p>
      <w:pPr>
        <w:spacing w:after="0"/>
        <w:ind w:left="0"/>
        <w:jc w:val="both"/>
      </w:pPr>
      <w:r>
        <w:rPr>
          <w:rFonts w:ascii="Times New Roman"/>
          <w:b w:val="false"/>
          <w:i w:val="false"/>
          <w:color w:val="000000"/>
          <w:sz w:val="28"/>
        </w:rPr>
        <w:t xml:space="preserve">
      основные сведения о системе допусков и посадок, параметрах обработки поверхностей; </w:t>
      </w:r>
    </w:p>
    <w:p>
      <w:pPr>
        <w:spacing w:after="0"/>
        <w:ind w:left="0"/>
        <w:jc w:val="both"/>
      </w:pPr>
      <w:r>
        <w:rPr>
          <w:rFonts w:ascii="Times New Roman"/>
          <w:b w:val="false"/>
          <w:i w:val="false"/>
          <w:color w:val="000000"/>
          <w:sz w:val="28"/>
        </w:rPr>
        <w:t xml:space="preserve">
      основные сведения о физических свойствах металлов, сплавов и неметаллических материалов, применяемых при ремонту; </w:t>
      </w:r>
    </w:p>
    <w:p>
      <w:pPr>
        <w:spacing w:after="0"/>
        <w:ind w:left="0"/>
        <w:jc w:val="both"/>
      </w:pPr>
      <w:r>
        <w:rPr>
          <w:rFonts w:ascii="Times New Roman"/>
          <w:b w:val="false"/>
          <w:i w:val="false"/>
          <w:color w:val="000000"/>
          <w:sz w:val="28"/>
        </w:rPr>
        <w:t xml:space="preserve">
      виды коррозии и методы защиты металлов от нее, технологические операции слесарных работ; </w:t>
      </w:r>
    </w:p>
    <w:p>
      <w:pPr>
        <w:spacing w:after="0"/>
        <w:ind w:left="0"/>
        <w:jc w:val="both"/>
      </w:pPr>
      <w:r>
        <w:rPr>
          <w:rFonts w:ascii="Times New Roman"/>
          <w:b w:val="false"/>
          <w:i w:val="false"/>
          <w:color w:val="000000"/>
          <w:sz w:val="28"/>
        </w:rPr>
        <w:t xml:space="preserve">
      назначение основного слесарного и контрольно-измерительного инструмента и правила пользования ими; </w:t>
      </w:r>
    </w:p>
    <w:p>
      <w:pPr>
        <w:spacing w:after="0"/>
        <w:ind w:left="0"/>
        <w:jc w:val="both"/>
      </w:pPr>
      <w:r>
        <w:rPr>
          <w:rFonts w:ascii="Times New Roman"/>
          <w:b w:val="false"/>
          <w:i w:val="false"/>
          <w:color w:val="000000"/>
          <w:sz w:val="28"/>
        </w:rPr>
        <w:t xml:space="preserve">
      правила транспортировки узлов и деталей авиадвигателя; </w:t>
      </w:r>
    </w:p>
    <w:p>
      <w:pPr>
        <w:spacing w:after="0"/>
        <w:ind w:left="0"/>
        <w:jc w:val="both"/>
      </w:pPr>
      <w:r>
        <w:rPr>
          <w:rFonts w:ascii="Times New Roman"/>
          <w:b w:val="false"/>
          <w:i w:val="false"/>
          <w:color w:val="000000"/>
          <w:sz w:val="28"/>
        </w:rPr>
        <w:t>
      технологию их консервации, промывки, обезжиривания.</w:t>
      </w:r>
    </w:p>
    <w:bookmarkStart w:name="z886" w:id="822"/>
    <w:p>
      <w:pPr>
        <w:spacing w:after="0"/>
        <w:ind w:left="0"/>
        <w:jc w:val="both"/>
      </w:pPr>
      <w:r>
        <w:rPr>
          <w:rFonts w:ascii="Times New Roman"/>
          <w:b w:val="false"/>
          <w:i w:val="false"/>
          <w:color w:val="000000"/>
          <w:sz w:val="28"/>
        </w:rPr>
        <w:t>
      594. Примеры работ:</w:t>
      </w:r>
    </w:p>
    <w:bookmarkEnd w:id="822"/>
    <w:p>
      <w:pPr>
        <w:spacing w:after="0"/>
        <w:ind w:left="0"/>
        <w:jc w:val="both"/>
      </w:pPr>
      <w:r>
        <w:rPr>
          <w:rFonts w:ascii="Times New Roman"/>
          <w:b w:val="false"/>
          <w:i w:val="false"/>
          <w:color w:val="000000"/>
          <w:sz w:val="28"/>
        </w:rPr>
        <w:t xml:space="preserve">
      1) башмаки сопловых аппаратов - зачистка забоин и выработки с последующим полированием; </w:t>
      </w:r>
    </w:p>
    <w:p>
      <w:pPr>
        <w:spacing w:after="0"/>
        <w:ind w:left="0"/>
        <w:jc w:val="both"/>
      </w:pPr>
      <w:r>
        <w:rPr>
          <w:rFonts w:ascii="Times New Roman"/>
          <w:b w:val="false"/>
          <w:i w:val="false"/>
          <w:color w:val="000000"/>
          <w:sz w:val="28"/>
        </w:rPr>
        <w:t xml:space="preserve">
      2) детали авиадвигателя - сверление отверстий по разметке, по кондуктору; </w:t>
      </w:r>
    </w:p>
    <w:p>
      <w:pPr>
        <w:spacing w:after="0"/>
        <w:ind w:left="0"/>
        <w:jc w:val="both"/>
      </w:pPr>
      <w:r>
        <w:rPr>
          <w:rFonts w:ascii="Times New Roman"/>
          <w:b w:val="false"/>
          <w:i w:val="false"/>
          <w:color w:val="000000"/>
          <w:sz w:val="28"/>
        </w:rPr>
        <w:t xml:space="preserve">
      3) детали авиадвигателя крепежные - очистка деталей от нагара; </w:t>
      </w:r>
    </w:p>
    <w:p>
      <w:pPr>
        <w:spacing w:after="0"/>
        <w:ind w:left="0"/>
        <w:jc w:val="both"/>
      </w:pPr>
      <w:r>
        <w:rPr>
          <w:rFonts w:ascii="Times New Roman"/>
          <w:b w:val="false"/>
          <w:i w:val="false"/>
          <w:color w:val="000000"/>
          <w:sz w:val="28"/>
        </w:rPr>
        <w:t>
      4) детали плоские - шабровка (с точностью прилегания плоскостей до двух точек на 1 см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дефлекторы цилиндров – ремонт; </w:t>
      </w:r>
    </w:p>
    <w:p>
      <w:pPr>
        <w:spacing w:after="0"/>
        <w:ind w:left="0"/>
        <w:jc w:val="both"/>
      </w:pPr>
      <w:r>
        <w:rPr>
          <w:rFonts w:ascii="Times New Roman"/>
          <w:b w:val="false"/>
          <w:i w:val="false"/>
          <w:color w:val="000000"/>
          <w:sz w:val="28"/>
        </w:rPr>
        <w:t xml:space="preserve">
      6) корпусы компрессоров ТРД задние- зачистка рисок, забоин, коррозии; </w:t>
      </w:r>
    </w:p>
    <w:p>
      <w:pPr>
        <w:spacing w:after="0"/>
        <w:ind w:left="0"/>
        <w:jc w:val="both"/>
      </w:pPr>
      <w:r>
        <w:rPr>
          <w:rFonts w:ascii="Times New Roman"/>
          <w:b w:val="false"/>
          <w:i w:val="false"/>
          <w:color w:val="000000"/>
          <w:sz w:val="28"/>
        </w:rPr>
        <w:t>
      7) поршни авиадвигателя - установление рисок, забоин, вмятин с последующим полированием;</w:t>
      </w:r>
    </w:p>
    <w:p>
      <w:pPr>
        <w:spacing w:after="0"/>
        <w:ind w:left="0"/>
        <w:jc w:val="both"/>
      </w:pPr>
      <w:r>
        <w:rPr>
          <w:rFonts w:ascii="Times New Roman"/>
          <w:b w:val="false"/>
          <w:i w:val="false"/>
          <w:color w:val="000000"/>
          <w:sz w:val="28"/>
        </w:rPr>
        <w:t xml:space="preserve">
      8) прокладки несложные - изготовление из паранита. </w:t>
      </w:r>
    </w:p>
    <w:bookmarkStart w:name="z248" w:id="823"/>
    <w:p>
      <w:pPr>
        <w:spacing w:after="0"/>
        <w:ind w:left="0"/>
        <w:jc w:val="both"/>
      </w:pPr>
      <w:r>
        <w:rPr>
          <w:rFonts w:ascii="Times New Roman"/>
          <w:b w:val="false"/>
          <w:i w:val="false"/>
          <w:color w:val="000000"/>
          <w:sz w:val="28"/>
        </w:rPr>
        <w:t>
      Параграф 2. Слесарь по ремонту авиадвигателей, 3-й разряд</w:t>
      </w:r>
    </w:p>
    <w:bookmarkEnd w:id="823"/>
    <w:bookmarkStart w:name="z887" w:id="824"/>
    <w:p>
      <w:pPr>
        <w:spacing w:after="0"/>
        <w:ind w:left="0"/>
        <w:jc w:val="both"/>
      </w:pPr>
      <w:r>
        <w:rPr>
          <w:rFonts w:ascii="Times New Roman"/>
          <w:b w:val="false"/>
          <w:i w:val="false"/>
          <w:color w:val="000000"/>
          <w:sz w:val="28"/>
        </w:rPr>
        <w:t xml:space="preserve">
      595. Характеристика работ: </w:t>
      </w:r>
    </w:p>
    <w:bookmarkEnd w:id="824"/>
    <w:p>
      <w:pPr>
        <w:spacing w:after="0"/>
        <w:ind w:left="0"/>
        <w:jc w:val="both"/>
      </w:pPr>
      <w:r>
        <w:rPr>
          <w:rFonts w:ascii="Times New Roman"/>
          <w:b w:val="false"/>
          <w:i w:val="false"/>
          <w:color w:val="000000"/>
          <w:sz w:val="28"/>
        </w:rPr>
        <w:t xml:space="preserve">
      ремонт деталей, yзлов и механизмов авиадвигателей средней сложности; </w:t>
      </w:r>
    </w:p>
    <w:p>
      <w:pPr>
        <w:spacing w:after="0"/>
        <w:ind w:left="0"/>
        <w:jc w:val="both"/>
      </w:pPr>
      <w:r>
        <w:rPr>
          <w:rFonts w:ascii="Times New Roman"/>
          <w:b w:val="false"/>
          <w:i w:val="false"/>
          <w:color w:val="000000"/>
          <w:sz w:val="28"/>
        </w:rPr>
        <w:t xml:space="preserve">
      выполнение слесарных работ по 11-12 квалитетам; </w:t>
      </w:r>
    </w:p>
    <w:p>
      <w:pPr>
        <w:spacing w:after="0"/>
        <w:ind w:left="0"/>
        <w:jc w:val="both"/>
      </w:pPr>
      <w:r>
        <w:rPr>
          <w:rFonts w:ascii="Times New Roman"/>
          <w:b w:val="false"/>
          <w:i w:val="false"/>
          <w:color w:val="000000"/>
          <w:sz w:val="28"/>
        </w:rPr>
        <w:t>
      определение комплектности и качества ремонтируемых деталей и узлов (визуально и при помощи контрольно-измерительного инструмента);</w:t>
      </w:r>
    </w:p>
    <w:p>
      <w:pPr>
        <w:spacing w:after="0"/>
        <w:ind w:left="0"/>
        <w:jc w:val="both"/>
      </w:pPr>
      <w:r>
        <w:rPr>
          <w:rFonts w:ascii="Times New Roman"/>
          <w:b w:val="false"/>
          <w:i w:val="false"/>
          <w:color w:val="000000"/>
          <w:sz w:val="28"/>
        </w:rPr>
        <w:t xml:space="preserve">
      развертывание отверстий развертками, постановка штифтов и шпилек, пришабривание плоскостей; </w:t>
      </w:r>
    </w:p>
    <w:p>
      <w:pPr>
        <w:spacing w:after="0"/>
        <w:ind w:left="0"/>
        <w:jc w:val="both"/>
      </w:pPr>
      <w:r>
        <w:rPr>
          <w:rFonts w:ascii="Times New Roman"/>
          <w:b w:val="false"/>
          <w:i w:val="false"/>
          <w:color w:val="000000"/>
          <w:sz w:val="28"/>
        </w:rPr>
        <w:t>
      разделка швов и подготовка ремонтируемых деталей к сварке;</w:t>
      </w:r>
    </w:p>
    <w:p>
      <w:pPr>
        <w:spacing w:after="0"/>
        <w:ind w:left="0"/>
        <w:jc w:val="both"/>
      </w:pPr>
      <w:r>
        <w:rPr>
          <w:rFonts w:ascii="Times New Roman"/>
          <w:b w:val="false"/>
          <w:i w:val="false"/>
          <w:color w:val="000000"/>
          <w:sz w:val="28"/>
        </w:rPr>
        <w:t xml:space="preserve">
      простая разметка под сверление отверстий после заварки дефектного резьбового отверстия и нарезание новой резьбы; </w:t>
      </w:r>
    </w:p>
    <w:p>
      <w:pPr>
        <w:spacing w:after="0"/>
        <w:ind w:left="0"/>
        <w:jc w:val="both"/>
      </w:pPr>
      <w:r>
        <w:rPr>
          <w:rFonts w:ascii="Times New Roman"/>
          <w:b w:val="false"/>
          <w:i w:val="false"/>
          <w:color w:val="000000"/>
          <w:sz w:val="28"/>
        </w:rPr>
        <w:t xml:space="preserve">
      ремонт сложных узлов и механизмов авиадвигателей под руководством слесаря по ремонту авиадвигателей более высокой квалификации; </w:t>
      </w:r>
    </w:p>
    <w:p>
      <w:pPr>
        <w:spacing w:after="0"/>
        <w:ind w:left="0"/>
        <w:jc w:val="both"/>
      </w:pPr>
      <w:r>
        <w:rPr>
          <w:rFonts w:ascii="Times New Roman"/>
          <w:b w:val="false"/>
          <w:i w:val="false"/>
          <w:color w:val="000000"/>
          <w:sz w:val="28"/>
        </w:rPr>
        <w:t xml:space="preserve">
      заправка слесарного инструмента, работа на сверлильных станках и приспособлениях. </w:t>
      </w:r>
    </w:p>
    <w:bookmarkStart w:name="z888" w:id="825"/>
    <w:p>
      <w:pPr>
        <w:spacing w:after="0"/>
        <w:ind w:left="0"/>
        <w:jc w:val="both"/>
      </w:pPr>
      <w:r>
        <w:rPr>
          <w:rFonts w:ascii="Times New Roman"/>
          <w:b w:val="false"/>
          <w:i w:val="false"/>
          <w:color w:val="000000"/>
          <w:sz w:val="28"/>
        </w:rPr>
        <w:t xml:space="preserve">
      596. Должен знать: </w:t>
      </w:r>
    </w:p>
    <w:bookmarkEnd w:id="825"/>
    <w:p>
      <w:pPr>
        <w:spacing w:after="0"/>
        <w:ind w:left="0"/>
        <w:jc w:val="both"/>
      </w:pPr>
      <w:r>
        <w:rPr>
          <w:rFonts w:ascii="Times New Roman"/>
          <w:b w:val="false"/>
          <w:i w:val="false"/>
          <w:color w:val="000000"/>
          <w:sz w:val="28"/>
        </w:rPr>
        <w:t xml:space="preserve">
      конструкцию и технологию ремонта деталей и узлов авиадвигателей средней сложности; </w:t>
      </w:r>
    </w:p>
    <w:p>
      <w:pPr>
        <w:spacing w:after="0"/>
        <w:ind w:left="0"/>
        <w:jc w:val="both"/>
      </w:pPr>
      <w:r>
        <w:rPr>
          <w:rFonts w:ascii="Times New Roman"/>
          <w:b w:val="false"/>
          <w:i w:val="false"/>
          <w:color w:val="000000"/>
          <w:sz w:val="28"/>
        </w:rPr>
        <w:t xml:space="preserve">
      систему допусков и посадок, основные сведения о параметрах обработки деталей авиадвигателей и обозначение их на чертежах; </w:t>
      </w:r>
    </w:p>
    <w:p>
      <w:pPr>
        <w:spacing w:after="0"/>
        <w:ind w:left="0"/>
        <w:jc w:val="both"/>
      </w:pPr>
      <w:r>
        <w:rPr>
          <w:rFonts w:ascii="Times New Roman"/>
          <w:b w:val="false"/>
          <w:i w:val="false"/>
          <w:color w:val="000000"/>
          <w:sz w:val="28"/>
        </w:rPr>
        <w:t xml:space="preserve">
      технологические операции слесарных работ; </w:t>
      </w:r>
    </w:p>
    <w:p>
      <w:pPr>
        <w:spacing w:after="0"/>
        <w:ind w:left="0"/>
        <w:jc w:val="both"/>
      </w:pPr>
      <w:r>
        <w:rPr>
          <w:rFonts w:ascii="Times New Roman"/>
          <w:b w:val="false"/>
          <w:i w:val="false"/>
          <w:color w:val="000000"/>
          <w:sz w:val="28"/>
        </w:rPr>
        <w:t xml:space="preserve">
      приемы и методы слесарной обработки и ремонта деталей и узлов авиадвигателей; </w:t>
      </w:r>
    </w:p>
    <w:p>
      <w:pPr>
        <w:spacing w:after="0"/>
        <w:ind w:left="0"/>
        <w:jc w:val="both"/>
      </w:pPr>
      <w:r>
        <w:rPr>
          <w:rFonts w:ascii="Times New Roman"/>
          <w:b w:val="false"/>
          <w:i w:val="false"/>
          <w:color w:val="000000"/>
          <w:sz w:val="28"/>
        </w:rPr>
        <w:t xml:space="preserve">
      правила пользования приспособлениями, слесарным и контрольно-измерительным инструментом, применяемыми при ремонте; </w:t>
      </w:r>
    </w:p>
    <w:p>
      <w:pPr>
        <w:spacing w:after="0"/>
        <w:ind w:left="0"/>
        <w:jc w:val="both"/>
      </w:pPr>
      <w:r>
        <w:rPr>
          <w:rFonts w:ascii="Times New Roman"/>
          <w:b w:val="false"/>
          <w:i w:val="false"/>
          <w:color w:val="000000"/>
          <w:sz w:val="28"/>
        </w:rPr>
        <w:t xml:space="preserve">
      технологические особенности и правила обращения с деталями: металлокерамическими алюмо-графитированными, талькированными, резиновыми; </w:t>
      </w:r>
    </w:p>
    <w:p>
      <w:pPr>
        <w:spacing w:after="0"/>
        <w:ind w:left="0"/>
        <w:jc w:val="both"/>
      </w:pPr>
      <w:r>
        <w:rPr>
          <w:rFonts w:ascii="Times New Roman"/>
          <w:b w:val="false"/>
          <w:i w:val="false"/>
          <w:color w:val="000000"/>
          <w:sz w:val="28"/>
        </w:rPr>
        <w:t xml:space="preserve">
      порядок устранения несложных неисправностей используемого инструмента и оборудования; </w:t>
      </w:r>
    </w:p>
    <w:p>
      <w:pPr>
        <w:spacing w:after="0"/>
        <w:ind w:left="0"/>
        <w:jc w:val="both"/>
      </w:pPr>
      <w:r>
        <w:rPr>
          <w:rFonts w:ascii="Times New Roman"/>
          <w:b w:val="false"/>
          <w:i w:val="false"/>
          <w:color w:val="000000"/>
          <w:sz w:val="28"/>
        </w:rPr>
        <w:t xml:space="preserve">
      марки и свойства абразивных материалов, притирочных паст; </w:t>
      </w:r>
    </w:p>
    <w:p>
      <w:pPr>
        <w:spacing w:after="0"/>
        <w:ind w:left="0"/>
        <w:jc w:val="both"/>
      </w:pPr>
      <w:r>
        <w:rPr>
          <w:rFonts w:ascii="Times New Roman"/>
          <w:b w:val="false"/>
          <w:i w:val="false"/>
          <w:color w:val="000000"/>
          <w:sz w:val="28"/>
        </w:rPr>
        <w:t xml:space="preserve">
      виды прокладок, их назначение, свойства материалов, применяемых для прокладок, антикоррозийные покрытия, влияние механических повреждений и коррозии на прочность деталей авиадвигателей; </w:t>
      </w:r>
    </w:p>
    <w:p>
      <w:pPr>
        <w:spacing w:after="0"/>
        <w:ind w:left="0"/>
        <w:jc w:val="both"/>
      </w:pPr>
      <w:r>
        <w:rPr>
          <w:rFonts w:ascii="Times New Roman"/>
          <w:b w:val="false"/>
          <w:i w:val="false"/>
          <w:color w:val="000000"/>
          <w:sz w:val="28"/>
        </w:rPr>
        <w:t xml:space="preserve">
      порядок оформления технологической документации; </w:t>
      </w:r>
    </w:p>
    <w:p>
      <w:pPr>
        <w:spacing w:after="0"/>
        <w:ind w:left="0"/>
        <w:jc w:val="both"/>
      </w:pPr>
      <w:r>
        <w:rPr>
          <w:rFonts w:ascii="Times New Roman"/>
          <w:b w:val="false"/>
          <w:i w:val="false"/>
          <w:color w:val="000000"/>
          <w:sz w:val="28"/>
        </w:rPr>
        <w:t>
      приемы клепальных работ, связанные с ремонтом узлов двигателя;</w:t>
      </w:r>
    </w:p>
    <w:p>
      <w:pPr>
        <w:spacing w:after="0"/>
        <w:ind w:left="0"/>
        <w:jc w:val="both"/>
      </w:pPr>
      <w:r>
        <w:rPr>
          <w:rFonts w:ascii="Times New Roman"/>
          <w:b w:val="false"/>
          <w:i w:val="false"/>
          <w:color w:val="000000"/>
          <w:sz w:val="28"/>
        </w:rPr>
        <w:t xml:space="preserve">
      правила визуального контроля деталей и при помощи контрольно-измерительного инструмента; </w:t>
      </w:r>
    </w:p>
    <w:p>
      <w:pPr>
        <w:spacing w:after="0"/>
        <w:ind w:left="0"/>
        <w:jc w:val="both"/>
      </w:pPr>
      <w:r>
        <w:rPr>
          <w:rFonts w:ascii="Times New Roman"/>
          <w:b w:val="false"/>
          <w:i w:val="false"/>
          <w:color w:val="000000"/>
          <w:sz w:val="28"/>
        </w:rPr>
        <w:t xml:space="preserve">
      основные сведения о пайке и сварке материалов. </w:t>
      </w:r>
    </w:p>
    <w:bookmarkStart w:name="z889" w:id="826"/>
    <w:p>
      <w:pPr>
        <w:spacing w:after="0"/>
        <w:ind w:left="0"/>
        <w:jc w:val="both"/>
      </w:pPr>
      <w:r>
        <w:rPr>
          <w:rFonts w:ascii="Times New Roman"/>
          <w:b w:val="false"/>
          <w:i w:val="false"/>
          <w:color w:val="000000"/>
          <w:sz w:val="28"/>
        </w:rPr>
        <w:t>
      597. Примеры работ:</w:t>
      </w:r>
    </w:p>
    <w:bookmarkEnd w:id="826"/>
    <w:p>
      <w:pPr>
        <w:spacing w:after="0"/>
        <w:ind w:left="0"/>
        <w:jc w:val="both"/>
      </w:pPr>
      <w:r>
        <w:rPr>
          <w:rFonts w:ascii="Times New Roman"/>
          <w:b w:val="false"/>
          <w:i w:val="false"/>
          <w:color w:val="000000"/>
          <w:sz w:val="28"/>
        </w:rPr>
        <w:t xml:space="preserve">
      1) аппараты сопловые, реактивное сопло, кожухи трансмиссии, задний, средний и передний корпусы компрессора ТРД - зачистка наклепа выработки, устранение забоин, зачистка плоскостей с последующей проверкой плоскостей лекальной линейкой; </w:t>
      </w:r>
    </w:p>
    <w:p>
      <w:pPr>
        <w:spacing w:after="0"/>
        <w:ind w:left="0"/>
        <w:jc w:val="both"/>
      </w:pPr>
      <w:r>
        <w:rPr>
          <w:rFonts w:ascii="Times New Roman"/>
          <w:b w:val="false"/>
          <w:i w:val="false"/>
          <w:color w:val="000000"/>
          <w:sz w:val="28"/>
        </w:rPr>
        <w:t xml:space="preserve">
      2) кожухи и обтекатели авиадвигателей - выправление стенок от вмятин; </w:t>
      </w:r>
    </w:p>
    <w:p>
      <w:pPr>
        <w:spacing w:after="0"/>
        <w:ind w:left="0"/>
        <w:jc w:val="both"/>
      </w:pPr>
      <w:r>
        <w:rPr>
          <w:rFonts w:ascii="Times New Roman"/>
          <w:b w:val="false"/>
          <w:i w:val="false"/>
          <w:color w:val="000000"/>
          <w:sz w:val="28"/>
        </w:rPr>
        <w:t xml:space="preserve">
      3) кожухи сопла ТРД - устранение вмятин рихтовкой; </w:t>
      </w:r>
    </w:p>
    <w:p>
      <w:pPr>
        <w:spacing w:after="0"/>
        <w:ind w:left="0"/>
        <w:jc w:val="both"/>
      </w:pPr>
      <w:r>
        <w:rPr>
          <w:rFonts w:ascii="Times New Roman"/>
          <w:b w:val="false"/>
          <w:i w:val="false"/>
          <w:color w:val="000000"/>
          <w:sz w:val="28"/>
        </w:rPr>
        <w:t>
      4) корпусы валов турбин - устранение заедания плавающих втулок;</w:t>
      </w:r>
    </w:p>
    <w:p>
      <w:pPr>
        <w:spacing w:after="0"/>
        <w:ind w:left="0"/>
        <w:jc w:val="both"/>
      </w:pPr>
      <w:r>
        <w:rPr>
          <w:rFonts w:ascii="Times New Roman"/>
          <w:b w:val="false"/>
          <w:i w:val="false"/>
          <w:color w:val="000000"/>
          <w:sz w:val="28"/>
        </w:rPr>
        <w:t xml:space="preserve">
      5) корпусы и крышки авиадвигателей - притирка фланцев на притирочной плите; </w:t>
      </w:r>
    </w:p>
    <w:p>
      <w:pPr>
        <w:spacing w:after="0"/>
        <w:ind w:left="0"/>
        <w:jc w:val="both"/>
      </w:pPr>
      <w:r>
        <w:rPr>
          <w:rFonts w:ascii="Times New Roman"/>
          <w:b w:val="false"/>
          <w:i w:val="false"/>
          <w:color w:val="000000"/>
          <w:sz w:val="28"/>
        </w:rPr>
        <w:t>
      6) корпусы, картеры, коробки приводов авиадвигателей - постановка новых шпилек различного ремонтного размера и ступенчатых шпилек и штифтов;</w:t>
      </w:r>
    </w:p>
    <w:p>
      <w:pPr>
        <w:spacing w:after="0"/>
        <w:ind w:left="0"/>
        <w:jc w:val="both"/>
      </w:pPr>
      <w:r>
        <w:rPr>
          <w:rFonts w:ascii="Times New Roman"/>
          <w:b w:val="false"/>
          <w:i w:val="false"/>
          <w:color w:val="000000"/>
          <w:sz w:val="28"/>
        </w:rPr>
        <w:t xml:space="preserve">
      7) сопла реактивные ТРД - сверление отверстий и нарезка резьбы после заварки ее дефектов, постановка термоизоляционного кожуха на заклепках; </w:t>
      </w:r>
    </w:p>
    <w:p>
      <w:pPr>
        <w:spacing w:after="0"/>
        <w:ind w:left="0"/>
        <w:jc w:val="both"/>
      </w:pPr>
      <w:r>
        <w:rPr>
          <w:rFonts w:ascii="Times New Roman"/>
          <w:b w:val="false"/>
          <w:i w:val="false"/>
          <w:color w:val="000000"/>
          <w:sz w:val="28"/>
        </w:rPr>
        <w:t>
      8) трубы жаровые ТРД - обработка концов трещин методом сверления, зачистка сварных швов с последующей полировкой;</w:t>
      </w:r>
    </w:p>
    <w:p>
      <w:pPr>
        <w:spacing w:after="0"/>
        <w:ind w:left="0"/>
        <w:jc w:val="both"/>
      </w:pPr>
      <w:r>
        <w:rPr>
          <w:rFonts w:ascii="Times New Roman"/>
          <w:b w:val="false"/>
          <w:i w:val="false"/>
          <w:color w:val="000000"/>
          <w:sz w:val="28"/>
        </w:rPr>
        <w:t>
      9) трубы отвода воздуха - зачистка выработки с полировкой;</w:t>
      </w:r>
    </w:p>
    <w:p>
      <w:pPr>
        <w:spacing w:after="0"/>
        <w:ind w:left="0"/>
        <w:jc w:val="both"/>
      </w:pPr>
      <w:r>
        <w:rPr>
          <w:rFonts w:ascii="Times New Roman"/>
          <w:b w:val="false"/>
          <w:i w:val="false"/>
          <w:color w:val="000000"/>
          <w:sz w:val="28"/>
        </w:rPr>
        <w:t xml:space="preserve">
      10) цилиндры авиадвигателей - зачистка и запиловка ребер охлаждения. </w:t>
      </w:r>
    </w:p>
    <w:bookmarkStart w:name="z249" w:id="827"/>
    <w:p>
      <w:pPr>
        <w:spacing w:after="0"/>
        <w:ind w:left="0"/>
        <w:jc w:val="both"/>
      </w:pPr>
      <w:r>
        <w:rPr>
          <w:rFonts w:ascii="Times New Roman"/>
          <w:b w:val="false"/>
          <w:i w:val="false"/>
          <w:color w:val="000000"/>
          <w:sz w:val="28"/>
        </w:rPr>
        <w:t>
      Параграф 4. Слесарь по ремонту авиадвигателей, 4-й разряд</w:t>
      </w:r>
    </w:p>
    <w:bookmarkEnd w:id="827"/>
    <w:bookmarkStart w:name="z890" w:id="828"/>
    <w:p>
      <w:pPr>
        <w:spacing w:after="0"/>
        <w:ind w:left="0"/>
        <w:jc w:val="both"/>
      </w:pPr>
      <w:r>
        <w:rPr>
          <w:rFonts w:ascii="Times New Roman"/>
          <w:b w:val="false"/>
          <w:i w:val="false"/>
          <w:color w:val="000000"/>
          <w:sz w:val="28"/>
        </w:rPr>
        <w:t xml:space="preserve">
      598. Характеристика работ: </w:t>
      </w:r>
    </w:p>
    <w:bookmarkEnd w:id="828"/>
    <w:p>
      <w:pPr>
        <w:spacing w:after="0"/>
        <w:ind w:left="0"/>
        <w:jc w:val="both"/>
      </w:pPr>
      <w:r>
        <w:rPr>
          <w:rFonts w:ascii="Times New Roman"/>
          <w:b w:val="false"/>
          <w:i w:val="false"/>
          <w:color w:val="000000"/>
          <w:sz w:val="28"/>
        </w:rPr>
        <w:t xml:space="preserve">
      ремонт деталей, узлов механизмов авиадвигателей сложной конструкции в соответствии с технологией ремонта; </w:t>
      </w:r>
    </w:p>
    <w:p>
      <w:pPr>
        <w:spacing w:after="0"/>
        <w:ind w:left="0"/>
        <w:jc w:val="both"/>
      </w:pPr>
      <w:r>
        <w:rPr>
          <w:rFonts w:ascii="Times New Roman"/>
          <w:b w:val="false"/>
          <w:i w:val="false"/>
          <w:color w:val="000000"/>
          <w:sz w:val="28"/>
        </w:rPr>
        <w:t xml:space="preserve">
      выполнение сложных слесарных работ по 9-10 квалитетам; </w:t>
      </w:r>
    </w:p>
    <w:p>
      <w:pPr>
        <w:spacing w:after="0"/>
        <w:ind w:left="0"/>
        <w:jc w:val="both"/>
      </w:pPr>
      <w:r>
        <w:rPr>
          <w:rFonts w:ascii="Times New Roman"/>
          <w:b w:val="false"/>
          <w:i w:val="false"/>
          <w:color w:val="000000"/>
          <w:sz w:val="28"/>
        </w:rPr>
        <w:t>
      подгонка сложных деталей и узлов авиадвигателей путем шабровки и притирки;</w:t>
      </w:r>
    </w:p>
    <w:p>
      <w:pPr>
        <w:spacing w:after="0"/>
        <w:ind w:left="0"/>
        <w:jc w:val="both"/>
      </w:pPr>
      <w:r>
        <w:rPr>
          <w:rFonts w:ascii="Times New Roman"/>
          <w:b w:val="false"/>
          <w:i w:val="false"/>
          <w:color w:val="000000"/>
          <w:sz w:val="28"/>
        </w:rPr>
        <w:t xml:space="preserve">
      подбор и регулировка сцепления шестеренчатых пар; </w:t>
      </w:r>
    </w:p>
    <w:p>
      <w:pPr>
        <w:spacing w:after="0"/>
        <w:ind w:left="0"/>
        <w:jc w:val="both"/>
      </w:pPr>
      <w:r>
        <w:rPr>
          <w:rFonts w:ascii="Times New Roman"/>
          <w:b w:val="false"/>
          <w:i w:val="false"/>
          <w:color w:val="000000"/>
          <w:sz w:val="28"/>
        </w:rPr>
        <w:t xml:space="preserve">
      замена и развертывание втулок; </w:t>
      </w:r>
    </w:p>
    <w:p>
      <w:pPr>
        <w:spacing w:after="0"/>
        <w:ind w:left="0"/>
        <w:jc w:val="both"/>
      </w:pPr>
      <w:r>
        <w:rPr>
          <w:rFonts w:ascii="Times New Roman"/>
          <w:b w:val="false"/>
          <w:i w:val="false"/>
          <w:color w:val="000000"/>
          <w:sz w:val="28"/>
        </w:rPr>
        <w:t xml:space="preserve">
      удаление дефектных шпилек и штифтов на узлах авиадвигателей путем высверливания или вытравливания; </w:t>
      </w:r>
    </w:p>
    <w:p>
      <w:pPr>
        <w:spacing w:after="0"/>
        <w:ind w:left="0"/>
        <w:jc w:val="both"/>
      </w:pPr>
      <w:r>
        <w:rPr>
          <w:rFonts w:ascii="Times New Roman"/>
          <w:b w:val="false"/>
          <w:i w:val="false"/>
          <w:color w:val="000000"/>
          <w:sz w:val="28"/>
        </w:rPr>
        <w:t xml:space="preserve">
      сложная разметка под сверление отверстий на узлах авиадвигателей, испытание отремонтированных узлов; </w:t>
      </w:r>
    </w:p>
    <w:p>
      <w:pPr>
        <w:spacing w:after="0"/>
        <w:ind w:left="0"/>
        <w:jc w:val="both"/>
      </w:pPr>
      <w:r>
        <w:rPr>
          <w:rFonts w:ascii="Times New Roman"/>
          <w:b w:val="false"/>
          <w:i w:val="false"/>
          <w:color w:val="000000"/>
          <w:sz w:val="28"/>
        </w:rPr>
        <w:t xml:space="preserve">
      замена лопаток компрессора; </w:t>
      </w:r>
    </w:p>
    <w:p>
      <w:pPr>
        <w:spacing w:after="0"/>
        <w:ind w:left="0"/>
        <w:jc w:val="both"/>
      </w:pPr>
      <w:r>
        <w:rPr>
          <w:rFonts w:ascii="Times New Roman"/>
          <w:b w:val="false"/>
          <w:i w:val="false"/>
          <w:color w:val="000000"/>
          <w:sz w:val="28"/>
        </w:rPr>
        <w:t xml:space="preserve">
      определение параметров шероховатости поверхностей непосредственно на деталях авиадвигателей; </w:t>
      </w:r>
    </w:p>
    <w:p>
      <w:pPr>
        <w:spacing w:after="0"/>
        <w:ind w:left="0"/>
        <w:jc w:val="both"/>
      </w:pPr>
      <w:r>
        <w:rPr>
          <w:rFonts w:ascii="Times New Roman"/>
          <w:b w:val="false"/>
          <w:i w:val="false"/>
          <w:color w:val="000000"/>
          <w:sz w:val="28"/>
        </w:rPr>
        <w:t xml:space="preserve">
      выбор рациональных методов и порядка ремонта поверхностей деталей авиадвигателей; </w:t>
      </w:r>
    </w:p>
    <w:p>
      <w:pPr>
        <w:spacing w:after="0"/>
        <w:ind w:left="0"/>
        <w:jc w:val="both"/>
      </w:pPr>
      <w:r>
        <w:rPr>
          <w:rFonts w:ascii="Times New Roman"/>
          <w:b w:val="false"/>
          <w:i w:val="false"/>
          <w:color w:val="000000"/>
          <w:sz w:val="28"/>
        </w:rPr>
        <w:t xml:space="preserve">
      подбор необходимого слесарного и измерительного инструментов для выполнения заданной работы; </w:t>
      </w:r>
    </w:p>
    <w:p>
      <w:pPr>
        <w:spacing w:after="0"/>
        <w:ind w:left="0"/>
        <w:jc w:val="both"/>
      </w:pPr>
      <w:r>
        <w:rPr>
          <w:rFonts w:ascii="Times New Roman"/>
          <w:b w:val="false"/>
          <w:i w:val="false"/>
          <w:color w:val="000000"/>
          <w:sz w:val="28"/>
        </w:rPr>
        <w:t>
      настройка используемых измерительного инструмента и приборов;</w:t>
      </w:r>
    </w:p>
    <w:p>
      <w:pPr>
        <w:spacing w:after="0"/>
        <w:ind w:left="0"/>
        <w:jc w:val="both"/>
      </w:pPr>
      <w:r>
        <w:rPr>
          <w:rFonts w:ascii="Times New Roman"/>
          <w:b w:val="false"/>
          <w:i w:val="false"/>
          <w:color w:val="000000"/>
          <w:sz w:val="28"/>
        </w:rPr>
        <w:t>
      оформление технической и технологической документации на ремонт авиадвигателя.</w:t>
      </w:r>
    </w:p>
    <w:bookmarkStart w:name="z891" w:id="829"/>
    <w:p>
      <w:pPr>
        <w:spacing w:after="0"/>
        <w:ind w:left="0"/>
        <w:jc w:val="both"/>
      </w:pPr>
      <w:r>
        <w:rPr>
          <w:rFonts w:ascii="Times New Roman"/>
          <w:b w:val="false"/>
          <w:i w:val="false"/>
          <w:color w:val="000000"/>
          <w:sz w:val="28"/>
        </w:rPr>
        <w:t xml:space="preserve">
      599. Должен знать: </w:t>
      </w:r>
    </w:p>
    <w:bookmarkEnd w:id="829"/>
    <w:p>
      <w:pPr>
        <w:spacing w:after="0"/>
        <w:ind w:left="0"/>
        <w:jc w:val="both"/>
      </w:pPr>
      <w:r>
        <w:rPr>
          <w:rFonts w:ascii="Times New Roman"/>
          <w:b w:val="false"/>
          <w:i w:val="false"/>
          <w:color w:val="000000"/>
          <w:sz w:val="28"/>
        </w:rPr>
        <w:t xml:space="preserve">
      основные понятия о конструкции и принципе работы ремонтируемого авиадвигателя; </w:t>
      </w:r>
    </w:p>
    <w:p>
      <w:pPr>
        <w:spacing w:after="0"/>
        <w:ind w:left="0"/>
        <w:jc w:val="both"/>
      </w:pPr>
      <w:r>
        <w:rPr>
          <w:rFonts w:ascii="Times New Roman"/>
          <w:b w:val="false"/>
          <w:i w:val="false"/>
          <w:color w:val="000000"/>
          <w:sz w:val="28"/>
        </w:rPr>
        <w:t xml:space="preserve">
      технологию ремонта деталей и узлов авиадвигателя; </w:t>
      </w:r>
    </w:p>
    <w:p>
      <w:pPr>
        <w:spacing w:after="0"/>
        <w:ind w:left="0"/>
        <w:jc w:val="both"/>
      </w:pPr>
      <w:r>
        <w:rPr>
          <w:rFonts w:ascii="Times New Roman"/>
          <w:b w:val="false"/>
          <w:i w:val="false"/>
          <w:color w:val="000000"/>
          <w:sz w:val="28"/>
        </w:rPr>
        <w:t xml:space="preserve">
      методы устранения повторяющихся дефектов деталей и узлов авиадвигателей; </w:t>
      </w:r>
    </w:p>
    <w:p>
      <w:pPr>
        <w:spacing w:after="0"/>
        <w:ind w:left="0"/>
        <w:jc w:val="both"/>
      </w:pPr>
      <w:r>
        <w:rPr>
          <w:rFonts w:ascii="Times New Roman"/>
          <w:b w:val="false"/>
          <w:i w:val="false"/>
          <w:color w:val="000000"/>
          <w:sz w:val="28"/>
        </w:rPr>
        <w:t xml:space="preserve">
      правила подбора шестеренчатых пар; </w:t>
      </w:r>
    </w:p>
    <w:p>
      <w:pPr>
        <w:spacing w:after="0"/>
        <w:ind w:left="0"/>
        <w:jc w:val="both"/>
      </w:pPr>
      <w:r>
        <w:rPr>
          <w:rFonts w:ascii="Times New Roman"/>
          <w:b w:val="false"/>
          <w:i w:val="false"/>
          <w:color w:val="000000"/>
          <w:sz w:val="28"/>
        </w:rPr>
        <w:t xml:space="preserve">
      основные способы обработки металлов, сплавов и неметаллических материалов; </w:t>
      </w:r>
    </w:p>
    <w:p>
      <w:pPr>
        <w:spacing w:after="0"/>
        <w:ind w:left="0"/>
        <w:jc w:val="both"/>
      </w:pPr>
      <w:r>
        <w:rPr>
          <w:rFonts w:ascii="Times New Roman"/>
          <w:b w:val="false"/>
          <w:i w:val="false"/>
          <w:color w:val="000000"/>
          <w:sz w:val="28"/>
        </w:rPr>
        <w:t>
      виды смазочных материалов;</w:t>
      </w:r>
    </w:p>
    <w:p>
      <w:pPr>
        <w:spacing w:after="0"/>
        <w:ind w:left="0"/>
        <w:jc w:val="both"/>
      </w:pPr>
      <w:r>
        <w:rPr>
          <w:rFonts w:ascii="Times New Roman"/>
          <w:b w:val="false"/>
          <w:i w:val="false"/>
          <w:color w:val="000000"/>
          <w:sz w:val="28"/>
        </w:rPr>
        <w:t xml:space="preserve">
      правила термической обработки стали, алюминиевых и магниевых сплавов; </w:t>
      </w:r>
    </w:p>
    <w:p>
      <w:pPr>
        <w:spacing w:after="0"/>
        <w:ind w:left="0"/>
        <w:jc w:val="both"/>
      </w:pPr>
      <w:r>
        <w:rPr>
          <w:rFonts w:ascii="Times New Roman"/>
          <w:b w:val="false"/>
          <w:i w:val="false"/>
          <w:color w:val="000000"/>
          <w:sz w:val="28"/>
        </w:rPr>
        <w:t xml:space="preserve">
      причины появления коррозии; </w:t>
      </w:r>
    </w:p>
    <w:p>
      <w:pPr>
        <w:spacing w:after="0"/>
        <w:ind w:left="0"/>
        <w:jc w:val="both"/>
      </w:pPr>
      <w:r>
        <w:rPr>
          <w:rFonts w:ascii="Times New Roman"/>
          <w:b w:val="false"/>
          <w:i w:val="false"/>
          <w:color w:val="000000"/>
          <w:sz w:val="28"/>
        </w:rPr>
        <w:t xml:space="preserve">
      методы оценки качественного состояния деталей и узлов авиадвигателей, прошедших ремонт; </w:t>
      </w:r>
    </w:p>
    <w:p>
      <w:pPr>
        <w:spacing w:after="0"/>
        <w:ind w:left="0"/>
        <w:jc w:val="both"/>
      </w:pPr>
      <w:r>
        <w:rPr>
          <w:rFonts w:ascii="Times New Roman"/>
          <w:b w:val="false"/>
          <w:i w:val="false"/>
          <w:color w:val="000000"/>
          <w:sz w:val="28"/>
        </w:rPr>
        <w:t>
      схему и конструкцию стендов для испытания узлов авиадвигателей;</w:t>
      </w:r>
    </w:p>
    <w:p>
      <w:pPr>
        <w:spacing w:after="0"/>
        <w:ind w:left="0"/>
        <w:jc w:val="both"/>
      </w:pPr>
      <w:r>
        <w:rPr>
          <w:rFonts w:ascii="Times New Roman"/>
          <w:b w:val="false"/>
          <w:i w:val="false"/>
          <w:color w:val="000000"/>
          <w:sz w:val="28"/>
        </w:rPr>
        <w:t xml:space="preserve">
      конструкцию микрометрического инструмента, применяемого при ремонте, и способы определения его исправности; </w:t>
      </w:r>
    </w:p>
    <w:p>
      <w:pPr>
        <w:spacing w:after="0"/>
        <w:ind w:left="0"/>
        <w:jc w:val="both"/>
      </w:pPr>
      <w:r>
        <w:rPr>
          <w:rFonts w:ascii="Times New Roman"/>
          <w:b w:val="false"/>
          <w:i w:val="false"/>
          <w:color w:val="000000"/>
          <w:sz w:val="28"/>
        </w:rPr>
        <w:t xml:space="preserve">
      правила подготовки деталей и узлов к сварке и обработка их после сварки; </w:t>
      </w:r>
    </w:p>
    <w:p>
      <w:pPr>
        <w:spacing w:after="0"/>
        <w:ind w:left="0"/>
        <w:jc w:val="both"/>
      </w:pPr>
      <w:r>
        <w:rPr>
          <w:rFonts w:ascii="Times New Roman"/>
          <w:b w:val="false"/>
          <w:i w:val="false"/>
          <w:color w:val="000000"/>
          <w:sz w:val="28"/>
        </w:rPr>
        <w:t xml:space="preserve">
      способы предупреждения и устранения внутренних напряжений и деформаций; </w:t>
      </w:r>
    </w:p>
    <w:p>
      <w:pPr>
        <w:spacing w:after="0"/>
        <w:ind w:left="0"/>
        <w:jc w:val="both"/>
      </w:pPr>
      <w:r>
        <w:rPr>
          <w:rFonts w:ascii="Times New Roman"/>
          <w:b w:val="false"/>
          <w:i w:val="false"/>
          <w:color w:val="000000"/>
          <w:sz w:val="28"/>
        </w:rPr>
        <w:t xml:space="preserve">
      состав припоев, применяемых при сварке, основные сведения о параметрах обработки поверхностей; </w:t>
      </w:r>
    </w:p>
    <w:p>
      <w:pPr>
        <w:spacing w:after="0"/>
        <w:ind w:left="0"/>
        <w:jc w:val="both"/>
      </w:pPr>
      <w:r>
        <w:rPr>
          <w:rFonts w:ascii="Times New Roman"/>
          <w:b w:val="false"/>
          <w:i w:val="false"/>
          <w:color w:val="000000"/>
          <w:sz w:val="28"/>
        </w:rPr>
        <w:t xml:space="preserve">
      сведения о неразрушающих методах контроля деталей; </w:t>
      </w:r>
    </w:p>
    <w:p>
      <w:pPr>
        <w:spacing w:after="0"/>
        <w:ind w:left="0"/>
        <w:jc w:val="both"/>
      </w:pPr>
      <w:r>
        <w:rPr>
          <w:rFonts w:ascii="Times New Roman"/>
          <w:b w:val="false"/>
          <w:i w:val="false"/>
          <w:color w:val="000000"/>
          <w:sz w:val="28"/>
        </w:rPr>
        <w:t>
      правила чтения сложных чертежей ремонтируемых узлов, агрегатов и деталей.</w:t>
      </w:r>
    </w:p>
    <w:bookmarkStart w:name="z892" w:id="830"/>
    <w:p>
      <w:pPr>
        <w:spacing w:after="0"/>
        <w:ind w:left="0"/>
        <w:jc w:val="both"/>
      </w:pPr>
      <w:r>
        <w:rPr>
          <w:rFonts w:ascii="Times New Roman"/>
          <w:b w:val="false"/>
          <w:i w:val="false"/>
          <w:color w:val="000000"/>
          <w:sz w:val="28"/>
        </w:rPr>
        <w:t>
      600. Примеры работ:</w:t>
      </w:r>
    </w:p>
    <w:bookmarkEnd w:id="830"/>
    <w:p>
      <w:pPr>
        <w:spacing w:after="0"/>
        <w:ind w:left="0"/>
        <w:jc w:val="both"/>
      </w:pPr>
      <w:r>
        <w:rPr>
          <w:rFonts w:ascii="Times New Roman"/>
          <w:b w:val="false"/>
          <w:i w:val="false"/>
          <w:color w:val="000000"/>
          <w:sz w:val="28"/>
        </w:rPr>
        <w:t>
      1) картеры авиадвигателей - вытравливание и высверливание дефектных шпилек и штифтов;</w:t>
      </w:r>
    </w:p>
    <w:p>
      <w:pPr>
        <w:spacing w:after="0"/>
        <w:ind w:left="0"/>
        <w:jc w:val="both"/>
      </w:pPr>
      <w:r>
        <w:rPr>
          <w:rFonts w:ascii="Times New Roman"/>
          <w:b w:val="false"/>
          <w:i w:val="false"/>
          <w:color w:val="000000"/>
          <w:sz w:val="28"/>
        </w:rPr>
        <w:t xml:space="preserve">
      2) коробки приводов авиадвигателей - зачистка посадочных мест под подшипники, прокачка каналов и гидро–испытание; </w:t>
      </w:r>
    </w:p>
    <w:p>
      <w:pPr>
        <w:spacing w:after="0"/>
        <w:ind w:left="0"/>
        <w:jc w:val="both"/>
      </w:pPr>
      <w:r>
        <w:rPr>
          <w:rFonts w:ascii="Times New Roman"/>
          <w:b w:val="false"/>
          <w:i w:val="false"/>
          <w:color w:val="000000"/>
          <w:sz w:val="28"/>
        </w:rPr>
        <w:t xml:space="preserve">
      3) корпусы задние компрессоров ТРД – устранение, механических повреждений на входной и выходной кромках спрямляющих лопаток с замером хорды, замена штифтов крепления лопаток или лабиринта, развертывание отверстий под прицезионные болты и подбор призонных болтов ремонтного размера; </w:t>
      </w:r>
    </w:p>
    <w:p>
      <w:pPr>
        <w:spacing w:after="0"/>
        <w:ind w:left="0"/>
        <w:jc w:val="both"/>
      </w:pPr>
      <w:r>
        <w:rPr>
          <w:rFonts w:ascii="Times New Roman"/>
          <w:b w:val="false"/>
          <w:i w:val="false"/>
          <w:color w:val="000000"/>
          <w:sz w:val="28"/>
        </w:rPr>
        <w:t xml:space="preserve">
      4) корпусы центр. приводов ТРД - запрессовка стакана в корпус; </w:t>
      </w:r>
    </w:p>
    <w:p>
      <w:pPr>
        <w:spacing w:after="0"/>
        <w:ind w:left="0"/>
        <w:jc w:val="both"/>
      </w:pPr>
      <w:r>
        <w:rPr>
          <w:rFonts w:ascii="Times New Roman"/>
          <w:b w:val="false"/>
          <w:i w:val="false"/>
          <w:color w:val="000000"/>
          <w:sz w:val="28"/>
        </w:rPr>
        <w:t xml:space="preserve">
      5) передачи шестеренчатые авиадвигателей - замена шестеренчатой конической пары с проверкой контактов и регулировкой зазоров в сцеплении; </w:t>
      </w:r>
    </w:p>
    <w:p>
      <w:pPr>
        <w:spacing w:after="0"/>
        <w:ind w:left="0"/>
        <w:jc w:val="both"/>
      </w:pPr>
      <w:r>
        <w:rPr>
          <w:rFonts w:ascii="Times New Roman"/>
          <w:b w:val="false"/>
          <w:i w:val="false"/>
          <w:color w:val="000000"/>
          <w:sz w:val="28"/>
        </w:rPr>
        <w:t xml:space="preserve">
      6) роторы турбин и компрессоров - зачистка рисок, забоин и коррозии на опорных цапфах с последующим замером диаметров под посадку подшипников; </w:t>
      </w:r>
    </w:p>
    <w:p>
      <w:pPr>
        <w:spacing w:after="0"/>
        <w:ind w:left="0"/>
        <w:jc w:val="both"/>
      </w:pPr>
      <w:r>
        <w:rPr>
          <w:rFonts w:ascii="Times New Roman"/>
          <w:b w:val="false"/>
          <w:i w:val="false"/>
          <w:color w:val="000000"/>
          <w:sz w:val="28"/>
        </w:rPr>
        <w:t>
      7) трубопроводы авиадвигателя - ремонт и гидро - испытание под давлением;</w:t>
      </w:r>
    </w:p>
    <w:p>
      <w:pPr>
        <w:spacing w:after="0"/>
        <w:ind w:left="0"/>
        <w:jc w:val="both"/>
      </w:pPr>
      <w:r>
        <w:rPr>
          <w:rFonts w:ascii="Times New Roman"/>
          <w:b w:val="false"/>
          <w:i w:val="false"/>
          <w:color w:val="000000"/>
          <w:sz w:val="28"/>
        </w:rPr>
        <w:t xml:space="preserve">
      8) трубы жаровые ТРД - замена завихрителя, рихтовка и выверка жаровой трубы на приспособлении; </w:t>
      </w:r>
    </w:p>
    <w:p>
      <w:pPr>
        <w:spacing w:after="0"/>
        <w:ind w:left="0"/>
        <w:jc w:val="both"/>
      </w:pPr>
      <w:r>
        <w:rPr>
          <w:rFonts w:ascii="Times New Roman"/>
          <w:b w:val="false"/>
          <w:i w:val="false"/>
          <w:color w:val="000000"/>
          <w:sz w:val="28"/>
        </w:rPr>
        <w:t xml:space="preserve">
      9) узлы авиадвигателей - постановка новой футорки; </w:t>
      </w:r>
    </w:p>
    <w:p>
      <w:pPr>
        <w:spacing w:after="0"/>
        <w:ind w:left="0"/>
        <w:jc w:val="both"/>
      </w:pPr>
      <w:r>
        <w:rPr>
          <w:rFonts w:ascii="Times New Roman"/>
          <w:b w:val="false"/>
          <w:i w:val="false"/>
          <w:color w:val="000000"/>
          <w:sz w:val="28"/>
        </w:rPr>
        <w:t>
      10) цилиндры авиадвигателей - запрессовка новой направляющей втулки, притирка клапанов;</w:t>
      </w:r>
    </w:p>
    <w:p>
      <w:pPr>
        <w:spacing w:after="0"/>
        <w:ind w:left="0"/>
        <w:jc w:val="both"/>
      </w:pPr>
      <w:r>
        <w:rPr>
          <w:rFonts w:ascii="Times New Roman"/>
          <w:b w:val="false"/>
          <w:i w:val="false"/>
          <w:color w:val="000000"/>
          <w:sz w:val="28"/>
        </w:rPr>
        <w:t xml:space="preserve">
      11) шатуны авиадвигателей - запрессовка, развертывание и выпрессовка. </w:t>
      </w:r>
    </w:p>
    <w:bookmarkStart w:name="z250" w:id="831"/>
    <w:p>
      <w:pPr>
        <w:spacing w:after="0"/>
        <w:ind w:left="0"/>
        <w:jc w:val="both"/>
      </w:pPr>
      <w:r>
        <w:rPr>
          <w:rFonts w:ascii="Times New Roman"/>
          <w:b w:val="false"/>
          <w:i w:val="false"/>
          <w:color w:val="000000"/>
          <w:sz w:val="28"/>
        </w:rPr>
        <w:t>
      Параграф 5. Слесарь по ремонту авиадвигателей, 5-й разряд</w:t>
      </w:r>
    </w:p>
    <w:bookmarkEnd w:id="831"/>
    <w:bookmarkStart w:name="z893" w:id="832"/>
    <w:p>
      <w:pPr>
        <w:spacing w:after="0"/>
        <w:ind w:left="0"/>
        <w:jc w:val="both"/>
      </w:pPr>
      <w:r>
        <w:rPr>
          <w:rFonts w:ascii="Times New Roman"/>
          <w:b w:val="false"/>
          <w:i w:val="false"/>
          <w:color w:val="000000"/>
          <w:sz w:val="28"/>
        </w:rPr>
        <w:t xml:space="preserve">
      601. Характеристика работ: </w:t>
      </w:r>
    </w:p>
    <w:bookmarkEnd w:id="832"/>
    <w:p>
      <w:pPr>
        <w:spacing w:after="0"/>
        <w:ind w:left="0"/>
        <w:jc w:val="both"/>
      </w:pPr>
      <w:r>
        <w:rPr>
          <w:rFonts w:ascii="Times New Roman"/>
          <w:b w:val="false"/>
          <w:i w:val="false"/>
          <w:color w:val="000000"/>
          <w:sz w:val="28"/>
        </w:rPr>
        <w:t>
      ремонт деталей и узлов авиадвигателей сложной конструкции;</w:t>
      </w:r>
    </w:p>
    <w:p>
      <w:pPr>
        <w:spacing w:after="0"/>
        <w:ind w:left="0"/>
        <w:jc w:val="both"/>
      </w:pPr>
      <w:r>
        <w:rPr>
          <w:rFonts w:ascii="Times New Roman"/>
          <w:b w:val="false"/>
          <w:i w:val="false"/>
          <w:color w:val="000000"/>
          <w:sz w:val="28"/>
        </w:rPr>
        <w:t xml:space="preserve">
      выполнение сложных слесарных работ по 6-7 квалитетам; </w:t>
      </w:r>
    </w:p>
    <w:p>
      <w:pPr>
        <w:spacing w:after="0"/>
        <w:ind w:left="0"/>
        <w:jc w:val="both"/>
      </w:pPr>
      <w:r>
        <w:rPr>
          <w:rFonts w:ascii="Times New Roman"/>
          <w:b w:val="false"/>
          <w:i w:val="false"/>
          <w:color w:val="000000"/>
          <w:sz w:val="28"/>
        </w:rPr>
        <w:t>
      замена лопаток ротора турбины с подбором их по весовому моменту;</w:t>
      </w:r>
    </w:p>
    <w:p>
      <w:pPr>
        <w:spacing w:after="0"/>
        <w:ind w:left="0"/>
        <w:jc w:val="both"/>
      </w:pPr>
      <w:r>
        <w:rPr>
          <w:rFonts w:ascii="Times New Roman"/>
          <w:b w:val="false"/>
          <w:i w:val="false"/>
          <w:color w:val="000000"/>
          <w:sz w:val="28"/>
        </w:rPr>
        <w:t xml:space="preserve">
      подгонка деталей и узлов авиадвигателей в соответствии с требуемыми допусками; </w:t>
      </w:r>
    </w:p>
    <w:p>
      <w:pPr>
        <w:spacing w:after="0"/>
        <w:ind w:left="0"/>
        <w:jc w:val="both"/>
      </w:pPr>
      <w:r>
        <w:rPr>
          <w:rFonts w:ascii="Times New Roman"/>
          <w:b w:val="false"/>
          <w:i w:val="false"/>
          <w:color w:val="000000"/>
          <w:sz w:val="28"/>
        </w:rPr>
        <w:t xml:space="preserve">
      обработка деталей авиадвигателей специальным режущим инструментом, абразивными камнями, наждачным порошком, пастой ГОИ; </w:t>
      </w:r>
    </w:p>
    <w:p>
      <w:pPr>
        <w:spacing w:after="0"/>
        <w:ind w:left="0"/>
        <w:jc w:val="both"/>
      </w:pPr>
      <w:r>
        <w:rPr>
          <w:rFonts w:ascii="Times New Roman"/>
          <w:b w:val="false"/>
          <w:i w:val="false"/>
          <w:color w:val="000000"/>
          <w:sz w:val="28"/>
        </w:rPr>
        <w:t xml:space="preserve">
      испытание отремонтированных узлов авиадвигателей на установках с проверкой и регулированием соответствующих параметров: давление, обороты, температура, вибро-перегрузки, расход жидкости; </w:t>
      </w:r>
    </w:p>
    <w:p>
      <w:pPr>
        <w:spacing w:after="0"/>
        <w:ind w:left="0"/>
        <w:jc w:val="both"/>
      </w:pPr>
      <w:r>
        <w:rPr>
          <w:rFonts w:ascii="Times New Roman"/>
          <w:b w:val="false"/>
          <w:i w:val="false"/>
          <w:color w:val="000000"/>
          <w:sz w:val="28"/>
        </w:rPr>
        <w:t xml:space="preserve">
      настройка специальных кондукторов, установок, приспособлений, мерительных микронных инструментов; </w:t>
      </w:r>
    </w:p>
    <w:p>
      <w:pPr>
        <w:spacing w:after="0"/>
        <w:ind w:left="0"/>
        <w:jc w:val="both"/>
      </w:pPr>
      <w:r>
        <w:rPr>
          <w:rFonts w:ascii="Times New Roman"/>
          <w:b w:val="false"/>
          <w:i w:val="false"/>
          <w:color w:val="000000"/>
          <w:sz w:val="28"/>
        </w:rPr>
        <w:t xml:space="preserve">
      выявление дефектов на деталях, узлах авиадвигателя; </w:t>
      </w:r>
    </w:p>
    <w:p>
      <w:pPr>
        <w:spacing w:after="0"/>
        <w:ind w:left="0"/>
        <w:jc w:val="both"/>
      </w:pPr>
      <w:r>
        <w:rPr>
          <w:rFonts w:ascii="Times New Roman"/>
          <w:b w:val="false"/>
          <w:i w:val="false"/>
          <w:color w:val="000000"/>
          <w:sz w:val="28"/>
        </w:rPr>
        <w:t xml:space="preserve">
      предупреждение и устранение возможных дефектов при ремонте узлов двигателей; </w:t>
      </w:r>
    </w:p>
    <w:p>
      <w:pPr>
        <w:spacing w:after="0"/>
        <w:ind w:left="0"/>
        <w:jc w:val="both"/>
      </w:pPr>
      <w:r>
        <w:rPr>
          <w:rFonts w:ascii="Times New Roman"/>
          <w:b w:val="false"/>
          <w:i w:val="false"/>
          <w:color w:val="000000"/>
          <w:sz w:val="28"/>
        </w:rPr>
        <w:t xml:space="preserve">
      пользование сложными подъемно-транспортными механизмами. Замена агрегатов на авиадвигателях. </w:t>
      </w:r>
    </w:p>
    <w:bookmarkStart w:name="z894" w:id="833"/>
    <w:p>
      <w:pPr>
        <w:spacing w:after="0"/>
        <w:ind w:left="0"/>
        <w:jc w:val="both"/>
      </w:pPr>
      <w:r>
        <w:rPr>
          <w:rFonts w:ascii="Times New Roman"/>
          <w:b w:val="false"/>
          <w:i w:val="false"/>
          <w:color w:val="000000"/>
          <w:sz w:val="28"/>
        </w:rPr>
        <w:t xml:space="preserve">
      602. Должен знать: </w:t>
      </w:r>
    </w:p>
    <w:bookmarkEnd w:id="833"/>
    <w:p>
      <w:pPr>
        <w:spacing w:after="0"/>
        <w:ind w:left="0"/>
        <w:jc w:val="both"/>
      </w:pPr>
      <w:r>
        <w:rPr>
          <w:rFonts w:ascii="Times New Roman"/>
          <w:b w:val="false"/>
          <w:i w:val="false"/>
          <w:color w:val="000000"/>
          <w:sz w:val="28"/>
        </w:rPr>
        <w:t xml:space="preserve">
      конструкцию и принцип работы ремонтируемых авиадвигателей; </w:t>
      </w:r>
    </w:p>
    <w:p>
      <w:pPr>
        <w:spacing w:after="0"/>
        <w:ind w:left="0"/>
        <w:jc w:val="both"/>
      </w:pPr>
      <w:r>
        <w:rPr>
          <w:rFonts w:ascii="Times New Roman"/>
          <w:b w:val="false"/>
          <w:i w:val="false"/>
          <w:color w:val="000000"/>
          <w:sz w:val="28"/>
        </w:rPr>
        <w:t xml:space="preserve">
      температурные и динамические нагрузки их деталей и узлов; </w:t>
      </w:r>
    </w:p>
    <w:p>
      <w:pPr>
        <w:spacing w:after="0"/>
        <w:ind w:left="0"/>
        <w:jc w:val="both"/>
      </w:pPr>
      <w:r>
        <w:rPr>
          <w:rFonts w:ascii="Times New Roman"/>
          <w:b w:val="false"/>
          <w:i w:val="false"/>
          <w:color w:val="000000"/>
          <w:sz w:val="28"/>
        </w:rPr>
        <w:t xml:space="preserve">
      технические условия на ремонт деталей и узлов ремонтируемых авиадвигателей; </w:t>
      </w:r>
    </w:p>
    <w:p>
      <w:pPr>
        <w:spacing w:after="0"/>
        <w:ind w:left="0"/>
        <w:jc w:val="both"/>
      </w:pPr>
      <w:r>
        <w:rPr>
          <w:rFonts w:ascii="Times New Roman"/>
          <w:b w:val="false"/>
          <w:i w:val="false"/>
          <w:color w:val="000000"/>
          <w:sz w:val="28"/>
        </w:rPr>
        <w:t xml:space="preserve">
      конструктивные изменения деталей и узлов авиадвигателя по их сериям и внутри серии; </w:t>
      </w:r>
    </w:p>
    <w:p>
      <w:pPr>
        <w:spacing w:after="0"/>
        <w:ind w:left="0"/>
        <w:jc w:val="both"/>
      </w:pPr>
      <w:r>
        <w:rPr>
          <w:rFonts w:ascii="Times New Roman"/>
          <w:b w:val="false"/>
          <w:i w:val="false"/>
          <w:color w:val="000000"/>
          <w:sz w:val="28"/>
        </w:rPr>
        <w:t>
      конструкцию применяемого точного слесарного, сборочного, контрольно-измерительного инструментов, лабораторные методы измерений и контроля; правила и приемы настройки сложного измерительного инструмента,</w:t>
      </w:r>
    </w:p>
    <w:p>
      <w:pPr>
        <w:spacing w:after="0"/>
        <w:ind w:left="0"/>
        <w:jc w:val="both"/>
      </w:pPr>
      <w:r>
        <w:rPr>
          <w:rFonts w:ascii="Times New Roman"/>
          <w:b w:val="false"/>
          <w:i w:val="false"/>
          <w:color w:val="000000"/>
          <w:sz w:val="28"/>
        </w:rPr>
        <w:t>
      состав, структуру, физические, механические и технологические свойства авиационных материалов;</w:t>
      </w:r>
    </w:p>
    <w:p>
      <w:pPr>
        <w:spacing w:after="0"/>
        <w:ind w:left="0"/>
        <w:jc w:val="both"/>
      </w:pPr>
      <w:r>
        <w:rPr>
          <w:rFonts w:ascii="Times New Roman"/>
          <w:b w:val="false"/>
          <w:i w:val="false"/>
          <w:color w:val="000000"/>
          <w:sz w:val="28"/>
        </w:rPr>
        <w:t xml:space="preserve">
      технические условия на шлифовку и полировку деталей, дефекты сварных швов и способы их выявления; </w:t>
      </w:r>
    </w:p>
    <w:p>
      <w:pPr>
        <w:spacing w:after="0"/>
        <w:ind w:left="0"/>
        <w:jc w:val="both"/>
      </w:pPr>
      <w:r>
        <w:rPr>
          <w:rFonts w:ascii="Times New Roman"/>
          <w:b w:val="false"/>
          <w:i w:val="false"/>
          <w:color w:val="000000"/>
          <w:sz w:val="28"/>
        </w:rPr>
        <w:t>
      применяемые виды сварки в зависимости от свариваемых деталей авиадвигателей;</w:t>
      </w:r>
    </w:p>
    <w:p>
      <w:pPr>
        <w:spacing w:after="0"/>
        <w:ind w:left="0"/>
        <w:jc w:val="both"/>
      </w:pPr>
      <w:r>
        <w:rPr>
          <w:rFonts w:ascii="Times New Roman"/>
          <w:b w:val="false"/>
          <w:i w:val="false"/>
          <w:color w:val="000000"/>
          <w:sz w:val="28"/>
        </w:rPr>
        <w:t>
      правила выбора термообработки, принципиальные и монтажные схемы, конструкцию установок и приспособлений, применяемых на участке ремонта;</w:t>
      </w:r>
    </w:p>
    <w:p>
      <w:pPr>
        <w:spacing w:after="0"/>
        <w:ind w:left="0"/>
        <w:jc w:val="both"/>
      </w:pPr>
      <w:r>
        <w:rPr>
          <w:rFonts w:ascii="Times New Roman"/>
          <w:b w:val="false"/>
          <w:i w:val="false"/>
          <w:color w:val="000000"/>
          <w:sz w:val="28"/>
        </w:rPr>
        <w:t>
      виды резьбы, допуски и зазоры в сочленяемых деталях и узлах ремонтируемого двигателя, возможные неисправности и методы их устранения;</w:t>
      </w:r>
    </w:p>
    <w:p>
      <w:pPr>
        <w:spacing w:after="0"/>
        <w:ind w:left="0"/>
        <w:jc w:val="both"/>
      </w:pPr>
      <w:r>
        <w:rPr>
          <w:rFonts w:ascii="Times New Roman"/>
          <w:b w:val="false"/>
          <w:i w:val="false"/>
          <w:color w:val="000000"/>
          <w:sz w:val="28"/>
        </w:rPr>
        <w:t>
      основные сведения по износу деталей авиадвигателей и меры по уменьшению износа.</w:t>
      </w:r>
    </w:p>
    <w:bookmarkStart w:name="z895" w:id="834"/>
    <w:p>
      <w:pPr>
        <w:spacing w:after="0"/>
        <w:ind w:left="0"/>
        <w:jc w:val="both"/>
      </w:pPr>
      <w:r>
        <w:rPr>
          <w:rFonts w:ascii="Times New Roman"/>
          <w:b w:val="false"/>
          <w:i w:val="false"/>
          <w:color w:val="000000"/>
          <w:sz w:val="28"/>
        </w:rPr>
        <w:t>
      603. Примеры работ:</w:t>
      </w:r>
    </w:p>
    <w:bookmarkEnd w:id="834"/>
    <w:p>
      <w:pPr>
        <w:spacing w:after="0"/>
        <w:ind w:left="0"/>
        <w:jc w:val="both"/>
      </w:pPr>
      <w:r>
        <w:rPr>
          <w:rFonts w:ascii="Times New Roman"/>
          <w:b w:val="false"/>
          <w:i w:val="false"/>
          <w:color w:val="000000"/>
          <w:sz w:val="28"/>
        </w:rPr>
        <w:t xml:space="preserve">
      1) валы винтов - замена втулок и гидро – испытание; </w:t>
      </w:r>
    </w:p>
    <w:p>
      <w:pPr>
        <w:spacing w:after="0"/>
        <w:ind w:left="0"/>
        <w:jc w:val="both"/>
      </w:pPr>
      <w:r>
        <w:rPr>
          <w:rFonts w:ascii="Times New Roman"/>
          <w:b w:val="false"/>
          <w:i w:val="false"/>
          <w:color w:val="000000"/>
          <w:sz w:val="28"/>
        </w:rPr>
        <w:t>
      2) валы коленчатые поршневых двигателей - замена трубы в передней части коленчатого вала, замена втулок демпферных противовесов и втулок щек вала;</w:t>
      </w:r>
    </w:p>
    <w:p>
      <w:pPr>
        <w:spacing w:after="0"/>
        <w:ind w:left="0"/>
        <w:jc w:val="both"/>
      </w:pPr>
      <w:r>
        <w:rPr>
          <w:rFonts w:ascii="Times New Roman"/>
          <w:b w:val="false"/>
          <w:i w:val="false"/>
          <w:color w:val="000000"/>
          <w:sz w:val="28"/>
        </w:rPr>
        <w:t>
      3) корпусы задние компрессоров ТРД - постановка направляющей лопатки восьмой ступени и лабиринта взамен забракованных;</w:t>
      </w:r>
    </w:p>
    <w:p>
      <w:pPr>
        <w:spacing w:after="0"/>
        <w:ind w:left="0"/>
        <w:jc w:val="both"/>
      </w:pPr>
      <w:r>
        <w:rPr>
          <w:rFonts w:ascii="Times New Roman"/>
          <w:b w:val="false"/>
          <w:i w:val="false"/>
          <w:color w:val="000000"/>
          <w:sz w:val="28"/>
        </w:rPr>
        <w:t>
      4) корпусы задние компрессоров - шабровка фланцев;</w:t>
      </w:r>
    </w:p>
    <w:p>
      <w:pPr>
        <w:spacing w:after="0"/>
        <w:ind w:left="0"/>
        <w:jc w:val="both"/>
      </w:pPr>
      <w:r>
        <w:rPr>
          <w:rFonts w:ascii="Times New Roman"/>
          <w:b w:val="false"/>
          <w:i w:val="false"/>
          <w:color w:val="000000"/>
          <w:sz w:val="28"/>
        </w:rPr>
        <w:t>
      5) корпусы средние компрессоров ТРД - замена переднего или заднего отсеков;</w:t>
      </w:r>
    </w:p>
    <w:p>
      <w:pPr>
        <w:spacing w:after="0"/>
        <w:ind w:left="0"/>
        <w:jc w:val="both"/>
      </w:pPr>
      <w:r>
        <w:rPr>
          <w:rFonts w:ascii="Times New Roman"/>
          <w:b w:val="false"/>
          <w:i w:val="false"/>
          <w:color w:val="000000"/>
          <w:sz w:val="28"/>
        </w:rPr>
        <w:t xml:space="preserve">
      6) крыльчатки нагнетателей - статическая балансировка; </w:t>
      </w:r>
    </w:p>
    <w:p>
      <w:pPr>
        <w:spacing w:after="0"/>
        <w:ind w:left="0"/>
        <w:jc w:val="both"/>
      </w:pPr>
      <w:r>
        <w:rPr>
          <w:rFonts w:ascii="Times New Roman"/>
          <w:b w:val="false"/>
          <w:i w:val="false"/>
          <w:color w:val="000000"/>
          <w:sz w:val="28"/>
        </w:rPr>
        <w:t>
      7) механизмы приводов крыльчаток - ремонт металлокерамических дисков сцепления;</w:t>
      </w:r>
    </w:p>
    <w:p>
      <w:pPr>
        <w:spacing w:after="0"/>
        <w:ind w:left="0"/>
        <w:jc w:val="both"/>
      </w:pPr>
      <w:r>
        <w:rPr>
          <w:rFonts w:ascii="Times New Roman"/>
          <w:b w:val="false"/>
          <w:i w:val="false"/>
          <w:color w:val="000000"/>
          <w:sz w:val="28"/>
        </w:rPr>
        <w:t xml:space="preserve">
      8) нагнетатели двигателей, насосы редукторов - постановка обоймы подшипника и втулок с выверкой со - осности, замена трубок суфлера; </w:t>
      </w:r>
    </w:p>
    <w:p>
      <w:pPr>
        <w:spacing w:after="0"/>
        <w:ind w:left="0"/>
        <w:jc w:val="both"/>
      </w:pPr>
      <w:r>
        <w:rPr>
          <w:rFonts w:ascii="Times New Roman"/>
          <w:b w:val="false"/>
          <w:i w:val="false"/>
          <w:color w:val="000000"/>
          <w:sz w:val="28"/>
        </w:rPr>
        <w:t>
      9) подшипники скользящие - подгонка к шейке вала шабровкой;</w:t>
      </w:r>
    </w:p>
    <w:p>
      <w:pPr>
        <w:spacing w:after="0"/>
        <w:ind w:left="0"/>
        <w:jc w:val="both"/>
      </w:pPr>
      <w:r>
        <w:rPr>
          <w:rFonts w:ascii="Times New Roman"/>
          <w:b w:val="false"/>
          <w:i w:val="false"/>
          <w:color w:val="000000"/>
          <w:sz w:val="28"/>
        </w:rPr>
        <w:t xml:space="preserve">
      10) роторы турбин ТРД - подборка и напрессовка втулки вала с натягом по заданной величине, подбор по весовому моменту комплекта лопаток путем взвешивания их на моментных весах; </w:t>
      </w:r>
    </w:p>
    <w:p>
      <w:pPr>
        <w:spacing w:after="0"/>
        <w:ind w:left="0"/>
        <w:jc w:val="both"/>
      </w:pPr>
      <w:r>
        <w:rPr>
          <w:rFonts w:ascii="Times New Roman"/>
          <w:b w:val="false"/>
          <w:i w:val="false"/>
          <w:color w:val="000000"/>
          <w:sz w:val="28"/>
        </w:rPr>
        <w:t xml:space="preserve">
      11) цилиндры поршневых авиадвигателей - подготовка поверхности цилиндров к обкатке после хромирования и холодная обкатка цилиндров. </w:t>
      </w:r>
    </w:p>
    <w:bookmarkStart w:name="z251" w:id="835"/>
    <w:p>
      <w:pPr>
        <w:spacing w:after="0"/>
        <w:ind w:left="0"/>
        <w:jc w:val="both"/>
      </w:pPr>
      <w:r>
        <w:rPr>
          <w:rFonts w:ascii="Times New Roman"/>
          <w:b w:val="false"/>
          <w:i w:val="false"/>
          <w:color w:val="000000"/>
          <w:sz w:val="28"/>
        </w:rPr>
        <w:t>
      Параграф 6. Слесарь по ремонту авиадвигателей, 6-й разряд</w:t>
      </w:r>
    </w:p>
    <w:bookmarkEnd w:id="835"/>
    <w:bookmarkStart w:name="z896" w:id="836"/>
    <w:p>
      <w:pPr>
        <w:spacing w:after="0"/>
        <w:ind w:left="0"/>
        <w:jc w:val="both"/>
      </w:pPr>
      <w:r>
        <w:rPr>
          <w:rFonts w:ascii="Times New Roman"/>
          <w:b w:val="false"/>
          <w:i w:val="false"/>
          <w:color w:val="000000"/>
          <w:sz w:val="28"/>
        </w:rPr>
        <w:t xml:space="preserve">
      604. Характеристика работ: </w:t>
      </w:r>
    </w:p>
    <w:bookmarkEnd w:id="836"/>
    <w:p>
      <w:pPr>
        <w:spacing w:after="0"/>
        <w:ind w:left="0"/>
        <w:jc w:val="both"/>
      </w:pPr>
      <w:r>
        <w:rPr>
          <w:rFonts w:ascii="Times New Roman"/>
          <w:b w:val="false"/>
          <w:i w:val="false"/>
          <w:color w:val="000000"/>
          <w:sz w:val="28"/>
        </w:rPr>
        <w:t xml:space="preserve">
      ремонт и испытание сложных деталей и узлов авиадвигателя; </w:t>
      </w:r>
    </w:p>
    <w:p>
      <w:pPr>
        <w:spacing w:after="0"/>
        <w:ind w:left="0"/>
        <w:jc w:val="both"/>
      </w:pPr>
      <w:r>
        <w:rPr>
          <w:rFonts w:ascii="Times New Roman"/>
          <w:b w:val="false"/>
          <w:i w:val="false"/>
          <w:color w:val="000000"/>
          <w:sz w:val="28"/>
        </w:rPr>
        <w:t xml:space="preserve">
      выполнение слесарных и доводочных работ с обеспечением 4-5 квалитетов; </w:t>
      </w:r>
    </w:p>
    <w:p>
      <w:pPr>
        <w:spacing w:after="0"/>
        <w:ind w:left="0"/>
        <w:jc w:val="both"/>
      </w:pPr>
      <w:r>
        <w:rPr>
          <w:rFonts w:ascii="Times New Roman"/>
          <w:b w:val="false"/>
          <w:i w:val="false"/>
          <w:color w:val="000000"/>
          <w:sz w:val="28"/>
        </w:rPr>
        <w:t>
      ремонт деталей и узлов авиадвигателя с большим количеством сложных операций, требующих выверки в нескольких плоскостях специальными поверочными приборами и инструментами, согласование всех линий чертежа во всех проекциях на деталях и узлах авиадвигателя и нанесения необходимой разметки;</w:t>
      </w:r>
    </w:p>
    <w:p>
      <w:pPr>
        <w:spacing w:after="0"/>
        <w:ind w:left="0"/>
        <w:jc w:val="both"/>
      </w:pPr>
      <w:r>
        <w:rPr>
          <w:rFonts w:ascii="Times New Roman"/>
          <w:b w:val="false"/>
          <w:i w:val="false"/>
          <w:color w:val="000000"/>
          <w:sz w:val="28"/>
        </w:rPr>
        <w:t>
      динамическое уравновешивание роторов турбин и компрессора ТРД и ТВД;</w:t>
      </w:r>
    </w:p>
    <w:p>
      <w:pPr>
        <w:spacing w:after="0"/>
        <w:ind w:left="0"/>
        <w:jc w:val="both"/>
      </w:pPr>
      <w:r>
        <w:rPr>
          <w:rFonts w:ascii="Times New Roman"/>
          <w:b w:val="false"/>
          <w:i w:val="false"/>
          <w:color w:val="000000"/>
          <w:sz w:val="28"/>
        </w:rPr>
        <w:t xml:space="preserve">
      определение качества ремонтируемых деталей и узлов авиадвигателя с использованием всех методов и средств контроля, точного контрольно-измерительного инструмента, пневматического длинномера, твердомера, оптиметра и другого лабораторного инструмента; </w:t>
      </w:r>
    </w:p>
    <w:p>
      <w:pPr>
        <w:spacing w:after="0"/>
        <w:ind w:left="0"/>
        <w:jc w:val="both"/>
      </w:pPr>
      <w:r>
        <w:rPr>
          <w:rFonts w:ascii="Times New Roman"/>
          <w:b w:val="false"/>
          <w:i w:val="false"/>
          <w:color w:val="000000"/>
          <w:sz w:val="28"/>
        </w:rPr>
        <w:t xml:space="preserve">
      составление эскизов деталей авиадвигателя, применяемых инструмента и приспособлений; </w:t>
      </w:r>
    </w:p>
    <w:p>
      <w:pPr>
        <w:spacing w:after="0"/>
        <w:ind w:left="0"/>
        <w:jc w:val="both"/>
      </w:pPr>
      <w:r>
        <w:rPr>
          <w:rFonts w:ascii="Times New Roman"/>
          <w:b w:val="false"/>
          <w:i w:val="false"/>
          <w:color w:val="000000"/>
          <w:sz w:val="28"/>
        </w:rPr>
        <w:t xml:space="preserve">
      изготовление по сборочным чертежам деталей авиадвигателя с оставлением необходимых припусков на обработку или подгонку; </w:t>
      </w:r>
    </w:p>
    <w:p>
      <w:pPr>
        <w:spacing w:after="0"/>
        <w:ind w:left="0"/>
        <w:jc w:val="both"/>
      </w:pPr>
      <w:r>
        <w:rPr>
          <w:rFonts w:ascii="Times New Roman"/>
          <w:b w:val="false"/>
          <w:i w:val="false"/>
          <w:color w:val="000000"/>
          <w:sz w:val="28"/>
        </w:rPr>
        <w:t xml:space="preserve">
      обслуживание, настройка, регулирование и ремонт сложных приспособлений и стендов, применяемых для изготовления, ремонта, регулирования и испытания деталей и узлов авиадвигателя; </w:t>
      </w:r>
    </w:p>
    <w:p>
      <w:pPr>
        <w:spacing w:after="0"/>
        <w:ind w:left="0"/>
        <w:jc w:val="both"/>
      </w:pPr>
      <w:r>
        <w:rPr>
          <w:rFonts w:ascii="Times New Roman"/>
          <w:b w:val="false"/>
          <w:i w:val="false"/>
          <w:color w:val="000000"/>
          <w:sz w:val="28"/>
        </w:rPr>
        <w:t xml:space="preserve">
      выбор рационального порядка и метода проведения испытаний деталей и узлов авиадвигателя, заправка и термообработка рабочего инструмента. </w:t>
      </w:r>
    </w:p>
    <w:bookmarkStart w:name="z897" w:id="837"/>
    <w:p>
      <w:pPr>
        <w:spacing w:after="0"/>
        <w:ind w:left="0"/>
        <w:jc w:val="both"/>
      </w:pPr>
      <w:r>
        <w:rPr>
          <w:rFonts w:ascii="Times New Roman"/>
          <w:b w:val="false"/>
          <w:i w:val="false"/>
          <w:color w:val="000000"/>
          <w:sz w:val="28"/>
        </w:rPr>
        <w:t xml:space="preserve">
      605. Должен знать: </w:t>
      </w:r>
    </w:p>
    <w:bookmarkEnd w:id="837"/>
    <w:p>
      <w:pPr>
        <w:spacing w:after="0"/>
        <w:ind w:left="0"/>
        <w:jc w:val="both"/>
      </w:pPr>
      <w:r>
        <w:rPr>
          <w:rFonts w:ascii="Times New Roman"/>
          <w:b w:val="false"/>
          <w:i w:val="false"/>
          <w:color w:val="000000"/>
          <w:sz w:val="28"/>
        </w:rPr>
        <w:t xml:space="preserve">
      технологию ремонта сложных деталей и узлов авиадвигателя; </w:t>
      </w:r>
    </w:p>
    <w:p>
      <w:pPr>
        <w:spacing w:after="0"/>
        <w:ind w:left="0"/>
        <w:jc w:val="both"/>
      </w:pPr>
      <w:r>
        <w:rPr>
          <w:rFonts w:ascii="Times New Roman"/>
          <w:b w:val="false"/>
          <w:i w:val="false"/>
          <w:color w:val="000000"/>
          <w:sz w:val="28"/>
        </w:rPr>
        <w:t xml:space="preserve">
      способы и средства контроля качества их ремонта; </w:t>
      </w:r>
    </w:p>
    <w:p>
      <w:pPr>
        <w:spacing w:after="0"/>
        <w:ind w:left="0"/>
        <w:jc w:val="both"/>
      </w:pPr>
      <w:r>
        <w:rPr>
          <w:rFonts w:ascii="Times New Roman"/>
          <w:b w:val="false"/>
          <w:i w:val="false"/>
          <w:color w:val="000000"/>
          <w:sz w:val="28"/>
        </w:rPr>
        <w:t xml:space="preserve">
      правила пользования лабораторным измерительным инструментом и оборудованием; </w:t>
      </w:r>
    </w:p>
    <w:p>
      <w:pPr>
        <w:spacing w:after="0"/>
        <w:ind w:left="0"/>
        <w:jc w:val="both"/>
      </w:pPr>
      <w:r>
        <w:rPr>
          <w:rFonts w:ascii="Times New Roman"/>
          <w:b w:val="false"/>
          <w:i w:val="false"/>
          <w:color w:val="000000"/>
          <w:sz w:val="28"/>
        </w:rPr>
        <w:t xml:space="preserve">
      правила настройки точного контрольно - измерительного инструмента (миниметр, пасса - метр, микроскоп, оптический угломер, щуп) и лабораторного оборудования; </w:t>
      </w:r>
    </w:p>
    <w:p>
      <w:pPr>
        <w:spacing w:after="0"/>
        <w:ind w:left="0"/>
        <w:jc w:val="both"/>
      </w:pPr>
      <w:r>
        <w:rPr>
          <w:rFonts w:ascii="Times New Roman"/>
          <w:b w:val="false"/>
          <w:i w:val="false"/>
          <w:color w:val="000000"/>
          <w:sz w:val="28"/>
        </w:rPr>
        <w:t>
      особенности работы деталей и узлов в условиях низких или высоких температур, влияние различных параметров работы авиадвигателя на свойства рабочих жидкостей и смазок;</w:t>
      </w:r>
    </w:p>
    <w:p>
      <w:pPr>
        <w:spacing w:after="0"/>
        <w:ind w:left="0"/>
        <w:jc w:val="both"/>
      </w:pPr>
      <w:r>
        <w:rPr>
          <w:rFonts w:ascii="Times New Roman"/>
          <w:b w:val="false"/>
          <w:i w:val="false"/>
          <w:color w:val="000000"/>
          <w:sz w:val="28"/>
        </w:rPr>
        <w:t xml:space="preserve">
      способы определения степени износа деталей и узлов авиадвигателя и выбор методов предупреждения износа; </w:t>
      </w:r>
    </w:p>
    <w:p>
      <w:pPr>
        <w:spacing w:after="0"/>
        <w:ind w:left="0"/>
        <w:jc w:val="both"/>
      </w:pPr>
      <w:r>
        <w:rPr>
          <w:rFonts w:ascii="Times New Roman"/>
          <w:b w:val="false"/>
          <w:i w:val="false"/>
          <w:color w:val="000000"/>
          <w:sz w:val="28"/>
        </w:rPr>
        <w:t xml:space="preserve">
      методы дефектации деталей и узлов; </w:t>
      </w:r>
    </w:p>
    <w:p>
      <w:pPr>
        <w:spacing w:after="0"/>
        <w:ind w:left="0"/>
        <w:jc w:val="both"/>
      </w:pPr>
      <w:r>
        <w:rPr>
          <w:rFonts w:ascii="Times New Roman"/>
          <w:b w:val="false"/>
          <w:i w:val="false"/>
          <w:color w:val="000000"/>
          <w:sz w:val="28"/>
        </w:rPr>
        <w:t xml:space="preserve">
      способы выверки и измерения сложных деталей и узлов в нескольких плоскостях с применением проверочных инструментов и приборов; </w:t>
      </w:r>
    </w:p>
    <w:p>
      <w:pPr>
        <w:spacing w:after="0"/>
        <w:ind w:left="0"/>
        <w:jc w:val="both"/>
      </w:pPr>
      <w:r>
        <w:rPr>
          <w:rFonts w:ascii="Times New Roman"/>
          <w:b w:val="false"/>
          <w:i w:val="false"/>
          <w:color w:val="000000"/>
          <w:sz w:val="28"/>
        </w:rPr>
        <w:t>
      методы определения чистоты обработки поверхностей и использования аппаратуры для ее определения;</w:t>
      </w:r>
    </w:p>
    <w:p>
      <w:pPr>
        <w:spacing w:after="0"/>
        <w:ind w:left="0"/>
        <w:jc w:val="both"/>
      </w:pPr>
      <w:r>
        <w:rPr>
          <w:rFonts w:ascii="Times New Roman"/>
          <w:b w:val="false"/>
          <w:i w:val="false"/>
          <w:color w:val="000000"/>
          <w:sz w:val="28"/>
        </w:rPr>
        <w:t xml:space="preserve">
      правила расчетов, связанных с выполнением сложных работ по ремонту узлов авиадвигателя; </w:t>
      </w:r>
    </w:p>
    <w:p>
      <w:pPr>
        <w:spacing w:after="0"/>
        <w:ind w:left="0"/>
        <w:jc w:val="both"/>
      </w:pPr>
      <w:r>
        <w:rPr>
          <w:rFonts w:ascii="Times New Roman"/>
          <w:b w:val="false"/>
          <w:i w:val="false"/>
          <w:color w:val="000000"/>
          <w:sz w:val="28"/>
        </w:rPr>
        <w:t xml:space="preserve">
      основные технологические процессы гальванопокрытий. </w:t>
      </w:r>
    </w:p>
    <w:bookmarkStart w:name="z898" w:id="838"/>
    <w:p>
      <w:pPr>
        <w:spacing w:after="0"/>
        <w:ind w:left="0"/>
        <w:jc w:val="both"/>
      </w:pPr>
      <w:r>
        <w:rPr>
          <w:rFonts w:ascii="Times New Roman"/>
          <w:b w:val="false"/>
          <w:i w:val="false"/>
          <w:color w:val="000000"/>
          <w:sz w:val="28"/>
        </w:rPr>
        <w:t>
      606. Примеры работ:</w:t>
      </w:r>
    </w:p>
    <w:bookmarkEnd w:id="838"/>
    <w:p>
      <w:pPr>
        <w:spacing w:after="0"/>
        <w:ind w:left="0"/>
        <w:jc w:val="both"/>
      </w:pPr>
      <w:r>
        <w:rPr>
          <w:rFonts w:ascii="Times New Roman"/>
          <w:b w:val="false"/>
          <w:i w:val="false"/>
          <w:color w:val="000000"/>
          <w:sz w:val="28"/>
        </w:rPr>
        <w:t xml:space="preserve">
      1) валы коленчатые авиадвигателей - доводка вручную шеек вала, проверка и устранение биения, статическая балансировка вала; </w:t>
      </w:r>
    </w:p>
    <w:p>
      <w:pPr>
        <w:spacing w:after="0"/>
        <w:ind w:left="0"/>
        <w:jc w:val="both"/>
      </w:pPr>
      <w:r>
        <w:rPr>
          <w:rFonts w:ascii="Times New Roman"/>
          <w:b w:val="false"/>
          <w:i w:val="false"/>
          <w:color w:val="000000"/>
          <w:sz w:val="28"/>
        </w:rPr>
        <w:t xml:space="preserve">
      2) гидроцилиндры регулируемых сопел - ремонт, сборка, испытание; </w:t>
      </w:r>
    </w:p>
    <w:p>
      <w:pPr>
        <w:spacing w:after="0"/>
        <w:ind w:left="0"/>
        <w:jc w:val="both"/>
      </w:pPr>
      <w:r>
        <w:rPr>
          <w:rFonts w:ascii="Times New Roman"/>
          <w:b w:val="false"/>
          <w:i w:val="false"/>
          <w:color w:val="000000"/>
          <w:sz w:val="28"/>
        </w:rPr>
        <w:t>
      3) фронтовое устройство - замена распылителей, ремонт корпуса;</w:t>
      </w:r>
    </w:p>
    <w:p>
      <w:pPr>
        <w:spacing w:after="0"/>
        <w:ind w:left="0"/>
        <w:jc w:val="both"/>
      </w:pPr>
      <w:r>
        <w:rPr>
          <w:rFonts w:ascii="Times New Roman"/>
          <w:b w:val="false"/>
          <w:i w:val="false"/>
          <w:color w:val="000000"/>
          <w:sz w:val="28"/>
        </w:rPr>
        <w:t xml:space="preserve">
      4) шатуны главные авиадвигателей - доводка втулки по гиперболе, выверка параллельности осей и скручивания шатуна и концентричности втулки. </w:t>
      </w:r>
    </w:p>
    <w:bookmarkStart w:name="z252" w:id="839"/>
    <w:p>
      <w:pPr>
        <w:spacing w:after="0"/>
        <w:ind w:left="0"/>
        <w:jc w:val="both"/>
      </w:pPr>
      <w:r>
        <w:rPr>
          <w:rFonts w:ascii="Times New Roman"/>
          <w:b w:val="false"/>
          <w:i w:val="false"/>
          <w:color w:val="000000"/>
          <w:sz w:val="28"/>
        </w:rPr>
        <w:t>
      Параграф 7. Слесарь по ремонту авиадвигателей, 7-й разряд</w:t>
      </w:r>
    </w:p>
    <w:bookmarkEnd w:id="839"/>
    <w:bookmarkStart w:name="z899" w:id="840"/>
    <w:p>
      <w:pPr>
        <w:spacing w:after="0"/>
        <w:ind w:left="0"/>
        <w:jc w:val="both"/>
      </w:pPr>
      <w:r>
        <w:rPr>
          <w:rFonts w:ascii="Times New Roman"/>
          <w:b w:val="false"/>
          <w:i w:val="false"/>
          <w:color w:val="000000"/>
          <w:sz w:val="28"/>
        </w:rPr>
        <w:t xml:space="preserve">
      607. Характеристика работ: </w:t>
      </w:r>
    </w:p>
    <w:bookmarkEnd w:id="840"/>
    <w:p>
      <w:pPr>
        <w:spacing w:after="0"/>
        <w:ind w:left="0"/>
        <w:jc w:val="both"/>
      </w:pPr>
      <w:r>
        <w:rPr>
          <w:rFonts w:ascii="Times New Roman"/>
          <w:b w:val="false"/>
          <w:i w:val="false"/>
          <w:color w:val="000000"/>
          <w:sz w:val="28"/>
        </w:rPr>
        <w:t xml:space="preserve">
      ремонт и испытание сложных узлов авиадвигателей первых серий и новых конструкций, прецизионных деталей и механизмов сложных геометрических форм, специальных авиационных двигателей с криогенными системами или специальных авиационных двигателей, использующих газовые виды топлива; </w:t>
      </w:r>
    </w:p>
    <w:p>
      <w:pPr>
        <w:spacing w:after="0"/>
        <w:ind w:left="0"/>
        <w:jc w:val="both"/>
      </w:pPr>
      <w:r>
        <w:rPr>
          <w:rFonts w:ascii="Times New Roman"/>
          <w:b w:val="false"/>
          <w:i w:val="false"/>
          <w:color w:val="000000"/>
          <w:sz w:val="28"/>
        </w:rPr>
        <w:t>
      выполнение слесарных и доводочных работ с обеспечением 4-5 квалитетов.</w:t>
      </w:r>
    </w:p>
    <w:bookmarkStart w:name="z900" w:id="841"/>
    <w:p>
      <w:pPr>
        <w:spacing w:after="0"/>
        <w:ind w:left="0"/>
        <w:jc w:val="both"/>
      </w:pPr>
      <w:r>
        <w:rPr>
          <w:rFonts w:ascii="Times New Roman"/>
          <w:b w:val="false"/>
          <w:i w:val="false"/>
          <w:color w:val="000000"/>
          <w:sz w:val="28"/>
        </w:rPr>
        <w:t xml:space="preserve">
      608. Должен знать: </w:t>
      </w:r>
    </w:p>
    <w:bookmarkEnd w:id="841"/>
    <w:p>
      <w:pPr>
        <w:spacing w:after="0"/>
        <w:ind w:left="0"/>
        <w:jc w:val="both"/>
      </w:pPr>
      <w:r>
        <w:rPr>
          <w:rFonts w:ascii="Times New Roman"/>
          <w:b w:val="false"/>
          <w:i w:val="false"/>
          <w:color w:val="000000"/>
          <w:sz w:val="28"/>
        </w:rPr>
        <w:t xml:space="preserve">
      конструкцию новых серий авиадвигателей и технологические особенности их ремонта; </w:t>
      </w:r>
    </w:p>
    <w:p>
      <w:pPr>
        <w:spacing w:after="0"/>
        <w:ind w:left="0"/>
        <w:jc w:val="both"/>
      </w:pPr>
      <w:r>
        <w:rPr>
          <w:rFonts w:ascii="Times New Roman"/>
          <w:b w:val="false"/>
          <w:i w:val="false"/>
          <w:color w:val="000000"/>
          <w:sz w:val="28"/>
        </w:rPr>
        <w:t xml:space="preserve">
      правила наладки и способы ремонта точных стендов, установок и приборов; </w:t>
      </w:r>
    </w:p>
    <w:p>
      <w:pPr>
        <w:spacing w:after="0"/>
        <w:ind w:left="0"/>
        <w:jc w:val="both"/>
      </w:pPr>
      <w:r>
        <w:rPr>
          <w:rFonts w:ascii="Times New Roman"/>
          <w:b w:val="false"/>
          <w:i w:val="false"/>
          <w:color w:val="000000"/>
          <w:sz w:val="28"/>
        </w:rPr>
        <w:t xml:space="preserve">
      методы проведения регулировочных работ систем двигателя после ремонта, доработки авиадвигателей после испытаний; </w:t>
      </w:r>
    </w:p>
    <w:p>
      <w:pPr>
        <w:spacing w:after="0"/>
        <w:ind w:left="0"/>
        <w:jc w:val="both"/>
      </w:pPr>
      <w:r>
        <w:rPr>
          <w:rFonts w:ascii="Times New Roman"/>
          <w:b w:val="false"/>
          <w:i w:val="false"/>
          <w:color w:val="000000"/>
          <w:sz w:val="28"/>
        </w:rPr>
        <w:t xml:space="preserve">
      правила оформления сопроводительной технической документации на авиадвигатель; </w:t>
      </w:r>
    </w:p>
    <w:p>
      <w:pPr>
        <w:spacing w:after="0"/>
        <w:ind w:left="0"/>
        <w:jc w:val="both"/>
      </w:pPr>
      <w:r>
        <w:rPr>
          <w:rFonts w:ascii="Times New Roman"/>
          <w:b w:val="false"/>
          <w:i w:val="false"/>
          <w:color w:val="000000"/>
          <w:sz w:val="28"/>
        </w:rPr>
        <w:t>
      требования, предъявляемые к сертифицированным изделиям;</w:t>
      </w:r>
    </w:p>
    <w:p>
      <w:pPr>
        <w:spacing w:after="0"/>
        <w:ind w:left="0"/>
        <w:jc w:val="both"/>
      </w:pPr>
      <w:r>
        <w:rPr>
          <w:rFonts w:ascii="Times New Roman"/>
          <w:b w:val="false"/>
          <w:i w:val="false"/>
          <w:color w:val="000000"/>
          <w:sz w:val="28"/>
        </w:rPr>
        <w:t xml:space="preserve">
      теорию авиационных двигателей. </w:t>
      </w:r>
    </w:p>
    <w:bookmarkStart w:name="z901" w:id="842"/>
    <w:p>
      <w:pPr>
        <w:spacing w:after="0"/>
        <w:ind w:left="0"/>
        <w:jc w:val="both"/>
      </w:pPr>
      <w:r>
        <w:rPr>
          <w:rFonts w:ascii="Times New Roman"/>
          <w:b w:val="false"/>
          <w:i w:val="false"/>
          <w:color w:val="000000"/>
          <w:sz w:val="28"/>
        </w:rPr>
        <w:t>
      609. Требуется среднее профессиональное образование.</w:t>
      </w:r>
    </w:p>
    <w:bookmarkEnd w:id="842"/>
    <w:bookmarkStart w:name="z902" w:id="843"/>
    <w:p>
      <w:pPr>
        <w:spacing w:after="0"/>
        <w:ind w:left="0"/>
        <w:jc w:val="both"/>
      </w:pPr>
      <w:r>
        <w:rPr>
          <w:rFonts w:ascii="Times New Roman"/>
          <w:b w:val="false"/>
          <w:i w:val="false"/>
          <w:color w:val="000000"/>
          <w:sz w:val="28"/>
        </w:rPr>
        <w:t>
      610. Примеры работ:</w:t>
      </w:r>
    </w:p>
    <w:bookmarkEnd w:id="843"/>
    <w:p>
      <w:pPr>
        <w:spacing w:after="0"/>
        <w:ind w:left="0"/>
        <w:jc w:val="both"/>
      </w:pPr>
      <w:r>
        <w:rPr>
          <w:rFonts w:ascii="Times New Roman"/>
          <w:b w:val="false"/>
          <w:i w:val="false"/>
          <w:color w:val="000000"/>
          <w:sz w:val="28"/>
        </w:rPr>
        <w:t xml:space="preserve">
      1) валы газотурбинных авиадвигателей – проверка и устранение биения; </w:t>
      </w:r>
    </w:p>
    <w:p>
      <w:pPr>
        <w:spacing w:after="0"/>
        <w:ind w:left="0"/>
        <w:jc w:val="both"/>
      </w:pPr>
      <w:r>
        <w:rPr>
          <w:rFonts w:ascii="Times New Roman"/>
          <w:b w:val="false"/>
          <w:i w:val="false"/>
          <w:color w:val="000000"/>
          <w:sz w:val="28"/>
        </w:rPr>
        <w:t>
      2) роторы турбин и компрессоров ТРД – динамическая балансировка;</w:t>
      </w:r>
    </w:p>
    <w:p>
      <w:pPr>
        <w:spacing w:after="0"/>
        <w:ind w:left="0"/>
        <w:jc w:val="both"/>
      </w:pPr>
      <w:r>
        <w:rPr>
          <w:rFonts w:ascii="Times New Roman"/>
          <w:b w:val="false"/>
          <w:i w:val="false"/>
          <w:color w:val="000000"/>
          <w:sz w:val="28"/>
        </w:rPr>
        <w:t xml:space="preserve">
      3) сопла регулируемые – регулирование и испытание. </w:t>
      </w:r>
    </w:p>
    <w:bookmarkStart w:name="z253" w:id="844"/>
    <w:p>
      <w:pPr>
        <w:spacing w:after="0"/>
        <w:ind w:left="0"/>
        <w:jc w:val="both"/>
      </w:pPr>
      <w:r>
        <w:rPr>
          <w:rFonts w:ascii="Times New Roman"/>
          <w:b w:val="false"/>
          <w:i w:val="false"/>
          <w:color w:val="000000"/>
          <w:sz w:val="28"/>
        </w:rPr>
        <w:t>
      37. Слесарь по ремонту агрегатов</w:t>
      </w:r>
    </w:p>
    <w:bookmarkEnd w:id="844"/>
    <w:bookmarkStart w:name="z254" w:id="845"/>
    <w:p>
      <w:pPr>
        <w:spacing w:after="0"/>
        <w:ind w:left="0"/>
        <w:jc w:val="both"/>
      </w:pPr>
      <w:r>
        <w:rPr>
          <w:rFonts w:ascii="Times New Roman"/>
          <w:b w:val="false"/>
          <w:i w:val="false"/>
          <w:color w:val="000000"/>
          <w:sz w:val="28"/>
        </w:rPr>
        <w:t>
      Параграф 1. Слесарь по ремонту агрегатов, 3-й разряд</w:t>
      </w:r>
    </w:p>
    <w:bookmarkEnd w:id="845"/>
    <w:bookmarkStart w:name="z903" w:id="846"/>
    <w:p>
      <w:pPr>
        <w:spacing w:after="0"/>
        <w:ind w:left="0"/>
        <w:jc w:val="both"/>
      </w:pPr>
      <w:r>
        <w:rPr>
          <w:rFonts w:ascii="Times New Roman"/>
          <w:b w:val="false"/>
          <w:i w:val="false"/>
          <w:color w:val="000000"/>
          <w:sz w:val="28"/>
        </w:rPr>
        <w:t xml:space="preserve">
      611. Характеристика работ: </w:t>
      </w:r>
    </w:p>
    <w:bookmarkEnd w:id="846"/>
    <w:p>
      <w:pPr>
        <w:spacing w:after="0"/>
        <w:ind w:left="0"/>
        <w:jc w:val="both"/>
      </w:pPr>
      <w:r>
        <w:rPr>
          <w:rFonts w:ascii="Times New Roman"/>
          <w:b w:val="false"/>
          <w:i w:val="false"/>
          <w:color w:val="000000"/>
          <w:sz w:val="28"/>
        </w:rPr>
        <w:t xml:space="preserve">
      ремонт несложных агрегатов; </w:t>
      </w:r>
    </w:p>
    <w:p>
      <w:pPr>
        <w:spacing w:after="0"/>
        <w:ind w:left="0"/>
        <w:jc w:val="both"/>
      </w:pPr>
      <w:r>
        <w:rPr>
          <w:rFonts w:ascii="Times New Roman"/>
          <w:b w:val="false"/>
          <w:i w:val="false"/>
          <w:color w:val="000000"/>
          <w:sz w:val="28"/>
        </w:rPr>
        <w:t xml:space="preserve">
      выполнение слесарных работ при ремонте деталей агрегатов по 8-11 квалитетам; </w:t>
      </w:r>
    </w:p>
    <w:p>
      <w:pPr>
        <w:spacing w:after="0"/>
        <w:ind w:left="0"/>
        <w:jc w:val="both"/>
      </w:pPr>
      <w:r>
        <w:rPr>
          <w:rFonts w:ascii="Times New Roman"/>
          <w:b w:val="false"/>
          <w:i w:val="false"/>
          <w:color w:val="000000"/>
          <w:sz w:val="28"/>
        </w:rPr>
        <w:t xml:space="preserve">
      подгонка простых деталей агрегатов по месту путем притирки и шабровки; </w:t>
      </w:r>
    </w:p>
    <w:p>
      <w:pPr>
        <w:spacing w:after="0"/>
        <w:ind w:left="0"/>
        <w:jc w:val="both"/>
      </w:pPr>
      <w:r>
        <w:rPr>
          <w:rFonts w:ascii="Times New Roman"/>
          <w:b w:val="false"/>
          <w:i w:val="false"/>
          <w:color w:val="000000"/>
          <w:sz w:val="28"/>
        </w:rPr>
        <w:t xml:space="preserve">
      развертывание отверстие развертками, постановка штифтов и шпилек; </w:t>
      </w:r>
    </w:p>
    <w:p>
      <w:pPr>
        <w:spacing w:after="0"/>
        <w:ind w:left="0"/>
        <w:jc w:val="both"/>
      </w:pPr>
      <w:r>
        <w:rPr>
          <w:rFonts w:ascii="Times New Roman"/>
          <w:b w:val="false"/>
          <w:i w:val="false"/>
          <w:color w:val="000000"/>
          <w:sz w:val="28"/>
        </w:rPr>
        <w:t xml:space="preserve">
      опиловка деталей агрегатов, нарезка резьбы вручную; </w:t>
      </w:r>
    </w:p>
    <w:p>
      <w:pPr>
        <w:spacing w:after="0"/>
        <w:ind w:left="0"/>
        <w:jc w:val="both"/>
      </w:pPr>
      <w:r>
        <w:rPr>
          <w:rFonts w:ascii="Times New Roman"/>
          <w:b w:val="false"/>
          <w:i w:val="false"/>
          <w:color w:val="000000"/>
          <w:sz w:val="28"/>
        </w:rPr>
        <w:t xml:space="preserve">
      выполнение вспомогательных операций при ремонте агрегатов средней сложности; </w:t>
      </w:r>
    </w:p>
    <w:p>
      <w:pPr>
        <w:spacing w:after="0"/>
        <w:ind w:left="0"/>
        <w:jc w:val="both"/>
      </w:pPr>
      <w:r>
        <w:rPr>
          <w:rFonts w:ascii="Times New Roman"/>
          <w:b w:val="false"/>
          <w:i w:val="false"/>
          <w:color w:val="000000"/>
          <w:sz w:val="28"/>
        </w:rPr>
        <w:t xml:space="preserve">
      измерение параметров деталей агрегата простого слесарного и контрольно-измерительного инструмента; </w:t>
      </w:r>
    </w:p>
    <w:p>
      <w:pPr>
        <w:spacing w:after="0"/>
        <w:ind w:left="0"/>
        <w:jc w:val="both"/>
      </w:pPr>
      <w:r>
        <w:rPr>
          <w:rFonts w:ascii="Times New Roman"/>
          <w:b w:val="false"/>
          <w:i w:val="false"/>
          <w:color w:val="000000"/>
          <w:sz w:val="28"/>
        </w:rPr>
        <w:t>
      расконсервация и промывка деталей агрегата.</w:t>
      </w:r>
    </w:p>
    <w:bookmarkStart w:name="z904" w:id="847"/>
    <w:p>
      <w:pPr>
        <w:spacing w:after="0"/>
        <w:ind w:left="0"/>
        <w:jc w:val="both"/>
      </w:pPr>
      <w:r>
        <w:rPr>
          <w:rFonts w:ascii="Times New Roman"/>
          <w:b w:val="false"/>
          <w:i w:val="false"/>
          <w:color w:val="000000"/>
          <w:sz w:val="28"/>
        </w:rPr>
        <w:t xml:space="preserve">
      612. Должен знать: </w:t>
      </w:r>
    </w:p>
    <w:bookmarkEnd w:id="847"/>
    <w:p>
      <w:pPr>
        <w:spacing w:after="0"/>
        <w:ind w:left="0"/>
        <w:jc w:val="both"/>
      </w:pPr>
      <w:r>
        <w:rPr>
          <w:rFonts w:ascii="Times New Roman"/>
          <w:b w:val="false"/>
          <w:i w:val="false"/>
          <w:color w:val="000000"/>
          <w:sz w:val="28"/>
        </w:rPr>
        <w:t xml:space="preserve">
      конструкцию и принцип работы ремонтируемых агрегатов; </w:t>
      </w:r>
    </w:p>
    <w:p>
      <w:pPr>
        <w:spacing w:after="0"/>
        <w:ind w:left="0"/>
        <w:jc w:val="both"/>
      </w:pPr>
      <w:r>
        <w:rPr>
          <w:rFonts w:ascii="Times New Roman"/>
          <w:b w:val="false"/>
          <w:i w:val="false"/>
          <w:color w:val="000000"/>
          <w:sz w:val="28"/>
        </w:rPr>
        <w:t xml:space="preserve">
      технологию сборки и разборки простых агрегатов; </w:t>
      </w:r>
    </w:p>
    <w:p>
      <w:pPr>
        <w:spacing w:after="0"/>
        <w:ind w:left="0"/>
        <w:jc w:val="both"/>
      </w:pPr>
      <w:r>
        <w:rPr>
          <w:rFonts w:ascii="Times New Roman"/>
          <w:b w:val="false"/>
          <w:i w:val="false"/>
          <w:color w:val="000000"/>
          <w:sz w:val="28"/>
        </w:rPr>
        <w:t>
      правила пользования применяемым контрольно-измерительным инструментом;</w:t>
      </w:r>
    </w:p>
    <w:p>
      <w:pPr>
        <w:spacing w:after="0"/>
        <w:ind w:left="0"/>
        <w:jc w:val="both"/>
      </w:pPr>
      <w:r>
        <w:rPr>
          <w:rFonts w:ascii="Times New Roman"/>
          <w:b w:val="false"/>
          <w:i w:val="false"/>
          <w:color w:val="000000"/>
          <w:sz w:val="28"/>
        </w:rPr>
        <w:t xml:space="preserve">
      порядок маркировки и клеймения деталей агрегата; </w:t>
      </w:r>
    </w:p>
    <w:p>
      <w:pPr>
        <w:spacing w:after="0"/>
        <w:ind w:left="0"/>
        <w:jc w:val="both"/>
      </w:pPr>
      <w:r>
        <w:rPr>
          <w:rFonts w:ascii="Times New Roman"/>
          <w:b w:val="false"/>
          <w:i w:val="false"/>
          <w:color w:val="000000"/>
          <w:sz w:val="28"/>
        </w:rPr>
        <w:t xml:space="preserve">
      способы защиты от коррозии; </w:t>
      </w:r>
    </w:p>
    <w:p>
      <w:pPr>
        <w:spacing w:after="0"/>
        <w:ind w:left="0"/>
        <w:jc w:val="both"/>
      </w:pPr>
      <w:r>
        <w:rPr>
          <w:rFonts w:ascii="Times New Roman"/>
          <w:b w:val="false"/>
          <w:i w:val="false"/>
          <w:color w:val="000000"/>
          <w:sz w:val="28"/>
        </w:rPr>
        <w:t>
      слесарное дело в объеме выполняемой работы;</w:t>
      </w:r>
    </w:p>
    <w:p>
      <w:pPr>
        <w:spacing w:after="0"/>
        <w:ind w:left="0"/>
        <w:jc w:val="both"/>
      </w:pPr>
      <w:r>
        <w:rPr>
          <w:rFonts w:ascii="Times New Roman"/>
          <w:b w:val="false"/>
          <w:i w:val="false"/>
          <w:color w:val="000000"/>
          <w:sz w:val="28"/>
        </w:rPr>
        <w:t xml:space="preserve">
      правила чтения чертежей и кинематических схем. </w:t>
      </w:r>
    </w:p>
    <w:bookmarkStart w:name="z905" w:id="848"/>
    <w:p>
      <w:pPr>
        <w:spacing w:after="0"/>
        <w:ind w:left="0"/>
        <w:jc w:val="both"/>
      </w:pPr>
      <w:r>
        <w:rPr>
          <w:rFonts w:ascii="Times New Roman"/>
          <w:b w:val="false"/>
          <w:i w:val="false"/>
          <w:color w:val="000000"/>
          <w:sz w:val="28"/>
        </w:rPr>
        <w:t>
      613. Примеры работ:</w:t>
      </w:r>
    </w:p>
    <w:bookmarkEnd w:id="848"/>
    <w:p>
      <w:pPr>
        <w:spacing w:after="0"/>
        <w:ind w:left="0"/>
        <w:jc w:val="both"/>
      </w:pPr>
      <w:r>
        <w:rPr>
          <w:rFonts w:ascii="Times New Roman"/>
          <w:b w:val="false"/>
          <w:i w:val="false"/>
          <w:color w:val="000000"/>
          <w:sz w:val="28"/>
        </w:rPr>
        <w:t xml:space="preserve">
      1) клапаны и редукторы высотного оборудования – разборка; </w:t>
      </w:r>
    </w:p>
    <w:p>
      <w:pPr>
        <w:spacing w:after="0"/>
        <w:ind w:left="0"/>
        <w:jc w:val="both"/>
      </w:pPr>
      <w:r>
        <w:rPr>
          <w:rFonts w:ascii="Times New Roman"/>
          <w:b w:val="false"/>
          <w:i w:val="false"/>
          <w:color w:val="000000"/>
          <w:sz w:val="28"/>
        </w:rPr>
        <w:t>
      2) корпусы агрегатов - ремонт наружной поверхности;</w:t>
      </w:r>
    </w:p>
    <w:p>
      <w:pPr>
        <w:spacing w:after="0"/>
        <w:ind w:left="0"/>
        <w:jc w:val="both"/>
      </w:pPr>
      <w:r>
        <w:rPr>
          <w:rFonts w:ascii="Times New Roman"/>
          <w:b w:val="false"/>
          <w:i w:val="false"/>
          <w:color w:val="000000"/>
          <w:sz w:val="28"/>
        </w:rPr>
        <w:t>
      3) крепежные детали – ремонт;</w:t>
      </w:r>
    </w:p>
    <w:p>
      <w:pPr>
        <w:spacing w:after="0"/>
        <w:ind w:left="0"/>
        <w:jc w:val="both"/>
      </w:pPr>
      <w:r>
        <w:rPr>
          <w:rFonts w:ascii="Times New Roman"/>
          <w:b w:val="false"/>
          <w:i w:val="false"/>
          <w:color w:val="000000"/>
          <w:sz w:val="28"/>
        </w:rPr>
        <w:t xml:space="preserve">
      4) маслонасосы, фильтры - замена шпилек на плоскостях разъема; </w:t>
      </w:r>
    </w:p>
    <w:p>
      <w:pPr>
        <w:spacing w:after="0"/>
        <w:ind w:left="0"/>
        <w:jc w:val="both"/>
      </w:pPr>
      <w:r>
        <w:rPr>
          <w:rFonts w:ascii="Times New Roman"/>
          <w:b w:val="false"/>
          <w:i w:val="false"/>
          <w:color w:val="000000"/>
          <w:sz w:val="28"/>
        </w:rPr>
        <w:t>
      5) фильтры сетчатые и пластинчатые - ремонт, сборка.</w:t>
      </w:r>
    </w:p>
    <w:bookmarkStart w:name="z255" w:id="849"/>
    <w:p>
      <w:pPr>
        <w:spacing w:after="0"/>
        <w:ind w:left="0"/>
        <w:jc w:val="both"/>
      </w:pPr>
      <w:r>
        <w:rPr>
          <w:rFonts w:ascii="Times New Roman"/>
          <w:b w:val="false"/>
          <w:i w:val="false"/>
          <w:color w:val="000000"/>
          <w:sz w:val="28"/>
        </w:rPr>
        <w:t>
      Параграф 2. Слесарь по ремонту агрегатов, 4-й разряд</w:t>
      </w:r>
    </w:p>
    <w:bookmarkEnd w:id="849"/>
    <w:bookmarkStart w:name="z906" w:id="850"/>
    <w:p>
      <w:pPr>
        <w:spacing w:after="0"/>
        <w:ind w:left="0"/>
        <w:jc w:val="both"/>
      </w:pPr>
      <w:r>
        <w:rPr>
          <w:rFonts w:ascii="Times New Roman"/>
          <w:b w:val="false"/>
          <w:i w:val="false"/>
          <w:color w:val="000000"/>
          <w:sz w:val="28"/>
        </w:rPr>
        <w:t>
      614. Характеристика работ:</w:t>
      </w:r>
    </w:p>
    <w:bookmarkEnd w:id="850"/>
    <w:p>
      <w:pPr>
        <w:spacing w:after="0"/>
        <w:ind w:left="0"/>
        <w:jc w:val="both"/>
      </w:pPr>
      <w:r>
        <w:rPr>
          <w:rFonts w:ascii="Times New Roman"/>
          <w:b w:val="false"/>
          <w:i w:val="false"/>
          <w:color w:val="000000"/>
          <w:sz w:val="28"/>
        </w:rPr>
        <w:t>
      ремонт, сборка и испытание агрегатов средней сложности в соответствии с технологией выполнения работ и техническими условиями;</w:t>
      </w:r>
    </w:p>
    <w:p>
      <w:pPr>
        <w:spacing w:after="0"/>
        <w:ind w:left="0"/>
        <w:jc w:val="both"/>
      </w:pPr>
      <w:r>
        <w:rPr>
          <w:rFonts w:ascii="Times New Roman"/>
          <w:b w:val="false"/>
          <w:i w:val="false"/>
          <w:color w:val="000000"/>
          <w:sz w:val="28"/>
        </w:rPr>
        <w:t xml:space="preserve">
      выполнение при ремонте слесарных операций с обеспечением 8-10 квалитетов; </w:t>
      </w:r>
    </w:p>
    <w:p>
      <w:pPr>
        <w:spacing w:after="0"/>
        <w:ind w:left="0"/>
        <w:jc w:val="both"/>
      </w:pPr>
      <w:r>
        <w:rPr>
          <w:rFonts w:ascii="Times New Roman"/>
          <w:b w:val="false"/>
          <w:i w:val="false"/>
          <w:color w:val="000000"/>
          <w:sz w:val="28"/>
        </w:rPr>
        <w:t xml:space="preserve">
      устранение выявленных дефектов при сборке, проверке и испытании ремонтируемых агрегатов; </w:t>
      </w:r>
    </w:p>
    <w:p>
      <w:pPr>
        <w:spacing w:after="0"/>
        <w:ind w:left="0"/>
        <w:jc w:val="both"/>
      </w:pPr>
      <w:r>
        <w:rPr>
          <w:rFonts w:ascii="Times New Roman"/>
          <w:b w:val="false"/>
          <w:i w:val="false"/>
          <w:color w:val="000000"/>
          <w:sz w:val="28"/>
        </w:rPr>
        <w:t>
      выполнение операций по доводке и подгонке деталей по месту с обеспечением требуемой точности.</w:t>
      </w:r>
    </w:p>
    <w:bookmarkStart w:name="z907" w:id="851"/>
    <w:p>
      <w:pPr>
        <w:spacing w:after="0"/>
        <w:ind w:left="0"/>
        <w:jc w:val="both"/>
      </w:pPr>
      <w:r>
        <w:rPr>
          <w:rFonts w:ascii="Times New Roman"/>
          <w:b w:val="false"/>
          <w:i w:val="false"/>
          <w:color w:val="000000"/>
          <w:sz w:val="28"/>
        </w:rPr>
        <w:t xml:space="preserve">
      615. Должен знать: </w:t>
      </w:r>
    </w:p>
    <w:bookmarkEnd w:id="851"/>
    <w:p>
      <w:pPr>
        <w:spacing w:after="0"/>
        <w:ind w:left="0"/>
        <w:jc w:val="both"/>
      </w:pPr>
      <w:r>
        <w:rPr>
          <w:rFonts w:ascii="Times New Roman"/>
          <w:b w:val="false"/>
          <w:i w:val="false"/>
          <w:color w:val="000000"/>
          <w:sz w:val="28"/>
        </w:rPr>
        <w:t xml:space="preserve">
      конструкцию, принцип действия и условия работы ремонтируемых агрегатов; </w:t>
      </w:r>
    </w:p>
    <w:p>
      <w:pPr>
        <w:spacing w:after="0"/>
        <w:ind w:left="0"/>
        <w:jc w:val="both"/>
      </w:pPr>
      <w:r>
        <w:rPr>
          <w:rFonts w:ascii="Times New Roman"/>
          <w:b w:val="false"/>
          <w:i w:val="false"/>
          <w:color w:val="000000"/>
          <w:sz w:val="28"/>
        </w:rPr>
        <w:t xml:space="preserve">
      технологию ремонта деталей, узлов и сборки агрегатов, испытания агрегатов средней сложности, систему допусков и посадок; </w:t>
      </w:r>
    </w:p>
    <w:p>
      <w:pPr>
        <w:spacing w:after="0"/>
        <w:ind w:left="0"/>
        <w:jc w:val="both"/>
      </w:pPr>
      <w:r>
        <w:rPr>
          <w:rFonts w:ascii="Times New Roman"/>
          <w:b w:val="false"/>
          <w:i w:val="false"/>
          <w:color w:val="000000"/>
          <w:sz w:val="28"/>
        </w:rPr>
        <w:t xml:space="preserve">
      правила чтения сложных чертежей и функциональных схем, конструкцию применяемых оборудования, приспособлений, стендов; </w:t>
      </w:r>
    </w:p>
    <w:p>
      <w:pPr>
        <w:spacing w:after="0"/>
        <w:ind w:left="0"/>
        <w:jc w:val="both"/>
      </w:pPr>
      <w:r>
        <w:rPr>
          <w:rFonts w:ascii="Times New Roman"/>
          <w:b w:val="false"/>
          <w:i w:val="false"/>
          <w:color w:val="000000"/>
          <w:sz w:val="28"/>
        </w:rPr>
        <w:t xml:space="preserve">
      устройство и принцип действия применяемых контрольно - измерительных приборов и инструмента, отличия в способах обработки различных материалов. </w:t>
      </w:r>
    </w:p>
    <w:bookmarkStart w:name="z908" w:id="852"/>
    <w:p>
      <w:pPr>
        <w:spacing w:after="0"/>
        <w:ind w:left="0"/>
        <w:jc w:val="both"/>
      </w:pPr>
      <w:r>
        <w:rPr>
          <w:rFonts w:ascii="Times New Roman"/>
          <w:b w:val="false"/>
          <w:i w:val="false"/>
          <w:color w:val="000000"/>
          <w:sz w:val="28"/>
        </w:rPr>
        <w:t>
      616. Примеры работ:</w:t>
      </w:r>
    </w:p>
    <w:bookmarkEnd w:id="852"/>
    <w:p>
      <w:pPr>
        <w:spacing w:after="0"/>
        <w:ind w:left="0"/>
        <w:jc w:val="both"/>
      </w:pPr>
      <w:r>
        <w:rPr>
          <w:rFonts w:ascii="Times New Roman"/>
          <w:b w:val="false"/>
          <w:i w:val="false"/>
          <w:color w:val="000000"/>
          <w:sz w:val="28"/>
        </w:rPr>
        <w:t>
      1) агрегаты золотниковые - переборка и сборка;</w:t>
      </w:r>
    </w:p>
    <w:p>
      <w:pPr>
        <w:spacing w:after="0"/>
        <w:ind w:left="0"/>
        <w:jc w:val="both"/>
      </w:pPr>
      <w:r>
        <w:rPr>
          <w:rFonts w:ascii="Times New Roman"/>
          <w:b w:val="false"/>
          <w:i w:val="false"/>
          <w:color w:val="000000"/>
          <w:sz w:val="28"/>
        </w:rPr>
        <w:t xml:space="preserve">
      2) клапаны обратные и прямые – притирка; </w:t>
      </w:r>
    </w:p>
    <w:p>
      <w:pPr>
        <w:spacing w:after="0"/>
        <w:ind w:left="0"/>
        <w:jc w:val="both"/>
      </w:pPr>
      <w:r>
        <w:rPr>
          <w:rFonts w:ascii="Times New Roman"/>
          <w:b w:val="false"/>
          <w:i w:val="false"/>
          <w:color w:val="000000"/>
          <w:sz w:val="28"/>
        </w:rPr>
        <w:t>
      3) коллекторы топливные – ремонт;</w:t>
      </w:r>
    </w:p>
    <w:p>
      <w:pPr>
        <w:spacing w:after="0"/>
        <w:ind w:left="0"/>
        <w:jc w:val="both"/>
      </w:pPr>
      <w:r>
        <w:rPr>
          <w:rFonts w:ascii="Times New Roman"/>
          <w:b w:val="false"/>
          <w:i w:val="false"/>
          <w:color w:val="000000"/>
          <w:sz w:val="28"/>
        </w:rPr>
        <w:t xml:space="preserve">
      4) краны многоходовые - ремонт, сборка; </w:t>
      </w:r>
    </w:p>
    <w:p>
      <w:pPr>
        <w:spacing w:after="0"/>
        <w:ind w:left="0"/>
        <w:jc w:val="both"/>
      </w:pPr>
      <w:r>
        <w:rPr>
          <w:rFonts w:ascii="Times New Roman"/>
          <w:b w:val="false"/>
          <w:i w:val="false"/>
          <w:color w:val="000000"/>
          <w:sz w:val="28"/>
        </w:rPr>
        <w:t>
      5) маслоагрегаты - ремонт и сборка;</w:t>
      </w:r>
    </w:p>
    <w:p>
      <w:pPr>
        <w:spacing w:after="0"/>
        <w:ind w:left="0"/>
        <w:jc w:val="both"/>
      </w:pPr>
      <w:r>
        <w:rPr>
          <w:rFonts w:ascii="Times New Roman"/>
          <w:b w:val="false"/>
          <w:i w:val="false"/>
          <w:color w:val="000000"/>
          <w:sz w:val="28"/>
        </w:rPr>
        <w:t xml:space="preserve">
      6) насосы топливные центробежные – сборка; </w:t>
      </w:r>
    </w:p>
    <w:p>
      <w:pPr>
        <w:spacing w:after="0"/>
        <w:ind w:left="0"/>
        <w:jc w:val="both"/>
      </w:pPr>
      <w:r>
        <w:rPr>
          <w:rFonts w:ascii="Times New Roman"/>
          <w:b w:val="false"/>
          <w:i w:val="false"/>
          <w:color w:val="000000"/>
          <w:sz w:val="28"/>
        </w:rPr>
        <w:t xml:space="preserve">
      7) стойки амортизационные - ремонт, сборка; </w:t>
      </w:r>
    </w:p>
    <w:p>
      <w:pPr>
        <w:spacing w:after="0"/>
        <w:ind w:left="0"/>
        <w:jc w:val="both"/>
      </w:pPr>
      <w:r>
        <w:rPr>
          <w:rFonts w:ascii="Times New Roman"/>
          <w:b w:val="false"/>
          <w:i w:val="false"/>
          <w:color w:val="000000"/>
          <w:sz w:val="28"/>
        </w:rPr>
        <w:t>
      8) шестерни, валики - замена шпилек, удаление небольшой конусности, овальности.</w:t>
      </w:r>
    </w:p>
    <w:bookmarkStart w:name="z256" w:id="853"/>
    <w:p>
      <w:pPr>
        <w:spacing w:after="0"/>
        <w:ind w:left="0"/>
        <w:jc w:val="both"/>
      </w:pPr>
      <w:r>
        <w:rPr>
          <w:rFonts w:ascii="Times New Roman"/>
          <w:b w:val="false"/>
          <w:i w:val="false"/>
          <w:color w:val="000000"/>
          <w:sz w:val="28"/>
        </w:rPr>
        <w:t>
      Параграф 3. Слесарь по ремонту агрегатов, 5-й разряд</w:t>
      </w:r>
    </w:p>
    <w:bookmarkEnd w:id="853"/>
    <w:bookmarkStart w:name="z909" w:id="854"/>
    <w:p>
      <w:pPr>
        <w:spacing w:after="0"/>
        <w:ind w:left="0"/>
        <w:jc w:val="both"/>
      </w:pPr>
      <w:r>
        <w:rPr>
          <w:rFonts w:ascii="Times New Roman"/>
          <w:b w:val="false"/>
          <w:i w:val="false"/>
          <w:color w:val="000000"/>
          <w:sz w:val="28"/>
        </w:rPr>
        <w:t xml:space="preserve">
      617. Характеристика работ: </w:t>
      </w:r>
    </w:p>
    <w:bookmarkEnd w:id="854"/>
    <w:p>
      <w:pPr>
        <w:spacing w:after="0"/>
        <w:ind w:left="0"/>
        <w:jc w:val="both"/>
      </w:pPr>
      <w:r>
        <w:rPr>
          <w:rFonts w:ascii="Times New Roman"/>
          <w:b w:val="false"/>
          <w:i w:val="false"/>
          <w:color w:val="000000"/>
          <w:sz w:val="28"/>
        </w:rPr>
        <w:t xml:space="preserve">
      выполнение при ремонте агрегатов сложных слесарно-доводочных операций по 6-7 квалитетам; </w:t>
      </w:r>
    </w:p>
    <w:p>
      <w:pPr>
        <w:spacing w:after="0"/>
        <w:ind w:left="0"/>
        <w:jc w:val="both"/>
      </w:pPr>
      <w:r>
        <w:rPr>
          <w:rFonts w:ascii="Times New Roman"/>
          <w:b w:val="false"/>
          <w:i w:val="false"/>
          <w:color w:val="000000"/>
          <w:sz w:val="28"/>
        </w:rPr>
        <w:t xml:space="preserve">
      разборка сложных агрегатов; </w:t>
      </w:r>
    </w:p>
    <w:p>
      <w:pPr>
        <w:spacing w:after="0"/>
        <w:ind w:left="0"/>
        <w:jc w:val="both"/>
      </w:pPr>
      <w:r>
        <w:rPr>
          <w:rFonts w:ascii="Times New Roman"/>
          <w:b w:val="false"/>
          <w:i w:val="false"/>
          <w:color w:val="000000"/>
          <w:sz w:val="28"/>
        </w:rPr>
        <w:t xml:space="preserve">
      замена сложных агрегатов; </w:t>
      </w:r>
    </w:p>
    <w:p>
      <w:pPr>
        <w:spacing w:after="0"/>
        <w:ind w:left="0"/>
        <w:jc w:val="both"/>
      </w:pPr>
      <w:r>
        <w:rPr>
          <w:rFonts w:ascii="Times New Roman"/>
          <w:b w:val="false"/>
          <w:i w:val="false"/>
          <w:color w:val="000000"/>
          <w:sz w:val="28"/>
        </w:rPr>
        <w:t xml:space="preserve">
      доводка и контроль плоскости деталей агрегатов интерференционным методом до 2-3 полос; </w:t>
      </w:r>
    </w:p>
    <w:p>
      <w:pPr>
        <w:spacing w:after="0"/>
        <w:ind w:left="0"/>
        <w:jc w:val="both"/>
      </w:pPr>
      <w:r>
        <w:rPr>
          <w:rFonts w:ascii="Times New Roman"/>
          <w:b w:val="false"/>
          <w:i w:val="false"/>
          <w:color w:val="000000"/>
          <w:sz w:val="28"/>
        </w:rPr>
        <w:t>
      управление стендами при испытаниях агрегатов средней сложности;</w:t>
      </w:r>
    </w:p>
    <w:p>
      <w:pPr>
        <w:spacing w:after="0"/>
        <w:ind w:left="0"/>
        <w:jc w:val="both"/>
      </w:pPr>
      <w:r>
        <w:rPr>
          <w:rFonts w:ascii="Times New Roman"/>
          <w:b w:val="false"/>
          <w:i w:val="false"/>
          <w:color w:val="000000"/>
          <w:sz w:val="28"/>
        </w:rPr>
        <w:t xml:space="preserve">
      проверка качества ремонта деталей и узлов агрегатов перед сборкой с применением точных приборов и инструмента. </w:t>
      </w:r>
    </w:p>
    <w:bookmarkStart w:name="z910" w:id="855"/>
    <w:p>
      <w:pPr>
        <w:spacing w:after="0"/>
        <w:ind w:left="0"/>
        <w:jc w:val="both"/>
      </w:pPr>
      <w:r>
        <w:rPr>
          <w:rFonts w:ascii="Times New Roman"/>
          <w:b w:val="false"/>
          <w:i w:val="false"/>
          <w:color w:val="000000"/>
          <w:sz w:val="28"/>
        </w:rPr>
        <w:t xml:space="preserve">
      618. Должен знать: </w:t>
      </w:r>
    </w:p>
    <w:bookmarkEnd w:id="855"/>
    <w:p>
      <w:pPr>
        <w:spacing w:after="0"/>
        <w:ind w:left="0"/>
        <w:jc w:val="both"/>
      </w:pPr>
      <w:r>
        <w:rPr>
          <w:rFonts w:ascii="Times New Roman"/>
          <w:b w:val="false"/>
          <w:i w:val="false"/>
          <w:color w:val="000000"/>
          <w:sz w:val="28"/>
        </w:rPr>
        <w:t xml:space="preserve">
      основные сведения о конструкции летательных аппаратов, на которые устанавливаются ремонтируемые агрегаты; </w:t>
      </w:r>
    </w:p>
    <w:p>
      <w:pPr>
        <w:spacing w:after="0"/>
        <w:ind w:left="0"/>
        <w:jc w:val="both"/>
      </w:pPr>
      <w:r>
        <w:rPr>
          <w:rFonts w:ascii="Times New Roman"/>
          <w:b w:val="false"/>
          <w:i w:val="false"/>
          <w:color w:val="000000"/>
          <w:sz w:val="28"/>
        </w:rPr>
        <w:t xml:space="preserve">
      конструкцию и принцип работы ремонтируемых агрегатов; </w:t>
      </w:r>
    </w:p>
    <w:p>
      <w:pPr>
        <w:spacing w:after="0"/>
        <w:ind w:left="0"/>
        <w:jc w:val="both"/>
      </w:pPr>
      <w:r>
        <w:rPr>
          <w:rFonts w:ascii="Times New Roman"/>
          <w:b w:val="false"/>
          <w:i w:val="false"/>
          <w:color w:val="000000"/>
          <w:sz w:val="28"/>
        </w:rPr>
        <w:t xml:space="preserve">
      технологию ремонта, регулировки и испытания агрегатов, характерные дефекты агрегатов и методы их устранения; </w:t>
      </w:r>
    </w:p>
    <w:p>
      <w:pPr>
        <w:spacing w:after="0"/>
        <w:ind w:left="0"/>
        <w:jc w:val="both"/>
      </w:pPr>
      <w:r>
        <w:rPr>
          <w:rFonts w:ascii="Times New Roman"/>
          <w:b w:val="false"/>
          <w:i w:val="false"/>
          <w:color w:val="000000"/>
          <w:sz w:val="28"/>
        </w:rPr>
        <w:t xml:space="preserve">
      устройство и принцип действия примененяемого точного контрольно-измерительного инструмента; </w:t>
      </w:r>
    </w:p>
    <w:p>
      <w:pPr>
        <w:spacing w:after="0"/>
        <w:ind w:left="0"/>
        <w:jc w:val="both"/>
      </w:pPr>
      <w:r>
        <w:rPr>
          <w:rFonts w:ascii="Times New Roman"/>
          <w:b w:val="false"/>
          <w:i w:val="false"/>
          <w:color w:val="000000"/>
          <w:sz w:val="28"/>
        </w:rPr>
        <w:t xml:space="preserve">
      особенности обработки различных материалов; </w:t>
      </w:r>
    </w:p>
    <w:p>
      <w:pPr>
        <w:spacing w:after="0"/>
        <w:ind w:left="0"/>
        <w:jc w:val="both"/>
      </w:pPr>
      <w:r>
        <w:rPr>
          <w:rFonts w:ascii="Times New Roman"/>
          <w:b w:val="false"/>
          <w:i w:val="false"/>
          <w:color w:val="000000"/>
          <w:sz w:val="28"/>
        </w:rPr>
        <w:t xml:space="preserve">
      основные сведения о сертифицированном производстве; </w:t>
      </w:r>
    </w:p>
    <w:p>
      <w:pPr>
        <w:spacing w:after="0"/>
        <w:ind w:left="0"/>
        <w:jc w:val="both"/>
      </w:pPr>
      <w:r>
        <w:rPr>
          <w:rFonts w:ascii="Times New Roman"/>
          <w:b w:val="false"/>
          <w:i w:val="false"/>
          <w:color w:val="000000"/>
          <w:sz w:val="28"/>
        </w:rPr>
        <w:t>
      правила оформления сопроводительной технической документации;</w:t>
      </w:r>
    </w:p>
    <w:p>
      <w:pPr>
        <w:spacing w:after="0"/>
        <w:ind w:left="0"/>
        <w:jc w:val="both"/>
      </w:pPr>
      <w:r>
        <w:rPr>
          <w:rFonts w:ascii="Times New Roman"/>
          <w:b w:val="false"/>
          <w:i w:val="false"/>
          <w:color w:val="000000"/>
          <w:sz w:val="28"/>
        </w:rPr>
        <w:t xml:space="preserve">
      условия работы ремонтируемых агрегатов. </w:t>
      </w:r>
    </w:p>
    <w:bookmarkStart w:name="z911" w:id="856"/>
    <w:p>
      <w:pPr>
        <w:spacing w:after="0"/>
        <w:ind w:left="0"/>
        <w:jc w:val="both"/>
      </w:pPr>
      <w:r>
        <w:rPr>
          <w:rFonts w:ascii="Times New Roman"/>
          <w:b w:val="false"/>
          <w:i w:val="false"/>
          <w:color w:val="000000"/>
          <w:sz w:val="28"/>
        </w:rPr>
        <w:t>
      619. Примеры работ:</w:t>
      </w:r>
    </w:p>
    <w:bookmarkEnd w:id="856"/>
    <w:p>
      <w:pPr>
        <w:spacing w:after="0"/>
        <w:ind w:left="0"/>
        <w:jc w:val="both"/>
      </w:pPr>
      <w:r>
        <w:rPr>
          <w:rFonts w:ascii="Times New Roman"/>
          <w:b w:val="false"/>
          <w:i w:val="false"/>
          <w:color w:val="000000"/>
          <w:sz w:val="28"/>
        </w:rPr>
        <w:t xml:space="preserve">
      1) автоматы давления - разборка, сборка, регулирование; </w:t>
      </w:r>
    </w:p>
    <w:p>
      <w:pPr>
        <w:spacing w:after="0"/>
        <w:ind w:left="0"/>
        <w:jc w:val="both"/>
      </w:pPr>
      <w:r>
        <w:rPr>
          <w:rFonts w:ascii="Times New Roman"/>
          <w:b w:val="false"/>
          <w:i w:val="false"/>
          <w:color w:val="000000"/>
          <w:sz w:val="28"/>
        </w:rPr>
        <w:t xml:space="preserve">
      2) блоки обратных и предохранительных клапанов - доводка, регулирование; </w:t>
      </w:r>
    </w:p>
    <w:p>
      <w:pPr>
        <w:spacing w:after="0"/>
        <w:ind w:left="0"/>
        <w:jc w:val="both"/>
      </w:pPr>
      <w:r>
        <w:rPr>
          <w:rFonts w:ascii="Times New Roman"/>
          <w:b w:val="false"/>
          <w:i w:val="false"/>
          <w:color w:val="000000"/>
          <w:sz w:val="28"/>
        </w:rPr>
        <w:t xml:space="preserve">
      3) втулки сложных агрегатов - чистовая развертка с обеспечением требуемой точности; </w:t>
      </w:r>
    </w:p>
    <w:p>
      <w:pPr>
        <w:spacing w:after="0"/>
        <w:ind w:left="0"/>
        <w:jc w:val="both"/>
      </w:pPr>
      <w:r>
        <w:rPr>
          <w:rFonts w:ascii="Times New Roman"/>
          <w:b w:val="false"/>
          <w:i w:val="false"/>
          <w:color w:val="000000"/>
          <w:sz w:val="28"/>
        </w:rPr>
        <w:t>
      4) гидронасосы, подкачивающие насосы, центробежные насосы - ремонт, сборка;</w:t>
      </w:r>
    </w:p>
    <w:p>
      <w:pPr>
        <w:spacing w:after="0"/>
        <w:ind w:left="0"/>
        <w:jc w:val="both"/>
      </w:pPr>
      <w:r>
        <w:rPr>
          <w:rFonts w:ascii="Times New Roman"/>
          <w:b w:val="false"/>
          <w:i w:val="false"/>
          <w:color w:val="000000"/>
          <w:sz w:val="28"/>
        </w:rPr>
        <w:t xml:space="preserve">
      5) золотниковые пары - ремонт с обеспечением допустимых зазоров по сочленениям. </w:t>
      </w:r>
    </w:p>
    <w:bookmarkStart w:name="z257" w:id="857"/>
    <w:p>
      <w:pPr>
        <w:spacing w:after="0"/>
        <w:ind w:left="0"/>
        <w:jc w:val="both"/>
      </w:pPr>
      <w:r>
        <w:rPr>
          <w:rFonts w:ascii="Times New Roman"/>
          <w:b w:val="false"/>
          <w:i w:val="false"/>
          <w:color w:val="000000"/>
          <w:sz w:val="28"/>
        </w:rPr>
        <w:t>
      Параграф 4. Слесарь по ремонту агрегатов, 6-й разряд</w:t>
      </w:r>
    </w:p>
    <w:bookmarkEnd w:id="857"/>
    <w:bookmarkStart w:name="z912" w:id="858"/>
    <w:p>
      <w:pPr>
        <w:spacing w:after="0"/>
        <w:ind w:left="0"/>
        <w:jc w:val="both"/>
      </w:pPr>
      <w:r>
        <w:rPr>
          <w:rFonts w:ascii="Times New Roman"/>
          <w:b w:val="false"/>
          <w:i w:val="false"/>
          <w:color w:val="000000"/>
          <w:sz w:val="28"/>
        </w:rPr>
        <w:t xml:space="preserve">
      620. Характеристика работ: </w:t>
      </w:r>
    </w:p>
    <w:bookmarkEnd w:id="858"/>
    <w:p>
      <w:pPr>
        <w:spacing w:after="0"/>
        <w:ind w:left="0"/>
        <w:jc w:val="both"/>
      </w:pPr>
      <w:r>
        <w:rPr>
          <w:rFonts w:ascii="Times New Roman"/>
          <w:b w:val="false"/>
          <w:i w:val="false"/>
          <w:color w:val="000000"/>
          <w:sz w:val="28"/>
        </w:rPr>
        <w:t>
      ремонт, сборка и испытание сложных агрегатов в соответствии с технологией выполнения работ и техническими условиями;</w:t>
      </w:r>
    </w:p>
    <w:p>
      <w:pPr>
        <w:spacing w:after="0"/>
        <w:ind w:left="0"/>
        <w:jc w:val="both"/>
      </w:pPr>
      <w:r>
        <w:rPr>
          <w:rFonts w:ascii="Times New Roman"/>
          <w:b w:val="false"/>
          <w:i w:val="false"/>
          <w:color w:val="000000"/>
          <w:sz w:val="28"/>
        </w:rPr>
        <w:t xml:space="preserve">
      проверка качества ремонта деталей и узлов агрегатов перед сборкой с применением точных измерительных приборов и инструмента; </w:t>
      </w:r>
    </w:p>
    <w:p>
      <w:pPr>
        <w:spacing w:after="0"/>
        <w:ind w:left="0"/>
        <w:jc w:val="both"/>
      </w:pPr>
      <w:r>
        <w:rPr>
          <w:rFonts w:ascii="Times New Roman"/>
          <w:b w:val="false"/>
          <w:i w:val="false"/>
          <w:color w:val="000000"/>
          <w:sz w:val="28"/>
        </w:rPr>
        <w:t>
      сборка агрегатов с проверкой гидравлических характеристик и применением мерительного инструмента повышенной точности;</w:t>
      </w:r>
    </w:p>
    <w:p>
      <w:pPr>
        <w:spacing w:after="0"/>
        <w:ind w:left="0"/>
        <w:jc w:val="both"/>
      </w:pPr>
      <w:r>
        <w:rPr>
          <w:rFonts w:ascii="Times New Roman"/>
          <w:b w:val="false"/>
          <w:i w:val="false"/>
          <w:color w:val="000000"/>
          <w:sz w:val="28"/>
        </w:rPr>
        <w:t xml:space="preserve">
      ремонт золотниковых пар с доводкой методом селективного подбора с обеспечением требуемых зазоров; </w:t>
      </w:r>
    </w:p>
    <w:p>
      <w:pPr>
        <w:spacing w:after="0"/>
        <w:ind w:left="0"/>
        <w:jc w:val="both"/>
      </w:pPr>
      <w:r>
        <w:rPr>
          <w:rFonts w:ascii="Times New Roman"/>
          <w:b w:val="false"/>
          <w:i w:val="false"/>
          <w:color w:val="000000"/>
          <w:sz w:val="28"/>
        </w:rPr>
        <w:t xml:space="preserve">
      доводка и контроль плоскости деталей агрегатов интерференционным методом до 1-2 полос; </w:t>
      </w:r>
    </w:p>
    <w:p>
      <w:pPr>
        <w:spacing w:after="0"/>
        <w:ind w:left="0"/>
        <w:jc w:val="both"/>
      </w:pPr>
      <w:r>
        <w:rPr>
          <w:rFonts w:ascii="Times New Roman"/>
          <w:b w:val="false"/>
          <w:i w:val="false"/>
          <w:color w:val="000000"/>
          <w:sz w:val="28"/>
        </w:rPr>
        <w:t>
      заполнение карт сборки и испытания агрегатов.</w:t>
      </w:r>
    </w:p>
    <w:bookmarkStart w:name="z913" w:id="859"/>
    <w:p>
      <w:pPr>
        <w:spacing w:after="0"/>
        <w:ind w:left="0"/>
        <w:jc w:val="both"/>
      </w:pPr>
      <w:r>
        <w:rPr>
          <w:rFonts w:ascii="Times New Roman"/>
          <w:b w:val="false"/>
          <w:i w:val="false"/>
          <w:color w:val="000000"/>
          <w:sz w:val="28"/>
        </w:rPr>
        <w:t xml:space="preserve">
      621. Должен знать: </w:t>
      </w:r>
    </w:p>
    <w:bookmarkEnd w:id="859"/>
    <w:p>
      <w:pPr>
        <w:spacing w:after="0"/>
        <w:ind w:left="0"/>
        <w:jc w:val="both"/>
      </w:pPr>
      <w:r>
        <w:rPr>
          <w:rFonts w:ascii="Times New Roman"/>
          <w:b w:val="false"/>
          <w:i w:val="false"/>
          <w:color w:val="000000"/>
          <w:sz w:val="28"/>
        </w:rPr>
        <w:t>
      конструкцию летательных аппаратов и их ремонтируемых агрегатов;</w:t>
      </w:r>
    </w:p>
    <w:p>
      <w:pPr>
        <w:spacing w:after="0"/>
        <w:ind w:left="0"/>
        <w:jc w:val="both"/>
      </w:pPr>
      <w:r>
        <w:rPr>
          <w:rFonts w:ascii="Times New Roman"/>
          <w:b w:val="false"/>
          <w:i w:val="false"/>
          <w:color w:val="000000"/>
          <w:sz w:val="28"/>
        </w:rPr>
        <w:t xml:space="preserve">
      технологию ремонта, сборки и испытания агрегатов, конструктивные изменения деталей и агрегатов по их сериям и внутри серии; </w:t>
      </w:r>
    </w:p>
    <w:p>
      <w:pPr>
        <w:spacing w:after="0"/>
        <w:ind w:left="0"/>
        <w:jc w:val="both"/>
      </w:pPr>
      <w:r>
        <w:rPr>
          <w:rFonts w:ascii="Times New Roman"/>
          <w:b w:val="false"/>
          <w:i w:val="false"/>
          <w:color w:val="000000"/>
          <w:sz w:val="28"/>
        </w:rPr>
        <w:t xml:space="preserve">
      способы устранения возможных неисправностей в агрегатах; </w:t>
      </w:r>
    </w:p>
    <w:p>
      <w:pPr>
        <w:spacing w:after="0"/>
        <w:ind w:left="0"/>
        <w:jc w:val="both"/>
      </w:pPr>
      <w:r>
        <w:rPr>
          <w:rFonts w:ascii="Times New Roman"/>
          <w:b w:val="false"/>
          <w:i w:val="false"/>
          <w:color w:val="000000"/>
          <w:sz w:val="28"/>
        </w:rPr>
        <w:t xml:space="preserve">
      особенности технологии ремонта агрегатов, имеющих в своем составе сотовые конструкции, стекло-пластовые и композиционные материалы; </w:t>
      </w:r>
    </w:p>
    <w:p>
      <w:pPr>
        <w:spacing w:after="0"/>
        <w:ind w:left="0"/>
        <w:jc w:val="both"/>
      </w:pPr>
      <w:r>
        <w:rPr>
          <w:rFonts w:ascii="Times New Roman"/>
          <w:b w:val="false"/>
          <w:i w:val="false"/>
          <w:color w:val="000000"/>
          <w:sz w:val="28"/>
        </w:rPr>
        <w:t xml:space="preserve">
      основные технологические процессы гальванопокрытий, сварки, термообработки, герметизации; </w:t>
      </w:r>
    </w:p>
    <w:p>
      <w:pPr>
        <w:spacing w:after="0"/>
        <w:ind w:left="0"/>
        <w:jc w:val="both"/>
      </w:pPr>
      <w:r>
        <w:rPr>
          <w:rFonts w:ascii="Times New Roman"/>
          <w:b w:val="false"/>
          <w:i w:val="false"/>
          <w:color w:val="000000"/>
          <w:sz w:val="28"/>
        </w:rPr>
        <w:t xml:space="preserve">
      правила пользования специальным оборудованием и лабораторным мерительным инструментом; </w:t>
      </w:r>
    </w:p>
    <w:p>
      <w:pPr>
        <w:spacing w:after="0"/>
        <w:ind w:left="0"/>
        <w:jc w:val="both"/>
      </w:pPr>
      <w:r>
        <w:rPr>
          <w:rFonts w:ascii="Times New Roman"/>
          <w:b w:val="false"/>
          <w:i w:val="false"/>
          <w:color w:val="000000"/>
          <w:sz w:val="28"/>
        </w:rPr>
        <w:t xml:space="preserve">
      свойства рабочих жидкостей агрегатов; </w:t>
      </w:r>
    </w:p>
    <w:p>
      <w:pPr>
        <w:spacing w:after="0"/>
        <w:ind w:left="0"/>
        <w:jc w:val="both"/>
      </w:pPr>
      <w:r>
        <w:rPr>
          <w:rFonts w:ascii="Times New Roman"/>
          <w:b w:val="false"/>
          <w:i w:val="false"/>
          <w:color w:val="000000"/>
          <w:sz w:val="28"/>
        </w:rPr>
        <w:t>
      основные требования, предъявляемые к сертифицированным изделиям;</w:t>
      </w:r>
    </w:p>
    <w:p>
      <w:pPr>
        <w:spacing w:after="0"/>
        <w:ind w:left="0"/>
        <w:jc w:val="both"/>
      </w:pPr>
      <w:r>
        <w:rPr>
          <w:rFonts w:ascii="Times New Roman"/>
          <w:b w:val="false"/>
          <w:i w:val="false"/>
          <w:color w:val="000000"/>
          <w:sz w:val="28"/>
        </w:rPr>
        <w:t>
      основы механики, гидравлики, пневматики, автоматики, электротехники.</w:t>
      </w:r>
    </w:p>
    <w:bookmarkStart w:name="z914" w:id="860"/>
    <w:p>
      <w:pPr>
        <w:spacing w:after="0"/>
        <w:ind w:left="0"/>
        <w:jc w:val="both"/>
      </w:pPr>
      <w:r>
        <w:rPr>
          <w:rFonts w:ascii="Times New Roman"/>
          <w:b w:val="false"/>
          <w:i w:val="false"/>
          <w:color w:val="000000"/>
          <w:sz w:val="28"/>
        </w:rPr>
        <w:t>
      622. Требуется среднее профессиональное образование.</w:t>
      </w:r>
    </w:p>
    <w:bookmarkEnd w:id="860"/>
    <w:bookmarkStart w:name="z915" w:id="861"/>
    <w:p>
      <w:pPr>
        <w:spacing w:after="0"/>
        <w:ind w:left="0"/>
        <w:jc w:val="both"/>
      </w:pPr>
      <w:r>
        <w:rPr>
          <w:rFonts w:ascii="Times New Roman"/>
          <w:b w:val="false"/>
          <w:i w:val="false"/>
          <w:color w:val="000000"/>
          <w:sz w:val="28"/>
        </w:rPr>
        <w:t>
      623. Примеры работ:</w:t>
      </w:r>
    </w:p>
    <w:bookmarkEnd w:id="861"/>
    <w:p>
      <w:pPr>
        <w:spacing w:after="0"/>
        <w:ind w:left="0"/>
        <w:jc w:val="both"/>
      </w:pPr>
      <w:r>
        <w:rPr>
          <w:rFonts w:ascii="Times New Roman"/>
          <w:b w:val="false"/>
          <w:i w:val="false"/>
          <w:color w:val="000000"/>
          <w:sz w:val="28"/>
        </w:rPr>
        <w:t>
      1) амортизаторы основного шасси - ремонт с постановкой на изделие;</w:t>
      </w:r>
    </w:p>
    <w:p>
      <w:pPr>
        <w:spacing w:after="0"/>
        <w:ind w:left="0"/>
        <w:jc w:val="both"/>
      </w:pPr>
      <w:r>
        <w:rPr>
          <w:rFonts w:ascii="Times New Roman"/>
          <w:b w:val="false"/>
          <w:i w:val="false"/>
          <w:color w:val="000000"/>
          <w:sz w:val="28"/>
        </w:rPr>
        <w:t xml:space="preserve">
      2) блоки качающих узлов - ремонт, регулирование, испытание; </w:t>
      </w:r>
    </w:p>
    <w:p>
      <w:pPr>
        <w:spacing w:after="0"/>
        <w:ind w:left="0"/>
        <w:jc w:val="both"/>
      </w:pPr>
      <w:r>
        <w:rPr>
          <w:rFonts w:ascii="Times New Roman"/>
          <w:b w:val="false"/>
          <w:i w:val="false"/>
          <w:color w:val="000000"/>
          <w:sz w:val="28"/>
        </w:rPr>
        <w:t>
      3) гидро - двигатели – ремонт;</w:t>
      </w:r>
    </w:p>
    <w:p>
      <w:pPr>
        <w:spacing w:after="0"/>
        <w:ind w:left="0"/>
        <w:jc w:val="both"/>
      </w:pPr>
      <w:r>
        <w:rPr>
          <w:rFonts w:ascii="Times New Roman"/>
          <w:b w:val="false"/>
          <w:i w:val="false"/>
          <w:color w:val="000000"/>
          <w:sz w:val="28"/>
        </w:rPr>
        <w:t>
      4) золотниковые пары агрегатов типа НР, РППО, ДПО – ремонт;</w:t>
      </w:r>
    </w:p>
    <w:p>
      <w:pPr>
        <w:spacing w:after="0"/>
        <w:ind w:left="0"/>
        <w:jc w:val="both"/>
      </w:pPr>
      <w:r>
        <w:rPr>
          <w:rFonts w:ascii="Times New Roman"/>
          <w:b w:val="false"/>
          <w:i w:val="false"/>
          <w:color w:val="000000"/>
          <w:sz w:val="28"/>
        </w:rPr>
        <w:t xml:space="preserve">
      5) механизмы типа МРК, РДМ – ремонт, регулирование, испытание; </w:t>
      </w:r>
    </w:p>
    <w:p>
      <w:pPr>
        <w:spacing w:after="0"/>
        <w:ind w:left="0"/>
        <w:jc w:val="both"/>
      </w:pPr>
      <w:r>
        <w:rPr>
          <w:rFonts w:ascii="Times New Roman"/>
          <w:b w:val="false"/>
          <w:i w:val="false"/>
          <w:color w:val="000000"/>
          <w:sz w:val="28"/>
        </w:rPr>
        <w:t>
      6) ограничители расхода типа РД - ремонт, регулирование;</w:t>
      </w:r>
    </w:p>
    <w:p>
      <w:pPr>
        <w:spacing w:after="0"/>
        <w:ind w:left="0"/>
        <w:jc w:val="both"/>
      </w:pPr>
      <w:r>
        <w:rPr>
          <w:rFonts w:ascii="Times New Roman"/>
          <w:b w:val="false"/>
          <w:i w:val="false"/>
          <w:color w:val="000000"/>
          <w:sz w:val="28"/>
        </w:rPr>
        <w:t xml:space="preserve">
      7) опоры шасси главные – ремонт; </w:t>
      </w:r>
    </w:p>
    <w:p>
      <w:pPr>
        <w:spacing w:after="0"/>
        <w:ind w:left="0"/>
        <w:jc w:val="both"/>
      </w:pPr>
      <w:r>
        <w:rPr>
          <w:rFonts w:ascii="Times New Roman"/>
          <w:b w:val="false"/>
          <w:i w:val="false"/>
          <w:color w:val="000000"/>
          <w:sz w:val="28"/>
        </w:rPr>
        <w:t>
      8) редукторы унифицированные, промежуточные, многоступенчатые - ремонт, испытание.</w:t>
      </w:r>
    </w:p>
    <w:bookmarkStart w:name="z258" w:id="862"/>
    <w:p>
      <w:pPr>
        <w:spacing w:after="0"/>
        <w:ind w:left="0"/>
        <w:jc w:val="both"/>
      </w:pPr>
      <w:r>
        <w:rPr>
          <w:rFonts w:ascii="Times New Roman"/>
          <w:b w:val="false"/>
          <w:i w:val="false"/>
          <w:color w:val="000000"/>
          <w:sz w:val="28"/>
        </w:rPr>
        <w:t>
      Параграф 5. Слесарь по ремонту агрегатов, 7-й разряд</w:t>
      </w:r>
    </w:p>
    <w:bookmarkEnd w:id="862"/>
    <w:bookmarkStart w:name="z916" w:id="863"/>
    <w:p>
      <w:pPr>
        <w:spacing w:after="0"/>
        <w:ind w:left="0"/>
        <w:jc w:val="both"/>
      </w:pPr>
      <w:r>
        <w:rPr>
          <w:rFonts w:ascii="Times New Roman"/>
          <w:b w:val="false"/>
          <w:i w:val="false"/>
          <w:color w:val="000000"/>
          <w:sz w:val="28"/>
        </w:rPr>
        <w:t xml:space="preserve">
      624. Характеристика работ: </w:t>
      </w:r>
    </w:p>
    <w:bookmarkEnd w:id="863"/>
    <w:p>
      <w:pPr>
        <w:spacing w:after="0"/>
        <w:ind w:left="0"/>
        <w:jc w:val="both"/>
      </w:pPr>
      <w:r>
        <w:rPr>
          <w:rFonts w:ascii="Times New Roman"/>
          <w:b w:val="false"/>
          <w:i w:val="false"/>
          <w:color w:val="000000"/>
          <w:sz w:val="28"/>
        </w:rPr>
        <w:t>
      ремонт, сборка и испытание агрегатов повышенной сложности в соответствии с технологией выполнения работ и техническими условиями;</w:t>
      </w:r>
    </w:p>
    <w:p>
      <w:pPr>
        <w:spacing w:after="0"/>
        <w:ind w:left="0"/>
        <w:jc w:val="both"/>
      </w:pPr>
      <w:r>
        <w:rPr>
          <w:rFonts w:ascii="Times New Roman"/>
          <w:b w:val="false"/>
          <w:i w:val="false"/>
          <w:color w:val="000000"/>
          <w:sz w:val="28"/>
        </w:rPr>
        <w:t xml:space="preserve">
      регулирование агрегатов на испытательных стендах с полуавтоматическим управлением повышенной сложности; </w:t>
      </w:r>
    </w:p>
    <w:p>
      <w:pPr>
        <w:spacing w:after="0"/>
        <w:ind w:left="0"/>
        <w:jc w:val="both"/>
      </w:pPr>
      <w:r>
        <w:rPr>
          <w:rFonts w:ascii="Times New Roman"/>
          <w:b w:val="false"/>
          <w:i w:val="false"/>
          <w:color w:val="000000"/>
          <w:sz w:val="28"/>
        </w:rPr>
        <w:t xml:space="preserve">
      балансировка деталей агрегатов высокооборотных агрегатов; </w:t>
      </w:r>
    </w:p>
    <w:p>
      <w:pPr>
        <w:spacing w:after="0"/>
        <w:ind w:left="0"/>
        <w:jc w:val="both"/>
      </w:pPr>
      <w:r>
        <w:rPr>
          <w:rFonts w:ascii="Times New Roman"/>
          <w:b w:val="false"/>
          <w:i w:val="false"/>
          <w:color w:val="000000"/>
          <w:sz w:val="28"/>
        </w:rPr>
        <w:t>
      проверка высотных характеристик узлов агрегатов в барокамерах;</w:t>
      </w:r>
    </w:p>
    <w:p>
      <w:pPr>
        <w:spacing w:after="0"/>
        <w:ind w:left="0"/>
        <w:jc w:val="both"/>
      </w:pPr>
      <w:r>
        <w:rPr>
          <w:rFonts w:ascii="Times New Roman"/>
          <w:b w:val="false"/>
          <w:i w:val="false"/>
          <w:color w:val="000000"/>
          <w:sz w:val="28"/>
        </w:rPr>
        <w:t xml:space="preserve">
      доводка конфигурационных и тангенсальных пазов, отсечных кромок золотников и втулок специальными притирами; </w:t>
      </w:r>
    </w:p>
    <w:p>
      <w:pPr>
        <w:spacing w:after="0"/>
        <w:ind w:left="0"/>
        <w:jc w:val="both"/>
      </w:pPr>
      <w:r>
        <w:rPr>
          <w:rFonts w:ascii="Times New Roman"/>
          <w:b w:val="false"/>
          <w:i w:val="false"/>
          <w:color w:val="000000"/>
          <w:sz w:val="28"/>
        </w:rPr>
        <w:t xml:space="preserve">
      обмер на электронном оптиметре, микро-катере, длинномере деталей агрегатов высокой точности; </w:t>
      </w:r>
    </w:p>
    <w:p>
      <w:pPr>
        <w:spacing w:after="0"/>
        <w:ind w:left="0"/>
        <w:jc w:val="both"/>
      </w:pPr>
      <w:r>
        <w:rPr>
          <w:rFonts w:ascii="Times New Roman"/>
          <w:b w:val="false"/>
          <w:i w:val="false"/>
          <w:color w:val="000000"/>
          <w:sz w:val="28"/>
        </w:rPr>
        <w:t xml:space="preserve">
      установка и закрепление агрегатов, настройка и регулирование специальных стендов, установок и приспособлений, применяемых при ремонте и испытании агрегатов; </w:t>
      </w:r>
    </w:p>
    <w:p>
      <w:pPr>
        <w:spacing w:after="0"/>
        <w:ind w:left="0"/>
        <w:jc w:val="both"/>
      </w:pPr>
      <w:r>
        <w:rPr>
          <w:rFonts w:ascii="Times New Roman"/>
          <w:b w:val="false"/>
          <w:i w:val="false"/>
          <w:color w:val="000000"/>
          <w:sz w:val="28"/>
        </w:rPr>
        <w:t xml:space="preserve">
      выбор рационального порядка и метода проведения испытания агрегатов повышенной сложности. </w:t>
      </w:r>
    </w:p>
    <w:bookmarkStart w:name="z917" w:id="864"/>
    <w:p>
      <w:pPr>
        <w:spacing w:after="0"/>
        <w:ind w:left="0"/>
        <w:jc w:val="both"/>
      </w:pPr>
      <w:r>
        <w:rPr>
          <w:rFonts w:ascii="Times New Roman"/>
          <w:b w:val="false"/>
          <w:i w:val="false"/>
          <w:color w:val="000000"/>
          <w:sz w:val="28"/>
        </w:rPr>
        <w:t xml:space="preserve">
      625. Должен знать: </w:t>
      </w:r>
    </w:p>
    <w:bookmarkEnd w:id="864"/>
    <w:p>
      <w:pPr>
        <w:spacing w:after="0"/>
        <w:ind w:left="0"/>
        <w:jc w:val="both"/>
      </w:pPr>
      <w:r>
        <w:rPr>
          <w:rFonts w:ascii="Times New Roman"/>
          <w:b w:val="false"/>
          <w:i w:val="false"/>
          <w:color w:val="000000"/>
          <w:sz w:val="28"/>
        </w:rPr>
        <w:t xml:space="preserve">
      конструкцию летательных аппаратов и условия работы ремонтируемых агрегатов; </w:t>
      </w:r>
    </w:p>
    <w:p>
      <w:pPr>
        <w:spacing w:after="0"/>
        <w:ind w:left="0"/>
        <w:jc w:val="both"/>
      </w:pPr>
      <w:r>
        <w:rPr>
          <w:rFonts w:ascii="Times New Roman"/>
          <w:b w:val="false"/>
          <w:i w:val="false"/>
          <w:color w:val="000000"/>
          <w:sz w:val="28"/>
        </w:rPr>
        <w:t xml:space="preserve">
      технологию ремонта агрегатов повышенной сложности; </w:t>
      </w:r>
    </w:p>
    <w:p>
      <w:pPr>
        <w:spacing w:after="0"/>
        <w:ind w:left="0"/>
        <w:jc w:val="both"/>
      </w:pPr>
      <w:r>
        <w:rPr>
          <w:rFonts w:ascii="Times New Roman"/>
          <w:b w:val="false"/>
          <w:i w:val="false"/>
          <w:color w:val="000000"/>
          <w:sz w:val="28"/>
        </w:rPr>
        <w:t xml:space="preserve">
      способы и средства контроля качества ремонта агрегатов и их деталей; </w:t>
      </w:r>
    </w:p>
    <w:p>
      <w:pPr>
        <w:spacing w:after="0"/>
        <w:ind w:left="0"/>
        <w:jc w:val="both"/>
      </w:pPr>
      <w:r>
        <w:rPr>
          <w:rFonts w:ascii="Times New Roman"/>
          <w:b w:val="false"/>
          <w:i w:val="false"/>
          <w:color w:val="000000"/>
          <w:sz w:val="28"/>
        </w:rPr>
        <w:t xml:space="preserve">
      основные сведения по износу деталей агрегата и способы по уменьшения износа трущихся поверхностей, величины посадки и чистоты сопрягаемых поверхностей на деталях и узлах ремонтируемых агрегатов; </w:t>
      </w:r>
    </w:p>
    <w:p>
      <w:pPr>
        <w:spacing w:after="0"/>
        <w:ind w:left="0"/>
        <w:jc w:val="both"/>
      </w:pPr>
      <w:r>
        <w:rPr>
          <w:rFonts w:ascii="Times New Roman"/>
          <w:b w:val="false"/>
          <w:i w:val="false"/>
          <w:color w:val="000000"/>
          <w:sz w:val="28"/>
        </w:rPr>
        <w:t xml:space="preserve">
      материаловедение и методы упрочнения и восстановления деталей агрегатов по геометрическим размерам и механическим свойствам; </w:t>
      </w:r>
    </w:p>
    <w:p>
      <w:pPr>
        <w:spacing w:after="0"/>
        <w:ind w:left="0"/>
        <w:jc w:val="both"/>
      </w:pPr>
      <w:r>
        <w:rPr>
          <w:rFonts w:ascii="Times New Roman"/>
          <w:b w:val="false"/>
          <w:i w:val="false"/>
          <w:color w:val="000000"/>
          <w:sz w:val="28"/>
        </w:rPr>
        <w:t xml:space="preserve">
      правила и приемы настройки сложного измерительного инструмента. </w:t>
      </w:r>
    </w:p>
    <w:bookmarkStart w:name="z918" w:id="865"/>
    <w:p>
      <w:pPr>
        <w:spacing w:after="0"/>
        <w:ind w:left="0"/>
        <w:jc w:val="both"/>
      </w:pPr>
      <w:r>
        <w:rPr>
          <w:rFonts w:ascii="Times New Roman"/>
          <w:b w:val="false"/>
          <w:i w:val="false"/>
          <w:color w:val="000000"/>
          <w:sz w:val="28"/>
        </w:rPr>
        <w:t>
      626. Требуется среднее профессиональное образование.</w:t>
      </w:r>
    </w:p>
    <w:bookmarkEnd w:id="865"/>
    <w:bookmarkStart w:name="z919" w:id="866"/>
    <w:p>
      <w:pPr>
        <w:spacing w:after="0"/>
        <w:ind w:left="0"/>
        <w:jc w:val="both"/>
      </w:pPr>
      <w:r>
        <w:rPr>
          <w:rFonts w:ascii="Times New Roman"/>
          <w:b w:val="false"/>
          <w:i w:val="false"/>
          <w:color w:val="000000"/>
          <w:sz w:val="28"/>
        </w:rPr>
        <w:t>
      627. Примеры работ:</w:t>
      </w:r>
    </w:p>
    <w:bookmarkEnd w:id="866"/>
    <w:p>
      <w:pPr>
        <w:spacing w:after="0"/>
        <w:ind w:left="0"/>
        <w:jc w:val="both"/>
      </w:pPr>
      <w:r>
        <w:rPr>
          <w:rFonts w:ascii="Times New Roman"/>
          <w:b w:val="false"/>
          <w:i w:val="false"/>
          <w:color w:val="000000"/>
          <w:sz w:val="28"/>
        </w:rPr>
        <w:t xml:space="preserve">
      1) автоматы перекоса серийных вертолетов - регулирование, испытание; </w:t>
      </w:r>
    </w:p>
    <w:p>
      <w:pPr>
        <w:spacing w:after="0"/>
        <w:ind w:left="0"/>
        <w:jc w:val="both"/>
      </w:pPr>
      <w:r>
        <w:rPr>
          <w:rFonts w:ascii="Times New Roman"/>
          <w:b w:val="false"/>
          <w:i w:val="false"/>
          <w:color w:val="000000"/>
          <w:sz w:val="28"/>
        </w:rPr>
        <w:t xml:space="preserve">
      2) агрегаты системы ПЗУ - ремонт, сборка, регулирование, испытание; </w:t>
      </w:r>
    </w:p>
    <w:p>
      <w:pPr>
        <w:spacing w:after="0"/>
        <w:ind w:left="0"/>
        <w:jc w:val="both"/>
      </w:pPr>
      <w:r>
        <w:rPr>
          <w:rFonts w:ascii="Times New Roman"/>
          <w:b w:val="false"/>
          <w:i w:val="false"/>
          <w:color w:val="000000"/>
          <w:sz w:val="28"/>
        </w:rPr>
        <w:t>
      3) агрегаты (электрогидравлические) типа ГА - ремонт, испытание;</w:t>
      </w:r>
    </w:p>
    <w:p>
      <w:pPr>
        <w:spacing w:after="0"/>
        <w:ind w:left="0"/>
        <w:jc w:val="both"/>
      </w:pPr>
      <w:r>
        <w:rPr>
          <w:rFonts w:ascii="Times New Roman"/>
          <w:b w:val="false"/>
          <w:i w:val="false"/>
          <w:color w:val="000000"/>
          <w:sz w:val="28"/>
        </w:rPr>
        <w:t xml:space="preserve">
      4) агрегаты топливной автоматики - ремонт, регулирование, испытание; </w:t>
      </w:r>
    </w:p>
    <w:p>
      <w:pPr>
        <w:spacing w:after="0"/>
        <w:ind w:left="0"/>
        <w:jc w:val="both"/>
      </w:pPr>
      <w:r>
        <w:rPr>
          <w:rFonts w:ascii="Times New Roman"/>
          <w:b w:val="false"/>
          <w:i w:val="false"/>
          <w:color w:val="000000"/>
          <w:sz w:val="28"/>
        </w:rPr>
        <w:t xml:space="preserve">
      5) втулки несущих и рулевых винтов – ремонт, испытание; </w:t>
      </w:r>
    </w:p>
    <w:p>
      <w:pPr>
        <w:spacing w:after="0"/>
        <w:ind w:left="0"/>
        <w:jc w:val="both"/>
      </w:pPr>
      <w:r>
        <w:rPr>
          <w:rFonts w:ascii="Times New Roman"/>
          <w:b w:val="false"/>
          <w:i w:val="false"/>
          <w:color w:val="000000"/>
          <w:sz w:val="28"/>
        </w:rPr>
        <w:t>
      6) гидроусилители типа РБ, БУ, рулевые машины, рулевые приводы - ремонт, сборка, регулирование;</w:t>
      </w:r>
    </w:p>
    <w:p>
      <w:pPr>
        <w:spacing w:after="0"/>
        <w:ind w:left="0"/>
        <w:jc w:val="both"/>
      </w:pPr>
      <w:r>
        <w:rPr>
          <w:rFonts w:ascii="Times New Roman"/>
          <w:b w:val="false"/>
          <w:i w:val="false"/>
          <w:color w:val="000000"/>
          <w:sz w:val="28"/>
        </w:rPr>
        <w:t xml:space="preserve">
      7) коробки приводов агрегатов - ремонт, сборка, регулирование; </w:t>
      </w:r>
    </w:p>
    <w:p>
      <w:pPr>
        <w:spacing w:after="0"/>
        <w:ind w:left="0"/>
        <w:jc w:val="both"/>
      </w:pPr>
      <w:r>
        <w:rPr>
          <w:rFonts w:ascii="Times New Roman"/>
          <w:b w:val="false"/>
          <w:i w:val="false"/>
          <w:color w:val="000000"/>
          <w:sz w:val="28"/>
        </w:rPr>
        <w:t>
      8) кресла катапультируемые типа К, КМ - ремонт, сборка, регулирование;</w:t>
      </w:r>
    </w:p>
    <w:p>
      <w:pPr>
        <w:spacing w:after="0"/>
        <w:ind w:left="0"/>
        <w:jc w:val="both"/>
      </w:pPr>
      <w:r>
        <w:rPr>
          <w:rFonts w:ascii="Times New Roman"/>
          <w:b w:val="false"/>
          <w:i w:val="false"/>
          <w:color w:val="000000"/>
          <w:sz w:val="28"/>
        </w:rPr>
        <w:t>
      9) механизмы переключателей шасси - ремонт, регулирование, испытание;</w:t>
      </w:r>
    </w:p>
    <w:p>
      <w:pPr>
        <w:spacing w:after="0"/>
        <w:ind w:left="0"/>
        <w:jc w:val="both"/>
      </w:pPr>
      <w:r>
        <w:rPr>
          <w:rFonts w:ascii="Times New Roman"/>
          <w:b w:val="false"/>
          <w:i w:val="false"/>
          <w:color w:val="000000"/>
          <w:sz w:val="28"/>
        </w:rPr>
        <w:t xml:space="preserve">
      10) системы аварийного сброса дверей аварийного покидания летательных аппаратов - ремонт, сборка, испытания; </w:t>
      </w:r>
    </w:p>
    <w:p>
      <w:pPr>
        <w:spacing w:after="0"/>
        <w:ind w:left="0"/>
        <w:jc w:val="both"/>
      </w:pPr>
      <w:r>
        <w:rPr>
          <w:rFonts w:ascii="Times New Roman"/>
          <w:b w:val="false"/>
          <w:i w:val="false"/>
          <w:color w:val="000000"/>
          <w:sz w:val="28"/>
        </w:rPr>
        <w:t>
      11) системы поворота крыла - ремонт, сборка, регулирование.</w:t>
      </w:r>
    </w:p>
    <w:bookmarkStart w:name="z259" w:id="867"/>
    <w:p>
      <w:pPr>
        <w:spacing w:after="0"/>
        <w:ind w:left="0"/>
        <w:jc w:val="both"/>
      </w:pPr>
      <w:r>
        <w:rPr>
          <w:rFonts w:ascii="Times New Roman"/>
          <w:b w:val="false"/>
          <w:i w:val="false"/>
          <w:color w:val="000000"/>
          <w:sz w:val="28"/>
        </w:rPr>
        <w:t>
      Параграф 6. Слесарь по ремонту агрегатов, 8-й разряд</w:t>
      </w:r>
    </w:p>
    <w:bookmarkEnd w:id="867"/>
    <w:bookmarkStart w:name="z920" w:id="868"/>
    <w:p>
      <w:pPr>
        <w:spacing w:after="0"/>
        <w:ind w:left="0"/>
        <w:jc w:val="both"/>
      </w:pPr>
      <w:r>
        <w:rPr>
          <w:rFonts w:ascii="Times New Roman"/>
          <w:b w:val="false"/>
          <w:i w:val="false"/>
          <w:color w:val="000000"/>
          <w:sz w:val="28"/>
        </w:rPr>
        <w:t xml:space="preserve">
      628. Характеристика работ: </w:t>
      </w:r>
    </w:p>
    <w:bookmarkEnd w:id="868"/>
    <w:p>
      <w:pPr>
        <w:spacing w:after="0"/>
        <w:ind w:left="0"/>
        <w:jc w:val="both"/>
      </w:pPr>
      <w:r>
        <w:rPr>
          <w:rFonts w:ascii="Times New Roman"/>
          <w:b w:val="false"/>
          <w:i w:val="false"/>
          <w:color w:val="000000"/>
          <w:sz w:val="28"/>
        </w:rPr>
        <w:t>
      ремонт и испытание на специальных и комбинированных стендах сложных агрегатов с автоматическими устройствами в соответствии с технологией выполнения работ и техническими условиями, с проверкой и доводкой по всем параметрам;</w:t>
      </w:r>
    </w:p>
    <w:p>
      <w:pPr>
        <w:spacing w:after="0"/>
        <w:ind w:left="0"/>
        <w:jc w:val="both"/>
      </w:pPr>
      <w:r>
        <w:rPr>
          <w:rFonts w:ascii="Times New Roman"/>
          <w:b w:val="false"/>
          <w:i w:val="false"/>
          <w:color w:val="000000"/>
          <w:sz w:val="28"/>
        </w:rPr>
        <w:t xml:space="preserve">
      ремонт и проведение испытаний сложных экспериментальных агрегатов с отработкой их испытательных схем; </w:t>
      </w:r>
    </w:p>
    <w:p>
      <w:pPr>
        <w:spacing w:after="0"/>
        <w:ind w:left="0"/>
        <w:jc w:val="both"/>
      </w:pPr>
      <w:r>
        <w:rPr>
          <w:rFonts w:ascii="Times New Roman"/>
          <w:b w:val="false"/>
          <w:i w:val="false"/>
          <w:color w:val="000000"/>
          <w:sz w:val="28"/>
        </w:rPr>
        <w:t xml:space="preserve">
      настройка и регулирование стендового оборудования по рабочим и контрольным эталонам; </w:t>
      </w:r>
    </w:p>
    <w:p>
      <w:pPr>
        <w:spacing w:after="0"/>
        <w:ind w:left="0"/>
        <w:jc w:val="both"/>
      </w:pPr>
      <w:r>
        <w:rPr>
          <w:rFonts w:ascii="Times New Roman"/>
          <w:b w:val="false"/>
          <w:i w:val="false"/>
          <w:color w:val="000000"/>
          <w:sz w:val="28"/>
        </w:rPr>
        <w:t xml:space="preserve">
      выполнение слесарных и доводочных работ с обеспечением 4-5 квалитетов; </w:t>
      </w:r>
    </w:p>
    <w:p>
      <w:pPr>
        <w:spacing w:after="0"/>
        <w:ind w:left="0"/>
        <w:jc w:val="both"/>
      </w:pPr>
      <w:r>
        <w:rPr>
          <w:rFonts w:ascii="Times New Roman"/>
          <w:b w:val="false"/>
          <w:i w:val="false"/>
          <w:color w:val="000000"/>
          <w:sz w:val="28"/>
        </w:rPr>
        <w:t xml:space="preserve">
      составление эскизов деталей агрегатов, используемых инструмента и приспособлений; </w:t>
      </w:r>
    </w:p>
    <w:p>
      <w:pPr>
        <w:spacing w:after="0"/>
        <w:ind w:left="0"/>
        <w:jc w:val="both"/>
      </w:pPr>
      <w:r>
        <w:rPr>
          <w:rFonts w:ascii="Times New Roman"/>
          <w:b w:val="false"/>
          <w:i w:val="false"/>
          <w:color w:val="000000"/>
          <w:sz w:val="28"/>
        </w:rPr>
        <w:t>
      определение качества деталей агрегатов перед сборкой с использованием при этом всех мер и средств контроля, неисправностей агрегатов при работе систем летательных аппаратов.</w:t>
      </w:r>
    </w:p>
    <w:bookmarkStart w:name="z921" w:id="869"/>
    <w:p>
      <w:pPr>
        <w:spacing w:after="0"/>
        <w:ind w:left="0"/>
        <w:jc w:val="both"/>
      </w:pPr>
      <w:r>
        <w:rPr>
          <w:rFonts w:ascii="Times New Roman"/>
          <w:b w:val="false"/>
          <w:i w:val="false"/>
          <w:color w:val="000000"/>
          <w:sz w:val="28"/>
        </w:rPr>
        <w:t xml:space="preserve">
      629. Должен знать: </w:t>
      </w:r>
    </w:p>
    <w:bookmarkEnd w:id="869"/>
    <w:p>
      <w:pPr>
        <w:spacing w:after="0"/>
        <w:ind w:left="0"/>
        <w:jc w:val="both"/>
      </w:pPr>
      <w:r>
        <w:rPr>
          <w:rFonts w:ascii="Times New Roman"/>
          <w:b w:val="false"/>
          <w:i w:val="false"/>
          <w:color w:val="000000"/>
          <w:sz w:val="28"/>
        </w:rPr>
        <w:t xml:space="preserve">
      конструкцию и принцип работы ремонтируемых агрегатов; </w:t>
      </w:r>
    </w:p>
    <w:p>
      <w:pPr>
        <w:spacing w:after="0"/>
        <w:ind w:left="0"/>
        <w:jc w:val="both"/>
      </w:pPr>
      <w:r>
        <w:rPr>
          <w:rFonts w:ascii="Times New Roman"/>
          <w:b w:val="false"/>
          <w:i w:val="false"/>
          <w:color w:val="000000"/>
          <w:sz w:val="28"/>
        </w:rPr>
        <w:t>
      технологию ремонта сложных агрегатов с автоматическим устройством;</w:t>
      </w:r>
    </w:p>
    <w:p>
      <w:pPr>
        <w:spacing w:after="0"/>
        <w:ind w:left="0"/>
        <w:jc w:val="both"/>
      </w:pPr>
      <w:r>
        <w:rPr>
          <w:rFonts w:ascii="Times New Roman"/>
          <w:b w:val="false"/>
          <w:i w:val="false"/>
          <w:color w:val="000000"/>
          <w:sz w:val="28"/>
        </w:rPr>
        <w:t xml:space="preserve">
      особенности работы агрегатов в условиях низких и высоких температур; </w:t>
      </w:r>
    </w:p>
    <w:p>
      <w:pPr>
        <w:spacing w:after="0"/>
        <w:ind w:left="0"/>
        <w:jc w:val="both"/>
      </w:pPr>
      <w:r>
        <w:rPr>
          <w:rFonts w:ascii="Times New Roman"/>
          <w:b w:val="false"/>
          <w:i w:val="false"/>
          <w:color w:val="000000"/>
          <w:sz w:val="28"/>
        </w:rPr>
        <w:t>
      влияние меняющихся параметров среды на свойства рабочих жидкостей и смазок;</w:t>
      </w:r>
    </w:p>
    <w:p>
      <w:pPr>
        <w:spacing w:after="0"/>
        <w:ind w:left="0"/>
        <w:jc w:val="both"/>
      </w:pPr>
      <w:r>
        <w:rPr>
          <w:rFonts w:ascii="Times New Roman"/>
          <w:b w:val="false"/>
          <w:i w:val="false"/>
          <w:color w:val="000000"/>
          <w:sz w:val="28"/>
        </w:rPr>
        <w:t xml:space="preserve">
      способы определения степени износа деталей и узлов агрегатов; </w:t>
      </w:r>
    </w:p>
    <w:p>
      <w:pPr>
        <w:spacing w:after="0"/>
        <w:ind w:left="0"/>
        <w:jc w:val="both"/>
      </w:pPr>
      <w:r>
        <w:rPr>
          <w:rFonts w:ascii="Times New Roman"/>
          <w:b w:val="false"/>
          <w:i w:val="false"/>
          <w:color w:val="000000"/>
          <w:sz w:val="28"/>
        </w:rPr>
        <w:t xml:space="preserve">
      методы предупреждения износа деталей агрегатов; </w:t>
      </w:r>
    </w:p>
    <w:p>
      <w:pPr>
        <w:spacing w:after="0"/>
        <w:ind w:left="0"/>
        <w:jc w:val="both"/>
      </w:pPr>
      <w:r>
        <w:rPr>
          <w:rFonts w:ascii="Times New Roman"/>
          <w:b w:val="false"/>
          <w:i w:val="false"/>
          <w:color w:val="000000"/>
          <w:sz w:val="28"/>
        </w:rPr>
        <w:t>
      методы дефектации деталей агрегатов.</w:t>
      </w:r>
    </w:p>
    <w:bookmarkStart w:name="z922" w:id="870"/>
    <w:p>
      <w:pPr>
        <w:spacing w:after="0"/>
        <w:ind w:left="0"/>
        <w:jc w:val="both"/>
      </w:pPr>
      <w:r>
        <w:rPr>
          <w:rFonts w:ascii="Times New Roman"/>
          <w:b w:val="false"/>
          <w:i w:val="false"/>
          <w:color w:val="000000"/>
          <w:sz w:val="28"/>
        </w:rPr>
        <w:t>
      630. Требуется среднее профессиональное образование.</w:t>
      </w:r>
    </w:p>
    <w:bookmarkEnd w:id="870"/>
    <w:bookmarkStart w:name="z923" w:id="871"/>
    <w:p>
      <w:pPr>
        <w:spacing w:after="0"/>
        <w:ind w:left="0"/>
        <w:jc w:val="both"/>
      </w:pPr>
      <w:r>
        <w:rPr>
          <w:rFonts w:ascii="Times New Roman"/>
          <w:b w:val="false"/>
          <w:i w:val="false"/>
          <w:color w:val="000000"/>
          <w:sz w:val="28"/>
        </w:rPr>
        <w:t>
      631. Примеры работ:</w:t>
      </w:r>
    </w:p>
    <w:bookmarkEnd w:id="871"/>
    <w:p>
      <w:pPr>
        <w:spacing w:after="0"/>
        <w:ind w:left="0"/>
        <w:jc w:val="both"/>
      </w:pPr>
      <w:r>
        <w:rPr>
          <w:rFonts w:ascii="Times New Roman"/>
          <w:b w:val="false"/>
          <w:i w:val="false"/>
          <w:color w:val="000000"/>
          <w:sz w:val="28"/>
        </w:rPr>
        <w:t xml:space="preserve">
      1) автоматы перекоса тяжелых вертолетов и вертолетов первых серий - регулирование, испытание; </w:t>
      </w:r>
    </w:p>
    <w:p>
      <w:pPr>
        <w:spacing w:after="0"/>
        <w:ind w:left="0"/>
        <w:jc w:val="both"/>
      </w:pPr>
      <w:r>
        <w:rPr>
          <w:rFonts w:ascii="Times New Roman"/>
          <w:b w:val="false"/>
          <w:i w:val="false"/>
          <w:color w:val="000000"/>
          <w:sz w:val="28"/>
        </w:rPr>
        <w:t>
      2) агрегаты дозировки топлива, командно-топливные агрегаты, регуляторы - ремонт, регулирование, испытание;</w:t>
      </w:r>
    </w:p>
    <w:p>
      <w:pPr>
        <w:spacing w:after="0"/>
        <w:ind w:left="0"/>
        <w:jc w:val="both"/>
      </w:pPr>
      <w:r>
        <w:rPr>
          <w:rFonts w:ascii="Times New Roman"/>
          <w:b w:val="false"/>
          <w:i w:val="false"/>
          <w:color w:val="000000"/>
          <w:sz w:val="28"/>
        </w:rPr>
        <w:t>
      3) агрегаты управления типа АУ, БУ, РП, КАУ - ремонт, сборка, регулирование, испытание;</w:t>
      </w:r>
    </w:p>
    <w:p>
      <w:pPr>
        <w:spacing w:after="0"/>
        <w:ind w:left="0"/>
        <w:jc w:val="both"/>
      </w:pPr>
      <w:r>
        <w:rPr>
          <w:rFonts w:ascii="Times New Roman"/>
          <w:b w:val="false"/>
          <w:i w:val="false"/>
          <w:color w:val="000000"/>
          <w:sz w:val="28"/>
        </w:rPr>
        <w:t>
      4) гидроприводы системы управления типа ГПК, гидроблоки типа АГС - сборка, регулирование, испытание;</w:t>
      </w:r>
    </w:p>
    <w:p>
      <w:pPr>
        <w:spacing w:after="0"/>
        <w:ind w:left="0"/>
        <w:jc w:val="both"/>
      </w:pPr>
      <w:r>
        <w:rPr>
          <w:rFonts w:ascii="Times New Roman"/>
          <w:b w:val="false"/>
          <w:i w:val="false"/>
          <w:color w:val="000000"/>
          <w:sz w:val="28"/>
        </w:rPr>
        <w:t xml:space="preserve">
      5) лопасти несущих винтов тяжелых вертолетов - ремонт, доводка; </w:t>
      </w:r>
    </w:p>
    <w:p>
      <w:pPr>
        <w:spacing w:after="0"/>
        <w:ind w:left="0"/>
        <w:jc w:val="both"/>
      </w:pPr>
      <w:r>
        <w:rPr>
          <w:rFonts w:ascii="Times New Roman"/>
          <w:b w:val="false"/>
          <w:i w:val="false"/>
          <w:color w:val="000000"/>
          <w:sz w:val="28"/>
        </w:rPr>
        <w:t xml:space="preserve">
      6) механизмы переключения серво - управления рулей высоты и элеронов – регулирование; </w:t>
      </w:r>
    </w:p>
    <w:p>
      <w:pPr>
        <w:spacing w:after="0"/>
        <w:ind w:left="0"/>
        <w:jc w:val="both"/>
      </w:pPr>
      <w:r>
        <w:rPr>
          <w:rFonts w:ascii="Times New Roman"/>
          <w:b w:val="false"/>
          <w:i w:val="false"/>
          <w:color w:val="000000"/>
          <w:sz w:val="28"/>
        </w:rPr>
        <w:t>
      7) насосы гидравлические аксиально-поршневые переменной производительности типа НП - ремонт, сборка, испытание.</w:t>
      </w:r>
    </w:p>
    <w:bookmarkStart w:name="z260" w:id="872"/>
    <w:p>
      <w:pPr>
        <w:spacing w:after="0"/>
        <w:ind w:left="0"/>
        <w:jc w:val="both"/>
      </w:pPr>
      <w:r>
        <w:rPr>
          <w:rFonts w:ascii="Times New Roman"/>
          <w:b w:val="false"/>
          <w:i w:val="false"/>
          <w:color w:val="000000"/>
          <w:sz w:val="28"/>
        </w:rPr>
        <w:t>
      38. Слесарь по ремонту летательных аппаратов</w:t>
      </w:r>
    </w:p>
    <w:bookmarkEnd w:id="872"/>
    <w:bookmarkStart w:name="z261" w:id="873"/>
    <w:p>
      <w:pPr>
        <w:spacing w:after="0"/>
        <w:ind w:left="0"/>
        <w:jc w:val="both"/>
      </w:pPr>
      <w:r>
        <w:rPr>
          <w:rFonts w:ascii="Times New Roman"/>
          <w:b w:val="false"/>
          <w:i w:val="false"/>
          <w:color w:val="000000"/>
          <w:sz w:val="28"/>
        </w:rPr>
        <w:t>
      Параграф 1. Слесарь по ремонту летательных аппаратов, 2-й разряд</w:t>
      </w:r>
    </w:p>
    <w:bookmarkEnd w:id="873"/>
    <w:bookmarkStart w:name="z924" w:id="874"/>
    <w:p>
      <w:pPr>
        <w:spacing w:after="0"/>
        <w:ind w:left="0"/>
        <w:jc w:val="both"/>
      </w:pPr>
      <w:r>
        <w:rPr>
          <w:rFonts w:ascii="Times New Roman"/>
          <w:b w:val="false"/>
          <w:i w:val="false"/>
          <w:color w:val="000000"/>
          <w:sz w:val="28"/>
        </w:rPr>
        <w:t xml:space="preserve">
      632. Характеристика работ: </w:t>
      </w:r>
    </w:p>
    <w:bookmarkEnd w:id="874"/>
    <w:p>
      <w:pPr>
        <w:spacing w:after="0"/>
        <w:ind w:left="0"/>
        <w:jc w:val="both"/>
      </w:pPr>
      <w:r>
        <w:rPr>
          <w:rFonts w:ascii="Times New Roman"/>
          <w:b w:val="false"/>
          <w:i w:val="false"/>
          <w:color w:val="000000"/>
          <w:sz w:val="28"/>
        </w:rPr>
        <w:t xml:space="preserve">
      ремонт простых клепанных, сварных и шарнирных соединений летательных аппаратов; </w:t>
      </w:r>
    </w:p>
    <w:p>
      <w:pPr>
        <w:spacing w:after="0"/>
        <w:ind w:left="0"/>
        <w:jc w:val="both"/>
      </w:pPr>
      <w:r>
        <w:rPr>
          <w:rFonts w:ascii="Times New Roman"/>
          <w:b w:val="false"/>
          <w:i w:val="false"/>
          <w:color w:val="000000"/>
          <w:sz w:val="28"/>
        </w:rPr>
        <w:t xml:space="preserve">
      выполнение слесарных работ по 11-13 квалитетам; </w:t>
      </w:r>
    </w:p>
    <w:p>
      <w:pPr>
        <w:spacing w:after="0"/>
        <w:ind w:left="0"/>
        <w:jc w:val="both"/>
      </w:pPr>
      <w:r>
        <w:rPr>
          <w:rFonts w:ascii="Times New Roman"/>
          <w:b w:val="false"/>
          <w:i w:val="false"/>
          <w:color w:val="000000"/>
          <w:sz w:val="28"/>
        </w:rPr>
        <w:t>
      устранение зачисткой дефектов на деталях и узлах летательных аппаратов: забоин, рисок, коррозии, а также грубой шабровки и притирки фланцев;</w:t>
      </w:r>
    </w:p>
    <w:p>
      <w:pPr>
        <w:spacing w:after="0"/>
        <w:ind w:left="0"/>
        <w:jc w:val="both"/>
      </w:pPr>
      <w:r>
        <w:rPr>
          <w:rFonts w:ascii="Times New Roman"/>
          <w:b w:val="false"/>
          <w:i w:val="false"/>
          <w:color w:val="000000"/>
          <w:sz w:val="28"/>
        </w:rPr>
        <w:t xml:space="preserve">
      сверление пневмо – дрелью; </w:t>
      </w:r>
    </w:p>
    <w:p>
      <w:pPr>
        <w:spacing w:after="0"/>
        <w:ind w:left="0"/>
        <w:jc w:val="both"/>
      </w:pPr>
      <w:r>
        <w:rPr>
          <w:rFonts w:ascii="Times New Roman"/>
          <w:b w:val="false"/>
          <w:i w:val="false"/>
          <w:color w:val="000000"/>
          <w:sz w:val="28"/>
        </w:rPr>
        <w:t xml:space="preserve">
      определение технического состояния и качества ремонтируемых деталей; </w:t>
      </w:r>
    </w:p>
    <w:p>
      <w:pPr>
        <w:spacing w:after="0"/>
        <w:ind w:left="0"/>
        <w:jc w:val="both"/>
      </w:pPr>
      <w:r>
        <w:rPr>
          <w:rFonts w:ascii="Times New Roman"/>
          <w:b w:val="false"/>
          <w:i w:val="false"/>
          <w:color w:val="000000"/>
          <w:sz w:val="28"/>
        </w:rPr>
        <w:t xml:space="preserve">
      клеймение всех деталей авиадвигателя; </w:t>
      </w:r>
    </w:p>
    <w:p>
      <w:pPr>
        <w:spacing w:after="0"/>
        <w:ind w:left="0"/>
        <w:jc w:val="both"/>
      </w:pPr>
      <w:r>
        <w:rPr>
          <w:rFonts w:ascii="Times New Roman"/>
          <w:b w:val="false"/>
          <w:i w:val="false"/>
          <w:color w:val="000000"/>
          <w:sz w:val="28"/>
        </w:rPr>
        <w:t xml:space="preserve">
      транспортировка деталей и узлов летательных аппаратов в грузоподъемных механизмах, применяемых при ремонте; </w:t>
      </w:r>
    </w:p>
    <w:p>
      <w:pPr>
        <w:spacing w:after="0"/>
        <w:ind w:left="0"/>
        <w:jc w:val="both"/>
      </w:pPr>
      <w:r>
        <w:rPr>
          <w:rFonts w:ascii="Times New Roman"/>
          <w:b w:val="false"/>
          <w:i w:val="false"/>
          <w:color w:val="000000"/>
          <w:sz w:val="28"/>
        </w:rPr>
        <w:t xml:space="preserve">
      проведение измерений деталей летательных аппаратов при помощи основного контрольно-измерительного инструмента; </w:t>
      </w:r>
    </w:p>
    <w:p>
      <w:pPr>
        <w:spacing w:after="0"/>
        <w:ind w:left="0"/>
        <w:jc w:val="both"/>
      </w:pPr>
      <w:r>
        <w:rPr>
          <w:rFonts w:ascii="Times New Roman"/>
          <w:b w:val="false"/>
          <w:i w:val="false"/>
          <w:color w:val="000000"/>
          <w:sz w:val="28"/>
        </w:rPr>
        <w:t xml:space="preserve">
      выполнение вспомогательных работ при изготовлении и ремонте сложных деталей и узлов летательных аппаратов. </w:t>
      </w:r>
    </w:p>
    <w:bookmarkStart w:name="z925" w:id="875"/>
    <w:p>
      <w:pPr>
        <w:spacing w:after="0"/>
        <w:ind w:left="0"/>
        <w:jc w:val="both"/>
      </w:pPr>
      <w:r>
        <w:rPr>
          <w:rFonts w:ascii="Times New Roman"/>
          <w:b w:val="false"/>
          <w:i w:val="false"/>
          <w:color w:val="000000"/>
          <w:sz w:val="28"/>
        </w:rPr>
        <w:t xml:space="preserve">
      623. Должен знать: </w:t>
      </w:r>
    </w:p>
    <w:bookmarkEnd w:id="875"/>
    <w:p>
      <w:pPr>
        <w:spacing w:after="0"/>
        <w:ind w:left="0"/>
        <w:jc w:val="both"/>
      </w:pPr>
      <w:r>
        <w:rPr>
          <w:rFonts w:ascii="Times New Roman"/>
          <w:b w:val="false"/>
          <w:i w:val="false"/>
          <w:color w:val="000000"/>
          <w:sz w:val="28"/>
        </w:rPr>
        <w:t xml:space="preserve">
      основные сведения о конструкции ремонтируемых узлов и агрегатов летательных аппаратов; </w:t>
      </w:r>
    </w:p>
    <w:p>
      <w:pPr>
        <w:spacing w:after="0"/>
        <w:ind w:left="0"/>
        <w:jc w:val="both"/>
      </w:pPr>
      <w:r>
        <w:rPr>
          <w:rFonts w:ascii="Times New Roman"/>
          <w:b w:val="false"/>
          <w:i w:val="false"/>
          <w:color w:val="000000"/>
          <w:sz w:val="28"/>
        </w:rPr>
        <w:t xml:space="preserve">
      технологию ремонта простых деталей летательных аппаратов, размеры сочленяемых деталей и допускаемые зазоров между ними; </w:t>
      </w:r>
    </w:p>
    <w:p>
      <w:pPr>
        <w:spacing w:after="0"/>
        <w:ind w:left="0"/>
        <w:jc w:val="both"/>
      </w:pPr>
      <w:r>
        <w:rPr>
          <w:rFonts w:ascii="Times New Roman"/>
          <w:b w:val="false"/>
          <w:i w:val="false"/>
          <w:color w:val="000000"/>
          <w:sz w:val="28"/>
        </w:rPr>
        <w:t xml:space="preserve">
      основные сведения о системе допусков и классификацию чистоты обработки поверхностей; </w:t>
      </w:r>
    </w:p>
    <w:p>
      <w:pPr>
        <w:spacing w:after="0"/>
        <w:ind w:left="0"/>
        <w:jc w:val="both"/>
      </w:pPr>
      <w:r>
        <w:rPr>
          <w:rFonts w:ascii="Times New Roman"/>
          <w:b w:val="false"/>
          <w:i w:val="false"/>
          <w:color w:val="000000"/>
          <w:sz w:val="28"/>
        </w:rPr>
        <w:t xml:space="preserve">
      основные сведения о металлах, сплавах и неметаллических материалах, применяемых при ремонте летательного аппарата, и их свойства; </w:t>
      </w:r>
    </w:p>
    <w:p>
      <w:pPr>
        <w:spacing w:after="0"/>
        <w:ind w:left="0"/>
        <w:jc w:val="both"/>
      </w:pPr>
      <w:r>
        <w:rPr>
          <w:rFonts w:ascii="Times New Roman"/>
          <w:b w:val="false"/>
          <w:i w:val="false"/>
          <w:color w:val="000000"/>
          <w:sz w:val="28"/>
        </w:rPr>
        <w:t xml:space="preserve">
      виды коррозии и методы защиты металлов от коррозии; </w:t>
      </w:r>
    </w:p>
    <w:p>
      <w:pPr>
        <w:spacing w:after="0"/>
        <w:ind w:left="0"/>
        <w:jc w:val="both"/>
      </w:pPr>
      <w:r>
        <w:rPr>
          <w:rFonts w:ascii="Times New Roman"/>
          <w:b w:val="false"/>
          <w:i w:val="false"/>
          <w:color w:val="000000"/>
          <w:sz w:val="28"/>
        </w:rPr>
        <w:t xml:space="preserve">
      назначение термообработки, применяемые виды термообработки и сварки; </w:t>
      </w:r>
    </w:p>
    <w:p>
      <w:pPr>
        <w:spacing w:after="0"/>
        <w:ind w:left="0"/>
        <w:jc w:val="both"/>
      </w:pPr>
      <w:r>
        <w:rPr>
          <w:rFonts w:ascii="Times New Roman"/>
          <w:b w:val="false"/>
          <w:i w:val="false"/>
          <w:color w:val="000000"/>
          <w:sz w:val="28"/>
        </w:rPr>
        <w:t xml:space="preserve">
      технологические операции слесарных работ (притирка, шабровка); </w:t>
      </w:r>
    </w:p>
    <w:p>
      <w:pPr>
        <w:spacing w:after="0"/>
        <w:ind w:left="0"/>
        <w:jc w:val="both"/>
      </w:pPr>
      <w:r>
        <w:rPr>
          <w:rFonts w:ascii="Times New Roman"/>
          <w:b w:val="false"/>
          <w:i w:val="false"/>
          <w:color w:val="000000"/>
          <w:sz w:val="28"/>
        </w:rPr>
        <w:t xml:space="preserve">
      основные сведения о видах резьб и их особенностях; </w:t>
      </w:r>
    </w:p>
    <w:p>
      <w:pPr>
        <w:spacing w:after="0"/>
        <w:ind w:left="0"/>
        <w:jc w:val="both"/>
      </w:pPr>
      <w:r>
        <w:rPr>
          <w:rFonts w:ascii="Times New Roman"/>
          <w:b w:val="false"/>
          <w:i w:val="false"/>
          <w:color w:val="000000"/>
          <w:sz w:val="28"/>
        </w:rPr>
        <w:t>
      правила нарезания резьбы вручную на болтах, гайках и в корпусах;</w:t>
      </w:r>
    </w:p>
    <w:p>
      <w:pPr>
        <w:spacing w:after="0"/>
        <w:ind w:left="0"/>
        <w:jc w:val="both"/>
      </w:pPr>
      <w:r>
        <w:rPr>
          <w:rFonts w:ascii="Times New Roman"/>
          <w:b w:val="false"/>
          <w:i w:val="false"/>
          <w:color w:val="000000"/>
          <w:sz w:val="28"/>
        </w:rPr>
        <w:t xml:space="preserve">
      конструкцию основного слесарного и контрольно-измерительного инструмента и правила пользования ими; </w:t>
      </w:r>
    </w:p>
    <w:p>
      <w:pPr>
        <w:spacing w:after="0"/>
        <w:ind w:left="0"/>
        <w:jc w:val="both"/>
      </w:pPr>
      <w:r>
        <w:rPr>
          <w:rFonts w:ascii="Times New Roman"/>
          <w:b w:val="false"/>
          <w:i w:val="false"/>
          <w:color w:val="000000"/>
          <w:sz w:val="28"/>
        </w:rPr>
        <w:t xml:space="preserve">
      правила и приемы заправки применяемого инструмента, определение годности применяемого инструмента, виды подъемно-транспортных средств и правила пользования ими; </w:t>
      </w:r>
    </w:p>
    <w:p>
      <w:pPr>
        <w:spacing w:after="0"/>
        <w:ind w:left="0"/>
        <w:jc w:val="both"/>
      </w:pPr>
      <w:r>
        <w:rPr>
          <w:rFonts w:ascii="Times New Roman"/>
          <w:b w:val="false"/>
          <w:i w:val="false"/>
          <w:color w:val="000000"/>
          <w:sz w:val="28"/>
        </w:rPr>
        <w:t xml:space="preserve">
      правила транспортировки узлов и деталей летательных аппаратов; </w:t>
      </w:r>
    </w:p>
    <w:p>
      <w:pPr>
        <w:spacing w:after="0"/>
        <w:ind w:left="0"/>
        <w:jc w:val="both"/>
      </w:pPr>
      <w:r>
        <w:rPr>
          <w:rFonts w:ascii="Times New Roman"/>
          <w:b w:val="false"/>
          <w:i w:val="false"/>
          <w:color w:val="000000"/>
          <w:sz w:val="28"/>
        </w:rPr>
        <w:t xml:space="preserve">
      заполнения технической документации, чтения простых чертежей и схем. </w:t>
      </w:r>
    </w:p>
    <w:bookmarkStart w:name="z926" w:id="876"/>
    <w:p>
      <w:pPr>
        <w:spacing w:after="0"/>
        <w:ind w:left="0"/>
        <w:jc w:val="both"/>
      </w:pPr>
      <w:r>
        <w:rPr>
          <w:rFonts w:ascii="Times New Roman"/>
          <w:b w:val="false"/>
          <w:i w:val="false"/>
          <w:color w:val="000000"/>
          <w:sz w:val="28"/>
        </w:rPr>
        <w:t>
      624. Примеры работ:</w:t>
      </w:r>
    </w:p>
    <w:bookmarkEnd w:id="876"/>
    <w:p>
      <w:pPr>
        <w:spacing w:after="0"/>
        <w:ind w:left="0"/>
        <w:jc w:val="both"/>
      </w:pPr>
      <w:r>
        <w:rPr>
          <w:rFonts w:ascii="Times New Roman"/>
          <w:b w:val="false"/>
          <w:i w:val="false"/>
          <w:color w:val="000000"/>
          <w:sz w:val="28"/>
        </w:rPr>
        <w:t xml:space="preserve">
      1) детали крепежные - нарезание резьбы; </w:t>
      </w:r>
    </w:p>
    <w:p>
      <w:pPr>
        <w:spacing w:after="0"/>
        <w:ind w:left="0"/>
        <w:jc w:val="both"/>
      </w:pPr>
      <w:r>
        <w:rPr>
          <w:rFonts w:ascii="Times New Roman"/>
          <w:b w:val="false"/>
          <w:i w:val="false"/>
          <w:color w:val="000000"/>
          <w:sz w:val="28"/>
        </w:rPr>
        <w:t xml:space="preserve">
      2) детали плоские (щеки для узлов, заготовки для гнутых и сварных деталей) - заготовка по шаблонам или разметке; </w:t>
      </w:r>
    </w:p>
    <w:p>
      <w:pPr>
        <w:spacing w:after="0"/>
        <w:ind w:left="0"/>
        <w:jc w:val="both"/>
      </w:pPr>
      <w:r>
        <w:rPr>
          <w:rFonts w:ascii="Times New Roman"/>
          <w:b w:val="false"/>
          <w:i w:val="false"/>
          <w:color w:val="000000"/>
          <w:sz w:val="28"/>
        </w:rPr>
        <w:t>
      3) детали простые - сверление отверстий по кондукторам;</w:t>
      </w:r>
    </w:p>
    <w:p>
      <w:pPr>
        <w:spacing w:after="0"/>
        <w:ind w:left="0"/>
        <w:jc w:val="both"/>
      </w:pPr>
      <w:r>
        <w:rPr>
          <w:rFonts w:ascii="Times New Roman"/>
          <w:b w:val="false"/>
          <w:i w:val="false"/>
          <w:color w:val="000000"/>
          <w:sz w:val="28"/>
        </w:rPr>
        <w:t>
      4) кронштейны простые – изготовление;</w:t>
      </w:r>
    </w:p>
    <w:p>
      <w:pPr>
        <w:spacing w:after="0"/>
        <w:ind w:left="0"/>
        <w:jc w:val="both"/>
      </w:pPr>
      <w:r>
        <w:rPr>
          <w:rFonts w:ascii="Times New Roman"/>
          <w:b w:val="false"/>
          <w:i w:val="false"/>
          <w:color w:val="000000"/>
          <w:sz w:val="28"/>
        </w:rPr>
        <w:t xml:space="preserve">
      5) подшипники открытые – смазка; </w:t>
      </w:r>
    </w:p>
    <w:p>
      <w:pPr>
        <w:spacing w:after="0"/>
        <w:ind w:left="0"/>
        <w:jc w:val="both"/>
      </w:pPr>
      <w:r>
        <w:rPr>
          <w:rFonts w:ascii="Times New Roman"/>
          <w:b w:val="false"/>
          <w:i w:val="false"/>
          <w:color w:val="000000"/>
          <w:sz w:val="28"/>
        </w:rPr>
        <w:t xml:space="preserve">
      6) трубы - опиливание по разметке. </w:t>
      </w:r>
    </w:p>
    <w:bookmarkStart w:name="z262" w:id="877"/>
    <w:p>
      <w:pPr>
        <w:spacing w:after="0"/>
        <w:ind w:left="0"/>
        <w:jc w:val="both"/>
      </w:pPr>
      <w:r>
        <w:rPr>
          <w:rFonts w:ascii="Times New Roman"/>
          <w:b w:val="false"/>
          <w:i w:val="false"/>
          <w:color w:val="000000"/>
          <w:sz w:val="28"/>
        </w:rPr>
        <w:t>
      Параграф 2. Слесарь по ремонту летательных аппаратов, 3-й разряд</w:t>
      </w:r>
    </w:p>
    <w:bookmarkEnd w:id="877"/>
    <w:bookmarkStart w:name="z927" w:id="878"/>
    <w:p>
      <w:pPr>
        <w:spacing w:after="0"/>
        <w:ind w:left="0"/>
        <w:jc w:val="both"/>
      </w:pPr>
      <w:r>
        <w:rPr>
          <w:rFonts w:ascii="Times New Roman"/>
          <w:b w:val="false"/>
          <w:i w:val="false"/>
          <w:color w:val="000000"/>
          <w:sz w:val="28"/>
        </w:rPr>
        <w:t xml:space="preserve">
      625. Характеристика работ: </w:t>
      </w:r>
    </w:p>
    <w:bookmarkEnd w:id="878"/>
    <w:p>
      <w:pPr>
        <w:spacing w:after="0"/>
        <w:ind w:left="0"/>
        <w:jc w:val="both"/>
      </w:pPr>
      <w:r>
        <w:rPr>
          <w:rFonts w:ascii="Times New Roman"/>
          <w:b w:val="false"/>
          <w:i w:val="false"/>
          <w:color w:val="000000"/>
          <w:sz w:val="28"/>
        </w:rPr>
        <w:t xml:space="preserve">
      ремонт отдельных узлов и деталей летательных аппаратов средней сложности; </w:t>
      </w:r>
    </w:p>
    <w:p>
      <w:pPr>
        <w:spacing w:after="0"/>
        <w:ind w:left="0"/>
        <w:jc w:val="both"/>
      </w:pPr>
      <w:r>
        <w:rPr>
          <w:rFonts w:ascii="Times New Roman"/>
          <w:b w:val="false"/>
          <w:i w:val="false"/>
          <w:color w:val="000000"/>
          <w:sz w:val="28"/>
        </w:rPr>
        <w:t xml:space="preserve">
      выполнение слесарных работ по 8-11 квалитетам; </w:t>
      </w:r>
    </w:p>
    <w:p>
      <w:pPr>
        <w:spacing w:after="0"/>
        <w:ind w:left="0"/>
        <w:jc w:val="both"/>
      </w:pPr>
      <w:r>
        <w:rPr>
          <w:rFonts w:ascii="Times New Roman"/>
          <w:b w:val="false"/>
          <w:i w:val="false"/>
          <w:color w:val="000000"/>
          <w:sz w:val="28"/>
        </w:rPr>
        <w:t xml:space="preserve">
      изготовление несложных деталей и узлов летательных аппаратов по чертежам; </w:t>
      </w:r>
    </w:p>
    <w:p>
      <w:pPr>
        <w:spacing w:after="0"/>
        <w:ind w:left="0"/>
        <w:jc w:val="both"/>
      </w:pPr>
      <w:r>
        <w:rPr>
          <w:rFonts w:ascii="Times New Roman"/>
          <w:b w:val="false"/>
          <w:i w:val="false"/>
          <w:color w:val="000000"/>
          <w:sz w:val="28"/>
        </w:rPr>
        <w:t xml:space="preserve">
      определение комплектности и качества состояния ремонтируемых деталей и узлов (внешним осмотром, при помощи измерительного инструмента); </w:t>
      </w:r>
    </w:p>
    <w:p>
      <w:pPr>
        <w:spacing w:after="0"/>
        <w:ind w:left="0"/>
        <w:jc w:val="both"/>
      </w:pPr>
      <w:r>
        <w:rPr>
          <w:rFonts w:ascii="Times New Roman"/>
          <w:b w:val="false"/>
          <w:i w:val="false"/>
          <w:color w:val="000000"/>
          <w:sz w:val="28"/>
        </w:rPr>
        <w:t xml:space="preserve">
      развертывание отверстий развертками, постановка штифтов и шпилек, пришабривание плоскостей; </w:t>
      </w:r>
    </w:p>
    <w:p>
      <w:pPr>
        <w:spacing w:after="0"/>
        <w:ind w:left="0"/>
        <w:jc w:val="both"/>
      </w:pPr>
      <w:r>
        <w:rPr>
          <w:rFonts w:ascii="Times New Roman"/>
          <w:b w:val="false"/>
          <w:i w:val="false"/>
          <w:color w:val="000000"/>
          <w:sz w:val="28"/>
        </w:rPr>
        <w:t xml:space="preserve">
      разделка швов и подготовка деталей летательных аппаратов к сварке, простая разметка под сверление отверстий после заварки дефектов отверстия и нарезание новой резьбы; </w:t>
      </w:r>
    </w:p>
    <w:p>
      <w:pPr>
        <w:spacing w:after="0"/>
        <w:ind w:left="0"/>
        <w:jc w:val="both"/>
      </w:pPr>
      <w:r>
        <w:rPr>
          <w:rFonts w:ascii="Times New Roman"/>
          <w:b w:val="false"/>
          <w:i w:val="false"/>
          <w:color w:val="000000"/>
          <w:sz w:val="28"/>
        </w:rPr>
        <w:t xml:space="preserve">
      ремонт сложных деталей и узлов летательных аппаратов под руководством слесаря по ремонту летательных аппаратов более высокой квалификации; </w:t>
      </w:r>
    </w:p>
    <w:p>
      <w:pPr>
        <w:spacing w:after="0"/>
        <w:ind w:left="0"/>
        <w:jc w:val="both"/>
      </w:pPr>
      <w:r>
        <w:rPr>
          <w:rFonts w:ascii="Times New Roman"/>
          <w:b w:val="false"/>
          <w:i w:val="false"/>
          <w:color w:val="000000"/>
          <w:sz w:val="28"/>
        </w:rPr>
        <w:t xml:space="preserve">
      заправка слесарного инструмента; </w:t>
      </w:r>
    </w:p>
    <w:p>
      <w:pPr>
        <w:spacing w:after="0"/>
        <w:ind w:left="0"/>
        <w:jc w:val="both"/>
      </w:pPr>
      <w:r>
        <w:rPr>
          <w:rFonts w:ascii="Times New Roman"/>
          <w:b w:val="false"/>
          <w:i w:val="false"/>
          <w:color w:val="000000"/>
          <w:sz w:val="28"/>
        </w:rPr>
        <w:t xml:space="preserve">
      работа на сверлильных станках и приспособлениях. </w:t>
      </w:r>
    </w:p>
    <w:bookmarkStart w:name="z928" w:id="879"/>
    <w:p>
      <w:pPr>
        <w:spacing w:after="0"/>
        <w:ind w:left="0"/>
        <w:jc w:val="both"/>
      </w:pPr>
      <w:r>
        <w:rPr>
          <w:rFonts w:ascii="Times New Roman"/>
          <w:b w:val="false"/>
          <w:i w:val="false"/>
          <w:color w:val="000000"/>
          <w:sz w:val="28"/>
        </w:rPr>
        <w:t xml:space="preserve">
      626. Должен знать: </w:t>
      </w:r>
    </w:p>
    <w:bookmarkEnd w:id="879"/>
    <w:p>
      <w:pPr>
        <w:spacing w:after="0"/>
        <w:ind w:left="0"/>
        <w:jc w:val="both"/>
      </w:pPr>
      <w:r>
        <w:rPr>
          <w:rFonts w:ascii="Times New Roman"/>
          <w:b w:val="false"/>
          <w:i w:val="false"/>
          <w:color w:val="000000"/>
          <w:sz w:val="28"/>
        </w:rPr>
        <w:t xml:space="preserve">
      конструкцию и принцип работы деталей и узлов летательных аппаратов средней сложности и технологию их ремонта; </w:t>
      </w:r>
    </w:p>
    <w:p>
      <w:pPr>
        <w:spacing w:after="0"/>
        <w:ind w:left="0"/>
        <w:jc w:val="both"/>
      </w:pPr>
      <w:r>
        <w:rPr>
          <w:rFonts w:ascii="Times New Roman"/>
          <w:b w:val="false"/>
          <w:i w:val="false"/>
          <w:color w:val="000000"/>
          <w:sz w:val="28"/>
        </w:rPr>
        <w:t xml:space="preserve">
      технологические операции слесарных работ; </w:t>
      </w:r>
    </w:p>
    <w:p>
      <w:pPr>
        <w:spacing w:after="0"/>
        <w:ind w:left="0"/>
        <w:jc w:val="both"/>
      </w:pPr>
      <w:r>
        <w:rPr>
          <w:rFonts w:ascii="Times New Roman"/>
          <w:b w:val="false"/>
          <w:i w:val="false"/>
          <w:color w:val="000000"/>
          <w:sz w:val="28"/>
        </w:rPr>
        <w:t xml:space="preserve">
      приемы и методы слесарной обработки и ремонта деталей и узлов летательных аппаратов; </w:t>
      </w:r>
    </w:p>
    <w:p>
      <w:pPr>
        <w:spacing w:after="0"/>
        <w:ind w:left="0"/>
        <w:jc w:val="both"/>
      </w:pPr>
      <w:r>
        <w:rPr>
          <w:rFonts w:ascii="Times New Roman"/>
          <w:b w:val="false"/>
          <w:i w:val="false"/>
          <w:color w:val="000000"/>
          <w:sz w:val="28"/>
        </w:rPr>
        <w:t xml:space="preserve">
      основные сведения по техническому черчению и правила оформления чертежей, контроль деталей летательных аппаратов визуальным осмотром и контрольно-измерительным инструментом, систему допусков и посадок и классификацию чистоты обработки поверхностей; </w:t>
      </w:r>
    </w:p>
    <w:p>
      <w:pPr>
        <w:spacing w:after="0"/>
        <w:ind w:left="0"/>
        <w:jc w:val="both"/>
      </w:pPr>
      <w:r>
        <w:rPr>
          <w:rFonts w:ascii="Times New Roman"/>
          <w:b w:val="false"/>
          <w:i w:val="false"/>
          <w:color w:val="000000"/>
          <w:sz w:val="28"/>
        </w:rPr>
        <w:t xml:space="preserve">
      конструкцию слесарного инструмента, приспособлений и контрольно-измерительного инструмента; </w:t>
      </w:r>
    </w:p>
    <w:p>
      <w:pPr>
        <w:spacing w:after="0"/>
        <w:ind w:left="0"/>
        <w:jc w:val="both"/>
      </w:pPr>
      <w:r>
        <w:rPr>
          <w:rFonts w:ascii="Times New Roman"/>
          <w:b w:val="false"/>
          <w:i w:val="false"/>
          <w:color w:val="000000"/>
          <w:sz w:val="28"/>
        </w:rPr>
        <w:t xml:space="preserve">
      порядок устранения несложных неисправностей на используемом инструменте и оборудовании; </w:t>
      </w:r>
    </w:p>
    <w:p>
      <w:pPr>
        <w:spacing w:after="0"/>
        <w:ind w:left="0"/>
        <w:jc w:val="both"/>
      </w:pPr>
      <w:r>
        <w:rPr>
          <w:rFonts w:ascii="Times New Roman"/>
          <w:b w:val="false"/>
          <w:i w:val="false"/>
          <w:color w:val="000000"/>
          <w:sz w:val="28"/>
        </w:rPr>
        <w:t xml:space="preserve">
      основные сведения о сварке и пайке металлов; </w:t>
      </w:r>
    </w:p>
    <w:p>
      <w:pPr>
        <w:spacing w:after="0"/>
        <w:ind w:left="0"/>
        <w:jc w:val="both"/>
      </w:pPr>
      <w:r>
        <w:rPr>
          <w:rFonts w:ascii="Times New Roman"/>
          <w:b w:val="false"/>
          <w:i w:val="false"/>
          <w:color w:val="000000"/>
          <w:sz w:val="28"/>
        </w:rPr>
        <w:t xml:space="preserve">
      виды антикоррозийного покрытия, влияние механических повреждений и коррозии на прочность деталей летательных аппаратов; </w:t>
      </w:r>
    </w:p>
    <w:p>
      <w:pPr>
        <w:spacing w:after="0"/>
        <w:ind w:left="0"/>
        <w:jc w:val="both"/>
      </w:pPr>
      <w:r>
        <w:rPr>
          <w:rFonts w:ascii="Times New Roman"/>
          <w:b w:val="false"/>
          <w:i w:val="false"/>
          <w:color w:val="000000"/>
          <w:sz w:val="28"/>
        </w:rPr>
        <w:t xml:space="preserve">
      виды клепаных соединений и приемы ручной клепки; </w:t>
      </w:r>
    </w:p>
    <w:p>
      <w:pPr>
        <w:spacing w:after="0"/>
        <w:ind w:left="0"/>
        <w:jc w:val="both"/>
      </w:pPr>
      <w:r>
        <w:rPr>
          <w:rFonts w:ascii="Times New Roman"/>
          <w:b w:val="false"/>
          <w:i w:val="false"/>
          <w:color w:val="000000"/>
          <w:sz w:val="28"/>
        </w:rPr>
        <w:t xml:space="preserve">
      виды резьбы в самолетостроении; </w:t>
      </w:r>
    </w:p>
    <w:p>
      <w:pPr>
        <w:spacing w:after="0"/>
        <w:ind w:left="0"/>
        <w:jc w:val="both"/>
      </w:pPr>
      <w:r>
        <w:rPr>
          <w:rFonts w:ascii="Times New Roman"/>
          <w:b w:val="false"/>
          <w:i w:val="false"/>
          <w:color w:val="000000"/>
          <w:sz w:val="28"/>
        </w:rPr>
        <w:t xml:space="preserve">
      порядок оформления технологической документации. </w:t>
      </w:r>
    </w:p>
    <w:bookmarkStart w:name="z929" w:id="880"/>
    <w:p>
      <w:pPr>
        <w:spacing w:after="0"/>
        <w:ind w:left="0"/>
        <w:jc w:val="both"/>
      </w:pPr>
      <w:r>
        <w:rPr>
          <w:rFonts w:ascii="Times New Roman"/>
          <w:b w:val="false"/>
          <w:i w:val="false"/>
          <w:color w:val="000000"/>
          <w:sz w:val="28"/>
        </w:rPr>
        <w:t>
      627. Примеры работ:</w:t>
      </w:r>
    </w:p>
    <w:bookmarkEnd w:id="880"/>
    <w:p>
      <w:pPr>
        <w:spacing w:after="0"/>
        <w:ind w:left="0"/>
        <w:jc w:val="both"/>
      </w:pPr>
      <w:r>
        <w:rPr>
          <w:rFonts w:ascii="Times New Roman"/>
          <w:b w:val="false"/>
          <w:i w:val="false"/>
          <w:color w:val="000000"/>
          <w:sz w:val="28"/>
        </w:rPr>
        <w:t>
      1) детали бытового оборудования, заслонки отопления, ракетницы, кронштейны, упоры соединений – ремонт;</w:t>
      </w:r>
    </w:p>
    <w:p>
      <w:pPr>
        <w:spacing w:after="0"/>
        <w:ind w:left="0"/>
        <w:jc w:val="both"/>
      </w:pPr>
      <w:r>
        <w:rPr>
          <w:rFonts w:ascii="Times New Roman"/>
          <w:b w:val="false"/>
          <w:i w:val="false"/>
          <w:color w:val="000000"/>
          <w:sz w:val="28"/>
        </w:rPr>
        <w:t>
      2) детали (ответственные) из алюминиевых и магниевых сплавов - удаление коррозии;</w:t>
      </w:r>
    </w:p>
    <w:p>
      <w:pPr>
        <w:spacing w:after="0"/>
        <w:ind w:left="0"/>
        <w:jc w:val="both"/>
      </w:pPr>
      <w:r>
        <w:rPr>
          <w:rFonts w:ascii="Times New Roman"/>
          <w:b w:val="false"/>
          <w:i w:val="false"/>
          <w:color w:val="000000"/>
          <w:sz w:val="28"/>
        </w:rPr>
        <w:t xml:space="preserve">
      3) детали шарнирных соединений управления самолетом (наконечников, тяг управления, роликов, карданов, осей) – ремонт; </w:t>
      </w:r>
    </w:p>
    <w:p>
      <w:pPr>
        <w:spacing w:after="0"/>
        <w:ind w:left="0"/>
        <w:jc w:val="both"/>
      </w:pPr>
      <w:r>
        <w:rPr>
          <w:rFonts w:ascii="Times New Roman"/>
          <w:b w:val="false"/>
          <w:i w:val="false"/>
          <w:color w:val="000000"/>
          <w:sz w:val="28"/>
        </w:rPr>
        <w:t>
      4) замки капотов – ремонт;</w:t>
      </w:r>
    </w:p>
    <w:p>
      <w:pPr>
        <w:spacing w:after="0"/>
        <w:ind w:left="0"/>
        <w:jc w:val="both"/>
      </w:pPr>
      <w:r>
        <w:rPr>
          <w:rFonts w:ascii="Times New Roman"/>
          <w:b w:val="false"/>
          <w:i w:val="false"/>
          <w:color w:val="000000"/>
          <w:sz w:val="28"/>
        </w:rPr>
        <w:t>
      5) капоты - ремонт штанг;</w:t>
      </w:r>
    </w:p>
    <w:p>
      <w:pPr>
        <w:spacing w:after="0"/>
        <w:ind w:left="0"/>
        <w:jc w:val="both"/>
      </w:pPr>
      <w:r>
        <w:rPr>
          <w:rFonts w:ascii="Times New Roman"/>
          <w:b w:val="false"/>
          <w:i w:val="false"/>
          <w:color w:val="000000"/>
          <w:sz w:val="28"/>
        </w:rPr>
        <w:t xml:space="preserve">
      6) кресла пилотские и пассажирские – ремонт; </w:t>
      </w:r>
    </w:p>
    <w:p>
      <w:pPr>
        <w:spacing w:after="0"/>
        <w:ind w:left="0"/>
        <w:jc w:val="both"/>
      </w:pPr>
      <w:r>
        <w:rPr>
          <w:rFonts w:ascii="Times New Roman"/>
          <w:b w:val="false"/>
          <w:i w:val="false"/>
          <w:color w:val="000000"/>
          <w:sz w:val="28"/>
        </w:rPr>
        <w:t>
      7) полы металлические – ремонт;</w:t>
      </w:r>
    </w:p>
    <w:p>
      <w:pPr>
        <w:spacing w:after="0"/>
        <w:ind w:left="0"/>
        <w:jc w:val="both"/>
      </w:pPr>
      <w:r>
        <w:rPr>
          <w:rFonts w:ascii="Times New Roman"/>
          <w:b w:val="false"/>
          <w:i w:val="false"/>
          <w:color w:val="000000"/>
          <w:sz w:val="28"/>
        </w:rPr>
        <w:t>
      8) узлы простые - правка после сборки;</w:t>
      </w:r>
    </w:p>
    <w:p>
      <w:pPr>
        <w:spacing w:after="0"/>
        <w:ind w:left="0"/>
        <w:jc w:val="both"/>
      </w:pPr>
      <w:r>
        <w:rPr>
          <w:rFonts w:ascii="Times New Roman"/>
          <w:b w:val="false"/>
          <w:i w:val="false"/>
          <w:color w:val="000000"/>
          <w:sz w:val="28"/>
        </w:rPr>
        <w:t>
      9) тяги управления летательных аппаратов и двигателей – ремонт;</w:t>
      </w:r>
    </w:p>
    <w:p>
      <w:pPr>
        <w:spacing w:after="0"/>
        <w:ind w:left="0"/>
        <w:jc w:val="both"/>
      </w:pPr>
      <w:r>
        <w:rPr>
          <w:rFonts w:ascii="Times New Roman"/>
          <w:b w:val="false"/>
          <w:i w:val="false"/>
          <w:color w:val="000000"/>
          <w:sz w:val="28"/>
        </w:rPr>
        <w:t>
      10) тросы - заплетка на коуш;</w:t>
      </w:r>
    </w:p>
    <w:p>
      <w:pPr>
        <w:spacing w:after="0"/>
        <w:ind w:left="0"/>
        <w:jc w:val="both"/>
      </w:pPr>
      <w:r>
        <w:rPr>
          <w:rFonts w:ascii="Times New Roman"/>
          <w:b w:val="false"/>
          <w:i w:val="false"/>
          <w:color w:val="000000"/>
          <w:sz w:val="28"/>
        </w:rPr>
        <w:t xml:space="preserve">
      11) хомуты выхлопного коллектора – изготовление; </w:t>
      </w:r>
    </w:p>
    <w:p>
      <w:pPr>
        <w:spacing w:after="0"/>
        <w:ind w:left="0"/>
        <w:jc w:val="both"/>
      </w:pPr>
      <w:r>
        <w:rPr>
          <w:rFonts w:ascii="Times New Roman"/>
          <w:b w:val="false"/>
          <w:i w:val="false"/>
          <w:color w:val="000000"/>
          <w:sz w:val="28"/>
        </w:rPr>
        <w:t>
      12) элементы конструкций несиловые - ремонт.</w:t>
      </w:r>
    </w:p>
    <w:bookmarkStart w:name="z263" w:id="881"/>
    <w:p>
      <w:pPr>
        <w:spacing w:after="0"/>
        <w:ind w:left="0"/>
        <w:jc w:val="both"/>
      </w:pPr>
      <w:r>
        <w:rPr>
          <w:rFonts w:ascii="Times New Roman"/>
          <w:b w:val="false"/>
          <w:i w:val="false"/>
          <w:color w:val="000000"/>
          <w:sz w:val="28"/>
        </w:rPr>
        <w:t>
      Параграф 3. Слесарь по ремонту летательных аппаратов, 4-й разряд</w:t>
      </w:r>
    </w:p>
    <w:bookmarkEnd w:id="881"/>
    <w:bookmarkStart w:name="z930" w:id="882"/>
    <w:p>
      <w:pPr>
        <w:spacing w:after="0"/>
        <w:ind w:left="0"/>
        <w:jc w:val="both"/>
      </w:pPr>
      <w:r>
        <w:rPr>
          <w:rFonts w:ascii="Times New Roman"/>
          <w:b w:val="false"/>
          <w:i w:val="false"/>
          <w:color w:val="000000"/>
          <w:sz w:val="28"/>
        </w:rPr>
        <w:t xml:space="preserve">
      628. Характеристика работ: </w:t>
      </w:r>
    </w:p>
    <w:bookmarkEnd w:id="882"/>
    <w:p>
      <w:pPr>
        <w:spacing w:after="0"/>
        <w:ind w:left="0"/>
        <w:jc w:val="both"/>
      </w:pPr>
      <w:r>
        <w:rPr>
          <w:rFonts w:ascii="Times New Roman"/>
          <w:b w:val="false"/>
          <w:i w:val="false"/>
          <w:color w:val="000000"/>
          <w:sz w:val="28"/>
        </w:rPr>
        <w:t xml:space="preserve">
      ремонт сложных деталей, узлов и агрегатов летательных аппаратов в соответствии с технологией ремонта; </w:t>
      </w:r>
    </w:p>
    <w:p>
      <w:pPr>
        <w:spacing w:after="0"/>
        <w:ind w:left="0"/>
        <w:jc w:val="both"/>
      </w:pPr>
      <w:r>
        <w:rPr>
          <w:rFonts w:ascii="Times New Roman"/>
          <w:b w:val="false"/>
          <w:i w:val="false"/>
          <w:color w:val="000000"/>
          <w:sz w:val="28"/>
        </w:rPr>
        <w:t xml:space="preserve">
      выполнение сложных слесарных работ по 8-9 квалитетам; </w:t>
      </w:r>
    </w:p>
    <w:p>
      <w:pPr>
        <w:spacing w:after="0"/>
        <w:ind w:left="0"/>
        <w:jc w:val="both"/>
      </w:pPr>
      <w:r>
        <w:rPr>
          <w:rFonts w:ascii="Times New Roman"/>
          <w:b w:val="false"/>
          <w:i w:val="false"/>
          <w:color w:val="000000"/>
          <w:sz w:val="28"/>
        </w:rPr>
        <w:t>
      подгонка сложных деталей летательных аппаратов путем шабрения;</w:t>
      </w:r>
    </w:p>
    <w:p>
      <w:pPr>
        <w:spacing w:after="0"/>
        <w:ind w:left="0"/>
        <w:jc w:val="both"/>
      </w:pPr>
      <w:r>
        <w:rPr>
          <w:rFonts w:ascii="Times New Roman"/>
          <w:b w:val="false"/>
          <w:i w:val="false"/>
          <w:color w:val="000000"/>
          <w:sz w:val="28"/>
        </w:rPr>
        <w:t>
      установление рационального порядка ремонтных операций;</w:t>
      </w:r>
    </w:p>
    <w:p>
      <w:pPr>
        <w:spacing w:after="0"/>
        <w:ind w:left="0"/>
        <w:jc w:val="both"/>
      </w:pPr>
      <w:r>
        <w:rPr>
          <w:rFonts w:ascii="Times New Roman"/>
          <w:b w:val="false"/>
          <w:i w:val="false"/>
          <w:color w:val="000000"/>
          <w:sz w:val="28"/>
        </w:rPr>
        <w:t xml:space="preserve">
      определение параметров шероховатости обработки поверхностей непосредственно на детали; </w:t>
      </w:r>
    </w:p>
    <w:p>
      <w:pPr>
        <w:spacing w:after="0"/>
        <w:ind w:left="0"/>
        <w:jc w:val="both"/>
      </w:pPr>
      <w:r>
        <w:rPr>
          <w:rFonts w:ascii="Times New Roman"/>
          <w:b w:val="false"/>
          <w:i w:val="false"/>
          <w:color w:val="000000"/>
          <w:sz w:val="28"/>
        </w:rPr>
        <w:t xml:space="preserve">
      подбор необходимого слесарного и измерительного инструмента для выполнения заданной работы; </w:t>
      </w:r>
    </w:p>
    <w:p>
      <w:pPr>
        <w:spacing w:after="0"/>
        <w:ind w:left="0"/>
        <w:jc w:val="both"/>
      </w:pPr>
      <w:r>
        <w:rPr>
          <w:rFonts w:ascii="Times New Roman"/>
          <w:b w:val="false"/>
          <w:i w:val="false"/>
          <w:color w:val="000000"/>
          <w:sz w:val="28"/>
        </w:rPr>
        <w:t xml:space="preserve">
      настройка измерительных инструмента и приборов; </w:t>
      </w:r>
    </w:p>
    <w:p>
      <w:pPr>
        <w:spacing w:after="0"/>
        <w:ind w:left="0"/>
        <w:jc w:val="both"/>
      </w:pPr>
      <w:r>
        <w:rPr>
          <w:rFonts w:ascii="Times New Roman"/>
          <w:b w:val="false"/>
          <w:i w:val="false"/>
          <w:color w:val="000000"/>
          <w:sz w:val="28"/>
        </w:rPr>
        <w:t xml:space="preserve">
      работа на специальных станках и ручных прессах; </w:t>
      </w:r>
    </w:p>
    <w:p>
      <w:pPr>
        <w:spacing w:after="0"/>
        <w:ind w:left="0"/>
        <w:jc w:val="both"/>
      </w:pPr>
      <w:r>
        <w:rPr>
          <w:rFonts w:ascii="Times New Roman"/>
          <w:b w:val="false"/>
          <w:i w:val="false"/>
          <w:color w:val="000000"/>
          <w:sz w:val="28"/>
        </w:rPr>
        <w:t xml:space="preserve">
      оформление технической и технологической документации на ремонт летательных аппаратов. </w:t>
      </w:r>
    </w:p>
    <w:bookmarkStart w:name="z931" w:id="883"/>
    <w:p>
      <w:pPr>
        <w:spacing w:after="0"/>
        <w:ind w:left="0"/>
        <w:jc w:val="both"/>
      </w:pPr>
      <w:r>
        <w:rPr>
          <w:rFonts w:ascii="Times New Roman"/>
          <w:b w:val="false"/>
          <w:i w:val="false"/>
          <w:color w:val="000000"/>
          <w:sz w:val="28"/>
        </w:rPr>
        <w:t xml:space="preserve">
      629. Должен знать: </w:t>
      </w:r>
    </w:p>
    <w:bookmarkEnd w:id="883"/>
    <w:p>
      <w:pPr>
        <w:spacing w:after="0"/>
        <w:ind w:left="0"/>
        <w:jc w:val="both"/>
      </w:pPr>
      <w:r>
        <w:rPr>
          <w:rFonts w:ascii="Times New Roman"/>
          <w:b w:val="false"/>
          <w:i w:val="false"/>
          <w:color w:val="000000"/>
          <w:sz w:val="28"/>
        </w:rPr>
        <w:t xml:space="preserve">
      конструкцию и принцип работы ремонтируемых деталей и узлов летательного аппарата; </w:t>
      </w:r>
    </w:p>
    <w:p>
      <w:pPr>
        <w:spacing w:after="0"/>
        <w:ind w:left="0"/>
        <w:jc w:val="both"/>
      </w:pPr>
      <w:r>
        <w:rPr>
          <w:rFonts w:ascii="Times New Roman"/>
          <w:b w:val="false"/>
          <w:i w:val="false"/>
          <w:color w:val="000000"/>
          <w:sz w:val="28"/>
        </w:rPr>
        <w:t xml:space="preserve">
      технологию их ремонта, методы устранения повторяющихся дефектов деталей и узлов летательных аппаратов, применяемых при ремонте; </w:t>
      </w:r>
    </w:p>
    <w:p>
      <w:pPr>
        <w:spacing w:after="0"/>
        <w:ind w:left="0"/>
        <w:jc w:val="both"/>
      </w:pPr>
      <w:r>
        <w:rPr>
          <w:rFonts w:ascii="Times New Roman"/>
          <w:b w:val="false"/>
          <w:i w:val="false"/>
          <w:color w:val="000000"/>
          <w:sz w:val="28"/>
        </w:rPr>
        <w:t xml:space="preserve">
      правила термической обработки сталей, алюминиевых и магниевых сплавов; </w:t>
      </w:r>
    </w:p>
    <w:p>
      <w:pPr>
        <w:spacing w:after="0"/>
        <w:ind w:left="0"/>
        <w:jc w:val="both"/>
      </w:pPr>
      <w:r>
        <w:rPr>
          <w:rFonts w:ascii="Times New Roman"/>
          <w:b w:val="false"/>
          <w:i w:val="false"/>
          <w:color w:val="000000"/>
          <w:sz w:val="28"/>
        </w:rPr>
        <w:t xml:space="preserve">
      основные способы механической обработки металлов, алюминиевых и магниевых сплавов; </w:t>
      </w:r>
    </w:p>
    <w:p>
      <w:pPr>
        <w:spacing w:after="0"/>
        <w:ind w:left="0"/>
        <w:jc w:val="both"/>
      </w:pPr>
      <w:r>
        <w:rPr>
          <w:rFonts w:ascii="Times New Roman"/>
          <w:b w:val="false"/>
          <w:i w:val="false"/>
          <w:color w:val="000000"/>
          <w:sz w:val="28"/>
        </w:rPr>
        <w:t xml:space="preserve">
      причины появления и способы устранения коррозии; </w:t>
      </w:r>
    </w:p>
    <w:p>
      <w:pPr>
        <w:spacing w:after="0"/>
        <w:ind w:left="0"/>
        <w:jc w:val="both"/>
      </w:pPr>
      <w:r>
        <w:rPr>
          <w:rFonts w:ascii="Times New Roman"/>
          <w:b w:val="false"/>
          <w:i w:val="false"/>
          <w:color w:val="000000"/>
          <w:sz w:val="28"/>
        </w:rPr>
        <w:t xml:space="preserve">
      правила подготовки деталей к сварке и обработки их после сварки, составы припоев, применяемые при сварке; </w:t>
      </w:r>
    </w:p>
    <w:p>
      <w:pPr>
        <w:spacing w:after="0"/>
        <w:ind w:left="0"/>
        <w:jc w:val="both"/>
      </w:pPr>
      <w:r>
        <w:rPr>
          <w:rFonts w:ascii="Times New Roman"/>
          <w:b w:val="false"/>
          <w:i w:val="false"/>
          <w:color w:val="000000"/>
          <w:sz w:val="28"/>
        </w:rPr>
        <w:t xml:space="preserve">
      способы предупреждения и устранения внутренних напряжений и деформаций при сварке; </w:t>
      </w:r>
    </w:p>
    <w:p>
      <w:pPr>
        <w:spacing w:after="0"/>
        <w:ind w:left="0"/>
        <w:jc w:val="both"/>
      </w:pPr>
      <w:r>
        <w:rPr>
          <w:rFonts w:ascii="Times New Roman"/>
          <w:b w:val="false"/>
          <w:i w:val="false"/>
          <w:color w:val="000000"/>
          <w:sz w:val="28"/>
        </w:rPr>
        <w:t xml:space="preserve">
      технологию ручной и пневматической клепки деталей; </w:t>
      </w:r>
    </w:p>
    <w:p>
      <w:pPr>
        <w:spacing w:after="0"/>
        <w:ind w:left="0"/>
        <w:jc w:val="both"/>
      </w:pPr>
      <w:r>
        <w:rPr>
          <w:rFonts w:ascii="Times New Roman"/>
          <w:b w:val="false"/>
          <w:i w:val="false"/>
          <w:color w:val="000000"/>
          <w:sz w:val="28"/>
        </w:rPr>
        <w:t>
      виды швов и правила подбора заклепок, методы оценки качественного состояния деталей и узлов летательных аппаратов, прошедших ремонт;</w:t>
      </w:r>
    </w:p>
    <w:p>
      <w:pPr>
        <w:spacing w:after="0"/>
        <w:ind w:left="0"/>
        <w:jc w:val="both"/>
      </w:pPr>
      <w:r>
        <w:rPr>
          <w:rFonts w:ascii="Times New Roman"/>
          <w:b w:val="false"/>
          <w:i w:val="false"/>
          <w:color w:val="000000"/>
          <w:sz w:val="28"/>
        </w:rPr>
        <w:t xml:space="preserve">
      основные сведения о параметрах обработке поверхностей; </w:t>
      </w:r>
    </w:p>
    <w:p>
      <w:pPr>
        <w:spacing w:after="0"/>
        <w:ind w:left="0"/>
        <w:jc w:val="both"/>
      </w:pPr>
      <w:r>
        <w:rPr>
          <w:rFonts w:ascii="Times New Roman"/>
          <w:b w:val="false"/>
          <w:i w:val="false"/>
          <w:color w:val="000000"/>
          <w:sz w:val="28"/>
        </w:rPr>
        <w:t>
      конструкцию микрометрического инструмента, применяемого при ремонте, и методы определения его исправности.</w:t>
      </w:r>
    </w:p>
    <w:bookmarkStart w:name="z932" w:id="884"/>
    <w:p>
      <w:pPr>
        <w:spacing w:after="0"/>
        <w:ind w:left="0"/>
        <w:jc w:val="both"/>
      </w:pPr>
      <w:r>
        <w:rPr>
          <w:rFonts w:ascii="Times New Roman"/>
          <w:b w:val="false"/>
          <w:i w:val="false"/>
          <w:color w:val="000000"/>
          <w:sz w:val="28"/>
        </w:rPr>
        <w:t>
      630. Примеры работ:</w:t>
      </w:r>
    </w:p>
    <w:bookmarkEnd w:id="884"/>
    <w:p>
      <w:pPr>
        <w:spacing w:after="0"/>
        <w:ind w:left="0"/>
        <w:jc w:val="both"/>
      </w:pPr>
      <w:r>
        <w:rPr>
          <w:rFonts w:ascii="Times New Roman"/>
          <w:b w:val="false"/>
          <w:i w:val="false"/>
          <w:color w:val="000000"/>
          <w:sz w:val="28"/>
        </w:rPr>
        <w:t xml:space="preserve">
      1) детали и узлы управления летательным аппаратом или авиадвигателем (тяги, качалки, секторы) – ремонт; </w:t>
      </w:r>
    </w:p>
    <w:p>
      <w:pPr>
        <w:spacing w:after="0"/>
        <w:ind w:left="0"/>
        <w:jc w:val="both"/>
      </w:pPr>
      <w:r>
        <w:rPr>
          <w:rFonts w:ascii="Times New Roman"/>
          <w:b w:val="false"/>
          <w:i w:val="false"/>
          <w:color w:val="000000"/>
          <w:sz w:val="28"/>
        </w:rPr>
        <w:t>
      2) жалюзи моторов и радиаторов, кронштейны маслорадиаторов, механизмы управления юбками капотов и жалюзи – ремонт;</w:t>
      </w:r>
    </w:p>
    <w:p>
      <w:pPr>
        <w:spacing w:after="0"/>
        <w:ind w:left="0"/>
        <w:jc w:val="both"/>
      </w:pPr>
      <w:r>
        <w:rPr>
          <w:rFonts w:ascii="Times New Roman"/>
          <w:b w:val="false"/>
          <w:i w:val="false"/>
          <w:color w:val="000000"/>
          <w:sz w:val="28"/>
        </w:rPr>
        <w:t>
      3) коллекторы выхлопных труб - ремонт подгонкой стыковых поверхностей по плите с подгонкой по макету или по месту;</w:t>
      </w:r>
    </w:p>
    <w:p>
      <w:pPr>
        <w:spacing w:after="0"/>
        <w:ind w:left="0"/>
        <w:jc w:val="both"/>
      </w:pPr>
      <w:r>
        <w:rPr>
          <w:rFonts w:ascii="Times New Roman"/>
          <w:b w:val="false"/>
          <w:i w:val="false"/>
          <w:color w:val="000000"/>
          <w:sz w:val="28"/>
        </w:rPr>
        <w:t xml:space="preserve">
      4) механизмы упр-ия створками шасси, подкосы шасси – ремонт; </w:t>
      </w:r>
    </w:p>
    <w:p>
      <w:pPr>
        <w:spacing w:after="0"/>
        <w:ind w:left="0"/>
        <w:jc w:val="both"/>
      </w:pPr>
      <w:r>
        <w:rPr>
          <w:rFonts w:ascii="Times New Roman"/>
          <w:b w:val="false"/>
          <w:i w:val="false"/>
          <w:color w:val="000000"/>
          <w:sz w:val="28"/>
        </w:rPr>
        <w:t>
      5) моторы летательных аппаратов - ремонт (засверловка трещин, подгонка к сварке, установка и закрепление рамы в стапель для заварки больших трещин и тому подобное);</w:t>
      </w:r>
    </w:p>
    <w:p>
      <w:pPr>
        <w:spacing w:after="0"/>
        <w:ind w:left="0"/>
        <w:jc w:val="both"/>
      </w:pPr>
      <w:r>
        <w:rPr>
          <w:rFonts w:ascii="Times New Roman"/>
          <w:b w:val="false"/>
          <w:i w:val="false"/>
          <w:color w:val="000000"/>
          <w:sz w:val="28"/>
        </w:rPr>
        <w:t xml:space="preserve">
      6) обшивка обтекателей крыла, оперения, мотогондол шасси - ремонт методом клепки; </w:t>
      </w:r>
    </w:p>
    <w:p>
      <w:pPr>
        <w:spacing w:after="0"/>
        <w:ind w:left="0"/>
        <w:jc w:val="both"/>
      </w:pPr>
      <w:r>
        <w:rPr>
          <w:rFonts w:ascii="Times New Roman"/>
          <w:b w:val="false"/>
          <w:i w:val="false"/>
          <w:color w:val="000000"/>
          <w:sz w:val="28"/>
        </w:rPr>
        <w:t>
      7) узлы - правка после сварки и термообработки.</w:t>
      </w:r>
    </w:p>
    <w:bookmarkStart w:name="z264" w:id="885"/>
    <w:p>
      <w:pPr>
        <w:spacing w:after="0"/>
        <w:ind w:left="0"/>
        <w:jc w:val="both"/>
      </w:pPr>
      <w:r>
        <w:rPr>
          <w:rFonts w:ascii="Times New Roman"/>
          <w:b w:val="false"/>
          <w:i w:val="false"/>
          <w:color w:val="000000"/>
          <w:sz w:val="28"/>
        </w:rPr>
        <w:t>
      Параграф 4. Слесарь по ремонту летательных аппаратов, 5-й разряд</w:t>
      </w:r>
    </w:p>
    <w:bookmarkEnd w:id="885"/>
    <w:bookmarkStart w:name="z933" w:id="886"/>
    <w:p>
      <w:pPr>
        <w:spacing w:after="0"/>
        <w:ind w:left="0"/>
        <w:jc w:val="both"/>
      </w:pPr>
      <w:r>
        <w:rPr>
          <w:rFonts w:ascii="Times New Roman"/>
          <w:b w:val="false"/>
          <w:i w:val="false"/>
          <w:color w:val="000000"/>
          <w:sz w:val="28"/>
        </w:rPr>
        <w:t xml:space="preserve">
      631. Характеристика работ: </w:t>
      </w:r>
    </w:p>
    <w:bookmarkEnd w:id="886"/>
    <w:p>
      <w:pPr>
        <w:spacing w:after="0"/>
        <w:ind w:left="0"/>
        <w:jc w:val="both"/>
      </w:pPr>
      <w:r>
        <w:rPr>
          <w:rFonts w:ascii="Times New Roman"/>
          <w:b w:val="false"/>
          <w:i w:val="false"/>
          <w:color w:val="000000"/>
          <w:sz w:val="28"/>
        </w:rPr>
        <w:t xml:space="preserve">
      ремонт деталей и узлов летательных аппаратов сложной конструкции в соответствии с технологией ремонта с применением сложных подъемно-транспортных механизмов; </w:t>
      </w:r>
    </w:p>
    <w:p>
      <w:pPr>
        <w:spacing w:after="0"/>
        <w:ind w:left="0"/>
        <w:jc w:val="both"/>
      </w:pPr>
      <w:r>
        <w:rPr>
          <w:rFonts w:ascii="Times New Roman"/>
          <w:b w:val="false"/>
          <w:i w:val="false"/>
          <w:color w:val="000000"/>
          <w:sz w:val="28"/>
        </w:rPr>
        <w:t xml:space="preserve">
      выполнение сложных слесарных работ по 6-7 квалитетам и 8-9 классам шероховатости; </w:t>
      </w:r>
    </w:p>
    <w:p>
      <w:pPr>
        <w:spacing w:after="0"/>
        <w:ind w:left="0"/>
        <w:jc w:val="both"/>
      </w:pPr>
      <w:r>
        <w:rPr>
          <w:rFonts w:ascii="Times New Roman"/>
          <w:b w:val="false"/>
          <w:i w:val="false"/>
          <w:color w:val="000000"/>
          <w:sz w:val="28"/>
        </w:rPr>
        <w:t xml:space="preserve">
      подгонка и доводка деталей и узлов летательных аппаратов в соответствии с требуемыми допусками; </w:t>
      </w:r>
    </w:p>
    <w:p>
      <w:pPr>
        <w:spacing w:after="0"/>
        <w:ind w:left="0"/>
        <w:jc w:val="both"/>
      </w:pPr>
      <w:r>
        <w:rPr>
          <w:rFonts w:ascii="Times New Roman"/>
          <w:b w:val="false"/>
          <w:i w:val="false"/>
          <w:color w:val="000000"/>
          <w:sz w:val="28"/>
        </w:rPr>
        <w:t>
      обработка деталей летательных аппаратов специальным режущим инструментом, абразивными камнями, наждачным порошком, специальными доводочными пастами, подготовка деталей к сварке и обработка после сварки;</w:t>
      </w:r>
    </w:p>
    <w:p>
      <w:pPr>
        <w:spacing w:after="0"/>
        <w:ind w:left="0"/>
        <w:jc w:val="both"/>
      </w:pPr>
      <w:r>
        <w:rPr>
          <w:rFonts w:ascii="Times New Roman"/>
          <w:b w:val="false"/>
          <w:i w:val="false"/>
          <w:color w:val="000000"/>
          <w:sz w:val="28"/>
        </w:rPr>
        <w:t xml:space="preserve">
      настройка специальных кондукторов, установок, приспособлений, мерительных точных инструментов и оптических приборов; </w:t>
      </w:r>
    </w:p>
    <w:p>
      <w:pPr>
        <w:spacing w:after="0"/>
        <w:ind w:left="0"/>
        <w:jc w:val="both"/>
      </w:pPr>
      <w:r>
        <w:rPr>
          <w:rFonts w:ascii="Times New Roman"/>
          <w:b w:val="false"/>
          <w:i w:val="false"/>
          <w:color w:val="000000"/>
          <w:sz w:val="28"/>
        </w:rPr>
        <w:t xml:space="preserve">
      выявление дефектов на деталях, узлах и агрегатах летательных аппаратов. </w:t>
      </w:r>
    </w:p>
    <w:bookmarkStart w:name="z934" w:id="887"/>
    <w:p>
      <w:pPr>
        <w:spacing w:after="0"/>
        <w:ind w:left="0"/>
        <w:jc w:val="both"/>
      </w:pPr>
      <w:r>
        <w:rPr>
          <w:rFonts w:ascii="Times New Roman"/>
          <w:b w:val="false"/>
          <w:i w:val="false"/>
          <w:color w:val="000000"/>
          <w:sz w:val="28"/>
        </w:rPr>
        <w:t xml:space="preserve">
      632. Должен знать: </w:t>
      </w:r>
    </w:p>
    <w:bookmarkEnd w:id="887"/>
    <w:p>
      <w:pPr>
        <w:spacing w:after="0"/>
        <w:ind w:left="0"/>
        <w:jc w:val="both"/>
      </w:pPr>
      <w:r>
        <w:rPr>
          <w:rFonts w:ascii="Times New Roman"/>
          <w:b w:val="false"/>
          <w:i w:val="false"/>
          <w:color w:val="000000"/>
          <w:sz w:val="28"/>
        </w:rPr>
        <w:t xml:space="preserve">
      конструкцию и принцип работы деталей и узлов летательных аппаратов сложной конструкции и технологию их ремонта; </w:t>
      </w:r>
    </w:p>
    <w:p>
      <w:pPr>
        <w:spacing w:after="0"/>
        <w:ind w:left="0"/>
        <w:jc w:val="both"/>
      </w:pPr>
      <w:r>
        <w:rPr>
          <w:rFonts w:ascii="Times New Roman"/>
          <w:b w:val="false"/>
          <w:i w:val="false"/>
          <w:color w:val="000000"/>
          <w:sz w:val="28"/>
        </w:rPr>
        <w:t xml:space="preserve">
      технические условия на ремонт деталей и узлов ремонтируемых летательных аппаратов; </w:t>
      </w:r>
    </w:p>
    <w:p>
      <w:pPr>
        <w:spacing w:after="0"/>
        <w:ind w:left="0"/>
        <w:jc w:val="both"/>
      </w:pPr>
      <w:r>
        <w:rPr>
          <w:rFonts w:ascii="Times New Roman"/>
          <w:b w:val="false"/>
          <w:i w:val="false"/>
          <w:color w:val="000000"/>
          <w:sz w:val="28"/>
        </w:rPr>
        <w:t xml:space="preserve">
      конструктивные изменения деталей и узлов летательного аппарата по сериям; </w:t>
      </w:r>
    </w:p>
    <w:p>
      <w:pPr>
        <w:spacing w:after="0"/>
        <w:ind w:left="0"/>
        <w:jc w:val="both"/>
      </w:pPr>
      <w:r>
        <w:rPr>
          <w:rFonts w:ascii="Times New Roman"/>
          <w:b w:val="false"/>
          <w:i w:val="false"/>
          <w:color w:val="000000"/>
          <w:sz w:val="28"/>
        </w:rPr>
        <w:t xml:space="preserve">
      правила и приемы настройки сложного измерительного инструмента, заточки режущего инструмента; </w:t>
      </w:r>
    </w:p>
    <w:p>
      <w:pPr>
        <w:spacing w:after="0"/>
        <w:ind w:left="0"/>
        <w:jc w:val="both"/>
      </w:pPr>
      <w:r>
        <w:rPr>
          <w:rFonts w:ascii="Times New Roman"/>
          <w:b w:val="false"/>
          <w:i w:val="false"/>
          <w:color w:val="000000"/>
          <w:sz w:val="28"/>
        </w:rPr>
        <w:t xml:space="preserve">
      состав, структуру, физические, механические и химические свойства авиационных материалов; </w:t>
      </w:r>
    </w:p>
    <w:p>
      <w:pPr>
        <w:spacing w:after="0"/>
        <w:ind w:left="0"/>
        <w:jc w:val="both"/>
      </w:pPr>
      <w:r>
        <w:rPr>
          <w:rFonts w:ascii="Times New Roman"/>
          <w:b w:val="false"/>
          <w:i w:val="false"/>
          <w:color w:val="000000"/>
          <w:sz w:val="28"/>
        </w:rPr>
        <w:t xml:space="preserve">
      способы выявления дефектов сварных швов, применяемые виды сварки в зависимости от свариваемых материалов; </w:t>
      </w:r>
    </w:p>
    <w:p>
      <w:pPr>
        <w:spacing w:after="0"/>
        <w:ind w:left="0"/>
        <w:jc w:val="both"/>
      </w:pPr>
      <w:r>
        <w:rPr>
          <w:rFonts w:ascii="Times New Roman"/>
          <w:b w:val="false"/>
          <w:i w:val="false"/>
          <w:color w:val="000000"/>
          <w:sz w:val="28"/>
        </w:rPr>
        <w:t xml:space="preserve">
      основные правила выбора термообработки, параметры резьбы, допусков и посадки в сочленяемых деталях и узлах летательного аппарата; </w:t>
      </w:r>
    </w:p>
    <w:p>
      <w:pPr>
        <w:spacing w:after="0"/>
        <w:ind w:left="0"/>
        <w:jc w:val="both"/>
      </w:pPr>
      <w:r>
        <w:rPr>
          <w:rFonts w:ascii="Times New Roman"/>
          <w:b w:val="false"/>
          <w:i w:val="false"/>
          <w:color w:val="000000"/>
          <w:sz w:val="28"/>
        </w:rPr>
        <w:t xml:space="preserve">
      методы устранения возможных неисправностей деталей и узлов летательных аппаратов; </w:t>
      </w:r>
    </w:p>
    <w:p>
      <w:pPr>
        <w:spacing w:after="0"/>
        <w:ind w:left="0"/>
        <w:jc w:val="both"/>
      </w:pPr>
      <w:r>
        <w:rPr>
          <w:rFonts w:ascii="Times New Roman"/>
          <w:b w:val="false"/>
          <w:i w:val="false"/>
          <w:color w:val="000000"/>
          <w:sz w:val="28"/>
        </w:rPr>
        <w:t>
      основные сведения по износу деталей и способы уменьшения износа, конструкцию применяемых агрегатов;</w:t>
      </w:r>
    </w:p>
    <w:p>
      <w:pPr>
        <w:spacing w:after="0"/>
        <w:ind w:left="0"/>
        <w:jc w:val="both"/>
      </w:pPr>
      <w:r>
        <w:rPr>
          <w:rFonts w:ascii="Times New Roman"/>
          <w:b w:val="false"/>
          <w:i w:val="false"/>
          <w:color w:val="000000"/>
          <w:sz w:val="28"/>
        </w:rPr>
        <w:t xml:space="preserve">
      устройство и принцип действия точного слесарного, сборочного и контрольно-измерительного инструмента и приспособлений, лабораторные методы измерений и контроля;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bookmarkStart w:name="z935" w:id="888"/>
    <w:p>
      <w:pPr>
        <w:spacing w:after="0"/>
        <w:ind w:left="0"/>
        <w:jc w:val="both"/>
      </w:pPr>
      <w:r>
        <w:rPr>
          <w:rFonts w:ascii="Times New Roman"/>
          <w:b w:val="false"/>
          <w:i w:val="false"/>
          <w:color w:val="000000"/>
          <w:sz w:val="28"/>
        </w:rPr>
        <w:t>
      633. Примеры работ:</w:t>
      </w:r>
    </w:p>
    <w:bookmarkEnd w:id="888"/>
    <w:p>
      <w:pPr>
        <w:spacing w:after="0"/>
        <w:ind w:left="0"/>
        <w:jc w:val="both"/>
      </w:pPr>
      <w:r>
        <w:rPr>
          <w:rFonts w:ascii="Times New Roman"/>
          <w:b w:val="false"/>
          <w:i w:val="false"/>
          <w:color w:val="000000"/>
          <w:sz w:val="28"/>
        </w:rPr>
        <w:t xml:space="preserve">
      1) агрегаты шасси - демпферы навески двигателей, узлы подвески шасси и двигателей – ремонт; </w:t>
      </w:r>
    </w:p>
    <w:p>
      <w:pPr>
        <w:spacing w:after="0"/>
        <w:ind w:left="0"/>
        <w:jc w:val="both"/>
      </w:pPr>
      <w:r>
        <w:rPr>
          <w:rFonts w:ascii="Times New Roman"/>
          <w:b w:val="false"/>
          <w:i w:val="false"/>
          <w:color w:val="000000"/>
          <w:sz w:val="28"/>
        </w:rPr>
        <w:t>
      2) термоузлы тяг управления элеронами и рулями - ремонт, испытание;</w:t>
      </w:r>
    </w:p>
    <w:p>
      <w:pPr>
        <w:spacing w:after="0"/>
        <w:ind w:left="0"/>
        <w:jc w:val="both"/>
      </w:pPr>
      <w:r>
        <w:rPr>
          <w:rFonts w:ascii="Times New Roman"/>
          <w:b w:val="false"/>
          <w:i w:val="false"/>
          <w:color w:val="000000"/>
          <w:sz w:val="28"/>
        </w:rPr>
        <w:t>
      3) качалки и валы управления летательным аппаратом - ремонт с доводкой отверстий;</w:t>
      </w:r>
    </w:p>
    <w:p>
      <w:pPr>
        <w:spacing w:after="0"/>
        <w:ind w:left="0"/>
        <w:jc w:val="both"/>
      </w:pPr>
      <w:r>
        <w:rPr>
          <w:rFonts w:ascii="Times New Roman"/>
          <w:b w:val="false"/>
          <w:i w:val="false"/>
          <w:color w:val="000000"/>
          <w:sz w:val="28"/>
        </w:rPr>
        <w:t>
      4) обшивка герметичных кабин-ремонт методом клепки в труднодоступных местах;</w:t>
      </w:r>
    </w:p>
    <w:p>
      <w:pPr>
        <w:spacing w:after="0"/>
        <w:ind w:left="0"/>
        <w:jc w:val="both"/>
      </w:pPr>
      <w:r>
        <w:rPr>
          <w:rFonts w:ascii="Times New Roman"/>
          <w:b w:val="false"/>
          <w:i w:val="false"/>
          <w:color w:val="000000"/>
          <w:sz w:val="28"/>
        </w:rPr>
        <w:t xml:space="preserve">
      5) редукторы и механизмы управления створками шасси – ремонт; </w:t>
      </w:r>
    </w:p>
    <w:p>
      <w:pPr>
        <w:spacing w:after="0"/>
        <w:ind w:left="0"/>
        <w:jc w:val="both"/>
      </w:pPr>
      <w:r>
        <w:rPr>
          <w:rFonts w:ascii="Times New Roman"/>
          <w:b w:val="false"/>
          <w:i w:val="false"/>
          <w:color w:val="000000"/>
          <w:sz w:val="28"/>
        </w:rPr>
        <w:t>
      6) трансмиссии закрылков – ремонт;</w:t>
      </w:r>
    </w:p>
    <w:p>
      <w:pPr>
        <w:spacing w:after="0"/>
        <w:ind w:left="0"/>
        <w:jc w:val="both"/>
      </w:pPr>
      <w:r>
        <w:rPr>
          <w:rFonts w:ascii="Times New Roman"/>
          <w:b w:val="false"/>
          <w:i w:val="false"/>
          <w:color w:val="000000"/>
          <w:sz w:val="28"/>
        </w:rPr>
        <w:t xml:space="preserve">
      7) узлы силовые - подготовка к сварке и обработка после сварки; </w:t>
      </w:r>
    </w:p>
    <w:p>
      <w:pPr>
        <w:spacing w:after="0"/>
        <w:ind w:left="0"/>
        <w:jc w:val="both"/>
      </w:pPr>
      <w:r>
        <w:rPr>
          <w:rFonts w:ascii="Times New Roman"/>
          <w:b w:val="false"/>
          <w:i w:val="false"/>
          <w:color w:val="000000"/>
          <w:sz w:val="28"/>
        </w:rPr>
        <w:t xml:space="preserve">
      8) шасси (колеса) - ремонт. </w:t>
      </w:r>
    </w:p>
    <w:bookmarkStart w:name="z265" w:id="889"/>
    <w:p>
      <w:pPr>
        <w:spacing w:after="0"/>
        <w:ind w:left="0"/>
        <w:jc w:val="both"/>
      </w:pPr>
      <w:r>
        <w:rPr>
          <w:rFonts w:ascii="Times New Roman"/>
          <w:b w:val="false"/>
          <w:i w:val="false"/>
          <w:color w:val="000000"/>
          <w:sz w:val="28"/>
        </w:rPr>
        <w:t>
      Параграф 5. Слесарь по ремонту летательных аппаратов, 6-й разряд</w:t>
      </w:r>
    </w:p>
    <w:bookmarkEnd w:id="889"/>
    <w:bookmarkStart w:name="z936" w:id="890"/>
    <w:p>
      <w:pPr>
        <w:spacing w:after="0"/>
        <w:ind w:left="0"/>
        <w:jc w:val="both"/>
      </w:pPr>
      <w:r>
        <w:rPr>
          <w:rFonts w:ascii="Times New Roman"/>
          <w:b w:val="false"/>
          <w:i w:val="false"/>
          <w:color w:val="000000"/>
          <w:sz w:val="28"/>
        </w:rPr>
        <w:t xml:space="preserve">
      634. Характеристика работ: </w:t>
      </w:r>
    </w:p>
    <w:bookmarkEnd w:id="890"/>
    <w:p>
      <w:pPr>
        <w:spacing w:after="0"/>
        <w:ind w:left="0"/>
        <w:jc w:val="both"/>
      </w:pPr>
      <w:r>
        <w:rPr>
          <w:rFonts w:ascii="Times New Roman"/>
          <w:b w:val="false"/>
          <w:i w:val="false"/>
          <w:color w:val="000000"/>
          <w:sz w:val="28"/>
        </w:rPr>
        <w:t xml:space="preserve">
      комплексная, окончательная отработка и отладка систем летательных аппаратов легкого типа и отдельных механизмов летательных аппаратов среднего типа; </w:t>
      </w:r>
    </w:p>
    <w:p>
      <w:pPr>
        <w:spacing w:after="0"/>
        <w:ind w:left="0"/>
        <w:jc w:val="both"/>
      </w:pPr>
      <w:r>
        <w:rPr>
          <w:rFonts w:ascii="Times New Roman"/>
          <w:b w:val="false"/>
          <w:i w:val="false"/>
          <w:color w:val="000000"/>
          <w:sz w:val="28"/>
        </w:rPr>
        <w:t>
      замена отдельных узлов и доводка отдельных деталей при ремонте тяжелых самолетов;</w:t>
      </w:r>
    </w:p>
    <w:p>
      <w:pPr>
        <w:spacing w:after="0"/>
        <w:ind w:left="0"/>
        <w:jc w:val="both"/>
      </w:pPr>
      <w:r>
        <w:rPr>
          <w:rFonts w:ascii="Times New Roman"/>
          <w:b w:val="false"/>
          <w:i w:val="false"/>
          <w:color w:val="000000"/>
          <w:sz w:val="28"/>
        </w:rPr>
        <w:t>
      доводка узлов и подгонка деталей летательных аппаратов в соответствии со сложной пространственной ориентацией;</w:t>
      </w:r>
    </w:p>
    <w:p>
      <w:pPr>
        <w:spacing w:after="0"/>
        <w:ind w:left="0"/>
        <w:jc w:val="both"/>
      </w:pPr>
      <w:r>
        <w:rPr>
          <w:rFonts w:ascii="Times New Roman"/>
          <w:b w:val="false"/>
          <w:i w:val="false"/>
          <w:color w:val="000000"/>
          <w:sz w:val="28"/>
        </w:rPr>
        <w:t xml:space="preserve">
      ремонт центроплана и крыла с обеспечением технических условий и необходимой точности; </w:t>
      </w:r>
    </w:p>
    <w:p>
      <w:pPr>
        <w:spacing w:after="0"/>
        <w:ind w:left="0"/>
        <w:jc w:val="both"/>
      </w:pPr>
      <w:r>
        <w:rPr>
          <w:rFonts w:ascii="Times New Roman"/>
          <w:b w:val="false"/>
          <w:i w:val="false"/>
          <w:color w:val="000000"/>
          <w:sz w:val="28"/>
        </w:rPr>
        <w:t xml:space="preserve">
      нивелировка отдельных агрегатов летательных аппаратов; </w:t>
      </w:r>
    </w:p>
    <w:p>
      <w:pPr>
        <w:spacing w:after="0"/>
        <w:ind w:left="0"/>
        <w:jc w:val="both"/>
      </w:pPr>
      <w:r>
        <w:rPr>
          <w:rFonts w:ascii="Times New Roman"/>
          <w:b w:val="false"/>
          <w:i w:val="false"/>
          <w:color w:val="000000"/>
          <w:sz w:val="28"/>
        </w:rPr>
        <w:t xml:space="preserve">
      обслуживание, настройка, регулировка и ремонт сложных приспособлений и стендов, применяемых для изготовления, ремонта и испытания узлов и механизмов летательного аппарата; </w:t>
      </w:r>
    </w:p>
    <w:p>
      <w:pPr>
        <w:spacing w:after="0"/>
        <w:ind w:left="0"/>
        <w:jc w:val="both"/>
      </w:pPr>
      <w:r>
        <w:rPr>
          <w:rFonts w:ascii="Times New Roman"/>
          <w:b w:val="false"/>
          <w:i w:val="false"/>
          <w:color w:val="000000"/>
          <w:sz w:val="28"/>
        </w:rPr>
        <w:t>
      контроль работы автоматов и контрольно-записывающей аппаратуры;</w:t>
      </w:r>
    </w:p>
    <w:p>
      <w:pPr>
        <w:spacing w:after="0"/>
        <w:ind w:left="0"/>
        <w:jc w:val="both"/>
      </w:pPr>
      <w:r>
        <w:rPr>
          <w:rFonts w:ascii="Times New Roman"/>
          <w:b w:val="false"/>
          <w:i w:val="false"/>
          <w:color w:val="000000"/>
          <w:sz w:val="28"/>
        </w:rPr>
        <w:t xml:space="preserve">
      составление эскизов деталей летательных аппаратов, применяемых инструментов и приспособлений; </w:t>
      </w:r>
    </w:p>
    <w:p>
      <w:pPr>
        <w:spacing w:after="0"/>
        <w:ind w:left="0"/>
        <w:jc w:val="both"/>
      </w:pPr>
      <w:r>
        <w:rPr>
          <w:rFonts w:ascii="Times New Roman"/>
          <w:b w:val="false"/>
          <w:i w:val="false"/>
          <w:color w:val="000000"/>
          <w:sz w:val="28"/>
        </w:rPr>
        <w:t xml:space="preserve">
      выбор рационального метода проведения испытания сложных узлов и механизмов летательного аппарата. </w:t>
      </w:r>
    </w:p>
    <w:bookmarkStart w:name="z937" w:id="891"/>
    <w:p>
      <w:pPr>
        <w:spacing w:after="0"/>
        <w:ind w:left="0"/>
        <w:jc w:val="both"/>
      </w:pPr>
      <w:r>
        <w:rPr>
          <w:rFonts w:ascii="Times New Roman"/>
          <w:b w:val="false"/>
          <w:i w:val="false"/>
          <w:color w:val="000000"/>
          <w:sz w:val="28"/>
        </w:rPr>
        <w:t xml:space="preserve">
      635. Должен знать: </w:t>
      </w:r>
    </w:p>
    <w:bookmarkEnd w:id="891"/>
    <w:p>
      <w:pPr>
        <w:spacing w:after="0"/>
        <w:ind w:left="0"/>
        <w:jc w:val="both"/>
      </w:pPr>
      <w:r>
        <w:rPr>
          <w:rFonts w:ascii="Times New Roman"/>
          <w:b w:val="false"/>
          <w:i w:val="false"/>
          <w:color w:val="000000"/>
          <w:sz w:val="28"/>
        </w:rPr>
        <w:t xml:space="preserve">
      технические условия на ведение ремонта летательных аппаратов, комплект технической документация по ремонтируемым системам летательных аппаратов; </w:t>
      </w:r>
    </w:p>
    <w:p>
      <w:pPr>
        <w:spacing w:after="0"/>
        <w:ind w:left="0"/>
        <w:jc w:val="both"/>
      </w:pPr>
      <w:r>
        <w:rPr>
          <w:rFonts w:ascii="Times New Roman"/>
          <w:b w:val="false"/>
          <w:i w:val="false"/>
          <w:color w:val="000000"/>
          <w:sz w:val="28"/>
        </w:rPr>
        <w:t xml:space="preserve">
      способы и средства контроля качества ремонта деталей, узлов и механизмов летательных аппаратов; </w:t>
      </w:r>
    </w:p>
    <w:p>
      <w:pPr>
        <w:spacing w:after="0"/>
        <w:ind w:left="0"/>
        <w:jc w:val="both"/>
      </w:pPr>
      <w:r>
        <w:rPr>
          <w:rFonts w:ascii="Times New Roman"/>
          <w:b w:val="false"/>
          <w:i w:val="false"/>
          <w:color w:val="000000"/>
          <w:sz w:val="28"/>
        </w:rPr>
        <w:t xml:space="preserve">
      правила пользования лабораторным измерительным инструментом и оборудованием; </w:t>
      </w:r>
    </w:p>
    <w:p>
      <w:pPr>
        <w:spacing w:after="0"/>
        <w:ind w:left="0"/>
        <w:jc w:val="both"/>
      </w:pPr>
      <w:r>
        <w:rPr>
          <w:rFonts w:ascii="Times New Roman"/>
          <w:b w:val="false"/>
          <w:i w:val="false"/>
          <w:color w:val="000000"/>
          <w:sz w:val="28"/>
        </w:rPr>
        <w:t xml:space="preserve">
      правила настройки точного контрольно-измерительного инструмента и лабораторного оборудования, влияние различных параметров (температуры, давления и так далее) на свойства рабочих жидкостей и смазок; </w:t>
      </w:r>
    </w:p>
    <w:p>
      <w:pPr>
        <w:spacing w:after="0"/>
        <w:ind w:left="0"/>
        <w:jc w:val="both"/>
      </w:pPr>
      <w:r>
        <w:rPr>
          <w:rFonts w:ascii="Times New Roman"/>
          <w:b w:val="false"/>
          <w:i w:val="false"/>
          <w:color w:val="000000"/>
          <w:sz w:val="28"/>
        </w:rPr>
        <w:t xml:space="preserve">
      методы дефектации деталей и узлов, включая лабораторный; </w:t>
      </w:r>
    </w:p>
    <w:p>
      <w:pPr>
        <w:spacing w:after="0"/>
        <w:ind w:left="0"/>
        <w:jc w:val="both"/>
      </w:pPr>
      <w:r>
        <w:rPr>
          <w:rFonts w:ascii="Times New Roman"/>
          <w:b w:val="false"/>
          <w:i w:val="false"/>
          <w:color w:val="000000"/>
          <w:sz w:val="28"/>
        </w:rPr>
        <w:t xml:space="preserve">
      методы определения чистоты обработки поверхностей; </w:t>
      </w:r>
    </w:p>
    <w:p>
      <w:pPr>
        <w:spacing w:after="0"/>
        <w:ind w:left="0"/>
        <w:jc w:val="both"/>
      </w:pPr>
      <w:r>
        <w:rPr>
          <w:rFonts w:ascii="Times New Roman"/>
          <w:b w:val="false"/>
          <w:i w:val="false"/>
          <w:color w:val="000000"/>
          <w:sz w:val="28"/>
        </w:rPr>
        <w:t xml:space="preserve">
      правила и методы разметки сложных деталей; </w:t>
      </w:r>
    </w:p>
    <w:p>
      <w:pPr>
        <w:spacing w:after="0"/>
        <w:ind w:left="0"/>
        <w:jc w:val="both"/>
      </w:pPr>
      <w:r>
        <w:rPr>
          <w:rFonts w:ascii="Times New Roman"/>
          <w:b w:val="false"/>
          <w:i w:val="false"/>
          <w:color w:val="000000"/>
          <w:sz w:val="28"/>
        </w:rPr>
        <w:t xml:space="preserve">
      порядок и режимы испытания узлов, механизмов и систем летательных аппаратов; </w:t>
      </w:r>
    </w:p>
    <w:p>
      <w:pPr>
        <w:spacing w:after="0"/>
        <w:ind w:left="0"/>
        <w:jc w:val="both"/>
      </w:pPr>
      <w:r>
        <w:rPr>
          <w:rFonts w:ascii="Times New Roman"/>
          <w:b w:val="false"/>
          <w:i w:val="false"/>
          <w:color w:val="000000"/>
          <w:sz w:val="28"/>
        </w:rPr>
        <w:t>
      основы пневматики, гидравлики, аэродинамики.</w:t>
      </w:r>
    </w:p>
    <w:bookmarkStart w:name="z938" w:id="892"/>
    <w:p>
      <w:pPr>
        <w:spacing w:after="0"/>
        <w:ind w:left="0"/>
        <w:jc w:val="both"/>
      </w:pPr>
      <w:r>
        <w:rPr>
          <w:rFonts w:ascii="Times New Roman"/>
          <w:b w:val="false"/>
          <w:i w:val="false"/>
          <w:color w:val="000000"/>
          <w:sz w:val="28"/>
        </w:rPr>
        <w:t>
      636. Требуется среднее профессиональное образование.</w:t>
      </w:r>
    </w:p>
    <w:bookmarkEnd w:id="892"/>
    <w:bookmarkStart w:name="z939" w:id="893"/>
    <w:p>
      <w:pPr>
        <w:spacing w:after="0"/>
        <w:ind w:left="0"/>
        <w:jc w:val="both"/>
      </w:pPr>
      <w:r>
        <w:rPr>
          <w:rFonts w:ascii="Times New Roman"/>
          <w:b w:val="false"/>
          <w:i w:val="false"/>
          <w:color w:val="000000"/>
          <w:sz w:val="28"/>
        </w:rPr>
        <w:t>
      637. Примеры работ:</w:t>
      </w:r>
    </w:p>
    <w:bookmarkEnd w:id="893"/>
    <w:p>
      <w:pPr>
        <w:spacing w:after="0"/>
        <w:ind w:left="0"/>
        <w:jc w:val="both"/>
      </w:pPr>
      <w:r>
        <w:rPr>
          <w:rFonts w:ascii="Times New Roman"/>
          <w:b w:val="false"/>
          <w:i w:val="false"/>
          <w:color w:val="000000"/>
          <w:sz w:val="28"/>
        </w:rPr>
        <w:t xml:space="preserve">
      1) крылья самолетов - пришабровка стыковых поверхностей; </w:t>
      </w:r>
    </w:p>
    <w:p>
      <w:pPr>
        <w:spacing w:after="0"/>
        <w:ind w:left="0"/>
        <w:jc w:val="both"/>
      </w:pPr>
      <w:r>
        <w:rPr>
          <w:rFonts w:ascii="Times New Roman"/>
          <w:b w:val="false"/>
          <w:i w:val="false"/>
          <w:color w:val="000000"/>
          <w:sz w:val="28"/>
        </w:rPr>
        <w:t>
      2) патрубки выхлопные – ремонт;</w:t>
      </w:r>
    </w:p>
    <w:p>
      <w:pPr>
        <w:spacing w:after="0"/>
        <w:ind w:left="0"/>
        <w:jc w:val="both"/>
      </w:pPr>
      <w:r>
        <w:rPr>
          <w:rFonts w:ascii="Times New Roman"/>
          <w:b w:val="false"/>
          <w:i w:val="false"/>
          <w:color w:val="000000"/>
          <w:sz w:val="28"/>
        </w:rPr>
        <w:t xml:space="preserve">
      3) подшипники систем управления – запрессовка; </w:t>
      </w:r>
    </w:p>
    <w:p>
      <w:pPr>
        <w:spacing w:after="0"/>
        <w:ind w:left="0"/>
        <w:jc w:val="both"/>
      </w:pPr>
      <w:r>
        <w:rPr>
          <w:rFonts w:ascii="Times New Roman"/>
          <w:b w:val="false"/>
          <w:i w:val="false"/>
          <w:color w:val="000000"/>
          <w:sz w:val="28"/>
        </w:rPr>
        <w:t xml:space="preserve">
      4) стойки амортизационные – ремонт; </w:t>
      </w:r>
    </w:p>
    <w:p>
      <w:pPr>
        <w:spacing w:after="0"/>
        <w:ind w:left="0"/>
        <w:jc w:val="both"/>
      </w:pPr>
      <w:r>
        <w:rPr>
          <w:rFonts w:ascii="Times New Roman"/>
          <w:b w:val="false"/>
          <w:i w:val="false"/>
          <w:color w:val="000000"/>
          <w:sz w:val="28"/>
        </w:rPr>
        <w:t>
      5) элероны - стыковка с подгонкой по месту.</w:t>
      </w:r>
    </w:p>
    <w:bookmarkStart w:name="z266" w:id="894"/>
    <w:p>
      <w:pPr>
        <w:spacing w:after="0"/>
        <w:ind w:left="0"/>
        <w:jc w:val="both"/>
      </w:pPr>
      <w:r>
        <w:rPr>
          <w:rFonts w:ascii="Times New Roman"/>
          <w:b w:val="false"/>
          <w:i w:val="false"/>
          <w:color w:val="000000"/>
          <w:sz w:val="28"/>
        </w:rPr>
        <w:t>
      Параграф 6. Слесарь по ремонту летательных аппаратов, 7-й разряд</w:t>
      </w:r>
    </w:p>
    <w:bookmarkEnd w:id="894"/>
    <w:bookmarkStart w:name="z940" w:id="895"/>
    <w:p>
      <w:pPr>
        <w:spacing w:after="0"/>
        <w:ind w:left="0"/>
        <w:jc w:val="both"/>
      </w:pPr>
      <w:r>
        <w:rPr>
          <w:rFonts w:ascii="Times New Roman"/>
          <w:b w:val="false"/>
          <w:i w:val="false"/>
          <w:color w:val="000000"/>
          <w:sz w:val="28"/>
        </w:rPr>
        <w:t xml:space="preserve">
      638. Характеристика работ: </w:t>
      </w:r>
    </w:p>
    <w:bookmarkEnd w:id="895"/>
    <w:p>
      <w:pPr>
        <w:spacing w:after="0"/>
        <w:ind w:left="0"/>
        <w:jc w:val="both"/>
      </w:pPr>
      <w:r>
        <w:rPr>
          <w:rFonts w:ascii="Times New Roman"/>
          <w:b w:val="false"/>
          <w:i w:val="false"/>
          <w:color w:val="000000"/>
          <w:sz w:val="28"/>
        </w:rPr>
        <w:t xml:space="preserve">
      комплексное регулирование, балансировка и отработка с испытанием систем летательных аппаратов среднего типа и отдельных механизмов и узлов тяжелых летательных аппаратов в процессе ремонта; </w:t>
      </w:r>
    </w:p>
    <w:p>
      <w:pPr>
        <w:spacing w:after="0"/>
        <w:ind w:left="0"/>
        <w:jc w:val="both"/>
      </w:pPr>
      <w:r>
        <w:rPr>
          <w:rFonts w:ascii="Times New Roman"/>
          <w:b w:val="false"/>
          <w:i w:val="false"/>
          <w:color w:val="000000"/>
          <w:sz w:val="28"/>
        </w:rPr>
        <w:t xml:space="preserve">
      демонтаж силовых узлов тяжелых летательных аппаратов; </w:t>
      </w:r>
    </w:p>
    <w:p>
      <w:pPr>
        <w:spacing w:after="0"/>
        <w:ind w:left="0"/>
        <w:jc w:val="both"/>
      </w:pPr>
      <w:r>
        <w:rPr>
          <w:rFonts w:ascii="Times New Roman"/>
          <w:b w:val="false"/>
          <w:i w:val="false"/>
          <w:color w:val="000000"/>
          <w:sz w:val="28"/>
        </w:rPr>
        <w:t xml:space="preserve">
      стыковка и нивелировка сложных агрегатов летательных аппаратов среднего типа (из алюминиевых сплавов, легированных сплавов, жаропрочных и нержавеющих сталей, титановых сплавов, стеклопластиковых и композиционных материалов, сотовых конструкций) с выполнением точных слесарных работ по подгонке, доводке разъемов, стыковых отверстий, установке узлов; </w:t>
      </w:r>
    </w:p>
    <w:p>
      <w:pPr>
        <w:spacing w:after="0"/>
        <w:ind w:left="0"/>
        <w:jc w:val="both"/>
      </w:pPr>
      <w:r>
        <w:rPr>
          <w:rFonts w:ascii="Times New Roman"/>
          <w:b w:val="false"/>
          <w:i w:val="false"/>
          <w:color w:val="000000"/>
          <w:sz w:val="28"/>
        </w:rPr>
        <w:t xml:space="preserve">
      монтаж в процессе ремонта силовых узлов с обеспечением классных соединений, точной сопрягаемости поверхностей, конструктивных зазоров и люфтов с использованием обрабатывающих и измерительных инструмента, оборудования и приспособлений; </w:t>
      </w:r>
    </w:p>
    <w:p>
      <w:pPr>
        <w:spacing w:after="0"/>
        <w:ind w:left="0"/>
        <w:jc w:val="both"/>
      </w:pPr>
      <w:r>
        <w:rPr>
          <w:rFonts w:ascii="Times New Roman"/>
          <w:b w:val="false"/>
          <w:i w:val="false"/>
          <w:color w:val="000000"/>
          <w:sz w:val="28"/>
        </w:rPr>
        <w:t xml:space="preserve">
      ремонт узлов летательных аппаратов методом клепки в труднодоступных местах; </w:t>
      </w:r>
    </w:p>
    <w:p>
      <w:pPr>
        <w:spacing w:after="0"/>
        <w:ind w:left="0"/>
        <w:jc w:val="both"/>
      </w:pPr>
      <w:r>
        <w:rPr>
          <w:rFonts w:ascii="Times New Roman"/>
          <w:b w:val="false"/>
          <w:i w:val="false"/>
          <w:color w:val="000000"/>
          <w:sz w:val="28"/>
        </w:rPr>
        <w:t xml:space="preserve">
      устранение дефектов в ремонтируемых системах; </w:t>
      </w:r>
    </w:p>
    <w:p>
      <w:pPr>
        <w:spacing w:after="0"/>
        <w:ind w:left="0"/>
        <w:jc w:val="both"/>
      </w:pPr>
      <w:r>
        <w:rPr>
          <w:rFonts w:ascii="Times New Roman"/>
          <w:b w:val="false"/>
          <w:i w:val="false"/>
          <w:color w:val="000000"/>
          <w:sz w:val="28"/>
        </w:rPr>
        <w:t xml:space="preserve">
      выполнение сложных регламентных работ на стендах, используемых для проведения испытания систем летательных аппаратов. </w:t>
      </w:r>
    </w:p>
    <w:bookmarkStart w:name="z941" w:id="896"/>
    <w:p>
      <w:pPr>
        <w:spacing w:after="0"/>
        <w:ind w:left="0"/>
        <w:jc w:val="both"/>
      </w:pPr>
      <w:r>
        <w:rPr>
          <w:rFonts w:ascii="Times New Roman"/>
          <w:b w:val="false"/>
          <w:i w:val="false"/>
          <w:color w:val="000000"/>
          <w:sz w:val="28"/>
        </w:rPr>
        <w:t xml:space="preserve">
      639. Должен знать: </w:t>
      </w:r>
    </w:p>
    <w:bookmarkEnd w:id="896"/>
    <w:p>
      <w:pPr>
        <w:spacing w:after="0"/>
        <w:ind w:left="0"/>
        <w:jc w:val="both"/>
      </w:pPr>
      <w:r>
        <w:rPr>
          <w:rFonts w:ascii="Times New Roman"/>
          <w:b w:val="false"/>
          <w:i w:val="false"/>
          <w:color w:val="000000"/>
          <w:sz w:val="28"/>
        </w:rPr>
        <w:t xml:space="preserve">
      конструкцию ремонтируемых летательных аппаратов, конструктивные изменения деталей и узлов по сериям летательных аппаратов; </w:t>
      </w:r>
    </w:p>
    <w:p>
      <w:pPr>
        <w:spacing w:after="0"/>
        <w:ind w:left="0"/>
        <w:jc w:val="both"/>
      </w:pPr>
      <w:r>
        <w:rPr>
          <w:rFonts w:ascii="Times New Roman"/>
          <w:b w:val="false"/>
          <w:i w:val="false"/>
          <w:color w:val="000000"/>
          <w:sz w:val="28"/>
        </w:rPr>
        <w:t xml:space="preserve">
      технические условия на проведение ремонтных работ; </w:t>
      </w:r>
    </w:p>
    <w:p>
      <w:pPr>
        <w:spacing w:after="0"/>
        <w:ind w:left="0"/>
        <w:jc w:val="both"/>
      </w:pPr>
      <w:r>
        <w:rPr>
          <w:rFonts w:ascii="Times New Roman"/>
          <w:b w:val="false"/>
          <w:i w:val="false"/>
          <w:color w:val="000000"/>
          <w:sz w:val="28"/>
        </w:rPr>
        <w:t xml:space="preserve">
      способы определения степени износа деталей и узлов и методы проведения работ по предупреждению износа; </w:t>
      </w:r>
    </w:p>
    <w:p>
      <w:pPr>
        <w:spacing w:after="0"/>
        <w:ind w:left="0"/>
        <w:jc w:val="both"/>
      </w:pPr>
      <w:r>
        <w:rPr>
          <w:rFonts w:ascii="Times New Roman"/>
          <w:b w:val="false"/>
          <w:i w:val="false"/>
          <w:color w:val="000000"/>
          <w:sz w:val="28"/>
        </w:rPr>
        <w:t xml:space="preserve">
      конструкцию точного слесарного, сборочного и контрольно-измерительного инструмента и применяемых приспособлений, лабораторные методы измерения и контроля; </w:t>
      </w:r>
    </w:p>
    <w:p>
      <w:pPr>
        <w:spacing w:after="0"/>
        <w:ind w:left="0"/>
        <w:jc w:val="both"/>
      </w:pPr>
      <w:r>
        <w:rPr>
          <w:rFonts w:ascii="Times New Roman"/>
          <w:b w:val="false"/>
          <w:i w:val="false"/>
          <w:color w:val="000000"/>
          <w:sz w:val="28"/>
        </w:rPr>
        <w:t xml:space="preserve">
      особенности технологии работ с разными конструктивными материалами; </w:t>
      </w:r>
    </w:p>
    <w:p>
      <w:pPr>
        <w:spacing w:after="0"/>
        <w:ind w:left="0"/>
        <w:jc w:val="both"/>
      </w:pPr>
      <w:r>
        <w:rPr>
          <w:rFonts w:ascii="Times New Roman"/>
          <w:b w:val="false"/>
          <w:i w:val="false"/>
          <w:color w:val="000000"/>
          <w:sz w:val="28"/>
        </w:rPr>
        <w:t>
      повышенные требования, предъявляемые к качеству и надежности авиационных изделий;</w:t>
      </w:r>
    </w:p>
    <w:p>
      <w:pPr>
        <w:spacing w:after="0"/>
        <w:ind w:left="0"/>
        <w:jc w:val="both"/>
      </w:pPr>
      <w:r>
        <w:rPr>
          <w:rFonts w:ascii="Times New Roman"/>
          <w:b w:val="false"/>
          <w:i w:val="false"/>
          <w:color w:val="000000"/>
          <w:sz w:val="28"/>
        </w:rPr>
        <w:t>
      требования к сертифицированным изделиям.</w:t>
      </w:r>
    </w:p>
    <w:bookmarkStart w:name="z942" w:id="897"/>
    <w:p>
      <w:pPr>
        <w:spacing w:after="0"/>
        <w:ind w:left="0"/>
        <w:jc w:val="both"/>
      </w:pPr>
      <w:r>
        <w:rPr>
          <w:rFonts w:ascii="Times New Roman"/>
          <w:b w:val="false"/>
          <w:i w:val="false"/>
          <w:color w:val="000000"/>
          <w:sz w:val="28"/>
        </w:rPr>
        <w:t xml:space="preserve">
      640. Требуется среднее профессиональное образование. </w:t>
      </w:r>
    </w:p>
    <w:bookmarkEnd w:id="897"/>
    <w:bookmarkStart w:name="z943" w:id="898"/>
    <w:p>
      <w:pPr>
        <w:spacing w:after="0"/>
        <w:ind w:left="0"/>
        <w:jc w:val="both"/>
      </w:pPr>
      <w:r>
        <w:rPr>
          <w:rFonts w:ascii="Times New Roman"/>
          <w:b w:val="false"/>
          <w:i w:val="false"/>
          <w:color w:val="000000"/>
          <w:sz w:val="28"/>
        </w:rPr>
        <w:t>
      641. Примеры работ</w:t>
      </w:r>
    </w:p>
    <w:bookmarkEnd w:id="898"/>
    <w:p>
      <w:pPr>
        <w:spacing w:after="0"/>
        <w:ind w:left="0"/>
        <w:jc w:val="both"/>
      </w:pPr>
      <w:r>
        <w:rPr>
          <w:rFonts w:ascii="Times New Roman"/>
          <w:b w:val="false"/>
          <w:i w:val="false"/>
          <w:color w:val="000000"/>
          <w:sz w:val="28"/>
        </w:rPr>
        <w:t xml:space="preserve">
      1) детали крепления шасси – ремонт; </w:t>
      </w:r>
    </w:p>
    <w:p>
      <w:pPr>
        <w:spacing w:after="0"/>
        <w:ind w:left="0"/>
        <w:jc w:val="both"/>
      </w:pPr>
      <w:r>
        <w:rPr>
          <w:rFonts w:ascii="Times New Roman"/>
          <w:b w:val="false"/>
          <w:i w:val="false"/>
          <w:color w:val="000000"/>
          <w:sz w:val="28"/>
        </w:rPr>
        <w:t xml:space="preserve">
      2) каретки закрылков - ремонт, сборка; </w:t>
      </w:r>
    </w:p>
    <w:p>
      <w:pPr>
        <w:spacing w:after="0"/>
        <w:ind w:left="0"/>
        <w:jc w:val="both"/>
      </w:pPr>
      <w:r>
        <w:rPr>
          <w:rFonts w:ascii="Times New Roman"/>
          <w:b w:val="false"/>
          <w:i w:val="false"/>
          <w:color w:val="000000"/>
          <w:sz w:val="28"/>
        </w:rPr>
        <w:t>
      3) монорельсы закрылков - ремонт с доводкой отверстий;</w:t>
      </w:r>
    </w:p>
    <w:p>
      <w:pPr>
        <w:spacing w:after="0"/>
        <w:ind w:left="0"/>
        <w:jc w:val="both"/>
      </w:pPr>
      <w:r>
        <w:rPr>
          <w:rFonts w:ascii="Times New Roman"/>
          <w:b w:val="false"/>
          <w:i w:val="false"/>
          <w:color w:val="000000"/>
          <w:sz w:val="28"/>
        </w:rPr>
        <w:t xml:space="preserve">
      4) подъемники винтовые и гидравлические - ремонт, сборка, испытания; </w:t>
      </w:r>
    </w:p>
    <w:p>
      <w:pPr>
        <w:spacing w:after="0"/>
        <w:ind w:left="0"/>
        <w:jc w:val="both"/>
      </w:pPr>
      <w:r>
        <w:rPr>
          <w:rFonts w:ascii="Times New Roman"/>
          <w:b w:val="false"/>
          <w:i w:val="false"/>
          <w:color w:val="000000"/>
          <w:sz w:val="28"/>
        </w:rPr>
        <w:t>
      5) пульты ножного управления - сборка, регулирование;</w:t>
      </w:r>
    </w:p>
    <w:p>
      <w:pPr>
        <w:spacing w:after="0"/>
        <w:ind w:left="0"/>
        <w:jc w:val="both"/>
      </w:pPr>
      <w:r>
        <w:rPr>
          <w:rFonts w:ascii="Times New Roman"/>
          <w:b w:val="false"/>
          <w:i w:val="false"/>
          <w:color w:val="000000"/>
          <w:sz w:val="28"/>
        </w:rPr>
        <w:t>
      6) пульты управления двигателями – ремонт;</w:t>
      </w:r>
    </w:p>
    <w:p>
      <w:pPr>
        <w:spacing w:after="0"/>
        <w:ind w:left="0"/>
        <w:jc w:val="both"/>
      </w:pPr>
      <w:r>
        <w:rPr>
          <w:rFonts w:ascii="Times New Roman"/>
          <w:b w:val="false"/>
          <w:i w:val="false"/>
          <w:color w:val="000000"/>
          <w:sz w:val="28"/>
        </w:rPr>
        <w:t xml:space="preserve">
      7) трансмиссии вертолетов - ремонт, балансировка. </w:t>
      </w:r>
    </w:p>
    <w:bookmarkStart w:name="z267" w:id="899"/>
    <w:p>
      <w:pPr>
        <w:spacing w:after="0"/>
        <w:ind w:left="0"/>
        <w:jc w:val="both"/>
      </w:pPr>
      <w:r>
        <w:rPr>
          <w:rFonts w:ascii="Times New Roman"/>
          <w:b w:val="false"/>
          <w:i w:val="false"/>
          <w:color w:val="000000"/>
          <w:sz w:val="28"/>
        </w:rPr>
        <w:t>
      Параграф 7. Слесарь по ремонту летательных аппаратов, 8-й разряд</w:t>
      </w:r>
    </w:p>
    <w:bookmarkEnd w:id="899"/>
    <w:bookmarkStart w:name="z944" w:id="900"/>
    <w:p>
      <w:pPr>
        <w:spacing w:after="0"/>
        <w:ind w:left="0"/>
        <w:jc w:val="both"/>
      </w:pPr>
      <w:r>
        <w:rPr>
          <w:rFonts w:ascii="Times New Roman"/>
          <w:b w:val="false"/>
          <w:i w:val="false"/>
          <w:color w:val="000000"/>
          <w:sz w:val="28"/>
        </w:rPr>
        <w:t xml:space="preserve">
      642. Характеристика работ: </w:t>
      </w:r>
    </w:p>
    <w:bookmarkEnd w:id="900"/>
    <w:p>
      <w:pPr>
        <w:spacing w:after="0"/>
        <w:ind w:left="0"/>
        <w:jc w:val="both"/>
      </w:pPr>
      <w:r>
        <w:rPr>
          <w:rFonts w:ascii="Times New Roman"/>
          <w:b w:val="false"/>
          <w:i w:val="false"/>
          <w:color w:val="000000"/>
          <w:sz w:val="28"/>
        </w:rPr>
        <w:t xml:space="preserve">
      комплексная отработка и отладка систем летательных аппаратов тяжелого типа, гиперзвуковых летательных аппаратов и летательных аппаратов уникальных конструкций в процессе ремонта; </w:t>
      </w:r>
    </w:p>
    <w:p>
      <w:pPr>
        <w:spacing w:after="0"/>
        <w:ind w:left="0"/>
        <w:jc w:val="both"/>
      </w:pPr>
      <w:r>
        <w:rPr>
          <w:rFonts w:ascii="Times New Roman"/>
          <w:b w:val="false"/>
          <w:i w:val="false"/>
          <w:color w:val="000000"/>
          <w:sz w:val="28"/>
        </w:rPr>
        <w:t>
      проверка регулирования отремонтированных агрегатов и систем, доработка систем с устранением отклонений от технических условий;</w:t>
      </w:r>
    </w:p>
    <w:p>
      <w:pPr>
        <w:spacing w:after="0"/>
        <w:ind w:left="0"/>
        <w:jc w:val="both"/>
      </w:pPr>
      <w:r>
        <w:rPr>
          <w:rFonts w:ascii="Times New Roman"/>
          <w:b w:val="false"/>
          <w:i w:val="false"/>
          <w:color w:val="000000"/>
          <w:sz w:val="28"/>
        </w:rPr>
        <w:t xml:space="preserve">
      нивелировка авиационных изделий в целом и стыковка агрегатов летательных аппаратов с особо точными кинематическими связями; </w:t>
      </w:r>
    </w:p>
    <w:p>
      <w:pPr>
        <w:spacing w:after="0"/>
        <w:ind w:left="0"/>
        <w:jc w:val="both"/>
      </w:pPr>
      <w:r>
        <w:rPr>
          <w:rFonts w:ascii="Times New Roman"/>
          <w:b w:val="false"/>
          <w:i w:val="false"/>
          <w:color w:val="000000"/>
          <w:sz w:val="28"/>
        </w:rPr>
        <w:t xml:space="preserve">
      ведение расчетов отработки и отладки систем летательных аппаратов по заданным программам и с учетом точности сборочных, регулировочных и контрольных стендов; </w:t>
      </w:r>
    </w:p>
    <w:p>
      <w:pPr>
        <w:spacing w:after="0"/>
        <w:ind w:left="0"/>
        <w:jc w:val="both"/>
      </w:pPr>
      <w:r>
        <w:rPr>
          <w:rFonts w:ascii="Times New Roman"/>
          <w:b w:val="false"/>
          <w:i w:val="false"/>
          <w:color w:val="000000"/>
          <w:sz w:val="28"/>
        </w:rPr>
        <w:t>
      расчет особо точных ремонтных размеров авиационных деталей;</w:t>
      </w:r>
    </w:p>
    <w:p>
      <w:pPr>
        <w:spacing w:after="0"/>
        <w:ind w:left="0"/>
        <w:jc w:val="both"/>
      </w:pPr>
      <w:r>
        <w:rPr>
          <w:rFonts w:ascii="Times New Roman"/>
          <w:b w:val="false"/>
          <w:i w:val="false"/>
          <w:color w:val="000000"/>
          <w:sz w:val="28"/>
        </w:rPr>
        <w:t xml:space="preserve">
      участие в поверке точности испытательных стендов, установок и приборов; </w:t>
      </w:r>
    </w:p>
    <w:p>
      <w:pPr>
        <w:spacing w:after="0"/>
        <w:ind w:left="0"/>
        <w:jc w:val="both"/>
      </w:pPr>
      <w:r>
        <w:rPr>
          <w:rFonts w:ascii="Times New Roman"/>
          <w:b w:val="false"/>
          <w:i w:val="false"/>
          <w:color w:val="000000"/>
          <w:sz w:val="28"/>
        </w:rPr>
        <w:t xml:space="preserve">
      наладка, регулирование, испытания и ремонт особо сложных сборочно-монтажных, контрольно-поверочных и испытательных стендов. </w:t>
      </w:r>
    </w:p>
    <w:bookmarkStart w:name="z945" w:id="901"/>
    <w:p>
      <w:pPr>
        <w:spacing w:after="0"/>
        <w:ind w:left="0"/>
        <w:jc w:val="both"/>
      </w:pPr>
      <w:r>
        <w:rPr>
          <w:rFonts w:ascii="Times New Roman"/>
          <w:b w:val="false"/>
          <w:i w:val="false"/>
          <w:color w:val="000000"/>
          <w:sz w:val="28"/>
        </w:rPr>
        <w:t xml:space="preserve">
      643. Должен знать: </w:t>
      </w:r>
    </w:p>
    <w:bookmarkEnd w:id="901"/>
    <w:p>
      <w:pPr>
        <w:spacing w:after="0"/>
        <w:ind w:left="0"/>
        <w:jc w:val="both"/>
      </w:pPr>
      <w:r>
        <w:rPr>
          <w:rFonts w:ascii="Times New Roman"/>
          <w:b w:val="false"/>
          <w:i w:val="false"/>
          <w:color w:val="000000"/>
          <w:sz w:val="28"/>
        </w:rPr>
        <w:t xml:space="preserve">
      конструктивные особенности ремонтируемых летательных аппаратов, принципиальные схемы сложных систем летательных аппаратов; </w:t>
      </w:r>
    </w:p>
    <w:p>
      <w:pPr>
        <w:spacing w:after="0"/>
        <w:ind w:left="0"/>
        <w:jc w:val="both"/>
      </w:pPr>
      <w:r>
        <w:rPr>
          <w:rFonts w:ascii="Times New Roman"/>
          <w:b w:val="false"/>
          <w:i w:val="false"/>
          <w:color w:val="000000"/>
          <w:sz w:val="28"/>
        </w:rPr>
        <w:t xml:space="preserve">
      способы и средства контроля качества ремонта узлов, деталей и механизмов летательных аппаратов; </w:t>
      </w:r>
    </w:p>
    <w:p>
      <w:pPr>
        <w:spacing w:after="0"/>
        <w:ind w:left="0"/>
        <w:jc w:val="both"/>
      </w:pPr>
      <w:r>
        <w:rPr>
          <w:rFonts w:ascii="Times New Roman"/>
          <w:b w:val="false"/>
          <w:i w:val="false"/>
          <w:color w:val="000000"/>
          <w:sz w:val="28"/>
        </w:rPr>
        <w:t xml:space="preserve">
      правила пользования и способы проверки и настройки точного контрольно-измерительного инструмента и применяемого оборудования; </w:t>
      </w:r>
    </w:p>
    <w:p>
      <w:pPr>
        <w:spacing w:after="0"/>
        <w:ind w:left="0"/>
        <w:jc w:val="both"/>
      </w:pPr>
      <w:r>
        <w:rPr>
          <w:rFonts w:ascii="Times New Roman"/>
          <w:b w:val="false"/>
          <w:i w:val="false"/>
          <w:color w:val="000000"/>
          <w:sz w:val="28"/>
        </w:rPr>
        <w:t xml:space="preserve">
      методы предупреждения износа деталей, дефектации, определения чистоты обработки поверхностей; </w:t>
      </w:r>
    </w:p>
    <w:p>
      <w:pPr>
        <w:spacing w:after="0"/>
        <w:ind w:left="0"/>
        <w:jc w:val="both"/>
      </w:pPr>
      <w:r>
        <w:rPr>
          <w:rFonts w:ascii="Times New Roman"/>
          <w:b w:val="false"/>
          <w:i w:val="false"/>
          <w:color w:val="000000"/>
          <w:sz w:val="28"/>
        </w:rPr>
        <w:t xml:space="preserve">
      технологию сварки, термообработки, гальванопокрытия; </w:t>
      </w:r>
    </w:p>
    <w:p>
      <w:pPr>
        <w:spacing w:after="0"/>
        <w:ind w:left="0"/>
        <w:jc w:val="both"/>
      </w:pPr>
      <w:r>
        <w:rPr>
          <w:rFonts w:ascii="Times New Roman"/>
          <w:b w:val="false"/>
          <w:i w:val="false"/>
          <w:color w:val="000000"/>
          <w:sz w:val="28"/>
        </w:rPr>
        <w:t xml:space="preserve">
      порядок и режимы испытания узлов, механизмов и систем летательных аппаратов. </w:t>
      </w:r>
    </w:p>
    <w:bookmarkStart w:name="z946" w:id="902"/>
    <w:p>
      <w:pPr>
        <w:spacing w:after="0"/>
        <w:ind w:left="0"/>
        <w:jc w:val="both"/>
      </w:pPr>
      <w:r>
        <w:rPr>
          <w:rFonts w:ascii="Times New Roman"/>
          <w:b w:val="false"/>
          <w:i w:val="false"/>
          <w:color w:val="000000"/>
          <w:sz w:val="28"/>
        </w:rPr>
        <w:t xml:space="preserve">
      644. Требуется среднее профессиональное образование. </w:t>
      </w:r>
    </w:p>
    <w:bookmarkEnd w:id="902"/>
    <w:bookmarkStart w:name="z947" w:id="903"/>
    <w:p>
      <w:pPr>
        <w:spacing w:after="0"/>
        <w:ind w:left="0"/>
        <w:jc w:val="both"/>
      </w:pPr>
      <w:r>
        <w:rPr>
          <w:rFonts w:ascii="Times New Roman"/>
          <w:b w:val="false"/>
          <w:i w:val="false"/>
          <w:color w:val="000000"/>
          <w:sz w:val="28"/>
        </w:rPr>
        <w:t>
      645. Примеры работ:</w:t>
      </w:r>
    </w:p>
    <w:bookmarkEnd w:id="903"/>
    <w:p>
      <w:pPr>
        <w:spacing w:after="0"/>
        <w:ind w:left="0"/>
        <w:jc w:val="both"/>
      </w:pPr>
      <w:r>
        <w:rPr>
          <w:rFonts w:ascii="Times New Roman"/>
          <w:b w:val="false"/>
          <w:i w:val="false"/>
          <w:color w:val="000000"/>
          <w:sz w:val="28"/>
        </w:rPr>
        <w:t xml:space="preserve">
      1) винты воздушные - балансировка обтекателей (коков); </w:t>
      </w:r>
    </w:p>
    <w:p>
      <w:pPr>
        <w:spacing w:after="0"/>
        <w:ind w:left="0"/>
        <w:jc w:val="both"/>
      </w:pPr>
      <w:r>
        <w:rPr>
          <w:rFonts w:ascii="Times New Roman"/>
          <w:b w:val="false"/>
          <w:i w:val="false"/>
          <w:color w:val="000000"/>
          <w:sz w:val="28"/>
        </w:rPr>
        <w:t>
      2) системы управления тяжелых летательных аппаратов - ремонт, регулирование;</w:t>
      </w:r>
    </w:p>
    <w:p>
      <w:pPr>
        <w:spacing w:after="0"/>
        <w:ind w:left="0"/>
        <w:jc w:val="both"/>
      </w:pPr>
      <w:r>
        <w:rPr>
          <w:rFonts w:ascii="Times New Roman"/>
          <w:b w:val="false"/>
          <w:i w:val="false"/>
          <w:color w:val="000000"/>
          <w:sz w:val="28"/>
        </w:rPr>
        <w:t>
      3) трансмиссии - ремонт, балансировка;</w:t>
      </w:r>
    </w:p>
    <w:p>
      <w:pPr>
        <w:spacing w:after="0"/>
        <w:ind w:left="0"/>
        <w:jc w:val="both"/>
      </w:pPr>
      <w:r>
        <w:rPr>
          <w:rFonts w:ascii="Times New Roman"/>
          <w:b w:val="false"/>
          <w:i w:val="false"/>
          <w:color w:val="000000"/>
          <w:sz w:val="28"/>
        </w:rPr>
        <w:t>
      4) узлы крепления двигателей, шасси – замена;</w:t>
      </w:r>
    </w:p>
    <w:p>
      <w:pPr>
        <w:spacing w:after="0"/>
        <w:ind w:left="0"/>
        <w:jc w:val="both"/>
      </w:pPr>
      <w:r>
        <w:rPr>
          <w:rFonts w:ascii="Times New Roman"/>
          <w:b w:val="false"/>
          <w:i w:val="false"/>
          <w:color w:val="000000"/>
          <w:sz w:val="28"/>
        </w:rPr>
        <w:t xml:space="preserve">
      5) узлы планера (кили, стабилизатор, части крыла и фюзеляжа, створки шасси и фонаря) - замена с подгонкой основных элементов; </w:t>
      </w:r>
    </w:p>
    <w:p>
      <w:pPr>
        <w:spacing w:after="0"/>
        <w:ind w:left="0"/>
        <w:jc w:val="both"/>
      </w:pPr>
      <w:r>
        <w:rPr>
          <w:rFonts w:ascii="Times New Roman"/>
          <w:b w:val="false"/>
          <w:i w:val="false"/>
          <w:color w:val="000000"/>
          <w:sz w:val="28"/>
        </w:rPr>
        <w:t>
      6) шасси тяжелых летательных аппаратов-разделка и доводка соединений;</w:t>
      </w:r>
    </w:p>
    <w:p>
      <w:pPr>
        <w:spacing w:after="0"/>
        <w:ind w:left="0"/>
        <w:jc w:val="both"/>
      </w:pPr>
      <w:r>
        <w:rPr>
          <w:rFonts w:ascii="Times New Roman"/>
          <w:b w:val="false"/>
          <w:i w:val="false"/>
          <w:color w:val="000000"/>
          <w:sz w:val="28"/>
        </w:rPr>
        <w:t xml:space="preserve">
      7) шпангоуты стыковочные – замена; </w:t>
      </w:r>
    </w:p>
    <w:p>
      <w:pPr>
        <w:spacing w:after="0"/>
        <w:ind w:left="0"/>
        <w:jc w:val="both"/>
      </w:pPr>
      <w:r>
        <w:rPr>
          <w:rFonts w:ascii="Times New Roman"/>
          <w:b w:val="false"/>
          <w:i w:val="false"/>
          <w:color w:val="000000"/>
          <w:sz w:val="28"/>
        </w:rPr>
        <w:t>
      8) пангоуты стыковочные и силовые - развертывание отверстий.</w:t>
      </w:r>
    </w:p>
    <w:bookmarkStart w:name="z268" w:id="904"/>
    <w:p>
      <w:pPr>
        <w:spacing w:after="0"/>
        <w:ind w:left="0"/>
        <w:jc w:val="both"/>
      </w:pPr>
      <w:r>
        <w:rPr>
          <w:rFonts w:ascii="Times New Roman"/>
          <w:b w:val="false"/>
          <w:i w:val="false"/>
          <w:color w:val="000000"/>
          <w:sz w:val="28"/>
        </w:rPr>
        <w:t>
      39. Слесарь–сборщик авиационных приборов</w:t>
      </w:r>
    </w:p>
    <w:bookmarkEnd w:id="904"/>
    <w:bookmarkStart w:name="z269" w:id="905"/>
    <w:p>
      <w:pPr>
        <w:spacing w:after="0"/>
        <w:ind w:left="0"/>
        <w:jc w:val="both"/>
      </w:pPr>
      <w:r>
        <w:rPr>
          <w:rFonts w:ascii="Times New Roman"/>
          <w:b w:val="false"/>
          <w:i w:val="false"/>
          <w:color w:val="000000"/>
          <w:sz w:val="28"/>
        </w:rPr>
        <w:t>
      Параграф 1. Слесарь–сборщик авиационных приборов, 3-й разряд</w:t>
      </w:r>
    </w:p>
    <w:bookmarkEnd w:id="905"/>
    <w:bookmarkStart w:name="z948" w:id="906"/>
    <w:p>
      <w:pPr>
        <w:spacing w:after="0"/>
        <w:ind w:left="0"/>
        <w:jc w:val="both"/>
      </w:pPr>
      <w:r>
        <w:rPr>
          <w:rFonts w:ascii="Times New Roman"/>
          <w:b w:val="false"/>
          <w:i w:val="false"/>
          <w:color w:val="000000"/>
          <w:sz w:val="28"/>
        </w:rPr>
        <w:t xml:space="preserve">
      646. Характеристика работ: </w:t>
      </w:r>
    </w:p>
    <w:bookmarkEnd w:id="906"/>
    <w:p>
      <w:pPr>
        <w:spacing w:after="0"/>
        <w:ind w:left="0"/>
        <w:jc w:val="both"/>
      </w:pPr>
      <w:r>
        <w:rPr>
          <w:rFonts w:ascii="Times New Roman"/>
          <w:b w:val="false"/>
          <w:i w:val="false"/>
          <w:color w:val="000000"/>
          <w:sz w:val="28"/>
        </w:rPr>
        <w:t xml:space="preserve">
      выполнение механических и слесарно-сборочных операций при доводке и подгонке деталей, входящих в сборку (запрессовка штифтов, крепление винтами, клейка деталей, промывка деталей, сборочных единиц в спирто - бензиновой смеси и тому подобное); </w:t>
      </w:r>
    </w:p>
    <w:p>
      <w:pPr>
        <w:spacing w:after="0"/>
        <w:ind w:left="0"/>
        <w:jc w:val="both"/>
      </w:pPr>
      <w:r>
        <w:rPr>
          <w:rFonts w:ascii="Times New Roman"/>
          <w:b w:val="false"/>
          <w:i w:val="false"/>
          <w:color w:val="000000"/>
          <w:sz w:val="28"/>
        </w:rPr>
        <w:t>
      сборка трансформаторов (заполнение окна катушки пластинами, выравнивание пластин сердечника по торцу, лужение проводов каркаса окунанием в расплавленный припой, промазка щелей между каркасами и магнито-проводом клеем, стяжка и опайка лентой магнито - проводов и тому подобное);</w:t>
      </w:r>
    </w:p>
    <w:p>
      <w:pPr>
        <w:spacing w:after="0"/>
        <w:ind w:left="0"/>
        <w:jc w:val="both"/>
      </w:pPr>
      <w:r>
        <w:rPr>
          <w:rFonts w:ascii="Times New Roman"/>
          <w:b w:val="false"/>
          <w:i w:val="false"/>
          <w:color w:val="000000"/>
          <w:sz w:val="28"/>
        </w:rPr>
        <w:t xml:space="preserve">
      пайка электросхем средней сложности; </w:t>
      </w:r>
    </w:p>
    <w:p>
      <w:pPr>
        <w:spacing w:after="0"/>
        <w:ind w:left="0"/>
        <w:jc w:val="both"/>
      </w:pPr>
      <w:r>
        <w:rPr>
          <w:rFonts w:ascii="Times New Roman"/>
          <w:b w:val="false"/>
          <w:i w:val="false"/>
          <w:color w:val="000000"/>
          <w:sz w:val="28"/>
        </w:rPr>
        <w:t xml:space="preserve">
      проверка выполненных слесарно-сборочных работ контрольно-измерительными инструментом и приборами. </w:t>
      </w:r>
    </w:p>
    <w:bookmarkStart w:name="z949" w:id="907"/>
    <w:p>
      <w:pPr>
        <w:spacing w:after="0"/>
        <w:ind w:left="0"/>
        <w:jc w:val="both"/>
      </w:pPr>
      <w:r>
        <w:rPr>
          <w:rFonts w:ascii="Times New Roman"/>
          <w:b w:val="false"/>
          <w:i w:val="false"/>
          <w:color w:val="000000"/>
          <w:sz w:val="28"/>
        </w:rPr>
        <w:t xml:space="preserve">
      647. Должен знать: </w:t>
      </w:r>
    </w:p>
    <w:bookmarkEnd w:id="907"/>
    <w:p>
      <w:pPr>
        <w:spacing w:after="0"/>
        <w:ind w:left="0"/>
        <w:jc w:val="both"/>
      </w:pPr>
      <w:r>
        <w:rPr>
          <w:rFonts w:ascii="Times New Roman"/>
          <w:b w:val="false"/>
          <w:i w:val="false"/>
          <w:color w:val="000000"/>
          <w:sz w:val="28"/>
        </w:rPr>
        <w:t xml:space="preserve">
      технологию выполнения несложных электромонтажных, сборочных и слесарно-сборочных работ; </w:t>
      </w:r>
    </w:p>
    <w:p>
      <w:pPr>
        <w:spacing w:after="0"/>
        <w:ind w:left="0"/>
        <w:jc w:val="both"/>
      </w:pPr>
      <w:r>
        <w:rPr>
          <w:rFonts w:ascii="Times New Roman"/>
          <w:b w:val="false"/>
          <w:i w:val="false"/>
          <w:color w:val="000000"/>
          <w:sz w:val="28"/>
        </w:rPr>
        <w:t xml:space="preserve">
      основные технологические требования, предъявляемые к собираемым единицам; </w:t>
      </w:r>
    </w:p>
    <w:p>
      <w:pPr>
        <w:spacing w:after="0"/>
        <w:ind w:left="0"/>
        <w:jc w:val="both"/>
      </w:pPr>
      <w:r>
        <w:rPr>
          <w:rFonts w:ascii="Times New Roman"/>
          <w:b w:val="false"/>
          <w:i w:val="false"/>
          <w:color w:val="000000"/>
          <w:sz w:val="28"/>
        </w:rPr>
        <w:t xml:space="preserve">
      основные сведения о механических и электрических свойствах черных и цветных металлов и сплавов, пластмасс, оргстекла, изоляционных материалов, обмоточных проводов, красок для контровки; </w:t>
      </w:r>
    </w:p>
    <w:p>
      <w:pPr>
        <w:spacing w:after="0"/>
        <w:ind w:left="0"/>
        <w:jc w:val="both"/>
      </w:pPr>
      <w:r>
        <w:rPr>
          <w:rFonts w:ascii="Times New Roman"/>
          <w:b w:val="false"/>
          <w:i w:val="false"/>
          <w:color w:val="000000"/>
          <w:sz w:val="28"/>
        </w:rPr>
        <w:t xml:space="preserve">
      основные сведения о полупроводниках и диэлектриках, марки электропроводов, применяемых в приборостроении, условия применения разных марок припоев, флюсов, клеев, масел; </w:t>
      </w:r>
    </w:p>
    <w:p>
      <w:pPr>
        <w:spacing w:after="0"/>
        <w:ind w:left="0"/>
        <w:jc w:val="both"/>
      </w:pPr>
      <w:r>
        <w:rPr>
          <w:rFonts w:ascii="Times New Roman"/>
          <w:b w:val="false"/>
          <w:i w:val="false"/>
          <w:color w:val="000000"/>
          <w:sz w:val="28"/>
        </w:rPr>
        <w:t xml:space="preserve">
      устройство и правила применения используемых слесарно-сборочного, разметочного и контрольно-измерительного инструмента и приборов; </w:t>
      </w:r>
    </w:p>
    <w:p>
      <w:pPr>
        <w:spacing w:after="0"/>
        <w:ind w:left="0"/>
        <w:jc w:val="both"/>
      </w:pPr>
      <w:r>
        <w:rPr>
          <w:rFonts w:ascii="Times New Roman"/>
          <w:b w:val="false"/>
          <w:i w:val="false"/>
          <w:color w:val="000000"/>
          <w:sz w:val="28"/>
        </w:rPr>
        <w:t xml:space="preserve">
      правила чтения чертежей, монтажных и электрических схем, параметры допусков и посадок;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bookmarkStart w:name="z950" w:id="908"/>
    <w:p>
      <w:pPr>
        <w:spacing w:after="0"/>
        <w:ind w:left="0"/>
        <w:jc w:val="both"/>
      </w:pPr>
      <w:r>
        <w:rPr>
          <w:rFonts w:ascii="Times New Roman"/>
          <w:b w:val="false"/>
          <w:i w:val="false"/>
          <w:color w:val="000000"/>
          <w:sz w:val="28"/>
        </w:rPr>
        <w:t>
      648. Примеры работ:</w:t>
      </w:r>
    </w:p>
    <w:bookmarkEnd w:id="908"/>
    <w:p>
      <w:pPr>
        <w:spacing w:after="0"/>
        <w:ind w:left="0"/>
        <w:jc w:val="both"/>
      </w:pPr>
      <w:r>
        <w:rPr>
          <w:rFonts w:ascii="Times New Roman"/>
          <w:b w:val="false"/>
          <w:i w:val="false"/>
          <w:color w:val="000000"/>
          <w:sz w:val="28"/>
        </w:rPr>
        <w:t xml:space="preserve">
      1) блоки добавочных сопротивлений – сборка; </w:t>
      </w:r>
    </w:p>
    <w:p>
      <w:pPr>
        <w:spacing w:after="0"/>
        <w:ind w:left="0"/>
        <w:jc w:val="both"/>
      </w:pPr>
      <w:r>
        <w:rPr>
          <w:rFonts w:ascii="Times New Roman"/>
          <w:b w:val="false"/>
          <w:i w:val="false"/>
          <w:color w:val="000000"/>
          <w:sz w:val="28"/>
        </w:rPr>
        <w:t>
      2) блоки конденсаторов - сборка и проверка;</w:t>
      </w:r>
    </w:p>
    <w:p>
      <w:pPr>
        <w:spacing w:after="0"/>
        <w:ind w:left="0"/>
        <w:jc w:val="both"/>
      </w:pPr>
      <w:r>
        <w:rPr>
          <w:rFonts w:ascii="Times New Roman"/>
          <w:b w:val="false"/>
          <w:i w:val="false"/>
          <w:color w:val="000000"/>
          <w:sz w:val="28"/>
        </w:rPr>
        <w:t xml:space="preserve">
      3) датчики угловых и линейных перемещений – сборка; </w:t>
      </w:r>
    </w:p>
    <w:p>
      <w:pPr>
        <w:spacing w:after="0"/>
        <w:ind w:left="0"/>
        <w:jc w:val="both"/>
      </w:pPr>
      <w:r>
        <w:rPr>
          <w:rFonts w:ascii="Times New Roman"/>
          <w:b w:val="false"/>
          <w:i w:val="false"/>
          <w:color w:val="000000"/>
          <w:sz w:val="28"/>
        </w:rPr>
        <w:t xml:space="preserve">
      4) манометры воздушные и гидравлические – сборка; </w:t>
      </w:r>
    </w:p>
    <w:p>
      <w:pPr>
        <w:spacing w:after="0"/>
        <w:ind w:left="0"/>
        <w:jc w:val="both"/>
      </w:pPr>
      <w:r>
        <w:rPr>
          <w:rFonts w:ascii="Times New Roman"/>
          <w:b w:val="false"/>
          <w:i w:val="false"/>
          <w:color w:val="000000"/>
          <w:sz w:val="28"/>
        </w:rPr>
        <w:t xml:space="preserve">
      5) реле биметаллические - сборка. </w:t>
      </w:r>
    </w:p>
    <w:bookmarkStart w:name="z270" w:id="909"/>
    <w:p>
      <w:pPr>
        <w:spacing w:after="0"/>
        <w:ind w:left="0"/>
        <w:jc w:val="both"/>
      </w:pPr>
      <w:r>
        <w:rPr>
          <w:rFonts w:ascii="Times New Roman"/>
          <w:b w:val="false"/>
          <w:i w:val="false"/>
          <w:color w:val="000000"/>
          <w:sz w:val="28"/>
        </w:rPr>
        <w:t>
      Параграф 2. Слесарь–сборщик авиационных приборов, 4-й разряд</w:t>
      </w:r>
    </w:p>
    <w:bookmarkEnd w:id="909"/>
    <w:bookmarkStart w:name="z951" w:id="910"/>
    <w:p>
      <w:pPr>
        <w:spacing w:after="0"/>
        <w:ind w:left="0"/>
        <w:jc w:val="both"/>
      </w:pPr>
      <w:r>
        <w:rPr>
          <w:rFonts w:ascii="Times New Roman"/>
          <w:b w:val="false"/>
          <w:i w:val="false"/>
          <w:color w:val="000000"/>
          <w:sz w:val="28"/>
        </w:rPr>
        <w:t xml:space="preserve">
      649. Характеристика работ: </w:t>
      </w:r>
    </w:p>
    <w:bookmarkEnd w:id="910"/>
    <w:p>
      <w:pPr>
        <w:spacing w:after="0"/>
        <w:ind w:left="0"/>
        <w:jc w:val="both"/>
      </w:pPr>
      <w:r>
        <w:rPr>
          <w:rFonts w:ascii="Times New Roman"/>
          <w:b w:val="false"/>
          <w:i w:val="false"/>
          <w:color w:val="000000"/>
          <w:sz w:val="28"/>
        </w:rPr>
        <w:t xml:space="preserve">
      сборка узлов и агрегатов авиационных приборов средней сложности с необходимым регулированием и динамическая балансировка гиро - моторов, гироскопов; </w:t>
      </w:r>
    </w:p>
    <w:p>
      <w:pPr>
        <w:spacing w:after="0"/>
        <w:ind w:left="0"/>
        <w:jc w:val="both"/>
      </w:pPr>
      <w:r>
        <w:rPr>
          <w:rFonts w:ascii="Times New Roman"/>
          <w:b w:val="false"/>
          <w:i w:val="false"/>
          <w:color w:val="000000"/>
          <w:sz w:val="28"/>
        </w:rPr>
        <w:t xml:space="preserve">
      регулирование сборочных единиц на стендах; </w:t>
      </w:r>
    </w:p>
    <w:p>
      <w:pPr>
        <w:spacing w:after="0"/>
        <w:ind w:left="0"/>
        <w:jc w:val="both"/>
      </w:pPr>
      <w:r>
        <w:rPr>
          <w:rFonts w:ascii="Times New Roman"/>
          <w:b w:val="false"/>
          <w:i w:val="false"/>
          <w:color w:val="000000"/>
          <w:sz w:val="28"/>
        </w:rPr>
        <w:t xml:space="preserve">
      слесарная доводка деталей авиационных приборов до обеспечения усилий посадки приборных шарикоподшипников; </w:t>
      </w:r>
    </w:p>
    <w:p>
      <w:pPr>
        <w:spacing w:after="0"/>
        <w:ind w:left="0"/>
        <w:jc w:val="both"/>
      </w:pPr>
      <w:r>
        <w:rPr>
          <w:rFonts w:ascii="Times New Roman"/>
          <w:b w:val="false"/>
          <w:i w:val="false"/>
          <w:color w:val="000000"/>
          <w:sz w:val="28"/>
        </w:rPr>
        <w:t xml:space="preserve">
      намотка и сборка сложных и точных потенциометров из драгоценных металлов; </w:t>
      </w:r>
    </w:p>
    <w:p>
      <w:pPr>
        <w:spacing w:after="0"/>
        <w:ind w:left="0"/>
        <w:jc w:val="both"/>
      </w:pPr>
      <w:r>
        <w:rPr>
          <w:rFonts w:ascii="Times New Roman"/>
          <w:b w:val="false"/>
          <w:i w:val="false"/>
          <w:color w:val="000000"/>
          <w:sz w:val="28"/>
        </w:rPr>
        <w:t xml:space="preserve">
      поиск и устранение дефектов в сборочных единицах в процессе их работы. </w:t>
      </w:r>
    </w:p>
    <w:bookmarkStart w:name="z952" w:id="911"/>
    <w:p>
      <w:pPr>
        <w:spacing w:after="0"/>
        <w:ind w:left="0"/>
        <w:jc w:val="both"/>
      </w:pPr>
      <w:r>
        <w:rPr>
          <w:rFonts w:ascii="Times New Roman"/>
          <w:b w:val="false"/>
          <w:i w:val="false"/>
          <w:color w:val="000000"/>
          <w:sz w:val="28"/>
        </w:rPr>
        <w:t xml:space="preserve">
      650. Должен знать: </w:t>
      </w:r>
    </w:p>
    <w:bookmarkEnd w:id="911"/>
    <w:p>
      <w:pPr>
        <w:spacing w:after="0"/>
        <w:ind w:left="0"/>
        <w:jc w:val="both"/>
      </w:pPr>
      <w:r>
        <w:rPr>
          <w:rFonts w:ascii="Times New Roman"/>
          <w:b w:val="false"/>
          <w:i w:val="false"/>
          <w:color w:val="000000"/>
          <w:sz w:val="28"/>
        </w:rPr>
        <w:t xml:space="preserve">
      устройство и принцип действия собираемых приборов, механизмов и устройств; </w:t>
      </w:r>
    </w:p>
    <w:p>
      <w:pPr>
        <w:spacing w:after="0"/>
        <w:ind w:left="0"/>
        <w:jc w:val="both"/>
      </w:pPr>
      <w:r>
        <w:rPr>
          <w:rFonts w:ascii="Times New Roman"/>
          <w:b w:val="false"/>
          <w:i w:val="false"/>
          <w:color w:val="000000"/>
          <w:sz w:val="28"/>
        </w:rPr>
        <w:t xml:space="preserve">
      технические условия на их сборку; </w:t>
      </w:r>
    </w:p>
    <w:p>
      <w:pPr>
        <w:spacing w:after="0"/>
        <w:ind w:left="0"/>
        <w:jc w:val="both"/>
      </w:pPr>
      <w:r>
        <w:rPr>
          <w:rFonts w:ascii="Times New Roman"/>
          <w:b w:val="false"/>
          <w:i w:val="false"/>
          <w:color w:val="000000"/>
          <w:sz w:val="28"/>
        </w:rPr>
        <w:t xml:space="preserve">
      методы и способы испытаний собираемых приборов, методы пользования, регулирования и отладки специальной электроизмерительной аппаратуры; </w:t>
      </w:r>
    </w:p>
    <w:p>
      <w:pPr>
        <w:spacing w:after="0"/>
        <w:ind w:left="0"/>
        <w:jc w:val="both"/>
      </w:pPr>
      <w:r>
        <w:rPr>
          <w:rFonts w:ascii="Times New Roman"/>
          <w:b w:val="false"/>
          <w:i w:val="false"/>
          <w:color w:val="000000"/>
          <w:sz w:val="28"/>
        </w:rPr>
        <w:t xml:space="preserve">
      способы уравновешивания чувствительных элементов авиационных приборов, балансировки гиро-моторов вручную и на установках; </w:t>
      </w:r>
    </w:p>
    <w:p>
      <w:pPr>
        <w:spacing w:after="0"/>
        <w:ind w:left="0"/>
        <w:jc w:val="both"/>
      </w:pPr>
      <w:r>
        <w:rPr>
          <w:rFonts w:ascii="Times New Roman"/>
          <w:b w:val="false"/>
          <w:i w:val="false"/>
          <w:color w:val="000000"/>
          <w:sz w:val="28"/>
        </w:rPr>
        <w:t xml:space="preserve">
      технологию сборки, механического и электрического регулирования приборов; </w:t>
      </w:r>
    </w:p>
    <w:p>
      <w:pPr>
        <w:spacing w:after="0"/>
        <w:ind w:left="0"/>
        <w:jc w:val="both"/>
      </w:pPr>
      <w:r>
        <w:rPr>
          <w:rFonts w:ascii="Times New Roman"/>
          <w:b w:val="false"/>
          <w:i w:val="false"/>
          <w:color w:val="000000"/>
          <w:sz w:val="28"/>
        </w:rPr>
        <w:t xml:space="preserve">
      принцип действия элементов автоматики, устройство применяемых оборудования, инструмента, приспособлений, и стендов; </w:t>
      </w:r>
    </w:p>
    <w:p>
      <w:pPr>
        <w:spacing w:after="0"/>
        <w:ind w:left="0"/>
        <w:jc w:val="both"/>
      </w:pPr>
      <w:r>
        <w:rPr>
          <w:rFonts w:ascii="Times New Roman"/>
          <w:b w:val="false"/>
          <w:i w:val="false"/>
          <w:color w:val="000000"/>
          <w:sz w:val="28"/>
        </w:rPr>
        <w:t xml:space="preserve">
      правила пользования сложными сборочно-монтажными чертежами и электро-схемами; </w:t>
      </w:r>
    </w:p>
    <w:p>
      <w:pPr>
        <w:spacing w:after="0"/>
        <w:ind w:left="0"/>
        <w:jc w:val="both"/>
      </w:pPr>
      <w:r>
        <w:rPr>
          <w:rFonts w:ascii="Times New Roman"/>
          <w:b w:val="false"/>
          <w:i w:val="false"/>
          <w:color w:val="000000"/>
          <w:sz w:val="28"/>
        </w:rPr>
        <w:t>
      основы гироскопии, автоматического регулирования, механики, электротехники.</w:t>
      </w:r>
    </w:p>
    <w:bookmarkStart w:name="z953" w:id="912"/>
    <w:p>
      <w:pPr>
        <w:spacing w:after="0"/>
        <w:ind w:left="0"/>
        <w:jc w:val="both"/>
      </w:pPr>
      <w:r>
        <w:rPr>
          <w:rFonts w:ascii="Times New Roman"/>
          <w:b w:val="false"/>
          <w:i w:val="false"/>
          <w:color w:val="000000"/>
          <w:sz w:val="28"/>
        </w:rPr>
        <w:t>
      651. Примеры работ:</w:t>
      </w:r>
    </w:p>
    <w:bookmarkEnd w:id="912"/>
    <w:p>
      <w:pPr>
        <w:spacing w:after="0"/>
        <w:ind w:left="0"/>
        <w:jc w:val="both"/>
      </w:pPr>
      <w:r>
        <w:rPr>
          <w:rFonts w:ascii="Times New Roman"/>
          <w:b w:val="false"/>
          <w:i w:val="false"/>
          <w:color w:val="000000"/>
          <w:sz w:val="28"/>
        </w:rPr>
        <w:t xml:space="preserve">
      1) акселерометры - сборка, регулирование; </w:t>
      </w:r>
    </w:p>
    <w:p>
      <w:pPr>
        <w:spacing w:after="0"/>
        <w:ind w:left="0"/>
        <w:jc w:val="both"/>
      </w:pPr>
      <w:r>
        <w:rPr>
          <w:rFonts w:ascii="Times New Roman"/>
          <w:b w:val="false"/>
          <w:i w:val="false"/>
          <w:color w:val="000000"/>
          <w:sz w:val="28"/>
        </w:rPr>
        <w:t>
      2) астро-компасы - сборка и регулирование фазо-чувствительных элементов;</w:t>
      </w:r>
    </w:p>
    <w:p>
      <w:pPr>
        <w:spacing w:after="0"/>
        <w:ind w:left="0"/>
        <w:jc w:val="both"/>
      </w:pPr>
      <w:r>
        <w:rPr>
          <w:rFonts w:ascii="Times New Roman"/>
          <w:b w:val="false"/>
          <w:i w:val="false"/>
          <w:color w:val="000000"/>
          <w:sz w:val="28"/>
        </w:rPr>
        <w:t>
      3) блоки скоростного напора - сборка и регулирование;</w:t>
      </w:r>
    </w:p>
    <w:p>
      <w:pPr>
        <w:spacing w:after="0"/>
        <w:ind w:left="0"/>
        <w:jc w:val="both"/>
      </w:pPr>
      <w:r>
        <w:rPr>
          <w:rFonts w:ascii="Times New Roman"/>
          <w:b w:val="false"/>
          <w:i w:val="false"/>
          <w:color w:val="000000"/>
          <w:sz w:val="28"/>
        </w:rPr>
        <w:t>
      4) гиро-полукомпасы - сборка и регулирование;</w:t>
      </w:r>
    </w:p>
    <w:p>
      <w:pPr>
        <w:spacing w:after="0"/>
        <w:ind w:left="0"/>
        <w:jc w:val="both"/>
      </w:pPr>
      <w:r>
        <w:rPr>
          <w:rFonts w:ascii="Times New Roman"/>
          <w:b w:val="false"/>
          <w:i w:val="false"/>
          <w:color w:val="000000"/>
          <w:sz w:val="28"/>
        </w:rPr>
        <w:t xml:space="preserve">
      5) гироскопические сборочные единицы - сборка с доводкой деталей и регулирование; </w:t>
      </w:r>
    </w:p>
    <w:p>
      <w:pPr>
        <w:spacing w:after="0"/>
        <w:ind w:left="0"/>
        <w:jc w:val="both"/>
      </w:pPr>
      <w:r>
        <w:rPr>
          <w:rFonts w:ascii="Times New Roman"/>
          <w:b w:val="false"/>
          <w:i w:val="false"/>
          <w:color w:val="000000"/>
          <w:sz w:val="28"/>
        </w:rPr>
        <w:t xml:space="preserve">
      6) датчики системы автоматического управления-сборка и регулирование; </w:t>
      </w:r>
    </w:p>
    <w:p>
      <w:pPr>
        <w:spacing w:after="0"/>
        <w:ind w:left="0"/>
        <w:jc w:val="both"/>
      </w:pPr>
      <w:r>
        <w:rPr>
          <w:rFonts w:ascii="Times New Roman"/>
          <w:b w:val="false"/>
          <w:i w:val="false"/>
          <w:color w:val="000000"/>
          <w:sz w:val="28"/>
        </w:rPr>
        <w:t>
      7) датчики углов атаки и скольжения - сборка и регулирование;</w:t>
      </w:r>
    </w:p>
    <w:p>
      <w:pPr>
        <w:spacing w:after="0"/>
        <w:ind w:left="0"/>
        <w:jc w:val="both"/>
      </w:pPr>
      <w:r>
        <w:rPr>
          <w:rFonts w:ascii="Times New Roman"/>
          <w:b w:val="false"/>
          <w:i w:val="false"/>
          <w:color w:val="000000"/>
          <w:sz w:val="28"/>
        </w:rPr>
        <w:t xml:space="preserve">
      8) кислородные приборы - сборка и регулирование механизмов; </w:t>
      </w:r>
    </w:p>
    <w:p>
      <w:pPr>
        <w:spacing w:after="0"/>
        <w:ind w:left="0"/>
        <w:jc w:val="both"/>
      </w:pPr>
      <w:r>
        <w:rPr>
          <w:rFonts w:ascii="Times New Roman"/>
          <w:b w:val="false"/>
          <w:i w:val="false"/>
          <w:color w:val="000000"/>
          <w:sz w:val="28"/>
        </w:rPr>
        <w:t xml:space="preserve">
      9) реле - распределители сигналов - сборка и регулирование; </w:t>
      </w:r>
    </w:p>
    <w:p>
      <w:pPr>
        <w:spacing w:after="0"/>
        <w:ind w:left="0"/>
        <w:jc w:val="both"/>
      </w:pPr>
      <w:r>
        <w:rPr>
          <w:rFonts w:ascii="Times New Roman"/>
          <w:b w:val="false"/>
          <w:i w:val="false"/>
          <w:color w:val="000000"/>
          <w:sz w:val="28"/>
        </w:rPr>
        <w:t>
      10) рулевые приводы электрогидравлические и электромеханические - сборка и регулирование;</w:t>
      </w:r>
    </w:p>
    <w:p>
      <w:pPr>
        <w:spacing w:after="0"/>
        <w:ind w:left="0"/>
        <w:jc w:val="both"/>
      </w:pPr>
      <w:r>
        <w:rPr>
          <w:rFonts w:ascii="Times New Roman"/>
          <w:b w:val="false"/>
          <w:i w:val="false"/>
          <w:color w:val="000000"/>
          <w:sz w:val="28"/>
        </w:rPr>
        <w:t>
      11) самописцы - сборка с доводкой технических параметров;</w:t>
      </w:r>
    </w:p>
    <w:p>
      <w:pPr>
        <w:spacing w:after="0"/>
        <w:ind w:left="0"/>
        <w:jc w:val="both"/>
      </w:pPr>
      <w:r>
        <w:rPr>
          <w:rFonts w:ascii="Times New Roman"/>
          <w:b w:val="false"/>
          <w:i w:val="false"/>
          <w:color w:val="000000"/>
          <w:sz w:val="28"/>
        </w:rPr>
        <w:t>
      12) топливомеры, автоматы центровки - сборка и регулирование;</w:t>
      </w:r>
    </w:p>
    <w:p>
      <w:pPr>
        <w:spacing w:after="0"/>
        <w:ind w:left="0"/>
        <w:jc w:val="both"/>
      </w:pPr>
      <w:r>
        <w:rPr>
          <w:rFonts w:ascii="Times New Roman"/>
          <w:b w:val="false"/>
          <w:i w:val="false"/>
          <w:color w:val="000000"/>
          <w:sz w:val="28"/>
        </w:rPr>
        <w:t>
      13) усилители, сельсины - сборка и регулирование.</w:t>
      </w:r>
    </w:p>
    <w:bookmarkStart w:name="z271" w:id="913"/>
    <w:p>
      <w:pPr>
        <w:spacing w:after="0"/>
        <w:ind w:left="0"/>
        <w:jc w:val="both"/>
      </w:pPr>
      <w:r>
        <w:rPr>
          <w:rFonts w:ascii="Times New Roman"/>
          <w:b w:val="false"/>
          <w:i w:val="false"/>
          <w:color w:val="000000"/>
          <w:sz w:val="28"/>
        </w:rPr>
        <w:t>
      Параграф 3. Слесарь–сборщик авиационных приборов, 6-й разряд</w:t>
      </w:r>
    </w:p>
    <w:bookmarkEnd w:id="913"/>
    <w:bookmarkStart w:name="z954" w:id="914"/>
    <w:p>
      <w:pPr>
        <w:spacing w:after="0"/>
        <w:ind w:left="0"/>
        <w:jc w:val="both"/>
      </w:pPr>
      <w:r>
        <w:rPr>
          <w:rFonts w:ascii="Times New Roman"/>
          <w:b w:val="false"/>
          <w:i w:val="false"/>
          <w:color w:val="000000"/>
          <w:sz w:val="28"/>
        </w:rPr>
        <w:t xml:space="preserve">
      652. Характеристика работ: </w:t>
      </w:r>
    </w:p>
    <w:bookmarkEnd w:id="914"/>
    <w:p>
      <w:pPr>
        <w:spacing w:after="0"/>
        <w:ind w:left="0"/>
        <w:jc w:val="both"/>
      </w:pPr>
      <w:r>
        <w:rPr>
          <w:rFonts w:ascii="Times New Roman"/>
          <w:b w:val="false"/>
          <w:i w:val="false"/>
          <w:color w:val="000000"/>
          <w:sz w:val="28"/>
        </w:rPr>
        <w:t xml:space="preserve">
      сборка, отладка и настройка: лазерных гироскопических устройств, чувствительныx точных приборных блоков бортовых вычислителей, коммутационной аппаратуры с наладкой и доводкой автоматов; </w:t>
      </w:r>
    </w:p>
    <w:p>
      <w:pPr>
        <w:spacing w:after="0"/>
        <w:ind w:left="0"/>
        <w:jc w:val="both"/>
      </w:pPr>
      <w:r>
        <w:rPr>
          <w:rFonts w:ascii="Times New Roman"/>
          <w:b w:val="false"/>
          <w:i w:val="false"/>
          <w:color w:val="000000"/>
          <w:sz w:val="28"/>
        </w:rPr>
        <w:t xml:space="preserve">
      сборка и регулирование кислородных и противопожарных приборов и аппаратуры с доводкой характеристик по соответствующим техническим условиям; </w:t>
      </w:r>
    </w:p>
    <w:p>
      <w:pPr>
        <w:spacing w:after="0"/>
        <w:ind w:left="0"/>
        <w:jc w:val="both"/>
      </w:pPr>
      <w:r>
        <w:rPr>
          <w:rFonts w:ascii="Times New Roman"/>
          <w:b w:val="false"/>
          <w:i w:val="false"/>
          <w:color w:val="000000"/>
          <w:sz w:val="28"/>
        </w:rPr>
        <w:t xml:space="preserve">
      слесарная доводка деталей прецизионных устройств; </w:t>
      </w:r>
    </w:p>
    <w:p>
      <w:pPr>
        <w:spacing w:after="0"/>
        <w:ind w:left="0"/>
        <w:jc w:val="both"/>
      </w:pPr>
      <w:r>
        <w:rPr>
          <w:rFonts w:ascii="Times New Roman"/>
          <w:b w:val="false"/>
          <w:i w:val="false"/>
          <w:color w:val="000000"/>
          <w:sz w:val="28"/>
        </w:rPr>
        <w:t xml:space="preserve">
      сборка, монтаж, тарировка проверочных стендов, установок, приспособлений, приборов; </w:t>
      </w:r>
    </w:p>
    <w:p>
      <w:pPr>
        <w:spacing w:after="0"/>
        <w:ind w:left="0"/>
        <w:jc w:val="both"/>
      </w:pPr>
      <w:r>
        <w:rPr>
          <w:rFonts w:ascii="Times New Roman"/>
          <w:b w:val="false"/>
          <w:i w:val="false"/>
          <w:color w:val="000000"/>
          <w:sz w:val="28"/>
        </w:rPr>
        <w:t xml:space="preserve">
      ремонт, наладка, регулирование специального оборудования и проведение регламентных работ при его обслуживании; </w:t>
      </w:r>
    </w:p>
    <w:p>
      <w:pPr>
        <w:spacing w:after="0"/>
        <w:ind w:left="0"/>
        <w:jc w:val="both"/>
      </w:pPr>
      <w:r>
        <w:rPr>
          <w:rFonts w:ascii="Times New Roman"/>
          <w:b w:val="false"/>
          <w:i w:val="false"/>
          <w:color w:val="000000"/>
          <w:sz w:val="28"/>
        </w:rPr>
        <w:t>
      юстировка оптических приборов.</w:t>
      </w:r>
    </w:p>
    <w:bookmarkStart w:name="z955" w:id="915"/>
    <w:p>
      <w:pPr>
        <w:spacing w:after="0"/>
        <w:ind w:left="0"/>
        <w:jc w:val="both"/>
      </w:pPr>
      <w:r>
        <w:rPr>
          <w:rFonts w:ascii="Times New Roman"/>
          <w:b w:val="false"/>
          <w:i w:val="false"/>
          <w:color w:val="000000"/>
          <w:sz w:val="28"/>
        </w:rPr>
        <w:t xml:space="preserve">
      653. Должен знать: </w:t>
      </w:r>
    </w:p>
    <w:bookmarkEnd w:id="915"/>
    <w:p>
      <w:pPr>
        <w:spacing w:after="0"/>
        <w:ind w:left="0"/>
        <w:jc w:val="both"/>
      </w:pPr>
      <w:r>
        <w:rPr>
          <w:rFonts w:ascii="Times New Roman"/>
          <w:b w:val="false"/>
          <w:i w:val="false"/>
          <w:color w:val="000000"/>
          <w:sz w:val="28"/>
        </w:rPr>
        <w:t xml:space="preserve">
      конструкцию собираемых приборов, механизмов, устройств, аппаратуры; </w:t>
      </w:r>
    </w:p>
    <w:p>
      <w:pPr>
        <w:spacing w:after="0"/>
        <w:ind w:left="0"/>
        <w:jc w:val="both"/>
      </w:pPr>
      <w:r>
        <w:rPr>
          <w:rFonts w:ascii="Times New Roman"/>
          <w:b w:val="false"/>
          <w:i w:val="false"/>
          <w:color w:val="000000"/>
          <w:sz w:val="28"/>
        </w:rPr>
        <w:t xml:space="preserve">
      технические условия на их сборку и регулирование, конструкцию поверочных стендов, установок, приспособлений и способы их ремонта и наладки; </w:t>
      </w:r>
    </w:p>
    <w:p>
      <w:pPr>
        <w:spacing w:after="0"/>
        <w:ind w:left="0"/>
        <w:jc w:val="both"/>
      </w:pPr>
      <w:r>
        <w:rPr>
          <w:rFonts w:ascii="Times New Roman"/>
          <w:b w:val="false"/>
          <w:i w:val="false"/>
          <w:color w:val="000000"/>
          <w:sz w:val="28"/>
        </w:rPr>
        <w:t xml:space="preserve">
      условия работы авиационных приборов и их взаимодействие с другими системами; </w:t>
      </w:r>
    </w:p>
    <w:p>
      <w:pPr>
        <w:spacing w:after="0"/>
        <w:ind w:left="0"/>
        <w:jc w:val="both"/>
      </w:pPr>
      <w:r>
        <w:rPr>
          <w:rFonts w:ascii="Times New Roman"/>
          <w:b w:val="false"/>
          <w:i w:val="false"/>
          <w:color w:val="000000"/>
          <w:sz w:val="28"/>
        </w:rPr>
        <w:t xml:space="preserve">
      методы и способы электрического, механического и комплексного регулирования авиационных приборов и агрегатов; </w:t>
      </w:r>
    </w:p>
    <w:p>
      <w:pPr>
        <w:spacing w:after="0"/>
        <w:ind w:left="0"/>
        <w:jc w:val="both"/>
      </w:pPr>
      <w:r>
        <w:rPr>
          <w:rFonts w:ascii="Times New Roman"/>
          <w:b w:val="false"/>
          <w:i w:val="false"/>
          <w:color w:val="000000"/>
          <w:sz w:val="28"/>
        </w:rPr>
        <w:t xml:space="preserve">
      способы ремонта и наладки вспомогательного оборудования; </w:t>
      </w:r>
    </w:p>
    <w:p>
      <w:pPr>
        <w:spacing w:after="0"/>
        <w:ind w:left="0"/>
        <w:jc w:val="both"/>
      </w:pPr>
      <w:r>
        <w:rPr>
          <w:rFonts w:ascii="Times New Roman"/>
          <w:b w:val="false"/>
          <w:i w:val="false"/>
          <w:color w:val="000000"/>
          <w:sz w:val="28"/>
        </w:rPr>
        <w:t xml:space="preserve">
      методы устранения дефектов приборных систем, особенности сборки авиационных приборов принципиально различных конструкций; </w:t>
      </w:r>
    </w:p>
    <w:p>
      <w:pPr>
        <w:spacing w:after="0"/>
        <w:ind w:left="0"/>
        <w:jc w:val="both"/>
      </w:pPr>
      <w:r>
        <w:rPr>
          <w:rFonts w:ascii="Times New Roman"/>
          <w:b w:val="false"/>
          <w:i w:val="false"/>
          <w:color w:val="000000"/>
          <w:sz w:val="28"/>
        </w:rPr>
        <w:t>
      основы механики, электротехники, электроники, гироскопии, оптики.</w:t>
      </w:r>
    </w:p>
    <w:bookmarkStart w:name="z956" w:id="916"/>
    <w:p>
      <w:pPr>
        <w:spacing w:after="0"/>
        <w:ind w:left="0"/>
        <w:jc w:val="both"/>
      </w:pPr>
      <w:r>
        <w:rPr>
          <w:rFonts w:ascii="Times New Roman"/>
          <w:b w:val="false"/>
          <w:i w:val="false"/>
          <w:color w:val="000000"/>
          <w:sz w:val="28"/>
        </w:rPr>
        <w:t>
      654. Требуется среднее профессиональное образование.</w:t>
      </w:r>
    </w:p>
    <w:bookmarkEnd w:id="916"/>
    <w:bookmarkStart w:name="z957" w:id="917"/>
    <w:p>
      <w:pPr>
        <w:spacing w:after="0"/>
        <w:ind w:left="0"/>
        <w:jc w:val="both"/>
      </w:pPr>
      <w:r>
        <w:rPr>
          <w:rFonts w:ascii="Times New Roman"/>
          <w:b w:val="false"/>
          <w:i w:val="false"/>
          <w:color w:val="000000"/>
          <w:sz w:val="28"/>
        </w:rPr>
        <w:t>
      655. Примеры работ:</w:t>
      </w:r>
    </w:p>
    <w:bookmarkEnd w:id="917"/>
    <w:p>
      <w:pPr>
        <w:spacing w:after="0"/>
        <w:ind w:left="0"/>
        <w:jc w:val="both"/>
      </w:pPr>
      <w:r>
        <w:rPr>
          <w:rFonts w:ascii="Times New Roman"/>
          <w:b w:val="false"/>
          <w:i w:val="false"/>
          <w:color w:val="000000"/>
          <w:sz w:val="28"/>
        </w:rPr>
        <w:t xml:space="preserve">
      1) аппаратура регистрации параметров - сборка и регулировка блоков и устройств; </w:t>
      </w:r>
    </w:p>
    <w:p>
      <w:pPr>
        <w:spacing w:after="0"/>
        <w:ind w:left="0"/>
        <w:jc w:val="both"/>
      </w:pPr>
      <w:r>
        <w:rPr>
          <w:rFonts w:ascii="Times New Roman"/>
          <w:b w:val="false"/>
          <w:i w:val="false"/>
          <w:color w:val="000000"/>
          <w:sz w:val="28"/>
        </w:rPr>
        <w:t xml:space="preserve">
      2) блоки автопилотов - сборка, регулирование, настройка; </w:t>
      </w:r>
    </w:p>
    <w:p>
      <w:pPr>
        <w:spacing w:after="0"/>
        <w:ind w:left="0"/>
        <w:jc w:val="both"/>
      </w:pPr>
      <w:r>
        <w:rPr>
          <w:rFonts w:ascii="Times New Roman"/>
          <w:b w:val="false"/>
          <w:i w:val="false"/>
          <w:color w:val="000000"/>
          <w:sz w:val="28"/>
        </w:rPr>
        <w:t>
      3) блоки астро-средств - сборка, регулирование;</w:t>
      </w:r>
    </w:p>
    <w:p>
      <w:pPr>
        <w:spacing w:after="0"/>
        <w:ind w:left="0"/>
        <w:jc w:val="both"/>
      </w:pPr>
      <w:r>
        <w:rPr>
          <w:rFonts w:ascii="Times New Roman"/>
          <w:b w:val="false"/>
          <w:i w:val="false"/>
          <w:color w:val="000000"/>
          <w:sz w:val="28"/>
        </w:rPr>
        <w:t>
      4) блоки входных сигналов - сборка, регулирование;</w:t>
      </w:r>
    </w:p>
    <w:p>
      <w:pPr>
        <w:spacing w:after="0"/>
        <w:ind w:left="0"/>
        <w:jc w:val="both"/>
      </w:pPr>
      <w:r>
        <w:rPr>
          <w:rFonts w:ascii="Times New Roman"/>
          <w:b w:val="false"/>
          <w:i w:val="false"/>
          <w:color w:val="000000"/>
          <w:sz w:val="28"/>
        </w:rPr>
        <w:t>
      5) блоки курсовых систем, курсо-вертикалей и инерциальных систем - сборка, регулирование;</w:t>
      </w:r>
    </w:p>
    <w:p>
      <w:pPr>
        <w:spacing w:after="0"/>
        <w:ind w:left="0"/>
        <w:jc w:val="both"/>
      </w:pPr>
      <w:r>
        <w:rPr>
          <w:rFonts w:ascii="Times New Roman"/>
          <w:b w:val="false"/>
          <w:i w:val="false"/>
          <w:color w:val="000000"/>
          <w:sz w:val="28"/>
        </w:rPr>
        <w:t>
      6) блоки решающие - сборка с проверкой параметров;</w:t>
      </w:r>
    </w:p>
    <w:p>
      <w:pPr>
        <w:spacing w:after="0"/>
        <w:ind w:left="0"/>
        <w:jc w:val="both"/>
      </w:pPr>
      <w:r>
        <w:rPr>
          <w:rFonts w:ascii="Times New Roman"/>
          <w:b w:val="false"/>
          <w:i w:val="false"/>
          <w:color w:val="000000"/>
          <w:sz w:val="28"/>
        </w:rPr>
        <w:t>
      7) вариометры - сборка, регулирование;</w:t>
      </w:r>
    </w:p>
    <w:p>
      <w:pPr>
        <w:spacing w:after="0"/>
        <w:ind w:left="0"/>
        <w:jc w:val="both"/>
      </w:pPr>
      <w:r>
        <w:rPr>
          <w:rFonts w:ascii="Times New Roman"/>
          <w:b w:val="false"/>
          <w:i w:val="false"/>
          <w:color w:val="000000"/>
          <w:sz w:val="28"/>
        </w:rPr>
        <w:t>
      8) вычислительные устройства - сборка, регулирование;</w:t>
      </w:r>
    </w:p>
    <w:p>
      <w:pPr>
        <w:spacing w:after="0"/>
        <w:ind w:left="0"/>
        <w:jc w:val="both"/>
      </w:pPr>
      <w:r>
        <w:rPr>
          <w:rFonts w:ascii="Times New Roman"/>
          <w:b w:val="false"/>
          <w:i w:val="false"/>
          <w:color w:val="000000"/>
          <w:sz w:val="28"/>
        </w:rPr>
        <w:t>
      9) датчики высоты, скорости, скоростного напора-сборка, регулирование;</w:t>
      </w:r>
    </w:p>
    <w:p>
      <w:pPr>
        <w:spacing w:after="0"/>
        <w:ind w:left="0"/>
        <w:jc w:val="both"/>
      </w:pPr>
      <w:r>
        <w:rPr>
          <w:rFonts w:ascii="Times New Roman"/>
          <w:b w:val="false"/>
          <w:i w:val="false"/>
          <w:color w:val="000000"/>
          <w:sz w:val="28"/>
        </w:rPr>
        <w:t xml:space="preserve">
      10) датчики угловых скоростей – сборка; </w:t>
      </w:r>
    </w:p>
    <w:p>
      <w:pPr>
        <w:spacing w:after="0"/>
        <w:ind w:left="0"/>
        <w:jc w:val="both"/>
      </w:pPr>
      <w:r>
        <w:rPr>
          <w:rFonts w:ascii="Times New Roman"/>
          <w:b w:val="false"/>
          <w:i w:val="false"/>
          <w:color w:val="000000"/>
          <w:sz w:val="28"/>
        </w:rPr>
        <w:t>
      11) измерители, измерительная аппаратура - сборка, контроль параметров;</w:t>
      </w:r>
    </w:p>
    <w:p>
      <w:pPr>
        <w:spacing w:after="0"/>
        <w:ind w:left="0"/>
        <w:jc w:val="both"/>
      </w:pPr>
      <w:r>
        <w:rPr>
          <w:rFonts w:ascii="Times New Roman"/>
          <w:b w:val="false"/>
          <w:i w:val="false"/>
          <w:color w:val="000000"/>
          <w:sz w:val="28"/>
        </w:rPr>
        <w:t>
      12) редукторы кислородные - сборка, регулирование.</w:t>
      </w:r>
    </w:p>
    <w:bookmarkStart w:name="z272" w:id="918"/>
    <w:p>
      <w:pPr>
        <w:spacing w:after="0"/>
        <w:ind w:left="0"/>
        <w:jc w:val="both"/>
      </w:pPr>
      <w:r>
        <w:rPr>
          <w:rFonts w:ascii="Times New Roman"/>
          <w:b w:val="false"/>
          <w:i w:val="false"/>
          <w:color w:val="000000"/>
          <w:sz w:val="28"/>
        </w:rPr>
        <w:t>
      Параграф 4. Слесарь–сборщик авивционных приборов, 7-й разряд</w:t>
      </w:r>
    </w:p>
    <w:bookmarkEnd w:id="918"/>
    <w:bookmarkStart w:name="z958" w:id="919"/>
    <w:p>
      <w:pPr>
        <w:spacing w:after="0"/>
        <w:ind w:left="0"/>
        <w:jc w:val="both"/>
      </w:pPr>
      <w:r>
        <w:rPr>
          <w:rFonts w:ascii="Times New Roman"/>
          <w:b w:val="false"/>
          <w:i w:val="false"/>
          <w:color w:val="000000"/>
          <w:sz w:val="28"/>
        </w:rPr>
        <w:t>
      656. Характеристика работ:</w:t>
      </w:r>
    </w:p>
    <w:bookmarkEnd w:id="919"/>
    <w:p>
      <w:pPr>
        <w:spacing w:after="0"/>
        <w:ind w:left="0"/>
        <w:jc w:val="both"/>
      </w:pPr>
      <w:r>
        <w:rPr>
          <w:rFonts w:ascii="Times New Roman"/>
          <w:b w:val="false"/>
          <w:i w:val="false"/>
          <w:color w:val="000000"/>
          <w:sz w:val="28"/>
        </w:rPr>
        <w:t xml:space="preserve">
      окончательная сборка, доводка, механическая и электрическое регулирование и настройка сложных серийных авиационных приборов, приборных систем и автоматов; </w:t>
      </w:r>
    </w:p>
    <w:p>
      <w:pPr>
        <w:spacing w:after="0"/>
        <w:ind w:left="0"/>
        <w:jc w:val="both"/>
      </w:pPr>
      <w:r>
        <w:rPr>
          <w:rFonts w:ascii="Times New Roman"/>
          <w:b w:val="false"/>
          <w:i w:val="false"/>
          <w:color w:val="000000"/>
          <w:sz w:val="28"/>
        </w:rPr>
        <w:t xml:space="preserve">
      слесарная обработка, подгонка и доводка деталей и узлов авиационных приборов по 5-6 квалитетам; </w:t>
      </w:r>
    </w:p>
    <w:p>
      <w:pPr>
        <w:spacing w:after="0"/>
        <w:ind w:left="0"/>
        <w:jc w:val="both"/>
      </w:pPr>
      <w:r>
        <w:rPr>
          <w:rFonts w:ascii="Times New Roman"/>
          <w:b w:val="false"/>
          <w:i w:val="false"/>
          <w:color w:val="000000"/>
          <w:sz w:val="28"/>
        </w:rPr>
        <w:t xml:space="preserve">
      диагностирование управляющих приборных систем с помощью специальных тестовых программ; </w:t>
      </w:r>
    </w:p>
    <w:p>
      <w:pPr>
        <w:spacing w:after="0"/>
        <w:ind w:left="0"/>
        <w:jc w:val="both"/>
      </w:pPr>
      <w:r>
        <w:rPr>
          <w:rFonts w:ascii="Times New Roman"/>
          <w:b w:val="false"/>
          <w:i w:val="false"/>
          <w:color w:val="000000"/>
          <w:sz w:val="28"/>
        </w:rPr>
        <w:t xml:space="preserve">
      проверка правильности сборки и монтажа входящих узлов и механизмов авиационных приборов с устранением выявленных дефектов; </w:t>
      </w:r>
    </w:p>
    <w:p>
      <w:pPr>
        <w:spacing w:after="0"/>
        <w:ind w:left="0"/>
        <w:jc w:val="both"/>
      </w:pPr>
      <w:r>
        <w:rPr>
          <w:rFonts w:ascii="Times New Roman"/>
          <w:b w:val="false"/>
          <w:i w:val="false"/>
          <w:color w:val="000000"/>
          <w:sz w:val="28"/>
        </w:rPr>
        <w:t xml:space="preserve">
      выполнение сложных балансировочных работ во всех плоскостях на специальных установках и вручную; </w:t>
      </w:r>
    </w:p>
    <w:p>
      <w:pPr>
        <w:spacing w:after="0"/>
        <w:ind w:left="0"/>
        <w:jc w:val="both"/>
      </w:pPr>
      <w:r>
        <w:rPr>
          <w:rFonts w:ascii="Times New Roman"/>
          <w:b w:val="false"/>
          <w:i w:val="false"/>
          <w:color w:val="000000"/>
          <w:sz w:val="28"/>
        </w:rPr>
        <w:t xml:space="preserve">
      динамическая балансировка особо точных карданных узлов, подвесов, гироскопических систем; </w:t>
      </w:r>
    </w:p>
    <w:p>
      <w:pPr>
        <w:spacing w:after="0"/>
        <w:ind w:left="0"/>
        <w:jc w:val="both"/>
      </w:pPr>
      <w:r>
        <w:rPr>
          <w:rFonts w:ascii="Times New Roman"/>
          <w:b w:val="false"/>
          <w:i w:val="false"/>
          <w:color w:val="000000"/>
          <w:sz w:val="28"/>
        </w:rPr>
        <w:t xml:space="preserve">
      балансировка поплавковых особо чувствительных и сложных гироскопических устройств, весовых имитаторов и подвижной системы с тремя степенями свободы по трем осям на балансировочных стендах (специальные ножи, устройства, рамы) с произведением расчетов с заданной степенью точности; </w:t>
      </w:r>
    </w:p>
    <w:p>
      <w:pPr>
        <w:spacing w:after="0"/>
        <w:ind w:left="0"/>
        <w:jc w:val="both"/>
      </w:pPr>
      <w:r>
        <w:rPr>
          <w:rFonts w:ascii="Times New Roman"/>
          <w:b w:val="false"/>
          <w:i w:val="false"/>
          <w:color w:val="000000"/>
          <w:sz w:val="28"/>
        </w:rPr>
        <w:t xml:space="preserve">
      выставка осевых натягов в подшипниковых узлах, гиросистемах, доводка посадочных мест под подшипники с обеспечением высокой точности по геометрическим параметрам (2-5 мкм); </w:t>
      </w:r>
    </w:p>
    <w:p>
      <w:pPr>
        <w:spacing w:after="0"/>
        <w:ind w:left="0"/>
        <w:jc w:val="both"/>
      </w:pPr>
      <w:r>
        <w:rPr>
          <w:rFonts w:ascii="Times New Roman"/>
          <w:b w:val="false"/>
          <w:i w:val="false"/>
          <w:color w:val="000000"/>
          <w:sz w:val="28"/>
        </w:rPr>
        <w:t xml:space="preserve">
      выставка осевых и радиальных люфтов, зазоров с применением стандартного оборудования и специальных измерительных средств с использованием специальной оснастки; </w:t>
      </w:r>
    </w:p>
    <w:p>
      <w:pPr>
        <w:spacing w:after="0"/>
        <w:ind w:left="0"/>
        <w:jc w:val="both"/>
      </w:pPr>
      <w:r>
        <w:rPr>
          <w:rFonts w:ascii="Times New Roman"/>
          <w:b w:val="false"/>
          <w:i w:val="false"/>
          <w:color w:val="000000"/>
          <w:sz w:val="28"/>
        </w:rPr>
        <w:t xml:space="preserve">
      регулирование с целью обеспечения заданных характеристик гироскопических систем (уходов, крутизны нулевых сигналов и так далее) и проведение контрольных испытаний собираемых аппаратуры, оснастки и оборудования; </w:t>
      </w:r>
    </w:p>
    <w:p>
      <w:pPr>
        <w:spacing w:after="0"/>
        <w:ind w:left="0"/>
        <w:jc w:val="both"/>
      </w:pPr>
      <w:r>
        <w:rPr>
          <w:rFonts w:ascii="Times New Roman"/>
          <w:b w:val="false"/>
          <w:i w:val="false"/>
          <w:color w:val="000000"/>
          <w:sz w:val="28"/>
        </w:rPr>
        <w:t xml:space="preserve">
      оформление технических паспортов на авиационные изделия и сдача готовой продукции заказчику. </w:t>
      </w:r>
    </w:p>
    <w:bookmarkStart w:name="z959" w:id="920"/>
    <w:p>
      <w:pPr>
        <w:spacing w:after="0"/>
        <w:ind w:left="0"/>
        <w:jc w:val="both"/>
      </w:pPr>
      <w:r>
        <w:rPr>
          <w:rFonts w:ascii="Times New Roman"/>
          <w:b w:val="false"/>
          <w:i w:val="false"/>
          <w:color w:val="000000"/>
          <w:sz w:val="28"/>
        </w:rPr>
        <w:t xml:space="preserve">
      657. Должен знать: </w:t>
      </w:r>
    </w:p>
    <w:bookmarkEnd w:id="920"/>
    <w:p>
      <w:pPr>
        <w:spacing w:after="0"/>
        <w:ind w:left="0"/>
        <w:jc w:val="both"/>
      </w:pPr>
      <w:r>
        <w:rPr>
          <w:rFonts w:ascii="Times New Roman"/>
          <w:b w:val="false"/>
          <w:i w:val="false"/>
          <w:color w:val="000000"/>
          <w:sz w:val="28"/>
        </w:rPr>
        <w:t xml:space="preserve">
      конструкцию, назначение и принцип действия собираемых сложных и точных авиационных механизмов, приборов и систем; </w:t>
      </w:r>
    </w:p>
    <w:p>
      <w:pPr>
        <w:spacing w:after="0"/>
        <w:ind w:left="0"/>
        <w:jc w:val="both"/>
      </w:pPr>
      <w:r>
        <w:rPr>
          <w:rFonts w:ascii="Times New Roman"/>
          <w:b w:val="false"/>
          <w:i w:val="false"/>
          <w:color w:val="000000"/>
          <w:sz w:val="28"/>
        </w:rPr>
        <w:t xml:space="preserve">
      способы их регулирования, технические условия на сборку и регулирование собираемых приборов; </w:t>
      </w:r>
    </w:p>
    <w:p>
      <w:pPr>
        <w:spacing w:after="0"/>
        <w:ind w:left="0"/>
        <w:jc w:val="both"/>
      </w:pPr>
      <w:r>
        <w:rPr>
          <w:rFonts w:ascii="Times New Roman"/>
          <w:b w:val="false"/>
          <w:i w:val="false"/>
          <w:color w:val="000000"/>
          <w:sz w:val="28"/>
        </w:rPr>
        <w:t xml:space="preserve">
      основные принципы построения систем управления на базе микропроцессорной техники; </w:t>
      </w:r>
    </w:p>
    <w:p>
      <w:pPr>
        <w:spacing w:after="0"/>
        <w:ind w:left="0"/>
        <w:jc w:val="both"/>
      </w:pPr>
      <w:r>
        <w:rPr>
          <w:rFonts w:ascii="Times New Roman"/>
          <w:b w:val="false"/>
          <w:i w:val="false"/>
          <w:color w:val="000000"/>
          <w:sz w:val="28"/>
        </w:rPr>
        <w:t xml:space="preserve">
      технологию выполнения точных слесарно-доводочных работ; </w:t>
      </w:r>
    </w:p>
    <w:p>
      <w:pPr>
        <w:spacing w:after="0"/>
        <w:ind w:left="0"/>
        <w:jc w:val="both"/>
      </w:pPr>
      <w:r>
        <w:rPr>
          <w:rFonts w:ascii="Times New Roman"/>
          <w:b w:val="false"/>
          <w:i w:val="false"/>
          <w:color w:val="000000"/>
          <w:sz w:val="28"/>
        </w:rPr>
        <w:t xml:space="preserve">
      методы балансировки особо точных механизмов; </w:t>
      </w:r>
    </w:p>
    <w:p>
      <w:pPr>
        <w:spacing w:after="0"/>
        <w:ind w:left="0"/>
        <w:jc w:val="both"/>
      </w:pPr>
      <w:r>
        <w:rPr>
          <w:rFonts w:ascii="Times New Roman"/>
          <w:b w:val="false"/>
          <w:i w:val="false"/>
          <w:color w:val="000000"/>
          <w:sz w:val="28"/>
        </w:rPr>
        <w:t>
      особенности технологии и проведения поплавковой балансировки особо чувствительных и сложных систем, маятниковой коррекции;</w:t>
      </w:r>
    </w:p>
    <w:p>
      <w:pPr>
        <w:spacing w:after="0"/>
        <w:ind w:left="0"/>
        <w:jc w:val="both"/>
      </w:pPr>
      <w:r>
        <w:rPr>
          <w:rFonts w:ascii="Times New Roman"/>
          <w:b w:val="false"/>
          <w:i w:val="false"/>
          <w:color w:val="000000"/>
          <w:sz w:val="28"/>
        </w:rPr>
        <w:t xml:space="preserve">
      устройство основных контрольно-измерительных приборов, стендов и диагностической аппаратуры; </w:t>
      </w:r>
    </w:p>
    <w:p>
      <w:pPr>
        <w:spacing w:after="0"/>
        <w:ind w:left="0"/>
        <w:jc w:val="both"/>
      </w:pPr>
      <w:r>
        <w:rPr>
          <w:rFonts w:ascii="Times New Roman"/>
          <w:b w:val="false"/>
          <w:i w:val="false"/>
          <w:color w:val="000000"/>
          <w:sz w:val="28"/>
        </w:rPr>
        <w:t xml:space="preserve">
      основы автоматического регулирования, механики, электромеханики, электроники, гироскопии, оптики; </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w:t>
      </w:r>
    </w:p>
    <w:bookmarkStart w:name="z960" w:id="921"/>
    <w:p>
      <w:pPr>
        <w:spacing w:after="0"/>
        <w:ind w:left="0"/>
        <w:jc w:val="both"/>
      </w:pPr>
      <w:r>
        <w:rPr>
          <w:rFonts w:ascii="Times New Roman"/>
          <w:b w:val="false"/>
          <w:i w:val="false"/>
          <w:color w:val="000000"/>
          <w:sz w:val="28"/>
        </w:rPr>
        <w:t>
      658. Требуется среднее профессиональное образование.</w:t>
      </w:r>
    </w:p>
    <w:bookmarkEnd w:id="921"/>
    <w:bookmarkStart w:name="z961" w:id="922"/>
    <w:p>
      <w:pPr>
        <w:spacing w:after="0"/>
        <w:ind w:left="0"/>
        <w:jc w:val="both"/>
      </w:pPr>
      <w:r>
        <w:rPr>
          <w:rFonts w:ascii="Times New Roman"/>
          <w:b w:val="false"/>
          <w:i w:val="false"/>
          <w:color w:val="000000"/>
          <w:sz w:val="28"/>
        </w:rPr>
        <w:t>
      659. Примеры работ:</w:t>
      </w:r>
    </w:p>
    <w:bookmarkEnd w:id="922"/>
    <w:p>
      <w:pPr>
        <w:spacing w:after="0"/>
        <w:ind w:left="0"/>
        <w:jc w:val="both"/>
      </w:pPr>
      <w:r>
        <w:rPr>
          <w:rFonts w:ascii="Times New Roman"/>
          <w:b w:val="false"/>
          <w:i w:val="false"/>
          <w:color w:val="000000"/>
          <w:sz w:val="28"/>
        </w:rPr>
        <w:t xml:space="preserve">
      1) авиагоризонты комбинированные - сборка, проверка, регулирование; </w:t>
      </w:r>
    </w:p>
    <w:p>
      <w:pPr>
        <w:spacing w:after="0"/>
        <w:ind w:left="0"/>
        <w:jc w:val="both"/>
      </w:pPr>
      <w:r>
        <w:rPr>
          <w:rFonts w:ascii="Times New Roman"/>
          <w:b w:val="false"/>
          <w:i w:val="false"/>
          <w:color w:val="000000"/>
          <w:sz w:val="28"/>
        </w:rPr>
        <w:t>
      2) автопилоты серийных конструкций - окончательная сборка, регулирование и проверка параметров по техническим условиям;</w:t>
      </w:r>
    </w:p>
    <w:p>
      <w:pPr>
        <w:spacing w:after="0"/>
        <w:ind w:left="0"/>
        <w:jc w:val="both"/>
      </w:pPr>
      <w:r>
        <w:rPr>
          <w:rFonts w:ascii="Times New Roman"/>
          <w:b w:val="false"/>
          <w:i w:val="false"/>
          <w:color w:val="000000"/>
          <w:sz w:val="28"/>
        </w:rPr>
        <w:t>
      3) блоки системы автоматического управления - сборка, регулирование;</w:t>
      </w:r>
    </w:p>
    <w:p>
      <w:pPr>
        <w:spacing w:after="0"/>
        <w:ind w:left="0"/>
        <w:jc w:val="both"/>
      </w:pPr>
      <w:r>
        <w:rPr>
          <w:rFonts w:ascii="Times New Roman"/>
          <w:b w:val="false"/>
          <w:i w:val="false"/>
          <w:color w:val="000000"/>
          <w:sz w:val="28"/>
        </w:rPr>
        <w:t xml:space="preserve">
      4) гиро - стабилизаторы - сборка, регулирование; </w:t>
      </w:r>
    </w:p>
    <w:p>
      <w:pPr>
        <w:spacing w:after="0"/>
        <w:ind w:left="0"/>
        <w:jc w:val="both"/>
      </w:pPr>
      <w:r>
        <w:rPr>
          <w:rFonts w:ascii="Times New Roman"/>
          <w:b w:val="false"/>
          <w:i w:val="false"/>
          <w:color w:val="000000"/>
          <w:sz w:val="28"/>
        </w:rPr>
        <w:t xml:space="preserve">
      5) гиро - централи, гиро - платформы, гиро - вертикали - сборка, регулирование; </w:t>
      </w:r>
    </w:p>
    <w:p>
      <w:pPr>
        <w:spacing w:after="0"/>
        <w:ind w:left="0"/>
        <w:jc w:val="both"/>
      </w:pPr>
      <w:r>
        <w:rPr>
          <w:rFonts w:ascii="Times New Roman"/>
          <w:b w:val="false"/>
          <w:i w:val="false"/>
          <w:color w:val="000000"/>
          <w:sz w:val="28"/>
        </w:rPr>
        <w:t>
      6) курсо - вертикали - сборка, регулирование;</w:t>
      </w:r>
    </w:p>
    <w:p>
      <w:pPr>
        <w:spacing w:after="0"/>
        <w:ind w:left="0"/>
        <w:jc w:val="both"/>
      </w:pPr>
      <w:r>
        <w:rPr>
          <w:rFonts w:ascii="Times New Roman"/>
          <w:b w:val="false"/>
          <w:i w:val="false"/>
          <w:color w:val="000000"/>
          <w:sz w:val="28"/>
        </w:rPr>
        <w:t xml:space="preserve">
      7) потенциометры сложные, особо точные из проводов драгоценных металлов – сборка; </w:t>
      </w:r>
    </w:p>
    <w:p>
      <w:pPr>
        <w:spacing w:after="0"/>
        <w:ind w:left="0"/>
        <w:jc w:val="both"/>
      </w:pPr>
      <w:r>
        <w:rPr>
          <w:rFonts w:ascii="Times New Roman"/>
          <w:b w:val="false"/>
          <w:i w:val="false"/>
          <w:color w:val="000000"/>
          <w:sz w:val="28"/>
        </w:rPr>
        <w:t>
      8) приборы пилотажно-навигационные - сборка, регулирование технических параметров;</w:t>
      </w:r>
    </w:p>
    <w:p>
      <w:pPr>
        <w:spacing w:after="0"/>
        <w:ind w:left="0"/>
        <w:jc w:val="both"/>
      </w:pPr>
      <w:r>
        <w:rPr>
          <w:rFonts w:ascii="Times New Roman"/>
          <w:b w:val="false"/>
          <w:i w:val="false"/>
          <w:color w:val="000000"/>
          <w:sz w:val="28"/>
        </w:rPr>
        <w:t>
      9) топливомеры, расходомеры - сборка, регулирование;</w:t>
      </w:r>
    </w:p>
    <w:p>
      <w:pPr>
        <w:spacing w:after="0"/>
        <w:ind w:left="0"/>
        <w:jc w:val="both"/>
      </w:pPr>
      <w:r>
        <w:rPr>
          <w:rFonts w:ascii="Times New Roman"/>
          <w:b w:val="false"/>
          <w:i w:val="false"/>
          <w:color w:val="000000"/>
          <w:sz w:val="28"/>
        </w:rPr>
        <w:t>
      10) централи скорости и высоты типа ЦВС - сборка, регулирование.</w:t>
      </w:r>
    </w:p>
    <w:bookmarkStart w:name="z273" w:id="923"/>
    <w:p>
      <w:pPr>
        <w:spacing w:after="0"/>
        <w:ind w:left="0"/>
        <w:jc w:val="both"/>
      </w:pPr>
      <w:r>
        <w:rPr>
          <w:rFonts w:ascii="Times New Roman"/>
          <w:b w:val="false"/>
          <w:i w:val="false"/>
          <w:color w:val="000000"/>
          <w:sz w:val="28"/>
        </w:rPr>
        <w:t>
      Параграф 4. Слесарь–сборщик авиационных приборов, 8-й разряд</w:t>
      </w:r>
    </w:p>
    <w:bookmarkEnd w:id="923"/>
    <w:bookmarkStart w:name="z962" w:id="924"/>
    <w:p>
      <w:pPr>
        <w:spacing w:after="0"/>
        <w:ind w:left="0"/>
        <w:jc w:val="both"/>
      </w:pPr>
      <w:r>
        <w:rPr>
          <w:rFonts w:ascii="Times New Roman"/>
          <w:b w:val="false"/>
          <w:i w:val="false"/>
          <w:color w:val="000000"/>
          <w:sz w:val="28"/>
        </w:rPr>
        <w:t xml:space="preserve">
      660. Характеристика работ: </w:t>
      </w:r>
    </w:p>
    <w:bookmarkEnd w:id="924"/>
    <w:p>
      <w:pPr>
        <w:spacing w:after="0"/>
        <w:ind w:left="0"/>
        <w:jc w:val="both"/>
      </w:pPr>
      <w:r>
        <w:rPr>
          <w:rFonts w:ascii="Times New Roman"/>
          <w:b w:val="false"/>
          <w:i w:val="false"/>
          <w:color w:val="000000"/>
          <w:sz w:val="28"/>
        </w:rPr>
        <w:t xml:space="preserve">
      окончательная сборка, доводка, механическое и электрическое регулирование и настройка сложных опытных авиационных приборов, приборных систем и автоматов; </w:t>
      </w:r>
    </w:p>
    <w:p>
      <w:pPr>
        <w:spacing w:after="0"/>
        <w:ind w:left="0"/>
        <w:jc w:val="both"/>
      </w:pPr>
      <w:r>
        <w:rPr>
          <w:rFonts w:ascii="Times New Roman"/>
          <w:b w:val="false"/>
          <w:i w:val="false"/>
          <w:color w:val="000000"/>
          <w:sz w:val="28"/>
        </w:rPr>
        <w:t xml:space="preserve">
      механическая и ручная подгонка и доводка деталей и узлов авиационных приборов с большим количеством размеров по 1-5 квалитетам; </w:t>
      </w:r>
    </w:p>
    <w:p>
      <w:pPr>
        <w:spacing w:after="0"/>
        <w:ind w:left="0"/>
        <w:jc w:val="both"/>
      </w:pPr>
      <w:r>
        <w:rPr>
          <w:rFonts w:ascii="Times New Roman"/>
          <w:b w:val="false"/>
          <w:i w:val="false"/>
          <w:color w:val="000000"/>
          <w:sz w:val="28"/>
        </w:rPr>
        <w:t xml:space="preserve">
      выставка oceвых люфтов в гироскопических приборах высокой точности; </w:t>
      </w:r>
    </w:p>
    <w:p>
      <w:pPr>
        <w:spacing w:after="0"/>
        <w:ind w:left="0"/>
        <w:jc w:val="both"/>
      </w:pPr>
      <w:r>
        <w:rPr>
          <w:rFonts w:ascii="Times New Roman"/>
          <w:b w:val="false"/>
          <w:i w:val="false"/>
          <w:color w:val="000000"/>
          <w:sz w:val="28"/>
        </w:rPr>
        <w:t xml:space="preserve">
      статическая и динамическая балансировка деталей, узлов и механизмов особо точных авиационных приборов; </w:t>
      </w:r>
    </w:p>
    <w:p>
      <w:pPr>
        <w:spacing w:after="0"/>
        <w:ind w:left="0"/>
        <w:jc w:val="both"/>
      </w:pPr>
      <w:r>
        <w:rPr>
          <w:rFonts w:ascii="Times New Roman"/>
          <w:b w:val="false"/>
          <w:i w:val="false"/>
          <w:color w:val="000000"/>
          <w:sz w:val="28"/>
        </w:rPr>
        <w:t xml:space="preserve">
      регулирование, балансировка инерциальных систем; </w:t>
      </w:r>
    </w:p>
    <w:p>
      <w:pPr>
        <w:spacing w:after="0"/>
        <w:ind w:left="0"/>
        <w:jc w:val="both"/>
      </w:pPr>
      <w:r>
        <w:rPr>
          <w:rFonts w:ascii="Times New Roman"/>
          <w:b w:val="false"/>
          <w:i w:val="false"/>
          <w:color w:val="000000"/>
          <w:sz w:val="28"/>
        </w:rPr>
        <w:t>
      комплексное регулирование и проверка параметров сложных и точных авиационных приборов с выявлением и устранением их неисправностей;</w:t>
      </w:r>
    </w:p>
    <w:p>
      <w:pPr>
        <w:spacing w:after="0"/>
        <w:ind w:left="0"/>
        <w:jc w:val="both"/>
      </w:pPr>
      <w:r>
        <w:rPr>
          <w:rFonts w:ascii="Times New Roman"/>
          <w:b w:val="false"/>
          <w:i w:val="false"/>
          <w:color w:val="000000"/>
          <w:sz w:val="28"/>
        </w:rPr>
        <w:t xml:space="preserve">
      выполнение сборочных работ по неотработанным чертежам и электро-схемам; </w:t>
      </w:r>
    </w:p>
    <w:p>
      <w:pPr>
        <w:spacing w:after="0"/>
        <w:ind w:left="0"/>
        <w:jc w:val="both"/>
      </w:pPr>
      <w:r>
        <w:rPr>
          <w:rFonts w:ascii="Times New Roman"/>
          <w:b w:val="false"/>
          <w:i w:val="false"/>
          <w:color w:val="000000"/>
          <w:sz w:val="28"/>
        </w:rPr>
        <w:t xml:space="preserve">
      проведение контрольных испытаний измерительной и контрольной аппаратуры, оснастки, балансировочных станков и установок; </w:t>
      </w:r>
    </w:p>
    <w:p>
      <w:pPr>
        <w:spacing w:after="0"/>
        <w:ind w:left="0"/>
        <w:jc w:val="both"/>
      </w:pPr>
      <w:r>
        <w:rPr>
          <w:rFonts w:ascii="Times New Roman"/>
          <w:b w:val="false"/>
          <w:i w:val="false"/>
          <w:color w:val="000000"/>
          <w:sz w:val="28"/>
        </w:rPr>
        <w:t xml:space="preserve">
      выполнение необходимых расчетов при выполнении работ. </w:t>
      </w:r>
    </w:p>
    <w:bookmarkStart w:name="z963" w:id="925"/>
    <w:p>
      <w:pPr>
        <w:spacing w:after="0"/>
        <w:ind w:left="0"/>
        <w:jc w:val="both"/>
      </w:pPr>
      <w:r>
        <w:rPr>
          <w:rFonts w:ascii="Times New Roman"/>
          <w:b w:val="false"/>
          <w:i w:val="false"/>
          <w:color w:val="000000"/>
          <w:sz w:val="28"/>
        </w:rPr>
        <w:t xml:space="preserve">
      661. Должен знать: </w:t>
      </w:r>
    </w:p>
    <w:bookmarkEnd w:id="925"/>
    <w:p>
      <w:pPr>
        <w:spacing w:after="0"/>
        <w:ind w:left="0"/>
        <w:jc w:val="both"/>
      </w:pPr>
      <w:r>
        <w:rPr>
          <w:rFonts w:ascii="Times New Roman"/>
          <w:b w:val="false"/>
          <w:i w:val="false"/>
          <w:color w:val="000000"/>
          <w:sz w:val="28"/>
        </w:rPr>
        <w:t xml:space="preserve">
      конструкцию, назначение, принцип действия и условия работы сложных авиационных приборов и систем управления; </w:t>
      </w:r>
    </w:p>
    <w:p>
      <w:pPr>
        <w:spacing w:after="0"/>
        <w:ind w:left="0"/>
        <w:jc w:val="both"/>
      </w:pPr>
      <w:r>
        <w:rPr>
          <w:rFonts w:ascii="Times New Roman"/>
          <w:b w:val="false"/>
          <w:i w:val="false"/>
          <w:color w:val="000000"/>
          <w:sz w:val="28"/>
        </w:rPr>
        <w:t xml:space="preserve">
      методы и способы электрического, механического и комплексного регулирования сложных авиационных приборных систем управления, средств измерения высокой точности; </w:t>
      </w:r>
    </w:p>
    <w:p>
      <w:pPr>
        <w:spacing w:after="0"/>
        <w:ind w:left="0"/>
        <w:jc w:val="both"/>
      </w:pPr>
      <w:r>
        <w:rPr>
          <w:rFonts w:ascii="Times New Roman"/>
          <w:b w:val="false"/>
          <w:i w:val="false"/>
          <w:color w:val="000000"/>
          <w:sz w:val="28"/>
        </w:rPr>
        <w:t xml:space="preserve">
      последовательность сборки, регулировки, настройки, контроля и испытаний сборочных единиц, особенности проведения сборочно-регулировочных работ особой точности. </w:t>
      </w:r>
    </w:p>
    <w:bookmarkStart w:name="z964" w:id="926"/>
    <w:p>
      <w:pPr>
        <w:spacing w:after="0"/>
        <w:ind w:left="0"/>
        <w:jc w:val="both"/>
      </w:pPr>
      <w:r>
        <w:rPr>
          <w:rFonts w:ascii="Times New Roman"/>
          <w:b w:val="false"/>
          <w:i w:val="false"/>
          <w:color w:val="000000"/>
          <w:sz w:val="28"/>
        </w:rPr>
        <w:t>
      662. Требуется среднее профессиональное образование.</w:t>
      </w:r>
    </w:p>
    <w:bookmarkEnd w:id="926"/>
    <w:bookmarkStart w:name="z965" w:id="927"/>
    <w:p>
      <w:pPr>
        <w:spacing w:after="0"/>
        <w:ind w:left="0"/>
        <w:jc w:val="both"/>
      </w:pPr>
      <w:r>
        <w:rPr>
          <w:rFonts w:ascii="Times New Roman"/>
          <w:b w:val="false"/>
          <w:i w:val="false"/>
          <w:color w:val="000000"/>
          <w:sz w:val="28"/>
        </w:rPr>
        <w:t>
      663. Примеры работ:</w:t>
      </w:r>
    </w:p>
    <w:bookmarkEnd w:id="927"/>
    <w:p>
      <w:pPr>
        <w:spacing w:after="0"/>
        <w:ind w:left="0"/>
        <w:jc w:val="both"/>
      </w:pPr>
      <w:r>
        <w:rPr>
          <w:rFonts w:ascii="Times New Roman"/>
          <w:b w:val="false"/>
          <w:i w:val="false"/>
          <w:color w:val="000000"/>
          <w:sz w:val="28"/>
        </w:rPr>
        <w:t>
      1) автопилоты опытных конструкций, первых серий - окончательная сборка, регулирование;</w:t>
      </w:r>
    </w:p>
    <w:p>
      <w:pPr>
        <w:spacing w:after="0"/>
        <w:ind w:left="0"/>
        <w:jc w:val="both"/>
      </w:pPr>
      <w:r>
        <w:rPr>
          <w:rFonts w:ascii="Times New Roman"/>
          <w:b w:val="false"/>
          <w:i w:val="false"/>
          <w:color w:val="000000"/>
          <w:sz w:val="28"/>
        </w:rPr>
        <w:t>
      2) гиро-вертикали центральные - окончательная сборка, регулирование.</w:t>
      </w:r>
    </w:p>
    <w:p>
      <w:pPr>
        <w:spacing w:after="0"/>
        <w:ind w:left="0"/>
        <w:jc w:val="both"/>
      </w:pPr>
      <w:r>
        <w:rPr>
          <w:rFonts w:ascii="Times New Roman"/>
          <w:b w:val="false"/>
          <w:i w:val="false"/>
          <w:color w:val="000000"/>
          <w:sz w:val="28"/>
        </w:rPr>
        <w:t>
      3) информационный комплекс вертикали и курса - сборка, регулирование, проверка параметров;</w:t>
      </w:r>
    </w:p>
    <w:p>
      <w:pPr>
        <w:spacing w:after="0"/>
        <w:ind w:left="0"/>
        <w:jc w:val="both"/>
      </w:pPr>
      <w:r>
        <w:rPr>
          <w:rFonts w:ascii="Times New Roman"/>
          <w:b w:val="false"/>
          <w:i w:val="false"/>
          <w:color w:val="000000"/>
          <w:sz w:val="28"/>
        </w:rPr>
        <w:t>
      4) инерциальная система - сборка, проверка, регулирование.</w:t>
      </w:r>
    </w:p>
    <w:bookmarkStart w:name="z274" w:id="928"/>
    <w:p>
      <w:pPr>
        <w:spacing w:after="0"/>
        <w:ind w:left="0"/>
        <w:jc w:val="both"/>
      </w:pPr>
      <w:r>
        <w:rPr>
          <w:rFonts w:ascii="Times New Roman"/>
          <w:b w:val="false"/>
          <w:i w:val="false"/>
          <w:color w:val="000000"/>
          <w:sz w:val="28"/>
        </w:rPr>
        <w:t>
      40. Слесарь–сборщик двигателей и агрегатов</w:t>
      </w:r>
    </w:p>
    <w:bookmarkEnd w:id="928"/>
    <w:bookmarkStart w:name="z275" w:id="929"/>
    <w:p>
      <w:pPr>
        <w:spacing w:after="0"/>
        <w:ind w:left="0"/>
        <w:jc w:val="both"/>
      </w:pPr>
      <w:r>
        <w:rPr>
          <w:rFonts w:ascii="Times New Roman"/>
          <w:b w:val="false"/>
          <w:i w:val="false"/>
          <w:color w:val="000000"/>
          <w:sz w:val="28"/>
        </w:rPr>
        <w:t>
      Параграф 1. Слесарь–сборщик двигателей и агрегатов, 2-й разряд</w:t>
      </w:r>
    </w:p>
    <w:bookmarkEnd w:id="929"/>
    <w:bookmarkStart w:name="z966" w:id="930"/>
    <w:p>
      <w:pPr>
        <w:spacing w:after="0"/>
        <w:ind w:left="0"/>
        <w:jc w:val="both"/>
      </w:pPr>
      <w:r>
        <w:rPr>
          <w:rFonts w:ascii="Times New Roman"/>
          <w:b w:val="false"/>
          <w:i w:val="false"/>
          <w:color w:val="000000"/>
          <w:sz w:val="28"/>
        </w:rPr>
        <w:t xml:space="preserve">
      664. Характеристика работ: </w:t>
      </w:r>
    </w:p>
    <w:bookmarkEnd w:id="930"/>
    <w:p>
      <w:pPr>
        <w:spacing w:after="0"/>
        <w:ind w:left="0"/>
        <w:jc w:val="both"/>
      </w:pPr>
      <w:r>
        <w:rPr>
          <w:rFonts w:ascii="Times New Roman"/>
          <w:b w:val="false"/>
          <w:i w:val="false"/>
          <w:color w:val="000000"/>
          <w:sz w:val="28"/>
        </w:rPr>
        <w:t>
      слесарная обработка простых и средней сложности деталей двигателей и агрегатов по 12-14 квалитетам, удаление коррозии с их поверхностей;</w:t>
      </w:r>
    </w:p>
    <w:p>
      <w:pPr>
        <w:spacing w:after="0"/>
        <w:ind w:left="0"/>
        <w:jc w:val="both"/>
      </w:pPr>
      <w:r>
        <w:rPr>
          <w:rFonts w:ascii="Times New Roman"/>
          <w:b w:val="false"/>
          <w:i w:val="false"/>
          <w:color w:val="000000"/>
          <w:sz w:val="28"/>
        </w:rPr>
        <w:t>
      разборка несложных узлов двигателей, агрегатов и коммуникаций масляных и топливных систем в соответствии с технологией производства;</w:t>
      </w:r>
    </w:p>
    <w:p>
      <w:pPr>
        <w:spacing w:after="0"/>
        <w:ind w:left="0"/>
        <w:jc w:val="both"/>
      </w:pPr>
      <w:r>
        <w:rPr>
          <w:rFonts w:ascii="Times New Roman"/>
          <w:b w:val="false"/>
          <w:i w:val="false"/>
          <w:color w:val="000000"/>
          <w:sz w:val="28"/>
        </w:rPr>
        <w:t xml:space="preserve">
      сборка несложных по конструкции узлов двигателей и агрегатов, не требующих точной подгонки; </w:t>
      </w:r>
    </w:p>
    <w:p>
      <w:pPr>
        <w:spacing w:after="0"/>
        <w:ind w:left="0"/>
        <w:jc w:val="both"/>
      </w:pPr>
      <w:r>
        <w:rPr>
          <w:rFonts w:ascii="Times New Roman"/>
          <w:b w:val="false"/>
          <w:i w:val="false"/>
          <w:color w:val="000000"/>
          <w:sz w:val="28"/>
        </w:rPr>
        <w:t xml:space="preserve">
      шплинтовка неответственных деталей и узлов двигателей и агрегатов, контровка и клеймение; </w:t>
      </w:r>
    </w:p>
    <w:p>
      <w:pPr>
        <w:spacing w:after="0"/>
        <w:ind w:left="0"/>
        <w:jc w:val="both"/>
      </w:pPr>
      <w:r>
        <w:rPr>
          <w:rFonts w:ascii="Times New Roman"/>
          <w:b w:val="false"/>
          <w:i w:val="false"/>
          <w:color w:val="000000"/>
          <w:sz w:val="28"/>
        </w:rPr>
        <w:t xml:space="preserve">
      прокачка масляных каналов коробок агрегатов двигателя; </w:t>
      </w:r>
    </w:p>
    <w:p>
      <w:pPr>
        <w:spacing w:after="0"/>
        <w:ind w:left="0"/>
        <w:jc w:val="both"/>
      </w:pPr>
      <w:r>
        <w:rPr>
          <w:rFonts w:ascii="Times New Roman"/>
          <w:b w:val="false"/>
          <w:i w:val="false"/>
          <w:color w:val="000000"/>
          <w:sz w:val="28"/>
        </w:rPr>
        <w:t xml:space="preserve">
      соединение трубопроводов с помощью ниппельных и дюритовых соединений; </w:t>
      </w:r>
    </w:p>
    <w:p>
      <w:pPr>
        <w:spacing w:after="0"/>
        <w:ind w:left="0"/>
        <w:jc w:val="both"/>
      </w:pPr>
      <w:r>
        <w:rPr>
          <w:rFonts w:ascii="Times New Roman"/>
          <w:b w:val="false"/>
          <w:i w:val="false"/>
          <w:color w:val="000000"/>
          <w:sz w:val="28"/>
        </w:rPr>
        <w:t xml:space="preserve">
      промывка деталей двигателя под давлением; </w:t>
      </w:r>
    </w:p>
    <w:p>
      <w:pPr>
        <w:spacing w:after="0"/>
        <w:ind w:left="0"/>
        <w:jc w:val="both"/>
      </w:pPr>
      <w:r>
        <w:rPr>
          <w:rFonts w:ascii="Times New Roman"/>
          <w:b w:val="false"/>
          <w:i w:val="false"/>
          <w:color w:val="000000"/>
          <w:sz w:val="28"/>
        </w:rPr>
        <w:t xml:space="preserve">
      внешний осмотр состояния поверхности деталей и узлов двигателей и агрегатов средней сложности; </w:t>
      </w:r>
    </w:p>
    <w:p>
      <w:pPr>
        <w:spacing w:after="0"/>
        <w:ind w:left="0"/>
        <w:jc w:val="both"/>
      </w:pPr>
      <w:r>
        <w:rPr>
          <w:rFonts w:ascii="Times New Roman"/>
          <w:b w:val="false"/>
          <w:i w:val="false"/>
          <w:color w:val="000000"/>
          <w:sz w:val="28"/>
        </w:rPr>
        <w:t>
      обмер деталей средней сложности двигателей и агрегатов при помощи измерительного инструмента (микрометр, штангенциркуль).</w:t>
      </w:r>
    </w:p>
    <w:bookmarkStart w:name="z967" w:id="931"/>
    <w:p>
      <w:pPr>
        <w:spacing w:after="0"/>
        <w:ind w:left="0"/>
        <w:jc w:val="both"/>
      </w:pPr>
      <w:r>
        <w:rPr>
          <w:rFonts w:ascii="Times New Roman"/>
          <w:b w:val="false"/>
          <w:i w:val="false"/>
          <w:color w:val="000000"/>
          <w:sz w:val="28"/>
        </w:rPr>
        <w:t xml:space="preserve">
      665. Должен знать: </w:t>
      </w:r>
    </w:p>
    <w:bookmarkEnd w:id="931"/>
    <w:p>
      <w:pPr>
        <w:spacing w:after="0"/>
        <w:ind w:left="0"/>
        <w:jc w:val="both"/>
      </w:pPr>
      <w:r>
        <w:rPr>
          <w:rFonts w:ascii="Times New Roman"/>
          <w:b w:val="false"/>
          <w:i w:val="false"/>
          <w:color w:val="000000"/>
          <w:sz w:val="28"/>
        </w:rPr>
        <w:t xml:space="preserve">
      технологию сборки и разборки несложных узлов двигателя; </w:t>
      </w:r>
    </w:p>
    <w:p>
      <w:pPr>
        <w:spacing w:after="0"/>
        <w:ind w:left="0"/>
        <w:jc w:val="both"/>
      </w:pPr>
      <w:r>
        <w:rPr>
          <w:rFonts w:ascii="Times New Roman"/>
          <w:b w:val="false"/>
          <w:i w:val="false"/>
          <w:color w:val="000000"/>
          <w:sz w:val="28"/>
        </w:rPr>
        <w:t xml:space="preserve">
      основные сведения о технических измерениях и резьбах; </w:t>
      </w:r>
    </w:p>
    <w:p>
      <w:pPr>
        <w:spacing w:after="0"/>
        <w:ind w:left="0"/>
        <w:jc w:val="both"/>
      </w:pPr>
      <w:r>
        <w:rPr>
          <w:rFonts w:ascii="Times New Roman"/>
          <w:b w:val="false"/>
          <w:i w:val="false"/>
          <w:color w:val="000000"/>
          <w:sz w:val="28"/>
        </w:rPr>
        <w:t xml:space="preserve">
      основные виды соединений двигателей и агрегатов, марки металлов, сплавов и неметаллических материалов, применяемых в конструкции двигателя, инструкции по очистке, смазке и осмотру деталей; </w:t>
      </w:r>
    </w:p>
    <w:p>
      <w:pPr>
        <w:spacing w:after="0"/>
        <w:ind w:left="0"/>
        <w:jc w:val="both"/>
      </w:pPr>
      <w:r>
        <w:rPr>
          <w:rFonts w:ascii="Times New Roman"/>
          <w:b w:val="false"/>
          <w:i w:val="false"/>
          <w:color w:val="000000"/>
          <w:sz w:val="28"/>
        </w:rPr>
        <w:t>
      порядок комплектования узлов двигателей и агрегатов;</w:t>
      </w:r>
    </w:p>
    <w:p>
      <w:pPr>
        <w:spacing w:after="0"/>
        <w:ind w:left="0"/>
        <w:jc w:val="both"/>
      </w:pPr>
      <w:r>
        <w:rPr>
          <w:rFonts w:ascii="Times New Roman"/>
          <w:b w:val="false"/>
          <w:i w:val="false"/>
          <w:color w:val="000000"/>
          <w:sz w:val="28"/>
        </w:rPr>
        <w:t xml:space="preserve">
      основные виды коррозии и способы защиты металлов от нее; </w:t>
      </w:r>
    </w:p>
    <w:p>
      <w:pPr>
        <w:spacing w:after="0"/>
        <w:ind w:left="0"/>
        <w:jc w:val="both"/>
      </w:pPr>
      <w:r>
        <w:rPr>
          <w:rFonts w:ascii="Times New Roman"/>
          <w:b w:val="false"/>
          <w:i w:val="false"/>
          <w:color w:val="000000"/>
          <w:sz w:val="28"/>
        </w:rPr>
        <w:t xml:space="preserve">
      основные сведения о конструкции слесарно-сборочного и простого контрольно-измерительного инструмента и правила пользования им; </w:t>
      </w:r>
    </w:p>
    <w:p>
      <w:pPr>
        <w:spacing w:after="0"/>
        <w:ind w:left="0"/>
        <w:jc w:val="both"/>
      </w:pPr>
      <w:r>
        <w:rPr>
          <w:rFonts w:ascii="Times New Roman"/>
          <w:b w:val="false"/>
          <w:i w:val="false"/>
          <w:color w:val="000000"/>
          <w:sz w:val="28"/>
        </w:rPr>
        <w:t xml:space="preserve">
      общие сведения о системе допусков;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bookmarkStart w:name="z968" w:id="932"/>
    <w:p>
      <w:pPr>
        <w:spacing w:after="0"/>
        <w:ind w:left="0"/>
        <w:jc w:val="both"/>
      </w:pPr>
      <w:r>
        <w:rPr>
          <w:rFonts w:ascii="Times New Roman"/>
          <w:b w:val="false"/>
          <w:i w:val="false"/>
          <w:color w:val="000000"/>
          <w:sz w:val="28"/>
        </w:rPr>
        <w:t>
      666. Примеры работ:</w:t>
      </w:r>
    </w:p>
    <w:bookmarkEnd w:id="932"/>
    <w:p>
      <w:pPr>
        <w:spacing w:after="0"/>
        <w:ind w:left="0"/>
        <w:jc w:val="both"/>
      </w:pPr>
      <w:r>
        <w:rPr>
          <w:rFonts w:ascii="Times New Roman"/>
          <w:b w:val="false"/>
          <w:i w:val="false"/>
          <w:color w:val="000000"/>
          <w:sz w:val="28"/>
        </w:rPr>
        <w:t xml:space="preserve">
      1) валы передних винтов, картеры турбин, трубопроводы - прокачка. </w:t>
      </w:r>
    </w:p>
    <w:p>
      <w:pPr>
        <w:spacing w:after="0"/>
        <w:ind w:left="0"/>
        <w:jc w:val="both"/>
      </w:pPr>
      <w:r>
        <w:rPr>
          <w:rFonts w:ascii="Times New Roman"/>
          <w:b w:val="false"/>
          <w:i w:val="false"/>
          <w:color w:val="000000"/>
          <w:sz w:val="28"/>
        </w:rPr>
        <w:t>
      2) детали двигателя – зачистка;</w:t>
      </w:r>
    </w:p>
    <w:p>
      <w:pPr>
        <w:spacing w:after="0"/>
        <w:ind w:left="0"/>
        <w:jc w:val="both"/>
      </w:pPr>
      <w:r>
        <w:rPr>
          <w:rFonts w:ascii="Times New Roman"/>
          <w:b w:val="false"/>
          <w:i w:val="false"/>
          <w:color w:val="000000"/>
          <w:sz w:val="28"/>
        </w:rPr>
        <w:t>
      3) детали и узлы поршневых двигателей (колен - валы, редукторы, нагнетатели, шатуны, поршни и тому подобное) – разборка;</w:t>
      </w:r>
    </w:p>
    <w:p>
      <w:pPr>
        <w:spacing w:after="0"/>
        <w:ind w:left="0"/>
        <w:jc w:val="both"/>
      </w:pPr>
      <w:r>
        <w:rPr>
          <w:rFonts w:ascii="Times New Roman"/>
          <w:b w:val="false"/>
          <w:i w:val="false"/>
          <w:color w:val="000000"/>
          <w:sz w:val="28"/>
        </w:rPr>
        <w:t>
      4) детали и узлы реактивных двигателей (корпусы компрессоров, реактивные трубы, жаровые трубы и тому подобное) – разборка;</w:t>
      </w:r>
    </w:p>
    <w:p>
      <w:pPr>
        <w:spacing w:after="0"/>
        <w:ind w:left="0"/>
        <w:jc w:val="both"/>
      </w:pPr>
      <w:r>
        <w:rPr>
          <w:rFonts w:ascii="Times New Roman"/>
          <w:b w:val="false"/>
          <w:i w:val="false"/>
          <w:color w:val="000000"/>
          <w:sz w:val="28"/>
        </w:rPr>
        <w:t>
      5) коммуникации масляных и воздушных систем – разборка;</w:t>
      </w:r>
    </w:p>
    <w:p>
      <w:pPr>
        <w:spacing w:after="0"/>
        <w:ind w:left="0"/>
        <w:jc w:val="both"/>
      </w:pPr>
      <w:r>
        <w:rPr>
          <w:rFonts w:ascii="Times New Roman"/>
          <w:b w:val="false"/>
          <w:i w:val="false"/>
          <w:color w:val="000000"/>
          <w:sz w:val="28"/>
        </w:rPr>
        <w:t xml:space="preserve">
      6) коробки приводов - разборка и испытание на герметичность; </w:t>
      </w:r>
    </w:p>
    <w:p>
      <w:pPr>
        <w:spacing w:after="0"/>
        <w:ind w:left="0"/>
        <w:jc w:val="both"/>
      </w:pPr>
      <w:r>
        <w:rPr>
          <w:rFonts w:ascii="Times New Roman"/>
          <w:b w:val="false"/>
          <w:i w:val="false"/>
          <w:color w:val="000000"/>
          <w:sz w:val="28"/>
        </w:rPr>
        <w:t xml:space="preserve">
      7) узлы двигателей несложные (маслоотстойники, краники, поршни, простые редукционные клапаны, универсальные хомуты, цилиндры двигателя) – сборка; </w:t>
      </w:r>
    </w:p>
    <w:p>
      <w:pPr>
        <w:spacing w:after="0"/>
        <w:ind w:left="0"/>
        <w:jc w:val="both"/>
      </w:pPr>
      <w:r>
        <w:rPr>
          <w:rFonts w:ascii="Times New Roman"/>
          <w:b w:val="false"/>
          <w:i w:val="false"/>
          <w:color w:val="000000"/>
          <w:sz w:val="28"/>
        </w:rPr>
        <w:t>
      8) устройства фронтовые - разборка.</w:t>
      </w:r>
    </w:p>
    <w:bookmarkStart w:name="z276" w:id="933"/>
    <w:p>
      <w:pPr>
        <w:spacing w:after="0"/>
        <w:ind w:left="0"/>
        <w:jc w:val="both"/>
      </w:pPr>
      <w:r>
        <w:rPr>
          <w:rFonts w:ascii="Times New Roman"/>
          <w:b w:val="false"/>
          <w:i w:val="false"/>
          <w:color w:val="000000"/>
          <w:sz w:val="28"/>
        </w:rPr>
        <w:t>
      Параграф 2. Слесарь–сборщик двигателей и агрегатов, 3-й разряд</w:t>
      </w:r>
    </w:p>
    <w:bookmarkEnd w:id="933"/>
    <w:bookmarkStart w:name="z969" w:id="934"/>
    <w:p>
      <w:pPr>
        <w:spacing w:after="0"/>
        <w:ind w:left="0"/>
        <w:jc w:val="both"/>
      </w:pPr>
      <w:r>
        <w:rPr>
          <w:rFonts w:ascii="Times New Roman"/>
          <w:b w:val="false"/>
          <w:i w:val="false"/>
          <w:color w:val="000000"/>
          <w:sz w:val="28"/>
        </w:rPr>
        <w:t>
      667. Характеристика работ:</w:t>
      </w:r>
    </w:p>
    <w:bookmarkEnd w:id="934"/>
    <w:p>
      <w:pPr>
        <w:spacing w:after="0"/>
        <w:ind w:left="0"/>
        <w:jc w:val="both"/>
      </w:pPr>
      <w:r>
        <w:rPr>
          <w:rFonts w:ascii="Times New Roman"/>
          <w:b w:val="false"/>
          <w:i w:val="false"/>
          <w:color w:val="000000"/>
          <w:sz w:val="28"/>
        </w:rPr>
        <w:t xml:space="preserve">
      сборка узлов двигателей и агрегатов средней сложности, соединяемых при помощи болтов, винтов, шпилек, шпонок и шлиц, приводов агрегатов газотурбинных двигателей; </w:t>
      </w:r>
    </w:p>
    <w:p>
      <w:pPr>
        <w:spacing w:after="0"/>
        <w:ind w:left="0"/>
        <w:jc w:val="both"/>
      </w:pPr>
      <w:r>
        <w:rPr>
          <w:rFonts w:ascii="Times New Roman"/>
          <w:b w:val="false"/>
          <w:i w:val="false"/>
          <w:color w:val="000000"/>
          <w:sz w:val="28"/>
        </w:rPr>
        <w:t xml:space="preserve">
      испытание собранных узлов на стендах и прессах гидравлического давления; </w:t>
      </w:r>
    </w:p>
    <w:p>
      <w:pPr>
        <w:spacing w:after="0"/>
        <w:ind w:left="0"/>
        <w:jc w:val="both"/>
      </w:pPr>
      <w:r>
        <w:rPr>
          <w:rFonts w:ascii="Times New Roman"/>
          <w:b w:val="false"/>
          <w:i w:val="false"/>
          <w:color w:val="000000"/>
          <w:sz w:val="28"/>
        </w:rPr>
        <w:t xml:space="preserve">
      разборка поршневых двигателей на узлы и агрегаты, отдельных систем и узлов газотурбинных двигателей; </w:t>
      </w:r>
    </w:p>
    <w:p>
      <w:pPr>
        <w:spacing w:after="0"/>
        <w:ind w:left="0"/>
        <w:jc w:val="both"/>
      </w:pPr>
      <w:r>
        <w:rPr>
          <w:rFonts w:ascii="Times New Roman"/>
          <w:b w:val="false"/>
          <w:i w:val="false"/>
          <w:color w:val="000000"/>
          <w:sz w:val="28"/>
        </w:rPr>
        <w:t xml:space="preserve">
      определение качества и комплектности деталей и узлов, </w:t>
      </w:r>
    </w:p>
    <w:p>
      <w:pPr>
        <w:spacing w:after="0"/>
        <w:ind w:left="0"/>
        <w:jc w:val="both"/>
      </w:pPr>
      <w:r>
        <w:rPr>
          <w:rFonts w:ascii="Times New Roman"/>
          <w:b w:val="false"/>
          <w:i w:val="false"/>
          <w:color w:val="000000"/>
          <w:sz w:val="28"/>
        </w:rPr>
        <w:t xml:space="preserve">
      подгонка простых деталей двигателей и агрегатов по месту установки путем притирки и шабровки; </w:t>
      </w:r>
    </w:p>
    <w:p>
      <w:pPr>
        <w:spacing w:after="0"/>
        <w:ind w:left="0"/>
        <w:jc w:val="both"/>
      </w:pPr>
      <w:r>
        <w:rPr>
          <w:rFonts w:ascii="Times New Roman"/>
          <w:b w:val="false"/>
          <w:i w:val="false"/>
          <w:color w:val="000000"/>
          <w:sz w:val="28"/>
        </w:rPr>
        <w:t xml:space="preserve">
      слесарная обработка сложных деталей по 8-11 квалитетам, </w:t>
      </w:r>
    </w:p>
    <w:p>
      <w:pPr>
        <w:spacing w:after="0"/>
        <w:ind w:left="0"/>
        <w:jc w:val="both"/>
      </w:pPr>
      <w:r>
        <w:rPr>
          <w:rFonts w:ascii="Times New Roman"/>
          <w:b w:val="false"/>
          <w:i w:val="false"/>
          <w:color w:val="000000"/>
          <w:sz w:val="28"/>
        </w:rPr>
        <w:t xml:space="preserve">
      монтаж на двигатель несложных узлов и агрегатов; </w:t>
      </w:r>
    </w:p>
    <w:p>
      <w:pPr>
        <w:spacing w:after="0"/>
        <w:ind w:left="0"/>
        <w:jc w:val="both"/>
      </w:pPr>
      <w:r>
        <w:rPr>
          <w:rFonts w:ascii="Times New Roman"/>
          <w:b w:val="false"/>
          <w:i w:val="false"/>
          <w:color w:val="000000"/>
          <w:sz w:val="28"/>
        </w:rPr>
        <w:t xml:space="preserve">
      клеймение собираемых сложных деталей; </w:t>
      </w:r>
    </w:p>
    <w:p>
      <w:pPr>
        <w:spacing w:after="0"/>
        <w:ind w:left="0"/>
        <w:jc w:val="both"/>
      </w:pPr>
      <w:r>
        <w:rPr>
          <w:rFonts w:ascii="Times New Roman"/>
          <w:b w:val="false"/>
          <w:i w:val="false"/>
          <w:color w:val="000000"/>
          <w:sz w:val="28"/>
        </w:rPr>
        <w:t>
      текущий ремонт и наладка применяемых оборудования и инструмента;</w:t>
      </w:r>
    </w:p>
    <w:p>
      <w:pPr>
        <w:spacing w:after="0"/>
        <w:ind w:left="0"/>
        <w:jc w:val="both"/>
      </w:pPr>
      <w:r>
        <w:rPr>
          <w:rFonts w:ascii="Times New Roman"/>
          <w:b w:val="false"/>
          <w:i w:val="false"/>
          <w:color w:val="000000"/>
          <w:sz w:val="28"/>
        </w:rPr>
        <w:t xml:space="preserve">
      изготовление несложных приспособлений для разборки и сборки двигателя и агрегатов; </w:t>
      </w:r>
    </w:p>
    <w:p>
      <w:pPr>
        <w:spacing w:after="0"/>
        <w:ind w:left="0"/>
        <w:jc w:val="both"/>
      </w:pPr>
      <w:r>
        <w:rPr>
          <w:rFonts w:ascii="Times New Roman"/>
          <w:b w:val="false"/>
          <w:i w:val="false"/>
          <w:color w:val="000000"/>
          <w:sz w:val="28"/>
        </w:rPr>
        <w:t xml:space="preserve">
      оформление рабочей и технической документации. </w:t>
      </w:r>
    </w:p>
    <w:bookmarkStart w:name="z970" w:id="935"/>
    <w:p>
      <w:pPr>
        <w:spacing w:after="0"/>
        <w:ind w:left="0"/>
        <w:jc w:val="both"/>
      </w:pPr>
      <w:r>
        <w:rPr>
          <w:rFonts w:ascii="Times New Roman"/>
          <w:b w:val="false"/>
          <w:i w:val="false"/>
          <w:color w:val="000000"/>
          <w:sz w:val="28"/>
        </w:rPr>
        <w:t>
      668. Должен знать:</w:t>
      </w:r>
    </w:p>
    <w:bookmarkEnd w:id="935"/>
    <w:p>
      <w:pPr>
        <w:spacing w:after="0"/>
        <w:ind w:left="0"/>
        <w:jc w:val="both"/>
      </w:pPr>
      <w:r>
        <w:rPr>
          <w:rFonts w:ascii="Times New Roman"/>
          <w:b w:val="false"/>
          <w:i w:val="false"/>
          <w:color w:val="000000"/>
          <w:sz w:val="28"/>
        </w:rPr>
        <w:t>
      технологию сборки и разборки узлов двигателей средней сложности;</w:t>
      </w:r>
    </w:p>
    <w:p>
      <w:pPr>
        <w:spacing w:after="0"/>
        <w:ind w:left="0"/>
        <w:jc w:val="both"/>
      </w:pPr>
      <w:r>
        <w:rPr>
          <w:rFonts w:ascii="Times New Roman"/>
          <w:b w:val="false"/>
          <w:i w:val="false"/>
          <w:color w:val="000000"/>
          <w:sz w:val="28"/>
        </w:rPr>
        <w:t>
      основные сведения о конструкции и назначении агрегатов двигателя;</w:t>
      </w:r>
    </w:p>
    <w:p>
      <w:pPr>
        <w:spacing w:after="0"/>
        <w:ind w:left="0"/>
        <w:jc w:val="both"/>
      </w:pPr>
      <w:r>
        <w:rPr>
          <w:rFonts w:ascii="Times New Roman"/>
          <w:b w:val="false"/>
          <w:i w:val="false"/>
          <w:color w:val="000000"/>
          <w:sz w:val="28"/>
        </w:rPr>
        <w:t xml:space="preserve">
      марки и свойства различных смазочных материалов; </w:t>
      </w:r>
    </w:p>
    <w:p>
      <w:pPr>
        <w:spacing w:after="0"/>
        <w:ind w:left="0"/>
        <w:jc w:val="both"/>
      </w:pPr>
      <w:r>
        <w:rPr>
          <w:rFonts w:ascii="Times New Roman"/>
          <w:b w:val="false"/>
          <w:i w:val="false"/>
          <w:color w:val="000000"/>
          <w:sz w:val="28"/>
        </w:rPr>
        <w:t xml:space="preserve">
      меры предупреждения и устранения коррозии и применяемые антикоррозийные покрытия; </w:t>
      </w:r>
    </w:p>
    <w:p>
      <w:pPr>
        <w:spacing w:after="0"/>
        <w:ind w:left="0"/>
        <w:jc w:val="both"/>
      </w:pPr>
      <w:r>
        <w:rPr>
          <w:rFonts w:ascii="Times New Roman"/>
          <w:b w:val="false"/>
          <w:i w:val="false"/>
          <w:color w:val="000000"/>
          <w:sz w:val="28"/>
        </w:rPr>
        <w:t xml:space="preserve">
      способы устранения характерных дефектов деталей, узлов и агрегатов двигателя; </w:t>
      </w:r>
    </w:p>
    <w:p>
      <w:pPr>
        <w:spacing w:after="0"/>
        <w:ind w:left="0"/>
        <w:jc w:val="both"/>
      </w:pPr>
      <w:r>
        <w:rPr>
          <w:rFonts w:ascii="Times New Roman"/>
          <w:b w:val="false"/>
          <w:i w:val="false"/>
          <w:color w:val="000000"/>
          <w:sz w:val="28"/>
        </w:rPr>
        <w:t xml:space="preserve">
      конструкцию применяемых слесарно-сборочного и контрольно-измерительного инструмента, тарировочных и динамометрических ключей; </w:t>
      </w:r>
    </w:p>
    <w:p>
      <w:pPr>
        <w:spacing w:after="0"/>
        <w:ind w:left="0"/>
        <w:jc w:val="both"/>
      </w:pPr>
      <w:r>
        <w:rPr>
          <w:rFonts w:ascii="Times New Roman"/>
          <w:b w:val="false"/>
          <w:i w:val="false"/>
          <w:color w:val="000000"/>
          <w:sz w:val="28"/>
        </w:rPr>
        <w:t>
      правила пользования стендами для прокачки маслом узлов и агрегатов двигателей;</w:t>
      </w:r>
    </w:p>
    <w:p>
      <w:pPr>
        <w:spacing w:after="0"/>
        <w:ind w:left="0"/>
        <w:jc w:val="both"/>
      </w:pPr>
      <w:r>
        <w:rPr>
          <w:rFonts w:ascii="Times New Roman"/>
          <w:b w:val="false"/>
          <w:i w:val="false"/>
          <w:color w:val="000000"/>
          <w:sz w:val="28"/>
        </w:rPr>
        <w:t xml:space="preserve">
      порядок ремонта используемого инструмента; </w:t>
      </w:r>
    </w:p>
    <w:p>
      <w:pPr>
        <w:spacing w:after="0"/>
        <w:ind w:left="0"/>
        <w:jc w:val="both"/>
      </w:pPr>
      <w:r>
        <w:rPr>
          <w:rFonts w:ascii="Times New Roman"/>
          <w:b w:val="false"/>
          <w:i w:val="false"/>
          <w:color w:val="000000"/>
          <w:sz w:val="28"/>
        </w:rPr>
        <w:t xml:space="preserve">
      назначение термообработки, сварки, пайки металлов; </w:t>
      </w:r>
    </w:p>
    <w:p>
      <w:pPr>
        <w:spacing w:after="0"/>
        <w:ind w:left="0"/>
        <w:jc w:val="both"/>
      </w:pPr>
      <w:r>
        <w:rPr>
          <w:rFonts w:ascii="Times New Roman"/>
          <w:b w:val="false"/>
          <w:i w:val="false"/>
          <w:color w:val="000000"/>
          <w:sz w:val="28"/>
        </w:rPr>
        <w:t xml:space="preserve">
      порядок оформления технологической документации на разборку двигателей; </w:t>
      </w:r>
    </w:p>
    <w:p>
      <w:pPr>
        <w:spacing w:after="0"/>
        <w:ind w:left="0"/>
        <w:jc w:val="both"/>
      </w:pPr>
      <w:r>
        <w:rPr>
          <w:rFonts w:ascii="Times New Roman"/>
          <w:b w:val="false"/>
          <w:i w:val="false"/>
          <w:color w:val="000000"/>
          <w:sz w:val="28"/>
        </w:rPr>
        <w:t xml:space="preserve">
      основные сведения о конструкции и принцип работы поршневых и газотурбинных двигателей; </w:t>
      </w:r>
    </w:p>
    <w:p>
      <w:pPr>
        <w:spacing w:after="0"/>
        <w:ind w:left="0"/>
        <w:jc w:val="both"/>
      </w:pPr>
      <w:r>
        <w:rPr>
          <w:rFonts w:ascii="Times New Roman"/>
          <w:b w:val="false"/>
          <w:i w:val="false"/>
          <w:color w:val="000000"/>
          <w:sz w:val="28"/>
        </w:rPr>
        <w:t xml:space="preserve">
      основные сведения о техническом черчении, допусках, параметрах обработки; </w:t>
      </w:r>
    </w:p>
    <w:p>
      <w:pPr>
        <w:spacing w:after="0"/>
        <w:ind w:left="0"/>
        <w:jc w:val="both"/>
      </w:pPr>
      <w:r>
        <w:rPr>
          <w:rFonts w:ascii="Times New Roman"/>
          <w:b w:val="false"/>
          <w:i w:val="false"/>
          <w:color w:val="000000"/>
          <w:sz w:val="28"/>
        </w:rPr>
        <w:t xml:space="preserve">
      механические свойства металлов, сплавов и неметаллических материалов, применяемых в конструкции двигателя. </w:t>
      </w:r>
    </w:p>
    <w:bookmarkStart w:name="z971" w:id="936"/>
    <w:p>
      <w:pPr>
        <w:spacing w:after="0"/>
        <w:ind w:left="0"/>
        <w:jc w:val="both"/>
      </w:pPr>
      <w:r>
        <w:rPr>
          <w:rFonts w:ascii="Times New Roman"/>
          <w:b w:val="false"/>
          <w:i w:val="false"/>
          <w:color w:val="000000"/>
          <w:sz w:val="28"/>
        </w:rPr>
        <w:t>
      669. Примеры работ:</w:t>
      </w:r>
    </w:p>
    <w:bookmarkEnd w:id="936"/>
    <w:p>
      <w:pPr>
        <w:spacing w:after="0"/>
        <w:ind w:left="0"/>
        <w:jc w:val="both"/>
      </w:pPr>
      <w:r>
        <w:rPr>
          <w:rFonts w:ascii="Times New Roman"/>
          <w:b w:val="false"/>
          <w:i w:val="false"/>
          <w:color w:val="000000"/>
          <w:sz w:val="28"/>
        </w:rPr>
        <w:t xml:space="preserve">
      1) блоки двигателей, коленчатые валы – гидро – проба; </w:t>
      </w:r>
    </w:p>
    <w:p>
      <w:pPr>
        <w:spacing w:after="0"/>
        <w:ind w:left="0"/>
        <w:jc w:val="both"/>
      </w:pPr>
      <w:r>
        <w:rPr>
          <w:rFonts w:ascii="Times New Roman"/>
          <w:b w:val="false"/>
          <w:i w:val="false"/>
          <w:color w:val="000000"/>
          <w:sz w:val="28"/>
        </w:rPr>
        <w:t>
      2) детали газотурбинного двигателя - проверка плоскостей разъемов по краске;</w:t>
      </w:r>
    </w:p>
    <w:p>
      <w:pPr>
        <w:spacing w:after="0"/>
        <w:ind w:left="0"/>
        <w:jc w:val="both"/>
      </w:pPr>
      <w:r>
        <w:rPr>
          <w:rFonts w:ascii="Times New Roman"/>
          <w:b w:val="false"/>
          <w:i w:val="false"/>
          <w:color w:val="000000"/>
          <w:sz w:val="28"/>
        </w:rPr>
        <w:t>
      3) диффузоры фopкaмep - установка и крепление;</w:t>
      </w:r>
    </w:p>
    <w:p>
      <w:pPr>
        <w:spacing w:after="0"/>
        <w:ind w:left="0"/>
        <w:jc w:val="both"/>
      </w:pPr>
      <w:r>
        <w:rPr>
          <w:rFonts w:ascii="Times New Roman"/>
          <w:b w:val="false"/>
          <w:i w:val="false"/>
          <w:color w:val="000000"/>
          <w:sz w:val="28"/>
        </w:rPr>
        <w:t>
      4) насосы масляные, топливные, гидравлические – демонтаж;</w:t>
      </w:r>
    </w:p>
    <w:p>
      <w:pPr>
        <w:spacing w:after="0"/>
        <w:ind w:left="0"/>
        <w:jc w:val="both"/>
      </w:pPr>
      <w:r>
        <w:rPr>
          <w:rFonts w:ascii="Times New Roman"/>
          <w:b w:val="false"/>
          <w:i w:val="false"/>
          <w:color w:val="000000"/>
          <w:sz w:val="28"/>
        </w:rPr>
        <w:t>
      5) приводы генераторов, регуляторы – сборка;</w:t>
      </w:r>
    </w:p>
    <w:p>
      <w:pPr>
        <w:spacing w:after="0"/>
        <w:ind w:left="0"/>
        <w:jc w:val="both"/>
      </w:pPr>
      <w:r>
        <w:rPr>
          <w:rFonts w:ascii="Times New Roman"/>
          <w:b w:val="false"/>
          <w:i w:val="false"/>
          <w:color w:val="000000"/>
          <w:sz w:val="28"/>
        </w:rPr>
        <w:t>
      6) редукторы вертолетных двигателей – демонтаж;</w:t>
      </w:r>
    </w:p>
    <w:p>
      <w:pPr>
        <w:spacing w:after="0"/>
        <w:ind w:left="0"/>
        <w:jc w:val="both"/>
      </w:pPr>
      <w:r>
        <w:rPr>
          <w:rFonts w:ascii="Times New Roman"/>
          <w:b w:val="false"/>
          <w:i w:val="false"/>
          <w:color w:val="000000"/>
          <w:sz w:val="28"/>
        </w:rPr>
        <w:t xml:space="preserve">
      7) сопротивления переходные - проверка на двигателях; </w:t>
      </w:r>
    </w:p>
    <w:p>
      <w:pPr>
        <w:spacing w:after="0"/>
        <w:ind w:left="0"/>
        <w:jc w:val="both"/>
      </w:pPr>
      <w:r>
        <w:rPr>
          <w:rFonts w:ascii="Times New Roman"/>
          <w:b w:val="false"/>
          <w:i w:val="false"/>
          <w:color w:val="000000"/>
          <w:sz w:val="28"/>
        </w:rPr>
        <w:t>
      8) трубы реактивные – демонтаж;</w:t>
      </w:r>
    </w:p>
    <w:p>
      <w:pPr>
        <w:spacing w:after="0"/>
        <w:ind w:left="0"/>
        <w:jc w:val="both"/>
      </w:pPr>
      <w:r>
        <w:rPr>
          <w:rFonts w:ascii="Times New Roman"/>
          <w:b w:val="false"/>
          <w:i w:val="false"/>
          <w:color w:val="000000"/>
          <w:sz w:val="28"/>
        </w:rPr>
        <w:t>
      9) турбины газотурбинных двигателей - демонтаж на узлы;</w:t>
      </w:r>
    </w:p>
    <w:p>
      <w:pPr>
        <w:spacing w:after="0"/>
        <w:ind w:left="0"/>
        <w:jc w:val="both"/>
      </w:pPr>
      <w:r>
        <w:rPr>
          <w:rFonts w:ascii="Times New Roman"/>
          <w:b w:val="false"/>
          <w:i w:val="false"/>
          <w:color w:val="000000"/>
          <w:sz w:val="28"/>
        </w:rPr>
        <w:t>
      10) тяги дроссельных заслонок, тяги регулирующие - сборка.</w:t>
      </w:r>
    </w:p>
    <w:bookmarkStart w:name="z277" w:id="937"/>
    <w:p>
      <w:pPr>
        <w:spacing w:after="0"/>
        <w:ind w:left="0"/>
        <w:jc w:val="both"/>
      </w:pPr>
      <w:r>
        <w:rPr>
          <w:rFonts w:ascii="Times New Roman"/>
          <w:b w:val="false"/>
          <w:i w:val="false"/>
          <w:color w:val="000000"/>
          <w:sz w:val="28"/>
        </w:rPr>
        <w:t>
      Параграф 3. Слесарь–сборщик двигателей и агрегатов, 4-й разряд</w:t>
      </w:r>
    </w:p>
    <w:bookmarkEnd w:id="937"/>
    <w:bookmarkStart w:name="z972" w:id="938"/>
    <w:p>
      <w:pPr>
        <w:spacing w:after="0"/>
        <w:ind w:left="0"/>
        <w:jc w:val="both"/>
      </w:pPr>
      <w:r>
        <w:rPr>
          <w:rFonts w:ascii="Times New Roman"/>
          <w:b w:val="false"/>
          <w:i w:val="false"/>
          <w:color w:val="000000"/>
          <w:sz w:val="28"/>
        </w:rPr>
        <w:t xml:space="preserve">
      670. Характеристика работ: </w:t>
      </w:r>
    </w:p>
    <w:bookmarkEnd w:id="938"/>
    <w:p>
      <w:pPr>
        <w:spacing w:after="0"/>
        <w:ind w:left="0"/>
        <w:jc w:val="both"/>
      </w:pPr>
      <w:r>
        <w:rPr>
          <w:rFonts w:ascii="Times New Roman"/>
          <w:b w:val="false"/>
          <w:i w:val="false"/>
          <w:color w:val="000000"/>
          <w:sz w:val="28"/>
        </w:rPr>
        <w:t xml:space="preserve">
      сборка и регулирование сложных узлов и механизмов двигателя и агрегатов, требующих подгонки и посадки по 6-9 квалитетам, крепление их; </w:t>
      </w:r>
    </w:p>
    <w:p>
      <w:pPr>
        <w:spacing w:after="0"/>
        <w:ind w:left="0"/>
        <w:jc w:val="both"/>
      </w:pPr>
      <w:r>
        <w:rPr>
          <w:rFonts w:ascii="Times New Roman"/>
          <w:b w:val="false"/>
          <w:i w:val="false"/>
          <w:color w:val="000000"/>
          <w:sz w:val="28"/>
        </w:rPr>
        <w:t xml:space="preserve">
      разборка сложных узлов двигателей и агрегатов, имеющих соединения по 6-7 квалитетам, </w:t>
      </w:r>
    </w:p>
    <w:p>
      <w:pPr>
        <w:spacing w:after="0"/>
        <w:ind w:left="0"/>
        <w:jc w:val="both"/>
      </w:pPr>
      <w:r>
        <w:rPr>
          <w:rFonts w:ascii="Times New Roman"/>
          <w:b w:val="false"/>
          <w:i w:val="false"/>
          <w:color w:val="000000"/>
          <w:sz w:val="28"/>
        </w:rPr>
        <w:t xml:space="preserve">
      запрессовка деталей двигателей и агрегатов в гидравлических и винтовых прессах; </w:t>
      </w:r>
    </w:p>
    <w:p>
      <w:pPr>
        <w:spacing w:after="0"/>
        <w:ind w:left="0"/>
        <w:jc w:val="both"/>
      </w:pPr>
      <w:r>
        <w:rPr>
          <w:rFonts w:ascii="Times New Roman"/>
          <w:b w:val="false"/>
          <w:i w:val="false"/>
          <w:color w:val="000000"/>
          <w:sz w:val="28"/>
        </w:rPr>
        <w:t>
      участие в проведении гидравлических испытаний собираемых узлов и механизмов на специальных установках;</w:t>
      </w:r>
    </w:p>
    <w:p>
      <w:pPr>
        <w:spacing w:after="0"/>
        <w:ind w:left="0"/>
        <w:jc w:val="both"/>
      </w:pPr>
      <w:r>
        <w:rPr>
          <w:rFonts w:ascii="Times New Roman"/>
          <w:b w:val="false"/>
          <w:i w:val="false"/>
          <w:color w:val="000000"/>
          <w:sz w:val="28"/>
        </w:rPr>
        <w:t xml:space="preserve">
      статическая балансировка отдельных деталей двигателя; </w:t>
      </w:r>
    </w:p>
    <w:p>
      <w:pPr>
        <w:spacing w:after="0"/>
        <w:ind w:left="0"/>
        <w:jc w:val="both"/>
      </w:pPr>
      <w:r>
        <w:rPr>
          <w:rFonts w:ascii="Times New Roman"/>
          <w:b w:val="false"/>
          <w:i w:val="false"/>
          <w:color w:val="000000"/>
          <w:sz w:val="28"/>
        </w:rPr>
        <w:t xml:space="preserve">
      устранение выявленных дефектов при сборке и после испытания двигателя; </w:t>
      </w:r>
    </w:p>
    <w:p>
      <w:pPr>
        <w:spacing w:after="0"/>
        <w:ind w:left="0"/>
        <w:jc w:val="both"/>
      </w:pPr>
      <w:r>
        <w:rPr>
          <w:rFonts w:ascii="Times New Roman"/>
          <w:b w:val="false"/>
          <w:i w:val="false"/>
          <w:color w:val="000000"/>
          <w:sz w:val="28"/>
        </w:rPr>
        <w:t xml:space="preserve">
      клеймение, глушение, пломбирование сложных деталей и узлов двигателя на различных этапах технологического процесса. </w:t>
      </w:r>
    </w:p>
    <w:bookmarkStart w:name="z973" w:id="939"/>
    <w:p>
      <w:pPr>
        <w:spacing w:after="0"/>
        <w:ind w:left="0"/>
        <w:jc w:val="both"/>
      </w:pPr>
      <w:r>
        <w:rPr>
          <w:rFonts w:ascii="Times New Roman"/>
          <w:b w:val="false"/>
          <w:i w:val="false"/>
          <w:color w:val="000000"/>
          <w:sz w:val="28"/>
        </w:rPr>
        <w:t xml:space="preserve">
      671. Должен знать: </w:t>
      </w:r>
    </w:p>
    <w:bookmarkEnd w:id="939"/>
    <w:p>
      <w:pPr>
        <w:spacing w:after="0"/>
        <w:ind w:left="0"/>
        <w:jc w:val="both"/>
      </w:pPr>
      <w:r>
        <w:rPr>
          <w:rFonts w:ascii="Times New Roman"/>
          <w:b w:val="false"/>
          <w:i w:val="false"/>
          <w:color w:val="000000"/>
          <w:sz w:val="28"/>
        </w:rPr>
        <w:t>
      правила регулирования систем узлов и агрегатов двигателя;</w:t>
      </w:r>
    </w:p>
    <w:p>
      <w:pPr>
        <w:spacing w:after="0"/>
        <w:ind w:left="0"/>
        <w:jc w:val="both"/>
      </w:pPr>
      <w:r>
        <w:rPr>
          <w:rFonts w:ascii="Times New Roman"/>
          <w:b w:val="false"/>
          <w:i w:val="false"/>
          <w:color w:val="000000"/>
          <w:sz w:val="28"/>
        </w:rPr>
        <w:t>
      технические требования, предъявляемые к качеству деталей и узлов, поступающих на сборку;</w:t>
      </w:r>
    </w:p>
    <w:p>
      <w:pPr>
        <w:spacing w:after="0"/>
        <w:ind w:left="0"/>
        <w:jc w:val="both"/>
      </w:pPr>
      <w:r>
        <w:rPr>
          <w:rFonts w:ascii="Times New Roman"/>
          <w:b w:val="false"/>
          <w:i w:val="false"/>
          <w:color w:val="000000"/>
          <w:sz w:val="28"/>
        </w:rPr>
        <w:t xml:space="preserve">
      основные сведения о эксплуатации двигателя; </w:t>
      </w:r>
    </w:p>
    <w:p>
      <w:pPr>
        <w:spacing w:after="0"/>
        <w:ind w:left="0"/>
        <w:jc w:val="both"/>
      </w:pPr>
      <w:r>
        <w:rPr>
          <w:rFonts w:ascii="Times New Roman"/>
          <w:b w:val="false"/>
          <w:i w:val="false"/>
          <w:color w:val="000000"/>
          <w:sz w:val="28"/>
        </w:rPr>
        <w:t xml:space="preserve">
      правила применения консервирующих и смазочных материалов, металлокерамических, графитированных, талькированных и резиновых изделий на двигателе; </w:t>
      </w:r>
    </w:p>
    <w:p>
      <w:pPr>
        <w:spacing w:after="0"/>
        <w:ind w:left="0"/>
        <w:jc w:val="both"/>
      </w:pPr>
      <w:r>
        <w:rPr>
          <w:rFonts w:ascii="Times New Roman"/>
          <w:b w:val="false"/>
          <w:i w:val="false"/>
          <w:color w:val="000000"/>
          <w:sz w:val="28"/>
        </w:rPr>
        <w:t>
      конструкцию стендов по прокачке узлов двигателя и двигателя;</w:t>
      </w:r>
    </w:p>
    <w:p>
      <w:pPr>
        <w:spacing w:after="0"/>
        <w:ind w:left="0"/>
        <w:jc w:val="both"/>
      </w:pPr>
      <w:r>
        <w:rPr>
          <w:rFonts w:ascii="Times New Roman"/>
          <w:b w:val="false"/>
          <w:i w:val="false"/>
          <w:color w:val="000000"/>
          <w:sz w:val="28"/>
        </w:rPr>
        <w:t xml:space="preserve">
      конструкцию монтажных и разборочных стендов для разборки узлов двигателя и правила пользования ими; </w:t>
      </w:r>
    </w:p>
    <w:p>
      <w:pPr>
        <w:spacing w:after="0"/>
        <w:ind w:left="0"/>
        <w:jc w:val="both"/>
      </w:pPr>
      <w:r>
        <w:rPr>
          <w:rFonts w:ascii="Times New Roman"/>
          <w:b w:val="false"/>
          <w:i w:val="false"/>
          <w:color w:val="000000"/>
          <w:sz w:val="28"/>
        </w:rPr>
        <w:t>
      конструкцию и принцип работы поршневых, газотурбинных двигателей, допуски и посадки;</w:t>
      </w:r>
    </w:p>
    <w:p>
      <w:pPr>
        <w:spacing w:after="0"/>
        <w:ind w:left="0"/>
        <w:jc w:val="both"/>
      </w:pPr>
      <w:r>
        <w:rPr>
          <w:rFonts w:ascii="Times New Roman"/>
          <w:b w:val="false"/>
          <w:i w:val="false"/>
          <w:color w:val="000000"/>
          <w:sz w:val="28"/>
        </w:rPr>
        <w:t xml:space="preserve">
      конструктивные изменения деталей и узлов двигателей и агрегатов по сериям. </w:t>
      </w:r>
    </w:p>
    <w:bookmarkStart w:name="z974" w:id="940"/>
    <w:p>
      <w:pPr>
        <w:spacing w:after="0"/>
        <w:ind w:left="0"/>
        <w:jc w:val="both"/>
      </w:pPr>
      <w:r>
        <w:rPr>
          <w:rFonts w:ascii="Times New Roman"/>
          <w:b w:val="false"/>
          <w:i w:val="false"/>
          <w:color w:val="000000"/>
          <w:sz w:val="28"/>
        </w:rPr>
        <w:t>
      672. Примеры работ:</w:t>
      </w:r>
    </w:p>
    <w:bookmarkEnd w:id="940"/>
    <w:p>
      <w:pPr>
        <w:spacing w:after="0"/>
        <w:ind w:left="0"/>
        <w:jc w:val="both"/>
      </w:pPr>
      <w:r>
        <w:rPr>
          <w:rFonts w:ascii="Times New Roman"/>
          <w:b w:val="false"/>
          <w:i w:val="false"/>
          <w:color w:val="000000"/>
          <w:sz w:val="28"/>
        </w:rPr>
        <w:t xml:space="preserve">
      1) аппараты нулевые, направляющие - предварительная сборка; </w:t>
      </w:r>
    </w:p>
    <w:p>
      <w:pPr>
        <w:spacing w:after="0"/>
        <w:ind w:left="0"/>
        <w:jc w:val="both"/>
      </w:pPr>
      <w:r>
        <w:rPr>
          <w:rFonts w:ascii="Times New Roman"/>
          <w:b w:val="false"/>
          <w:i w:val="false"/>
          <w:color w:val="000000"/>
          <w:sz w:val="28"/>
        </w:rPr>
        <w:t>
      2) валы коленчатые - сборка, статическая балансировка;</w:t>
      </w:r>
    </w:p>
    <w:p>
      <w:pPr>
        <w:spacing w:after="0"/>
        <w:ind w:left="0"/>
        <w:jc w:val="both"/>
      </w:pPr>
      <w:r>
        <w:rPr>
          <w:rFonts w:ascii="Times New Roman"/>
          <w:b w:val="false"/>
          <w:i w:val="false"/>
          <w:color w:val="000000"/>
          <w:sz w:val="28"/>
        </w:rPr>
        <w:t>
      3) газо - сборники с сопловыми аппаратами, диффузоры, регулируемые сопла – сборка;</w:t>
      </w:r>
    </w:p>
    <w:p>
      <w:pPr>
        <w:spacing w:after="0"/>
        <w:ind w:left="0"/>
        <w:jc w:val="both"/>
      </w:pPr>
      <w:r>
        <w:rPr>
          <w:rFonts w:ascii="Times New Roman"/>
          <w:b w:val="false"/>
          <w:i w:val="false"/>
          <w:color w:val="000000"/>
          <w:sz w:val="28"/>
        </w:rPr>
        <w:t xml:space="preserve">
      4) изделия и узлы - прокачка горячим маслом; </w:t>
      </w:r>
    </w:p>
    <w:p>
      <w:pPr>
        <w:spacing w:after="0"/>
        <w:ind w:left="0"/>
        <w:jc w:val="both"/>
      </w:pPr>
      <w:r>
        <w:rPr>
          <w:rFonts w:ascii="Times New Roman"/>
          <w:b w:val="false"/>
          <w:i w:val="false"/>
          <w:color w:val="000000"/>
          <w:sz w:val="28"/>
        </w:rPr>
        <w:t>
      5) камеры сгорания – разборка;</w:t>
      </w:r>
    </w:p>
    <w:p>
      <w:pPr>
        <w:spacing w:after="0"/>
        <w:ind w:left="0"/>
        <w:jc w:val="both"/>
      </w:pPr>
      <w:r>
        <w:rPr>
          <w:rFonts w:ascii="Times New Roman"/>
          <w:b w:val="false"/>
          <w:i w:val="false"/>
          <w:color w:val="000000"/>
          <w:sz w:val="28"/>
        </w:rPr>
        <w:t>
      6) карбюраторы, коллекторы зажигания – сборка;</w:t>
      </w:r>
    </w:p>
    <w:p>
      <w:pPr>
        <w:spacing w:after="0"/>
        <w:ind w:left="0"/>
        <w:jc w:val="both"/>
      </w:pPr>
      <w:r>
        <w:rPr>
          <w:rFonts w:ascii="Times New Roman"/>
          <w:b w:val="false"/>
          <w:i w:val="false"/>
          <w:color w:val="000000"/>
          <w:sz w:val="28"/>
        </w:rPr>
        <w:t>
      7) комплекты поршней, коллекторы выхлопов, магнето - установка на двигатель;</w:t>
      </w:r>
    </w:p>
    <w:p>
      <w:pPr>
        <w:spacing w:after="0"/>
        <w:ind w:left="0"/>
        <w:jc w:val="both"/>
      </w:pPr>
      <w:r>
        <w:rPr>
          <w:rFonts w:ascii="Times New Roman"/>
          <w:b w:val="false"/>
          <w:i w:val="false"/>
          <w:color w:val="000000"/>
          <w:sz w:val="28"/>
        </w:rPr>
        <w:t xml:space="preserve">
      8) кoмпpeccopы, турбины, картеры peдукторов, редукторы турбостартеров - полная разборка; </w:t>
      </w:r>
    </w:p>
    <w:p>
      <w:pPr>
        <w:spacing w:after="0"/>
        <w:ind w:left="0"/>
        <w:jc w:val="both"/>
      </w:pPr>
      <w:r>
        <w:rPr>
          <w:rFonts w:ascii="Times New Roman"/>
          <w:b w:val="false"/>
          <w:i w:val="false"/>
          <w:color w:val="000000"/>
          <w:sz w:val="28"/>
        </w:rPr>
        <w:t xml:space="preserve">
      9) компрессоры, турбины - замер зазоров при разборке; </w:t>
      </w:r>
    </w:p>
    <w:p>
      <w:pPr>
        <w:spacing w:after="0"/>
        <w:ind w:left="0"/>
        <w:jc w:val="both"/>
      </w:pPr>
      <w:r>
        <w:rPr>
          <w:rFonts w:ascii="Times New Roman"/>
          <w:b w:val="false"/>
          <w:i w:val="false"/>
          <w:color w:val="000000"/>
          <w:sz w:val="28"/>
        </w:rPr>
        <w:t>
      10) коробки приводов, агрегатов газотурбинных двигателей – сборка;</w:t>
      </w:r>
    </w:p>
    <w:p>
      <w:pPr>
        <w:spacing w:after="0"/>
        <w:ind w:left="0"/>
        <w:jc w:val="both"/>
      </w:pPr>
      <w:r>
        <w:rPr>
          <w:rFonts w:ascii="Times New Roman"/>
          <w:b w:val="false"/>
          <w:i w:val="false"/>
          <w:color w:val="000000"/>
          <w:sz w:val="28"/>
        </w:rPr>
        <w:t xml:space="preserve">
      11) крыльчатки, заборники центробежных компрессоров - статическая балансировка; </w:t>
      </w:r>
    </w:p>
    <w:p>
      <w:pPr>
        <w:spacing w:after="0"/>
        <w:ind w:left="0"/>
        <w:jc w:val="both"/>
      </w:pPr>
      <w:r>
        <w:rPr>
          <w:rFonts w:ascii="Times New Roman"/>
          <w:b w:val="false"/>
          <w:i w:val="false"/>
          <w:color w:val="000000"/>
          <w:sz w:val="28"/>
        </w:rPr>
        <w:t>
      12) опоры задние и средние двигателей - прокачка горячим маслом;</w:t>
      </w:r>
    </w:p>
    <w:p>
      <w:pPr>
        <w:spacing w:after="0"/>
        <w:ind w:left="0"/>
        <w:jc w:val="both"/>
      </w:pPr>
      <w:r>
        <w:rPr>
          <w:rFonts w:ascii="Times New Roman"/>
          <w:b w:val="false"/>
          <w:i w:val="false"/>
          <w:color w:val="000000"/>
          <w:sz w:val="28"/>
        </w:rPr>
        <w:t>
      13) роторы турбин, роторы компрессоров – гидро – испытания;</w:t>
      </w:r>
    </w:p>
    <w:p>
      <w:pPr>
        <w:spacing w:after="0"/>
        <w:ind w:left="0"/>
        <w:jc w:val="both"/>
      </w:pPr>
      <w:r>
        <w:rPr>
          <w:rFonts w:ascii="Times New Roman"/>
          <w:b w:val="false"/>
          <w:i w:val="false"/>
          <w:color w:val="000000"/>
          <w:sz w:val="28"/>
        </w:rPr>
        <w:t xml:space="preserve">
      14) рычаги, кожухи тяг, тяги поршневого двигателя – сборка; </w:t>
      </w:r>
    </w:p>
    <w:p>
      <w:pPr>
        <w:spacing w:after="0"/>
        <w:ind w:left="0"/>
        <w:jc w:val="both"/>
      </w:pPr>
      <w:r>
        <w:rPr>
          <w:rFonts w:ascii="Times New Roman"/>
          <w:b w:val="false"/>
          <w:i w:val="false"/>
          <w:color w:val="000000"/>
          <w:sz w:val="28"/>
        </w:rPr>
        <w:t>
      15) устройства фронтовые – сборка;</w:t>
      </w:r>
    </w:p>
    <w:p>
      <w:pPr>
        <w:spacing w:after="0"/>
        <w:ind w:left="0"/>
        <w:jc w:val="both"/>
      </w:pPr>
      <w:r>
        <w:rPr>
          <w:rFonts w:ascii="Times New Roman"/>
          <w:b w:val="false"/>
          <w:i w:val="false"/>
          <w:color w:val="000000"/>
          <w:sz w:val="28"/>
        </w:rPr>
        <w:t>
      16) фильтры топливные, форсунки пусковые и рабочие - сборка и испытание.</w:t>
      </w:r>
    </w:p>
    <w:bookmarkStart w:name="z278" w:id="941"/>
    <w:p>
      <w:pPr>
        <w:spacing w:after="0"/>
        <w:ind w:left="0"/>
        <w:jc w:val="both"/>
      </w:pPr>
      <w:r>
        <w:rPr>
          <w:rFonts w:ascii="Times New Roman"/>
          <w:b w:val="false"/>
          <w:i w:val="false"/>
          <w:color w:val="000000"/>
          <w:sz w:val="28"/>
        </w:rPr>
        <w:t>
      Параграф 4. Слесарь–сборщик двигателей и агрегатов, 5-й разряд</w:t>
      </w:r>
    </w:p>
    <w:bookmarkEnd w:id="941"/>
    <w:bookmarkStart w:name="z975" w:id="942"/>
    <w:p>
      <w:pPr>
        <w:spacing w:after="0"/>
        <w:ind w:left="0"/>
        <w:jc w:val="both"/>
      </w:pPr>
      <w:r>
        <w:rPr>
          <w:rFonts w:ascii="Times New Roman"/>
          <w:b w:val="false"/>
          <w:i w:val="false"/>
          <w:color w:val="000000"/>
          <w:sz w:val="28"/>
        </w:rPr>
        <w:t xml:space="preserve">
      673. Характеристика работ: </w:t>
      </w:r>
    </w:p>
    <w:bookmarkEnd w:id="942"/>
    <w:p>
      <w:pPr>
        <w:spacing w:after="0"/>
        <w:ind w:left="0"/>
        <w:jc w:val="both"/>
      </w:pPr>
      <w:r>
        <w:rPr>
          <w:rFonts w:ascii="Times New Roman"/>
          <w:b w:val="false"/>
          <w:i w:val="false"/>
          <w:color w:val="000000"/>
          <w:sz w:val="28"/>
        </w:rPr>
        <w:t xml:space="preserve">
      сборка и регулирование сложных узлов двигателя и агрегатов, требующих точной подгонки и посадки по 6-7 квалитетам, и крепление их с точной затяжкой; </w:t>
      </w:r>
    </w:p>
    <w:p>
      <w:pPr>
        <w:spacing w:after="0"/>
        <w:ind w:left="0"/>
        <w:jc w:val="both"/>
      </w:pPr>
      <w:r>
        <w:rPr>
          <w:rFonts w:ascii="Times New Roman"/>
          <w:b w:val="false"/>
          <w:i w:val="false"/>
          <w:color w:val="000000"/>
          <w:sz w:val="28"/>
        </w:rPr>
        <w:t xml:space="preserve">
      подгонка натягов и зазоров, центрирование монтируемых деталей, узлов и агрегатов; </w:t>
      </w:r>
    </w:p>
    <w:p>
      <w:pPr>
        <w:spacing w:after="0"/>
        <w:ind w:left="0"/>
        <w:jc w:val="both"/>
      </w:pPr>
      <w:r>
        <w:rPr>
          <w:rFonts w:ascii="Times New Roman"/>
          <w:b w:val="false"/>
          <w:i w:val="false"/>
          <w:color w:val="000000"/>
          <w:sz w:val="28"/>
        </w:rPr>
        <w:t xml:space="preserve">
      определение качества узлов, агрегатов, деталей двигателя перед сборкой; </w:t>
      </w:r>
    </w:p>
    <w:p>
      <w:pPr>
        <w:spacing w:after="0"/>
        <w:ind w:left="0"/>
        <w:jc w:val="both"/>
      </w:pPr>
      <w:r>
        <w:rPr>
          <w:rFonts w:ascii="Times New Roman"/>
          <w:b w:val="false"/>
          <w:i w:val="false"/>
          <w:color w:val="000000"/>
          <w:sz w:val="28"/>
        </w:rPr>
        <w:t xml:space="preserve">
      установка агрегатов на изделие при окончательной сборке; </w:t>
      </w:r>
    </w:p>
    <w:p>
      <w:pPr>
        <w:spacing w:after="0"/>
        <w:ind w:left="0"/>
        <w:jc w:val="both"/>
      </w:pPr>
      <w:r>
        <w:rPr>
          <w:rFonts w:ascii="Times New Roman"/>
          <w:b w:val="false"/>
          <w:i w:val="false"/>
          <w:color w:val="000000"/>
          <w:sz w:val="28"/>
        </w:rPr>
        <w:t xml:space="preserve">
      статическое и динамическое уравновешивание деталей и узлов двигателя средней сложности в соответствии с технологией; </w:t>
      </w:r>
    </w:p>
    <w:p>
      <w:pPr>
        <w:spacing w:after="0"/>
        <w:ind w:left="0"/>
        <w:jc w:val="both"/>
      </w:pPr>
      <w:r>
        <w:rPr>
          <w:rFonts w:ascii="Times New Roman"/>
          <w:b w:val="false"/>
          <w:i w:val="false"/>
          <w:color w:val="000000"/>
          <w:sz w:val="28"/>
        </w:rPr>
        <w:t>
      тарировка динамометрического и тензометрического инструмента;</w:t>
      </w:r>
    </w:p>
    <w:p>
      <w:pPr>
        <w:spacing w:after="0"/>
        <w:ind w:left="0"/>
        <w:jc w:val="both"/>
      </w:pPr>
      <w:r>
        <w:rPr>
          <w:rFonts w:ascii="Times New Roman"/>
          <w:b w:val="false"/>
          <w:i w:val="false"/>
          <w:color w:val="000000"/>
          <w:sz w:val="28"/>
        </w:rPr>
        <w:t xml:space="preserve">
      подбор по весу и весовому моменту лопаток ротора компрессора и турбины газотурбинных двигателей; </w:t>
      </w:r>
    </w:p>
    <w:p>
      <w:pPr>
        <w:spacing w:after="0"/>
        <w:ind w:left="0"/>
        <w:jc w:val="both"/>
      </w:pPr>
      <w:r>
        <w:rPr>
          <w:rFonts w:ascii="Times New Roman"/>
          <w:b w:val="false"/>
          <w:i w:val="false"/>
          <w:color w:val="000000"/>
          <w:sz w:val="28"/>
        </w:rPr>
        <w:t xml:space="preserve">
      монтаж конических шестеренчатых пар; </w:t>
      </w:r>
    </w:p>
    <w:p>
      <w:pPr>
        <w:spacing w:after="0"/>
        <w:ind w:left="0"/>
        <w:jc w:val="both"/>
      </w:pPr>
      <w:r>
        <w:rPr>
          <w:rFonts w:ascii="Times New Roman"/>
          <w:b w:val="false"/>
          <w:i w:val="false"/>
          <w:color w:val="000000"/>
          <w:sz w:val="28"/>
        </w:rPr>
        <w:t xml:space="preserve">
      общая сборка двигателя; </w:t>
      </w:r>
    </w:p>
    <w:p>
      <w:pPr>
        <w:spacing w:after="0"/>
        <w:ind w:left="0"/>
        <w:jc w:val="both"/>
      </w:pPr>
      <w:r>
        <w:rPr>
          <w:rFonts w:ascii="Times New Roman"/>
          <w:b w:val="false"/>
          <w:i w:val="false"/>
          <w:color w:val="000000"/>
          <w:sz w:val="28"/>
        </w:rPr>
        <w:t xml:space="preserve">
      отладка и регулирование испытательных стендов, устранение неисправностей в их работе. </w:t>
      </w:r>
    </w:p>
    <w:bookmarkStart w:name="z976" w:id="943"/>
    <w:p>
      <w:pPr>
        <w:spacing w:after="0"/>
        <w:ind w:left="0"/>
        <w:jc w:val="both"/>
      </w:pPr>
      <w:r>
        <w:rPr>
          <w:rFonts w:ascii="Times New Roman"/>
          <w:b w:val="false"/>
          <w:i w:val="false"/>
          <w:color w:val="000000"/>
          <w:sz w:val="28"/>
        </w:rPr>
        <w:t xml:space="preserve">
      674. Должен знать: </w:t>
      </w:r>
    </w:p>
    <w:bookmarkEnd w:id="943"/>
    <w:p>
      <w:pPr>
        <w:spacing w:after="0"/>
        <w:ind w:left="0"/>
        <w:jc w:val="both"/>
      </w:pPr>
      <w:r>
        <w:rPr>
          <w:rFonts w:ascii="Times New Roman"/>
          <w:b w:val="false"/>
          <w:i w:val="false"/>
          <w:color w:val="000000"/>
          <w:sz w:val="28"/>
        </w:rPr>
        <w:t xml:space="preserve">
      особенности работы отдельных узлов и агрегатов поршневых и газотурбинных двигателей; </w:t>
      </w:r>
    </w:p>
    <w:p>
      <w:pPr>
        <w:spacing w:after="0"/>
        <w:ind w:left="0"/>
        <w:jc w:val="both"/>
      </w:pPr>
      <w:r>
        <w:rPr>
          <w:rFonts w:ascii="Times New Roman"/>
          <w:b w:val="false"/>
          <w:i w:val="false"/>
          <w:color w:val="000000"/>
          <w:sz w:val="28"/>
        </w:rPr>
        <w:t>
      технологическую последовательность сборки двигателей и их агрегатов;</w:t>
      </w:r>
    </w:p>
    <w:p>
      <w:pPr>
        <w:spacing w:after="0"/>
        <w:ind w:left="0"/>
        <w:jc w:val="both"/>
      </w:pPr>
      <w:r>
        <w:rPr>
          <w:rFonts w:ascii="Times New Roman"/>
          <w:b w:val="false"/>
          <w:i w:val="false"/>
          <w:color w:val="000000"/>
          <w:sz w:val="28"/>
        </w:rPr>
        <w:t xml:space="preserve">
      правила эксплуатации и хранения двигателей, систему допусков, посадок; </w:t>
      </w:r>
    </w:p>
    <w:p>
      <w:pPr>
        <w:spacing w:after="0"/>
        <w:ind w:left="0"/>
        <w:jc w:val="both"/>
      </w:pPr>
      <w:r>
        <w:rPr>
          <w:rFonts w:ascii="Times New Roman"/>
          <w:b w:val="false"/>
          <w:i w:val="false"/>
          <w:color w:val="000000"/>
          <w:sz w:val="28"/>
        </w:rPr>
        <w:t xml:space="preserve">
      основные сведения о парамметрах обработки поверхностей узлов и агрегатов; </w:t>
      </w:r>
    </w:p>
    <w:p>
      <w:pPr>
        <w:spacing w:after="0"/>
        <w:ind w:left="0"/>
        <w:jc w:val="both"/>
      </w:pPr>
      <w:r>
        <w:rPr>
          <w:rFonts w:ascii="Times New Roman"/>
          <w:b w:val="false"/>
          <w:i w:val="false"/>
          <w:color w:val="000000"/>
          <w:sz w:val="28"/>
        </w:rPr>
        <w:t>
      конструктивные изменения двигателя по их сериям, конструкцию;</w:t>
      </w:r>
    </w:p>
    <w:p>
      <w:pPr>
        <w:spacing w:after="0"/>
        <w:ind w:left="0"/>
        <w:jc w:val="both"/>
      </w:pPr>
      <w:r>
        <w:rPr>
          <w:rFonts w:ascii="Times New Roman"/>
          <w:b w:val="false"/>
          <w:i w:val="false"/>
          <w:color w:val="000000"/>
          <w:sz w:val="28"/>
        </w:rPr>
        <w:t xml:space="preserve">
      принцип действия и правила пользования стендами для динамической балансировки деталей и узлов двигателя; </w:t>
      </w:r>
    </w:p>
    <w:p>
      <w:pPr>
        <w:spacing w:after="0"/>
        <w:ind w:left="0"/>
        <w:jc w:val="both"/>
      </w:pPr>
      <w:r>
        <w:rPr>
          <w:rFonts w:ascii="Times New Roman"/>
          <w:b w:val="false"/>
          <w:i w:val="false"/>
          <w:color w:val="000000"/>
          <w:sz w:val="28"/>
        </w:rPr>
        <w:t xml:space="preserve">
      правила регулирования поршневых двигателей, сложных узлов газотурбинных двигателей; </w:t>
      </w:r>
    </w:p>
    <w:p>
      <w:pPr>
        <w:spacing w:after="0"/>
        <w:ind w:left="0"/>
        <w:jc w:val="both"/>
      </w:pPr>
      <w:r>
        <w:rPr>
          <w:rFonts w:ascii="Times New Roman"/>
          <w:b w:val="false"/>
          <w:i w:val="false"/>
          <w:color w:val="000000"/>
          <w:sz w:val="28"/>
        </w:rPr>
        <w:t xml:space="preserve">
      причины появления дефектов при испытании двигателей; </w:t>
      </w:r>
    </w:p>
    <w:p>
      <w:pPr>
        <w:spacing w:after="0"/>
        <w:ind w:left="0"/>
        <w:jc w:val="both"/>
      </w:pPr>
      <w:r>
        <w:rPr>
          <w:rFonts w:ascii="Times New Roman"/>
          <w:b w:val="false"/>
          <w:i w:val="false"/>
          <w:color w:val="000000"/>
          <w:sz w:val="28"/>
        </w:rPr>
        <w:t xml:space="preserve">
      способы устранения характерных дефектов сборки и регулирования двигателя; </w:t>
      </w:r>
    </w:p>
    <w:p>
      <w:pPr>
        <w:spacing w:after="0"/>
        <w:ind w:left="0"/>
        <w:jc w:val="both"/>
      </w:pPr>
      <w:r>
        <w:rPr>
          <w:rFonts w:ascii="Times New Roman"/>
          <w:b w:val="false"/>
          <w:i w:val="false"/>
          <w:color w:val="000000"/>
          <w:sz w:val="28"/>
        </w:rPr>
        <w:t xml:space="preserve">
      марки и свойства топлива, применяемого для двигателей; </w:t>
      </w:r>
    </w:p>
    <w:p>
      <w:pPr>
        <w:spacing w:after="0"/>
        <w:ind w:left="0"/>
        <w:jc w:val="both"/>
      </w:pPr>
      <w:r>
        <w:rPr>
          <w:rFonts w:ascii="Times New Roman"/>
          <w:b w:val="false"/>
          <w:i w:val="false"/>
          <w:color w:val="000000"/>
          <w:sz w:val="28"/>
        </w:rPr>
        <w:t xml:space="preserve">
      конструкцию точного слесарно-сборочного и контрольно-измерительного инструмента, приспособлений и оборудования, применяемого для сборки двигателей; </w:t>
      </w:r>
    </w:p>
    <w:p>
      <w:pPr>
        <w:spacing w:after="0"/>
        <w:ind w:left="0"/>
        <w:jc w:val="both"/>
      </w:pPr>
      <w:r>
        <w:rPr>
          <w:rFonts w:ascii="Times New Roman"/>
          <w:b w:val="false"/>
          <w:i w:val="false"/>
          <w:color w:val="000000"/>
          <w:sz w:val="28"/>
        </w:rPr>
        <w:t>
      правила тарировки инструмента.</w:t>
      </w:r>
    </w:p>
    <w:bookmarkStart w:name="z977" w:id="944"/>
    <w:p>
      <w:pPr>
        <w:spacing w:after="0"/>
        <w:ind w:left="0"/>
        <w:jc w:val="both"/>
      </w:pPr>
      <w:r>
        <w:rPr>
          <w:rFonts w:ascii="Times New Roman"/>
          <w:b w:val="false"/>
          <w:i w:val="false"/>
          <w:color w:val="000000"/>
          <w:sz w:val="28"/>
        </w:rPr>
        <w:t>
      675. Примеры работ:</w:t>
      </w:r>
    </w:p>
    <w:bookmarkEnd w:id="944"/>
    <w:p>
      <w:pPr>
        <w:spacing w:after="0"/>
        <w:ind w:left="0"/>
        <w:jc w:val="both"/>
      </w:pPr>
      <w:r>
        <w:rPr>
          <w:rFonts w:ascii="Times New Roman"/>
          <w:b w:val="false"/>
          <w:i w:val="false"/>
          <w:color w:val="000000"/>
          <w:sz w:val="28"/>
        </w:rPr>
        <w:t xml:space="preserve">
      1) агрегаты - регулирование уровня масла; </w:t>
      </w:r>
    </w:p>
    <w:p>
      <w:pPr>
        <w:spacing w:after="0"/>
        <w:ind w:left="0"/>
        <w:jc w:val="both"/>
      </w:pPr>
      <w:r>
        <w:rPr>
          <w:rFonts w:ascii="Times New Roman"/>
          <w:b w:val="false"/>
          <w:i w:val="false"/>
          <w:color w:val="000000"/>
          <w:sz w:val="28"/>
        </w:rPr>
        <w:t>
      2) валы коленчатые - установка, проверка на биение, динамическая балансировка;</w:t>
      </w:r>
    </w:p>
    <w:p>
      <w:pPr>
        <w:spacing w:after="0"/>
        <w:ind w:left="0"/>
        <w:jc w:val="both"/>
      </w:pPr>
      <w:r>
        <w:rPr>
          <w:rFonts w:ascii="Times New Roman"/>
          <w:b w:val="false"/>
          <w:i w:val="false"/>
          <w:color w:val="000000"/>
          <w:sz w:val="28"/>
        </w:rPr>
        <w:t xml:space="preserve">
      3) валы передних винтов - динамическая балансировка; </w:t>
      </w:r>
    </w:p>
    <w:p>
      <w:pPr>
        <w:spacing w:after="0"/>
        <w:ind w:left="0"/>
        <w:jc w:val="both"/>
      </w:pPr>
      <w:r>
        <w:rPr>
          <w:rFonts w:ascii="Times New Roman"/>
          <w:b w:val="false"/>
          <w:i w:val="false"/>
          <w:color w:val="000000"/>
          <w:sz w:val="28"/>
        </w:rPr>
        <w:t xml:space="preserve">
      4) газораспределение поршневых двигателей – регулирование; </w:t>
      </w:r>
    </w:p>
    <w:p>
      <w:pPr>
        <w:spacing w:after="0"/>
        <w:ind w:left="0"/>
        <w:jc w:val="both"/>
      </w:pPr>
      <w:r>
        <w:rPr>
          <w:rFonts w:ascii="Times New Roman"/>
          <w:b w:val="false"/>
          <w:i w:val="false"/>
          <w:color w:val="000000"/>
          <w:sz w:val="28"/>
        </w:rPr>
        <w:t xml:space="preserve">
      5) газо-сборники с сопловыми аппаратами, турбины – сборка; </w:t>
      </w:r>
    </w:p>
    <w:p>
      <w:pPr>
        <w:spacing w:after="0"/>
        <w:ind w:left="0"/>
        <w:jc w:val="both"/>
      </w:pPr>
      <w:r>
        <w:rPr>
          <w:rFonts w:ascii="Times New Roman"/>
          <w:b w:val="false"/>
          <w:i w:val="false"/>
          <w:color w:val="000000"/>
          <w:sz w:val="28"/>
        </w:rPr>
        <w:t>
      6) диффузоры форкамер и регулируемые сопла – сборка;</w:t>
      </w:r>
    </w:p>
    <w:p>
      <w:pPr>
        <w:spacing w:after="0"/>
        <w:ind w:left="0"/>
        <w:jc w:val="both"/>
      </w:pPr>
      <w:r>
        <w:rPr>
          <w:rFonts w:ascii="Times New Roman"/>
          <w:b w:val="false"/>
          <w:i w:val="false"/>
          <w:color w:val="000000"/>
          <w:sz w:val="28"/>
        </w:rPr>
        <w:t>
      7) камеры сгорания, маслофильтры – сборка;</w:t>
      </w:r>
    </w:p>
    <w:p>
      <w:pPr>
        <w:spacing w:after="0"/>
        <w:ind w:left="0"/>
        <w:jc w:val="both"/>
      </w:pPr>
      <w:r>
        <w:rPr>
          <w:rFonts w:ascii="Times New Roman"/>
          <w:b w:val="false"/>
          <w:i w:val="false"/>
          <w:color w:val="000000"/>
          <w:sz w:val="28"/>
        </w:rPr>
        <w:t xml:space="preserve">
      8) коллекторы зажигания - постановка на изделие, отбортовка; </w:t>
      </w:r>
    </w:p>
    <w:p>
      <w:pPr>
        <w:spacing w:after="0"/>
        <w:ind w:left="0"/>
        <w:jc w:val="both"/>
      </w:pPr>
      <w:r>
        <w:rPr>
          <w:rFonts w:ascii="Times New Roman"/>
          <w:b w:val="false"/>
          <w:i w:val="false"/>
          <w:color w:val="000000"/>
          <w:sz w:val="28"/>
        </w:rPr>
        <w:t xml:space="preserve">
      9) коллекторы основного и пускового топлива, камеры сгорания - установка на изделие; </w:t>
      </w:r>
    </w:p>
    <w:p>
      <w:pPr>
        <w:spacing w:after="0"/>
        <w:ind w:left="0"/>
        <w:jc w:val="both"/>
      </w:pPr>
      <w:r>
        <w:rPr>
          <w:rFonts w:ascii="Times New Roman"/>
          <w:b w:val="false"/>
          <w:i w:val="false"/>
          <w:color w:val="000000"/>
          <w:sz w:val="28"/>
        </w:rPr>
        <w:t xml:space="preserve">
      10) коробки агрегатов, командные агрегаты, компрессоры – установка; </w:t>
      </w:r>
    </w:p>
    <w:p>
      <w:pPr>
        <w:spacing w:after="0"/>
        <w:ind w:left="0"/>
        <w:jc w:val="both"/>
      </w:pPr>
      <w:r>
        <w:rPr>
          <w:rFonts w:ascii="Times New Roman"/>
          <w:b w:val="false"/>
          <w:i w:val="false"/>
          <w:color w:val="000000"/>
          <w:sz w:val="28"/>
        </w:rPr>
        <w:t>
      11) лопатки - подбор и установка их в диск турбины;</w:t>
      </w:r>
    </w:p>
    <w:p>
      <w:pPr>
        <w:spacing w:after="0"/>
        <w:ind w:left="0"/>
        <w:jc w:val="both"/>
      </w:pPr>
      <w:r>
        <w:rPr>
          <w:rFonts w:ascii="Times New Roman"/>
          <w:b w:val="false"/>
          <w:i w:val="false"/>
          <w:color w:val="000000"/>
          <w:sz w:val="28"/>
        </w:rPr>
        <w:t>
      12) насосы масляные, топливные, гидравлические - сборка, испытание, регулировка;</w:t>
      </w:r>
    </w:p>
    <w:p>
      <w:pPr>
        <w:spacing w:after="0"/>
        <w:ind w:left="0"/>
        <w:jc w:val="both"/>
      </w:pPr>
      <w:r>
        <w:rPr>
          <w:rFonts w:ascii="Times New Roman"/>
          <w:b w:val="false"/>
          <w:i w:val="false"/>
          <w:color w:val="000000"/>
          <w:sz w:val="28"/>
        </w:rPr>
        <w:t xml:space="preserve">
      13) сопла регулируемые - регулирование синхронности хода шнеков; </w:t>
      </w:r>
    </w:p>
    <w:p>
      <w:pPr>
        <w:spacing w:after="0"/>
        <w:ind w:left="0"/>
        <w:jc w:val="both"/>
      </w:pPr>
      <w:r>
        <w:rPr>
          <w:rFonts w:ascii="Times New Roman"/>
          <w:b w:val="false"/>
          <w:i w:val="false"/>
          <w:color w:val="000000"/>
          <w:sz w:val="28"/>
        </w:rPr>
        <w:t>
      14) трубопроводы - монтаж на газотурбинные двигатели;</w:t>
      </w:r>
    </w:p>
    <w:p>
      <w:pPr>
        <w:spacing w:after="0"/>
        <w:ind w:left="0"/>
        <w:jc w:val="both"/>
      </w:pPr>
      <w:r>
        <w:rPr>
          <w:rFonts w:ascii="Times New Roman"/>
          <w:b w:val="false"/>
          <w:i w:val="false"/>
          <w:color w:val="000000"/>
          <w:sz w:val="28"/>
        </w:rPr>
        <w:t>
      15) шестерни поворота лопаток направляющего аппарата - сборка.</w:t>
      </w:r>
    </w:p>
    <w:bookmarkStart w:name="z279" w:id="945"/>
    <w:p>
      <w:pPr>
        <w:spacing w:after="0"/>
        <w:ind w:left="0"/>
        <w:jc w:val="both"/>
      </w:pPr>
      <w:r>
        <w:rPr>
          <w:rFonts w:ascii="Times New Roman"/>
          <w:b w:val="false"/>
          <w:i w:val="false"/>
          <w:color w:val="000000"/>
          <w:sz w:val="28"/>
        </w:rPr>
        <w:t>
      Параграф 5. Слесарь–сборщик двигателей и агрегатов, 6-й разряд</w:t>
      </w:r>
    </w:p>
    <w:bookmarkEnd w:id="945"/>
    <w:bookmarkStart w:name="z978" w:id="946"/>
    <w:p>
      <w:pPr>
        <w:spacing w:after="0"/>
        <w:ind w:left="0"/>
        <w:jc w:val="both"/>
      </w:pPr>
      <w:r>
        <w:rPr>
          <w:rFonts w:ascii="Times New Roman"/>
          <w:b w:val="false"/>
          <w:i w:val="false"/>
          <w:color w:val="000000"/>
          <w:sz w:val="28"/>
        </w:rPr>
        <w:t xml:space="preserve">
      676. Характеристика работ: </w:t>
      </w:r>
    </w:p>
    <w:bookmarkEnd w:id="946"/>
    <w:p>
      <w:pPr>
        <w:spacing w:after="0"/>
        <w:ind w:left="0"/>
        <w:jc w:val="both"/>
      </w:pPr>
      <w:r>
        <w:rPr>
          <w:rFonts w:ascii="Times New Roman"/>
          <w:b w:val="false"/>
          <w:i w:val="false"/>
          <w:color w:val="000000"/>
          <w:sz w:val="28"/>
        </w:rPr>
        <w:t xml:space="preserve">
      сборка и регулирование сложных узлов и агрегатов двигателей; </w:t>
      </w:r>
    </w:p>
    <w:p>
      <w:pPr>
        <w:spacing w:after="0"/>
        <w:ind w:left="0"/>
        <w:jc w:val="both"/>
      </w:pPr>
      <w:r>
        <w:rPr>
          <w:rFonts w:ascii="Times New Roman"/>
          <w:b w:val="false"/>
          <w:i w:val="false"/>
          <w:color w:val="000000"/>
          <w:sz w:val="28"/>
        </w:rPr>
        <w:t xml:space="preserve">
      полная сборка и регулирование двигателей средней мощности, сдача техническому контролеру, оформление технической документации для передачи двигателя на испытание; </w:t>
      </w:r>
    </w:p>
    <w:p>
      <w:pPr>
        <w:spacing w:after="0"/>
        <w:ind w:left="0"/>
        <w:jc w:val="both"/>
      </w:pPr>
      <w:r>
        <w:rPr>
          <w:rFonts w:ascii="Times New Roman"/>
          <w:b w:val="false"/>
          <w:i w:val="false"/>
          <w:color w:val="000000"/>
          <w:sz w:val="28"/>
        </w:rPr>
        <w:t xml:space="preserve">
      доводка и балансировка сложных деталей и узлов двигателя с применением сложных приспособлений и машин; </w:t>
      </w:r>
    </w:p>
    <w:p>
      <w:pPr>
        <w:spacing w:after="0"/>
        <w:ind w:left="0"/>
        <w:jc w:val="both"/>
      </w:pPr>
      <w:r>
        <w:rPr>
          <w:rFonts w:ascii="Times New Roman"/>
          <w:b w:val="false"/>
          <w:i w:val="false"/>
          <w:color w:val="000000"/>
          <w:sz w:val="28"/>
        </w:rPr>
        <w:t>
      регулирование систем газораспределения зажигания и самопуска;</w:t>
      </w:r>
    </w:p>
    <w:p>
      <w:pPr>
        <w:spacing w:after="0"/>
        <w:ind w:left="0"/>
        <w:jc w:val="both"/>
      </w:pPr>
      <w:r>
        <w:rPr>
          <w:rFonts w:ascii="Times New Roman"/>
          <w:b w:val="false"/>
          <w:i w:val="false"/>
          <w:color w:val="000000"/>
          <w:sz w:val="28"/>
        </w:rPr>
        <w:t xml:space="preserve">
      регулирование жесткой связи и механизма входного направляющего аппарата; </w:t>
      </w:r>
    </w:p>
    <w:p>
      <w:pPr>
        <w:spacing w:after="0"/>
        <w:ind w:left="0"/>
        <w:jc w:val="both"/>
      </w:pPr>
      <w:r>
        <w:rPr>
          <w:rFonts w:ascii="Times New Roman"/>
          <w:b w:val="false"/>
          <w:i w:val="false"/>
          <w:color w:val="000000"/>
          <w:sz w:val="28"/>
        </w:rPr>
        <w:t xml:space="preserve">
      устранение дефектов и замена агрегатов при испытании силовой установки на изделии. </w:t>
      </w:r>
    </w:p>
    <w:bookmarkStart w:name="z979" w:id="947"/>
    <w:p>
      <w:pPr>
        <w:spacing w:after="0"/>
        <w:ind w:left="0"/>
        <w:jc w:val="both"/>
      </w:pPr>
      <w:r>
        <w:rPr>
          <w:rFonts w:ascii="Times New Roman"/>
          <w:b w:val="false"/>
          <w:i w:val="false"/>
          <w:color w:val="000000"/>
          <w:sz w:val="28"/>
        </w:rPr>
        <w:t xml:space="preserve">
      677. Должен знать: </w:t>
      </w:r>
    </w:p>
    <w:bookmarkEnd w:id="947"/>
    <w:p>
      <w:pPr>
        <w:spacing w:after="0"/>
        <w:ind w:left="0"/>
        <w:jc w:val="both"/>
      </w:pPr>
      <w:r>
        <w:rPr>
          <w:rFonts w:ascii="Times New Roman"/>
          <w:b w:val="false"/>
          <w:i w:val="false"/>
          <w:color w:val="000000"/>
          <w:sz w:val="28"/>
        </w:rPr>
        <w:t xml:space="preserve">
      технологические особенности сборки сложных и опытных узлов и агрегатов двигателей; </w:t>
      </w:r>
    </w:p>
    <w:p>
      <w:pPr>
        <w:spacing w:after="0"/>
        <w:ind w:left="0"/>
        <w:jc w:val="both"/>
      </w:pPr>
      <w:r>
        <w:rPr>
          <w:rFonts w:ascii="Times New Roman"/>
          <w:b w:val="false"/>
          <w:i w:val="false"/>
          <w:color w:val="000000"/>
          <w:sz w:val="28"/>
        </w:rPr>
        <w:t xml:space="preserve">
      основные технологические процессы восстановления деталей и узлов двигателей и агрегатов разными методами в соответствии с техническими требованиями; </w:t>
      </w:r>
    </w:p>
    <w:p>
      <w:pPr>
        <w:spacing w:after="0"/>
        <w:ind w:left="0"/>
        <w:jc w:val="both"/>
      </w:pPr>
      <w:r>
        <w:rPr>
          <w:rFonts w:ascii="Times New Roman"/>
          <w:b w:val="false"/>
          <w:i w:val="false"/>
          <w:color w:val="000000"/>
          <w:sz w:val="28"/>
        </w:rPr>
        <w:t xml:space="preserve">
      правила регулирования окончательно собранного двигателя в соответствии с технологией производства; </w:t>
      </w:r>
    </w:p>
    <w:p>
      <w:pPr>
        <w:spacing w:after="0"/>
        <w:ind w:left="0"/>
        <w:jc w:val="both"/>
      </w:pPr>
      <w:r>
        <w:rPr>
          <w:rFonts w:ascii="Times New Roman"/>
          <w:b w:val="false"/>
          <w:i w:val="false"/>
          <w:color w:val="000000"/>
          <w:sz w:val="28"/>
        </w:rPr>
        <w:t xml:space="preserve">
      дефекты сборки двигателей, выявляемые при испытании, и способы их предупреждения, характеристики авиационных металлов и сплавов, неметаллических материалов, их состав, структуру; </w:t>
      </w:r>
    </w:p>
    <w:p>
      <w:pPr>
        <w:spacing w:after="0"/>
        <w:ind w:left="0"/>
        <w:jc w:val="both"/>
      </w:pPr>
      <w:r>
        <w:rPr>
          <w:rFonts w:ascii="Times New Roman"/>
          <w:b w:val="false"/>
          <w:i w:val="false"/>
          <w:color w:val="000000"/>
          <w:sz w:val="28"/>
        </w:rPr>
        <w:t xml:space="preserve">
      свойства и способы обработки; </w:t>
      </w:r>
    </w:p>
    <w:p>
      <w:pPr>
        <w:spacing w:after="0"/>
        <w:ind w:left="0"/>
        <w:jc w:val="both"/>
      </w:pPr>
      <w:r>
        <w:rPr>
          <w:rFonts w:ascii="Times New Roman"/>
          <w:b w:val="false"/>
          <w:i w:val="false"/>
          <w:color w:val="000000"/>
          <w:sz w:val="28"/>
        </w:rPr>
        <w:t xml:space="preserve">
      правила наладки и регулирования применяемого оборудования: основы теории поршневых и газотурбинных двигателей; </w:t>
      </w:r>
    </w:p>
    <w:p>
      <w:pPr>
        <w:spacing w:after="0"/>
        <w:ind w:left="0"/>
        <w:jc w:val="both"/>
      </w:pPr>
      <w:r>
        <w:rPr>
          <w:rFonts w:ascii="Times New Roman"/>
          <w:b w:val="false"/>
          <w:i w:val="false"/>
          <w:color w:val="000000"/>
          <w:sz w:val="28"/>
        </w:rPr>
        <w:t>
      конструкцию и принцип работы агрегатов реактивных, турбовинтовых или поршневых двигателей.</w:t>
      </w:r>
    </w:p>
    <w:bookmarkStart w:name="z980" w:id="948"/>
    <w:p>
      <w:pPr>
        <w:spacing w:after="0"/>
        <w:ind w:left="0"/>
        <w:jc w:val="both"/>
      </w:pPr>
      <w:r>
        <w:rPr>
          <w:rFonts w:ascii="Times New Roman"/>
          <w:b w:val="false"/>
          <w:i w:val="false"/>
          <w:color w:val="000000"/>
          <w:sz w:val="28"/>
        </w:rPr>
        <w:t>
      678. Требуется среднее профессиональное образование.</w:t>
      </w:r>
    </w:p>
    <w:bookmarkEnd w:id="948"/>
    <w:bookmarkStart w:name="z981" w:id="949"/>
    <w:p>
      <w:pPr>
        <w:spacing w:after="0"/>
        <w:ind w:left="0"/>
        <w:jc w:val="both"/>
      </w:pPr>
      <w:r>
        <w:rPr>
          <w:rFonts w:ascii="Times New Roman"/>
          <w:b w:val="false"/>
          <w:i w:val="false"/>
          <w:color w:val="000000"/>
          <w:sz w:val="28"/>
        </w:rPr>
        <w:t>
      679. Примеры работ:</w:t>
      </w:r>
    </w:p>
    <w:bookmarkEnd w:id="949"/>
    <w:p>
      <w:pPr>
        <w:spacing w:after="0"/>
        <w:ind w:left="0"/>
        <w:jc w:val="both"/>
      </w:pPr>
      <w:r>
        <w:rPr>
          <w:rFonts w:ascii="Times New Roman"/>
          <w:b w:val="false"/>
          <w:i w:val="false"/>
          <w:color w:val="000000"/>
          <w:sz w:val="28"/>
        </w:rPr>
        <w:t>
      1) агрегаты топливные - сборка с регулированием золотниковых пар;</w:t>
      </w:r>
    </w:p>
    <w:p>
      <w:pPr>
        <w:spacing w:after="0"/>
        <w:ind w:left="0"/>
        <w:jc w:val="both"/>
      </w:pPr>
      <w:r>
        <w:rPr>
          <w:rFonts w:ascii="Times New Roman"/>
          <w:b w:val="false"/>
          <w:i w:val="false"/>
          <w:color w:val="000000"/>
          <w:sz w:val="28"/>
        </w:rPr>
        <w:t>
      2) аппараты нулевые турбовинтовых двигателей – тарировка;</w:t>
      </w:r>
    </w:p>
    <w:p>
      <w:pPr>
        <w:spacing w:after="0"/>
        <w:ind w:left="0"/>
        <w:jc w:val="both"/>
      </w:pPr>
      <w:r>
        <w:rPr>
          <w:rFonts w:ascii="Times New Roman"/>
          <w:b w:val="false"/>
          <w:i w:val="false"/>
          <w:color w:val="000000"/>
          <w:sz w:val="28"/>
        </w:rPr>
        <w:t>
      3) валы роторов, компрессоров и турбин - динамическая балансировка;</w:t>
      </w:r>
    </w:p>
    <w:p>
      <w:pPr>
        <w:spacing w:after="0"/>
        <w:ind w:left="0"/>
        <w:jc w:val="both"/>
      </w:pPr>
      <w:r>
        <w:rPr>
          <w:rFonts w:ascii="Times New Roman"/>
          <w:b w:val="false"/>
          <w:i w:val="false"/>
          <w:color w:val="000000"/>
          <w:sz w:val="28"/>
        </w:rPr>
        <w:t xml:space="preserve">
      4) двигатели газотурбинные - окончательное регулирование; </w:t>
      </w:r>
    </w:p>
    <w:p>
      <w:pPr>
        <w:spacing w:after="0"/>
        <w:ind w:left="0"/>
        <w:jc w:val="both"/>
      </w:pPr>
      <w:r>
        <w:rPr>
          <w:rFonts w:ascii="Times New Roman"/>
          <w:b w:val="false"/>
          <w:i w:val="false"/>
          <w:color w:val="000000"/>
          <w:sz w:val="28"/>
        </w:rPr>
        <w:t>
      5) двигатели (горячая часть) – сборка;</w:t>
      </w:r>
    </w:p>
    <w:p>
      <w:pPr>
        <w:spacing w:after="0"/>
        <w:ind w:left="0"/>
        <w:jc w:val="both"/>
      </w:pPr>
      <w:r>
        <w:rPr>
          <w:rFonts w:ascii="Times New Roman"/>
          <w:b w:val="false"/>
          <w:i w:val="false"/>
          <w:color w:val="000000"/>
          <w:sz w:val="28"/>
        </w:rPr>
        <w:t xml:space="preserve">
      6) картеры поршневых двигателей – сборка; </w:t>
      </w:r>
    </w:p>
    <w:p>
      <w:pPr>
        <w:spacing w:after="0"/>
        <w:ind w:left="0"/>
        <w:jc w:val="both"/>
      </w:pPr>
      <w:r>
        <w:rPr>
          <w:rFonts w:ascii="Times New Roman"/>
          <w:b w:val="false"/>
          <w:i w:val="false"/>
          <w:color w:val="000000"/>
          <w:sz w:val="28"/>
        </w:rPr>
        <w:t xml:space="preserve">
      7) компрессоры - подбор калибровых колец для обеспечения необходимых зазоров в деталях, установка промежуточных приводов и коробок самолетных агрегатов с проверкой осевых люфтов рессор. </w:t>
      </w:r>
    </w:p>
    <w:p>
      <w:pPr>
        <w:spacing w:after="0"/>
        <w:ind w:left="0"/>
        <w:jc w:val="both"/>
      </w:pPr>
      <w:r>
        <w:rPr>
          <w:rFonts w:ascii="Times New Roman"/>
          <w:b w:val="false"/>
          <w:i w:val="false"/>
          <w:color w:val="000000"/>
          <w:sz w:val="28"/>
        </w:rPr>
        <w:t xml:space="preserve">
      8) компрессоры, редукторы, фрикционные муфты – сборка; </w:t>
      </w:r>
    </w:p>
    <w:p>
      <w:pPr>
        <w:spacing w:after="0"/>
        <w:ind w:left="0"/>
        <w:jc w:val="both"/>
      </w:pPr>
      <w:r>
        <w:rPr>
          <w:rFonts w:ascii="Times New Roman"/>
          <w:b w:val="false"/>
          <w:i w:val="false"/>
          <w:color w:val="000000"/>
          <w:sz w:val="28"/>
        </w:rPr>
        <w:t>
      9) лопасти заборников - окончательная доводка профиля, подбор натяга лопастей заборников с лопастями колеса компрессора;</w:t>
      </w:r>
    </w:p>
    <w:p>
      <w:pPr>
        <w:spacing w:after="0"/>
        <w:ind w:left="0"/>
        <w:jc w:val="both"/>
      </w:pPr>
      <w:r>
        <w:rPr>
          <w:rFonts w:ascii="Times New Roman"/>
          <w:b w:val="false"/>
          <w:i w:val="false"/>
          <w:color w:val="000000"/>
          <w:sz w:val="28"/>
        </w:rPr>
        <w:t>
      10) редукторы и коробки приводов - подбор по краске шестерен со спиральным, прямым и коническим зубом;</w:t>
      </w:r>
    </w:p>
    <w:p>
      <w:pPr>
        <w:spacing w:after="0"/>
        <w:ind w:left="0"/>
        <w:jc w:val="both"/>
      </w:pPr>
      <w:r>
        <w:rPr>
          <w:rFonts w:ascii="Times New Roman"/>
          <w:b w:val="false"/>
          <w:i w:val="false"/>
          <w:color w:val="000000"/>
          <w:sz w:val="28"/>
        </w:rPr>
        <w:t xml:space="preserve">
      11) редукторы турбовинтовых двигателей - сборка центрального привода с проверкой зазоров конических шестерен и постановка на изделие; </w:t>
      </w:r>
    </w:p>
    <w:p>
      <w:pPr>
        <w:spacing w:after="0"/>
        <w:ind w:left="0"/>
        <w:jc w:val="both"/>
      </w:pPr>
      <w:r>
        <w:rPr>
          <w:rFonts w:ascii="Times New Roman"/>
          <w:b w:val="false"/>
          <w:i w:val="false"/>
          <w:color w:val="000000"/>
          <w:sz w:val="28"/>
        </w:rPr>
        <w:t xml:space="preserve">
      12) роторы газотурбинных двигателей - проверка соосности; </w:t>
      </w:r>
    </w:p>
    <w:p>
      <w:pPr>
        <w:spacing w:after="0"/>
        <w:ind w:left="0"/>
        <w:jc w:val="both"/>
      </w:pPr>
      <w:r>
        <w:rPr>
          <w:rFonts w:ascii="Times New Roman"/>
          <w:b w:val="false"/>
          <w:i w:val="false"/>
          <w:color w:val="000000"/>
          <w:sz w:val="28"/>
        </w:rPr>
        <w:t xml:space="preserve">
      13) роторы компрессоров, турбин - замер зазоров по компрессорам, радиальная и долевая увязка роторов, подбор подшипников; </w:t>
      </w:r>
    </w:p>
    <w:p>
      <w:pPr>
        <w:spacing w:after="0"/>
        <w:ind w:left="0"/>
        <w:jc w:val="both"/>
      </w:pPr>
      <w:r>
        <w:rPr>
          <w:rFonts w:ascii="Times New Roman"/>
          <w:b w:val="false"/>
          <w:i w:val="false"/>
          <w:color w:val="000000"/>
          <w:sz w:val="28"/>
        </w:rPr>
        <w:t xml:space="preserve">
      14) роторы турбин и компрессоров - сборка под динамическую балансировку. </w:t>
      </w:r>
    </w:p>
    <w:bookmarkStart w:name="z280" w:id="950"/>
    <w:p>
      <w:pPr>
        <w:spacing w:after="0"/>
        <w:ind w:left="0"/>
        <w:jc w:val="both"/>
      </w:pPr>
      <w:r>
        <w:rPr>
          <w:rFonts w:ascii="Times New Roman"/>
          <w:b w:val="false"/>
          <w:i w:val="false"/>
          <w:color w:val="000000"/>
          <w:sz w:val="28"/>
        </w:rPr>
        <w:t>
      Параграф 6. Слесарь–сборщик двигателей и агрегатов, 7-й разряд</w:t>
      </w:r>
    </w:p>
    <w:bookmarkEnd w:id="950"/>
    <w:bookmarkStart w:name="z982" w:id="951"/>
    <w:p>
      <w:pPr>
        <w:spacing w:after="0"/>
        <w:ind w:left="0"/>
        <w:jc w:val="both"/>
      </w:pPr>
      <w:r>
        <w:rPr>
          <w:rFonts w:ascii="Times New Roman"/>
          <w:b w:val="false"/>
          <w:i w:val="false"/>
          <w:color w:val="000000"/>
          <w:sz w:val="28"/>
        </w:rPr>
        <w:t xml:space="preserve">
      680. Характеристика работ: </w:t>
      </w:r>
    </w:p>
    <w:bookmarkEnd w:id="951"/>
    <w:p>
      <w:pPr>
        <w:spacing w:after="0"/>
        <w:ind w:left="0"/>
        <w:jc w:val="both"/>
      </w:pPr>
      <w:r>
        <w:rPr>
          <w:rFonts w:ascii="Times New Roman"/>
          <w:b w:val="false"/>
          <w:i w:val="false"/>
          <w:color w:val="000000"/>
          <w:sz w:val="28"/>
        </w:rPr>
        <w:t xml:space="preserve">
      окончательная сборка и регулирование мощных сложных газотурбинных двигателей и их агрегатов; </w:t>
      </w:r>
    </w:p>
    <w:p>
      <w:pPr>
        <w:spacing w:after="0"/>
        <w:ind w:left="0"/>
        <w:jc w:val="both"/>
      </w:pPr>
      <w:r>
        <w:rPr>
          <w:rFonts w:ascii="Times New Roman"/>
          <w:b w:val="false"/>
          <w:i w:val="false"/>
          <w:color w:val="000000"/>
          <w:sz w:val="28"/>
        </w:rPr>
        <w:t xml:space="preserve">
      полная сборка и регулирование двигателей первых серий, опытных, экспериментальных и уникальных; </w:t>
      </w:r>
    </w:p>
    <w:p>
      <w:pPr>
        <w:spacing w:after="0"/>
        <w:ind w:left="0"/>
        <w:jc w:val="both"/>
      </w:pPr>
      <w:r>
        <w:rPr>
          <w:rFonts w:ascii="Times New Roman"/>
          <w:b w:val="false"/>
          <w:i w:val="false"/>
          <w:color w:val="000000"/>
          <w:sz w:val="28"/>
        </w:rPr>
        <w:t xml:space="preserve">
      выполнение регулировочно-доводочных работ после испытания двигателей; </w:t>
      </w:r>
    </w:p>
    <w:p>
      <w:pPr>
        <w:spacing w:after="0"/>
        <w:ind w:left="0"/>
        <w:jc w:val="both"/>
      </w:pPr>
      <w:r>
        <w:rPr>
          <w:rFonts w:ascii="Times New Roman"/>
          <w:b w:val="false"/>
          <w:i w:val="false"/>
          <w:color w:val="000000"/>
          <w:sz w:val="28"/>
        </w:rPr>
        <w:t>
      проведение стендовых испытаний (холодной обкатки) двигателей;</w:t>
      </w:r>
    </w:p>
    <w:p>
      <w:pPr>
        <w:spacing w:after="0"/>
        <w:ind w:left="0"/>
        <w:jc w:val="both"/>
      </w:pPr>
      <w:r>
        <w:rPr>
          <w:rFonts w:ascii="Times New Roman"/>
          <w:b w:val="false"/>
          <w:i w:val="false"/>
          <w:color w:val="000000"/>
          <w:sz w:val="28"/>
        </w:rPr>
        <w:t xml:space="preserve">
      проверка работы сложной автоматики и контрольная переборка двигателей; </w:t>
      </w:r>
    </w:p>
    <w:p>
      <w:pPr>
        <w:spacing w:after="0"/>
        <w:ind w:left="0"/>
        <w:jc w:val="both"/>
      </w:pPr>
      <w:r>
        <w:rPr>
          <w:rFonts w:ascii="Times New Roman"/>
          <w:b w:val="false"/>
          <w:i w:val="false"/>
          <w:color w:val="000000"/>
          <w:sz w:val="28"/>
        </w:rPr>
        <w:t xml:space="preserve">
      регулирование обратной связи топливного насоса, сопла и реверсивного устройства двигателя, систем газораспределения, зажигания и самопуска; </w:t>
      </w:r>
    </w:p>
    <w:p>
      <w:pPr>
        <w:spacing w:after="0"/>
        <w:ind w:left="0"/>
        <w:jc w:val="both"/>
      </w:pPr>
      <w:r>
        <w:rPr>
          <w:rFonts w:ascii="Times New Roman"/>
          <w:b w:val="false"/>
          <w:i w:val="false"/>
          <w:color w:val="000000"/>
          <w:sz w:val="28"/>
        </w:rPr>
        <w:t xml:space="preserve">
      динамическая балансировка многоступенчатых роторов компрессора и турбины; </w:t>
      </w:r>
    </w:p>
    <w:p>
      <w:pPr>
        <w:spacing w:after="0"/>
        <w:ind w:left="0"/>
        <w:jc w:val="both"/>
      </w:pPr>
      <w:r>
        <w:rPr>
          <w:rFonts w:ascii="Times New Roman"/>
          <w:b w:val="false"/>
          <w:i w:val="false"/>
          <w:color w:val="000000"/>
          <w:sz w:val="28"/>
        </w:rPr>
        <w:t xml:space="preserve">
      оформление технической документации для передачи двигателя на испытание. </w:t>
      </w:r>
    </w:p>
    <w:bookmarkStart w:name="z983" w:id="952"/>
    <w:p>
      <w:pPr>
        <w:spacing w:after="0"/>
        <w:ind w:left="0"/>
        <w:jc w:val="both"/>
      </w:pPr>
      <w:r>
        <w:rPr>
          <w:rFonts w:ascii="Times New Roman"/>
          <w:b w:val="false"/>
          <w:i w:val="false"/>
          <w:color w:val="000000"/>
          <w:sz w:val="28"/>
        </w:rPr>
        <w:t xml:space="preserve">
      681. Должен знать: </w:t>
      </w:r>
    </w:p>
    <w:bookmarkEnd w:id="952"/>
    <w:p>
      <w:pPr>
        <w:spacing w:after="0"/>
        <w:ind w:left="0"/>
        <w:jc w:val="both"/>
      </w:pPr>
      <w:r>
        <w:rPr>
          <w:rFonts w:ascii="Times New Roman"/>
          <w:b w:val="false"/>
          <w:i w:val="false"/>
          <w:color w:val="000000"/>
          <w:sz w:val="28"/>
        </w:rPr>
        <w:t xml:space="preserve">
      конструкцию и особенности технологии сборки мощных и опытных двигателей; </w:t>
      </w:r>
    </w:p>
    <w:p>
      <w:pPr>
        <w:spacing w:after="0"/>
        <w:ind w:left="0"/>
        <w:jc w:val="both"/>
      </w:pPr>
      <w:r>
        <w:rPr>
          <w:rFonts w:ascii="Times New Roman"/>
          <w:b w:val="false"/>
          <w:i w:val="false"/>
          <w:color w:val="000000"/>
          <w:sz w:val="28"/>
        </w:rPr>
        <w:t xml:space="preserve">
      конструктивные изменения двигателей по их сериям; </w:t>
      </w:r>
    </w:p>
    <w:p>
      <w:pPr>
        <w:spacing w:after="0"/>
        <w:ind w:left="0"/>
        <w:jc w:val="both"/>
      </w:pPr>
      <w:r>
        <w:rPr>
          <w:rFonts w:ascii="Times New Roman"/>
          <w:b w:val="false"/>
          <w:i w:val="false"/>
          <w:color w:val="000000"/>
          <w:sz w:val="28"/>
        </w:rPr>
        <w:t xml:space="preserve">
      методы дефектации деталей узлов и агрегатов; </w:t>
      </w:r>
    </w:p>
    <w:p>
      <w:pPr>
        <w:spacing w:after="0"/>
        <w:ind w:left="0"/>
        <w:jc w:val="both"/>
      </w:pPr>
      <w:r>
        <w:rPr>
          <w:rFonts w:ascii="Times New Roman"/>
          <w:b w:val="false"/>
          <w:i w:val="false"/>
          <w:color w:val="000000"/>
          <w:sz w:val="28"/>
        </w:rPr>
        <w:t xml:space="preserve">
      методы подбора по весу и весовому моменту лопаток ротора компрессора и турбины газотурбинных двигателей; </w:t>
      </w:r>
    </w:p>
    <w:p>
      <w:pPr>
        <w:spacing w:after="0"/>
        <w:ind w:left="0"/>
        <w:jc w:val="both"/>
      </w:pPr>
      <w:r>
        <w:rPr>
          <w:rFonts w:ascii="Times New Roman"/>
          <w:b w:val="false"/>
          <w:i w:val="false"/>
          <w:color w:val="000000"/>
          <w:sz w:val="28"/>
        </w:rPr>
        <w:t xml:space="preserve">
      способы и правила наладки, регулирования и устранения неисправностей специальных стендов; </w:t>
      </w:r>
    </w:p>
    <w:p>
      <w:pPr>
        <w:spacing w:after="0"/>
        <w:ind w:left="0"/>
        <w:jc w:val="both"/>
      </w:pPr>
      <w:r>
        <w:rPr>
          <w:rFonts w:ascii="Times New Roman"/>
          <w:b w:val="false"/>
          <w:i w:val="false"/>
          <w:color w:val="000000"/>
          <w:sz w:val="28"/>
        </w:rPr>
        <w:t xml:space="preserve">
      особенности работы деталей турбины, агрегатов и узлов в агрессивной среде; </w:t>
      </w:r>
    </w:p>
    <w:p>
      <w:pPr>
        <w:spacing w:after="0"/>
        <w:ind w:left="0"/>
        <w:jc w:val="both"/>
      </w:pPr>
      <w:r>
        <w:rPr>
          <w:rFonts w:ascii="Times New Roman"/>
          <w:b w:val="false"/>
          <w:i w:val="false"/>
          <w:color w:val="000000"/>
          <w:sz w:val="28"/>
        </w:rPr>
        <w:t xml:space="preserve">
      изменения структуры металлов под давлением агрессивной среды газотурбинных двигателей; </w:t>
      </w:r>
    </w:p>
    <w:p>
      <w:pPr>
        <w:spacing w:after="0"/>
        <w:ind w:left="0"/>
        <w:jc w:val="both"/>
      </w:pPr>
      <w:r>
        <w:rPr>
          <w:rFonts w:ascii="Times New Roman"/>
          <w:b w:val="false"/>
          <w:i w:val="false"/>
          <w:color w:val="000000"/>
          <w:sz w:val="28"/>
        </w:rPr>
        <w:t xml:space="preserve">
      особые требования, предъявляемые к криогенным топливным системам; </w:t>
      </w:r>
    </w:p>
    <w:p>
      <w:pPr>
        <w:spacing w:after="0"/>
        <w:ind w:left="0"/>
        <w:jc w:val="both"/>
      </w:pPr>
      <w:r>
        <w:rPr>
          <w:rFonts w:ascii="Times New Roman"/>
          <w:b w:val="false"/>
          <w:i w:val="false"/>
          <w:color w:val="000000"/>
          <w:sz w:val="28"/>
        </w:rPr>
        <w:t xml:space="preserve">
      правила пользования лабораторным измерительным инструментом и оборудованием; </w:t>
      </w:r>
    </w:p>
    <w:p>
      <w:pPr>
        <w:spacing w:after="0"/>
        <w:ind w:left="0"/>
        <w:jc w:val="both"/>
      </w:pPr>
      <w:r>
        <w:rPr>
          <w:rFonts w:ascii="Times New Roman"/>
          <w:b w:val="false"/>
          <w:i w:val="false"/>
          <w:color w:val="000000"/>
          <w:sz w:val="28"/>
        </w:rPr>
        <w:t xml:space="preserve">
      основные сведения о сертифицированных изделиях; </w:t>
      </w:r>
    </w:p>
    <w:p>
      <w:pPr>
        <w:spacing w:after="0"/>
        <w:ind w:left="0"/>
        <w:jc w:val="both"/>
      </w:pPr>
      <w:r>
        <w:rPr>
          <w:rFonts w:ascii="Times New Roman"/>
          <w:b w:val="false"/>
          <w:i w:val="false"/>
          <w:color w:val="000000"/>
          <w:sz w:val="28"/>
        </w:rPr>
        <w:t xml:space="preserve">
      правила оформления технической документации: паспортов на изделия; </w:t>
      </w:r>
    </w:p>
    <w:p>
      <w:pPr>
        <w:spacing w:after="0"/>
        <w:ind w:left="0"/>
        <w:jc w:val="both"/>
      </w:pPr>
      <w:r>
        <w:rPr>
          <w:rFonts w:ascii="Times New Roman"/>
          <w:b w:val="false"/>
          <w:i w:val="false"/>
          <w:color w:val="000000"/>
          <w:sz w:val="28"/>
        </w:rPr>
        <w:t xml:space="preserve">
      сопроводительных карт, формуляров. </w:t>
      </w:r>
    </w:p>
    <w:bookmarkStart w:name="z984" w:id="953"/>
    <w:p>
      <w:pPr>
        <w:spacing w:after="0"/>
        <w:ind w:left="0"/>
        <w:jc w:val="both"/>
      </w:pPr>
      <w:r>
        <w:rPr>
          <w:rFonts w:ascii="Times New Roman"/>
          <w:b w:val="false"/>
          <w:i w:val="false"/>
          <w:color w:val="000000"/>
          <w:sz w:val="28"/>
        </w:rPr>
        <w:t>
      682. Требуется среднее профессиональное образование.</w:t>
      </w:r>
    </w:p>
    <w:bookmarkEnd w:id="953"/>
    <w:bookmarkStart w:name="z985" w:id="954"/>
    <w:p>
      <w:pPr>
        <w:spacing w:after="0"/>
        <w:ind w:left="0"/>
        <w:jc w:val="both"/>
      </w:pPr>
      <w:r>
        <w:rPr>
          <w:rFonts w:ascii="Times New Roman"/>
          <w:b w:val="false"/>
          <w:i w:val="false"/>
          <w:color w:val="000000"/>
          <w:sz w:val="28"/>
        </w:rPr>
        <w:t>
      683. Примеры работ:</w:t>
      </w:r>
    </w:p>
    <w:bookmarkEnd w:id="954"/>
    <w:p>
      <w:pPr>
        <w:spacing w:after="0"/>
        <w:ind w:left="0"/>
        <w:jc w:val="both"/>
      </w:pPr>
      <w:r>
        <w:rPr>
          <w:rFonts w:ascii="Times New Roman"/>
          <w:b w:val="false"/>
          <w:i w:val="false"/>
          <w:color w:val="000000"/>
          <w:sz w:val="28"/>
        </w:rPr>
        <w:t xml:space="preserve">
      1) колеса турбин мощных двигателей - сборка, регулирование осаживания лопаток, определение статического момента и дисбаланса; </w:t>
      </w:r>
    </w:p>
    <w:p>
      <w:pPr>
        <w:spacing w:after="0"/>
        <w:ind w:left="0"/>
        <w:jc w:val="both"/>
      </w:pPr>
      <w:r>
        <w:rPr>
          <w:rFonts w:ascii="Times New Roman"/>
          <w:b w:val="false"/>
          <w:i w:val="false"/>
          <w:color w:val="000000"/>
          <w:sz w:val="28"/>
        </w:rPr>
        <w:t>
      2) маслоуплотнительные кольца, графитовые уплотнения опор ГТД - сборка и установка на авиационное изделие с проверкой герметичности;</w:t>
      </w:r>
    </w:p>
    <w:p>
      <w:pPr>
        <w:spacing w:after="0"/>
        <w:ind w:left="0"/>
        <w:jc w:val="both"/>
      </w:pPr>
      <w:r>
        <w:rPr>
          <w:rFonts w:ascii="Times New Roman"/>
          <w:b w:val="false"/>
          <w:i w:val="false"/>
          <w:color w:val="000000"/>
          <w:sz w:val="28"/>
        </w:rPr>
        <w:t>
      3) роторы турбин - окончательная сборка, подгонка, устранение дефектов, возникших в процессе испытания;</w:t>
      </w:r>
    </w:p>
    <w:p>
      <w:pPr>
        <w:spacing w:after="0"/>
        <w:ind w:left="0"/>
        <w:jc w:val="both"/>
      </w:pPr>
      <w:r>
        <w:rPr>
          <w:rFonts w:ascii="Times New Roman"/>
          <w:b w:val="false"/>
          <w:i w:val="false"/>
          <w:color w:val="000000"/>
          <w:sz w:val="28"/>
        </w:rPr>
        <w:t xml:space="preserve">
      4) соединение валов - замер вытяжки стяжных болтов, проверка дисбаланса, определение смешения осей шлиц; </w:t>
      </w:r>
    </w:p>
    <w:p>
      <w:pPr>
        <w:spacing w:after="0"/>
        <w:ind w:left="0"/>
        <w:jc w:val="both"/>
      </w:pPr>
      <w:r>
        <w:rPr>
          <w:rFonts w:ascii="Times New Roman"/>
          <w:b w:val="false"/>
          <w:i w:val="false"/>
          <w:color w:val="000000"/>
          <w:sz w:val="28"/>
        </w:rPr>
        <w:t>
      5) тяги управления двигателем - регулирование.</w:t>
      </w:r>
    </w:p>
    <w:bookmarkStart w:name="z281" w:id="955"/>
    <w:p>
      <w:pPr>
        <w:spacing w:after="0"/>
        <w:ind w:left="0"/>
        <w:jc w:val="both"/>
      </w:pPr>
      <w:r>
        <w:rPr>
          <w:rFonts w:ascii="Times New Roman"/>
          <w:b w:val="false"/>
          <w:i w:val="false"/>
          <w:color w:val="000000"/>
          <w:sz w:val="28"/>
        </w:rPr>
        <w:t>
      41. Слесарь–сборщик летательных аппаратов</w:t>
      </w:r>
    </w:p>
    <w:bookmarkEnd w:id="955"/>
    <w:bookmarkStart w:name="z282" w:id="956"/>
    <w:p>
      <w:pPr>
        <w:spacing w:after="0"/>
        <w:ind w:left="0"/>
        <w:jc w:val="both"/>
      </w:pPr>
      <w:r>
        <w:rPr>
          <w:rFonts w:ascii="Times New Roman"/>
          <w:b w:val="false"/>
          <w:i w:val="false"/>
          <w:color w:val="000000"/>
          <w:sz w:val="28"/>
        </w:rPr>
        <w:t>
      Параграф 1. Слесарь–сборщик летательных аппаратов, 2-й разряд</w:t>
      </w:r>
    </w:p>
    <w:bookmarkEnd w:id="956"/>
    <w:bookmarkStart w:name="z986" w:id="957"/>
    <w:p>
      <w:pPr>
        <w:spacing w:after="0"/>
        <w:ind w:left="0"/>
        <w:jc w:val="both"/>
      </w:pPr>
      <w:r>
        <w:rPr>
          <w:rFonts w:ascii="Times New Roman"/>
          <w:b w:val="false"/>
          <w:i w:val="false"/>
          <w:color w:val="000000"/>
          <w:sz w:val="28"/>
        </w:rPr>
        <w:t>
      684. Характеристика работ:</w:t>
      </w:r>
    </w:p>
    <w:bookmarkEnd w:id="957"/>
    <w:p>
      <w:pPr>
        <w:spacing w:after="0"/>
        <w:ind w:left="0"/>
        <w:jc w:val="both"/>
      </w:pPr>
      <w:r>
        <w:rPr>
          <w:rFonts w:ascii="Times New Roman"/>
          <w:b w:val="false"/>
          <w:i w:val="false"/>
          <w:color w:val="000000"/>
          <w:sz w:val="28"/>
        </w:rPr>
        <w:t xml:space="preserve">
      сборка узлов по чертежам и разборка узлов и агрегатов летательных аппаратов средней сложности; </w:t>
      </w:r>
    </w:p>
    <w:p>
      <w:pPr>
        <w:spacing w:after="0"/>
        <w:ind w:left="0"/>
        <w:jc w:val="both"/>
      </w:pPr>
      <w:r>
        <w:rPr>
          <w:rFonts w:ascii="Times New Roman"/>
          <w:b w:val="false"/>
          <w:i w:val="false"/>
          <w:color w:val="000000"/>
          <w:sz w:val="28"/>
        </w:rPr>
        <w:t xml:space="preserve">
      выполнение простых слесарных операций по cъемкe и установке отдельных узлов и агрегатов летательных аппаратов с применением простого сборочного инструмента; </w:t>
      </w:r>
    </w:p>
    <w:p>
      <w:pPr>
        <w:spacing w:after="0"/>
        <w:ind w:left="0"/>
        <w:jc w:val="both"/>
      </w:pPr>
      <w:r>
        <w:rPr>
          <w:rFonts w:ascii="Times New Roman"/>
          <w:b w:val="false"/>
          <w:i w:val="false"/>
          <w:color w:val="000000"/>
          <w:sz w:val="28"/>
        </w:rPr>
        <w:t xml:space="preserve">
      установка болтов по подготовленным отверстиям, крепление деталей летательных аппаратов винтами; </w:t>
      </w:r>
    </w:p>
    <w:p>
      <w:pPr>
        <w:spacing w:after="0"/>
        <w:ind w:left="0"/>
        <w:jc w:val="both"/>
      </w:pPr>
      <w:r>
        <w:rPr>
          <w:rFonts w:ascii="Times New Roman"/>
          <w:b w:val="false"/>
          <w:i w:val="false"/>
          <w:color w:val="000000"/>
          <w:sz w:val="28"/>
        </w:rPr>
        <w:t xml:space="preserve">
      разборка и сборка простых шарнирных соединений; </w:t>
      </w:r>
    </w:p>
    <w:p>
      <w:pPr>
        <w:spacing w:after="0"/>
        <w:ind w:left="0"/>
        <w:jc w:val="both"/>
      </w:pPr>
      <w:r>
        <w:rPr>
          <w:rFonts w:ascii="Times New Roman"/>
          <w:b w:val="false"/>
          <w:i w:val="false"/>
          <w:color w:val="000000"/>
          <w:sz w:val="28"/>
        </w:rPr>
        <w:t xml:space="preserve">
      выполнение основных операций по слесарной обработке металлов: резка ножовкой, опиловка, обработка наждачным полотном, удаление задиров и забоев; </w:t>
      </w:r>
    </w:p>
    <w:p>
      <w:pPr>
        <w:spacing w:after="0"/>
        <w:ind w:left="0"/>
        <w:jc w:val="both"/>
      </w:pPr>
      <w:r>
        <w:rPr>
          <w:rFonts w:ascii="Times New Roman"/>
          <w:b w:val="false"/>
          <w:i w:val="false"/>
          <w:color w:val="000000"/>
          <w:sz w:val="28"/>
        </w:rPr>
        <w:t>
      распаковка и расконсервация деталей и узлов летательных аппаратов;</w:t>
      </w:r>
    </w:p>
    <w:p>
      <w:pPr>
        <w:spacing w:after="0"/>
        <w:ind w:left="0"/>
        <w:jc w:val="both"/>
      </w:pPr>
      <w:r>
        <w:rPr>
          <w:rFonts w:ascii="Times New Roman"/>
          <w:b w:val="false"/>
          <w:i w:val="false"/>
          <w:color w:val="000000"/>
          <w:sz w:val="28"/>
        </w:rPr>
        <w:t xml:space="preserve">
      расконсервация двигателей под руководством слесаря-сборщика летательных аппаратов более высокой квалификации; </w:t>
      </w:r>
    </w:p>
    <w:p>
      <w:pPr>
        <w:spacing w:after="0"/>
        <w:ind w:left="0"/>
        <w:jc w:val="both"/>
      </w:pPr>
      <w:r>
        <w:rPr>
          <w:rFonts w:ascii="Times New Roman"/>
          <w:b w:val="false"/>
          <w:i w:val="false"/>
          <w:color w:val="000000"/>
          <w:sz w:val="28"/>
        </w:rPr>
        <w:t>
      перемещение узлов и агрегатов летательных аппаратов при помощи простых грузоподъемных механизмов.</w:t>
      </w:r>
    </w:p>
    <w:bookmarkStart w:name="z987" w:id="958"/>
    <w:p>
      <w:pPr>
        <w:spacing w:after="0"/>
        <w:ind w:left="0"/>
        <w:jc w:val="both"/>
      </w:pPr>
      <w:r>
        <w:rPr>
          <w:rFonts w:ascii="Times New Roman"/>
          <w:b w:val="false"/>
          <w:i w:val="false"/>
          <w:color w:val="000000"/>
          <w:sz w:val="28"/>
        </w:rPr>
        <w:t xml:space="preserve">
      685. Должен знать: </w:t>
      </w:r>
    </w:p>
    <w:bookmarkEnd w:id="958"/>
    <w:p>
      <w:pPr>
        <w:spacing w:after="0"/>
        <w:ind w:left="0"/>
        <w:jc w:val="both"/>
      </w:pPr>
      <w:r>
        <w:rPr>
          <w:rFonts w:ascii="Times New Roman"/>
          <w:b w:val="false"/>
          <w:i w:val="false"/>
          <w:color w:val="000000"/>
          <w:sz w:val="28"/>
        </w:rPr>
        <w:t xml:space="preserve">
      технологические процессы сборки и разборки простых узлов и агрегатов летательных аппаратов; </w:t>
      </w:r>
    </w:p>
    <w:p>
      <w:pPr>
        <w:spacing w:after="0"/>
        <w:ind w:left="0"/>
        <w:jc w:val="both"/>
      </w:pPr>
      <w:r>
        <w:rPr>
          <w:rFonts w:ascii="Times New Roman"/>
          <w:b w:val="false"/>
          <w:i w:val="false"/>
          <w:color w:val="000000"/>
          <w:sz w:val="28"/>
        </w:rPr>
        <w:t xml:space="preserve">
      основные сведения о конструкции собираемых узлов и агрегатов, о техническом черчении, допусках, посадках, параметрах обработки поверхностей; </w:t>
      </w:r>
    </w:p>
    <w:p>
      <w:pPr>
        <w:spacing w:after="0"/>
        <w:ind w:left="0"/>
        <w:jc w:val="both"/>
      </w:pPr>
      <w:r>
        <w:rPr>
          <w:rFonts w:ascii="Times New Roman"/>
          <w:b w:val="false"/>
          <w:i w:val="false"/>
          <w:color w:val="000000"/>
          <w:sz w:val="28"/>
        </w:rPr>
        <w:t xml:space="preserve">
      виды и причины брака при выполнении слесарно-сборочных работ; </w:t>
      </w:r>
    </w:p>
    <w:p>
      <w:pPr>
        <w:spacing w:after="0"/>
        <w:ind w:left="0"/>
        <w:jc w:val="both"/>
      </w:pPr>
      <w:r>
        <w:rPr>
          <w:rFonts w:ascii="Times New Roman"/>
          <w:b w:val="false"/>
          <w:i w:val="false"/>
          <w:color w:val="000000"/>
          <w:sz w:val="28"/>
        </w:rPr>
        <w:t>
      назначение и правила пользования применяемым простым механизированным оборудованием, оснасткой, приспособлениями, слесарными и измерительными инструментами, грузоподъемными механизмами.</w:t>
      </w:r>
    </w:p>
    <w:bookmarkStart w:name="z988" w:id="959"/>
    <w:p>
      <w:pPr>
        <w:spacing w:after="0"/>
        <w:ind w:left="0"/>
        <w:jc w:val="both"/>
      </w:pPr>
      <w:r>
        <w:rPr>
          <w:rFonts w:ascii="Times New Roman"/>
          <w:b w:val="false"/>
          <w:i w:val="false"/>
          <w:color w:val="000000"/>
          <w:sz w:val="28"/>
        </w:rPr>
        <w:t>
      686. Примеры работ:</w:t>
      </w:r>
    </w:p>
    <w:bookmarkEnd w:id="959"/>
    <w:p>
      <w:pPr>
        <w:spacing w:after="0"/>
        <w:ind w:left="0"/>
        <w:jc w:val="both"/>
      </w:pPr>
      <w:r>
        <w:rPr>
          <w:rFonts w:ascii="Times New Roman"/>
          <w:b w:val="false"/>
          <w:i w:val="false"/>
          <w:color w:val="000000"/>
          <w:sz w:val="28"/>
        </w:rPr>
        <w:t>
      1) баллоны воздушные, обратные дренажные, аварийные предохранительные клапаны всех систем самолета (за исключением кабины) – демонтаж;</w:t>
      </w:r>
    </w:p>
    <w:p>
      <w:pPr>
        <w:spacing w:after="0"/>
        <w:ind w:left="0"/>
        <w:jc w:val="both"/>
      </w:pPr>
      <w:r>
        <w:rPr>
          <w:rFonts w:ascii="Times New Roman"/>
          <w:b w:val="false"/>
          <w:i w:val="false"/>
          <w:color w:val="000000"/>
          <w:sz w:val="28"/>
        </w:rPr>
        <w:t>
      2) бензобаки легкого самолета – демонтаж;</w:t>
      </w:r>
    </w:p>
    <w:p>
      <w:pPr>
        <w:spacing w:after="0"/>
        <w:ind w:left="0"/>
        <w:jc w:val="both"/>
      </w:pPr>
      <w:r>
        <w:rPr>
          <w:rFonts w:ascii="Times New Roman"/>
          <w:b w:val="false"/>
          <w:i w:val="false"/>
          <w:color w:val="000000"/>
          <w:sz w:val="28"/>
        </w:rPr>
        <w:t>
      3) кабины пассажирские и пилотские - демонтаж кресел;</w:t>
      </w:r>
    </w:p>
    <w:p>
      <w:pPr>
        <w:spacing w:after="0"/>
        <w:ind w:left="0"/>
        <w:jc w:val="both"/>
      </w:pPr>
      <w:r>
        <w:rPr>
          <w:rFonts w:ascii="Times New Roman"/>
          <w:b w:val="false"/>
          <w:i w:val="false"/>
          <w:color w:val="000000"/>
          <w:sz w:val="28"/>
        </w:rPr>
        <w:t>
      4) капоты двигателя – демонтаж;</w:t>
      </w:r>
    </w:p>
    <w:p>
      <w:pPr>
        <w:spacing w:after="0"/>
        <w:ind w:left="0"/>
        <w:jc w:val="both"/>
      </w:pPr>
      <w:r>
        <w:rPr>
          <w:rFonts w:ascii="Times New Roman"/>
          <w:b w:val="false"/>
          <w:i w:val="false"/>
          <w:color w:val="000000"/>
          <w:sz w:val="28"/>
        </w:rPr>
        <w:t>
      5) косынки, кницы, уголки, кронштейны, фитинги, рычаги -установка и крепление;</w:t>
      </w:r>
    </w:p>
    <w:p>
      <w:pPr>
        <w:spacing w:after="0"/>
        <w:ind w:left="0"/>
        <w:jc w:val="both"/>
      </w:pPr>
      <w:r>
        <w:rPr>
          <w:rFonts w:ascii="Times New Roman"/>
          <w:b w:val="false"/>
          <w:i w:val="false"/>
          <w:color w:val="000000"/>
          <w:sz w:val="28"/>
        </w:rPr>
        <w:t xml:space="preserve">
      6) крышки лючков – сборка, подгонка по месту, остановка; </w:t>
      </w:r>
    </w:p>
    <w:p>
      <w:pPr>
        <w:spacing w:after="0"/>
        <w:ind w:left="0"/>
        <w:jc w:val="both"/>
      </w:pPr>
      <w:r>
        <w:rPr>
          <w:rFonts w:ascii="Times New Roman"/>
          <w:b w:val="false"/>
          <w:i w:val="false"/>
          <w:color w:val="000000"/>
          <w:sz w:val="28"/>
        </w:rPr>
        <w:t xml:space="preserve">
      7) нервюры - внестапельная сборка; </w:t>
      </w:r>
    </w:p>
    <w:p>
      <w:pPr>
        <w:spacing w:after="0"/>
        <w:ind w:left="0"/>
        <w:jc w:val="both"/>
      </w:pPr>
      <w:r>
        <w:rPr>
          <w:rFonts w:ascii="Times New Roman"/>
          <w:b w:val="false"/>
          <w:i w:val="false"/>
          <w:color w:val="000000"/>
          <w:sz w:val="28"/>
        </w:rPr>
        <w:t>
      8) остекление - разборка окон;</w:t>
      </w:r>
    </w:p>
    <w:p>
      <w:pPr>
        <w:spacing w:after="0"/>
        <w:ind w:left="0"/>
        <w:jc w:val="both"/>
      </w:pPr>
      <w:r>
        <w:rPr>
          <w:rFonts w:ascii="Times New Roman"/>
          <w:b w:val="false"/>
          <w:i w:val="false"/>
          <w:color w:val="000000"/>
          <w:sz w:val="28"/>
        </w:rPr>
        <w:t>
      9) подшипники – выпрессовка;</w:t>
      </w:r>
    </w:p>
    <w:p>
      <w:pPr>
        <w:spacing w:after="0"/>
        <w:ind w:left="0"/>
        <w:jc w:val="both"/>
      </w:pPr>
      <w:r>
        <w:rPr>
          <w:rFonts w:ascii="Times New Roman"/>
          <w:b w:val="false"/>
          <w:i w:val="false"/>
          <w:color w:val="000000"/>
          <w:sz w:val="28"/>
        </w:rPr>
        <w:t xml:space="preserve">
      10) рули высоты, поворота, элероны, щитки, качалки механизмов, щитков, тяг и так далее - снятие и разборка с аппаратов легкого типа; </w:t>
      </w:r>
    </w:p>
    <w:p>
      <w:pPr>
        <w:spacing w:after="0"/>
        <w:ind w:left="0"/>
        <w:jc w:val="both"/>
      </w:pPr>
      <w:r>
        <w:rPr>
          <w:rFonts w:ascii="Times New Roman"/>
          <w:b w:val="false"/>
          <w:i w:val="false"/>
          <w:color w:val="000000"/>
          <w:sz w:val="28"/>
        </w:rPr>
        <w:t xml:space="preserve">
      11) самолеты легкие - демонтаж трубопроводов, пневмогидросистем, узлов систем управления, цилиндров управления закрылками; </w:t>
      </w:r>
    </w:p>
    <w:p>
      <w:pPr>
        <w:spacing w:after="0"/>
        <w:ind w:left="0"/>
        <w:jc w:val="both"/>
      </w:pPr>
      <w:r>
        <w:rPr>
          <w:rFonts w:ascii="Times New Roman"/>
          <w:b w:val="false"/>
          <w:i w:val="false"/>
          <w:color w:val="000000"/>
          <w:sz w:val="28"/>
        </w:rPr>
        <w:t>
      12) стрингеры - сверление по шаблону, вывод отверстий на обшивку, зачистка заусенцев;</w:t>
      </w:r>
    </w:p>
    <w:p>
      <w:pPr>
        <w:spacing w:after="0"/>
        <w:ind w:left="0"/>
        <w:jc w:val="both"/>
      </w:pPr>
      <w:r>
        <w:rPr>
          <w:rFonts w:ascii="Times New Roman"/>
          <w:b w:val="false"/>
          <w:i w:val="false"/>
          <w:color w:val="000000"/>
          <w:sz w:val="28"/>
        </w:rPr>
        <w:t xml:space="preserve">
      13) шпангоуты фюзеляжа (несложные) - внестапельная сборка. </w:t>
      </w:r>
    </w:p>
    <w:bookmarkStart w:name="z283" w:id="960"/>
    <w:p>
      <w:pPr>
        <w:spacing w:after="0"/>
        <w:ind w:left="0"/>
        <w:jc w:val="both"/>
      </w:pPr>
      <w:r>
        <w:rPr>
          <w:rFonts w:ascii="Times New Roman"/>
          <w:b w:val="false"/>
          <w:i w:val="false"/>
          <w:color w:val="000000"/>
          <w:sz w:val="28"/>
        </w:rPr>
        <w:t>
      Параграф 2. Слесарь–сборщик летательных аппаратов, 3-й разряд</w:t>
      </w:r>
    </w:p>
    <w:bookmarkEnd w:id="960"/>
    <w:bookmarkStart w:name="z989" w:id="961"/>
    <w:p>
      <w:pPr>
        <w:spacing w:after="0"/>
        <w:ind w:left="0"/>
        <w:jc w:val="both"/>
      </w:pPr>
      <w:r>
        <w:rPr>
          <w:rFonts w:ascii="Times New Roman"/>
          <w:b w:val="false"/>
          <w:i w:val="false"/>
          <w:color w:val="000000"/>
          <w:sz w:val="28"/>
        </w:rPr>
        <w:t xml:space="preserve">
      687. Характеристика работ: </w:t>
      </w:r>
    </w:p>
    <w:bookmarkEnd w:id="961"/>
    <w:p>
      <w:pPr>
        <w:spacing w:after="0"/>
        <w:ind w:left="0"/>
        <w:jc w:val="both"/>
      </w:pPr>
      <w:r>
        <w:rPr>
          <w:rFonts w:ascii="Times New Roman"/>
          <w:b w:val="false"/>
          <w:i w:val="false"/>
          <w:color w:val="000000"/>
          <w:sz w:val="28"/>
        </w:rPr>
        <w:t xml:space="preserve">
      сборка узлов и агрегатов летательных аппаратов средней сложности по чертежам и технологиям; </w:t>
      </w:r>
    </w:p>
    <w:p>
      <w:pPr>
        <w:spacing w:after="0"/>
        <w:ind w:left="0"/>
        <w:jc w:val="both"/>
      </w:pPr>
      <w:r>
        <w:rPr>
          <w:rFonts w:ascii="Times New Roman"/>
          <w:b w:val="false"/>
          <w:i w:val="false"/>
          <w:color w:val="000000"/>
          <w:sz w:val="28"/>
        </w:rPr>
        <w:t xml:space="preserve">
      выполнение слесарных работ (сверление по разметке, развертывание отверстий, подгонка простых деталей и шабрение); </w:t>
      </w:r>
    </w:p>
    <w:p>
      <w:pPr>
        <w:spacing w:after="0"/>
        <w:ind w:left="0"/>
        <w:jc w:val="both"/>
      </w:pPr>
      <w:r>
        <w:rPr>
          <w:rFonts w:ascii="Times New Roman"/>
          <w:b w:val="false"/>
          <w:i w:val="false"/>
          <w:color w:val="000000"/>
          <w:sz w:val="28"/>
        </w:rPr>
        <w:t xml:space="preserve">
      предварительная сборка отдельных агрегатов летательных аппаратов с креплением на технологические болты; </w:t>
      </w:r>
    </w:p>
    <w:p>
      <w:pPr>
        <w:spacing w:after="0"/>
        <w:ind w:left="0"/>
        <w:jc w:val="both"/>
      </w:pPr>
      <w:r>
        <w:rPr>
          <w:rFonts w:ascii="Times New Roman"/>
          <w:b w:val="false"/>
          <w:i w:val="false"/>
          <w:color w:val="000000"/>
          <w:sz w:val="28"/>
        </w:rPr>
        <w:t xml:space="preserve">
      установкa на авиационное изделие агрегатов летательных аппаратов, не требующих регулировки и нивелировки; </w:t>
      </w:r>
    </w:p>
    <w:p>
      <w:pPr>
        <w:spacing w:after="0"/>
        <w:ind w:left="0"/>
        <w:jc w:val="both"/>
      </w:pPr>
      <w:r>
        <w:rPr>
          <w:rFonts w:ascii="Times New Roman"/>
          <w:b w:val="false"/>
          <w:i w:val="false"/>
          <w:color w:val="000000"/>
          <w:sz w:val="28"/>
        </w:rPr>
        <w:t xml:space="preserve">
      выполнение болтовых соединений (в том числе болтовых соединений с натягом). Контровка сложных соединений; </w:t>
      </w:r>
    </w:p>
    <w:p>
      <w:pPr>
        <w:spacing w:after="0"/>
        <w:ind w:left="0"/>
        <w:jc w:val="both"/>
      </w:pPr>
      <w:r>
        <w:rPr>
          <w:rFonts w:ascii="Times New Roman"/>
          <w:b w:val="false"/>
          <w:i w:val="false"/>
          <w:color w:val="000000"/>
          <w:sz w:val="28"/>
        </w:rPr>
        <w:t xml:space="preserve">
      сборка и клепка в стапелях и вне стапелей узловых соединений в легкодоступных местах. </w:t>
      </w:r>
    </w:p>
    <w:bookmarkStart w:name="z990" w:id="962"/>
    <w:p>
      <w:pPr>
        <w:spacing w:after="0"/>
        <w:ind w:left="0"/>
        <w:jc w:val="both"/>
      </w:pPr>
      <w:r>
        <w:rPr>
          <w:rFonts w:ascii="Times New Roman"/>
          <w:b w:val="false"/>
          <w:i w:val="false"/>
          <w:color w:val="000000"/>
          <w:sz w:val="28"/>
        </w:rPr>
        <w:t xml:space="preserve">
      688. Должен знать: </w:t>
      </w:r>
    </w:p>
    <w:bookmarkEnd w:id="962"/>
    <w:p>
      <w:pPr>
        <w:spacing w:after="0"/>
        <w:ind w:left="0"/>
        <w:jc w:val="both"/>
      </w:pPr>
      <w:r>
        <w:rPr>
          <w:rFonts w:ascii="Times New Roman"/>
          <w:b w:val="false"/>
          <w:i w:val="false"/>
          <w:color w:val="000000"/>
          <w:sz w:val="28"/>
        </w:rPr>
        <w:t xml:space="preserve">
      технологический процесс проводимой сборки и разборки узлов и агрегатов летательных аппаратов; </w:t>
      </w:r>
    </w:p>
    <w:p>
      <w:pPr>
        <w:spacing w:after="0"/>
        <w:ind w:left="0"/>
        <w:jc w:val="both"/>
      </w:pPr>
      <w:r>
        <w:rPr>
          <w:rFonts w:ascii="Times New Roman"/>
          <w:b w:val="false"/>
          <w:i w:val="false"/>
          <w:color w:val="000000"/>
          <w:sz w:val="28"/>
        </w:rPr>
        <w:t xml:space="preserve">
      конструкцию собираемых узлов, их назначение и взаимодействие; </w:t>
      </w:r>
    </w:p>
    <w:p>
      <w:pPr>
        <w:spacing w:after="0"/>
        <w:ind w:left="0"/>
        <w:jc w:val="both"/>
      </w:pPr>
      <w:r>
        <w:rPr>
          <w:rFonts w:ascii="Times New Roman"/>
          <w:b w:val="false"/>
          <w:i w:val="false"/>
          <w:color w:val="000000"/>
          <w:sz w:val="28"/>
        </w:rPr>
        <w:t xml:space="preserve">
      устройство стапелей, типы применяемых стапелей по способу фиксации; </w:t>
      </w:r>
    </w:p>
    <w:p>
      <w:pPr>
        <w:spacing w:after="0"/>
        <w:ind w:left="0"/>
        <w:jc w:val="both"/>
      </w:pPr>
      <w:r>
        <w:rPr>
          <w:rFonts w:ascii="Times New Roman"/>
          <w:b w:val="false"/>
          <w:i w:val="false"/>
          <w:color w:val="000000"/>
          <w:sz w:val="28"/>
        </w:rPr>
        <w:t xml:space="preserve">
      устройство пневмодрелей различных видов, наименование смазок и рабочих жидкостей, схемы герметизации, систему допусков, посадок; </w:t>
      </w:r>
    </w:p>
    <w:p>
      <w:pPr>
        <w:spacing w:after="0"/>
        <w:ind w:left="0"/>
        <w:jc w:val="both"/>
      </w:pPr>
      <w:r>
        <w:rPr>
          <w:rFonts w:ascii="Times New Roman"/>
          <w:b w:val="false"/>
          <w:i w:val="false"/>
          <w:color w:val="000000"/>
          <w:sz w:val="28"/>
        </w:rPr>
        <w:t xml:space="preserve">
      основные сведения о параметрах обработки поверхностей. </w:t>
      </w:r>
    </w:p>
    <w:bookmarkStart w:name="z991" w:id="963"/>
    <w:p>
      <w:pPr>
        <w:spacing w:after="0"/>
        <w:ind w:left="0"/>
        <w:jc w:val="both"/>
      </w:pPr>
      <w:r>
        <w:rPr>
          <w:rFonts w:ascii="Times New Roman"/>
          <w:b w:val="false"/>
          <w:i w:val="false"/>
          <w:color w:val="000000"/>
          <w:sz w:val="28"/>
        </w:rPr>
        <w:t>
      689. Примеры работ:</w:t>
      </w:r>
    </w:p>
    <w:bookmarkEnd w:id="963"/>
    <w:p>
      <w:pPr>
        <w:spacing w:after="0"/>
        <w:ind w:left="0"/>
        <w:jc w:val="both"/>
      </w:pPr>
      <w:r>
        <w:rPr>
          <w:rFonts w:ascii="Times New Roman"/>
          <w:b w:val="false"/>
          <w:i w:val="false"/>
          <w:color w:val="000000"/>
          <w:sz w:val="28"/>
        </w:rPr>
        <w:t xml:space="preserve">
      1) баки топливные и масляные - демонтаж с тяжелых летательных аппаратов, монтаж на летательные аппараты легкого типа; </w:t>
      </w:r>
    </w:p>
    <w:p>
      <w:pPr>
        <w:spacing w:after="0"/>
        <w:ind w:left="0"/>
        <w:jc w:val="both"/>
      </w:pPr>
      <w:r>
        <w:rPr>
          <w:rFonts w:ascii="Times New Roman"/>
          <w:b w:val="false"/>
          <w:i w:val="false"/>
          <w:color w:val="000000"/>
          <w:sz w:val="28"/>
        </w:rPr>
        <w:t xml:space="preserve">
      2) гидросистемы - разметка, установка и крепление кронштейнов узлов и агрегатов; </w:t>
      </w:r>
    </w:p>
    <w:p>
      <w:pPr>
        <w:spacing w:after="0"/>
        <w:ind w:left="0"/>
        <w:jc w:val="both"/>
      </w:pPr>
      <w:r>
        <w:rPr>
          <w:rFonts w:ascii="Times New Roman"/>
          <w:b w:val="false"/>
          <w:i w:val="false"/>
          <w:color w:val="000000"/>
          <w:sz w:val="28"/>
        </w:rPr>
        <w:t xml:space="preserve">
      3) двигатели, мотторамы, редукторы вертолета - демонтаж, консервация; </w:t>
      </w:r>
    </w:p>
    <w:p>
      <w:pPr>
        <w:spacing w:after="0"/>
        <w:ind w:left="0"/>
        <w:jc w:val="both"/>
      </w:pPr>
      <w:r>
        <w:rPr>
          <w:rFonts w:ascii="Times New Roman"/>
          <w:b w:val="false"/>
          <w:i w:val="false"/>
          <w:color w:val="000000"/>
          <w:sz w:val="28"/>
        </w:rPr>
        <w:t xml:space="preserve">
      4) двигатели самолетов - внутренняя консервация; </w:t>
      </w:r>
    </w:p>
    <w:p>
      <w:pPr>
        <w:spacing w:after="0"/>
        <w:ind w:left="0"/>
        <w:jc w:val="both"/>
      </w:pPr>
      <w:r>
        <w:rPr>
          <w:rFonts w:ascii="Times New Roman"/>
          <w:b w:val="false"/>
          <w:i w:val="false"/>
          <w:color w:val="000000"/>
          <w:sz w:val="28"/>
        </w:rPr>
        <w:t xml:space="preserve">
      5) капоты - сборка, установка с подгонкой по месту и крепление; </w:t>
      </w:r>
    </w:p>
    <w:p>
      <w:pPr>
        <w:spacing w:after="0"/>
        <w:ind w:left="0"/>
        <w:jc w:val="both"/>
      </w:pPr>
      <w:r>
        <w:rPr>
          <w:rFonts w:ascii="Times New Roman"/>
          <w:b w:val="false"/>
          <w:i w:val="false"/>
          <w:color w:val="000000"/>
          <w:sz w:val="28"/>
        </w:rPr>
        <w:t>
      6) клапаны всех систем, дроссели, фильтры – монтаж;</w:t>
      </w:r>
    </w:p>
    <w:p>
      <w:pPr>
        <w:spacing w:after="0"/>
        <w:ind w:left="0"/>
        <w:jc w:val="both"/>
      </w:pPr>
      <w:r>
        <w:rPr>
          <w:rFonts w:ascii="Times New Roman"/>
          <w:b w:val="false"/>
          <w:i w:val="false"/>
          <w:color w:val="000000"/>
          <w:sz w:val="28"/>
        </w:rPr>
        <w:t xml:space="preserve">
      7) кронштейны системы управления - сборка на верстаке, развальцовка подшипников, запрессовка втулок, развертывание; </w:t>
      </w:r>
    </w:p>
    <w:p>
      <w:pPr>
        <w:spacing w:after="0"/>
        <w:ind w:left="0"/>
        <w:jc w:val="both"/>
      </w:pPr>
      <w:r>
        <w:rPr>
          <w:rFonts w:ascii="Times New Roman"/>
          <w:b w:val="false"/>
          <w:i w:val="false"/>
          <w:color w:val="000000"/>
          <w:sz w:val="28"/>
        </w:rPr>
        <w:t>
      8) крылья, центропланы, рули поворота, кили, носовая и хвостовая части фюзеляжа - предварительная стыковка с креплением на технологические болты;</w:t>
      </w:r>
    </w:p>
    <w:p>
      <w:pPr>
        <w:spacing w:after="0"/>
        <w:ind w:left="0"/>
        <w:jc w:val="both"/>
      </w:pPr>
      <w:r>
        <w:rPr>
          <w:rFonts w:ascii="Times New Roman"/>
          <w:b w:val="false"/>
          <w:i w:val="false"/>
          <w:color w:val="000000"/>
          <w:sz w:val="28"/>
        </w:rPr>
        <w:t xml:space="preserve">
      9) ленты стыковочные - подготовка и установка при сборке агрегатов; </w:t>
      </w:r>
    </w:p>
    <w:p>
      <w:pPr>
        <w:spacing w:after="0"/>
        <w:ind w:left="0"/>
        <w:jc w:val="both"/>
      </w:pPr>
      <w:r>
        <w:rPr>
          <w:rFonts w:ascii="Times New Roman"/>
          <w:b w:val="false"/>
          <w:i w:val="false"/>
          <w:color w:val="000000"/>
          <w:sz w:val="28"/>
        </w:rPr>
        <w:t>
      10) лонжероны, нервюры - сборка и установка при сборке агрегатов;</w:t>
      </w:r>
    </w:p>
    <w:p>
      <w:pPr>
        <w:spacing w:after="0"/>
        <w:ind w:left="0"/>
        <w:jc w:val="both"/>
      </w:pPr>
      <w:r>
        <w:rPr>
          <w:rFonts w:ascii="Times New Roman"/>
          <w:b w:val="false"/>
          <w:i w:val="false"/>
          <w:color w:val="000000"/>
          <w:sz w:val="28"/>
        </w:rPr>
        <w:t xml:space="preserve">
      11) обшивка крыла и фюзеляжа - подготовка и установка в легкодоступных местах; </w:t>
      </w:r>
    </w:p>
    <w:p>
      <w:pPr>
        <w:spacing w:after="0"/>
        <w:ind w:left="0"/>
        <w:jc w:val="both"/>
      </w:pPr>
      <w:r>
        <w:rPr>
          <w:rFonts w:ascii="Times New Roman"/>
          <w:b w:val="false"/>
          <w:i w:val="false"/>
          <w:color w:val="000000"/>
          <w:sz w:val="28"/>
        </w:rPr>
        <w:t>
      12) панели крыла и фюзеляжа - установка и крепление.</w:t>
      </w:r>
    </w:p>
    <w:bookmarkStart w:name="z284" w:id="964"/>
    <w:p>
      <w:pPr>
        <w:spacing w:after="0"/>
        <w:ind w:left="0"/>
        <w:jc w:val="both"/>
      </w:pPr>
      <w:r>
        <w:rPr>
          <w:rFonts w:ascii="Times New Roman"/>
          <w:b w:val="false"/>
          <w:i w:val="false"/>
          <w:color w:val="000000"/>
          <w:sz w:val="28"/>
        </w:rPr>
        <w:t>
      Параграф 3. Слесарь–сборщик летательных аппаратов, 4-й разряд</w:t>
      </w:r>
    </w:p>
    <w:bookmarkEnd w:id="964"/>
    <w:bookmarkStart w:name="z992" w:id="965"/>
    <w:p>
      <w:pPr>
        <w:spacing w:after="0"/>
        <w:ind w:left="0"/>
        <w:jc w:val="both"/>
      </w:pPr>
      <w:r>
        <w:rPr>
          <w:rFonts w:ascii="Times New Roman"/>
          <w:b w:val="false"/>
          <w:i w:val="false"/>
          <w:color w:val="000000"/>
          <w:sz w:val="28"/>
        </w:rPr>
        <w:t xml:space="preserve">
      690. Характеристика работ: </w:t>
      </w:r>
    </w:p>
    <w:bookmarkEnd w:id="965"/>
    <w:p>
      <w:pPr>
        <w:spacing w:after="0"/>
        <w:ind w:left="0"/>
        <w:jc w:val="both"/>
      </w:pPr>
      <w:r>
        <w:rPr>
          <w:rFonts w:ascii="Times New Roman"/>
          <w:b w:val="false"/>
          <w:i w:val="false"/>
          <w:color w:val="000000"/>
          <w:sz w:val="28"/>
        </w:rPr>
        <w:t xml:space="preserve">
      сборка и регулирование узлов и агрегатов летательных аппаратов с доводкой внешних обводов и стыкуемых поверхностей по 6-10 квалитетам; </w:t>
      </w:r>
    </w:p>
    <w:p>
      <w:pPr>
        <w:spacing w:after="0"/>
        <w:ind w:left="0"/>
        <w:jc w:val="both"/>
      </w:pPr>
      <w:r>
        <w:rPr>
          <w:rFonts w:ascii="Times New Roman"/>
          <w:b w:val="false"/>
          <w:i w:val="false"/>
          <w:color w:val="000000"/>
          <w:sz w:val="28"/>
        </w:rPr>
        <w:t>
      проверка взаимодействия смонтированных узлов, агрегатов и систем, проверка их на работоспособность и устранение выявленных дефектов;</w:t>
      </w:r>
    </w:p>
    <w:p>
      <w:pPr>
        <w:spacing w:after="0"/>
        <w:ind w:left="0"/>
        <w:jc w:val="both"/>
      </w:pPr>
      <w:r>
        <w:rPr>
          <w:rFonts w:ascii="Times New Roman"/>
          <w:b w:val="false"/>
          <w:i w:val="false"/>
          <w:color w:val="000000"/>
          <w:sz w:val="28"/>
        </w:rPr>
        <w:t>
      тарированная затяжка болтами и гайками ответственных соединений;</w:t>
      </w:r>
    </w:p>
    <w:p>
      <w:pPr>
        <w:spacing w:after="0"/>
        <w:ind w:left="0"/>
        <w:jc w:val="both"/>
      </w:pPr>
      <w:r>
        <w:rPr>
          <w:rFonts w:ascii="Times New Roman"/>
          <w:b w:val="false"/>
          <w:i w:val="false"/>
          <w:color w:val="000000"/>
          <w:sz w:val="28"/>
        </w:rPr>
        <w:t xml:space="preserve">
      монтаж тросовой проводки; </w:t>
      </w:r>
    </w:p>
    <w:p>
      <w:pPr>
        <w:spacing w:after="0"/>
        <w:ind w:left="0"/>
        <w:jc w:val="both"/>
      </w:pPr>
      <w:r>
        <w:rPr>
          <w:rFonts w:ascii="Times New Roman"/>
          <w:b w:val="false"/>
          <w:i w:val="false"/>
          <w:color w:val="000000"/>
          <w:sz w:val="28"/>
        </w:rPr>
        <w:t xml:space="preserve">
      постановка и замена уплотнительных колец в агрегатах летательных аппаратов; </w:t>
      </w:r>
    </w:p>
    <w:p>
      <w:pPr>
        <w:spacing w:after="0"/>
        <w:ind w:left="0"/>
        <w:jc w:val="both"/>
      </w:pPr>
      <w:r>
        <w:rPr>
          <w:rFonts w:ascii="Times New Roman"/>
          <w:b w:val="false"/>
          <w:i w:val="false"/>
          <w:color w:val="000000"/>
          <w:sz w:val="28"/>
        </w:rPr>
        <w:t xml:space="preserve">
      установка деталей каркасов на герметик или клей, участие в испытаниях авиационных изделий на герметичность; </w:t>
      </w:r>
    </w:p>
    <w:p>
      <w:pPr>
        <w:spacing w:after="0"/>
        <w:ind w:left="0"/>
        <w:jc w:val="both"/>
      </w:pPr>
      <w:r>
        <w:rPr>
          <w:rFonts w:ascii="Times New Roman"/>
          <w:b w:val="false"/>
          <w:i w:val="false"/>
          <w:color w:val="000000"/>
          <w:sz w:val="28"/>
        </w:rPr>
        <w:t xml:space="preserve">
      разборка узлов корпусов воздушных несущих винтов с подшипниками осевого, горизонтального и вертикального шарниров; </w:t>
      </w:r>
    </w:p>
    <w:p>
      <w:pPr>
        <w:spacing w:after="0"/>
        <w:ind w:left="0"/>
        <w:jc w:val="both"/>
      </w:pPr>
      <w:r>
        <w:rPr>
          <w:rFonts w:ascii="Times New Roman"/>
          <w:b w:val="false"/>
          <w:i w:val="false"/>
          <w:color w:val="000000"/>
          <w:sz w:val="28"/>
        </w:rPr>
        <w:t>
      монтаж трубопроводов с кривыми, лежащими в различных плоскостях в удобных для сборки условиях с использованием тарированного инструмента;</w:t>
      </w:r>
    </w:p>
    <w:p>
      <w:pPr>
        <w:spacing w:after="0"/>
        <w:ind w:left="0"/>
        <w:jc w:val="both"/>
      </w:pPr>
      <w:r>
        <w:rPr>
          <w:rFonts w:ascii="Times New Roman"/>
          <w:b w:val="false"/>
          <w:i w:val="false"/>
          <w:color w:val="000000"/>
          <w:sz w:val="28"/>
        </w:rPr>
        <w:t xml:space="preserve">
      испытание трубопроводов давлением воздуха и масла; </w:t>
      </w:r>
    </w:p>
    <w:p>
      <w:pPr>
        <w:spacing w:after="0"/>
        <w:ind w:left="0"/>
        <w:jc w:val="both"/>
      </w:pPr>
      <w:r>
        <w:rPr>
          <w:rFonts w:ascii="Times New Roman"/>
          <w:b w:val="false"/>
          <w:i w:val="false"/>
          <w:color w:val="000000"/>
          <w:sz w:val="28"/>
        </w:rPr>
        <w:t xml:space="preserve">
      промывка трубопроводов топливной системы; </w:t>
      </w:r>
    </w:p>
    <w:p>
      <w:pPr>
        <w:spacing w:after="0"/>
        <w:ind w:left="0"/>
        <w:jc w:val="both"/>
      </w:pPr>
      <w:r>
        <w:rPr>
          <w:rFonts w:ascii="Times New Roman"/>
          <w:b w:val="false"/>
          <w:i w:val="false"/>
          <w:color w:val="000000"/>
          <w:sz w:val="28"/>
        </w:rPr>
        <w:t xml:space="preserve">
      сборка и клепка в стапелях и вне стапелей узловых соединений в труднодоступных местах; </w:t>
      </w:r>
    </w:p>
    <w:p>
      <w:pPr>
        <w:spacing w:after="0"/>
        <w:ind w:left="0"/>
        <w:jc w:val="both"/>
      </w:pPr>
      <w:r>
        <w:rPr>
          <w:rFonts w:ascii="Times New Roman"/>
          <w:b w:val="false"/>
          <w:i w:val="false"/>
          <w:color w:val="000000"/>
          <w:sz w:val="28"/>
        </w:rPr>
        <w:t xml:space="preserve">
      управление стендами и приборами узловой сборки и их настройка. </w:t>
      </w:r>
    </w:p>
    <w:bookmarkStart w:name="z993" w:id="966"/>
    <w:p>
      <w:pPr>
        <w:spacing w:after="0"/>
        <w:ind w:left="0"/>
        <w:jc w:val="both"/>
      </w:pPr>
      <w:r>
        <w:rPr>
          <w:rFonts w:ascii="Times New Roman"/>
          <w:b w:val="false"/>
          <w:i w:val="false"/>
          <w:color w:val="000000"/>
          <w:sz w:val="28"/>
        </w:rPr>
        <w:t xml:space="preserve">
      691. Должен знать: </w:t>
      </w:r>
    </w:p>
    <w:bookmarkEnd w:id="966"/>
    <w:p>
      <w:pPr>
        <w:spacing w:after="0"/>
        <w:ind w:left="0"/>
        <w:jc w:val="both"/>
      </w:pPr>
      <w:r>
        <w:rPr>
          <w:rFonts w:ascii="Times New Roman"/>
          <w:b w:val="false"/>
          <w:i w:val="false"/>
          <w:color w:val="000000"/>
          <w:sz w:val="28"/>
        </w:rPr>
        <w:t xml:space="preserve">
      технические условия на монтаж, отработку, регулирование агрегатов и систем; </w:t>
      </w:r>
    </w:p>
    <w:p>
      <w:pPr>
        <w:spacing w:after="0"/>
        <w:ind w:left="0"/>
        <w:jc w:val="both"/>
      </w:pPr>
      <w:r>
        <w:rPr>
          <w:rFonts w:ascii="Times New Roman"/>
          <w:b w:val="false"/>
          <w:i w:val="false"/>
          <w:color w:val="000000"/>
          <w:sz w:val="28"/>
        </w:rPr>
        <w:t xml:space="preserve">
      принцип взаимодействия и работы монтируемых агрегатов и систем, основные сведения по технологии ремонта деталей и узлов летательного аппарата; </w:t>
      </w:r>
    </w:p>
    <w:p>
      <w:pPr>
        <w:spacing w:after="0"/>
        <w:ind w:left="0"/>
        <w:jc w:val="both"/>
      </w:pPr>
      <w:r>
        <w:rPr>
          <w:rFonts w:ascii="Times New Roman"/>
          <w:b w:val="false"/>
          <w:i w:val="false"/>
          <w:color w:val="000000"/>
          <w:sz w:val="28"/>
        </w:rPr>
        <w:t xml:space="preserve">
      правила чтения сложных общесборочных чертежей; </w:t>
      </w:r>
    </w:p>
    <w:p>
      <w:pPr>
        <w:spacing w:after="0"/>
        <w:ind w:left="0"/>
        <w:jc w:val="both"/>
      </w:pPr>
      <w:r>
        <w:rPr>
          <w:rFonts w:ascii="Times New Roman"/>
          <w:b w:val="false"/>
          <w:i w:val="false"/>
          <w:color w:val="000000"/>
          <w:sz w:val="28"/>
        </w:rPr>
        <w:t xml:space="preserve">
      методы и способы герметизации, технологию проведения испытаний агрегатов летательных аппаратов на герметичность с применением испытательной аппаратуры и тече–искателей; </w:t>
      </w:r>
    </w:p>
    <w:p>
      <w:pPr>
        <w:spacing w:after="0"/>
        <w:ind w:left="0"/>
        <w:jc w:val="both"/>
      </w:pPr>
      <w:r>
        <w:rPr>
          <w:rFonts w:ascii="Times New Roman"/>
          <w:b w:val="false"/>
          <w:i w:val="false"/>
          <w:color w:val="000000"/>
          <w:sz w:val="28"/>
        </w:rPr>
        <w:t xml:space="preserve">
      устройство и принцип работы тарированных ключей; </w:t>
      </w:r>
    </w:p>
    <w:p>
      <w:pPr>
        <w:spacing w:after="0"/>
        <w:ind w:left="0"/>
        <w:jc w:val="both"/>
      </w:pPr>
      <w:r>
        <w:rPr>
          <w:rFonts w:ascii="Times New Roman"/>
          <w:b w:val="false"/>
          <w:i w:val="false"/>
          <w:color w:val="000000"/>
          <w:sz w:val="28"/>
        </w:rPr>
        <w:t xml:space="preserve">
      правила пользования применяемым точным измерительным инструментом и приборами; </w:t>
      </w:r>
    </w:p>
    <w:p>
      <w:pPr>
        <w:spacing w:after="0"/>
        <w:ind w:left="0"/>
        <w:jc w:val="both"/>
      </w:pPr>
      <w:r>
        <w:rPr>
          <w:rFonts w:ascii="Times New Roman"/>
          <w:b w:val="false"/>
          <w:i w:val="false"/>
          <w:color w:val="000000"/>
          <w:sz w:val="28"/>
        </w:rPr>
        <w:t xml:space="preserve">
      устройство и настройку применяемых контрольно-измерительных приборов; </w:t>
      </w:r>
    </w:p>
    <w:p>
      <w:pPr>
        <w:spacing w:after="0"/>
        <w:ind w:left="0"/>
        <w:jc w:val="both"/>
      </w:pPr>
      <w:r>
        <w:rPr>
          <w:rFonts w:ascii="Times New Roman"/>
          <w:b w:val="false"/>
          <w:i w:val="false"/>
          <w:color w:val="000000"/>
          <w:sz w:val="28"/>
        </w:rPr>
        <w:t xml:space="preserve">
      правила пользования наземными стендами и установками для испытаний; </w:t>
      </w:r>
    </w:p>
    <w:p>
      <w:pPr>
        <w:spacing w:after="0"/>
        <w:ind w:left="0"/>
        <w:jc w:val="both"/>
      </w:pPr>
      <w:r>
        <w:rPr>
          <w:rFonts w:ascii="Times New Roman"/>
          <w:b w:val="false"/>
          <w:i w:val="false"/>
          <w:color w:val="000000"/>
          <w:sz w:val="28"/>
        </w:rPr>
        <w:t>
      технические условия на испытание различных авиационных систем.</w:t>
      </w:r>
    </w:p>
    <w:bookmarkStart w:name="z994" w:id="967"/>
    <w:p>
      <w:pPr>
        <w:spacing w:after="0"/>
        <w:ind w:left="0"/>
        <w:jc w:val="both"/>
      </w:pPr>
      <w:r>
        <w:rPr>
          <w:rFonts w:ascii="Times New Roman"/>
          <w:b w:val="false"/>
          <w:i w:val="false"/>
          <w:color w:val="000000"/>
          <w:sz w:val="28"/>
        </w:rPr>
        <w:t>
      692. Примеры работ:</w:t>
      </w:r>
    </w:p>
    <w:bookmarkEnd w:id="967"/>
    <w:p>
      <w:pPr>
        <w:spacing w:after="0"/>
        <w:ind w:left="0"/>
        <w:jc w:val="both"/>
      </w:pPr>
      <w:r>
        <w:rPr>
          <w:rFonts w:ascii="Times New Roman"/>
          <w:b w:val="false"/>
          <w:i w:val="false"/>
          <w:color w:val="000000"/>
          <w:sz w:val="28"/>
        </w:rPr>
        <w:t xml:space="preserve">
      1) баки топливные - монтаж на легкие летательные аппараты; </w:t>
      </w:r>
    </w:p>
    <w:p>
      <w:pPr>
        <w:spacing w:after="0"/>
        <w:ind w:left="0"/>
        <w:jc w:val="both"/>
      </w:pPr>
      <w:r>
        <w:rPr>
          <w:rFonts w:ascii="Times New Roman"/>
          <w:b w:val="false"/>
          <w:i w:val="false"/>
          <w:color w:val="000000"/>
          <w:sz w:val="28"/>
        </w:rPr>
        <w:t>
      2) двигатели - установка на легкие летательные аппараты;</w:t>
      </w:r>
    </w:p>
    <w:p>
      <w:pPr>
        <w:spacing w:after="0"/>
        <w:ind w:left="0"/>
        <w:jc w:val="both"/>
      </w:pPr>
      <w:r>
        <w:rPr>
          <w:rFonts w:ascii="Times New Roman"/>
          <w:b w:val="false"/>
          <w:i w:val="false"/>
          <w:color w:val="000000"/>
          <w:sz w:val="28"/>
        </w:rPr>
        <w:t>
      3) кили, рули, элероны - стыковка с подгонкой по месту установки;</w:t>
      </w:r>
    </w:p>
    <w:p>
      <w:pPr>
        <w:spacing w:after="0"/>
        <w:ind w:left="0"/>
        <w:jc w:val="both"/>
      </w:pPr>
      <w:r>
        <w:rPr>
          <w:rFonts w:ascii="Times New Roman"/>
          <w:b w:val="false"/>
          <w:i w:val="false"/>
          <w:color w:val="000000"/>
          <w:sz w:val="28"/>
        </w:rPr>
        <w:t xml:space="preserve">
      4) крылья, стабилизаторы, кили тяжелых летательных аппаратов - расстыковка и съемка; </w:t>
      </w:r>
    </w:p>
    <w:p>
      <w:pPr>
        <w:spacing w:after="0"/>
        <w:ind w:left="0"/>
        <w:jc w:val="both"/>
      </w:pPr>
      <w:r>
        <w:rPr>
          <w:rFonts w:ascii="Times New Roman"/>
          <w:b w:val="false"/>
          <w:i w:val="false"/>
          <w:color w:val="000000"/>
          <w:sz w:val="28"/>
        </w:rPr>
        <w:t xml:space="preserve">
      5) оборудование высотное - монтаж наддува кабин, систем отопления и анти - обледенения; </w:t>
      </w:r>
    </w:p>
    <w:p>
      <w:pPr>
        <w:spacing w:after="0"/>
        <w:ind w:left="0"/>
        <w:jc w:val="both"/>
      </w:pPr>
      <w:r>
        <w:rPr>
          <w:rFonts w:ascii="Times New Roman"/>
          <w:b w:val="false"/>
          <w:i w:val="false"/>
          <w:color w:val="000000"/>
          <w:sz w:val="28"/>
        </w:rPr>
        <w:t>
      6) обтекатели крыла концевые, шпангоуты - установка с подгонкой по месту;</w:t>
      </w:r>
    </w:p>
    <w:p>
      <w:pPr>
        <w:spacing w:after="0"/>
        <w:ind w:left="0"/>
        <w:jc w:val="both"/>
      </w:pPr>
      <w:r>
        <w:rPr>
          <w:rFonts w:ascii="Times New Roman"/>
          <w:b w:val="false"/>
          <w:i w:val="false"/>
          <w:color w:val="000000"/>
          <w:sz w:val="28"/>
        </w:rPr>
        <w:t xml:space="preserve">
      7) остекление герметичных кабин - замена стекол из полуфабриката с подгонкой в соответствии с техническими условиями; </w:t>
      </w:r>
    </w:p>
    <w:p>
      <w:pPr>
        <w:spacing w:after="0"/>
        <w:ind w:left="0"/>
        <w:jc w:val="both"/>
      </w:pPr>
      <w:r>
        <w:rPr>
          <w:rFonts w:ascii="Times New Roman"/>
          <w:b w:val="false"/>
          <w:i w:val="false"/>
          <w:color w:val="000000"/>
          <w:sz w:val="28"/>
        </w:rPr>
        <w:t>
      8) рамы бокового и хвостового отсека фюзеляжа – сборка;</w:t>
      </w:r>
    </w:p>
    <w:p>
      <w:pPr>
        <w:spacing w:after="0"/>
        <w:ind w:left="0"/>
        <w:jc w:val="both"/>
      </w:pPr>
      <w:r>
        <w:rPr>
          <w:rFonts w:ascii="Times New Roman"/>
          <w:b w:val="false"/>
          <w:i w:val="false"/>
          <w:color w:val="000000"/>
          <w:sz w:val="28"/>
        </w:rPr>
        <w:t xml:space="preserve">
      9) рамы силовые, узлы - стыковка с подгонкой по месту; </w:t>
      </w:r>
    </w:p>
    <w:p>
      <w:pPr>
        <w:spacing w:after="0"/>
        <w:ind w:left="0"/>
        <w:jc w:val="both"/>
      </w:pPr>
      <w:r>
        <w:rPr>
          <w:rFonts w:ascii="Times New Roman"/>
          <w:b w:val="false"/>
          <w:i w:val="false"/>
          <w:color w:val="000000"/>
          <w:sz w:val="28"/>
        </w:rPr>
        <w:t xml:space="preserve">
      10) системы воздушные и гидравлические летательных аппаратов - проверка на герметичность, отработка от наземной установки; </w:t>
      </w:r>
    </w:p>
    <w:p>
      <w:pPr>
        <w:spacing w:after="0"/>
        <w:ind w:left="0"/>
        <w:jc w:val="both"/>
      </w:pPr>
      <w:r>
        <w:rPr>
          <w:rFonts w:ascii="Times New Roman"/>
          <w:b w:val="false"/>
          <w:i w:val="false"/>
          <w:color w:val="000000"/>
          <w:sz w:val="28"/>
        </w:rPr>
        <w:t xml:space="preserve">
      11) система масляная - установка маслобаков и маслорадиаторов; </w:t>
      </w:r>
    </w:p>
    <w:p>
      <w:pPr>
        <w:spacing w:after="0"/>
        <w:ind w:left="0"/>
        <w:jc w:val="both"/>
      </w:pPr>
      <w:r>
        <w:rPr>
          <w:rFonts w:ascii="Times New Roman"/>
          <w:b w:val="false"/>
          <w:i w:val="false"/>
          <w:color w:val="000000"/>
          <w:sz w:val="28"/>
        </w:rPr>
        <w:t>
      12) стойки амортизационные и шасси легких летательных аппаратов – разборка;</w:t>
      </w:r>
    </w:p>
    <w:p>
      <w:pPr>
        <w:spacing w:after="0"/>
        <w:ind w:left="0"/>
        <w:jc w:val="both"/>
      </w:pPr>
      <w:r>
        <w:rPr>
          <w:rFonts w:ascii="Times New Roman"/>
          <w:b w:val="false"/>
          <w:i w:val="false"/>
          <w:color w:val="000000"/>
          <w:sz w:val="28"/>
        </w:rPr>
        <w:t xml:space="preserve">
      13) трубопроводы - установка и подгонка в легкодоступных местах; </w:t>
      </w:r>
    </w:p>
    <w:p>
      <w:pPr>
        <w:spacing w:after="0"/>
        <w:ind w:left="0"/>
        <w:jc w:val="both"/>
      </w:pPr>
      <w:r>
        <w:rPr>
          <w:rFonts w:ascii="Times New Roman"/>
          <w:b w:val="false"/>
          <w:i w:val="false"/>
          <w:color w:val="000000"/>
          <w:sz w:val="28"/>
        </w:rPr>
        <w:t>
      14) узлы стыковые крыла с фюзеляжем - разделка в разделочном стенде.</w:t>
      </w:r>
    </w:p>
    <w:bookmarkStart w:name="z285" w:id="968"/>
    <w:p>
      <w:pPr>
        <w:spacing w:after="0"/>
        <w:ind w:left="0"/>
        <w:jc w:val="both"/>
      </w:pPr>
      <w:r>
        <w:rPr>
          <w:rFonts w:ascii="Times New Roman"/>
          <w:b w:val="false"/>
          <w:i w:val="false"/>
          <w:color w:val="000000"/>
          <w:sz w:val="28"/>
        </w:rPr>
        <w:t>
      Параграф 6. Слесарь–сборщик летательных аппаратов, 5-й разряд</w:t>
      </w:r>
    </w:p>
    <w:bookmarkEnd w:id="968"/>
    <w:bookmarkStart w:name="z995" w:id="969"/>
    <w:p>
      <w:pPr>
        <w:spacing w:after="0"/>
        <w:ind w:left="0"/>
        <w:jc w:val="both"/>
      </w:pPr>
      <w:r>
        <w:rPr>
          <w:rFonts w:ascii="Times New Roman"/>
          <w:b w:val="false"/>
          <w:i w:val="false"/>
          <w:color w:val="000000"/>
          <w:sz w:val="28"/>
        </w:rPr>
        <w:t xml:space="preserve">
      693. Характеристика работ: </w:t>
      </w:r>
    </w:p>
    <w:bookmarkEnd w:id="969"/>
    <w:p>
      <w:pPr>
        <w:spacing w:after="0"/>
        <w:ind w:left="0"/>
        <w:jc w:val="both"/>
      </w:pPr>
      <w:r>
        <w:rPr>
          <w:rFonts w:ascii="Times New Roman"/>
          <w:b w:val="false"/>
          <w:i w:val="false"/>
          <w:color w:val="000000"/>
          <w:sz w:val="28"/>
        </w:rPr>
        <w:t xml:space="preserve">
      окончательная сборка, регулирование и доводка сверхлегких летательных аппаратов, агрегатная и узловая сборка легких летательных аппаратов; </w:t>
      </w:r>
    </w:p>
    <w:p>
      <w:pPr>
        <w:spacing w:after="0"/>
        <w:ind w:left="0"/>
        <w:jc w:val="both"/>
      </w:pPr>
      <w:r>
        <w:rPr>
          <w:rFonts w:ascii="Times New Roman"/>
          <w:b w:val="false"/>
          <w:i w:val="false"/>
          <w:color w:val="000000"/>
          <w:sz w:val="28"/>
        </w:rPr>
        <w:t xml:space="preserve">
      окончательная сборка и доработка отдельных узлов средних самолетов и вертолетов; </w:t>
      </w:r>
    </w:p>
    <w:p>
      <w:pPr>
        <w:spacing w:after="0"/>
        <w:ind w:left="0"/>
        <w:jc w:val="both"/>
      </w:pPr>
      <w:r>
        <w:rPr>
          <w:rFonts w:ascii="Times New Roman"/>
          <w:b w:val="false"/>
          <w:i w:val="false"/>
          <w:color w:val="000000"/>
          <w:sz w:val="28"/>
        </w:rPr>
        <w:t xml:space="preserve">
      выполнение болтовых и клепаных соединений деталей по 7-10 квалитетам с разделкой отверстий и применением клеев, герметиков, красок при сборке центроплана, крыла, баков-кессонов; </w:t>
      </w:r>
    </w:p>
    <w:p>
      <w:pPr>
        <w:spacing w:after="0"/>
        <w:ind w:left="0"/>
        <w:jc w:val="both"/>
      </w:pPr>
      <w:r>
        <w:rPr>
          <w:rFonts w:ascii="Times New Roman"/>
          <w:b w:val="false"/>
          <w:i w:val="false"/>
          <w:color w:val="000000"/>
          <w:sz w:val="28"/>
        </w:rPr>
        <w:t xml:space="preserve">
      проверка и регулирование зазоров, люфтов, усилий загрузки и трения в проводке управления; </w:t>
      </w:r>
    </w:p>
    <w:p>
      <w:pPr>
        <w:spacing w:after="0"/>
        <w:ind w:left="0"/>
        <w:jc w:val="both"/>
      </w:pPr>
      <w:r>
        <w:rPr>
          <w:rFonts w:ascii="Times New Roman"/>
          <w:b w:val="false"/>
          <w:i w:val="false"/>
          <w:color w:val="000000"/>
          <w:sz w:val="28"/>
        </w:rPr>
        <w:t xml:space="preserve">
      нивелировка агрегатов летательных аппаратов с использованием точных приборов; </w:t>
      </w:r>
    </w:p>
    <w:p>
      <w:pPr>
        <w:spacing w:after="0"/>
        <w:ind w:left="0"/>
        <w:jc w:val="both"/>
      </w:pPr>
      <w:r>
        <w:rPr>
          <w:rFonts w:ascii="Times New Roman"/>
          <w:b w:val="false"/>
          <w:i w:val="false"/>
          <w:color w:val="000000"/>
          <w:sz w:val="28"/>
        </w:rPr>
        <w:t xml:space="preserve">
      изготовление, ремонт и монтаж сложных участков трубопроводов с проверкой герметичности; </w:t>
      </w:r>
    </w:p>
    <w:p>
      <w:pPr>
        <w:spacing w:after="0"/>
        <w:ind w:left="0"/>
        <w:jc w:val="both"/>
      </w:pPr>
      <w:r>
        <w:rPr>
          <w:rFonts w:ascii="Times New Roman"/>
          <w:b w:val="false"/>
          <w:i w:val="false"/>
          <w:color w:val="000000"/>
          <w:sz w:val="28"/>
        </w:rPr>
        <w:t>
      монтаж агрегатов и узлов летательных аппаратов с регулированием установочных размеров;</w:t>
      </w:r>
    </w:p>
    <w:p>
      <w:pPr>
        <w:spacing w:after="0"/>
        <w:ind w:left="0"/>
        <w:jc w:val="both"/>
      </w:pPr>
      <w:r>
        <w:rPr>
          <w:rFonts w:ascii="Times New Roman"/>
          <w:b w:val="false"/>
          <w:i w:val="false"/>
          <w:color w:val="000000"/>
          <w:sz w:val="28"/>
        </w:rPr>
        <w:t xml:space="preserve">
      сборка интерьеров легких самолетов и вертолетов с регулировкой систем вентиляции и других. </w:t>
      </w:r>
    </w:p>
    <w:bookmarkStart w:name="z996" w:id="970"/>
    <w:p>
      <w:pPr>
        <w:spacing w:after="0"/>
        <w:ind w:left="0"/>
        <w:jc w:val="both"/>
      </w:pPr>
      <w:r>
        <w:rPr>
          <w:rFonts w:ascii="Times New Roman"/>
          <w:b w:val="false"/>
          <w:i w:val="false"/>
          <w:color w:val="000000"/>
          <w:sz w:val="28"/>
        </w:rPr>
        <w:t>
      694. Должен знать:</w:t>
      </w:r>
    </w:p>
    <w:bookmarkEnd w:id="970"/>
    <w:p>
      <w:pPr>
        <w:spacing w:after="0"/>
        <w:ind w:left="0"/>
        <w:jc w:val="both"/>
      </w:pPr>
      <w:r>
        <w:rPr>
          <w:rFonts w:ascii="Times New Roman"/>
          <w:b w:val="false"/>
          <w:i w:val="false"/>
          <w:color w:val="000000"/>
          <w:sz w:val="28"/>
        </w:rPr>
        <w:t xml:space="preserve">
      конструкцию сложных систем летательных аппаратов; </w:t>
      </w:r>
    </w:p>
    <w:p>
      <w:pPr>
        <w:spacing w:after="0"/>
        <w:ind w:left="0"/>
        <w:jc w:val="both"/>
      </w:pPr>
      <w:r>
        <w:rPr>
          <w:rFonts w:ascii="Times New Roman"/>
          <w:b w:val="false"/>
          <w:i w:val="false"/>
          <w:color w:val="000000"/>
          <w:sz w:val="28"/>
        </w:rPr>
        <w:t>
      технические условия регулирования и правила сдачи заказчику систем управления самолетом, вертолетом, двигателем со всеми механизмами и приборами;</w:t>
      </w:r>
    </w:p>
    <w:p>
      <w:pPr>
        <w:spacing w:after="0"/>
        <w:ind w:left="0"/>
        <w:jc w:val="both"/>
      </w:pPr>
      <w:r>
        <w:rPr>
          <w:rFonts w:ascii="Times New Roman"/>
          <w:b w:val="false"/>
          <w:i w:val="false"/>
          <w:color w:val="000000"/>
          <w:sz w:val="28"/>
        </w:rPr>
        <w:t xml:space="preserve">
      устройство и назначение бустерных систем; </w:t>
      </w:r>
    </w:p>
    <w:p>
      <w:pPr>
        <w:spacing w:after="0"/>
        <w:ind w:left="0"/>
        <w:jc w:val="both"/>
      </w:pPr>
      <w:r>
        <w:rPr>
          <w:rFonts w:ascii="Times New Roman"/>
          <w:b w:val="false"/>
          <w:i w:val="false"/>
          <w:color w:val="000000"/>
          <w:sz w:val="28"/>
        </w:rPr>
        <w:t>
      правила пользования нивелиром, теодолитом, квадрантом, оптическим угломером, нивелировочные схемы и правила работы по ним;</w:t>
      </w:r>
    </w:p>
    <w:p>
      <w:pPr>
        <w:spacing w:after="0"/>
        <w:ind w:left="0"/>
        <w:jc w:val="both"/>
      </w:pPr>
      <w:r>
        <w:rPr>
          <w:rFonts w:ascii="Times New Roman"/>
          <w:b w:val="false"/>
          <w:i w:val="false"/>
          <w:color w:val="000000"/>
          <w:sz w:val="28"/>
        </w:rPr>
        <w:t xml:space="preserve">
      правила регулирования систем управления летательным аппаратом на стендах с имитирующими агрегатами; </w:t>
      </w:r>
    </w:p>
    <w:p>
      <w:pPr>
        <w:spacing w:after="0"/>
        <w:ind w:left="0"/>
        <w:jc w:val="both"/>
      </w:pPr>
      <w:r>
        <w:rPr>
          <w:rFonts w:ascii="Times New Roman"/>
          <w:b w:val="false"/>
          <w:i w:val="false"/>
          <w:color w:val="000000"/>
          <w:sz w:val="28"/>
        </w:rPr>
        <w:t>
      устройство и принцип действия установок и стендов для комплексных испытаний различных систем;</w:t>
      </w:r>
    </w:p>
    <w:p>
      <w:pPr>
        <w:spacing w:after="0"/>
        <w:ind w:left="0"/>
        <w:jc w:val="both"/>
      </w:pPr>
      <w:r>
        <w:rPr>
          <w:rFonts w:ascii="Times New Roman"/>
          <w:b w:val="false"/>
          <w:i w:val="false"/>
          <w:color w:val="000000"/>
          <w:sz w:val="28"/>
        </w:rPr>
        <w:t>
      методику и программу испытаний различных систем;</w:t>
      </w:r>
    </w:p>
    <w:p>
      <w:pPr>
        <w:spacing w:after="0"/>
        <w:ind w:left="0"/>
        <w:jc w:val="both"/>
      </w:pPr>
      <w:r>
        <w:rPr>
          <w:rFonts w:ascii="Times New Roman"/>
          <w:b w:val="false"/>
          <w:i w:val="false"/>
          <w:color w:val="000000"/>
          <w:sz w:val="28"/>
        </w:rPr>
        <w:t xml:space="preserve">
      виды и назначение авиационных материалов, их состав, механические, физические и химические свойства; </w:t>
      </w:r>
    </w:p>
    <w:p>
      <w:pPr>
        <w:spacing w:after="0"/>
        <w:ind w:left="0"/>
        <w:jc w:val="both"/>
      </w:pPr>
      <w:r>
        <w:rPr>
          <w:rFonts w:ascii="Times New Roman"/>
          <w:b w:val="false"/>
          <w:i w:val="false"/>
          <w:color w:val="000000"/>
          <w:sz w:val="28"/>
        </w:rPr>
        <w:t xml:space="preserve">
      виды термической обработки и сварки; </w:t>
      </w:r>
    </w:p>
    <w:p>
      <w:pPr>
        <w:spacing w:after="0"/>
        <w:ind w:left="0"/>
        <w:jc w:val="both"/>
      </w:pPr>
      <w:r>
        <w:rPr>
          <w:rFonts w:ascii="Times New Roman"/>
          <w:b w:val="false"/>
          <w:i w:val="false"/>
          <w:color w:val="000000"/>
          <w:sz w:val="28"/>
        </w:rPr>
        <w:t xml:space="preserve">
      методы контроля качества термообработки; </w:t>
      </w:r>
    </w:p>
    <w:p>
      <w:pPr>
        <w:spacing w:after="0"/>
        <w:ind w:left="0"/>
        <w:jc w:val="both"/>
      </w:pPr>
      <w:r>
        <w:rPr>
          <w:rFonts w:ascii="Times New Roman"/>
          <w:b w:val="false"/>
          <w:i w:val="false"/>
          <w:color w:val="000000"/>
          <w:sz w:val="28"/>
        </w:rPr>
        <w:t xml:space="preserve">
      технологию ремонта основных собираемых агрегатов и деталей; </w:t>
      </w:r>
    </w:p>
    <w:p>
      <w:pPr>
        <w:spacing w:after="0"/>
        <w:ind w:left="0"/>
        <w:jc w:val="both"/>
      </w:pPr>
      <w:r>
        <w:rPr>
          <w:rFonts w:ascii="Times New Roman"/>
          <w:b w:val="false"/>
          <w:i w:val="false"/>
          <w:color w:val="000000"/>
          <w:sz w:val="28"/>
        </w:rPr>
        <w:t>
      устройство и эксплуатацию подъемно - транспортных средств и стендов;</w:t>
      </w:r>
    </w:p>
    <w:p>
      <w:pPr>
        <w:spacing w:after="0"/>
        <w:ind w:left="0"/>
        <w:jc w:val="both"/>
      </w:pPr>
      <w:r>
        <w:rPr>
          <w:rFonts w:ascii="Times New Roman"/>
          <w:b w:val="false"/>
          <w:i w:val="false"/>
          <w:color w:val="000000"/>
          <w:sz w:val="28"/>
        </w:rPr>
        <w:t>
      правила их тарировки и испытания.</w:t>
      </w:r>
    </w:p>
    <w:bookmarkStart w:name="z997" w:id="971"/>
    <w:p>
      <w:pPr>
        <w:spacing w:after="0"/>
        <w:ind w:left="0"/>
        <w:jc w:val="both"/>
      </w:pPr>
      <w:r>
        <w:rPr>
          <w:rFonts w:ascii="Times New Roman"/>
          <w:b w:val="false"/>
          <w:i w:val="false"/>
          <w:color w:val="000000"/>
          <w:sz w:val="28"/>
        </w:rPr>
        <w:t>
      695. Примеры работ:</w:t>
      </w:r>
    </w:p>
    <w:bookmarkEnd w:id="971"/>
    <w:p>
      <w:pPr>
        <w:spacing w:after="0"/>
        <w:ind w:left="0"/>
        <w:jc w:val="both"/>
      </w:pPr>
      <w:r>
        <w:rPr>
          <w:rFonts w:ascii="Times New Roman"/>
          <w:b w:val="false"/>
          <w:i w:val="false"/>
          <w:color w:val="000000"/>
          <w:sz w:val="28"/>
        </w:rPr>
        <w:t xml:space="preserve">
      1) вертолеты - нивелировка отдельных узлов, предварительное регулирование систем управления вертолета и двигателя, испытание гидравлической системы; </w:t>
      </w:r>
    </w:p>
    <w:p>
      <w:pPr>
        <w:spacing w:after="0"/>
        <w:ind w:left="0"/>
        <w:jc w:val="both"/>
      </w:pPr>
      <w:r>
        <w:rPr>
          <w:rFonts w:ascii="Times New Roman"/>
          <w:b w:val="false"/>
          <w:i w:val="false"/>
          <w:color w:val="000000"/>
          <w:sz w:val="28"/>
        </w:rPr>
        <w:t xml:space="preserve">
      2) втулки несущего винта вертолета - общая сборка; </w:t>
      </w:r>
    </w:p>
    <w:p>
      <w:pPr>
        <w:spacing w:after="0"/>
        <w:ind w:left="0"/>
        <w:jc w:val="both"/>
      </w:pPr>
      <w:r>
        <w:rPr>
          <w:rFonts w:ascii="Times New Roman"/>
          <w:b w:val="false"/>
          <w:i w:val="false"/>
          <w:color w:val="000000"/>
          <w:sz w:val="28"/>
        </w:rPr>
        <w:t>
      3) генераторы вихрей - доводка, сборка;</w:t>
      </w:r>
    </w:p>
    <w:p>
      <w:pPr>
        <w:spacing w:after="0"/>
        <w:ind w:left="0"/>
        <w:jc w:val="both"/>
      </w:pPr>
      <w:r>
        <w:rPr>
          <w:rFonts w:ascii="Times New Roman"/>
          <w:b w:val="false"/>
          <w:i w:val="false"/>
          <w:color w:val="000000"/>
          <w:sz w:val="28"/>
        </w:rPr>
        <w:t xml:space="preserve">
      4) двигатели - установка на легкие летательные аппараты с нивелировкой; </w:t>
      </w:r>
    </w:p>
    <w:p>
      <w:pPr>
        <w:spacing w:after="0"/>
        <w:ind w:left="0"/>
        <w:jc w:val="both"/>
      </w:pPr>
      <w:r>
        <w:rPr>
          <w:rFonts w:ascii="Times New Roman"/>
          <w:b w:val="false"/>
          <w:i w:val="false"/>
          <w:color w:val="000000"/>
          <w:sz w:val="28"/>
        </w:rPr>
        <w:t xml:space="preserve">
      5) каналы двигателя – стыковка; </w:t>
      </w:r>
    </w:p>
    <w:p>
      <w:pPr>
        <w:spacing w:after="0"/>
        <w:ind w:left="0"/>
        <w:jc w:val="both"/>
      </w:pPr>
      <w:r>
        <w:rPr>
          <w:rFonts w:ascii="Times New Roman"/>
          <w:b w:val="false"/>
          <w:i w:val="false"/>
          <w:color w:val="000000"/>
          <w:sz w:val="28"/>
        </w:rPr>
        <w:t xml:space="preserve">
      6) крылья - фрезерование технологических припусков по разъемам агрегатов на стенде, шабрение разъемов, стыковка и нивелировка с постановкой стыковых болтов; </w:t>
      </w:r>
    </w:p>
    <w:p>
      <w:pPr>
        <w:spacing w:after="0"/>
        <w:ind w:left="0"/>
        <w:jc w:val="both"/>
      </w:pPr>
      <w:r>
        <w:rPr>
          <w:rFonts w:ascii="Times New Roman"/>
          <w:b w:val="false"/>
          <w:i w:val="false"/>
          <w:color w:val="000000"/>
          <w:sz w:val="28"/>
        </w:rPr>
        <w:t xml:space="preserve">
      7) лопасти хвостового винта вертолета - установка на втулки и балансирование на стенде; </w:t>
      </w:r>
    </w:p>
    <w:p>
      <w:pPr>
        <w:spacing w:after="0"/>
        <w:ind w:left="0"/>
        <w:jc w:val="both"/>
      </w:pPr>
      <w:r>
        <w:rPr>
          <w:rFonts w:ascii="Times New Roman"/>
          <w:b w:val="false"/>
          <w:i w:val="false"/>
          <w:color w:val="000000"/>
          <w:sz w:val="28"/>
        </w:rPr>
        <w:t>
      8) обтекатели из стеклоткани - снятие технологических припусков, установка по узлам крепления с подгонкой по месту установки;</w:t>
      </w:r>
    </w:p>
    <w:p>
      <w:pPr>
        <w:spacing w:after="0"/>
        <w:ind w:left="0"/>
        <w:jc w:val="both"/>
      </w:pPr>
      <w:r>
        <w:rPr>
          <w:rFonts w:ascii="Times New Roman"/>
          <w:b w:val="false"/>
          <w:i w:val="false"/>
          <w:color w:val="000000"/>
          <w:sz w:val="28"/>
        </w:rPr>
        <w:t xml:space="preserve">
      9) подкосы шасси – установка; </w:t>
      </w:r>
    </w:p>
    <w:p>
      <w:pPr>
        <w:spacing w:after="0"/>
        <w:ind w:left="0"/>
        <w:jc w:val="both"/>
      </w:pPr>
      <w:r>
        <w:rPr>
          <w:rFonts w:ascii="Times New Roman"/>
          <w:b w:val="false"/>
          <w:i w:val="false"/>
          <w:color w:val="000000"/>
          <w:sz w:val="28"/>
        </w:rPr>
        <w:t xml:space="preserve">
      10) редукторы вертолета: главный, хвостовой, промежуточный - сборка, переборка; </w:t>
      </w:r>
    </w:p>
    <w:p>
      <w:pPr>
        <w:spacing w:after="0"/>
        <w:ind w:left="0"/>
        <w:jc w:val="both"/>
      </w:pPr>
      <w:r>
        <w:rPr>
          <w:rFonts w:ascii="Times New Roman"/>
          <w:b w:val="false"/>
          <w:i w:val="false"/>
          <w:color w:val="000000"/>
          <w:sz w:val="28"/>
        </w:rPr>
        <w:t>
      11) сиденья катапультируемые - монтаж, регулирование;</w:t>
      </w:r>
    </w:p>
    <w:p>
      <w:pPr>
        <w:spacing w:after="0"/>
        <w:ind w:left="0"/>
        <w:jc w:val="both"/>
      </w:pPr>
      <w:r>
        <w:rPr>
          <w:rFonts w:ascii="Times New Roman"/>
          <w:b w:val="false"/>
          <w:i w:val="false"/>
          <w:color w:val="000000"/>
          <w:sz w:val="28"/>
        </w:rPr>
        <w:t xml:space="preserve">
      12) системы бустерные – установка; </w:t>
      </w:r>
    </w:p>
    <w:p>
      <w:pPr>
        <w:spacing w:after="0"/>
        <w:ind w:left="0"/>
        <w:jc w:val="both"/>
      </w:pPr>
      <w:r>
        <w:rPr>
          <w:rFonts w:ascii="Times New Roman"/>
          <w:b w:val="false"/>
          <w:i w:val="false"/>
          <w:color w:val="000000"/>
          <w:sz w:val="28"/>
        </w:rPr>
        <w:t xml:space="preserve">
      13) системы заправки самолетов горючим в воздухе, а также одноточечной заправки на земле - сборка, регулирование и участие в проверке на герметичность: </w:t>
      </w:r>
    </w:p>
    <w:p>
      <w:pPr>
        <w:spacing w:after="0"/>
        <w:ind w:left="0"/>
        <w:jc w:val="both"/>
      </w:pPr>
      <w:r>
        <w:rPr>
          <w:rFonts w:ascii="Times New Roman"/>
          <w:b w:val="false"/>
          <w:i w:val="false"/>
          <w:color w:val="000000"/>
          <w:sz w:val="28"/>
        </w:rPr>
        <w:t>
      14) системы управления двигателями, рулями, элеронами, щитками – монтаж;</w:t>
      </w:r>
    </w:p>
    <w:p>
      <w:pPr>
        <w:spacing w:after="0"/>
        <w:ind w:left="0"/>
        <w:jc w:val="both"/>
      </w:pPr>
      <w:r>
        <w:rPr>
          <w:rFonts w:ascii="Times New Roman"/>
          <w:b w:val="false"/>
          <w:i w:val="false"/>
          <w:color w:val="000000"/>
          <w:sz w:val="28"/>
        </w:rPr>
        <w:t xml:space="preserve">
      15) системы управления самолетом и двигателем - демонтаж и предварительная сборка; </w:t>
      </w:r>
    </w:p>
    <w:p>
      <w:pPr>
        <w:spacing w:after="0"/>
        <w:ind w:left="0"/>
        <w:jc w:val="both"/>
      </w:pPr>
      <w:r>
        <w:rPr>
          <w:rFonts w:ascii="Times New Roman"/>
          <w:b w:val="false"/>
          <w:i w:val="false"/>
          <w:color w:val="000000"/>
          <w:sz w:val="28"/>
        </w:rPr>
        <w:t>
      16) стабилизаторы - совместная разделка отверстий в стыковых узлах стабилизатора с фюзеляжем, стыковка и нивелировка;</w:t>
      </w:r>
    </w:p>
    <w:p>
      <w:pPr>
        <w:spacing w:after="0"/>
        <w:ind w:left="0"/>
        <w:jc w:val="both"/>
      </w:pPr>
      <w:r>
        <w:rPr>
          <w:rFonts w:ascii="Times New Roman"/>
          <w:b w:val="false"/>
          <w:i w:val="false"/>
          <w:color w:val="000000"/>
          <w:sz w:val="28"/>
        </w:rPr>
        <w:t>
      17) фюзеляжы - фрезерование технологических припусков по разъемам (фюзеляжей на специальном стенде, шабрение разъемов, стыковка с постановкой стыковых болтов, доводка по обводам);</w:t>
      </w:r>
    </w:p>
    <w:p>
      <w:pPr>
        <w:spacing w:after="0"/>
        <w:ind w:left="0"/>
        <w:jc w:val="both"/>
      </w:pPr>
      <w:r>
        <w:rPr>
          <w:rFonts w:ascii="Times New Roman"/>
          <w:b w:val="false"/>
          <w:i w:val="false"/>
          <w:color w:val="000000"/>
          <w:sz w:val="28"/>
        </w:rPr>
        <w:t>
      18) шасси - сборка и крепление, проверка кинематики, углов выноса и разворота.</w:t>
      </w:r>
    </w:p>
    <w:bookmarkStart w:name="z286" w:id="972"/>
    <w:p>
      <w:pPr>
        <w:spacing w:after="0"/>
        <w:ind w:left="0"/>
        <w:jc w:val="both"/>
      </w:pPr>
      <w:r>
        <w:rPr>
          <w:rFonts w:ascii="Times New Roman"/>
          <w:b w:val="false"/>
          <w:i w:val="false"/>
          <w:color w:val="000000"/>
          <w:sz w:val="28"/>
        </w:rPr>
        <w:t>
      Параграф 5. Слесарь–сборщик летательных аппаратов, 6-й разряд</w:t>
      </w:r>
    </w:p>
    <w:bookmarkEnd w:id="972"/>
    <w:bookmarkStart w:name="z998" w:id="973"/>
    <w:p>
      <w:pPr>
        <w:spacing w:after="0"/>
        <w:ind w:left="0"/>
        <w:jc w:val="both"/>
      </w:pPr>
      <w:r>
        <w:rPr>
          <w:rFonts w:ascii="Times New Roman"/>
          <w:b w:val="false"/>
          <w:i w:val="false"/>
          <w:color w:val="000000"/>
          <w:sz w:val="28"/>
        </w:rPr>
        <w:t xml:space="preserve">
      696. Характеристика работ: </w:t>
      </w:r>
    </w:p>
    <w:bookmarkEnd w:id="973"/>
    <w:p>
      <w:pPr>
        <w:spacing w:after="0"/>
        <w:ind w:left="0"/>
        <w:jc w:val="both"/>
      </w:pPr>
      <w:r>
        <w:rPr>
          <w:rFonts w:ascii="Times New Roman"/>
          <w:b w:val="false"/>
          <w:i w:val="false"/>
          <w:color w:val="000000"/>
          <w:sz w:val="28"/>
        </w:rPr>
        <w:t xml:space="preserve">
      окончательная сборка, нивелировка и доводка легких летательных аппаратов, агрегатная сборка средних летательных аппаратов; </w:t>
      </w:r>
    </w:p>
    <w:p>
      <w:pPr>
        <w:spacing w:after="0"/>
        <w:ind w:left="0"/>
        <w:jc w:val="both"/>
      </w:pPr>
      <w:r>
        <w:rPr>
          <w:rFonts w:ascii="Times New Roman"/>
          <w:b w:val="false"/>
          <w:i w:val="false"/>
          <w:color w:val="000000"/>
          <w:sz w:val="28"/>
        </w:rPr>
        <w:t xml:space="preserve">
      сборка отдельных узлов тяжелых самолетов; </w:t>
      </w:r>
    </w:p>
    <w:p>
      <w:pPr>
        <w:spacing w:after="0"/>
        <w:ind w:left="0"/>
        <w:jc w:val="both"/>
      </w:pPr>
      <w:r>
        <w:rPr>
          <w:rFonts w:ascii="Times New Roman"/>
          <w:b w:val="false"/>
          <w:i w:val="false"/>
          <w:color w:val="000000"/>
          <w:sz w:val="28"/>
        </w:rPr>
        <w:t xml:space="preserve">
      окончательная доработка сложных деталей и узлов летательных аппаратов из композиционных материалов и сотовых конструкций; </w:t>
      </w:r>
    </w:p>
    <w:p>
      <w:pPr>
        <w:spacing w:after="0"/>
        <w:ind w:left="0"/>
        <w:jc w:val="both"/>
      </w:pPr>
      <w:r>
        <w:rPr>
          <w:rFonts w:ascii="Times New Roman"/>
          <w:b w:val="false"/>
          <w:i w:val="false"/>
          <w:color w:val="000000"/>
          <w:sz w:val="28"/>
        </w:rPr>
        <w:t xml:space="preserve">
      разделка отверстий под болты по 7 квалитету и установка болтов с герметиком при сборке центроплана и крыла; </w:t>
      </w:r>
    </w:p>
    <w:p>
      <w:pPr>
        <w:spacing w:after="0"/>
        <w:ind w:left="0"/>
        <w:jc w:val="both"/>
      </w:pPr>
      <w:r>
        <w:rPr>
          <w:rFonts w:ascii="Times New Roman"/>
          <w:b w:val="false"/>
          <w:i w:val="false"/>
          <w:color w:val="000000"/>
          <w:sz w:val="28"/>
        </w:rPr>
        <w:t xml:space="preserve">
      выполнение технических измерений линейных размеров, давлений, моментов; </w:t>
      </w:r>
    </w:p>
    <w:p>
      <w:pPr>
        <w:spacing w:after="0"/>
        <w:ind w:left="0"/>
        <w:jc w:val="both"/>
      </w:pPr>
      <w:r>
        <w:rPr>
          <w:rFonts w:ascii="Times New Roman"/>
          <w:b w:val="false"/>
          <w:i w:val="false"/>
          <w:color w:val="000000"/>
          <w:sz w:val="28"/>
        </w:rPr>
        <w:t xml:space="preserve">
      нивелировка летательных аппаратов по реперным точкам, устранение выявленных отклонений от требований технических условий; </w:t>
      </w:r>
    </w:p>
    <w:p>
      <w:pPr>
        <w:spacing w:after="0"/>
        <w:ind w:left="0"/>
        <w:jc w:val="both"/>
      </w:pPr>
      <w:r>
        <w:rPr>
          <w:rFonts w:ascii="Times New Roman"/>
          <w:b w:val="false"/>
          <w:i w:val="false"/>
          <w:color w:val="000000"/>
          <w:sz w:val="28"/>
        </w:rPr>
        <w:t xml:space="preserve">
      балансировка на испытательных стендах рулей поворота, высоты, элеронов; </w:t>
      </w:r>
    </w:p>
    <w:p>
      <w:pPr>
        <w:spacing w:after="0"/>
        <w:ind w:left="0"/>
        <w:jc w:val="both"/>
      </w:pPr>
      <w:r>
        <w:rPr>
          <w:rFonts w:ascii="Times New Roman"/>
          <w:b w:val="false"/>
          <w:i w:val="false"/>
          <w:color w:val="000000"/>
          <w:sz w:val="28"/>
        </w:rPr>
        <w:t xml:space="preserve">
      управление испытательными стендами и приборами, их настройка и испытание; </w:t>
      </w:r>
    </w:p>
    <w:p>
      <w:pPr>
        <w:spacing w:after="0"/>
        <w:ind w:left="0"/>
        <w:jc w:val="both"/>
      </w:pPr>
      <w:r>
        <w:rPr>
          <w:rFonts w:ascii="Times New Roman"/>
          <w:b w:val="false"/>
          <w:i w:val="false"/>
          <w:color w:val="000000"/>
          <w:sz w:val="28"/>
        </w:rPr>
        <w:t xml:space="preserve">
      контроль работы автоматов и контрольно-записывающей аппаратуры; </w:t>
      </w:r>
    </w:p>
    <w:p>
      <w:pPr>
        <w:spacing w:after="0"/>
        <w:ind w:left="0"/>
        <w:jc w:val="both"/>
      </w:pPr>
      <w:r>
        <w:rPr>
          <w:rFonts w:ascii="Times New Roman"/>
          <w:b w:val="false"/>
          <w:i w:val="false"/>
          <w:color w:val="000000"/>
          <w:sz w:val="28"/>
        </w:rPr>
        <w:t xml:space="preserve">
      монтаж, испытание и доводка трубопроводов всех систем легких летательных аппаратов. </w:t>
      </w:r>
    </w:p>
    <w:bookmarkStart w:name="z999" w:id="974"/>
    <w:p>
      <w:pPr>
        <w:spacing w:after="0"/>
        <w:ind w:left="0"/>
        <w:jc w:val="both"/>
      </w:pPr>
      <w:r>
        <w:rPr>
          <w:rFonts w:ascii="Times New Roman"/>
          <w:b w:val="false"/>
          <w:i w:val="false"/>
          <w:color w:val="000000"/>
          <w:sz w:val="28"/>
        </w:rPr>
        <w:t xml:space="preserve">
      697. Должен знать: </w:t>
      </w:r>
    </w:p>
    <w:bookmarkEnd w:id="974"/>
    <w:p>
      <w:pPr>
        <w:spacing w:after="0"/>
        <w:ind w:left="0"/>
        <w:jc w:val="both"/>
      </w:pPr>
      <w:r>
        <w:rPr>
          <w:rFonts w:ascii="Times New Roman"/>
          <w:b w:val="false"/>
          <w:i w:val="false"/>
          <w:color w:val="000000"/>
          <w:sz w:val="28"/>
        </w:rPr>
        <w:t xml:space="preserve">
      конструктивные особенности и устройство сложных авиационных изделий; </w:t>
      </w:r>
    </w:p>
    <w:p>
      <w:pPr>
        <w:spacing w:after="0"/>
        <w:ind w:left="0"/>
        <w:jc w:val="both"/>
      </w:pPr>
      <w:r>
        <w:rPr>
          <w:rFonts w:ascii="Times New Roman"/>
          <w:b w:val="false"/>
          <w:i w:val="false"/>
          <w:color w:val="000000"/>
          <w:sz w:val="28"/>
        </w:rPr>
        <w:t xml:space="preserve">
      принципиальные схемы их систем; </w:t>
      </w:r>
    </w:p>
    <w:p>
      <w:pPr>
        <w:spacing w:after="0"/>
        <w:ind w:left="0"/>
        <w:jc w:val="both"/>
      </w:pPr>
      <w:r>
        <w:rPr>
          <w:rFonts w:ascii="Times New Roman"/>
          <w:b w:val="false"/>
          <w:i w:val="false"/>
          <w:color w:val="000000"/>
          <w:sz w:val="28"/>
        </w:rPr>
        <w:t xml:space="preserve">
      технологию сборки основных систем; </w:t>
      </w:r>
    </w:p>
    <w:p>
      <w:pPr>
        <w:spacing w:after="0"/>
        <w:ind w:left="0"/>
        <w:jc w:val="both"/>
      </w:pPr>
      <w:r>
        <w:rPr>
          <w:rFonts w:ascii="Times New Roman"/>
          <w:b w:val="false"/>
          <w:i w:val="false"/>
          <w:color w:val="000000"/>
          <w:sz w:val="28"/>
        </w:rPr>
        <w:t xml:space="preserve">
      способы установки, стыковки, доводки и крепления сложных узлов и агрегатов авиационного изделия, назначение; </w:t>
      </w:r>
    </w:p>
    <w:p>
      <w:pPr>
        <w:spacing w:after="0"/>
        <w:ind w:left="0"/>
        <w:jc w:val="both"/>
      </w:pPr>
      <w:r>
        <w:rPr>
          <w:rFonts w:ascii="Times New Roman"/>
          <w:b w:val="false"/>
          <w:i w:val="false"/>
          <w:color w:val="000000"/>
          <w:sz w:val="28"/>
        </w:rPr>
        <w:t xml:space="preserve">
      принцип работы и взаимодействие отдельных агрегатов летательных аппаратов и систем авиационного изделия; </w:t>
      </w:r>
    </w:p>
    <w:p>
      <w:pPr>
        <w:spacing w:after="0"/>
        <w:ind w:left="0"/>
        <w:jc w:val="both"/>
      </w:pPr>
      <w:r>
        <w:rPr>
          <w:rFonts w:ascii="Times New Roman"/>
          <w:b w:val="false"/>
          <w:i w:val="false"/>
          <w:color w:val="000000"/>
          <w:sz w:val="28"/>
        </w:rPr>
        <w:t xml:space="preserve">
      порядок пользования при сборке необходимыми механическими, нивелировочными, пневматическими, электрическими и другими приспособлениями и инструментом, а также налаженным оборудованием и специальной аппаратурой; </w:t>
      </w:r>
    </w:p>
    <w:p>
      <w:pPr>
        <w:spacing w:after="0"/>
        <w:ind w:left="0"/>
        <w:jc w:val="both"/>
      </w:pPr>
      <w:r>
        <w:rPr>
          <w:rFonts w:ascii="Times New Roman"/>
          <w:b w:val="false"/>
          <w:i w:val="false"/>
          <w:color w:val="000000"/>
          <w:sz w:val="28"/>
        </w:rPr>
        <w:t xml:space="preserve">
      способы выявления и устранения дефектов на изделиях; </w:t>
      </w:r>
    </w:p>
    <w:p>
      <w:pPr>
        <w:spacing w:after="0"/>
        <w:ind w:left="0"/>
        <w:jc w:val="both"/>
      </w:pPr>
      <w:r>
        <w:rPr>
          <w:rFonts w:ascii="Times New Roman"/>
          <w:b w:val="false"/>
          <w:i w:val="false"/>
          <w:color w:val="000000"/>
          <w:sz w:val="28"/>
        </w:rPr>
        <w:t xml:space="preserve">
      правила проведения технических и лабораторных измерений; </w:t>
      </w:r>
    </w:p>
    <w:p>
      <w:pPr>
        <w:spacing w:after="0"/>
        <w:ind w:left="0"/>
        <w:jc w:val="both"/>
      </w:pPr>
      <w:r>
        <w:rPr>
          <w:rFonts w:ascii="Times New Roman"/>
          <w:b w:val="false"/>
          <w:i w:val="false"/>
          <w:color w:val="000000"/>
          <w:sz w:val="28"/>
        </w:rPr>
        <w:t xml:space="preserve">
      технологию лакокрасочных покрытий; </w:t>
      </w:r>
    </w:p>
    <w:p>
      <w:pPr>
        <w:spacing w:after="0"/>
        <w:ind w:left="0"/>
        <w:jc w:val="both"/>
      </w:pPr>
      <w:r>
        <w:rPr>
          <w:rFonts w:ascii="Times New Roman"/>
          <w:b w:val="false"/>
          <w:i w:val="false"/>
          <w:color w:val="000000"/>
          <w:sz w:val="28"/>
        </w:rPr>
        <w:t>
      инструкцию и технические условия на сдачу изделий заказчику;</w:t>
      </w:r>
    </w:p>
    <w:p>
      <w:pPr>
        <w:spacing w:after="0"/>
        <w:ind w:left="0"/>
        <w:jc w:val="both"/>
      </w:pPr>
      <w:r>
        <w:rPr>
          <w:rFonts w:ascii="Times New Roman"/>
          <w:b w:val="false"/>
          <w:i w:val="false"/>
          <w:color w:val="000000"/>
          <w:sz w:val="28"/>
        </w:rPr>
        <w:t xml:space="preserve">
      виды и назначение авиационных материалов; </w:t>
      </w:r>
    </w:p>
    <w:p>
      <w:pPr>
        <w:spacing w:after="0"/>
        <w:ind w:left="0"/>
        <w:jc w:val="both"/>
      </w:pPr>
      <w:r>
        <w:rPr>
          <w:rFonts w:ascii="Times New Roman"/>
          <w:b w:val="false"/>
          <w:i w:val="false"/>
          <w:color w:val="000000"/>
          <w:sz w:val="28"/>
        </w:rPr>
        <w:t xml:space="preserve">
      правила термообработки, основы теории взаимозаменяемости, систему допусков и посадок; </w:t>
      </w:r>
    </w:p>
    <w:p>
      <w:pPr>
        <w:spacing w:after="0"/>
        <w:ind w:left="0"/>
        <w:jc w:val="both"/>
      </w:pPr>
      <w:r>
        <w:rPr>
          <w:rFonts w:ascii="Times New Roman"/>
          <w:b w:val="false"/>
          <w:i w:val="false"/>
          <w:color w:val="000000"/>
          <w:sz w:val="28"/>
        </w:rPr>
        <w:t>
      конструкцию монтируемых двигателей (поршневых и газотурбинных);</w:t>
      </w:r>
    </w:p>
    <w:p>
      <w:pPr>
        <w:spacing w:after="0"/>
        <w:ind w:left="0"/>
        <w:jc w:val="both"/>
      </w:pPr>
      <w:r>
        <w:rPr>
          <w:rFonts w:ascii="Times New Roman"/>
          <w:b w:val="false"/>
          <w:i w:val="false"/>
          <w:color w:val="000000"/>
          <w:sz w:val="28"/>
        </w:rPr>
        <w:t>
      основы пневматики, гидравлики, аэродинамики;</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w:t>
      </w:r>
    </w:p>
    <w:p>
      <w:pPr>
        <w:spacing w:after="0"/>
        <w:ind w:left="0"/>
        <w:jc w:val="both"/>
      </w:pPr>
      <w:r>
        <w:rPr>
          <w:rFonts w:ascii="Times New Roman"/>
          <w:b w:val="false"/>
          <w:i w:val="false"/>
          <w:color w:val="000000"/>
          <w:sz w:val="28"/>
        </w:rPr>
        <w:t xml:space="preserve">
      правила чтения сложных монтажных и сборочных чертежей. </w:t>
      </w:r>
    </w:p>
    <w:bookmarkStart w:name="z1000" w:id="975"/>
    <w:p>
      <w:pPr>
        <w:spacing w:after="0"/>
        <w:ind w:left="0"/>
        <w:jc w:val="both"/>
      </w:pPr>
      <w:r>
        <w:rPr>
          <w:rFonts w:ascii="Times New Roman"/>
          <w:b w:val="false"/>
          <w:i w:val="false"/>
          <w:color w:val="000000"/>
          <w:sz w:val="28"/>
        </w:rPr>
        <w:t>
      698. Примеры работ:</w:t>
      </w:r>
    </w:p>
    <w:bookmarkEnd w:id="975"/>
    <w:p>
      <w:pPr>
        <w:spacing w:after="0"/>
        <w:ind w:left="0"/>
        <w:jc w:val="both"/>
      </w:pPr>
      <w:r>
        <w:rPr>
          <w:rFonts w:ascii="Times New Roman"/>
          <w:b w:val="false"/>
          <w:i w:val="false"/>
          <w:color w:val="000000"/>
          <w:sz w:val="28"/>
        </w:rPr>
        <w:t xml:space="preserve">
      1) автоматы перекоса несущего винта вертолетов - сборка, нивелировка; </w:t>
      </w:r>
    </w:p>
    <w:p>
      <w:pPr>
        <w:spacing w:after="0"/>
        <w:ind w:left="0"/>
        <w:jc w:val="both"/>
      </w:pPr>
      <w:r>
        <w:rPr>
          <w:rFonts w:ascii="Times New Roman"/>
          <w:b w:val="false"/>
          <w:i w:val="false"/>
          <w:color w:val="000000"/>
          <w:sz w:val="28"/>
        </w:rPr>
        <w:t xml:space="preserve">
      2) балки (мостовая и килевая) – стыковка; </w:t>
      </w:r>
    </w:p>
    <w:p>
      <w:pPr>
        <w:spacing w:after="0"/>
        <w:ind w:left="0"/>
        <w:jc w:val="both"/>
      </w:pPr>
      <w:r>
        <w:rPr>
          <w:rFonts w:ascii="Times New Roman"/>
          <w:b w:val="false"/>
          <w:i w:val="false"/>
          <w:color w:val="000000"/>
          <w:sz w:val="28"/>
        </w:rPr>
        <w:t xml:space="preserve">
      3) двигатели вертолетов - установка на изделие с нивелировкой; </w:t>
      </w:r>
    </w:p>
    <w:p>
      <w:pPr>
        <w:spacing w:after="0"/>
        <w:ind w:left="0"/>
        <w:jc w:val="both"/>
      </w:pPr>
      <w:r>
        <w:rPr>
          <w:rFonts w:ascii="Times New Roman"/>
          <w:b w:val="false"/>
          <w:i w:val="false"/>
          <w:color w:val="000000"/>
          <w:sz w:val="28"/>
        </w:rPr>
        <w:t xml:space="preserve">
      4) катапультируемые сиденья летательных аппаратов - монтаж, регулирование, нивелировка; </w:t>
      </w:r>
    </w:p>
    <w:p>
      <w:pPr>
        <w:spacing w:after="0"/>
        <w:ind w:left="0"/>
        <w:jc w:val="both"/>
      </w:pPr>
      <w:r>
        <w:rPr>
          <w:rFonts w:ascii="Times New Roman"/>
          <w:b w:val="false"/>
          <w:i w:val="false"/>
          <w:color w:val="000000"/>
          <w:sz w:val="28"/>
        </w:rPr>
        <w:t xml:space="preserve">
      5) кили, рули, элероны - стыковка с подгонкой по месту; </w:t>
      </w:r>
    </w:p>
    <w:p>
      <w:pPr>
        <w:spacing w:after="0"/>
        <w:ind w:left="0"/>
        <w:jc w:val="both"/>
      </w:pPr>
      <w:r>
        <w:rPr>
          <w:rFonts w:ascii="Times New Roman"/>
          <w:b w:val="false"/>
          <w:i w:val="false"/>
          <w:color w:val="000000"/>
          <w:sz w:val="28"/>
        </w:rPr>
        <w:t>
      6) крылья, стабилизаторы, кили тяжелых летательных аппаратов - расстыковка и съемка;</w:t>
      </w:r>
    </w:p>
    <w:p>
      <w:pPr>
        <w:spacing w:after="0"/>
        <w:ind w:left="0"/>
        <w:jc w:val="both"/>
      </w:pPr>
      <w:r>
        <w:rPr>
          <w:rFonts w:ascii="Times New Roman"/>
          <w:b w:val="false"/>
          <w:i w:val="false"/>
          <w:color w:val="000000"/>
          <w:sz w:val="28"/>
        </w:rPr>
        <w:t>
      7) оборудование высотное - монтаж наддува кабин, систем отопления и анти - обледенения;</w:t>
      </w:r>
    </w:p>
    <w:p>
      <w:pPr>
        <w:spacing w:after="0"/>
        <w:ind w:left="0"/>
        <w:jc w:val="both"/>
      </w:pPr>
      <w:r>
        <w:rPr>
          <w:rFonts w:ascii="Times New Roman"/>
          <w:b w:val="false"/>
          <w:i w:val="false"/>
          <w:color w:val="000000"/>
          <w:sz w:val="28"/>
        </w:rPr>
        <w:t>
      8) обтекатели крыла концевые, шпангоуты - установка с подгонкой по месту;</w:t>
      </w:r>
    </w:p>
    <w:p>
      <w:pPr>
        <w:spacing w:after="0"/>
        <w:ind w:left="0"/>
        <w:jc w:val="both"/>
      </w:pPr>
      <w:r>
        <w:rPr>
          <w:rFonts w:ascii="Times New Roman"/>
          <w:b w:val="false"/>
          <w:i w:val="false"/>
          <w:color w:val="000000"/>
          <w:sz w:val="28"/>
        </w:rPr>
        <w:t xml:space="preserve">
      9) рамы под - моторные, силовые узлы - стыковка с подгонкой по месту; </w:t>
      </w:r>
    </w:p>
    <w:p>
      <w:pPr>
        <w:spacing w:after="0"/>
        <w:ind w:left="0"/>
        <w:jc w:val="both"/>
      </w:pPr>
      <w:r>
        <w:rPr>
          <w:rFonts w:ascii="Times New Roman"/>
          <w:b w:val="false"/>
          <w:i w:val="false"/>
          <w:color w:val="000000"/>
          <w:sz w:val="28"/>
        </w:rPr>
        <w:t>
      10) стойки амортизационные и шасси тяжелых летательных аппаратов – разборка;</w:t>
      </w:r>
    </w:p>
    <w:p>
      <w:pPr>
        <w:spacing w:after="0"/>
        <w:ind w:left="0"/>
        <w:jc w:val="both"/>
      </w:pPr>
      <w:r>
        <w:rPr>
          <w:rFonts w:ascii="Times New Roman"/>
          <w:b w:val="false"/>
          <w:i w:val="false"/>
          <w:color w:val="000000"/>
          <w:sz w:val="28"/>
        </w:rPr>
        <w:t>
      11) узлы силовые - стыковка крыла с фюзеляжем с разделкой отверстий в разделочном стенде.</w:t>
      </w:r>
    </w:p>
    <w:bookmarkStart w:name="z287" w:id="976"/>
    <w:p>
      <w:pPr>
        <w:spacing w:after="0"/>
        <w:ind w:left="0"/>
        <w:jc w:val="both"/>
      </w:pPr>
      <w:r>
        <w:rPr>
          <w:rFonts w:ascii="Times New Roman"/>
          <w:b w:val="false"/>
          <w:i w:val="false"/>
          <w:color w:val="000000"/>
          <w:sz w:val="28"/>
        </w:rPr>
        <w:t>
      Параграф 6. Слесарь–сборщик летательных аппаратов, 7-й разряд</w:t>
      </w:r>
    </w:p>
    <w:bookmarkEnd w:id="976"/>
    <w:bookmarkStart w:name="z1001" w:id="977"/>
    <w:p>
      <w:pPr>
        <w:spacing w:after="0"/>
        <w:ind w:left="0"/>
        <w:jc w:val="both"/>
      </w:pPr>
      <w:r>
        <w:rPr>
          <w:rFonts w:ascii="Times New Roman"/>
          <w:b w:val="false"/>
          <w:i w:val="false"/>
          <w:color w:val="000000"/>
          <w:sz w:val="28"/>
        </w:rPr>
        <w:t xml:space="preserve">
      699. Характеристика работ: </w:t>
      </w:r>
    </w:p>
    <w:bookmarkEnd w:id="977"/>
    <w:p>
      <w:pPr>
        <w:spacing w:after="0"/>
        <w:ind w:left="0"/>
        <w:jc w:val="both"/>
      </w:pPr>
      <w:r>
        <w:rPr>
          <w:rFonts w:ascii="Times New Roman"/>
          <w:b w:val="false"/>
          <w:i w:val="false"/>
          <w:color w:val="000000"/>
          <w:sz w:val="28"/>
        </w:rPr>
        <w:t>
      окончательная сборка, нивелировка и доводка летательных аппаратов среднего типа, а также агрегатная сборка тяжелых летательных аппаратов;</w:t>
      </w:r>
    </w:p>
    <w:p>
      <w:pPr>
        <w:spacing w:after="0"/>
        <w:ind w:left="0"/>
        <w:jc w:val="both"/>
      </w:pPr>
      <w:r>
        <w:rPr>
          <w:rFonts w:ascii="Times New Roman"/>
          <w:b w:val="false"/>
          <w:i w:val="false"/>
          <w:color w:val="000000"/>
          <w:sz w:val="28"/>
        </w:rPr>
        <w:t xml:space="preserve">
      проверка взаимодействия смонтированных агрегатов и систем, проверка их на работоспособность и устранение выявленных дефектов; </w:t>
      </w:r>
    </w:p>
    <w:p>
      <w:pPr>
        <w:spacing w:after="0"/>
        <w:ind w:left="0"/>
        <w:jc w:val="both"/>
      </w:pPr>
      <w:r>
        <w:rPr>
          <w:rFonts w:ascii="Times New Roman"/>
          <w:b w:val="false"/>
          <w:i w:val="false"/>
          <w:color w:val="000000"/>
          <w:sz w:val="28"/>
        </w:rPr>
        <w:t xml:space="preserve">
      стыковка и нивелировка сложных агрегатов летательных аппаратов (центроплана, крыльев, фюзеляжа, киля, стабилизатора, двигателя) с выполнением точных слесарных работ по подгонке, установке и доводке разъемов, стыковых отверстий и узлов; </w:t>
      </w:r>
    </w:p>
    <w:p>
      <w:pPr>
        <w:spacing w:after="0"/>
        <w:ind w:left="0"/>
        <w:jc w:val="both"/>
      </w:pPr>
      <w:r>
        <w:rPr>
          <w:rFonts w:ascii="Times New Roman"/>
          <w:b w:val="false"/>
          <w:i w:val="false"/>
          <w:color w:val="000000"/>
          <w:sz w:val="28"/>
        </w:rPr>
        <w:t>
      установка агрегатов систем управления летательными аппаратами, двигателями, навеска подъемников, закрылков, отработка агрегатов;</w:t>
      </w:r>
    </w:p>
    <w:p>
      <w:pPr>
        <w:spacing w:after="0"/>
        <w:ind w:left="0"/>
        <w:jc w:val="both"/>
      </w:pPr>
      <w:r>
        <w:rPr>
          <w:rFonts w:ascii="Times New Roman"/>
          <w:b w:val="false"/>
          <w:i w:val="false"/>
          <w:color w:val="000000"/>
          <w:sz w:val="28"/>
        </w:rPr>
        <w:t xml:space="preserve">
      регулирование систем управления летательных аппаратов на испытательных стендах с имитирующими агрегатами; </w:t>
      </w:r>
    </w:p>
    <w:p>
      <w:pPr>
        <w:spacing w:after="0"/>
        <w:ind w:left="0"/>
        <w:jc w:val="both"/>
      </w:pPr>
      <w:r>
        <w:rPr>
          <w:rFonts w:ascii="Times New Roman"/>
          <w:b w:val="false"/>
          <w:i w:val="false"/>
          <w:color w:val="000000"/>
          <w:sz w:val="28"/>
        </w:rPr>
        <w:t xml:space="preserve">
      монтаж труб гидравлических топливных систем высокого давления в неудобных местах; </w:t>
      </w:r>
    </w:p>
    <w:p>
      <w:pPr>
        <w:spacing w:after="0"/>
        <w:ind w:left="0"/>
        <w:jc w:val="both"/>
      </w:pPr>
      <w:r>
        <w:rPr>
          <w:rFonts w:ascii="Times New Roman"/>
          <w:b w:val="false"/>
          <w:i w:val="false"/>
          <w:color w:val="000000"/>
          <w:sz w:val="28"/>
        </w:rPr>
        <w:t xml:space="preserve">
      монтаж реле катапультируемых сидений, крышек, люков; </w:t>
      </w:r>
    </w:p>
    <w:p>
      <w:pPr>
        <w:spacing w:after="0"/>
        <w:ind w:left="0"/>
        <w:jc w:val="both"/>
      </w:pPr>
      <w:r>
        <w:rPr>
          <w:rFonts w:ascii="Times New Roman"/>
          <w:b w:val="false"/>
          <w:i w:val="false"/>
          <w:color w:val="000000"/>
          <w:sz w:val="28"/>
        </w:rPr>
        <w:t>
      сложная разметка от осевых линий и хорд авиационного изделия;</w:t>
      </w:r>
    </w:p>
    <w:p>
      <w:pPr>
        <w:spacing w:after="0"/>
        <w:ind w:left="0"/>
        <w:jc w:val="both"/>
      </w:pPr>
      <w:r>
        <w:rPr>
          <w:rFonts w:ascii="Times New Roman"/>
          <w:b w:val="false"/>
          <w:i w:val="false"/>
          <w:color w:val="000000"/>
          <w:sz w:val="28"/>
        </w:rPr>
        <w:t>
      проверка с нивелировкой симметрии киля по отношению к оси авиационного изделия с помощью теодолита и лазерных систем;</w:t>
      </w:r>
    </w:p>
    <w:p>
      <w:pPr>
        <w:spacing w:after="0"/>
        <w:ind w:left="0"/>
        <w:jc w:val="both"/>
      </w:pPr>
      <w:r>
        <w:rPr>
          <w:rFonts w:ascii="Times New Roman"/>
          <w:b w:val="false"/>
          <w:i w:val="false"/>
          <w:color w:val="000000"/>
          <w:sz w:val="28"/>
        </w:rPr>
        <w:t xml:space="preserve">
      определение по чертежам очередности работ и требуемой оснастки. </w:t>
      </w:r>
    </w:p>
    <w:bookmarkStart w:name="z1002" w:id="978"/>
    <w:p>
      <w:pPr>
        <w:spacing w:after="0"/>
        <w:ind w:left="0"/>
        <w:jc w:val="both"/>
      </w:pPr>
      <w:r>
        <w:rPr>
          <w:rFonts w:ascii="Times New Roman"/>
          <w:b w:val="false"/>
          <w:i w:val="false"/>
          <w:color w:val="000000"/>
          <w:sz w:val="28"/>
        </w:rPr>
        <w:t xml:space="preserve">
      700. Должен знать: </w:t>
      </w:r>
    </w:p>
    <w:bookmarkEnd w:id="978"/>
    <w:p>
      <w:pPr>
        <w:spacing w:after="0"/>
        <w:ind w:left="0"/>
        <w:jc w:val="both"/>
      </w:pPr>
      <w:r>
        <w:rPr>
          <w:rFonts w:ascii="Times New Roman"/>
          <w:b w:val="false"/>
          <w:i w:val="false"/>
          <w:color w:val="000000"/>
          <w:sz w:val="28"/>
        </w:rPr>
        <w:t>
      конструкцию сложных систем летательных аппаратов;</w:t>
      </w:r>
    </w:p>
    <w:p>
      <w:pPr>
        <w:spacing w:after="0"/>
        <w:ind w:left="0"/>
        <w:jc w:val="both"/>
      </w:pPr>
      <w:r>
        <w:rPr>
          <w:rFonts w:ascii="Times New Roman"/>
          <w:b w:val="false"/>
          <w:i w:val="false"/>
          <w:color w:val="000000"/>
          <w:sz w:val="28"/>
        </w:rPr>
        <w:t xml:space="preserve">
      технические условия на регулирование и доводку систем самолета; </w:t>
      </w:r>
    </w:p>
    <w:p>
      <w:pPr>
        <w:spacing w:after="0"/>
        <w:ind w:left="0"/>
        <w:jc w:val="both"/>
      </w:pPr>
      <w:r>
        <w:rPr>
          <w:rFonts w:ascii="Times New Roman"/>
          <w:b w:val="false"/>
          <w:i w:val="false"/>
          <w:color w:val="000000"/>
          <w:sz w:val="28"/>
        </w:rPr>
        <w:t xml:space="preserve">
      правила пользования нивелиром, теодолитом, квадрантом, оптическим угломером; </w:t>
      </w:r>
    </w:p>
    <w:p>
      <w:pPr>
        <w:spacing w:after="0"/>
        <w:ind w:left="0"/>
        <w:jc w:val="both"/>
      </w:pPr>
      <w:r>
        <w:rPr>
          <w:rFonts w:ascii="Times New Roman"/>
          <w:b w:val="false"/>
          <w:i w:val="false"/>
          <w:color w:val="000000"/>
          <w:sz w:val="28"/>
        </w:rPr>
        <w:t xml:space="preserve">
      устройство, принцип действия и способы наладки установок и стендов для комплексных испытаний различных систем; </w:t>
      </w:r>
    </w:p>
    <w:p>
      <w:pPr>
        <w:spacing w:after="0"/>
        <w:ind w:left="0"/>
        <w:jc w:val="both"/>
      </w:pPr>
      <w:r>
        <w:rPr>
          <w:rFonts w:ascii="Times New Roman"/>
          <w:b w:val="false"/>
          <w:i w:val="false"/>
          <w:color w:val="000000"/>
          <w:sz w:val="28"/>
        </w:rPr>
        <w:t xml:space="preserve">
      конструктивные особенности систем летательных аппаратов по их модификациям; </w:t>
      </w:r>
    </w:p>
    <w:p>
      <w:pPr>
        <w:spacing w:after="0"/>
        <w:ind w:left="0"/>
        <w:jc w:val="both"/>
      </w:pPr>
      <w:r>
        <w:rPr>
          <w:rFonts w:ascii="Times New Roman"/>
          <w:b w:val="false"/>
          <w:i w:val="false"/>
          <w:color w:val="000000"/>
          <w:sz w:val="28"/>
        </w:rPr>
        <w:t>
      особенности технологии монтажных, регулировочных и доводочных работ по системам, в том числе систем управления силовых установок, бустерных систем, взаимодействие агрегатов и систем собираемых изделий;</w:t>
      </w:r>
    </w:p>
    <w:p>
      <w:pPr>
        <w:spacing w:after="0"/>
        <w:ind w:left="0"/>
        <w:jc w:val="both"/>
      </w:pPr>
      <w:r>
        <w:rPr>
          <w:rFonts w:ascii="Times New Roman"/>
          <w:b w:val="false"/>
          <w:i w:val="false"/>
          <w:color w:val="000000"/>
          <w:sz w:val="28"/>
        </w:rPr>
        <w:t xml:space="preserve">
      технологию сварочных и термических работ; </w:t>
      </w:r>
    </w:p>
    <w:p>
      <w:pPr>
        <w:spacing w:after="0"/>
        <w:ind w:left="0"/>
        <w:jc w:val="both"/>
      </w:pPr>
      <w:r>
        <w:rPr>
          <w:rFonts w:ascii="Times New Roman"/>
          <w:b w:val="false"/>
          <w:i w:val="false"/>
          <w:color w:val="000000"/>
          <w:sz w:val="28"/>
        </w:rPr>
        <w:t xml:space="preserve">
      основные сведения по криогенной технике; </w:t>
      </w:r>
    </w:p>
    <w:p>
      <w:pPr>
        <w:spacing w:after="0"/>
        <w:ind w:left="0"/>
        <w:jc w:val="both"/>
      </w:pPr>
      <w:r>
        <w:rPr>
          <w:rFonts w:ascii="Times New Roman"/>
          <w:b w:val="false"/>
          <w:i w:val="false"/>
          <w:color w:val="000000"/>
          <w:sz w:val="28"/>
        </w:rPr>
        <w:t xml:space="preserve">
      сертификационные требования, предъявляемые к изделиям; </w:t>
      </w:r>
    </w:p>
    <w:p>
      <w:pPr>
        <w:spacing w:after="0"/>
        <w:ind w:left="0"/>
        <w:jc w:val="both"/>
      </w:pPr>
      <w:r>
        <w:rPr>
          <w:rFonts w:ascii="Times New Roman"/>
          <w:b w:val="false"/>
          <w:i w:val="false"/>
          <w:color w:val="000000"/>
          <w:sz w:val="28"/>
        </w:rPr>
        <w:t xml:space="preserve">
      технологию регламентных работ; </w:t>
      </w:r>
    </w:p>
    <w:p>
      <w:pPr>
        <w:spacing w:after="0"/>
        <w:ind w:left="0"/>
        <w:jc w:val="both"/>
      </w:pPr>
      <w:r>
        <w:rPr>
          <w:rFonts w:ascii="Times New Roman"/>
          <w:b w:val="false"/>
          <w:i w:val="false"/>
          <w:color w:val="000000"/>
          <w:sz w:val="28"/>
        </w:rPr>
        <w:t xml:space="preserve">
      порядок оформления сложных сопроводительных документов. </w:t>
      </w:r>
    </w:p>
    <w:bookmarkStart w:name="z1003" w:id="979"/>
    <w:p>
      <w:pPr>
        <w:spacing w:after="0"/>
        <w:ind w:left="0"/>
        <w:jc w:val="both"/>
      </w:pPr>
      <w:r>
        <w:rPr>
          <w:rFonts w:ascii="Times New Roman"/>
          <w:b w:val="false"/>
          <w:i w:val="false"/>
          <w:color w:val="000000"/>
          <w:sz w:val="28"/>
        </w:rPr>
        <w:t>
      701. Требуется среднее профессиональное образование.</w:t>
      </w:r>
    </w:p>
    <w:bookmarkEnd w:id="979"/>
    <w:bookmarkStart w:name="z1004" w:id="980"/>
    <w:p>
      <w:pPr>
        <w:spacing w:after="0"/>
        <w:ind w:left="0"/>
        <w:jc w:val="both"/>
      </w:pPr>
      <w:r>
        <w:rPr>
          <w:rFonts w:ascii="Times New Roman"/>
          <w:b w:val="false"/>
          <w:i w:val="false"/>
          <w:color w:val="000000"/>
          <w:sz w:val="28"/>
        </w:rPr>
        <w:t>
      702. Примеры работ:</w:t>
      </w:r>
    </w:p>
    <w:bookmarkEnd w:id="980"/>
    <w:p>
      <w:pPr>
        <w:spacing w:after="0"/>
        <w:ind w:left="0"/>
        <w:jc w:val="both"/>
      </w:pPr>
      <w:r>
        <w:rPr>
          <w:rFonts w:ascii="Times New Roman"/>
          <w:b w:val="false"/>
          <w:i w:val="false"/>
          <w:color w:val="000000"/>
          <w:sz w:val="28"/>
        </w:rPr>
        <w:t xml:space="preserve">
      1) двигатели - установка на тяжелые летательные аппараты, нивелировка; </w:t>
      </w:r>
    </w:p>
    <w:p>
      <w:pPr>
        <w:spacing w:after="0"/>
        <w:ind w:left="0"/>
        <w:jc w:val="both"/>
      </w:pPr>
      <w:r>
        <w:rPr>
          <w:rFonts w:ascii="Times New Roman"/>
          <w:b w:val="false"/>
          <w:i w:val="false"/>
          <w:color w:val="000000"/>
          <w:sz w:val="28"/>
        </w:rPr>
        <w:t>
      2) подъемники, цилиндры и другие сложные механизмы - монтаж на тяжелые самолеты и опытные конструкции.</w:t>
      </w:r>
    </w:p>
    <w:bookmarkStart w:name="z288" w:id="981"/>
    <w:p>
      <w:pPr>
        <w:spacing w:after="0"/>
        <w:ind w:left="0"/>
        <w:jc w:val="both"/>
      </w:pPr>
      <w:r>
        <w:rPr>
          <w:rFonts w:ascii="Times New Roman"/>
          <w:b w:val="false"/>
          <w:i w:val="false"/>
          <w:color w:val="000000"/>
          <w:sz w:val="28"/>
        </w:rPr>
        <w:t>
      Параграф 7. Слесарь–сборщик летательных аппаратов, 8-й разряд</w:t>
      </w:r>
    </w:p>
    <w:bookmarkEnd w:id="981"/>
    <w:bookmarkStart w:name="z1005" w:id="982"/>
    <w:p>
      <w:pPr>
        <w:spacing w:after="0"/>
        <w:ind w:left="0"/>
        <w:jc w:val="both"/>
      </w:pPr>
      <w:r>
        <w:rPr>
          <w:rFonts w:ascii="Times New Roman"/>
          <w:b w:val="false"/>
          <w:i w:val="false"/>
          <w:color w:val="000000"/>
          <w:sz w:val="28"/>
        </w:rPr>
        <w:t>
      703. Характеристика работ:</w:t>
      </w:r>
    </w:p>
    <w:bookmarkEnd w:id="982"/>
    <w:p>
      <w:pPr>
        <w:spacing w:after="0"/>
        <w:ind w:left="0"/>
        <w:jc w:val="both"/>
      </w:pPr>
      <w:r>
        <w:rPr>
          <w:rFonts w:ascii="Times New Roman"/>
          <w:b w:val="false"/>
          <w:i w:val="false"/>
          <w:color w:val="000000"/>
          <w:sz w:val="28"/>
        </w:rPr>
        <w:t xml:space="preserve">
      окончательная сборка, нивелировка и доводка тяжелых летательных аппаратов, а также опытных, экспериментальных, уникальных летательных аппаратов типа летающих лабораторий и аэрокосмических объектов; </w:t>
      </w:r>
    </w:p>
    <w:p>
      <w:pPr>
        <w:spacing w:after="0"/>
        <w:ind w:left="0"/>
        <w:jc w:val="both"/>
      </w:pPr>
      <w:r>
        <w:rPr>
          <w:rFonts w:ascii="Times New Roman"/>
          <w:b w:val="false"/>
          <w:i w:val="false"/>
          <w:color w:val="000000"/>
          <w:sz w:val="28"/>
        </w:rPr>
        <w:t xml:space="preserve">
      сборка и стыковка сложных, опытных, экспериментальных авиационных изделий с доводкой стыкуемых поверхностей по 6 квалитету; </w:t>
      </w:r>
    </w:p>
    <w:p>
      <w:pPr>
        <w:spacing w:after="0"/>
        <w:ind w:left="0"/>
        <w:jc w:val="both"/>
      </w:pPr>
      <w:r>
        <w:rPr>
          <w:rFonts w:ascii="Times New Roman"/>
          <w:b w:val="false"/>
          <w:i w:val="false"/>
          <w:color w:val="000000"/>
          <w:sz w:val="28"/>
        </w:rPr>
        <w:t xml:space="preserve">
      отладка, комплексная отработка и проверка с выполнением необходимых расчетов взаимодействия систем собранного сложного авиационного изделия; </w:t>
      </w:r>
    </w:p>
    <w:p>
      <w:pPr>
        <w:spacing w:after="0"/>
        <w:ind w:left="0"/>
        <w:jc w:val="both"/>
      </w:pPr>
      <w:r>
        <w:rPr>
          <w:rFonts w:ascii="Times New Roman"/>
          <w:b w:val="false"/>
          <w:i w:val="false"/>
          <w:color w:val="000000"/>
          <w:sz w:val="28"/>
        </w:rPr>
        <w:t xml:space="preserve">
      доработка авиационных систем с устранением отклонений от технических условий. </w:t>
      </w:r>
    </w:p>
    <w:bookmarkStart w:name="z1006" w:id="983"/>
    <w:p>
      <w:pPr>
        <w:spacing w:after="0"/>
        <w:ind w:left="0"/>
        <w:jc w:val="both"/>
      </w:pPr>
      <w:r>
        <w:rPr>
          <w:rFonts w:ascii="Times New Roman"/>
          <w:b w:val="false"/>
          <w:i w:val="false"/>
          <w:color w:val="000000"/>
          <w:sz w:val="28"/>
        </w:rPr>
        <w:t xml:space="preserve">
      704. Должен знать: </w:t>
      </w:r>
    </w:p>
    <w:bookmarkEnd w:id="983"/>
    <w:p>
      <w:pPr>
        <w:spacing w:after="0"/>
        <w:ind w:left="0"/>
        <w:jc w:val="both"/>
      </w:pPr>
      <w:r>
        <w:rPr>
          <w:rFonts w:ascii="Times New Roman"/>
          <w:b w:val="false"/>
          <w:i w:val="false"/>
          <w:color w:val="000000"/>
          <w:sz w:val="28"/>
        </w:rPr>
        <w:t xml:space="preserve">
      конструктивные особенности собираемых летательных аппаратов; </w:t>
      </w:r>
    </w:p>
    <w:p>
      <w:pPr>
        <w:spacing w:after="0"/>
        <w:ind w:left="0"/>
        <w:jc w:val="both"/>
      </w:pPr>
      <w:r>
        <w:rPr>
          <w:rFonts w:ascii="Times New Roman"/>
          <w:b w:val="false"/>
          <w:i w:val="false"/>
          <w:color w:val="000000"/>
          <w:sz w:val="28"/>
        </w:rPr>
        <w:t xml:space="preserve">
      принципиальные схемы их систем; </w:t>
      </w:r>
    </w:p>
    <w:p>
      <w:pPr>
        <w:spacing w:after="0"/>
        <w:ind w:left="0"/>
        <w:jc w:val="both"/>
      </w:pPr>
      <w:r>
        <w:rPr>
          <w:rFonts w:ascii="Times New Roman"/>
          <w:b w:val="false"/>
          <w:i w:val="false"/>
          <w:color w:val="000000"/>
          <w:sz w:val="28"/>
        </w:rPr>
        <w:t xml:space="preserve">
      технологические особенности доводки, регулирования систем и агрегатов из новых конструкционных материалов; </w:t>
      </w:r>
    </w:p>
    <w:p>
      <w:pPr>
        <w:spacing w:after="0"/>
        <w:ind w:left="0"/>
        <w:jc w:val="both"/>
      </w:pPr>
      <w:r>
        <w:rPr>
          <w:rFonts w:ascii="Times New Roman"/>
          <w:b w:val="false"/>
          <w:i w:val="false"/>
          <w:color w:val="000000"/>
          <w:sz w:val="28"/>
        </w:rPr>
        <w:t xml:space="preserve">
      способы проверки и доводки новой сборочно-монтажной оснастки и контрольно-измерительного оборудования; </w:t>
      </w:r>
    </w:p>
    <w:p>
      <w:pPr>
        <w:spacing w:after="0"/>
        <w:ind w:left="0"/>
        <w:jc w:val="both"/>
      </w:pPr>
      <w:r>
        <w:rPr>
          <w:rFonts w:ascii="Times New Roman"/>
          <w:b w:val="false"/>
          <w:i w:val="false"/>
          <w:color w:val="000000"/>
          <w:sz w:val="28"/>
        </w:rPr>
        <w:t>
      технические условия на окончательную сборку, отработку наиболее сложных систем авиационного изделия.</w:t>
      </w:r>
    </w:p>
    <w:bookmarkStart w:name="z1007" w:id="984"/>
    <w:p>
      <w:pPr>
        <w:spacing w:after="0"/>
        <w:ind w:left="0"/>
        <w:jc w:val="both"/>
      </w:pPr>
      <w:r>
        <w:rPr>
          <w:rFonts w:ascii="Times New Roman"/>
          <w:b w:val="false"/>
          <w:i w:val="false"/>
          <w:color w:val="000000"/>
          <w:sz w:val="28"/>
        </w:rPr>
        <w:t>
      705.Требуется среднее профессиональное образование.</w:t>
      </w:r>
    </w:p>
    <w:bookmarkEnd w:id="984"/>
    <w:bookmarkStart w:name="z1008" w:id="985"/>
    <w:p>
      <w:pPr>
        <w:spacing w:after="0"/>
        <w:ind w:left="0"/>
        <w:jc w:val="both"/>
      </w:pPr>
      <w:r>
        <w:rPr>
          <w:rFonts w:ascii="Times New Roman"/>
          <w:b w:val="false"/>
          <w:i w:val="false"/>
          <w:color w:val="000000"/>
          <w:sz w:val="28"/>
        </w:rPr>
        <w:t>
      706. Примеры работ:</w:t>
      </w:r>
    </w:p>
    <w:bookmarkEnd w:id="985"/>
    <w:p>
      <w:pPr>
        <w:spacing w:after="0"/>
        <w:ind w:left="0"/>
        <w:jc w:val="both"/>
      </w:pPr>
      <w:r>
        <w:rPr>
          <w:rFonts w:ascii="Times New Roman"/>
          <w:b w:val="false"/>
          <w:i w:val="false"/>
          <w:color w:val="000000"/>
          <w:sz w:val="28"/>
        </w:rPr>
        <w:t xml:space="preserve">
      1) гидросистема и топливная система тяжелого летательного аппарата - испытание и доводка; </w:t>
      </w:r>
    </w:p>
    <w:p>
      <w:pPr>
        <w:spacing w:after="0"/>
        <w:ind w:left="0"/>
        <w:jc w:val="both"/>
      </w:pPr>
      <w:r>
        <w:rPr>
          <w:rFonts w:ascii="Times New Roman"/>
          <w:b w:val="false"/>
          <w:i w:val="false"/>
          <w:color w:val="000000"/>
          <w:sz w:val="28"/>
        </w:rPr>
        <w:t>
      2) двигатели опытных конструкций - установка, нивелировка;</w:t>
      </w:r>
    </w:p>
    <w:p>
      <w:pPr>
        <w:spacing w:after="0"/>
        <w:ind w:left="0"/>
        <w:jc w:val="both"/>
      </w:pPr>
      <w:r>
        <w:rPr>
          <w:rFonts w:ascii="Times New Roman"/>
          <w:b w:val="false"/>
          <w:i w:val="false"/>
          <w:color w:val="000000"/>
          <w:sz w:val="28"/>
        </w:rPr>
        <w:t>
      3) планеры опытных летательных аппаратов - сборка, стыковка, нивелировка;</w:t>
      </w:r>
    </w:p>
    <w:p>
      <w:pPr>
        <w:spacing w:after="0"/>
        <w:ind w:left="0"/>
        <w:jc w:val="both"/>
      </w:pPr>
      <w:r>
        <w:rPr>
          <w:rFonts w:ascii="Times New Roman"/>
          <w:b w:val="false"/>
          <w:i w:val="false"/>
          <w:color w:val="000000"/>
          <w:sz w:val="28"/>
        </w:rPr>
        <w:t>
      4) системы высотного оборудования опытных изделий-доводка, регулирование;</w:t>
      </w:r>
    </w:p>
    <w:p>
      <w:pPr>
        <w:spacing w:after="0"/>
        <w:ind w:left="0"/>
        <w:jc w:val="both"/>
      </w:pPr>
      <w:r>
        <w:rPr>
          <w:rFonts w:ascii="Times New Roman"/>
          <w:b w:val="false"/>
          <w:i w:val="false"/>
          <w:color w:val="000000"/>
          <w:sz w:val="28"/>
        </w:rPr>
        <w:t xml:space="preserve">
      5) системы управления тяжелых летательных аппаратов – регулирование; </w:t>
      </w:r>
    </w:p>
    <w:p>
      <w:pPr>
        <w:spacing w:after="0"/>
        <w:ind w:left="0"/>
        <w:jc w:val="both"/>
      </w:pPr>
      <w:r>
        <w:rPr>
          <w:rFonts w:ascii="Times New Roman"/>
          <w:b w:val="false"/>
          <w:i w:val="false"/>
          <w:color w:val="000000"/>
          <w:sz w:val="28"/>
        </w:rPr>
        <w:t xml:space="preserve">
      6) установки силовые тяжелых летательных аппаратов - регулирование, нивелировка; </w:t>
      </w:r>
    </w:p>
    <w:p>
      <w:pPr>
        <w:spacing w:after="0"/>
        <w:ind w:left="0"/>
        <w:jc w:val="both"/>
      </w:pPr>
      <w:r>
        <w:rPr>
          <w:rFonts w:ascii="Times New Roman"/>
          <w:b w:val="false"/>
          <w:i w:val="false"/>
          <w:color w:val="000000"/>
          <w:sz w:val="28"/>
        </w:rPr>
        <w:t>
      7) шасси тяжелых летательных аппаратов и опытных конструкций - сборка и крепление, проверка кинематики, углов выноса и разворота.</w:t>
      </w:r>
    </w:p>
    <w:bookmarkStart w:name="z289" w:id="986"/>
    <w:p>
      <w:pPr>
        <w:spacing w:after="0"/>
        <w:ind w:left="0"/>
        <w:jc w:val="both"/>
      </w:pPr>
      <w:r>
        <w:rPr>
          <w:rFonts w:ascii="Times New Roman"/>
          <w:b w:val="false"/>
          <w:i w:val="false"/>
          <w:color w:val="000000"/>
          <w:sz w:val="28"/>
        </w:rPr>
        <w:t>
      42. Упрочнитель деталей</w:t>
      </w:r>
    </w:p>
    <w:bookmarkEnd w:id="986"/>
    <w:bookmarkStart w:name="z290" w:id="987"/>
    <w:p>
      <w:pPr>
        <w:spacing w:after="0"/>
        <w:ind w:left="0"/>
        <w:jc w:val="both"/>
      </w:pPr>
      <w:r>
        <w:rPr>
          <w:rFonts w:ascii="Times New Roman"/>
          <w:b w:val="false"/>
          <w:i w:val="false"/>
          <w:color w:val="000000"/>
          <w:sz w:val="28"/>
        </w:rPr>
        <w:t>
      Параграф 1. Упрочнитель деталей, 3-й разряд</w:t>
      </w:r>
    </w:p>
    <w:bookmarkEnd w:id="987"/>
    <w:bookmarkStart w:name="z1009" w:id="988"/>
    <w:p>
      <w:pPr>
        <w:spacing w:after="0"/>
        <w:ind w:left="0"/>
        <w:jc w:val="both"/>
      </w:pPr>
      <w:r>
        <w:rPr>
          <w:rFonts w:ascii="Times New Roman"/>
          <w:b w:val="false"/>
          <w:i w:val="false"/>
          <w:color w:val="000000"/>
          <w:sz w:val="28"/>
        </w:rPr>
        <w:t xml:space="preserve">
      707. Характеристика работ: </w:t>
      </w:r>
    </w:p>
    <w:bookmarkEnd w:id="988"/>
    <w:p>
      <w:pPr>
        <w:spacing w:after="0"/>
        <w:ind w:left="0"/>
        <w:jc w:val="both"/>
      </w:pPr>
      <w:r>
        <w:rPr>
          <w:rFonts w:ascii="Times New Roman"/>
          <w:b w:val="false"/>
          <w:i w:val="false"/>
          <w:color w:val="000000"/>
          <w:sz w:val="28"/>
        </w:rPr>
        <w:t>
      упрочнение поверхностного слоя деталей летательных аппаратов, обработанных по 8-12 квалитетам методами динамического наклепа (наклеп шариками, поверхностная чеканка, виброупрочнение, ротационное обжатие и тому подобное;</w:t>
      </w:r>
    </w:p>
    <w:p>
      <w:pPr>
        <w:spacing w:after="0"/>
        <w:ind w:left="0"/>
        <w:jc w:val="both"/>
      </w:pPr>
      <w:r>
        <w:rPr>
          <w:rFonts w:ascii="Times New Roman"/>
          <w:b w:val="false"/>
          <w:i w:val="false"/>
          <w:color w:val="000000"/>
          <w:sz w:val="28"/>
        </w:rPr>
        <w:t xml:space="preserve">
      обслуживание оборудования, применяемого для упрочнения; </w:t>
      </w:r>
    </w:p>
    <w:p>
      <w:pPr>
        <w:spacing w:after="0"/>
        <w:ind w:left="0"/>
        <w:jc w:val="both"/>
      </w:pPr>
      <w:r>
        <w:rPr>
          <w:rFonts w:ascii="Times New Roman"/>
          <w:b w:val="false"/>
          <w:i w:val="false"/>
          <w:color w:val="000000"/>
          <w:sz w:val="28"/>
        </w:rPr>
        <w:t xml:space="preserve">
      загрузка (выгрузка) упрочняемых компонентов из специальных контейнеров, камер, баков. </w:t>
      </w:r>
    </w:p>
    <w:bookmarkStart w:name="z1010" w:id="989"/>
    <w:p>
      <w:pPr>
        <w:spacing w:after="0"/>
        <w:ind w:left="0"/>
        <w:jc w:val="both"/>
      </w:pPr>
      <w:r>
        <w:rPr>
          <w:rFonts w:ascii="Times New Roman"/>
          <w:b w:val="false"/>
          <w:i w:val="false"/>
          <w:color w:val="000000"/>
          <w:sz w:val="28"/>
        </w:rPr>
        <w:t xml:space="preserve">
      708. Должен знать: </w:t>
      </w:r>
    </w:p>
    <w:bookmarkEnd w:id="989"/>
    <w:p>
      <w:pPr>
        <w:spacing w:after="0"/>
        <w:ind w:left="0"/>
        <w:jc w:val="both"/>
      </w:pPr>
      <w:r>
        <w:rPr>
          <w:rFonts w:ascii="Times New Roman"/>
          <w:b w:val="false"/>
          <w:i w:val="false"/>
          <w:color w:val="000000"/>
          <w:sz w:val="28"/>
        </w:rPr>
        <w:t>
      принцип работы и правила эксплуатации применяемого оборудования;</w:t>
      </w:r>
    </w:p>
    <w:p>
      <w:pPr>
        <w:spacing w:after="0"/>
        <w:ind w:left="0"/>
        <w:jc w:val="both"/>
      </w:pPr>
      <w:r>
        <w:rPr>
          <w:rFonts w:ascii="Times New Roman"/>
          <w:b w:val="false"/>
          <w:i w:val="false"/>
          <w:color w:val="000000"/>
          <w:sz w:val="28"/>
        </w:rPr>
        <w:t>
      основные требования, предъявляемые к обрабатываемым поверхностям;</w:t>
      </w:r>
    </w:p>
    <w:p>
      <w:pPr>
        <w:spacing w:after="0"/>
        <w:ind w:left="0"/>
        <w:jc w:val="both"/>
      </w:pPr>
      <w:r>
        <w:rPr>
          <w:rFonts w:ascii="Times New Roman"/>
          <w:b w:val="false"/>
          <w:i w:val="false"/>
          <w:color w:val="000000"/>
          <w:sz w:val="28"/>
        </w:rPr>
        <w:t>
      основные сведения о допусках и посадках, параметрах обработки;</w:t>
      </w:r>
    </w:p>
    <w:p>
      <w:pPr>
        <w:spacing w:after="0"/>
        <w:ind w:left="0"/>
        <w:jc w:val="both"/>
      </w:pPr>
      <w:r>
        <w:rPr>
          <w:rFonts w:ascii="Times New Roman"/>
          <w:b w:val="false"/>
          <w:i w:val="false"/>
          <w:color w:val="000000"/>
          <w:sz w:val="28"/>
        </w:rPr>
        <w:t xml:space="preserve">
      правила чтения простых и средней сложности чертежей; </w:t>
      </w:r>
    </w:p>
    <w:p>
      <w:pPr>
        <w:spacing w:after="0"/>
        <w:ind w:left="0"/>
        <w:jc w:val="both"/>
      </w:pPr>
      <w:r>
        <w:rPr>
          <w:rFonts w:ascii="Times New Roman"/>
          <w:b w:val="false"/>
          <w:i w:val="false"/>
          <w:color w:val="000000"/>
          <w:sz w:val="28"/>
        </w:rPr>
        <w:t xml:space="preserve">
      назначение обрабатываемых деталей. </w:t>
      </w:r>
    </w:p>
    <w:bookmarkStart w:name="z1011" w:id="990"/>
    <w:p>
      <w:pPr>
        <w:spacing w:after="0"/>
        <w:ind w:left="0"/>
        <w:jc w:val="both"/>
      </w:pPr>
      <w:r>
        <w:rPr>
          <w:rFonts w:ascii="Times New Roman"/>
          <w:b w:val="false"/>
          <w:i w:val="false"/>
          <w:color w:val="000000"/>
          <w:sz w:val="28"/>
        </w:rPr>
        <w:t>
      709.Примеры работ:</w:t>
      </w:r>
    </w:p>
    <w:bookmarkEnd w:id="990"/>
    <w:p>
      <w:pPr>
        <w:spacing w:after="0"/>
        <w:ind w:left="0"/>
        <w:jc w:val="both"/>
      </w:pPr>
      <w:r>
        <w:rPr>
          <w:rFonts w:ascii="Times New Roman"/>
          <w:b w:val="false"/>
          <w:i w:val="false"/>
          <w:color w:val="000000"/>
          <w:sz w:val="28"/>
        </w:rPr>
        <w:t xml:space="preserve">
      Упрочнение поверхностного слоя; </w:t>
      </w:r>
    </w:p>
    <w:p>
      <w:pPr>
        <w:spacing w:after="0"/>
        <w:ind w:left="0"/>
        <w:jc w:val="both"/>
      </w:pPr>
      <w:r>
        <w:rPr>
          <w:rFonts w:ascii="Times New Roman"/>
          <w:b w:val="false"/>
          <w:i w:val="false"/>
          <w:color w:val="000000"/>
          <w:sz w:val="28"/>
        </w:rPr>
        <w:t>
      1) кольца промежуточные, кронштейны, рычаги агрегатов летательных аппаратов;</w:t>
      </w:r>
    </w:p>
    <w:p>
      <w:pPr>
        <w:spacing w:after="0"/>
        <w:ind w:left="0"/>
        <w:jc w:val="both"/>
      </w:pPr>
      <w:r>
        <w:rPr>
          <w:rFonts w:ascii="Times New Roman"/>
          <w:b w:val="false"/>
          <w:i w:val="false"/>
          <w:color w:val="000000"/>
          <w:sz w:val="28"/>
        </w:rPr>
        <w:t xml:space="preserve">
      2) корпусы крыльчаток, насосов, шнеков; </w:t>
      </w:r>
    </w:p>
    <w:p>
      <w:pPr>
        <w:spacing w:after="0"/>
        <w:ind w:left="0"/>
        <w:jc w:val="both"/>
      </w:pPr>
      <w:r>
        <w:rPr>
          <w:rFonts w:ascii="Times New Roman"/>
          <w:b w:val="false"/>
          <w:i w:val="false"/>
          <w:color w:val="000000"/>
          <w:sz w:val="28"/>
        </w:rPr>
        <w:t>
      3) лопатки компрессоров, турбин, направляющих и сопловых аппаратов с количеством контрольных сечений до 5.</w:t>
      </w:r>
    </w:p>
    <w:bookmarkStart w:name="z291" w:id="991"/>
    <w:p>
      <w:pPr>
        <w:spacing w:after="0"/>
        <w:ind w:left="0"/>
        <w:jc w:val="both"/>
      </w:pPr>
      <w:r>
        <w:rPr>
          <w:rFonts w:ascii="Times New Roman"/>
          <w:b w:val="false"/>
          <w:i w:val="false"/>
          <w:color w:val="000000"/>
          <w:sz w:val="28"/>
        </w:rPr>
        <w:t xml:space="preserve">
      Параграф 2. Упрочнитель деталей, 4-й разряд </w:t>
      </w:r>
    </w:p>
    <w:bookmarkEnd w:id="991"/>
    <w:bookmarkStart w:name="z1012" w:id="992"/>
    <w:p>
      <w:pPr>
        <w:spacing w:after="0"/>
        <w:ind w:left="0"/>
        <w:jc w:val="both"/>
      </w:pPr>
      <w:r>
        <w:rPr>
          <w:rFonts w:ascii="Times New Roman"/>
          <w:b w:val="false"/>
          <w:i w:val="false"/>
          <w:color w:val="000000"/>
          <w:sz w:val="28"/>
        </w:rPr>
        <w:t xml:space="preserve">
      710. Характеристика работ: </w:t>
      </w:r>
    </w:p>
    <w:bookmarkEnd w:id="992"/>
    <w:p>
      <w:pPr>
        <w:spacing w:after="0"/>
        <w:ind w:left="0"/>
        <w:jc w:val="both"/>
      </w:pPr>
      <w:r>
        <w:rPr>
          <w:rFonts w:ascii="Times New Roman"/>
          <w:b w:val="false"/>
          <w:i w:val="false"/>
          <w:color w:val="000000"/>
          <w:sz w:val="28"/>
        </w:rPr>
        <w:t xml:space="preserve">
      упрочнение поверхностного слоя деталей летательных аппаратов, обработанных по 7-10 квалитетам методами деформирования поверхностей с перемещением инструмента (волочение, дорнование отверстий и профилей, вибро-шлифование, вибро-полирование и тому подобное); </w:t>
      </w:r>
    </w:p>
    <w:p>
      <w:pPr>
        <w:spacing w:after="0"/>
        <w:ind w:left="0"/>
        <w:jc w:val="both"/>
      </w:pPr>
      <w:r>
        <w:rPr>
          <w:rFonts w:ascii="Times New Roman"/>
          <w:b w:val="false"/>
          <w:i w:val="false"/>
          <w:color w:val="000000"/>
          <w:sz w:val="28"/>
        </w:rPr>
        <w:t xml:space="preserve">
      упрочнение деталей летательных аппаратов на вибростендах шариками с заливом и сливом керосина; </w:t>
      </w:r>
    </w:p>
    <w:p>
      <w:pPr>
        <w:spacing w:after="0"/>
        <w:ind w:left="0"/>
        <w:jc w:val="both"/>
      </w:pPr>
      <w:r>
        <w:rPr>
          <w:rFonts w:ascii="Times New Roman"/>
          <w:b w:val="false"/>
          <w:i w:val="false"/>
          <w:color w:val="000000"/>
          <w:sz w:val="28"/>
        </w:rPr>
        <w:t>
      управление, регулирование и настройка применяемого оборудования;</w:t>
      </w:r>
    </w:p>
    <w:p>
      <w:pPr>
        <w:spacing w:after="0"/>
        <w:ind w:left="0"/>
        <w:jc w:val="both"/>
      </w:pPr>
      <w:r>
        <w:rPr>
          <w:rFonts w:ascii="Times New Roman"/>
          <w:b w:val="false"/>
          <w:i w:val="false"/>
          <w:color w:val="000000"/>
          <w:sz w:val="28"/>
        </w:rPr>
        <w:t xml:space="preserve">
      подбор необходимых компонентов при упрочнении летательных аппаратов гидро-галтовочными методами; </w:t>
      </w:r>
    </w:p>
    <w:p>
      <w:pPr>
        <w:spacing w:after="0"/>
        <w:ind w:left="0"/>
        <w:jc w:val="both"/>
      </w:pPr>
      <w:r>
        <w:rPr>
          <w:rFonts w:ascii="Times New Roman"/>
          <w:b w:val="false"/>
          <w:i w:val="false"/>
          <w:color w:val="000000"/>
          <w:sz w:val="28"/>
        </w:rPr>
        <w:t>
      контроль качества упрочненного слоя.</w:t>
      </w:r>
    </w:p>
    <w:bookmarkStart w:name="z1013" w:id="993"/>
    <w:p>
      <w:pPr>
        <w:spacing w:after="0"/>
        <w:ind w:left="0"/>
        <w:jc w:val="both"/>
      </w:pPr>
      <w:r>
        <w:rPr>
          <w:rFonts w:ascii="Times New Roman"/>
          <w:b w:val="false"/>
          <w:i w:val="false"/>
          <w:color w:val="000000"/>
          <w:sz w:val="28"/>
        </w:rPr>
        <w:t xml:space="preserve">
      711. Должен знать: </w:t>
      </w:r>
    </w:p>
    <w:bookmarkEnd w:id="993"/>
    <w:p>
      <w:pPr>
        <w:spacing w:after="0"/>
        <w:ind w:left="0"/>
        <w:jc w:val="both"/>
      </w:pPr>
      <w:r>
        <w:rPr>
          <w:rFonts w:ascii="Times New Roman"/>
          <w:b w:val="false"/>
          <w:i w:val="false"/>
          <w:color w:val="000000"/>
          <w:sz w:val="28"/>
        </w:rPr>
        <w:t xml:space="preserve">
      устройство обслуживаемого оборудования и принцип работы применяемых приспособлений, контрольно-измерительных приборов и инструмента; </w:t>
      </w:r>
    </w:p>
    <w:p>
      <w:pPr>
        <w:spacing w:after="0"/>
        <w:ind w:left="0"/>
        <w:jc w:val="both"/>
      </w:pPr>
      <w:r>
        <w:rPr>
          <w:rFonts w:ascii="Times New Roman"/>
          <w:b w:val="false"/>
          <w:i w:val="false"/>
          <w:color w:val="000000"/>
          <w:sz w:val="28"/>
        </w:rPr>
        <w:t xml:space="preserve">
      правила регулирования и настройки обслуживаемого оборудования, объемные и весовые соотношения рабочих компонентов; </w:t>
      </w:r>
    </w:p>
    <w:p>
      <w:pPr>
        <w:spacing w:after="0"/>
        <w:ind w:left="0"/>
        <w:jc w:val="both"/>
      </w:pPr>
      <w:r>
        <w:rPr>
          <w:rFonts w:ascii="Times New Roman"/>
          <w:b w:val="false"/>
          <w:i w:val="false"/>
          <w:color w:val="000000"/>
          <w:sz w:val="28"/>
        </w:rPr>
        <w:t xml:space="preserve">
      основные механические свойства обрабатываемых материалов; </w:t>
      </w:r>
    </w:p>
    <w:p>
      <w:pPr>
        <w:spacing w:after="0"/>
        <w:ind w:left="0"/>
        <w:jc w:val="both"/>
      </w:pPr>
      <w:r>
        <w:rPr>
          <w:rFonts w:ascii="Times New Roman"/>
          <w:b w:val="false"/>
          <w:i w:val="false"/>
          <w:color w:val="000000"/>
          <w:sz w:val="28"/>
        </w:rPr>
        <w:t>
      способы упрочнения деталей, допуски и посадки;</w:t>
      </w:r>
    </w:p>
    <w:p>
      <w:pPr>
        <w:spacing w:after="0"/>
        <w:ind w:left="0"/>
        <w:jc w:val="both"/>
      </w:pPr>
      <w:r>
        <w:rPr>
          <w:rFonts w:ascii="Times New Roman"/>
          <w:b w:val="false"/>
          <w:i w:val="false"/>
          <w:color w:val="000000"/>
          <w:sz w:val="28"/>
        </w:rPr>
        <w:t xml:space="preserve">
      основные сведения о параметрах обработки; </w:t>
      </w:r>
    </w:p>
    <w:p>
      <w:pPr>
        <w:spacing w:after="0"/>
        <w:ind w:left="0"/>
        <w:jc w:val="both"/>
      </w:pPr>
      <w:r>
        <w:rPr>
          <w:rFonts w:ascii="Times New Roman"/>
          <w:b w:val="false"/>
          <w:i w:val="false"/>
          <w:color w:val="000000"/>
          <w:sz w:val="28"/>
        </w:rPr>
        <w:t xml:space="preserve">
      правила чтения сложных чертежей. </w:t>
      </w:r>
    </w:p>
    <w:bookmarkStart w:name="z1014" w:id="994"/>
    <w:p>
      <w:pPr>
        <w:spacing w:after="0"/>
        <w:ind w:left="0"/>
        <w:jc w:val="both"/>
      </w:pPr>
      <w:r>
        <w:rPr>
          <w:rFonts w:ascii="Times New Roman"/>
          <w:b w:val="false"/>
          <w:i w:val="false"/>
          <w:color w:val="000000"/>
          <w:sz w:val="28"/>
        </w:rPr>
        <w:t>
      712. Примеры работ:</w:t>
      </w:r>
    </w:p>
    <w:bookmarkEnd w:id="994"/>
    <w:p>
      <w:pPr>
        <w:spacing w:after="0"/>
        <w:ind w:left="0"/>
        <w:jc w:val="both"/>
      </w:pPr>
      <w:r>
        <w:rPr>
          <w:rFonts w:ascii="Times New Roman"/>
          <w:b w:val="false"/>
          <w:i w:val="false"/>
          <w:color w:val="000000"/>
          <w:sz w:val="28"/>
        </w:rPr>
        <w:t>
      Упрочнение поверхностного слоя;</w:t>
      </w:r>
    </w:p>
    <w:p>
      <w:pPr>
        <w:spacing w:after="0"/>
        <w:ind w:left="0"/>
        <w:jc w:val="both"/>
      </w:pPr>
      <w:r>
        <w:rPr>
          <w:rFonts w:ascii="Times New Roman"/>
          <w:b w:val="false"/>
          <w:i w:val="false"/>
          <w:color w:val="000000"/>
          <w:sz w:val="28"/>
        </w:rPr>
        <w:t xml:space="preserve">
      1) втулки стабилизаторов, хомуты разъемные; </w:t>
      </w:r>
    </w:p>
    <w:p>
      <w:pPr>
        <w:spacing w:after="0"/>
        <w:ind w:left="0"/>
        <w:jc w:val="both"/>
      </w:pPr>
      <w:r>
        <w:rPr>
          <w:rFonts w:ascii="Times New Roman"/>
          <w:b w:val="false"/>
          <w:i w:val="false"/>
          <w:color w:val="000000"/>
          <w:sz w:val="28"/>
        </w:rPr>
        <w:t>
      2) замки лопаток;</w:t>
      </w:r>
    </w:p>
    <w:p>
      <w:pPr>
        <w:spacing w:after="0"/>
        <w:ind w:left="0"/>
        <w:jc w:val="both"/>
      </w:pPr>
      <w:r>
        <w:rPr>
          <w:rFonts w:ascii="Times New Roman"/>
          <w:b w:val="false"/>
          <w:i w:val="false"/>
          <w:color w:val="000000"/>
          <w:sz w:val="28"/>
        </w:rPr>
        <w:t>
      3) лопатки компрессоров, турбин, направляющих и сопловых аппаратов с числом контрольных сечений от 5 до 10.</w:t>
      </w:r>
    </w:p>
    <w:bookmarkStart w:name="z292" w:id="995"/>
    <w:p>
      <w:pPr>
        <w:spacing w:after="0"/>
        <w:ind w:left="0"/>
        <w:jc w:val="both"/>
      </w:pPr>
      <w:r>
        <w:rPr>
          <w:rFonts w:ascii="Times New Roman"/>
          <w:b w:val="false"/>
          <w:i w:val="false"/>
          <w:color w:val="000000"/>
          <w:sz w:val="28"/>
        </w:rPr>
        <w:t>
      Параграф 3. Упрочнитель деталей, 5-й разряд</w:t>
      </w:r>
    </w:p>
    <w:bookmarkEnd w:id="995"/>
    <w:bookmarkStart w:name="z1015" w:id="996"/>
    <w:p>
      <w:pPr>
        <w:spacing w:after="0"/>
        <w:ind w:left="0"/>
        <w:jc w:val="both"/>
      </w:pPr>
      <w:r>
        <w:rPr>
          <w:rFonts w:ascii="Times New Roman"/>
          <w:b w:val="false"/>
          <w:i w:val="false"/>
          <w:color w:val="000000"/>
          <w:sz w:val="28"/>
        </w:rPr>
        <w:t xml:space="preserve">
      713. Характеристика работ: </w:t>
      </w:r>
    </w:p>
    <w:bookmarkEnd w:id="996"/>
    <w:p>
      <w:pPr>
        <w:spacing w:after="0"/>
        <w:ind w:left="0"/>
        <w:jc w:val="both"/>
      </w:pPr>
      <w:r>
        <w:rPr>
          <w:rFonts w:ascii="Times New Roman"/>
          <w:b w:val="false"/>
          <w:i w:val="false"/>
          <w:color w:val="000000"/>
          <w:sz w:val="28"/>
        </w:rPr>
        <w:t xml:space="preserve">
      упрочнение поверхностного слоя тонкостенных, крупногабаритных и ответственных деталей летательных аппаратов, обработанных по 6-7 квалитетам различными упрочняющими методами (пневмо-динамические, обкатывание роликами и шариками, алмазное выглаживание, ультразвуковое упрочнение и тому подобное); </w:t>
      </w:r>
    </w:p>
    <w:p>
      <w:pPr>
        <w:spacing w:after="0"/>
        <w:ind w:left="0"/>
        <w:jc w:val="both"/>
      </w:pPr>
      <w:r>
        <w:rPr>
          <w:rFonts w:ascii="Times New Roman"/>
          <w:b w:val="false"/>
          <w:i w:val="false"/>
          <w:color w:val="000000"/>
          <w:sz w:val="28"/>
        </w:rPr>
        <w:t xml:space="preserve">
      подбор оптимальных режимов обработки деталей, наладка обслуживаемого оборудования. </w:t>
      </w:r>
    </w:p>
    <w:bookmarkStart w:name="z1016" w:id="997"/>
    <w:p>
      <w:pPr>
        <w:spacing w:after="0"/>
        <w:ind w:left="0"/>
        <w:jc w:val="both"/>
      </w:pPr>
      <w:r>
        <w:rPr>
          <w:rFonts w:ascii="Times New Roman"/>
          <w:b w:val="false"/>
          <w:i w:val="false"/>
          <w:color w:val="000000"/>
          <w:sz w:val="28"/>
        </w:rPr>
        <w:t xml:space="preserve">
      714. Должен знать: </w:t>
      </w:r>
    </w:p>
    <w:bookmarkEnd w:id="997"/>
    <w:p>
      <w:pPr>
        <w:spacing w:after="0"/>
        <w:ind w:left="0"/>
        <w:jc w:val="both"/>
      </w:pPr>
      <w:r>
        <w:rPr>
          <w:rFonts w:ascii="Times New Roman"/>
          <w:b w:val="false"/>
          <w:i w:val="false"/>
          <w:color w:val="000000"/>
          <w:sz w:val="28"/>
        </w:rPr>
        <w:t xml:space="preserve">
      конструкцию и правила наладки обслуживаемого оборудования, применяемых приспособлений, контрольно-измерительных приборов и инструмента; </w:t>
      </w:r>
    </w:p>
    <w:p>
      <w:pPr>
        <w:spacing w:after="0"/>
        <w:ind w:left="0"/>
        <w:jc w:val="both"/>
      </w:pPr>
      <w:r>
        <w:rPr>
          <w:rFonts w:ascii="Times New Roman"/>
          <w:b w:val="false"/>
          <w:i w:val="false"/>
          <w:color w:val="000000"/>
          <w:sz w:val="28"/>
        </w:rPr>
        <w:t xml:space="preserve">
      особенности упрочнения тонкостенных, крупногабаритных деталей летательных аппаратов; </w:t>
      </w:r>
    </w:p>
    <w:p>
      <w:pPr>
        <w:spacing w:after="0"/>
        <w:ind w:left="0"/>
        <w:jc w:val="both"/>
      </w:pPr>
      <w:r>
        <w:rPr>
          <w:rFonts w:ascii="Times New Roman"/>
          <w:b w:val="false"/>
          <w:i w:val="false"/>
          <w:color w:val="000000"/>
          <w:sz w:val="28"/>
        </w:rPr>
        <w:t xml:space="preserve">
      физические и механические свойства обрабатываемых материалов, систему допусков и посадок; </w:t>
      </w:r>
    </w:p>
    <w:p>
      <w:pPr>
        <w:spacing w:after="0"/>
        <w:ind w:left="0"/>
        <w:jc w:val="both"/>
      </w:pPr>
      <w:r>
        <w:rPr>
          <w:rFonts w:ascii="Times New Roman"/>
          <w:b w:val="false"/>
          <w:i w:val="false"/>
          <w:color w:val="000000"/>
          <w:sz w:val="28"/>
        </w:rPr>
        <w:t xml:space="preserve">
      особенности работы трех - координатных установок; </w:t>
      </w:r>
    </w:p>
    <w:p>
      <w:pPr>
        <w:spacing w:after="0"/>
        <w:ind w:left="0"/>
        <w:jc w:val="both"/>
      </w:pPr>
      <w:r>
        <w:rPr>
          <w:rFonts w:ascii="Times New Roman"/>
          <w:b w:val="false"/>
          <w:i w:val="false"/>
          <w:color w:val="000000"/>
          <w:sz w:val="28"/>
        </w:rPr>
        <w:t>
      устройство ультразвуковых установок.</w:t>
      </w:r>
    </w:p>
    <w:bookmarkStart w:name="z1017" w:id="998"/>
    <w:p>
      <w:pPr>
        <w:spacing w:after="0"/>
        <w:ind w:left="0"/>
        <w:jc w:val="both"/>
      </w:pPr>
      <w:r>
        <w:rPr>
          <w:rFonts w:ascii="Times New Roman"/>
          <w:b w:val="false"/>
          <w:i w:val="false"/>
          <w:color w:val="000000"/>
          <w:sz w:val="28"/>
        </w:rPr>
        <w:t>
      715. Примеры работ:</w:t>
      </w:r>
    </w:p>
    <w:bookmarkEnd w:id="998"/>
    <w:p>
      <w:pPr>
        <w:spacing w:after="0"/>
        <w:ind w:left="0"/>
        <w:jc w:val="both"/>
      </w:pPr>
      <w:r>
        <w:rPr>
          <w:rFonts w:ascii="Times New Roman"/>
          <w:b w:val="false"/>
          <w:i w:val="false"/>
          <w:color w:val="000000"/>
          <w:sz w:val="28"/>
        </w:rPr>
        <w:t xml:space="preserve">
      Упрочнение поверхностного слоя: </w:t>
      </w:r>
    </w:p>
    <w:p>
      <w:pPr>
        <w:spacing w:after="0"/>
        <w:ind w:left="0"/>
        <w:jc w:val="both"/>
      </w:pPr>
      <w:r>
        <w:rPr>
          <w:rFonts w:ascii="Times New Roman"/>
          <w:b w:val="false"/>
          <w:i w:val="false"/>
          <w:color w:val="000000"/>
          <w:sz w:val="28"/>
        </w:rPr>
        <w:t xml:space="preserve">
      1) аппараты направляющие; </w:t>
      </w:r>
    </w:p>
    <w:p>
      <w:pPr>
        <w:spacing w:after="0"/>
        <w:ind w:left="0"/>
        <w:jc w:val="both"/>
      </w:pPr>
      <w:r>
        <w:rPr>
          <w:rFonts w:ascii="Times New Roman"/>
          <w:b w:val="false"/>
          <w:i w:val="false"/>
          <w:color w:val="000000"/>
          <w:sz w:val="28"/>
        </w:rPr>
        <w:t>
      2) валы задние роторов компрессоров, лонжероны;</w:t>
      </w:r>
    </w:p>
    <w:p>
      <w:pPr>
        <w:spacing w:after="0"/>
        <w:ind w:left="0"/>
        <w:jc w:val="both"/>
      </w:pPr>
      <w:r>
        <w:rPr>
          <w:rFonts w:ascii="Times New Roman"/>
          <w:b w:val="false"/>
          <w:i w:val="false"/>
          <w:color w:val="000000"/>
          <w:sz w:val="28"/>
        </w:rPr>
        <w:t>
      3) диски компрессоров;</w:t>
      </w:r>
    </w:p>
    <w:p>
      <w:pPr>
        <w:spacing w:after="0"/>
        <w:ind w:left="0"/>
        <w:jc w:val="both"/>
      </w:pPr>
      <w:r>
        <w:rPr>
          <w:rFonts w:ascii="Times New Roman"/>
          <w:b w:val="false"/>
          <w:i w:val="false"/>
          <w:color w:val="000000"/>
          <w:sz w:val="28"/>
        </w:rPr>
        <w:t xml:space="preserve">
      4) корпусы камер сгорания; </w:t>
      </w:r>
    </w:p>
    <w:p>
      <w:pPr>
        <w:spacing w:after="0"/>
        <w:ind w:left="0"/>
        <w:jc w:val="both"/>
      </w:pPr>
      <w:r>
        <w:rPr>
          <w:rFonts w:ascii="Times New Roman"/>
          <w:b w:val="false"/>
          <w:i w:val="false"/>
          <w:color w:val="000000"/>
          <w:sz w:val="28"/>
        </w:rPr>
        <w:t>
      5) лопатки сложного геометрического профиля с числом контрольных сечений свыше 10;</w:t>
      </w:r>
    </w:p>
    <w:p>
      <w:pPr>
        <w:spacing w:after="0"/>
        <w:ind w:left="0"/>
        <w:jc w:val="both"/>
      </w:pPr>
      <w:r>
        <w:rPr>
          <w:rFonts w:ascii="Times New Roman"/>
          <w:b w:val="false"/>
          <w:i w:val="false"/>
          <w:color w:val="000000"/>
          <w:sz w:val="28"/>
        </w:rPr>
        <w:t xml:space="preserve">
      6) рельсы механизации крыла, кронштейны крупногабаритные; </w:t>
      </w:r>
    </w:p>
    <w:p>
      <w:pPr>
        <w:spacing w:after="0"/>
        <w:ind w:left="0"/>
        <w:jc w:val="both"/>
      </w:pPr>
      <w:r>
        <w:rPr>
          <w:rFonts w:ascii="Times New Roman"/>
          <w:b w:val="false"/>
          <w:i w:val="false"/>
          <w:color w:val="000000"/>
          <w:sz w:val="28"/>
        </w:rPr>
        <w:t>
      7) штоки шасси крупногабаритные.</w:t>
      </w:r>
    </w:p>
    <w:bookmarkStart w:name="z293" w:id="999"/>
    <w:p>
      <w:pPr>
        <w:spacing w:after="0"/>
        <w:ind w:left="0"/>
        <w:jc w:val="both"/>
      </w:pPr>
      <w:r>
        <w:rPr>
          <w:rFonts w:ascii="Times New Roman"/>
          <w:b w:val="false"/>
          <w:i w:val="false"/>
          <w:color w:val="000000"/>
          <w:sz w:val="28"/>
        </w:rPr>
        <w:t>
      Параграф 4. Упрочнитель деталей, 6-й разряд</w:t>
      </w:r>
    </w:p>
    <w:bookmarkEnd w:id="999"/>
    <w:bookmarkStart w:name="z1018" w:id="1000"/>
    <w:p>
      <w:pPr>
        <w:spacing w:after="0"/>
        <w:ind w:left="0"/>
        <w:jc w:val="both"/>
      </w:pPr>
      <w:r>
        <w:rPr>
          <w:rFonts w:ascii="Times New Roman"/>
          <w:b w:val="false"/>
          <w:i w:val="false"/>
          <w:color w:val="000000"/>
          <w:sz w:val="28"/>
        </w:rPr>
        <w:t xml:space="preserve">
      716. Характеристика работ: </w:t>
      </w:r>
    </w:p>
    <w:bookmarkEnd w:id="1000"/>
    <w:p>
      <w:pPr>
        <w:spacing w:after="0"/>
        <w:ind w:left="0"/>
        <w:jc w:val="both"/>
      </w:pPr>
      <w:r>
        <w:rPr>
          <w:rFonts w:ascii="Times New Roman"/>
          <w:b w:val="false"/>
          <w:i w:val="false"/>
          <w:color w:val="000000"/>
          <w:sz w:val="28"/>
        </w:rPr>
        <w:t xml:space="preserve">
      упрочнение поверхностного слоя сложных тонкостенных, крупногабаритных деталей новых образцов авиационной техники, обработанных по 6-7 квалитетам; </w:t>
      </w:r>
    </w:p>
    <w:p>
      <w:pPr>
        <w:spacing w:after="0"/>
        <w:ind w:left="0"/>
        <w:jc w:val="both"/>
      </w:pPr>
      <w:r>
        <w:rPr>
          <w:rFonts w:ascii="Times New Roman"/>
          <w:b w:val="false"/>
          <w:i w:val="false"/>
          <w:color w:val="000000"/>
          <w:sz w:val="28"/>
        </w:rPr>
        <w:t xml:space="preserve">
      освоение нового авиационного оборудования и новых методов упрочняющих технологий. </w:t>
      </w:r>
    </w:p>
    <w:bookmarkStart w:name="z1019" w:id="1001"/>
    <w:p>
      <w:pPr>
        <w:spacing w:after="0"/>
        <w:ind w:left="0"/>
        <w:jc w:val="both"/>
      </w:pPr>
      <w:r>
        <w:rPr>
          <w:rFonts w:ascii="Times New Roman"/>
          <w:b w:val="false"/>
          <w:i w:val="false"/>
          <w:color w:val="000000"/>
          <w:sz w:val="28"/>
        </w:rPr>
        <w:t xml:space="preserve">
      717. Должен знать: </w:t>
      </w:r>
    </w:p>
    <w:bookmarkEnd w:id="1001"/>
    <w:p>
      <w:pPr>
        <w:spacing w:after="0"/>
        <w:ind w:left="0"/>
        <w:jc w:val="both"/>
      </w:pPr>
      <w:r>
        <w:rPr>
          <w:rFonts w:ascii="Times New Roman"/>
          <w:b w:val="false"/>
          <w:i w:val="false"/>
          <w:color w:val="000000"/>
          <w:sz w:val="28"/>
        </w:rPr>
        <w:t xml:space="preserve">
      конструктивные особенности обслуживаемого оборудования; </w:t>
      </w:r>
    </w:p>
    <w:p>
      <w:pPr>
        <w:spacing w:after="0"/>
        <w:ind w:left="0"/>
        <w:jc w:val="both"/>
      </w:pPr>
      <w:r>
        <w:rPr>
          <w:rFonts w:ascii="Times New Roman"/>
          <w:b w:val="false"/>
          <w:i w:val="false"/>
          <w:color w:val="000000"/>
          <w:sz w:val="28"/>
        </w:rPr>
        <w:t xml:space="preserve">
      способы его наладки и правила обслуживания; </w:t>
      </w:r>
    </w:p>
    <w:p>
      <w:pPr>
        <w:spacing w:after="0"/>
        <w:ind w:left="0"/>
        <w:jc w:val="both"/>
      </w:pPr>
      <w:r>
        <w:rPr>
          <w:rFonts w:ascii="Times New Roman"/>
          <w:b w:val="false"/>
          <w:i w:val="false"/>
          <w:color w:val="000000"/>
          <w:sz w:val="28"/>
        </w:rPr>
        <w:t>
      основные требования к сертифицированной продукции.</w:t>
      </w:r>
    </w:p>
    <w:bookmarkStart w:name="z294" w:id="1002"/>
    <w:p>
      <w:pPr>
        <w:spacing w:after="0"/>
        <w:ind w:left="0"/>
        <w:jc w:val="both"/>
      </w:pPr>
      <w:r>
        <w:rPr>
          <w:rFonts w:ascii="Times New Roman"/>
          <w:b w:val="false"/>
          <w:i w:val="false"/>
          <w:color w:val="000000"/>
          <w:sz w:val="28"/>
        </w:rPr>
        <w:t>
      43. Фотоплазокопировщик</w:t>
      </w:r>
    </w:p>
    <w:bookmarkEnd w:id="1002"/>
    <w:bookmarkStart w:name="z295" w:id="1003"/>
    <w:p>
      <w:pPr>
        <w:spacing w:after="0"/>
        <w:ind w:left="0"/>
        <w:jc w:val="both"/>
      </w:pPr>
      <w:r>
        <w:rPr>
          <w:rFonts w:ascii="Times New Roman"/>
          <w:b w:val="false"/>
          <w:i w:val="false"/>
          <w:color w:val="000000"/>
          <w:sz w:val="28"/>
        </w:rPr>
        <w:t>
      Параграф 1. Фотоплазокопировщик, 3 -й разряд</w:t>
      </w:r>
    </w:p>
    <w:bookmarkEnd w:id="1003"/>
    <w:bookmarkStart w:name="z1020" w:id="1004"/>
    <w:p>
      <w:pPr>
        <w:spacing w:after="0"/>
        <w:ind w:left="0"/>
        <w:jc w:val="both"/>
      </w:pPr>
      <w:r>
        <w:rPr>
          <w:rFonts w:ascii="Times New Roman"/>
          <w:b w:val="false"/>
          <w:i w:val="false"/>
          <w:color w:val="000000"/>
          <w:sz w:val="28"/>
        </w:rPr>
        <w:t>
      718. Характеристика работ:</w:t>
      </w:r>
    </w:p>
    <w:bookmarkEnd w:id="1004"/>
    <w:p>
      <w:pPr>
        <w:spacing w:after="0"/>
        <w:ind w:left="0"/>
        <w:jc w:val="both"/>
      </w:pPr>
      <w:r>
        <w:rPr>
          <w:rFonts w:ascii="Times New Roman"/>
          <w:b w:val="false"/>
          <w:i w:val="false"/>
          <w:color w:val="000000"/>
          <w:sz w:val="28"/>
        </w:rPr>
        <w:t xml:space="preserve">
      фотокопирование изображений трафаретов на металлические пластины; </w:t>
      </w:r>
    </w:p>
    <w:p>
      <w:pPr>
        <w:spacing w:after="0"/>
        <w:ind w:left="0"/>
        <w:jc w:val="both"/>
      </w:pPr>
      <w:r>
        <w:rPr>
          <w:rFonts w:ascii="Times New Roman"/>
          <w:b w:val="false"/>
          <w:i w:val="false"/>
          <w:color w:val="000000"/>
          <w:sz w:val="28"/>
        </w:rPr>
        <w:t xml:space="preserve">
      перенос плазовых контуров на заготовки шаблонов и металлические плазы одним из способов фотокопирования; </w:t>
      </w:r>
    </w:p>
    <w:p>
      <w:pPr>
        <w:spacing w:after="0"/>
        <w:ind w:left="0"/>
        <w:jc w:val="both"/>
      </w:pPr>
      <w:r>
        <w:rPr>
          <w:rFonts w:ascii="Times New Roman"/>
          <w:b w:val="false"/>
          <w:i w:val="false"/>
          <w:color w:val="000000"/>
          <w:sz w:val="28"/>
        </w:rPr>
        <w:t xml:space="preserve">
      подготовка отпечатков трафаретов к химическому травлению: ретушировка, задубливание, изоляция мест, не подлежащих травлению, обезжиривание; </w:t>
      </w:r>
    </w:p>
    <w:p>
      <w:pPr>
        <w:spacing w:after="0"/>
        <w:ind w:left="0"/>
        <w:jc w:val="both"/>
      </w:pPr>
      <w:r>
        <w:rPr>
          <w:rFonts w:ascii="Times New Roman"/>
          <w:b w:val="false"/>
          <w:i w:val="false"/>
          <w:color w:val="000000"/>
          <w:sz w:val="28"/>
        </w:rPr>
        <w:t>
      приготовление травящих растворов по рецептам и травление трафаретов;</w:t>
      </w:r>
    </w:p>
    <w:p>
      <w:pPr>
        <w:spacing w:after="0"/>
        <w:ind w:left="0"/>
        <w:jc w:val="both"/>
      </w:pPr>
      <w:r>
        <w:rPr>
          <w:rFonts w:ascii="Times New Roman"/>
          <w:b w:val="false"/>
          <w:i w:val="false"/>
          <w:color w:val="000000"/>
          <w:sz w:val="28"/>
        </w:rPr>
        <w:t>
      заливка изображений трафаретов белилами или светомассой;</w:t>
      </w:r>
    </w:p>
    <w:p>
      <w:pPr>
        <w:spacing w:after="0"/>
        <w:ind w:left="0"/>
        <w:jc w:val="both"/>
      </w:pPr>
      <w:r>
        <w:rPr>
          <w:rFonts w:ascii="Times New Roman"/>
          <w:b w:val="false"/>
          <w:i w:val="false"/>
          <w:color w:val="000000"/>
          <w:sz w:val="28"/>
        </w:rPr>
        <w:t xml:space="preserve">
      выполнение расчетов, связанных с составлением рабочих растворов. </w:t>
      </w:r>
    </w:p>
    <w:bookmarkStart w:name="z1021" w:id="1005"/>
    <w:p>
      <w:pPr>
        <w:spacing w:after="0"/>
        <w:ind w:left="0"/>
        <w:jc w:val="both"/>
      </w:pPr>
      <w:r>
        <w:rPr>
          <w:rFonts w:ascii="Times New Roman"/>
          <w:b w:val="false"/>
          <w:i w:val="false"/>
          <w:color w:val="000000"/>
          <w:sz w:val="28"/>
        </w:rPr>
        <w:t xml:space="preserve">
      719. Должен знать: </w:t>
      </w:r>
    </w:p>
    <w:bookmarkEnd w:id="1005"/>
    <w:p>
      <w:pPr>
        <w:spacing w:after="0"/>
        <w:ind w:left="0"/>
        <w:jc w:val="both"/>
      </w:pPr>
      <w:r>
        <w:rPr>
          <w:rFonts w:ascii="Times New Roman"/>
          <w:b w:val="false"/>
          <w:i w:val="false"/>
          <w:color w:val="000000"/>
          <w:sz w:val="28"/>
        </w:rPr>
        <w:t xml:space="preserve">
      назначение, принцип действия и устройство применяемых светокопировальных установок, сушильных шкафов, установок для обезжиривания, ванн для проявления и промывки негативных и позитивных копий, ванн для крашения, стендов для обработки позитивных копий; </w:t>
      </w:r>
    </w:p>
    <w:p>
      <w:pPr>
        <w:spacing w:after="0"/>
        <w:ind w:left="0"/>
        <w:jc w:val="both"/>
      </w:pPr>
      <w:r>
        <w:rPr>
          <w:rFonts w:ascii="Times New Roman"/>
          <w:b w:val="false"/>
          <w:i w:val="false"/>
          <w:color w:val="000000"/>
          <w:sz w:val="28"/>
        </w:rPr>
        <w:t xml:space="preserve">
      состав и процесс приготовления красителей, травящих растворов и светомассы; </w:t>
      </w:r>
    </w:p>
    <w:p>
      <w:pPr>
        <w:spacing w:after="0"/>
        <w:ind w:left="0"/>
        <w:jc w:val="both"/>
      </w:pPr>
      <w:r>
        <w:rPr>
          <w:rFonts w:ascii="Times New Roman"/>
          <w:b w:val="false"/>
          <w:i w:val="false"/>
          <w:color w:val="000000"/>
          <w:sz w:val="28"/>
        </w:rPr>
        <w:t xml:space="preserve">
      способы предупреждения и устранения возможных дефектов; </w:t>
      </w:r>
    </w:p>
    <w:p>
      <w:pPr>
        <w:spacing w:after="0"/>
        <w:ind w:left="0"/>
        <w:jc w:val="both"/>
      </w:pPr>
      <w:r>
        <w:rPr>
          <w:rFonts w:ascii="Times New Roman"/>
          <w:b w:val="false"/>
          <w:i w:val="false"/>
          <w:color w:val="000000"/>
          <w:sz w:val="28"/>
        </w:rPr>
        <w:t xml:space="preserve">
      способы изготовления шаблонов, допуски, информацию и маркировку на шаблонах; </w:t>
      </w:r>
    </w:p>
    <w:p>
      <w:pPr>
        <w:spacing w:after="0"/>
        <w:ind w:left="0"/>
        <w:jc w:val="both"/>
      </w:pPr>
      <w:r>
        <w:rPr>
          <w:rFonts w:ascii="Times New Roman"/>
          <w:b w:val="false"/>
          <w:i w:val="false"/>
          <w:color w:val="000000"/>
          <w:sz w:val="28"/>
        </w:rPr>
        <w:t xml:space="preserve">
      основные методы и приемы выполнения работ по фотокопированию и фототравлению. </w:t>
      </w:r>
    </w:p>
    <w:bookmarkStart w:name="z296" w:id="1006"/>
    <w:p>
      <w:pPr>
        <w:spacing w:after="0"/>
        <w:ind w:left="0"/>
        <w:jc w:val="both"/>
      </w:pPr>
      <w:r>
        <w:rPr>
          <w:rFonts w:ascii="Times New Roman"/>
          <w:b w:val="false"/>
          <w:i w:val="false"/>
          <w:color w:val="000000"/>
          <w:sz w:val="28"/>
        </w:rPr>
        <w:t>
      Параграф 2. Фотоплазокопировщик, 4-й разряд</w:t>
      </w:r>
    </w:p>
    <w:bookmarkEnd w:id="1006"/>
    <w:bookmarkStart w:name="z1022" w:id="1007"/>
    <w:p>
      <w:pPr>
        <w:spacing w:after="0"/>
        <w:ind w:left="0"/>
        <w:jc w:val="both"/>
      </w:pPr>
      <w:r>
        <w:rPr>
          <w:rFonts w:ascii="Times New Roman"/>
          <w:b w:val="false"/>
          <w:i w:val="false"/>
          <w:color w:val="000000"/>
          <w:sz w:val="28"/>
        </w:rPr>
        <w:t xml:space="preserve">
      720. Характеристика работ: </w:t>
      </w:r>
    </w:p>
    <w:bookmarkEnd w:id="1007"/>
    <w:p>
      <w:pPr>
        <w:spacing w:after="0"/>
        <w:ind w:left="0"/>
        <w:jc w:val="both"/>
      </w:pPr>
      <w:r>
        <w:rPr>
          <w:rFonts w:ascii="Times New Roman"/>
          <w:b w:val="false"/>
          <w:i w:val="false"/>
          <w:color w:val="000000"/>
          <w:sz w:val="28"/>
        </w:rPr>
        <w:t xml:space="preserve">
      фотокопирование изображений трафаретов на различные материалы с соответствующей их подготовкой; </w:t>
      </w:r>
    </w:p>
    <w:p>
      <w:pPr>
        <w:spacing w:after="0"/>
        <w:ind w:left="0"/>
        <w:jc w:val="both"/>
      </w:pPr>
      <w:r>
        <w:rPr>
          <w:rFonts w:ascii="Times New Roman"/>
          <w:b w:val="false"/>
          <w:i w:val="false"/>
          <w:color w:val="000000"/>
          <w:sz w:val="28"/>
        </w:rPr>
        <w:t>
      перенос плазовых контуров на заготовки шаблонов и металлические плазы техническими способами фотокопирования: прямым (рефлексным), переносным (контактно-диффузионным и матрично-переносным);</w:t>
      </w:r>
    </w:p>
    <w:p>
      <w:pPr>
        <w:spacing w:after="0"/>
        <w:ind w:left="0"/>
        <w:jc w:val="both"/>
      </w:pPr>
      <w:r>
        <w:rPr>
          <w:rFonts w:ascii="Times New Roman"/>
          <w:b w:val="false"/>
          <w:i w:val="false"/>
          <w:color w:val="000000"/>
          <w:sz w:val="28"/>
        </w:rPr>
        <w:t xml:space="preserve">
      приготовление светочувствительных эмульсий и проявителей для вcex способов фотокопирования по готовым рецептам, специальных эмульсий для размножения эпюр и схем на целлулоиде и для деталей под химическое травление с обработкой изготавливаемых отпечатков. </w:t>
      </w:r>
    </w:p>
    <w:bookmarkStart w:name="z1023" w:id="1008"/>
    <w:p>
      <w:pPr>
        <w:spacing w:after="0"/>
        <w:ind w:left="0"/>
        <w:jc w:val="both"/>
      </w:pPr>
      <w:r>
        <w:rPr>
          <w:rFonts w:ascii="Times New Roman"/>
          <w:b w:val="false"/>
          <w:i w:val="false"/>
          <w:color w:val="000000"/>
          <w:sz w:val="28"/>
        </w:rPr>
        <w:t xml:space="preserve">
      721. Должен знать: </w:t>
      </w:r>
    </w:p>
    <w:bookmarkEnd w:id="1008"/>
    <w:p>
      <w:pPr>
        <w:spacing w:after="0"/>
        <w:ind w:left="0"/>
        <w:jc w:val="both"/>
      </w:pPr>
      <w:r>
        <w:rPr>
          <w:rFonts w:ascii="Times New Roman"/>
          <w:b w:val="false"/>
          <w:i w:val="false"/>
          <w:color w:val="000000"/>
          <w:sz w:val="28"/>
        </w:rPr>
        <w:t xml:space="preserve">
      устройство стендов для обработки рефлексных копий; </w:t>
      </w:r>
    </w:p>
    <w:p>
      <w:pPr>
        <w:spacing w:after="0"/>
        <w:ind w:left="0"/>
        <w:jc w:val="both"/>
      </w:pPr>
      <w:r>
        <w:rPr>
          <w:rFonts w:ascii="Times New Roman"/>
          <w:b w:val="false"/>
          <w:i w:val="false"/>
          <w:color w:val="000000"/>
          <w:sz w:val="28"/>
        </w:rPr>
        <w:t xml:space="preserve">
      химический состав и технологию приготовления светочувствительных эмульсий, красителей, проявителей, обезжиривающих и pаздубливающих растворов для разных способов фотокопирования; </w:t>
      </w:r>
    </w:p>
    <w:p>
      <w:pPr>
        <w:spacing w:after="0"/>
        <w:ind w:left="0"/>
        <w:jc w:val="both"/>
      </w:pPr>
      <w:r>
        <w:rPr>
          <w:rFonts w:ascii="Times New Roman"/>
          <w:b w:val="false"/>
          <w:i w:val="false"/>
          <w:color w:val="000000"/>
          <w:sz w:val="28"/>
        </w:rPr>
        <w:t xml:space="preserve">
      правила пользования денссиметрами. </w:t>
      </w:r>
    </w:p>
    <w:bookmarkStart w:name="z297" w:id="1009"/>
    <w:p>
      <w:pPr>
        <w:spacing w:after="0"/>
        <w:ind w:left="0"/>
        <w:jc w:val="both"/>
      </w:pPr>
      <w:r>
        <w:rPr>
          <w:rFonts w:ascii="Times New Roman"/>
          <w:b w:val="false"/>
          <w:i w:val="false"/>
          <w:color w:val="000000"/>
          <w:sz w:val="28"/>
        </w:rPr>
        <w:t>
      Параграф 3.</w:t>
      </w:r>
    </w:p>
    <w:bookmarkEnd w:id="1009"/>
    <w:p>
      <w:pPr>
        <w:spacing w:after="0"/>
        <w:ind w:left="0"/>
        <w:jc w:val="both"/>
      </w:pPr>
      <w:r>
        <w:rPr>
          <w:rFonts w:ascii="Times New Roman"/>
          <w:b w:val="false"/>
          <w:i w:val="false"/>
          <w:color w:val="000000"/>
          <w:sz w:val="28"/>
        </w:rPr>
        <w:t>
      Фотоплазокопировщик, 5-й разряд</w:t>
      </w:r>
    </w:p>
    <w:bookmarkStart w:name="z1024" w:id="1010"/>
    <w:p>
      <w:pPr>
        <w:spacing w:after="0"/>
        <w:ind w:left="0"/>
        <w:jc w:val="both"/>
      </w:pPr>
      <w:r>
        <w:rPr>
          <w:rFonts w:ascii="Times New Roman"/>
          <w:b w:val="false"/>
          <w:i w:val="false"/>
          <w:color w:val="000000"/>
          <w:sz w:val="28"/>
        </w:rPr>
        <w:t xml:space="preserve">
      722. Характеристика работ: </w:t>
      </w:r>
    </w:p>
    <w:bookmarkEnd w:id="1010"/>
    <w:p>
      <w:pPr>
        <w:spacing w:after="0"/>
        <w:ind w:left="0"/>
        <w:jc w:val="both"/>
      </w:pPr>
      <w:r>
        <w:rPr>
          <w:rFonts w:ascii="Times New Roman"/>
          <w:b w:val="false"/>
          <w:i w:val="false"/>
          <w:color w:val="000000"/>
          <w:sz w:val="28"/>
        </w:rPr>
        <w:t xml:space="preserve">
      размножение плазовых контуров эпюр с вини-проза на вини-проз; </w:t>
      </w:r>
    </w:p>
    <w:p>
      <w:pPr>
        <w:spacing w:after="0"/>
        <w:ind w:left="0"/>
        <w:jc w:val="both"/>
      </w:pPr>
      <w:r>
        <w:rPr>
          <w:rFonts w:ascii="Times New Roman"/>
          <w:b w:val="false"/>
          <w:i w:val="false"/>
          <w:color w:val="000000"/>
          <w:sz w:val="28"/>
        </w:rPr>
        <w:t>
      полное окончательное изготовление специальных плат, схем, таблиц;</w:t>
      </w:r>
    </w:p>
    <w:p>
      <w:pPr>
        <w:spacing w:after="0"/>
        <w:ind w:left="0"/>
        <w:jc w:val="both"/>
      </w:pPr>
      <w:r>
        <w:rPr>
          <w:rFonts w:ascii="Times New Roman"/>
          <w:b w:val="false"/>
          <w:i w:val="false"/>
          <w:color w:val="000000"/>
          <w:sz w:val="28"/>
        </w:rPr>
        <w:t xml:space="preserve">
      определение технологических припусков на заготовках деталей; </w:t>
      </w:r>
    </w:p>
    <w:p>
      <w:pPr>
        <w:spacing w:after="0"/>
        <w:ind w:left="0"/>
        <w:jc w:val="both"/>
      </w:pPr>
      <w:r>
        <w:rPr>
          <w:rFonts w:ascii="Times New Roman"/>
          <w:b w:val="false"/>
          <w:i w:val="false"/>
          <w:color w:val="000000"/>
          <w:sz w:val="28"/>
        </w:rPr>
        <w:t xml:space="preserve">
      расчет и контроль составления составов светочувствительных эмульсий, проявляющих и закрепляющих растворов; </w:t>
      </w:r>
    </w:p>
    <w:p>
      <w:pPr>
        <w:spacing w:after="0"/>
        <w:ind w:left="0"/>
        <w:jc w:val="both"/>
      </w:pPr>
      <w:r>
        <w:rPr>
          <w:rFonts w:ascii="Times New Roman"/>
          <w:b w:val="false"/>
          <w:i w:val="false"/>
          <w:color w:val="000000"/>
          <w:sz w:val="28"/>
        </w:rPr>
        <w:t xml:space="preserve">
      наладка и настройка копировального оборудования, специальных устройств и участие в их ремонте. </w:t>
      </w:r>
    </w:p>
    <w:bookmarkStart w:name="z1025" w:id="1011"/>
    <w:p>
      <w:pPr>
        <w:spacing w:after="0"/>
        <w:ind w:left="0"/>
        <w:jc w:val="both"/>
      </w:pPr>
      <w:r>
        <w:rPr>
          <w:rFonts w:ascii="Times New Roman"/>
          <w:b w:val="false"/>
          <w:i w:val="false"/>
          <w:color w:val="000000"/>
          <w:sz w:val="28"/>
        </w:rPr>
        <w:t xml:space="preserve">
      723. Должен знать: </w:t>
      </w:r>
    </w:p>
    <w:bookmarkEnd w:id="1011"/>
    <w:p>
      <w:pPr>
        <w:spacing w:after="0"/>
        <w:ind w:left="0"/>
        <w:jc w:val="both"/>
      </w:pPr>
      <w:r>
        <w:rPr>
          <w:rFonts w:ascii="Times New Roman"/>
          <w:b w:val="false"/>
          <w:i w:val="false"/>
          <w:color w:val="000000"/>
          <w:sz w:val="28"/>
        </w:rPr>
        <w:t xml:space="preserve">
      технические требования, предъявляемые к качеству отпечатков, и методы определения качества с использованием контрольно-измерительной аппаратуры; </w:t>
      </w:r>
    </w:p>
    <w:p>
      <w:pPr>
        <w:spacing w:after="0"/>
        <w:ind w:left="0"/>
        <w:jc w:val="both"/>
      </w:pPr>
      <w:r>
        <w:rPr>
          <w:rFonts w:ascii="Times New Roman"/>
          <w:b w:val="false"/>
          <w:i w:val="false"/>
          <w:color w:val="000000"/>
          <w:sz w:val="28"/>
        </w:rPr>
        <w:t xml:space="preserve">
      особенности технологий методов фотокопирования, технику ретуши при фотокопировании; </w:t>
      </w:r>
    </w:p>
    <w:p>
      <w:pPr>
        <w:spacing w:after="0"/>
        <w:ind w:left="0"/>
        <w:jc w:val="both"/>
      </w:pPr>
      <w:r>
        <w:rPr>
          <w:rFonts w:ascii="Times New Roman"/>
          <w:b w:val="false"/>
          <w:i w:val="false"/>
          <w:color w:val="000000"/>
          <w:sz w:val="28"/>
        </w:rPr>
        <w:t xml:space="preserve">
      особенности наладки и проверки копировального оборудования; </w:t>
      </w:r>
    </w:p>
    <w:p>
      <w:pPr>
        <w:spacing w:after="0"/>
        <w:ind w:left="0"/>
        <w:jc w:val="both"/>
      </w:pPr>
      <w:r>
        <w:rPr>
          <w:rFonts w:ascii="Times New Roman"/>
          <w:b w:val="false"/>
          <w:i w:val="false"/>
          <w:color w:val="000000"/>
          <w:sz w:val="28"/>
        </w:rPr>
        <w:t xml:space="preserve">
      правила пользования химикатами; </w:t>
      </w:r>
    </w:p>
    <w:p>
      <w:pPr>
        <w:spacing w:after="0"/>
        <w:ind w:left="0"/>
        <w:jc w:val="both"/>
      </w:pPr>
      <w:r>
        <w:rPr>
          <w:rFonts w:ascii="Times New Roman"/>
          <w:b w:val="false"/>
          <w:i w:val="false"/>
          <w:color w:val="000000"/>
          <w:sz w:val="28"/>
        </w:rPr>
        <w:t>
      особенности составления эмульсий, проявляющих и закрепляющих растворов.</w:t>
      </w:r>
    </w:p>
    <w:bookmarkStart w:name="z298" w:id="1012"/>
    <w:p>
      <w:pPr>
        <w:spacing w:after="0"/>
        <w:ind w:left="0"/>
        <w:jc w:val="both"/>
      </w:pPr>
      <w:r>
        <w:rPr>
          <w:rFonts w:ascii="Times New Roman"/>
          <w:b w:val="false"/>
          <w:i w:val="false"/>
          <w:color w:val="000000"/>
          <w:sz w:val="28"/>
        </w:rPr>
        <w:t>
      Параграф 4. Фотоплазокопировщик, 6-й разряд</w:t>
      </w:r>
    </w:p>
    <w:bookmarkEnd w:id="1012"/>
    <w:bookmarkStart w:name="z1026" w:id="1013"/>
    <w:p>
      <w:pPr>
        <w:spacing w:after="0"/>
        <w:ind w:left="0"/>
        <w:jc w:val="both"/>
      </w:pPr>
      <w:r>
        <w:rPr>
          <w:rFonts w:ascii="Times New Roman"/>
          <w:b w:val="false"/>
          <w:i w:val="false"/>
          <w:color w:val="000000"/>
          <w:sz w:val="28"/>
        </w:rPr>
        <w:t xml:space="preserve">
      724. Характеристика работ: </w:t>
      </w:r>
    </w:p>
    <w:bookmarkEnd w:id="1013"/>
    <w:p>
      <w:pPr>
        <w:spacing w:after="0"/>
        <w:ind w:left="0"/>
        <w:jc w:val="both"/>
      </w:pPr>
      <w:r>
        <w:rPr>
          <w:rFonts w:ascii="Times New Roman"/>
          <w:b w:val="false"/>
          <w:i w:val="false"/>
          <w:color w:val="000000"/>
          <w:sz w:val="28"/>
        </w:rPr>
        <w:t xml:space="preserve">
      перенос плазовых контуров теоретических и конструктивных плазов на прозрачные и полупрозрачные материалы, металлические плазы, самолетные детали способами фотокопирования - позитивным и негативным; </w:t>
      </w:r>
    </w:p>
    <w:p>
      <w:pPr>
        <w:spacing w:after="0"/>
        <w:ind w:left="0"/>
        <w:jc w:val="both"/>
      </w:pPr>
      <w:r>
        <w:rPr>
          <w:rFonts w:ascii="Times New Roman"/>
          <w:b w:val="false"/>
          <w:i w:val="false"/>
          <w:color w:val="000000"/>
          <w:sz w:val="28"/>
        </w:rPr>
        <w:t xml:space="preserve">
      расчет и составление светочувствительных эмульсий для лазерной разметки; </w:t>
      </w:r>
    </w:p>
    <w:p>
      <w:pPr>
        <w:spacing w:after="0"/>
        <w:ind w:left="0"/>
        <w:jc w:val="both"/>
      </w:pPr>
      <w:r>
        <w:rPr>
          <w:rFonts w:ascii="Times New Roman"/>
          <w:b w:val="false"/>
          <w:i w:val="false"/>
          <w:color w:val="000000"/>
          <w:sz w:val="28"/>
        </w:rPr>
        <w:t xml:space="preserve">
      определение причин возникновения некачественных работ и дефектов готовой продукции; </w:t>
      </w:r>
    </w:p>
    <w:p>
      <w:pPr>
        <w:spacing w:after="0"/>
        <w:ind w:left="0"/>
        <w:jc w:val="both"/>
      </w:pPr>
      <w:r>
        <w:rPr>
          <w:rFonts w:ascii="Times New Roman"/>
          <w:b w:val="false"/>
          <w:i w:val="false"/>
          <w:color w:val="000000"/>
          <w:sz w:val="28"/>
        </w:rPr>
        <w:t xml:space="preserve">
      контроль качества отпечатков; </w:t>
      </w:r>
    </w:p>
    <w:p>
      <w:pPr>
        <w:spacing w:after="0"/>
        <w:ind w:left="0"/>
        <w:jc w:val="both"/>
      </w:pPr>
      <w:r>
        <w:rPr>
          <w:rFonts w:ascii="Times New Roman"/>
          <w:b w:val="false"/>
          <w:i w:val="false"/>
          <w:color w:val="000000"/>
          <w:sz w:val="28"/>
        </w:rPr>
        <w:t xml:space="preserve">
      устранение обнаруженных дефектов. </w:t>
      </w:r>
    </w:p>
    <w:bookmarkStart w:name="z1027" w:id="1014"/>
    <w:p>
      <w:pPr>
        <w:spacing w:after="0"/>
        <w:ind w:left="0"/>
        <w:jc w:val="both"/>
      </w:pPr>
      <w:r>
        <w:rPr>
          <w:rFonts w:ascii="Times New Roman"/>
          <w:b w:val="false"/>
          <w:i w:val="false"/>
          <w:color w:val="000000"/>
          <w:sz w:val="28"/>
        </w:rPr>
        <w:t xml:space="preserve">
      725. Должен знать: </w:t>
      </w:r>
    </w:p>
    <w:bookmarkEnd w:id="1014"/>
    <w:p>
      <w:pPr>
        <w:spacing w:after="0"/>
        <w:ind w:left="0"/>
        <w:jc w:val="both"/>
      </w:pPr>
      <w:r>
        <w:rPr>
          <w:rFonts w:ascii="Times New Roman"/>
          <w:b w:val="false"/>
          <w:i w:val="false"/>
          <w:color w:val="000000"/>
          <w:sz w:val="28"/>
        </w:rPr>
        <w:t>
      методы принципиального построения теоретических и конструктивных чертежей и плазов;</w:t>
      </w:r>
    </w:p>
    <w:p>
      <w:pPr>
        <w:spacing w:after="0"/>
        <w:ind w:left="0"/>
        <w:jc w:val="both"/>
      </w:pPr>
      <w:r>
        <w:rPr>
          <w:rFonts w:ascii="Times New Roman"/>
          <w:b w:val="false"/>
          <w:i w:val="false"/>
          <w:color w:val="000000"/>
          <w:sz w:val="28"/>
        </w:rPr>
        <w:t>
      сборки и проверки стендовых устройств;</w:t>
      </w:r>
    </w:p>
    <w:p>
      <w:pPr>
        <w:spacing w:after="0"/>
        <w:ind w:left="0"/>
        <w:jc w:val="both"/>
      </w:pPr>
      <w:r>
        <w:rPr>
          <w:rFonts w:ascii="Times New Roman"/>
          <w:b w:val="false"/>
          <w:i w:val="false"/>
          <w:color w:val="000000"/>
          <w:sz w:val="28"/>
        </w:rPr>
        <w:t>
      основные правила разметки оснастки, лазерной разметки;</w:t>
      </w:r>
    </w:p>
    <w:p>
      <w:pPr>
        <w:spacing w:after="0"/>
        <w:ind w:left="0"/>
        <w:jc w:val="both"/>
      </w:pPr>
      <w:r>
        <w:rPr>
          <w:rFonts w:ascii="Times New Roman"/>
          <w:b w:val="false"/>
          <w:i w:val="false"/>
          <w:color w:val="000000"/>
          <w:sz w:val="28"/>
        </w:rPr>
        <w:t>
      устройство всего оборудования фото–плазо-копировальной мастерской.</w:t>
      </w:r>
    </w:p>
    <w:bookmarkStart w:name="z299" w:id="1015"/>
    <w:p>
      <w:pPr>
        <w:spacing w:after="0"/>
        <w:ind w:left="0"/>
        <w:jc w:val="both"/>
      </w:pPr>
      <w:r>
        <w:rPr>
          <w:rFonts w:ascii="Times New Roman"/>
          <w:b w:val="false"/>
          <w:i w:val="false"/>
          <w:color w:val="000000"/>
          <w:sz w:val="28"/>
        </w:rPr>
        <w:t>
      44. Электромеханик по испытанию и ремонту</w:t>
      </w:r>
    </w:p>
    <w:bookmarkEnd w:id="1015"/>
    <w:p>
      <w:pPr>
        <w:spacing w:after="0"/>
        <w:ind w:left="0"/>
        <w:jc w:val="both"/>
      </w:pPr>
      <w:r>
        <w:rPr>
          <w:rFonts w:ascii="Times New Roman"/>
          <w:b w:val="false"/>
          <w:i w:val="false"/>
          <w:color w:val="000000"/>
          <w:sz w:val="28"/>
        </w:rPr>
        <w:t>
      электрооборудования</w:t>
      </w:r>
    </w:p>
    <w:bookmarkStart w:name="z300" w:id="1016"/>
    <w:p>
      <w:pPr>
        <w:spacing w:after="0"/>
        <w:ind w:left="0"/>
        <w:jc w:val="both"/>
      </w:pPr>
      <w:r>
        <w:rPr>
          <w:rFonts w:ascii="Times New Roman"/>
          <w:b w:val="false"/>
          <w:i w:val="false"/>
          <w:color w:val="000000"/>
          <w:sz w:val="28"/>
        </w:rPr>
        <w:t xml:space="preserve">
      Параграф 1. Электромеханик по испытанию и ремонту </w:t>
      </w:r>
    </w:p>
    <w:bookmarkEnd w:id="1016"/>
    <w:p>
      <w:pPr>
        <w:spacing w:after="0"/>
        <w:ind w:left="0"/>
        <w:jc w:val="both"/>
      </w:pPr>
      <w:r>
        <w:rPr>
          <w:rFonts w:ascii="Times New Roman"/>
          <w:b w:val="false"/>
          <w:i w:val="false"/>
          <w:color w:val="000000"/>
          <w:sz w:val="28"/>
        </w:rPr>
        <w:t>
      электрооборудования, 3-й разряд</w:t>
      </w:r>
    </w:p>
    <w:bookmarkStart w:name="z1028" w:id="1017"/>
    <w:p>
      <w:pPr>
        <w:spacing w:after="0"/>
        <w:ind w:left="0"/>
        <w:jc w:val="both"/>
      </w:pPr>
      <w:r>
        <w:rPr>
          <w:rFonts w:ascii="Times New Roman"/>
          <w:b w:val="false"/>
          <w:i w:val="false"/>
          <w:color w:val="000000"/>
          <w:sz w:val="28"/>
        </w:rPr>
        <w:t xml:space="preserve">
      726. Характеристика работ: </w:t>
      </w:r>
    </w:p>
    <w:bookmarkEnd w:id="1017"/>
    <w:p>
      <w:pPr>
        <w:spacing w:after="0"/>
        <w:ind w:left="0"/>
        <w:jc w:val="both"/>
      </w:pPr>
      <w:r>
        <w:rPr>
          <w:rFonts w:ascii="Times New Roman"/>
          <w:b w:val="false"/>
          <w:i w:val="false"/>
          <w:color w:val="000000"/>
          <w:sz w:val="28"/>
        </w:rPr>
        <w:t xml:space="preserve">
      ремонт, сборка и испытание несложных электро-агрегатов и авиационных деталей; </w:t>
      </w:r>
    </w:p>
    <w:p>
      <w:pPr>
        <w:spacing w:after="0"/>
        <w:ind w:left="0"/>
        <w:jc w:val="both"/>
      </w:pPr>
      <w:r>
        <w:rPr>
          <w:rFonts w:ascii="Times New Roman"/>
          <w:b w:val="false"/>
          <w:i w:val="false"/>
          <w:color w:val="000000"/>
          <w:sz w:val="28"/>
        </w:rPr>
        <w:t xml:space="preserve">
      пайка и распайка авиационных деталей и узлов в несложных агрегатах, выполнение необходимых слесарных операций; </w:t>
      </w:r>
    </w:p>
    <w:p>
      <w:pPr>
        <w:spacing w:after="0"/>
        <w:ind w:left="0"/>
        <w:jc w:val="both"/>
      </w:pPr>
      <w:r>
        <w:rPr>
          <w:rFonts w:ascii="Times New Roman"/>
          <w:b w:val="false"/>
          <w:i w:val="false"/>
          <w:color w:val="000000"/>
          <w:sz w:val="28"/>
        </w:rPr>
        <w:t xml:space="preserve">
      определение основных неисправностей деталей ремонтируемого электрооборудования и устранение их; </w:t>
      </w:r>
    </w:p>
    <w:p>
      <w:pPr>
        <w:spacing w:after="0"/>
        <w:ind w:left="0"/>
        <w:jc w:val="both"/>
      </w:pPr>
      <w:r>
        <w:rPr>
          <w:rFonts w:ascii="Times New Roman"/>
          <w:b w:val="false"/>
          <w:i w:val="false"/>
          <w:color w:val="000000"/>
          <w:sz w:val="28"/>
        </w:rPr>
        <w:t xml:space="preserve">
      определение комплектности электрооборудования, снятого с летательного аппарата; </w:t>
      </w:r>
    </w:p>
    <w:p>
      <w:pPr>
        <w:spacing w:after="0"/>
        <w:ind w:left="0"/>
        <w:jc w:val="both"/>
      </w:pPr>
      <w:r>
        <w:rPr>
          <w:rFonts w:ascii="Times New Roman"/>
          <w:b w:val="false"/>
          <w:i w:val="false"/>
          <w:color w:val="000000"/>
          <w:sz w:val="28"/>
        </w:rPr>
        <w:t xml:space="preserve">
      подготовка и подбор деталей к сборке электро–агрегатов; </w:t>
      </w:r>
    </w:p>
    <w:p>
      <w:pPr>
        <w:spacing w:after="0"/>
        <w:ind w:left="0"/>
        <w:jc w:val="both"/>
      </w:pPr>
      <w:r>
        <w:rPr>
          <w:rFonts w:ascii="Times New Roman"/>
          <w:b w:val="false"/>
          <w:i w:val="false"/>
          <w:color w:val="000000"/>
          <w:sz w:val="28"/>
        </w:rPr>
        <w:t>
      проведение измерений в цепях постоянного тока при помощи электроизмерительных приборов (амперметра, вольтметра, омметра, тестера) и несложных установок, полумонтажных и монтажных схем и технической документации.</w:t>
      </w:r>
    </w:p>
    <w:bookmarkStart w:name="z1029" w:id="1018"/>
    <w:p>
      <w:pPr>
        <w:spacing w:after="0"/>
        <w:ind w:left="0"/>
        <w:jc w:val="both"/>
      </w:pPr>
      <w:r>
        <w:rPr>
          <w:rFonts w:ascii="Times New Roman"/>
          <w:b w:val="false"/>
          <w:i w:val="false"/>
          <w:color w:val="000000"/>
          <w:sz w:val="28"/>
        </w:rPr>
        <w:t xml:space="preserve">
      727. Должен знать: </w:t>
      </w:r>
    </w:p>
    <w:bookmarkEnd w:id="1018"/>
    <w:p>
      <w:pPr>
        <w:spacing w:after="0"/>
        <w:ind w:left="0"/>
        <w:jc w:val="both"/>
      </w:pPr>
      <w:r>
        <w:rPr>
          <w:rFonts w:ascii="Times New Roman"/>
          <w:b w:val="false"/>
          <w:i w:val="false"/>
          <w:color w:val="000000"/>
          <w:sz w:val="28"/>
        </w:rPr>
        <w:t xml:space="preserve">
      назначение, принцип действия и конструкцию несложных электро-агрегатов; </w:t>
      </w:r>
    </w:p>
    <w:p>
      <w:pPr>
        <w:spacing w:after="0"/>
        <w:ind w:left="0"/>
        <w:jc w:val="both"/>
      </w:pPr>
      <w:r>
        <w:rPr>
          <w:rFonts w:ascii="Times New Roman"/>
          <w:b w:val="false"/>
          <w:i w:val="false"/>
          <w:color w:val="000000"/>
          <w:sz w:val="28"/>
        </w:rPr>
        <w:t xml:space="preserve">
      технологию разборки, очистки и сборки электро-агрегатов; </w:t>
      </w:r>
    </w:p>
    <w:p>
      <w:pPr>
        <w:spacing w:after="0"/>
        <w:ind w:left="0"/>
        <w:jc w:val="both"/>
      </w:pPr>
      <w:r>
        <w:rPr>
          <w:rFonts w:ascii="Times New Roman"/>
          <w:b w:val="false"/>
          <w:i w:val="false"/>
          <w:color w:val="000000"/>
          <w:sz w:val="28"/>
        </w:rPr>
        <w:t xml:space="preserve">
      технические условия на ремонт электро-агрегатов, основные сведения о материалах, применяемых при ремонте обслуживаемого оборудования, технологию паяльных работ; </w:t>
      </w:r>
    </w:p>
    <w:p>
      <w:pPr>
        <w:spacing w:after="0"/>
        <w:ind w:left="0"/>
        <w:jc w:val="both"/>
      </w:pPr>
      <w:r>
        <w:rPr>
          <w:rFonts w:ascii="Times New Roman"/>
          <w:b w:val="false"/>
          <w:i w:val="false"/>
          <w:color w:val="000000"/>
          <w:sz w:val="28"/>
        </w:rPr>
        <w:t>
      назначение и правила применения испытательных установок, приспособлений, контрольно-измерительных приборов и источников электропитания, находящихся на обслуживаемом производственном участке;</w:t>
      </w:r>
    </w:p>
    <w:p>
      <w:pPr>
        <w:spacing w:after="0"/>
        <w:ind w:left="0"/>
        <w:jc w:val="both"/>
      </w:pPr>
      <w:r>
        <w:rPr>
          <w:rFonts w:ascii="Times New Roman"/>
          <w:b w:val="false"/>
          <w:i w:val="false"/>
          <w:color w:val="000000"/>
          <w:sz w:val="28"/>
        </w:rPr>
        <w:t xml:space="preserve">
      основы электротехники, электромеханики и слесарного дела; </w:t>
      </w:r>
    </w:p>
    <w:p>
      <w:pPr>
        <w:spacing w:after="0"/>
        <w:ind w:left="0"/>
        <w:jc w:val="both"/>
      </w:pPr>
      <w:r>
        <w:rPr>
          <w:rFonts w:ascii="Times New Roman"/>
          <w:b w:val="false"/>
          <w:i w:val="false"/>
          <w:color w:val="000000"/>
          <w:sz w:val="28"/>
        </w:rPr>
        <w:t xml:space="preserve">
      правила чтения чертежей и схем. </w:t>
      </w:r>
    </w:p>
    <w:bookmarkStart w:name="z1030" w:id="1019"/>
    <w:p>
      <w:pPr>
        <w:spacing w:after="0"/>
        <w:ind w:left="0"/>
        <w:jc w:val="both"/>
      </w:pPr>
      <w:r>
        <w:rPr>
          <w:rFonts w:ascii="Times New Roman"/>
          <w:b w:val="false"/>
          <w:i w:val="false"/>
          <w:color w:val="000000"/>
          <w:sz w:val="28"/>
        </w:rPr>
        <w:t>
      728. Примеры работ:</w:t>
      </w:r>
    </w:p>
    <w:bookmarkEnd w:id="1019"/>
    <w:p>
      <w:pPr>
        <w:spacing w:after="0"/>
        <w:ind w:left="0"/>
        <w:jc w:val="both"/>
      </w:pPr>
      <w:r>
        <w:rPr>
          <w:rFonts w:ascii="Times New Roman"/>
          <w:b w:val="false"/>
          <w:i w:val="false"/>
          <w:color w:val="000000"/>
          <w:sz w:val="28"/>
        </w:rPr>
        <w:t xml:space="preserve">
      1) арматура сигнальных осветительных приборов типа СЛЦ, СЛМ, СЛШ, ВЛС, КПС - разборка, сборка, проверка; </w:t>
      </w:r>
    </w:p>
    <w:p>
      <w:pPr>
        <w:spacing w:after="0"/>
        <w:ind w:left="0"/>
        <w:jc w:val="both"/>
      </w:pPr>
      <w:r>
        <w:rPr>
          <w:rFonts w:ascii="Times New Roman"/>
          <w:b w:val="false"/>
          <w:i w:val="false"/>
          <w:color w:val="000000"/>
          <w:sz w:val="28"/>
        </w:rPr>
        <w:t xml:space="preserve">
      2) держатели предохранителей типа ПМ, ДП, ВП, ПВ – ремонт; </w:t>
      </w:r>
    </w:p>
    <w:p>
      <w:pPr>
        <w:spacing w:after="0"/>
        <w:ind w:left="0"/>
        <w:jc w:val="both"/>
      </w:pPr>
      <w:r>
        <w:rPr>
          <w:rFonts w:ascii="Times New Roman"/>
          <w:b w:val="false"/>
          <w:i w:val="false"/>
          <w:color w:val="000000"/>
          <w:sz w:val="28"/>
        </w:rPr>
        <w:t>
      3) колодки контактные - разборка, замена, сборка;</w:t>
      </w:r>
    </w:p>
    <w:p>
      <w:pPr>
        <w:spacing w:after="0"/>
        <w:ind w:left="0"/>
        <w:jc w:val="both"/>
      </w:pPr>
      <w:r>
        <w:rPr>
          <w:rFonts w:ascii="Times New Roman"/>
          <w:b w:val="false"/>
          <w:i w:val="false"/>
          <w:color w:val="000000"/>
          <w:sz w:val="28"/>
        </w:rPr>
        <w:t xml:space="preserve">
      4) концевые выключатели - ремонт, сборка, проверка; </w:t>
      </w:r>
    </w:p>
    <w:p>
      <w:pPr>
        <w:spacing w:after="0"/>
        <w:ind w:left="0"/>
        <w:jc w:val="both"/>
      </w:pPr>
      <w:r>
        <w:rPr>
          <w:rFonts w:ascii="Times New Roman"/>
          <w:b w:val="false"/>
          <w:i w:val="false"/>
          <w:color w:val="000000"/>
          <w:sz w:val="28"/>
        </w:rPr>
        <w:t>
      5)панели амортизационные, площадки и кронштейны крепления оборудования - ремонт и установка;</w:t>
      </w:r>
    </w:p>
    <w:p>
      <w:pPr>
        <w:spacing w:after="0"/>
        <w:ind w:left="0"/>
        <w:jc w:val="both"/>
      </w:pPr>
      <w:r>
        <w:rPr>
          <w:rFonts w:ascii="Times New Roman"/>
          <w:b w:val="false"/>
          <w:i w:val="false"/>
          <w:color w:val="000000"/>
          <w:sz w:val="28"/>
        </w:rPr>
        <w:t xml:space="preserve">
      6) плафоны типа ППС, ПСГ, ПССО - сборка и установка; </w:t>
      </w:r>
    </w:p>
    <w:p>
      <w:pPr>
        <w:spacing w:after="0"/>
        <w:ind w:left="0"/>
        <w:jc w:val="both"/>
      </w:pPr>
      <w:r>
        <w:rPr>
          <w:rFonts w:ascii="Times New Roman"/>
          <w:b w:val="false"/>
          <w:i w:val="false"/>
          <w:color w:val="000000"/>
          <w:sz w:val="28"/>
        </w:rPr>
        <w:t>
      7) розетки и вилки - ремонт, замена, проверка;</w:t>
      </w:r>
    </w:p>
    <w:p>
      <w:pPr>
        <w:spacing w:after="0"/>
        <w:ind w:left="0"/>
        <w:jc w:val="both"/>
      </w:pPr>
      <w:r>
        <w:rPr>
          <w:rFonts w:ascii="Times New Roman"/>
          <w:b w:val="false"/>
          <w:i w:val="false"/>
          <w:color w:val="000000"/>
          <w:sz w:val="28"/>
        </w:rPr>
        <w:t xml:space="preserve">
      8) сирены, звонки типа С, ЗП, ЛУН – проверка, ремонт, сборка. </w:t>
      </w:r>
    </w:p>
    <w:bookmarkStart w:name="z301" w:id="1020"/>
    <w:p>
      <w:pPr>
        <w:spacing w:after="0"/>
        <w:ind w:left="0"/>
        <w:jc w:val="both"/>
      </w:pPr>
      <w:r>
        <w:rPr>
          <w:rFonts w:ascii="Times New Roman"/>
          <w:b w:val="false"/>
          <w:i w:val="false"/>
          <w:color w:val="000000"/>
          <w:sz w:val="28"/>
        </w:rPr>
        <w:t>
      Параграф 2.</w:t>
      </w:r>
    </w:p>
    <w:bookmarkEnd w:id="1020"/>
    <w:p>
      <w:pPr>
        <w:spacing w:after="0"/>
        <w:ind w:left="0"/>
        <w:jc w:val="both"/>
      </w:pPr>
      <w:r>
        <w:rPr>
          <w:rFonts w:ascii="Times New Roman"/>
          <w:b w:val="false"/>
          <w:i w:val="false"/>
          <w:color w:val="000000"/>
          <w:sz w:val="28"/>
        </w:rPr>
        <w:t xml:space="preserve">
      Электромеханик по испытанию и ремонту </w:t>
      </w:r>
    </w:p>
    <w:p>
      <w:pPr>
        <w:spacing w:after="0"/>
        <w:ind w:left="0"/>
        <w:jc w:val="both"/>
      </w:pPr>
      <w:r>
        <w:rPr>
          <w:rFonts w:ascii="Times New Roman"/>
          <w:b w:val="false"/>
          <w:i w:val="false"/>
          <w:color w:val="000000"/>
          <w:sz w:val="28"/>
        </w:rPr>
        <w:t>
      электрооборудования, 4-й разряд</w:t>
      </w:r>
    </w:p>
    <w:bookmarkStart w:name="z1031" w:id="1021"/>
    <w:p>
      <w:pPr>
        <w:spacing w:after="0"/>
        <w:ind w:left="0"/>
        <w:jc w:val="both"/>
      </w:pPr>
      <w:r>
        <w:rPr>
          <w:rFonts w:ascii="Times New Roman"/>
          <w:b w:val="false"/>
          <w:i w:val="false"/>
          <w:color w:val="000000"/>
          <w:sz w:val="28"/>
        </w:rPr>
        <w:t xml:space="preserve">
      729. Характеристика работ: </w:t>
      </w:r>
    </w:p>
    <w:bookmarkEnd w:id="1021"/>
    <w:p>
      <w:pPr>
        <w:spacing w:after="0"/>
        <w:ind w:left="0"/>
        <w:jc w:val="both"/>
      </w:pPr>
      <w:r>
        <w:rPr>
          <w:rFonts w:ascii="Times New Roman"/>
          <w:b w:val="false"/>
          <w:i w:val="false"/>
          <w:color w:val="000000"/>
          <w:sz w:val="28"/>
        </w:rPr>
        <w:t xml:space="preserve">
      разборка, ремонт, сборка и регулирование средней сложности электро–агрегатов; </w:t>
      </w:r>
    </w:p>
    <w:p>
      <w:pPr>
        <w:spacing w:after="0"/>
        <w:ind w:left="0"/>
        <w:jc w:val="both"/>
      </w:pPr>
      <w:r>
        <w:rPr>
          <w:rFonts w:ascii="Times New Roman"/>
          <w:b w:val="false"/>
          <w:i w:val="false"/>
          <w:color w:val="000000"/>
          <w:sz w:val="28"/>
        </w:rPr>
        <w:t xml:space="preserve">
      определение технического состояния элементов, входящих в электромеханизм; </w:t>
      </w:r>
    </w:p>
    <w:p>
      <w:pPr>
        <w:spacing w:after="0"/>
        <w:ind w:left="0"/>
        <w:jc w:val="both"/>
      </w:pPr>
      <w:r>
        <w:rPr>
          <w:rFonts w:ascii="Times New Roman"/>
          <w:b w:val="false"/>
          <w:i w:val="false"/>
          <w:color w:val="000000"/>
          <w:sz w:val="28"/>
        </w:rPr>
        <w:t xml:space="preserve">
      устранение неисправностей в электромеханизмах, требующих слесарных работ; </w:t>
      </w:r>
    </w:p>
    <w:p>
      <w:pPr>
        <w:spacing w:after="0"/>
        <w:ind w:left="0"/>
        <w:jc w:val="both"/>
      </w:pPr>
      <w:r>
        <w:rPr>
          <w:rFonts w:ascii="Times New Roman"/>
          <w:b w:val="false"/>
          <w:i w:val="false"/>
          <w:color w:val="000000"/>
          <w:sz w:val="28"/>
        </w:rPr>
        <w:t xml:space="preserve">
      ремонт электрических жгутов средней сложности с заделкой наконечников и пайкой штепсельных разъемов; </w:t>
      </w:r>
    </w:p>
    <w:p>
      <w:pPr>
        <w:spacing w:after="0"/>
        <w:ind w:left="0"/>
        <w:jc w:val="both"/>
      </w:pPr>
      <w:r>
        <w:rPr>
          <w:rFonts w:ascii="Times New Roman"/>
          <w:b w:val="false"/>
          <w:i w:val="false"/>
          <w:color w:val="000000"/>
          <w:sz w:val="28"/>
        </w:rPr>
        <w:t xml:space="preserve">
      определение состояния электропроводов при помощи электроизмерительных приборов; </w:t>
      </w:r>
    </w:p>
    <w:p>
      <w:pPr>
        <w:spacing w:after="0"/>
        <w:ind w:left="0"/>
        <w:jc w:val="both"/>
      </w:pPr>
      <w:r>
        <w:rPr>
          <w:rFonts w:ascii="Times New Roman"/>
          <w:b w:val="false"/>
          <w:i w:val="false"/>
          <w:color w:val="000000"/>
          <w:sz w:val="28"/>
        </w:rPr>
        <w:t xml:space="preserve">
      испытание несложного электрооборудования с использованием специальных стендов и установок; </w:t>
      </w:r>
    </w:p>
    <w:p>
      <w:pPr>
        <w:spacing w:after="0"/>
        <w:ind w:left="0"/>
        <w:jc w:val="both"/>
      </w:pPr>
      <w:r>
        <w:rPr>
          <w:rFonts w:ascii="Times New Roman"/>
          <w:b w:val="false"/>
          <w:i w:val="false"/>
          <w:color w:val="000000"/>
          <w:sz w:val="28"/>
        </w:rPr>
        <w:t>
      оформление карт ремонта.</w:t>
      </w:r>
    </w:p>
    <w:bookmarkStart w:name="z1032" w:id="1022"/>
    <w:p>
      <w:pPr>
        <w:spacing w:after="0"/>
        <w:ind w:left="0"/>
        <w:jc w:val="both"/>
      </w:pPr>
      <w:r>
        <w:rPr>
          <w:rFonts w:ascii="Times New Roman"/>
          <w:b w:val="false"/>
          <w:i w:val="false"/>
          <w:color w:val="000000"/>
          <w:sz w:val="28"/>
        </w:rPr>
        <w:t xml:space="preserve">
      730. Должен знать: </w:t>
      </w:r>
    </w:p>
    <w:bookmarkEnd w:id="1022"/>
    <w:p>
      <w:pPr>
        <w:spacing w:after="0"/>
        <w:ind w:left="0"/>
        <w:jc w:val="both"/>
      </w:pPr>
      <w:r>
        <w:rPr>
          <w:rFonts w:ascii="Times New Roman"/>
          <w:b w:val="false"/>
          <w:i w:val="false"/>
          <w:color w:val="000000"/>
          <w:sz w:val="28"/>
        </w:rPr>
        <w:t xml:space="preserve">
      конструкцию ремонтируемых летательных аппаратов; </w:t>
      </w:r>
    </w:p>
    <w:p>
      <w:pPr>
        <w:spacing w:after="0"/>
        <w:ind w:left="0"/>
        <w:jc w:val="both"/>
      </w:pPr>
      <w:r>
        <w:rPr>
          <w:rFonts w:ascii="Times New Roman"/>
          <w:b w:val="false"/>
          <w:i w:val="false"/>
          <w:color w:val="000000"/>
          <w:sz w:val="28"/>
        </w:rPr>
        <w:t>
      конструкцию, назначение, принцип работы, места установки и крепления применяемых приборов, электро - механизмов и аппаратуры;</w:t>
      </w:r>
    </w:p>
    <w:p>
      <w:pPr>
        <w:spacing w:after="0"/>
        <w:ind w:left="0"/>
        <w:jc w:val="both"/>
      </w:pPr>
      <w:r>
        <w:rPr>
          <w:rFonts w:ascii="Times New Roman"/>
          <w:b w:val="false"/>
          <w:i w:val="false"/>
          <w:color w:val="000000"/>
          <w:sz w:val="28"/>
        </w:rPr>
        <w:t xml:space="preserve">
      технологию ремонта и регулирования электрооборудования; </w:t>
      </w:r>
    </w:p>
    <w:p>
      <w:pPr>
        <w:spacing w:after="0"/>
        <w:ind w:left="0"/>
        <w:jc w:val="both"/>
      </w:pPr>
      <w:r>
        <w:rPr>
          <w:rFonts w:ascii="Times New Roman"/>
          <w:b w:val="false"/>
          <w:i w:val="false"/>
          <w:color w:val="000000"/>
          <w:sz w:val="28"/>
        </w:rPr>
        <w:t xml:space="preserve">
      правила проверки сопротивления изоляции электропроводов; </w:t>
      </w:r>
    </w:p>
    <w:p>
      <w:pPr>
        <w:spacing w:after="0"/>
        <w:ind w:left="0"/>
        <w:jc w:val="both"/>
      </w:pPr>
      <w:r>
        <w:rPr>
          <w:rFonts w:ascii="Times New Roman"/>
          <w:b w:val="false"/>
          <w:i w:val="false"/>
          <w:color w:val="000000"/>
          <w:sz w:val="28"/>
        </w:rPr>
        <w:t xml:space="preserve">
      основные сведения о марках, назначении и свойствах материалов, применяемых в электрооборудовании, а также при его ремонте; </w:t>
      </w:r>
    </w:p>
    <w:p>
      <w:pPr>
        <w:spacing w:after="0"/>
        <w:ind w:left="0"/>
        <w:jc w:val="both"/>
      </w:pPr>
      <w:r>
        <w:rPr>
          <w:rFonts w:ascii="Times New Roman"/>
          <w:b w:val="false"/>
          <w:i w:val="false"/>
          <w:color w:val="000000"/>
          <w:sz w:val="28"/>
        </w:rPr>
        <w:t xml:space="preserve">
      основные сведения о системе допусков и посадок, параметрах обработки поверхностей, электрические и кинематические схемы ремонтируемых электро – агрегатов; </w:t>
      </w:r>
    </w:p>
    <w:p>
      <w:pPr>
        <w:spacing w:after="0"/>
        <w:ind w:left="0"/>
        <w:jc w:val="both"/>
      </w:pPr>
      <w:r>
        <w:rPr>
          <w:rFonts w:ascii="Times New Roman"/>
          <w:b w:val="false"/>
          <w:i w:val="false"/>
          <w:color w:val="000000"/>
          <w:sz w:val="28"/>
        </w:rPr>
        <w:t xml:space="preserve">
      методику испытаний электро-агрегатов и их деталей на испытательных стендах; </w:t>
      </w:r>
    </w:p>
    <w:p>
      <w:pPr>
        <w:spacing w:after="0"/>
        <w:ind w:left="0"/>
        <w:jc w:val="both"/>
      </w:pPr>
      <w:r>
        <w:rPr>
          <w:rFonts w:ascii="Times New Roman"/>
          <w:b w:val="false"/>
          <w:i w:val="false"/>
          <w:color w:val="000000"/>
          <w:sz w:val="28"/>
        </w:rPr>
        <w:t xml:space="preserve">
      устройство применяемых электроизмерительных приборов и правила пользования ими; </w:t>
      </w:r>
    </w:p>
    <w:p>
      <w:pPr>
        <w:spacing w:after="0"/>
        <w:ind w:left="0"/>
        <w:jc w:val="both"/>
      </w:pPr>
      <w:r>
        <w:rPr>
          <w:rFonts w:ascii="Times New Roman"/>
          <w:b w:val="false"/>
          <w:i w:val="false"/>
          <w:color w:val="000000"/>
          <w:sz w:val="28"/>
        </w:rPr>
        <w:t xml:space="preserve">
      основные законы электротехники, электроники; </w:t>
      </w:r>
    </w:p>
    <w:p>
      <w:pPr>
        <w:spacing w:after="0"/>
        <w:ind w:left="0"/>
        <w:jc w:val="both"/>
      </w:pPr>
      <w:r>
        <w:rPr>
          <w:rFonts w:ascii="Times New Roman"/>
          <w:b w:val="false"/>
          <w:i w:val="false"/>
          <w:color w:val="000000"/>
          <w:sz w:val="28"/>
        </w:rPr>
        <w:t xml:space="preserve">
      техническую и рабочую документацию; </w:t>
      </w:r>
    </w:p>
    <w:p>
      <w:pPr>
        <w:spacing w:after="0"/>
        <w:ind w:left="0"/>
        <w:jc w:val="both"/>
      </w:pPr>
      <w:r>
        <w:rPr>
          <w:rFonts w:ascii="Times New Roman"/>
          <w:b w:val="false"/>
          <w:i w:val="false"/>
          <w:color w:val="000000"/>
          <w:sz w:val="28"/>
        </w:rPr>
        <w:t xml:space="preserve">
      слесарное дело в объеме выполняемой работы. </w:t>
      </w:r>
    </w:p>
    <w:bookmarkStart w:name="z1033" w:id="1023"/>
    <w:p>
      <w:pPr>
        <w:spacing w:after="0"/>
        <w:ind w:left="0"/>
        <w:jc w:val="both"/>
      </w:pPr>
      <w:r>
        <w:rPr>
          <w:rFonts w:ascii="Times New Roman"/>
          <w:b w:val="false"/>
          <w:i w:val="false"/>
          <w:color w:val="000000"/>
          <w:sz w:val="28"/>
        </w:rPr>
        <w:t>
      731. Примеры работ:</w:t>
      </w:r>
    </w:p>
    <w:bookmarkEnd w:id="1023"/>
    <w:p>
      <w:pPr>
        <w:spacing w:after="0"/>
        <w:ind w:left="0"/>
        <w:jc w:val="both"/>
      </w:pPr>
      <w:r>
        <w:rPr>
          <w:rFonts w:ascii="Times New Roman"/>
          <w:b w:val="false"/>
          <w:i w:val="false"/>
          <w:color w:val="000000"/>
          <w:sz w:val="28"/>
        </w:rPr>
        <w:t xml:space="preserve">
      1) автоматы типа АВП, АВ, АВД, АМО - разборка, ремонт, сборка; </w:t>
      </w:r>
    </w:p>
    <w:p>
      <w:pPr>
        <w:spacing w:after="0"/>
        <w:ind w:left="0"/>
        <w:jc w:val="both"/>
      </w:pPr>
      <w:r>
        <w:rPr>
          <w:rFonts w:ascii="Times New Roman"/>
          <w:b w:val="false"/>
          <w:i w:val="false"/>
          <w:color w:val="000000"/>
          <w:sz w:val="28"/>
        </w:rPr>
        <w:t>
      2) амперметры типа А, АФ - ремонт, регулирование;</w:t>
      </w:r>
    </w:p>
    <w:p>
      <w:pPr>
        <w:spacing w:after="0"/>
        <w:ind w:left="0"/>
        <w:jc w:val="both"/>
      </w:pPr>
      <w:r>
        <w:rPr>
          <w:rFonts w:ascii="Times New Roman"/>
          <w:b w:val="false"/>
          <w:i w:val="false"/>
          <w:color w:val="000000"/>
          <w:sz w:val="28"/>
        </w:rPr>
        <w:t>
      3) блоки типа БПС – ремонт;</w:t>
      </w:r>
    </w:p>
    <w:p>
      <w:pPr>
        <w:spacing w:after="0"/>
        <w:ind w:left="0"/>
        <w:jc w:val="both"/>
      </w:pPr>
      <w:r>
        <w:rPr>
          <w:rFonts w:ascii="Times New Roman"/>
          <w:b w:val="false"/>
          <w:i w:val="false"/>
          <w:color w:val="000000"/>
          <w:sz w:val="28"/>
        </w:rPr>
        <w:t xml:space="preserve">
      4) вольтметры типа ВП, ЭВ, ВФ, ВА, ЛУН - ремонт, регулирование; </w:t>
      </w:r>
    </w:p>
    <w:p>
      <w:pPr>
        <w:spacing w:after="0"/>
        <w:ind w:left="0"/>
        <w:jc w:val="both"/>
      </w:pPr>
      <w:r>
        <w:rPr>
          <w:rFonts w:ascii="Times New Roman"/>
          <w:b w:val="false"/>
          <w:i w:val="false"/>
          <w:color w:val="000000"/>
          <w:sz w:val="28"/>
        </w:rPr>
        <w:t>
      5) датчики растормаживания - разборка, ремонт, сборка;</w:t>
      </w:r>
    </w:p>
    <w:p>
      <w:pPr>
        <w:spacing w:after="0"/>
        <w:ind w:left="0"/>
        <w:jc w:val="both"/>
      </w:pPr>
      <w:r>
        <w:rPr>
          <w:rFonts w:ascii="Times New Roman"/>
          <w:b w:val="false"/>
          <w:i w:val="false"/>
          <w:color w:val="000000"/>
          <w:sz w:val="28"/>
        </w:rPr>
        <w:t>
      6) замки типа ЗМ - ремонт, регулирование, сборка;</w:t>
      </w:r>
    </w:p>
    <w:p>
      <w:pPr>
        <w:spacing w:after="0"/>
        <w:ind w:left="0"/>
        <w:jc w:val="both"/>
      </w:pPr>
      <w:r>
        <w:rPr>
          <w:rFonts w:ascii="Times New Roman"/>
          <w:b w:val="false"/>
          <w:i w:val="false"/>
          <w:color w:val="000000"/>
          <w:sz w:val="28"/>
        </w:rPr>
        <w:t>
      7) катушки зажигания типа СК, КНА, КМБ, КР - ремонт с установкой в агрегаты;</w:t>
      </w:r>
    </w:p>
    <w:p>
      <w:pPr>
        <w:spacing w:after="0"/>
        <w:ind w:left="0"/>
        <w:jc w:val="both"/>
      </w:pPr>
      <w:r>
        <w:rPr>
          <w:rFonts w:ascii="Times New Roman"/>
          <w:b w:val="false"/>
          <w:i w:val="false"/>
          <w:color w:val="000000"/>
          <w:sz w:val="28"/>
        </w:rPr>
        <w:t>
      8) пневмо-выключатели типа УП – ремонт, регулирование;</w:t>
      </w:r>
    </w:p>
    <w:p>
      <w:pPr>
        <w:spacing w:after="0"/>
        <w:ind w:left="0"/>
        <w:jc w:val="both"/>
      </w:pPr>
      <w:r>
        <w:rPr>
          <w:rFonts w:ascii="Times New Roman"/>
          <w:b w:val="false"/>
          <w:i w:val="false"/>
          <w:color w:val="000000"/>
          <w:sz w:val="28"/>
        </w:rPr>
        <w:t>
      9) электро-гидрокраны типа ГА - ремонт, регулирование;</w:t>
      </w:r>
    </w:p>
    <w:p>
      <w:pPr>
        <w:spacing w:after="0"/>
        <w:ind w:left="0"/>
        <w:jc w:val="both"/>
      </w:pPr>
      <w:r>
        <w:rPr>
          <w:rFonts w:ascii="Times New Roman"/>
          <w:b w:val="false"/>
          <w:i w:val="false"/>
          <w:color w:val="000000"/>
          <w:sz w:val="28"/>
        </w:rPr>
        <w:t>
      10) электронагреватели, калориферы - ремонт, сборка, регулирование.</w:t>
      </w:r>
    </w:p>
    <w:bookmarkStart w:name="z302" w:id="1024"/>
    <w:p>
      <w:pPr>
        <w:spacing w:after="0"/>
        <w:ind w:left="0"/>
        <w:jc w:val="both"/>
      </w:pPr>
      <w:r>
        <w:rPr>
          <w:rFonts w:ascii="Times New Roman"/>
          <w:b w:val="false"/>
          <w:i w:val="false"/>
          <w:color w:val="000000"/>
          <w:sz w:val="28"/>
        </w:rPr>
        <w:t>
      Параграф 3. Электромеханик по испытанию и ремонту</w:t>
      </w:r>
    </w:p>
    <w:bookmarkEnd w:id="1024"/>
    <w:p>
      <w:pPr>
        <w:spacing w:after="0"/>
        <w:ind w:left="0"/>
        <w:jc w:val="both"/>
      </w:pPr>
      <w:r>
        <w:rPr>
          <w:rFonts w:ascii="Times New Roman"/>
          <w:b w:val="false"/>
          <w:i w:val="false"/>
          <w:color w:val="000000"/>
          <w:sz w:val="28"/>
        </w:rPr>
        <w:t>
      электрооборудования, 5-й разряд</w:t>
      </w:r>
    </w:p>
    <w:bookmarkStart w:name="z1034" w:id="1025"/>
    <w:p>
      <w:pPr>
        <w:spacing w:after="0"/>
        <w:ind w:left="0"/>
        <w:jc w:val="both"/>
      </w:pPr>
      <w:r>
        <w:rPr>
          <w:rFonts w:ascii="Times New Roman"/>
          <w:b w:val="false"/>
          <w:i w:val="false"/>
          <w:color w:val="000000"/>
          <w:sz w:val="28"/>
        </w:rPr>
        <w:t xml:space="preserve">
      732. Характеристика работ: </w:t>
      </w:r>
    </w:p>
    <w:bookmarkEnd w:id="1025"/>
    <w:p>
      <w:pPr>
        <w:spacing w:after="0"/>
        <w:ind w:left="0"/>
        <w:jc w:val="both"/>
      </w:pPr>
      <w:r>
        <w:rPr>
          <w:rFonts w:ascii="Times New Roman"/>
          <w:b w:val="false"/>
          <w:i w:val="false"/>
          <w:color w:val="000000"/>
          <w:sz w:val="28"/>
        </w:rPr>
        <w:t xml:space="preserve">
      ремонт, сборка, регулирование, испытание и дефектация электро-агрегатов средней сложности, проверка их под напряжением на летательном аппарате; </w:t>
      </w:r>
    </w:p>
    <w:p>
      <w:pPr>
        <w:spacing w:after="0"/>
        <w:ind w:left="0"/>
        <w:jc w:val="both"/>
      </w:pPr>
      <w:r>
        <w:rPr>
          <w:rFonts w:ascii="Times New Roman"/>
          <w:b w:val="false"/>
          <w:i w:val="false"/>
          <w:color w:val="000000"/>
          <w:sz w:val="28"/>
        </w:rPr>
        <w:t xml:space="preserve">
      выполнение работ по балансировке якорей генераторов и электродвигателей; </w:t>
      </w:r>
    </w:p>
    <w:p>
      <w:pPr>
        <w:spacing w:after="0"/>
        <w:ind w:left="0"/>
        <w:jc w:val="both"/>
      </w:pPr>
      <w:r>
        <w:rPr>
          <w:rFonts w:ascii="Times New Roman"/>
          <w:b w:val="false"/>
          <w:i w:val="false"/>
          <w:color w:val="000000"/>
          <w:sz w:val="28"/>
        </w:rPr>
        <w:t xml:space="preserve">
      разборка сложных электро-агрегатов; </w:t>
      </w:r>
    </w:p>
    <w:p>
      <w:pPr>
        <w:spacing w:after="0"/>
        <w:ind w:left="0"/>
        <w:jc w:val="both"/>
      </w:pPr>
      <w:r>
        <w:rPr>
          <w:rFonts w:ascii="Times New Roman"/>
          <w:b w:val="false"/>
          <w:i w:val="false"/>
          <w:color w:val="000000"/>
          <w:sz w:val="28"/>
        </w:rPr>
        <w:t xml:space="preserve">
      определение технического состояния ремонтируемого электрооборудования; </w:t>
      </w:r>
    </w:p>
    <w:p>
      <w:pPr>
        <w:spacing w:after="0"/>
        <w:ind w:left="0"/>
        <w:jc w:val="both"/>
      </w:pPr>
      <w:r>
        <w:rPr>
          <w:rFonts w:ascii="Times New Roman"/>
          <w:b w:val="false"/>
          <w:i w:val="false"/>
          <w:color w:val="000000"/>
          <w:sz w:val="28"/>
        </w:rPr>
        <w:t xml:space="preserve">
      сборка и монтаж приспособлений и небольших установок для регулирования и испытания электро–агрегатов; </w:t>
      </w:r>
    </w:p>
    <w:p>
      <w:pPr>
        <w:spacing w:after="0"/>
        <w:ind w:left="0"/>
        <w:jc w:val="both"/>
      </w:pPr>
      <w:r>
        <w:rPr>
          <w:rFonts w:ascii="Times New Roman"/>
          <w:b w:val="false"/>
          <w:i w:val="false"/>
          <w:color w:val="000000"/>
          <w:sz w:val="28"/>
        </w:rPr>
        <w:t>
      градуировка и тарировка приспособлений электрооборудования;</w:t>
      </w:r>
    </w:p>
    <w:p>
      <w:pPr>
        <w:spacing w:after="0"/>
        <w:ind w:left="0"/>
        <w:jc w:val="both"/>
      </w:pPr>
      <w:r>
        <w:rPr>
          <w:rFonts w:ascii="Times New Roman"/>
          <w:b w:val="false"/>
          <w:i w:val="false"/>
          <w:color w:val="000000"/>
          <w:sz w:val="28"/>
        </w:rPr>
        <w:t xml:space="preserve">
      обнаружение неисправностей эксплуатируемых приспособлений и установок; </w:t>
      </w:r>
    </w:p>
    <w:p>
      <w:pPr>
        <w:spacing w:after="0"/>
        <w:ind w:left="0"/>
        <w:jc w:val="both"/>
      </w:pPr>
      <w:r>
        <w:rPr>
          <w:rFonts w:ascii="Times New Roman"/>
          <w:b w:val="false"/>
          <w:i w:val="false"/>
          <w:color w:val="000000"/>
          <w:sz w:val="28"/>
        </w:rPr>
        <w:t xml:space="preserve">
      расчет параметров нагревательных приборов; </w:t>
      </w:r>
    </w:p>
    <w:p>
      <w:pPr>
        <w:spacing w:after="0"/>
        <w:ind w:left="0"/>
        <w:jc w:val="both"/>
      </w:pPr>
      <w:r>
        <w:rPr>
          <w:rFonts w:ascii="Times New Roman"/>
          <w:b w:val="false"/>
          <w:i w:val="false"/>
          <w:color w:val="000000"/>
          <w:sz w:val="28"/>
        </w:rPr>
        <w:t xml:space="preserve">
      выполнение необходимых слесарных и паяльных работ. </w:t>
      </w:r>
    </w:p>
    <w:bookmarkStart w:name="z1035" w:id="1026"/>
    <w:p>
      <w:pPr>
        <w:spacing w:after="0"/>
        <w:ind w:left="0"/>
        <w:jc w:val="both"/>
      </w:pPr>
      <w:r>
        <w:rPr>
          <w:rFonts w:ascii="Times New Roman"/>
          <w:b w:val="false"/>
          <w:i w:val="false"/>
          <w:color w:val="000000"/>
          <w:sz w:val="28"/>
        </w:rPr>
        <w:t xml:space="preserve">
      733. Должен знать: </w:t>
      </w:r>
    </w:p>
    <w:bookmarkEnd w:id="1026"/>
    <w:p>
      <w:pPr>
        <w:spacing w:after="0"/>
        <w:ind w:left="0"/>
        <w:jc w:val="both"/>
      </w:pPr>
      <w:r>
        <w:rPr>
          <w:rFonts w:ascii="Times New Roman"/>
          <w:b w:val="false"/>
          <w:i w:val="false"/>
          <w:color w:val="000000"/>
          <w:sz w:val="28"/>
        </w:rPr>
        <w:t xml:space="preserve">
      конструкцию, назначение, принцип действия ремонтируемого электрооборудования; </w:t>
      </w:r>
    </w:p>
    <w:p>
      <w:pPr>
        <w:spacing w:after="0"/>
        <w:ind w:left="0"/>
        <w:jc w:val="both"/>
      </w:pPr>
      <w:r>
        <w:rPr>
          <w:rFonts w:ascii="Times New Roman"/>
          <w:b w:val="false"/>
          <w:i w:val="false"/>
          <w:color w:val="000000"/>
          <w:sz w:val="28"/>
        </w:rPr>
        <w:t>
      технологию разборки, ремонта, сборки, регулирования и испытания ремонтируемых электро-агрегатов;</w:t>
      </w:r>
    </w:p>
    <w:p>
      <w:pPr>
        <w:spacing w:after="0"/>
        <w:ind w:left="0"/>
        <w:jc w:val="both"/>
      </w:pPr>
      <w:r>
        <w:rPr>
          <w:rFonts w:ascii="Times New Roman"/>
          <w:b w:val="false"/>
          <w:i w:val="false"/>
          <w:color w:val="000000"/>
          <w:sz w:val="28"/>
        </w:rPr>
        <w:t xml:space="preserve">
      технические условия на ремонтируемые электро-агрегаты и электроприборы; </w:t>
      </w:r>
    </w:p>
    <w:p>
      <w:pPr>
        <w:spacing w:after="0"/>
        <w:ind w:left="0"/>
        <w:jc w:val="both"/>
      </w:pPr>
      <w:r>
        <w:rPr>
          <w:rFonts w:ascii="Times New Roman"/>
          <w:b w:val="false"/>
          <w:i w:val="false"/>
          <w:color w:val="000000"/>
          <w:sz w:val="28"/>
        </w:rPr>
        <w:t xml:space="preserve">
      способы определения и устранения основных неисправностей в ремонтируемом электрооборудовании; </w:t>
      </w:r>
    </w:p>
    <w:p>
      <w:pPr>
        <w:spacing w:after="0"/>
        <w:ind w:left="0"/>
        <w:jc w:val="both"/>
      </w:pPr>
      <w:r>
        <w:rPr>
          <w:rFonts w:ascii="Times New Roman"/>
          <w:b w:val="false"/>
          <w:i w:val="false"/>
          <w:color w:val="000000"/>
          <w:sz w:val="28"/>
        </w:rPr>
        <w:t>
      методику регулирования и проверки ремонтируемого оборудования;</w:t>
      </w:r>
    </w:p>
    <w:p>
      <w:pPr>
        <w:spacing w:after="0"/>
        <w:ind w:left="0"/>
        <w:jc w:val="both"/>
      </w:pPr>
      <w:r>
        <w:rPr>
          <w:rFonts w:ascii="Times New Roman"/>
          <w:b w:val="false"/>
          <w:i w:val="false"/>
          <w:color w:val="000000"/>
          <w:sz w:val="28"/>
        </w:rPr>
        <w:t>
      принцип действия генераторов, электродвигателей, коммутационной аппаратуры;</w:t>
      </w:r>
    </w:p>
    <w:p>
      <w:pPr>
        <w:spacing w:after="0"/>
        <w:ind w:left="0"/>
        <w:jc w:val="both"/>
      </w:pPr>
      <w:r>
        <w:rPr>
          <w:rFonts w:ascii="Times New Roman"/>
          <w:b w:val="false"/>
          <w:i w:val="false"/>
          <w:color w:val="000000"/>
          <w:sz w:val="28"/>
        </w:rPr>
        <w:t xml:space="preserve">
      основы электротехники, механики, фототехники. </w:t>
      </w:r>
    </w:p>
    <w:bookmarkStart w:name="z1036" w:id="1027"/>
    <w:p>
      <w:pPr>
        <w:spacing w:after="0"/>
        <w:ind w:left="0"/>
        <w:jc w:val="both"/>
      </w:pPr>
      <w:r>
        <w:rPr>
          <w:rFonts w:ascii="Times New Roman"/>
          <w:b w:val="false"/>
          <w:i w:val="false"/>
          <w:color w:val="000000"/>
          <w:sz w:val="28"/>
        </w:rPr>
        <w:t>
      734. Примеры работ</w:t>
      </w:r>
    </w:p>
    <w:bookmarkEnd w:id="1027"/>
    <w:p>
      <w:pPr>
        <w:spacing w:after="0"/>
        <w:ind w:left="0"/>
        <w:jc w:val="both"/>
      </w:pPr>
      <w:r>
        <w:rPr>
          <w:rFonts w:ascii="Times New Roman"/>
          <w:b w:val="false"/>
          <w:i w:val="false"/>
          <w:color w:val="000000"/>
          <w:sz w:val="28"/>
        </w:rPr>
        <w:t>
      1) автоматы защиты типа АЗП - ремонт, испытание;</w:t>
      </w:r>
    </w:p>
    <w:p>
      <w:pPr>
        <w:spacing w:after="0"/>
        <w:ind w:left="0"/>
        <w:jc w:val="both"/>
      </w:pPr>
      <w:r>
        <w:rPr>
          <w:rFonts w:ascii="Times New Roman"/>
          <w:b w:val="false"/>
          <w:i w:val="false"/>
          <w:color w:val="000000"/>
          <w:sz w:val="28"/>
        </w:rPr>
        <w:t xml:space="preserve">
      2) блоки контакторов типа АПТ - ремонт, регулирование, испытание; </w:t>
      </w:r>
    </w:p>
    <w:p>
      <w:pPr>
        <w:spacing w:after="0"/>
        <w:ind w:left="0"/>
        <w:jc w:val="both"/>
      </w:pPr>
      <w:r>
        <w:rPr>
          <w:rFonts w:ascii="Times New Roman"/>
          <w:b w:val="false"/>
          <w:i w:val="false"/>
          <w:color w:val="000000"/>
          <w:sz w:val="28"/>
        </w:rPr>
        <w:t>
      3) блоки трансформаторов - испытание, замена;</w:t>
      </w:r>
    </w:p>
    <w:p>
      <w:pPr>
        <w:spacing w:after="0"/>
        <w:ind w:left="0"/>
        <w:jc w:val="both"/>
      </w:pPr>
      <w:r>
        <w:rPr>
          <w:rFonts w:ascii="Times New Roman"/>
          <w:b w:val="false"/>
          <w:i w:val="false"/>
          <w:color w:val="000000"/>
          <w:sz w:val="28"/>
        </w:rPr>
        <w:t>
      4) блоки и элементы систем типа БТТ, БУК, БУСО, БИФ, ИПО - ремонт, доводка, испытание;</w:t>
      </w:r>
    </w:p>
    <w:p>
      <w:pPr>
        <w:spacing w:after="0"/>
        <w:ind w:left="0"/>
        <w:jc w:val="both"/>
      </w:pPr>
      <w:r>
        <w:rPr>
          <w:rFonts w:ascii="Times New Roman"/>
          <w:b w:val="false"/>
          <w:i w:val="false"/>
          <w:color w:val="000000"/>
          <w:sz w:val="28"/>
        </w:rPr>
        <w:t>
      5) выпрямительные устройства - ремонт, проверка под током;</w:t>
      </w:r>
    </w:p>
    <w:p>
      <w:pPr>
        <w:spacing w:after="0"/>
        <w:ind w:left="0"/>
        <w:jc w:val="both"/>
      </w:pPr>
      <w:r>
        <w:rPr>
          <w:rFonts w:ascii="Times New Roman"/>
          <w:b w:val="false"/>
          <w:i w:val="false"/>
          <w:color w:val="000000"/>
          <w:sz w:val="28"/>
        </w:rPr>
        <w:t xml:space="preserve">
      6) генераторы типа ВГ, ГСК, ГСН, ГСП - ремонт, сборка, испытание; </w:t>
      </w:r>
    </w:p>
    <w:p>
      <w:pPr>
        <w:spacing w:after="0"/>
        <w:ind w:left="0"/>
        <w:jc w:val="both"/>
      </w:pPr>
      <w:r>
        <w:rPr>
          <w:rFonts w:ascii="Times New Roman"/>
          <w:b w:val="false"/>
          <w:i w:val="false"/>
          <w:color w:val="000000"/>
          <w:sz w:val="28"/>
        </w:rPr>
        <w:t>
      7) коллекторы переводов автоматики двигателей - ремонт, сборка, испытание;</w:t>
      </w:r>
    </w:p>
    <w:p>
      <w:pPr>
        <w:spacing w:after="0"/>
        <w:ind w:left="0"/>
        <w:jc w:val="both"/>
      </w:pPr>
      <w:r>
        <w:rPr>
          <w:rFonts w:ascii="Times New Roman"/>
          <w:b w:val="false"/>
          <w:i w:val="false"/>
          <w:color w:val="000000"/>
          <w:sz w:val="28"/>
        </w:rPr>
        <w:t xml:space="preserve">
      8) микромашины следящих систем типа СС, ВД – ремонт; </w:t>
      </w:r>
    </w:p>
    <w:p>
      <w:pPr>
        <w:spacing w:after="0"/>
        <w:ind w:left="0"/>
        <w:jc w:val="both"/>
      </w:pPr>
      <w:r>
        <w:rPr>
          <w:rFonts w:ascii="Times New Roman"/>
          <w:b w:val="false"/>
          <w:i w:val="false"/>
          <w:color w:val="000000"/>
          <w:sz w:val="28"/>
        </w:rPr>
        <w:t>
      9) панели энерго - узлов, панели имитации и контроля, пульты типа ЛУН - проверка и ремонт;</w:t>
      </w:r>
    </w:p>
    <w:p>
      <w:pPr>
        <w:spacing w:after="0"/>
        <w:ind w:left="0"/>
        <w:jc w:val="both"/>
      </w:pPr>
      <w:r>
        <w:rPr>
          <w:rFonts w:ascii="Times New Roman"/>
          <w:b w:val="false"/>
          <w:i w:val="false"/>
          <w:color w:val="000000"/>
          <w:sz w:val="28"/>
        </w:rPr>
        <w:t>
      10) системы управления сбросом тормозных парашютов – проверка, ремонт, испытание;</w:t>
      </w:r>
    </w:p>
    <w:p>
      <w:pPr>
        <w:spacing w:after="0"/>
        <w:ind w:left="0"/>
        <w:jc w:val="both"/>
      </w:pPr>
      <w:r>
        <w:rPr>
          <w:rFonts w:ascii="Times New Roman"/>
          <w:b w:val="false"/>
          <w:i w:val="false"/>
          <w:color w:val="000000"/>
          <w:sz w:val="28"/>
        </w:rPr>
        <w:t xml:space="preserve">
      11) фотоконтрольные приборы типа ФКП, ПАУ - сборка, испытание. </w:t>
      </w:r>
    </w:p>
    <w:bookmarkStart w:name="z303" w:id="1028"/>
    <w:p>
      <w:pPr>
        <w:spacing w:after="0"/>
        <w:ind w:left="0"/>
        <w:jc w:val="both"/>
      </w:pPr>
      <w:r>
        <w:rPr>
          <w:rFonts w:ascii="Times New Roman"/>
          <w:b w:val="false"/>
          <w:i w:val="false"/>
          <w:color w:val="000000"/>
          <w:sz w:val="28"/>
        </w:rPr>
        <w:t xml:space="preserve">
      Параграф 4. Электромеханик по испытанию и ремонту </w:t>
      </w:r>
    </w:p>
    <w:bookmarkEnd w:id="1028"/>
    <w:p>
      <w:pPr>
        <w:spacing w:after="0"/>
        <w:ind w:left="0"/>
        <w:jc w:val="both"/>
      </w:pPr>
      <w:r>
        <w:rPr>
          <w:rFonts w:ascii="Times New Roman"/>
          <w:b w:val="false"/>
          <w:i w:val="false"/>
          <w:color w:val="000000"/>
          <w:sz w:val="28"/>
        </w:rPr>
        <w:t>
      электрооборудования, 6-й разряд</w:t>
      </w:r>
    </w:p>
    <w:bookmarkStart w:name="z1037" w:id="1029"/>
    <w:p>
      <w:pPr>
        <w:spacing w:after="0"/>
        <w:ind w:left="0"/>
        <w:jc w:val="both"/>
      </w:pPr>
      <w:r>
        <w:rPr>
          <w:rFonts w:ascii="Times New Roman"/>
          <w:b w:val="false"/>
          <w:i w:val="false"/>
          <w:color w:val="000000"/>
          <w:sz w:val="28"/>
        </w:rPr>
        <w:t xml:space="preserve">
           735. Xaрактеристика работ: </w:t>
      </w:r>
    </w:p>
    <w:bookmarkEnd w:id="1029"/>
    <w:p>
      <w:pPr>
        <w:spacing w:after="0"/>
        <w:ind w:left="0"/>
        <w:jc w:val="both"/>
      </w:pPr>
      <w:r>
        <w:rPr>
          <w:rFonts w:ascii="Times New Roman"/>
          <w:b w:val="false"/>
          <w:i w:val="false"/>
          <w:color w:val="000000"/>
          <w:sz w:val="28"/>
        </w:rPr>
        <w:t xml:space="preserve">
            ремонт, сборка, регулирование, испытание и дефектация сложных электро-агрегатов и автоматических устройств летательных аппаратов; </w:t>
      </w:r>
    </w:p>
    <w:p>
      <w:pPr>
        <w:spacing w:after="0"/>
        <w:ind w:left="0"/>
        <w:jc w:val="both"/>
      </w:pPr>
      <w:r>
        <w:rPr>
          <w:rFonts w:ascii="Times New Roman"/>
          <w:b w:val="false"/>
          <w:i w:val="false"/>
          <w:color w:val="000000"/>
          <w:sz w:val="28"/>
        </w:rPr>
        <w:t>
            определение степени годности сложного электрооборудования;</w:t>
      </w:r>
    </w:p>
    <w:p>
      <w:pPr>
        <w:spacing w:after="0"/>
        <w:ind w:left="0"/>
        <w:jc w:val="both"/>
      </w:pPr>
      <w:r>
        <w:rPr>
          <w:rFonts w:ascii="Times New Roman"/>
          <w:b w:val="false"/>
          <w:i w:val="false"/>
          <w:color w:val="000000"/>
          <w:sz w:val="28"/>
        </w:rPr>
        <w:t xml:space="preserve">
            принятие решения и выбор метода устранения неисправностей электрооборудования; </w:t>
      </w:r>
    </w:p>
    <w:p>
      <w:pPr>
        <w:spacing w:after="0"/>
        <w:ind w:left="0"/>
        <w:jc w:val="both"/>
      </w:pPr>
      <w:r>
        <w:rPr>
          <w:rFonts w:ascii="Times New Roman"/>
          <w:b w:val="false"/>
          <w:i w:val="false"/>
          <w:color w:val="000000"/>
          <w:sz w:val="28"/>
        </w:rPr>
        <w:t xml:space="preserve">
            выполнение с помощью справочника расчетов параметров отдельных участков электрических схем; </w:t>
      </w:r>
    </w:p>
    <w:p>
      <w:pPr>
        <w:spacing w:after="0"/>
        <w:ind w:left="0"/>
        <w:jc w:val="both"/>
      </w:pPr>
      <w:r>
        <w:rPr>
          <w:rFonts w:ascii="Times New Roman"/>
          <w:b w:val="false"/>
          <w:i w:val="false"/>
          <w:color w:val="000000"/>
          <w:sz w:val="28"/>
        </w:rPr>
        <w:t xml:space="preserve">
            выполнение слесарно-доводочных работ по 6-7 квалитетам с пайкой электро-элементов при ремонте сложных электромеханизмов; </w:t>
      </w:r>
    </w:p>
    <w:p>
      <w:pPr>
        <w:spacing w:after="0"/>
        <w:ind w:left="0"/>
        <w:jc w:val="both"/>
      </w:pPr>
      <w:r>
        <w:rPr>
          <w:rFonts w:ascii="Times New Roman"/>
          <w:b w:val="false"/>
          <w:i w:val="false"/>
          <w:color w:val="000000"/>
          <w:sz w:val="28"/>
        </w:rPr>
        <w:t>
            выявление и устранение неисправностей электрооборудования;</w:t>
      </w:r>
    </w:p>
    <w:p>
      <w:pPr>
        <w:spacing w:after="0"/>
        <w:ind w:left="0"/>
        <w:jc w:val="both"/>
      </w:pPr>
      <w:r>
        <w:rPr>
          <w:rFonts w:ascii="Times New Roman"/>
          <w:b w:val="false"/>
          <w:i w:val="false"/>
          <w:color w:val="000000"/>
          <w:sz w:val="28"/>
        </w:rPr>
        <w:t>
            оформление формуляров и аттестатов.</w:t>
      </w:r>
    </w:p>
    <w:bookmarkStart w:name="z1038" w:id="1030"/>
    <w:p>
      <w:pPr>
        <w:spacing w:after="0"/>
        <w:ind w:left="0"/>
        <w:jc w:val="both"/>
      </w:pPr>
      <w:r>
        <w:rPr>
          <w:rFonts w:ascii="Times New Roman"/>
          <w:b w:val="false"/>
          <w:i w:val="false"/>
          <w:color w:val="000000"/>
          <w:sz w:val="28"/>
        </w:rPr>
        <w:t xml:space="preserve">
      736. Должен знать: </w:t>
      </w:r>
    </w:p>
    <w:bookmarkEnd w:id="1030"/>
    <w:p>
      <w:pPr>
        <w:spacing w:after="0"/>
        <w:ind w:left="0"/>
        <w:jc w:val="both"/>
      </w:pPr>
      <w:r>
        <w:rPr>
          <w:rFonts w:ascii="Times New Roman"/>
          <w:b w:val="false"/>
          <w:i w:val="false"/>
          <w:color w:val="000000"/>
          <w:sz w:val="28"/>
        </w:rPr>
        <w:t xml:space="preserve">
      назначение, конструкцию, принцип действия и правила эксплуатации аппаратуры регулирования электромеханизмов и двигателей; </w:t>
      </w:r>
    </w:p>
    <w:p>
      <w:pPr>
        <w:spacing w:after="0"/>
        <w:ind w:left="0"/>
        <w:jc w:val="both"/>
      </w:pPr>
      <w:r>
        <w:rPr>
          <w:rFonts w:ascii="Times New Roman"/>
          <w:b w:val="false"/>
          <w:i w:val="false"/>
          <w:color w:val="000000"/>
          <w:sz w:val="28"/>
        </w:rPr>
        <w:t xml:space="preserve">
      технологию ремонта, сборки, регулирования и доводки сложного электрооборудования; </w:t>
      </w:r>
    </w:p>
    <w:p>
      <w:pPr>
        <w:spacing w:after="0"/>
        <w:ind w:left="0"/>
        <w:jc w:val="both"/>
      </w:pPr>
      <w:r>
        <w:rPr>
          <w:rFonts w:ascii="Times New Roman"/>
          <w:b w:val="false"/>
          <w:i w:val="false"/>
          <w:color w:val="000000"/>
          <w:sz w:val="28"/>
        </w:rPr>
        <w:t xml:space="preserve">
      виды, причины, способы выявления и устранения неисправностей; </w:t>
      </w:r>
    </w:p>
    <w:p>
      <w:pPr>
        <w:spacing w:after="0"/>
        <w:ind w:left="0"/>
        <w:jc w:val="both"/>
      </w:pPr>
      <w:r>
        <w:rPr>
          <w:rFonts w:ascii="Times New Roman"/>
          <w:b w:val="false"/>
          <w:i w:val="false"/>
          <w:color w:val="000000"/>
          <w:sz w:val="28"/>
        </w:rPr>
        <w:t xml:space="preserve">
      виды антикоррозийных и лакокрасочных покрытий; </w:t>
      </w:r>
    </w:p>
    <w:p>
      <w:pPr>
        <w:spacing w:after="0"/>
        <w:ind w:left="0"/>
        <w:jc w:val="both"/>
      </w:pPr>
      <w:r>
        <w:rPr>
          <w:rFonts w:ascii="Times New Roman"/>
          <w:b w:val="false"/>
          <w:i w:val="false"/>
          <w:color w:val="000000"/>
          <w:sz w:val="28"/>
        </w:rPr>
        <w:t xml:space="preserve">
      основные сведения о правилах и процедурах сертификации электроизделий; </w:t>
      </w:r>
    </w:p>
    <w:p>
      <w:pPr>
        <w:spacing w:after="0"/>
        <w:ind w:left="0"/>
        <w:jc w:val="both"/>
      </w:pPr>
      <w:r>
        <w:rPr>
          <w:rFonts w:ascii="Times New Roman"/>
          <w:b w:val="false"/>
          <w:i w:val="false"/>
          <w:color w:val="000000"/>
          <w:sz w:val="28"/>
        </w:rPr>
        <w:t xml:space="preserve">
      правила пользования измерительной техники; </w:t>
      </w:r>
    </w:p>
    <w:p>
      <w:pPr>
        <w:spacing w:after="0"/>
        <w:ind w:left="0"/>
        <w:jc w:val="both"/>
      </w:pPr>
      <w:r>
        <w:rPr>
          <w:rFonts w:ascii="Times New Roman"/>
          <w:b w:val="false"/>
          <w:i w:val="false"/>
          <w:color w:val="000000"/>
          <w:sz w:val="28"/>
        </w:rPr>
        <w:t xml:space="preserve">
      основы электромеханики, автоматического регулирования, фототехники, </w:t>
      </w:r>
    </w:p>
    <w:bookmarkStart w:name="z1039" w:id="1031"/>
    <w:p>
      <w:pPr>
        <w:spacing w:after="0"/>
        <w:ind w:left="0"/>
        <w:jc w:val="both"/>
      </w:pPr>
      <w:r>
        <w:rPr>
          <w:rFonts w:ascii="Times New Roman"/>
          <w:b w:val="false"/>
          <w:i w:val="false"/>
          <w:color w:val="000000"/>
          <w:sz w:val="28"/>
        </w:rPr>
        <w:t>
      737. Требуется среднее профессиональное образование.</w:t>
      </w:r>
    </w:p>
    <w:bookmarkEnd w:id="1031"/>
    <w:bookmarkStart w:name="z1040" w:id="1032"/>
    <w:p>
      <w:pPr>
        <w:spacing w:after="0"/>
        <w:ind w:left="0"/>
        <w:jc w:val="both"/>
      </w:pPr>
      <w:r>
        <w:rPr>
          <w:rFonts w:ascii="Times New Roman"/>
          <w:b w:val="false"/>
          <w:i w:val="false"/>
          <w:color w:val="000000"/>
          <w:sz w:val="28"/>
        </w:rPr>
        <w:t>
      738. Примеры работ:</w:t>
      </w:r>
    </w:p>
    <w:bookmarkEnd w:id="1032"/>
    <w:p>
      <w:pPr>
        <w:spacing w:after="0"/>
        <w:ind w:left="0"/>
        <w:jc w:val="both"/>
      </w:pPr>
      <w:r>
        <w:rPr>
          <w:rFonts w:ascii="Times New Roman"/>
          <w:b w:val="false"/>
          <w:i w:val="false"/>
          <w:color w:val="000000"/>
          <w:sz w:val="28"/>
        </w:rPr>
        <w:t xml:space="preserve">
      1) аппаратура регулирования типа КПР, КОЧ - доводка, испытание; </w:t>
      </w:r>
    </w:p>
    <w:p>
      <w:pPr>
        <w:spacing w:after="0"/>
        <w:ind w:left="0"/>
        <w:jc w:val="both"/>
      </w:pPr>
      <w:r>
        <w:rPr>
          <w:rFonts w:ascii="Times New Roman"/>
          <w:b w:val="false"/>
          <w:i w:val="false"/>
          <w:color w:val="000000"/>
          <w:sz w:val="28"/>
        </w:rPr>
        <w:t xml:space="preserve">
      2) блоки и элементы систем типа БА, БАР, БДУ, БОГ, БОЧ, БОП, АДС, МВД, УВВ - дефектация, ремонт, испытания; </w:t>
      </w:r>
    </w:p>
    <w:p>
      <w:pPr>
        <w:spacing w:after="0"/>
        <w:ind w:left="0"/>
        <w:jc w:val="both"/>
      </w:pPr>
      <w:r>
        <w:rPr>
          <w:rFonts w:ascii="Times New Roman"/>
          <w:b w:val="false"/>
          <w:i w:val="false"/>
          <w:color w:val="000000"/>
          <w:sz w:val="28"/>
        </w:rPr>
        <w:t>
      3) генераторы типа ГТ, ГС, СТС, СГС, СГК - ремонт, регулирование, испытание;</w:t>
      </w:r>
    </w:p>
    <w:p>
      <w:pPr>
        <w:spacing w:after="0"/>
        <w:ind w:left="0"/>
        <w:jc w:val="both"/>
      </w:pPr>
      <w:r>
        <w:rPr>
          <w:rFonts w:ascii="Times New Roman"/>
          <w:b w:val="false"/>
          <w:i w:val="false"/>
          <w:color w:val="000000"/>
          <w:sz w:val="28"/>
        </w:rPr>
        <w:t xml:space="preserve">
      4) герцметры типа ГФ, ЧФ - ремонт, испытание; </w:t>
      </w:r>
    </w:p>
    <w:p>
      <w:pPr>
        <w:spacing w:after="0"/>
        <w:ind w:left="0"/>
        <w:jc w:val="both"/>
      </w:pPr>
      <w:r>
        <w:rPr>
          <w:rFonts w:ascii="Times New Roman"/>
          <w:b w:val="false"/>
          <w:i w:val="false"/>
          <w:color w:val="000000"/>
          <w:sz w:val="28"/>
        </w:rPr>
        <w:t xml:space="preserve">
      5) доски, пульты, щитки с ШР более 20 штырей - ремонт, регулировка, испытание; </w:t>
      </w:r>
    </w:p>
    <w:p>
      <w:pPr>
        <w:spacing w:after="0"/>
        <w:ind w:left="0"/>
        <w:jc w:val="both"/>
      </w:pPr>
      <w:r>
        <w:rPr>
          <w:rFonts w:ascii="Times New Roman"/>
          <w:b w:val="false"/>
          <w:i w:val="false"/>
          <w:color w:val="000000"/>
          <w:sz w:val="28"/>
        </w:rPr>
        <w:t xml:space="preserve">
      6) компрессоры, кондиционеры - ремонт, испытание; </w:t>
      </w:r>
    </w:p>
    <w:p>
      <w:pPr>
        <w:spacing w:after="0"/>
        <w:ind w:left="0"/>
        <w:jc w:val="both"/>
      </w:pPr>
      <w:r>
        <w:rPr>
          <w:rFonts w:ascii="Times New Roman"/>
          <w:b w:val="false"/>
          <w:i w:val="false"/>
          <w:color w:val="000000"/>
          <w:sz w:val="28"/>
        </w:rPr>
        <w:t xml:space="preserve">
      7) коробки распределительные, центральное распределительное устройство мотто - гондол левой и правой - ремонт с распайкой и испытание; </w:t>
      </w:r>
    </w:p>
    <w:p>
      <w:pPr>
        <w:spacing w:after="0"/>
        <w:ind w:left="0"/>
        <w:jc w:val="both"/>
      </w:pPr>
      <w:r>
        <w:rPr>
          <w:rFonts w:ascii="Times New Roman"/>
          <w:b w:val="false"/>
          <w:i w:val="false"/>
          <w:color w:val="000000"/>
          <w:sz w:val="28"/>
        </w:rPr>
        <w:t>
      8) стартеры воздушные - ремонт, доводка, регулирование, испытание;</w:t>
      </w:r>
    </w:p>
    <w:p>
      <w:pPr>
        <w:spacing w:after="0"/>
        <w:ind w:left="0"/>
        <w:jc w:val="both"/>
      </w:pPr>
      <w:r>
        <w:rPr>
          <w:rFonts w:ascii="Times New Roman"/>
          <w:b w:val="false"/>
          <w:i w:val="false"/>
          <w:color w:val="000000"/>
          <w:sz w:val="28"/>
        </w:rPr>
        <w:t xml:space="preserve">
      9) трансформаторы высоковольтных, импульсных и высокочастотных систем - ремонт, испытание; </w:t>
      </w:r>
    </w:p>
    <w:p>
      <w:pPr>
        <w:spacing w:after="0"/>
        <w:ind w:left="0"/>
        <w:jc w:val="both"/>
      </w:pPr>
      <w:r>
        <w:rPr>
          <w:rFonts w:ascii="Times New Roman"/>
          <w:b w:val="false"/>
          <w:i w:val="false"/>
          <w:color w:val="000000"/>
          <w:sz w:val="28"/>
        </w:rPr>
        <w:t xml:space="preserve">
      10) фары типа ЛФСВ, МПРФ, ПРФ, ФБВ - ремонт, испытание; </w:t>
      </w:r>
    </w:p>
    <w:p>
      <w:pPr>
        <w:spacing w:after="0"/>
        <w:ind w:left="0"/>
        <w:jc w:val="both"/>
      </w:pPr>
      <w:r>
        <w:rPr>
          <w:rFonts w:ascii="Times New Roman"/>
          <w:b w:val="false"/>
          <w:i w:val="false"/>
          <w:color w:val="000000"/>
          <w:sz w:val="28"/>
        </w:rPr>
        <w:t>
      11) фильтровентиляционные установки - ремонт, испытание;</w:t>
      </w:r>
    </w:p>
    <w:p>
      <w:pPr>
        <w:spacing w:after="0"/>
        <w:ind w:left="0"/>
        <w:jc w:val="both"/>
      </w:pPr>
      <w:r>
        <w:rPr>
          <w:rFonts w:ascii="Times New Roman"/>
          <w:b w:val="false"/>
          <w:i w:val="false"/>
          <w:color w:val="000000"/>
          <w:sz w:val="28"/>
        </w:rPr>
        <w:t xml:space="preserve">
      12) электродвигатели типа МТГ, ЭПВ, ЭПК, МГВ, МГУ, МРТ - ремонт, доводка, испытание. </w:t>
      </w:r>
    </w:p>
    <w:bookmarkStart w:name="z304" w:id="1033"/>
    <w:p>
      <w:pPr>
        <w:spacing w:after="0"/>
        <w:ind w:left="0"/>
        <w:jc w:val="both"/>
      </w:pPr>
      <w:r>
        <w:rPr>
          <w:rFonts w:ascii="Times New Roman"/>
          <w:b w:val="false"/>
          <w:i w:val="false"/>
          <w:color w:val="000000"/>
          <w:sz w:val="28"/>
        </w:rPr>
        <w:t xml:space="preserve">
      Параграф 5. Электромеханик по испытанию и ремонту </w:t>
      </w:r>
    </w:p>
    <w:bookmarkEnd w:id="1033"/>
    <w:p>
      <w:pPr>
        <w:spacing w:after="0"/>
        <w:ind w:left="0"/>
        <w:jc w:val="both"/>
      </w:pPr>
      <w:r>
        <w:rPr>
          <w:rFonts w:ascii="Times New Roman"/>
          <w:b w:val="false"/>
          <w:i w:val="false"/>
          <w:color w:val="000000"/>
          <w:sz w:val="28"/>
        </w:rPr>
        <w:t>
      электрооборудования, 7-й разряд</w:t>
      </w:r>
    </w:p>
    <w:bookmarkStart w:name="z1041" w:id="1034"/>
    <w:p>
      <w:pPr>
        <w:spacing w:after="0"/>
        <w:ind w:left="0"/>
        <w:jc w:val="both"/>
      </w:pPr>
      <w:r>
        <w:rPr>
          <w:rFonts w:ascii="Times New Roman"/>
          <w:b w:val="false"/>
          <w:i w:val="false"/>
          <w:color w:val="000000"/>
          <w:sz w:val="28"/>
        </w:rPr>
        <w:t xml:space="preserve">
      739. Характеристика работ: </w:t>
      </w:r>
    </w:p>
    <w:bookmarkEnd w:id="1034"/>
    <w:p>
      <w:pPr>
        <w:spacing w:after="0"/>
        <w:ind w:left="0"/>
        <w:jc w:val="both"/>
      </w:pPr>
      <w:r>
        <w:rPr>
          <w:rFonts w:ascii="Times New Roman"/>
          <w:b w:val="false"/>
          <w:i w:val="false"/>
          <w:color w:val="000000"/>
          <w:sz w:val="28"/>
        </w:rPr>
        <w:t xml:space="preserve">
      ремонт, настройка и доводка сложных систем и агрегатов электрооборудования летательных аппаратов с обеспечением вывода их на заданные параметры работы; </w:t>
      </w:r>
    </w:p>
    <w:p>
      <w:pPr>
        <w:spacing w:after="0"/>
        <w:ind w:left="0"/>
        <w:jc w:val="both"/>
      </w:pPr>
      <w:r>
        <w:rPr>
          <w:rFonts w:ascii="Times New Roman"/>
          <w:b w:val="false"/>
          <w:i w:val="false"/>
          <w:color w:val="000000"/>
          <w:sz w:val="28"/>
        </w:rPr>
        <w:t xml:space="preserve">
      сборка по чертежам сложных испытательных установок и приспособлений для производственных нужд; </w:t>
      </w:r>
    </w:p>
    <w:p>
      <w:pPr>
        <w:spacing w:after="0"/>
        <w:ind w:left="0"/>
        <w:jc w:val="both"/>
      </w:pPr>
      <w:r>
        <w:rPr>
          <w:rFonts w:ascii="Times New Roman"/>
          <w:b w:val="false"/>
          <w:i w:val="false"/>
          <w:color w:val="000000"/>
          <w:sz w:val="28"/>
        </w:rPr>
        <w:t xml:space="preserve">
      градуировка и тарировка сложных типов электрических приспособлений и установок; </w:t>
      </w:r>
    </w:p>
    <w:p>
      <w:pPr>
        <w:spacing w:after="0"/>
        <w:ind w:left="0"/>
        <w:jc w:val="both"/>
      </w:pPr>
      <w:r>
        <w:rPr>
          <w:rFonts w:ascii="Times New Roman"/>
          <w:b w:val="false"/>
          <w:i w:val="false"/>
          <w:color w:val="000000"/>
          <w:sz w:val="28"/>
        </w:rPr>
        <w:t xml:space="preserve">
      определение неисправностей эксплуатируемых приспособлений и установок; </w:t>
      </w:r>
    </w:p>
    <w:p>
      <w:pPr>
        <w:spacing w:after="0"/>
        <w:ind w:left="0"/>
        <w:jc w:val="both"/>
      </w:pPr>
      <w:r>
        <w:rPr>
          <w:rFonts w:ascii="Times New Roman"/>
          <w:b w:val="false"/>
          <w:i w:val="false"/>
          <w:color w:val="000000"/>
          <w:sz w:val="28"/>
        </w:rPr>
        <w:t xml:space="preserve">
      настройка и доводка систем электроснабжения совместно с пускорегулирующей аппаратурой; </w:t>
      </w:r>
    </w:p>
    <w:p>
      <w:pPr>
        <w:spacing w:after="0"/>
        <w:ind w:left="0"/>
        <w:jc w:val="both"/>
      </w:pPr>
      <w:r>
        <w:rPr>
          <w:rFonts w:ascii="Times New Roman"/>
          <w:b w:val="false"/>
          <w:i w:val="false"/>
          <w:color w:val="000000"/>
          <w:sz w:val="28"/>
        </w:rPr>
        <w:t>
      определение степени годности сложного электрооборудования.</w:t>
      </w:r>
    </w:p>
    <w:bookmarkStart w:name="z1042" w:id="1035"/>
    <w:p>
      <w:pPr>
        <w:spacing w:after="0"/>
        <w:ind w:left="0"/>
        <w:jc w:val="both"/>
      </w:pPr>
      <w:r>
        <w:rPr>
          <w:rFonts w:ascii="Times New Roman"/>
          <w:b w:val="false"/>
          <w:i w:val="false"/>
          <w:color w:val="000000"/>
          <w:sz w:val="28"/>
        </w:rPr>
        <w:t xml:space="preserve">
      740. Должен знать: </w:t>
      </w:r>
    </w:p>
    <w:bookmarkEnd w:id="1035"/>
    <w:p>
      <w:pPr>
        <w:spacing w:after="0"/>
        <w:ind w:left="0"/>
        <w:jc w:val="both"/>
      </w:pPr>
      <w:r>
        <w:rPr>
          <w:rFonts w:ascii="Times New Roman"/>
          <w:b w:val="false"/>
          <w:i w:val="false"/>
          <w:color w:val="000000"/>
          <w:sz w:val="28"/>
        </w:rPr>
        <w:t xml:space="preserve">
      основные методы дефектации сложного электрооборудования и систем автоматического регулирования; </w:t>
      </w:r>
    </w:p>
    <w:p>
      <w:pPr>
        <w:spacing w:after="0"/>
        <w:ind w:left="0"/>
        <w:jc w:val="both"/>
      </w:pPr>
      <w:r>
        <w:rPr>
          <w:rFonts w:ascii="Times New Roman"/>
          <w:b w:val="false"/>
          <w:i w:val="false"/>
          <w:color w:val="000000"/>
          <w:sz w:val="28"/>
        </w:rPr>
        <w:t xml:space="preserve">
      конструкцию, принцип действия, правила регулирования и эксплуатации испытательных установок, источников электрического питания, электрических приспособлений и электроизмерительных приборов; </w:t>
      </w:r>
    </w:p>
    <w:p>
      <w:pPr>
        <w:spacing w:after="0"/>
        <w:ind w:left="0"/>
        <w:jc w:val="both"/>
      </w:pPr>
      <w:r>
        <w:rPr>
          <w:rFonts w:ascii="Times New Roman"/>
          <w:b w:val="false"/>
          <w:i w:val="false"/>
          <w:color w:val="000000"/>
          <w:sz w:val="28"/>
        </w:rPr>
        <w:t>
      основные требования, предъявляемые к сертифицированным изделиям;</w:t>
      </w:r>
    </w:p>
    <w:p>
      <w:pPr>
        <w:spacing w:after="0"/>
        <w:ind w:left="0"/>
        <w:jc w:val="both"/>
      </w:pPr>
      <w:r>
        <w:rPr>
          <w:rFonts w:ascii="Times New Roman"/>
          <w:b w:val="false"/>
          <w:i w:val="false"/>
          <w:color w:val="000000"/>
          <w:sz w:val="28"/>
        </w:rPr>
        <w:t xml:space="preserve">
      основы электроники, теории автоматического peгулиpoвания, вычислительной техники и программирования; </w:t>
      </w:r>
    </w:p>
    <w:p>
      <w:pPr>
        <w:spacing w:after="0"/>
        <w:ind w:left="0"/>
        <w:jc w:val="both"/>
      </w:pPr>
      <w:r>
        <w:rPr>
          <w:rFonts w:ascii="Times New Roman"/>
          <w:b w:val="false"/>
          <w:i w:val="false"/>
          <w:color w:val="000000"/>
          <w:sz w:val="28"/>
        </w:rPr>
        <w:t xml:space="preserve">
      правила чтения электронных схем любой сложности. </w:t>
      </w:r>
    </w:p>
    <w:bookmarkStart w:name="z1043" w:id="1036"/>
    <w:p>
      <w:pPr>
        <w:spacing w:after="0"/>
        <w:ind w:left="0"/>
        <w:jc w:val="both"/>
      </w:pPr>
      <w:r>
        <w:rPr>
          <w:rFonts w:ascii="Times New Roman"/>
          <w:b w:val="false"/>
          <w:i w:val="false"/>
          <w:color w:val="000000"/>
          <w:sz w:val="28"/>
        </w:rPr>
        <w:t>
      741. Требуется среднее профессиональное образование.</w:t>
      </w:r>
    </w:p>
    <w:bookmarkEnd w:id="1036"/>
    <w:bookmarkStart w:name="z1044" w:id="1037"/>
    <w:p>
      <w:pPr>
        <w:spacing w:after="0"/>
        <w:ind w:left="0"/>
        <w:jc w:val="both"/>
      </w:pPr>
      <w:r>
        <w:rPr>
          <w:rFonts w:ascii="Times New Roman"/>
          <w:b w:val="false"/>
          <w:i w:val="false"/>
          <w:color w:val="000000"/>
          <w:sz w:val="28"/>
        </w:rPr>
        <w:t>
      742. Примеры работ:</w:t>
      </w:r>
    </w:p>
    <w:bookmarkEnd w:id="1037"/>
    <w:p>
      <w:pPr>
        <w:spacing w:after="0"/>
        <w:ind w:left="0"/>
        <w:jc w:val="both"/>
      </w:pPr>
      <w:r>
        <w:rPr>
          <w:rFonts w:ascii="Times New Roman"/>
          <w:b w:val="false"/>
          <w:i w:val="false"/>
          <w:color w:val="000000"/>
          <w:sz w:val="28"/>
        </w:rPr>
        <w:t xml:space="preserve">
      1) блоки управления температурой - ремонт, сборка, испытание, доводка; </w:t>
      </w:r>
    </w:p>
    <w:p>
      <w:pPr>
        <w:spacing w:after="0"/>
        <w:ind w:left="0"/>
        <w:jc w:val="both"/>
      </w:pPr>
      <w:r>
        <w:rPr>
          <w:rFonts w:ascii="Times New Roman"/>
          <w:b w:val="false"/>
          <w:i w:val="false"/>
          <w:color w:val="000000"/>
          <w:sz w:val="28"/>
        </w:rPr>
        <w:t xml:space="preserve">
      2) комплексный регулятор двигателя - сборка, испытание; </w:t>
      </w:r>
    </w:p>
    <w:p>
      <w:pPr>
        <w:spacing w:after="0"/>
        <w:ind w:left="0"/>
        <w:jc w:val="both"/>
      </w:pPr>
      <w:r>
        <w:rPr>
          <w:rFonts w:ascii="Times New Roman"/>
          <w:b w:val="false"/>
          <w:i w:val="false"/>
          <w:color w:val="000000"/>
          <w:sz w:val="28"/>
        </w:rPr>
        <w:t>
      3) коробки и блоки автоматики типа АВЗ, АРУ, КЗУ - сборка, испытание, регулирование;</w:t>
      </w:r>
    </w:p>
    <w:p>
      <w:pPr>
        <w:spacing w:after="0"/>
        <w:ind w:left="0"/>
        <w:jc w:val="both"/>
      </w:pPr>
      <w:r>
        <w:rPr>
          <w:rFonts w:ascii="Times New Roman"/>
          <w:b w:val="false"/>
          <w:i w:val="false"/>
          <w:color w:val="000000"/>
          <w:sz w:val="28"/>
        </w:rPr>
        <w:t xml:space="preserve">
      4) корректоры напряжения типа ЦКН и ДКН – испытание, регулирование; </w:t>
      </w:r>
    </w:p>
    <w:p>
      <w:pPr>
        <w:spacing w:after="0"/>
        <w:ind w:left="0"/>
        <w:jc w:val="both"/>
      </w:pPr>
      <w:r>
        <w:rPr>
          <w:rFonts w:ascii="Times New Roman"/>
          <w:b w:val="false"/>
          <w:i w:val="false"/>
          <w:color w:val="000000"/>
          <w:sz w:val="28"/>
        </w:rPr>
        <w:t>
      5) магнитные головки и кодово-дисковые системы - ремонт, регулирование;</w:t>
      </w:r>
    </w:p>
    <w:p>
      <w:pPr>
        <w:spacing w:after="0"/>
        <w:ind w:left="0"/>
        <w:jc w:val="both"/>
      </w:pPr>
      <w:r>
        <w:rPr>
          <w:rFonts w:ascii="Times New Roman"/>
          <w:b w:val="false"/>
          <w:i w:val="false"/>
          <w:color w:val="000000"/>
          <w:sz w:val="28"/>
        </w:rPr>
        <w:t xml:space="preserve">
      6) преобразователи электрические - ремонт, проверка, испытание; </w:t>
      </w:r>
    </w:p>
    <w:p>
      <w:pPr>
        <w:spacing w:after="0"/>
        <w:ind w:left="0"/>
        <w:jc w:val="both"/>
      </w:pPr>
      <w:r>
        <w:rPr>
          <w:rFonts w:ascii="Times New Roman"/>
          <w:b w:val="false"/>
          <w:i w:val="false"/>
          <w:color w:val="000000"/>
          <w:sz w:val="28"/>
        </w:rPr>
        <w:t>
      7) сигнализаторы опасных температур - ремонт, регулирование, испытание;</w:t>
      </w:r>
    </w:p>
    <w:p>
      <w:pPr>
        <w:spacing w:after="0"/>
        <w:ind w:left="0"/>
        <w:jc w:val="both"/>
      </w:pPr>
      <w:r>
        <w:rPr>
          <w:rFonts w:ascii="Times New Roman"/>
          <w:b w:val="false"/>
          <w:i w:val="false"/>
          <w:color w:val="000000"/>
          <w:sz w:val="28"/>
        </w:rPr>
        <w:t>
      8) сигнализаторы типа РИО - регулирование, испытание;</w:t>
      </w:r>
    </w:p>
    <w:p>
      <w:pPr>
        <w:spacing w:after="0"/>
        <w:ind w:left="0"/>
        <w:jc w:val="both"/>
      </w:pPr>
      <w:r>
        <w:rPr>
          <w:rFonts w:ascii="Times New Roman"/>
          <w:b w:val="false"/>
          <w:i w:val="false"/>
          <w:color w:val="000000"/>
          <w:sz w:val="28"/>
        </w:rPr>
        <w:t>
      9) системы противо - обледенительные, управления триммеров - дефектация, ремонт, испытание, регулирование;</w:t>
      </w:r>
    </w:p>
    <w:p>
      <w:pPr>
        <w:spacing w:after="0"/>
        <w:ind w:left="0"/>
        <w:jc w:val="both"/>
      </w:pPr>
      <w:r>
        <w:rPr>
          <w:rFonts w:ascii="Times New Roman"/>
          <w:b w:val="false"/>
          <w:i w:val="false"/>
          <w:color w:val="000000"/>
          <w:sz w:val="28"/>
        </w:rPr>
        <w:t xml:space="preserve">
      10) терморегулирующие устройства типа ТР, РД, ТРВ - ремонт, регулирование; </w:t>
      </w:r>
    </w:p>
    <w:p>
      <w:pPr>
        <w:spacing w:after="0"/>
        <w:ind w:left="0"/>
        <w:jc w:val="both"/>
      </w:pPr>
      <w:r>
        <w:rPr>
          <w:rFonts w:ascii="Times New Roman"/>
          <w:b w:val="false"/>
          <w:i w:val="false"/>
          <w:color w:val="000000"/>
          <w:sz w:val="28"/>
        </w:rPr>
        <w:t xml:space="preserve">
      11) шкафы стабилизированного электрического питания системы ВП-М - испытание. </w:t>
      </w:r>
    </w:p>
    <w:bookmarkStart w:name="z305" w:id="1038"/>
    <w:p>
      <w:pPr>
        <w:spacing w:after="0"/>
        <w:ind w:left="0"/>
        <w:jc w:val="both"/>
      </w:pPr>
      <w:r>
        <w:rPr>
          <w:rFonts w:ascii="Times New Roman"/>
          <w:b w:val="false"/>
          <w:i w:val="false"/>
          <w:color w:val="000000"/>
          <w:sz w:val="28"/>
        </w:rPr>
        <w:t>
      Параграф 6. Электромеханик по испытанию и ремонту</w:t>
      </w:r>
    </w:p>
    <w:bookmarkEnd w:id="1038"/>
    <w:p>
      <w:pPr>
        <w:spacing w:after="0"/>
        <w:ind w:left="0"/>
        <w:jc w:val="both"/>
      </w:pPr>
      <w:r>
        <w:rPr>
          <w:rFonts w:ascii="Times New Roman"/>
          <w:b w:val="false"/>
          <w:i w:val="false"/>
          <w:color w:val="000000"/>
          <w:sz w:val="28"/>
        </w:rPr>
        <w:t>
      электрооборудования, 8-й разряд</w:t>
      </w:r>
    </w:p>
    <w:bookmarkStart w:name="z1045" w:id="1039"/>
    <w:p>
      <w:pPr>
        <w:spacing w:after="0"/>
        <w:ind w:left="0"/>
        <w:jc w:val="both"/>
      </w:pPr>
      <w:r>
        <w:rPr>
          <w:rFonts w:ascii="Times New Roman"/>
          <w:b w:val="false"/>
          <w:i w:val="false"/>
          <w:color w:val="000000"/>
          <w:sz w:val="28"/>
        </w:rPr>
        <w:t xml:space="preserve">
      743. Характеристика работ: </w:t>
      </w:r>
    </w:p>
    <w:bookmarkEnd w:id="1039"/>
    <w:p>
      <w:pPr>
        <w:spacing w:after="0"/>
        <w:ind w:left="0"/>
        <w:jc w:val="both"/>
      </w:pPr>
      <w:r>
        <w:rPr>
          <w:rFonts w:ascii="Times New Roman"/>
          <w:b w:val="false"/>
          <w:i w:val="false"/>
          <w:color w:val="000000"/>
          <w:sz w:val="28"/>
        </w:rPr>
        <w:t xml:space="preserve">
      комплексная наладка, регулирование и сдача в эксплуатацию сложных и экспериментальных систем электрооборудования летательных аппаратов с выполнением восстановительных ремонтных работ; </w:t>
      </w:r>
    </w:p>
    <w:p>
      <w:pPr>
        <w:spacing w:after="0"/>
        <w:ind w:left="0"/>
        <w:jc w:val="both"/>
      </w:pPr>
      <w:r>
        <w:rPr>
          <w:rFonts w:ascii="Times New Roman"/>
          <w:b w:val="false"/>
          <w:i w:val="false"/>
          <w:color w:val="000000"/>
          <w:sz w:val="28"/>
        </w:rPr>
        <w:t xml:space="preserve">
      диагностирование, испытание и анализ отказов в работе электронных систем, автоматических устройств, панелей, пультов, сложных электроагрегатов, программных механизмов; </w:t>
      </w:r>
    </w:p>
    <w:p>
      <w:pPr>
        <w:spacing w:after="0"/>
        <w:ind w:left="0"/>
        <w:jc w:val="both"/>
      </w:pPr>
      <w:r>
        <w:rPr>
          <w:rFonts w:ascii="Times New Roman"/>
          <w:b w:val="false"/>
          <w:i w:val="false"/>
          <w:color w:val="000000"/>
          <w:sz w:val="28"/>
        </w:rPr>
        <w:t xml:space="preserve">
      систематизация отказов в работе электрооборудования и разработка рекомендаций для их устранения и предупреждения; </w:t>
      </w:r>
    </w:p>
    <w:p>
      <w:pPr>
        <w:spacing w:after="0"/>
        <w:ind w:left="0"/>
        <w:jc w:val="both"/>
      </w:pPr>
      <w:r>
        <w:rPr>
          <w:rFonts w:ascii="Times New Roman"/>
          <w:b w:val="false"/>
          <w:i w:val="false"/>
          <w:color w:val="000000"/>
          <w:sz w:val="28"/>
        </w:rPr>
        <w:t xml:space="preserve">
      проведение испытаний при помощи точных измерительных средств, сервисных установок, их наладка и регулирование; </w:t>
      </w:r>
    </w:p>
    <w:p>
      <w:pPr>
        <w:spacing w:after="0"/>
        <w:ind w:left="0"/>
        <w:jc w:val="both"/>
      </w:pPr>
      <w:r>
        <w:rPr>
          <w:rFonts w:ascii="Times New Roman"/>
          <w:b w:val="false"/>
          <w:i w:val="false"/>
          <w:color w:val="000000"/>
          <w:sz w:val="28"/>
        </w:rPr>
        <w:t xml:space="preserve">
      дефектация и отбраковка электро-агрегатов в соответствии с техническими условиями; </w:t>
      </w:r>
    </w:p>
    <w:p>
      <w:pPr>
        <w:spacing w:after="0"/>
        <w:ind w:left="0"/>
        <w:jc w:val="both"/>
      </w:pPr>
      <w:r>
        <w:rPr>
          <w:rFonts w:ascii="Times New Roman"/>
          <w:b w:val="false"/>
          <w:i w:val="false"/>
          <w:color w:val="000000"/>
          <w:sz w:val="28"/>
        </w:rPr>
        <w:t>
      составление принципиальных схем и эскизов с выполнением необходимых расчетов на изготовление установок для регулирования и испытания отдельных систем электрооборудования.</w:t>
      </w:r>
    </w:p>
    <w:bookmarkStart w:name="z1046" w:id="1040"/>
    <w:p>
      <w:pPr>
        <w:spacing w:after="0"/>
        <w:ind w:left="0"/>
        <w:jc w:val="both"/>
      </w:pPr>
      <w:r>
        <w:rPr>
          <w:rFonts w:ascii="Times New Roman"/>
          <w:b w:val="false"/>
          <w:i w:val="false"/>
          <w:color w:val="000000"/>
          <w:sz w:val="28"/>
        </w:rPr>
        <w:t xml:space="preserve">
      744. Должен знать: </w:t>
      </w:r>
    </w:p>
    <w:bookmarkEnd w:id="1040"/>
    <w:p>
      <w:pPr>
        <w:spacing w:after="0"/>
        <w:ind w:left="0"/>
        <w:jc w:val="both"/>
      </w:pPr>
      <w:r>
        <w:rPr>
          <w:rFonts w:ascii="Times New Roman"/>
          <w:b w:val="false"/>
          <w:i w:val="false"/>
          <w:color w:val="000000"/>
          <w:sz w:val="28"/>
        </w:rPr>
        <w:t xml:space="preserve">
      конструкцию ремонтируемых систем электрооборудования; </w:t>
      </w:r>
    </w:p>
    <w:p>
      <w:pPr>
        <w:spacing w:after="0"/>
        <w:ind w:left="0"/>
        <w:jc w:val="both"/>
      </w:pPr>
      <w:r>
        <w:rPr>
          <w:rFonts w:ascii="Times New Roman"/>
          <w:b w:val="false"/>
          <w:i w:val="false"/>
          <w:color w:val="000000"/>
          <w:sz w:val="28"/>
        </w:rPr>
        <w:t xml:space="preserve">
      технологию ремонта, сборки, регулирования и испытания сложных электрических систем; </w:t>
      </w:r>
    </w:p>
    <w:p>
      <w:pPr>
        <w:spacing w:after="0"/>
        <w:ind w:left="0"/>
        <w:jc w:val="both"/>
      </w:pPr>
      <w:r>
        <w:rPr>
          <w:rFonts w:ascii="Times New Roman"/>
          <w:b w:val="false"/>
          <w:i w:val="false"/>
          <w:color w:val="000000"/>
          <w:sz w:val="28"/>
        </w:rPr>
        <w:t xml:space="preserve">
      способы обнаружения и устранения наиболее сложных неисправностей, встречающихся в электрооборудовании, порядок организации комплекса работ по наладке, регулированию и поиску неисправностей в системах электрооборудования летательных аппаратов; </w:t>
      </w:r>
    </w:p>
    <w:p>
      <w:pPr>
        <w:spacing w:after="0"/>
        <w:ind w:left="0"/>
        <w:jc w:val="both"/>
      </w:pPr>
      <w:r>
        <w:rPr>
          <w:rFonts w:ascii="Times New Roman"/>
          <w:b w:val="false"/>
          <w:i w:val="false"/>
          <w:color w:val="000000"/>
          <w:sz w:val="28"/>
        </w:rPr>
        <w:t xml:space="preserve">
      требования, предъявляемые к сертифицированным изделиям, конструкцию применяемых средств измерения параметров электрооборудования и способы их проверки; </w:t>
      </w:r>
    </w:p>
    <w:p>
      <w:pPr>
        <w:spacing w:after="0"/>
        <w:ind w:left="0"/>
        <w:jc w:val="both"/>
      </w:pPr>
      <w:r>
        <w:rPr>
          <w:rFonts w:ascii="Times New Roman"/>
          <w:b w:val="false"/>
          <w:i w:val="false"/>
          <w:color w:val="000000"/>
          <w:sz w:val="28"/>
        </w:rPr>
        <w:t>
      основы теории автоматического регулирования, вычислительной техники.</w:t>
      </w:r>
    </w:p>
    <w:bookmarkStart w:name="z1047" w:id="1041"/>
    <w:p>
      <w:pPr>
        <w:spacing w:after="0"/>
        <w:ind w:left="0"/>
        <w:jc w:val="both"/>
      </w:pPr>
      <w:r>
        <w:rPr>
          <w:rFonts w:ascii="Times New Roman"/>
          <w:b w:val="false"/>
          <w:i w:val="false"/>
          <w:color w:val="000000"/>
          <w:sz w:val="28"/>
        </w:rPr>
        <w:t>
      745. Требуется среднее профессиональное образование.</w:t>
      </w:r>
    </w:p>
    <w:bookmarkEnd w:id="1041"/>
    <w:bookmarkStart w:name="z1048" w:id="1042"/>
    <w:p>
      <w:pPr>
        <w:spacing w:after="0"/>
        <w:ind w:left="0"/>
        <w:jc w:val="both"/>
      </w:pPr>
      <w:r>
        <w:rPr>
          <w:rFonts w:ascii="Times New Roman"/>
          <w:b w:val="false"/>
          <w:i w:val="false"/>
          <w:color w:val="000000"/>
          <w:sz w:val="28"/>
        </w:rPr>
        <w:t>
      746. Примеры работ:</w:t>
      </w:r>
    </w:p>
    <w:bookmarkEnd w:id="1042"/>
    <w:p>
      <w:pPr>
        <w:spacing w:after="0"/>
        <w:ind w:left="0"/>
        <w:jc w:val="both"/>
      </w:pPr>
      <w:r>
        <w:rPr>
          <w:rFonts w:ascii="Times New Roman"/>
          <w:b w:val="false"/>
          <w:i w:val="false"/>
          <w:color w:val="000000"/>
          <w:sz w:val="28"/>
        </w:rPr>
        <w:t>
      1) автоматические панели типа АПД - ремонт, регулирование, испытание;</w:t>
      </w:r>
    </w:p>
    <w:p>
      <w:pPr>
        <w:spacing w:after="0"/>
        <w:ind w:left="0"/>
        <w:jc w:val="both"/>
      </w:pPr>
      <w:r>
        <w:rPr>
          <w:rFonts w:ascii="Times New Roman"/>
          <w:b w:val="false"/>
          <w:i w:val="false"/>
          <w:color w:val="000000"/>
          <w:sz w:val="28"/>
        </w:rPr>
        <w:t>
      2) аэро-фотоаппараты типа АФА, НАФА - испытание и регулирование;</w:t>
      </w:r>
    </w:p>
    <w:p>
      <w:pPr>
        <w:spacing w:after="0"/>
        <w:ind w:left="0"/>
        <w:jc w:val="both"/>
      </w:pPr>
      <w:r>
        <w:rPr>
          <w:rFonts w:ascii="Times New Roman"/>
          <w:b w:val="false"/>
          <w:i w:val="false"/>
          <w:color w:val="000000"/>
          <w:sz w:val="28"/>
        </w:rPr>
        <w:t xml:space="preserve">
      3) вакуумные насосы типа ВН - испытание, регулирование; </w:t>
      </w:r>
    </w:p>
    <w:p>
      <w:pPr>
        <w:spacing w:after="0"/>
        <w:ind w:left="0"/>
        <w:jc w:val="both"/>
      </w:pPr>
      <w:r>
        <w:rPr>
          <w:rFonts w:ascii="Times New Roman"/>
          <w:b w:val="false"/>
          <w:i w:val="false"/>
          <w:color w:val="000000"/>
          <w:sz w:val="28"/>
        </w:rPr>
        <w:t xml:space="preserve">
      4) механизмы программные - испытание, ремонт, регулирование; </w:t>
      </w:r>
    </w:p>
    <w:p>
      <w:pPr>
        <w:spacing w:after="0"/>
        <w:ind w:left="0"/>
        <w:jc w:val="both"/>
      </w:pPr>
      <w:r>
        <w:rPr>
          <w:rFonts w:ascii="Times New Roman"/>
          <w:b w:val="false"/>
          <w:i w:val="false"/>
          <w:color w:val="000000"/>
          <w:sz w:val="28"/>
        </w:rPr>
        <w:t>
      5) микромашины систем автоматики и вычислительной техники – испытание;</w:t>
      </w:r>
    </w:p>
    <w:p>
      <w:pPr>
        <w:spacing w:after="0"/>
        <w:ind w:left="0"/>
        <w:jc w:val="both"/>
      </w:pPr>
      <w:r>
        <w:rPr>
          <w:rFonts w:ascii="Times New Roman"/>
          <w:b w:val="false"/>
          <w:i w:val="false"/>
          <w:color w:val="000000"/>
          <w:sz w:val="28"/>
        </w:rPr>
        <w:t xml:space="preserve">
      6) регуляторы температуры типа РТ, РПР, ЭРД - испытание, обнаружение неисправностей; </w:t>
      </w:r>
    </w:p>
    <w:p>
      <w:pPr>
        <w:spacing w:after="0"/>
        <w:ind w:left="0"/>
        <w:jc w:val="both"/>
      </w:pPr>
      <w:r>
        <w:rPr>
          <w:rFonts w:ascii="Times New Roman"/>
          <w:b w:val="false"/>
          <w:i w:val="false"/>
          <w:color w:val="000000"/>
          <w:sz w:val="28"/>
        </w:rPr>
        <w:t xml:space="preserve">
      7) системы аварийного покидания - ремонт, испытание; </w:t>
      </w:r>
    </w:p>
    <w:p>
      <w:pPr>
        <w:spacing w:after="0"/>
        <w:ind w:left="0"/>
        <w:jc w:val="both"/>
      </w:pPr>
      <w:r>
        <w:rPr>
          <w:rFonts w:ascii="Times New Roman"/>
          <w:b w:val="false"/>
          <w:i w:val="false"/>
          <w:color w:val="000000"/>
          <w:sz w:val="28"/>
        </w:rPr>
        <w:t xml:space="preserve">
      8) системы дистанционного управления - ремонт, доводка; </w:t>
      </w:r>
    </w:p>
    <w:p>
      <w:pPr>
        <w:spacing w:after="0"/>
        <w:ind w:left="0"/>
        <w:jc w:val="both"/>
      </w:pPr>
      <w:r>
        <w:rPr>
          <w:rFonts w:ascii="Times New Roman"/>
          <w:b w:val="false"/>
          <w:i w:val="false"/>
          <w:color w:val="000000"/>
          <w:sz w:val="28"/>
        </w:rPr>
        <w:t xml:space="preserve">
      9) системы запуска – ремонт; </w:t>
      </w:r>
    </w:p>
    <w:p>
      <w:pPr>
        <w:spacing w:after="0"/>
        <w:ind w:left="0"/>
        <w:jc w:val="both"/>
      </w:pPr>
      <w:r>
        <w:rPr>
          <w:rFonts w:ascii="Times New Roman"/>
          <w:b w:val="false"/>
          <w:i w:val="false"/>
          <w:color w:val="000000"/>
          <w:sz w:val="28"/>
        </w:rPr>
        <w:t>
      10) системы электронные управления двигателями - ремонт, испытание, регулирование.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тарифно-квалификационному</w:t>
            </w:r>
            <w:r>
              <w:br/>
            </w:r>
            <w:r>
              <w:rPr>
                <w:rFonts w:ascii="Times New Roman"/>
                <w:b w:val="false"/>
                <w:i w:val="false"/>
                <w:color w:val="000000"/>
                <w:sz w:val="20"/>
              </w:rPr>
              <w:t>справочнику работ и профессий рабочих</w:t>
            </w:r>
            <w:r>
              <w:br/>
            </w:r>
            <w:r>
              <w:rPr>
                <w:rFonts w:ascii="Times New Roman"/>
                <w:b w:val="false"/>
                <w:i w:val="false"/>
                <w:color w:val="000000"/>
                <w:sz w:val="20"/>
              </w:rPr>
              <w:t>(выпуск 22)</w:t>
            </w:r>
          </w:p>
        </w:tc>
      </w:tr>
    </w:tbl>
    <w:bookmarkStart w:name="z307" w:id="1043"/>
    <w:p>
      <w:pPr>
        <w:spacing w:after="0"/>
        <w:ind w:left="0"/>
        <w:jc w:val="left"/>
      </w:pPr>
      <w:r>
        <w:rPr>
          <w:rFonts w:ascii="Times New Roman"/>
          <w:b/>
          <w:i w:val="false"/>
          <w:color w:val="000000"/>
        </w:rPr>
        <w:t xml:space="preserve"> Алфавитный указатель профессий рабочих</w:t>
      </w:r>
    </w:p>
    <w:bookmarkEnd w:id="10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4519"/>
        <w:gridCol w:w="3146"/>
        <w:gridCol w:w="1639"/>
      </w:tblGrid>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по криогенным системам</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Герметизаторщик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Дефектовщик авиационной техники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тензорезисторов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агрегатов, приборов и чувствительных элементов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Испытатель-механик двигателей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Клейщик силовой арматуры и мягких баков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Комплектовщик авиационной техники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сборочно-монтажных и ремонтных работ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высотнокомпрессорной установки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 по вооружению</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аэрогидродинамических моделей из металла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аэрогидродинамических моделей из неметалла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радио - и специального оборудования летательных аппаратов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тензорезисторов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электрооборудования летательных аппаратов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лазерной голографической установки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трубообжимных станков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установок изготовления сотовых пакетов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Пескослепщик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Полировщик лопаток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Радиомеханик по ремонту радиоэлектронного оборудования</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Радист-радиолокаторщик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Разметчик плазовый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Регулировщик-настройщик тренажеров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изделий из стеклопластиков и органического стекла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Сборщик-клейщик конструкций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Сборщик-клепальщик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Слесарь-испытатель</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Слесарь-механик по ремонту авиационных приборов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Слесарь-монтажник приборного оборудования</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аэрогидродинамическим испытаниям</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изготовлению и доводке деталей летательных аппаратов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изготовлению и ремонту трубопроводов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ремонту авиадвигателей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ремонту агрегатов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 по ремонту летательных аппаратов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Слесарь-сборщик авиационных приборов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Слесарь-сборщик двигателей и агрегатов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Слесарь-сборщик летательных аппаратов</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Упрочнитель деталей</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Фотоплазокопировщик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 по испытанию и ремонту электрооборудования</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