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7029" w14:textId="e7e7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февраля 2013 года № 81-ө-м. Зарегистрирован в Министерстве юстиции Республики Казахстан 7 марта 2013 года № 8362. Утратил силу приказом Министра труда и социальной защиты населения Республики Казахстан от 13 сентября 2021 года № 334.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13.09.2021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 № 81-ө-м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40)</w:t>
      </w:r>
      <w:r>
        <w:br/>
      </w:r>
      <w:r>
        <w:rPr>
          <w:rFonts w:ascii="Times New Roman"/>
          <w:b/>
          <w:i w:val="false"/>
          <w:color w:val="000000"/>
        </w:rPr>
        <w:t>1-раздел. Общее положение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выпуск Единого тарифно-квалификационного справочника работ и профессий рабочих (ЕТКС) состоит из раздела "Производство строительных материалов".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"Характеристика работ" содержит описание работ, которые должен уметь выполнять рабочий.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Тарифно-квалификационные характеристики разработаны применительно к семиразрядной тарифной сетке.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удобства пользования, ЕТКС предусматривает алфавитный указатель профессий рабочих согласно приложению к ЕТКС, содержащий наименования профессий рабочих, диапазон разрядов и нумерацию страниц.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наименований профессий рабочих, предусмотренных настоящим разделом "Производство строительных материалов", с указанием их наименований по действовавшему выпуску ЕТКС, указан в редакции 2002 года.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2-раздел. "Производство строительных материалов"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Автоклавщик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Автоклавщик, 4-й разряд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Характеристика работ: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тепловой обработки известково-кремнезернистых и вулканитовых теплоизоляционных изделий в автоклавах;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тепловой обработки и регулирование температуры, давления, продолжительности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вагонеток, контейнеров с изделиями, закрывание и открывание крышек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перепуск пара из автоклава в автоклав;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конденсата и теплоносителя после окончания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графика работы автоклавов.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автоклавов, контрольно-измерительных приборов, загрузочных и выгрузочных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параметры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 и изделий; технологию тепловой обработки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регулирующих кранов, клапанов;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автоклавов.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на пропиточных агрегатах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на пропиточных агрегатах, 3-й разряд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битуминозных рулонных кровельных, гидроизоляционных материалов и битуминизированной бумаги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прохождением полотна картона и бумаги через пропиточный агрегат;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заправке пропитанного полотна картона в отжимные и покровные вальцы, в шкаф допропитки, на холодные цилиндры;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сшивке пропитанного полотна картона при обрывах;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направляющих валиков от прилипшего битума и песка;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магазина запаса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намотки рулона на намоточном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участие в его ремонте.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пропиточного агрегата и его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полотна картона через валики предварительного полива и пропиточной ванны, в отжимные и покровные вальцы, тамбурный вал, намоточный станок, в шкаф допропитки;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марки кровельного картона, пропиточных и посыпочных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на пропиточных агрегатов, 4-й разряд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на агрегатах периодического действия револьверного типа и агрегатах непрерывного действия битуминозных рулонных кровельных и гидроизоляционных материалов: толя и битуминизированной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полотна и зазора тяговых вальцов в зависимости от толщины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работы штурвала подъема вальцев;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уровнем пропиточной массы в ванне и за ее наполнением;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наличием посыпки;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ремонте оборудования.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битуминозных рулонных кровельных и гидроизоляционных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вырабатываемую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зазоров между вальцами;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на пропиточных агрегатах, 5-й разряд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на технологических линиях битуминозных рулонных кровельных и гидроизоляционных материалов: стеклорубероида, фольгорубероида, наплавляемого рубероида, рубероида с посыпками различных видов, пергамина и другой аналогичной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в ванны, степени отжима пропитанного полотна, толщины пленки покровного слоя полотна, его посыпки и охлаждения;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температурного режима в шкафу допропитки, пропиточной и покровной ваннах и холодильных цилиндрах;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технологической линии.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схемы технологической линии изготовления битуминозных кровельных и гидроизоляционных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пропитки, покрова и охлаждения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скорости движения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 и ее хранению;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отдельных узлов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Аппаратчик окисления и обезвоживания битума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окисления и обезвоживания битума, 3-й разряд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окисления, обезвоживания битума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битумохранилищ битумом из битумоприемных ванн;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насосов, запорной арматуры, массопроводов, трубопроводов, топочных устройств реактора, емкостей трубчатой печи мощностью до 250 ккал/час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трубчатых печей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аккумуляторов битумом;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приборам за температурой нагрева пропиточной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циркуляции битума через трубчатые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окисленного и подогретого битума из аккумуляторов насосами в ванны пропиточных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воздуха на пропиточные агрегаты при пневматическом съеме рулонов;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готовых масс в пропиточный цех;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и участие в ремонте оборудования.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 окислительной установки, конвертеров, компрессоров, насосов, трубчатых печей, аккумуляторов, массопроводов, воздуходувок;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резервуаров, дозировочных и смесительных бачков;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горючими материалами, ведения процесса горения топлива в топках;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мастики, битума государственными стандартами и техническими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обогреваемых трубопроводов, емкостей и другого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ведения процесса обезвоживания битума, пуска и остановки оборудования, регулирования обогрева трубчатой печи, температуры нагрева пропиточной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 и коммуникаций.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окисления и обезвоживания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битума, 4-й разряд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окисления, нагрева и обезвоживания битума, отгонки легких фракций в соответствии с заданным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реактивов аккумуляторных установок, конвертеров;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топочных устройств трубчатой печи мощностью свыше 250 ккал/час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аккумуляторов битумом;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жидкого топлива в топки реактора, процесса заполнения обезвоженным битумом конвертеров, обезвоживания битума по контрольно-измерительным приборам;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реактор смеси обезвоженного битума со сжатым воздухом;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тепловым режимом печей, конвертеров, за работой системы автоматики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окисленного битума в емкости, окисленного и подогретого битума из аккумуляторов в пропиточные ванны или варочные котлы;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конденсационной установки, сброса нефтепродуктов в промышленную канализацию;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температурного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всех узлов окислительной установки, конвертеров, аккумуляторов, компрессоров, трубчатых печей, конденсационных установок,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воздуходувок, массопроводов и насосов, систем маслообогрева;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обезвоживания и окисления битума, отгонки легких фракций;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ведения процесса окисления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технологической карты к качеству сырья и окисленному битуму;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газового хозяйства, пользования контрольно-измерительной аппаратурой и автоматикой;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свойства битумов, поступающих на обезвоживание;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пропиточной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циркуляции битума на линии "аккумулятор - трубчатая печь", порядок ведения обезвоживания и нагрева пропиточной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неполадок в работе оборудования.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Арматурщик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Арматурщик, 1-й разряд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изготовлении арматуры: чистка стали, транспортировка вручную и укладка нарезанных стержней и готовых сеток на средства перемещения, стеллажи или в штабель;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пачек и бухт стали от проволочных скруток;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стержней и сеток арматуры по видам и маркам с увязкой их в пачки.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арматуры и марки применяемых сталей;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сеток и стержней на средства перемещения, стеллажи или в штабель.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Арматурщик, 2-й разряд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арматурных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прутков на пресс-ножницах;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гнутье арматурных стержней с помощью ручных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арматурных каркасов и сеток на гибочных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арматурных пучков;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бухт проволоки на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стержней из стали механическим или электротермическим способом, заготовка стержней на автоматических правильно-отрезных станках под руководством арматурщика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заготовок к местам изготовления арматуры передаточной тележкой или тельфером.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стали для арматуры.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Арматурщик, 3-й разряд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арматурных работ средней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арматурных стержней механическим или электротермическим способом путем волочения, сплющивания, силовой калибровки, вытяжки или контактного электронагрева;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арматурных стержней на автоматических правильно-отрезных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арматурных стержней на приводных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анкеровка концов арматурных стержней для предварительно напряженных изделий путем высадки головок или напрессовки шайб, втулок и гильз;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струнопакетов на протяжных стендах и специальных линиях;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пространственных каркасов из готовых сеток и деталей способом вязки или сварки на подвесных контактно-сварочных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арматуры из проволоки для капов и гипсовых форм по определенным образцам.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на изготовляемую арматуру;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арматуры.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Примеры работ: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под опоры, стойки и колонны; оголовки свай; фундаменты забора;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и плиты фундаментные, траверсы;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горловин колодцев; трубы безнапорные без раструбов;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перемычки, пасынки для опор, столбы;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балконные, карнизные, дорожные, трамвайных путей; плиты перекрытий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 коллекторов и подземных переходов плоские и ребристые; плиты покрытий и перекрытий;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прогоны и ригели простого сечения;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сваи, стойки и колонны бесконсольные.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Арматурщик, 4-й разряд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арматурных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арматуры на станках с программным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стержней, пучков высокопрочной проволоки и арматурных струнопакетов домкратами;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пространственных каркасов из готовых сеток и деталей способом установки фиксаторов, вязки или сварки на подвесных контактно-сварочных машинах в кондукторах и манипуляторах.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машин, установок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сборки объемных каркасов;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на изготовляемую арматуру;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арматуры.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Примеры работ: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обвязочные, стропильные и фундаментные;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коллекторы и подземные переходы-детали F- и П-образные;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колодцы канализационные, водосточные, водопроводно-газовые, дождеприемные и телефонные; коробки телефонные; коллекторы объемные;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с консолями и полками;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опоры контактной сети, линий электропередач и светильников;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несущих наружных и внутренних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ригели сложного сечения и пустотные;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безнапорные раструбные и с плоской подошвой.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Арматурщик, 5-й разряд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арматурных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пучков высокопрочной проволоки, стержней и арматурных струнопакетов натяжными станциями;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пространственных каркасов для железобетонных конструкций из готовых сеток и деталей с применением подвесных контактно-сварочных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сборочно-блочных элементов с натяжением арматуры на бетон.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натяжных станций, механизмов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на изготовляемую арматуру;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сборочно-блочных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стали для арматуры.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Примеры работ: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колонны со стержневой арматурой под нагрузку 500-800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машинных помещений лифтов объемные;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силосы и элеваторы - объемные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строения пролетные мостов и путепроводов;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фермы стропильные и подстропильные длиной до 12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шахты лифтов объемные.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Арматурщик, 6-й разряд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экспериментальных, уникальных, опытных и особо сложных арматурных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головных образцов сложных арматурных каркасов для железобетонных изделий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арматурных каркасов для особо сложных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сварочных работ при сборке сложных и особо сложных арматурных каркасов.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арматурных каркасов;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на арматурные каркасы и закладные детали;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стали для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свариваемым арматурным элементам.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Примеры работ: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головных образцов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комнаты, лестничные клетки, машинные помещения лифтов - объемные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строения пролетные мостов и путепроводов;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фермы стропильные длиной свыше 12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освоенных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Колонны со стержневой арматурой и приторцованными опорными пластинами под нагрузку свыше 800 тонн.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Аспираторщик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Аспираторщик, 2-й разряд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аспирационных установок с фильтрующей поверхностью до 30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и техническое обслуживание рукавных фильтров, транспортирующих механизмов, вентиляторов, цементопроводов, воздухопроводов и другого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операций, связанных с регенерацией фильтрующих рукавов, навеска рукавов в 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 и бесперебойной работы механизмов по удалению осажденной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техническую характеристику и конструктивные особенности обслуживаемых аспирационных установок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ведения процесса улавливания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процессов пылеулавливания;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очистки аспирационного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рукавных фильтров общей поверхностью фильтрации: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140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- 4-й разряд.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Бассейнщик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Бассейнщик, 2-й разряд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перекачивающих насосов, контрольных вибросит;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давления и температуры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лопастей, подача воздуха через форсунки;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воздушного и механического перемешивания шлама в вертикальных бассейнах общей емкостью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прямоугольных горизонтальных бассейнах и круглых бассейнах диаметром до 25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и техническое обслуживание перемешивающих устройств, крановых мешалок, воздухопроводов, шламопроводов;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поступления, расхода и уровня шлама в бассейнах;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корректированию и перемещению шлама по бассейнам;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воздухопроводов и шламопроводов;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качественную характеристику шлама, способы его корректировки;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приборов, устройств автоматики,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и устранения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вертикальных шламовых бассейнов общей емкостью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круглых горизонтальных бассейнов диаметром свыше 25 м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3-й разряд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Бегунщик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Бегунщик, 3-й разряд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асбеста на бегунах до требуемой степени распушки;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бегунов, включение сигнализации и загрузка бегунов асбестом;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увлажнение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обработанного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пусковой аппаратуры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оборудования, устранение мелких неполадок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бегунов;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асбесту технологической картой производства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 асбеста в бегунах.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Битумщик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Битумщик, 3-й разряд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битума из бункеров железнодорожных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лебедкой и механизмами подъема крышки битумохранилища;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регулирование давления пара и температуры битума в бункерах вагонов, битумохранилище и насосной;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насосов, наблюдение за подачей битума из битумохранилища в расходные баки;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плавильных решеток битумохранилища и расходных баков;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поступления и расхода битума.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битумохранилищ, битумных насосов, баков, контрольно-измерительной и 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битумов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паропроводов, конденсатопроводов, назначение кранов, вентилей, клапанов. 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Битумщик, 4-й разряд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связующих и клеющих составов на основе битума различных марок, битума с добавкой диатомита, перлита, глины, каучука и других компонентов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 для дозировки, перемешивания, перекачки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оборудования, насосов, подачи пара в змеевики, паровые рубашки;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в баках, температурой пара, битума и других компонентов, контрольно-измерительной аппаратурой, подачей связующих и клеющих составов на производство изделий.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насосов, диспергаторов, мешалок и другого оборудования, контрольно-измерительной и 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связующих и клеющих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битума и других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связующих, клеящих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регулирования и остановки оборудования. 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Вагранщик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Вагранщик, 4-й разряд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для плавления сырья в вагранках и получения из расплава минеральной ваты на центробежно-дутьевых установках, многовалковых центрифугах под руководством вагранщика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заправке и розжиге вагранок, чистка леток, фурм, ватержакета, лотков, удаление настылей и закозлений, продувка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и замена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отходов расплава, волокнообразования;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смены леток, лотков, футеровки;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для охлаждения отходов расплава и возврата воды из искрогасителей;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и ремонтных работах.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вагранок, центрифуг, центробежно-дутьевых установок, механизмов удаления отходов, вентиляторов, дымососов, камер волокноосаждения,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минеральной ваты и требования к ней; свойства сырья, кокса, топлива,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водопроводов, подачи связки,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заправки, розжига и остановки вагранок, удаления отходов, проведения профилактических осмотров и ремонтов, смены леток, чистки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закозлений. 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Вагранщик, 5-й разряд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сырья в вагранках и получения из расплава минеральной ваты на центробежно-дутьевых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выпуска минеральной ваты, удовлетворяющей требованиям государственного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подачи пара на центрифугу, равномерности струи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розжиг вагранки на коксовом и коксогазовом топливе;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чаш и форсунок;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центробежно-дутьевой установки, камеры волокноосаждения;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волокна, равномерностью и влажностью ковра, обработкой его связующим;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(визуально) вязкости и температуры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ежесменных осмотров и устранение мелких неисправностей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и ремонтных работах.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вагранок, вентиляторов, дымососов, центробежно-дутьевых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камер волокноосаждения, форсунок, запорной и регулирующей арматуры,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минеральной ваты и требования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топлива, расплава, обеспыливателя, связки,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визуального определения температуры и вязкости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процесса волокнообразования центробежно-дутьевым способом. 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Вагранщик, 6-й разряд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сырья в вагранках и получения из расплава минеральной ваты на многовалковых центрифугах;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числа оборотов валков, расстояния между валками центрифуги, равномерности струи расплава, системы отдува волокна, смазки и охлаждения подшипников, валков центрифуг в зависимости от свойства расплава и изменения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камер волокноосаждения, вентиляторов отдува волокна,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волокна, равномерностью ковра и влажностью, обработкой связкой;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(визуально) вязкости и температуры расплава, свечения валков.</w:t>
      </w:r>
    </w:p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вагранок, многовалковых центрифуг, камер волокноосаждения, вентиляторов отдува, механизмов откатки центрифуг, приспособлений для удаления отходов, форсунок, запорной и регулирующей арматуры,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производства минеральной ваты центробежным способом и требования, предъявляемые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регулирования параметров, смены валков, подшипников, пуска и остановки центрифуг, механизмов для удаления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смазки;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визуального определения свечения валков, температуры и вязкости расплава. 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Вальцовщик гидроизоляционных материалов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Вальцовщик гидроизоляционных материалов, 3-й разряд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 пластификация резиновой крошки, битума, асбеста, кумароновой смолы, пластификаторов в вальцах в соответствии с заданным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сырьевых компонентов в смесительные вальцы в установленной последовательности;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пара на обогрев вальцев и отвод конденсата;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нагрева вальцев во время смешивания компонентов и зазоров между вальцами;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однородности массы при перемешивании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провальцованной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мелких неисправностей в работе и участие в ремонте вальцев.</w:t>
      </w:r>
    </w:p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вальцев, пресса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пуска и остановки вальцев;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величины зазора между вальцами;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смешивания материалов, обеспечивающие получение однородной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изола и пороизола;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компонентов, поступающих в смесительные вальцы. </w:t>
      </w:r>
    </w:p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Варщик асфальтовой массы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асфальтовой массы, 4-й разряд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вяжущего состава для пресс-массы в варочной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варочную печь в соответствии с заданной рецептурой;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процесса варки по внешнему виду и контрольно-измерительным приборам, работой питателей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исходного сырья и готовой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 и участие в его ремонте.</w:t>
      </w:r>
    </w:p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 массы в зависимости от исходных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топки котла для плавления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пресс-массу;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асфальтовой массы, 5-й разряд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асфальтовой мастики и массы для прессования асфальтовой плитки (пресс-массы) и массы для покрытий в варочной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варочную печь в соответствии с заданной рецептурой;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и исправным состоянием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массы на транспортные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и участие в ремонте оборудования.</w:t>
      </w:r>
    </w:p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обслуживаемой варочной печи и транспортных средств, емкость сборных резервуаров и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неполадок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асфальтовую мастику;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варки массы в зависимости от исходного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способы наиболее эффективного ведения процесса варки массы. 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асфальтовой массы, 6-й разряд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асфальтобетонных смесей на агрегатах различных типов с ручным, дистанционным и автоматическим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форсунок или горелок;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агрегата,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варки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агрегата на выпуск различных видов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 и участие в его ремонте.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наладки, переналадки и регулирования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различных асфальтобетонных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Варщик битума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битума, 3-й разряд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смеси битумов в битумоварочных котлах, ваннах, конвертерах;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насосов, емкостей, трубопроводов, топочных устройств и запорной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битумной связки в диспергаторе;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насосов и диспергатора;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варочные котлы дробленого и расплавленного битума и пека;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битума, диатомовой суспензии, битумной связки в битумоварочные котлы и уровнем битума, исправным состоянием топок и форсунок;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готовой массы в пропиточный цех;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битума из варочного цеха и растворителя из хранилища в промежуточные емкости цеха по производству мастики или на последующие технологические переделы;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битума для асфальтобетонных смесей в битумоварочных агрегатах производительностью до 50 т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топка печей и поддержание заданной температуры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насосов, трубопроводов, топок и форсунок;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котлов и топок;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 гашение шлака и вывоз его в отведенное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работе, участие в ремонте оборудования.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варочных котлов, диспергаторов, горелок, конвертеров, топок, воздуходувок,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битума, битумных связок и их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ведения топки, варки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слива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холодных приклеивающих мастик;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битума для асфальтобетонных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топлива и его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заправки, розжига и чистки котлов, ванн, конвертеров;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битума, 4-й разряд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пропиточной и покровной массы из битумов различных марок, пека и других компонентов в соответствии с технологией;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режима топки варочных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варки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пара в змеевики, паровые рубашки массопроводов и дегтеотстойников;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днищ и стенок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приклеивающих мастик по установленной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битума и растворителя в промежуточных бачках и мерниках;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битума для асфальтобетонных смесей на битумоварочных агрегатах производительностью свыше 50 т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оборудования, участие в его ремонте;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варщиками более низкой квалификации.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оборудования для варки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контрольно-измерительной и 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обезвоживания и окисления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пропиточных и покровных масс, холодных приклеивающих мастик, асфальтобетона из различных марок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 и массопроводов;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пропиточной и покровной массы и асфальтобетона;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оборудования. 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Варщик гипса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гипса, 3-й разряд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гипса в гипсоварочных котлах емкостью до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 гипсового порошка в гипсоварочные котлы;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замер температуры варки гипса и определение по приборам и внешним признакам времени окончания варки;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выгрузки гипса из варочных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и смазка трущихся частей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гипсового порошка в бункерах.</w:t>
      </w:r>
    </w:p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гипсовому порошку;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готовности гипса;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изготовленный гипс;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паропроводов и массопроводов;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гипсоварочных котлов емкостью свыше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4-й разряд. </w:t>
      </w:r>
    </w:p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Волнировщик асбетоцементных листов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Волнировщик асбетоцементных листов, 4-й разряд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волнирование сырых асбестоцементных листов вручную с помощью скалок;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сырого асбестоцементного листа на металлическую волнистую прокладку (форму);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с помощью скалки сырому листу волнистого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поверх сволнированного листа новой металлической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ровной выкладки стопы;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листов с трещинами и другими дефектами.</w:t>
      </w:r>
    </w:p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стандарта, предъявляемые к волнистым асбестоцементным листам в части линейных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ручной волнировки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продукции по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сырых листов на металлические прокладки (формы);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отличия между рабочей и нерабочей поверхностями металлической прокладки. </w:t>
      </w:r>
    </w:p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Выгрузчик извести из печи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извести из печи, 3-й разряд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извести, известняковой муки из печей различных типов под руководством выгрузчика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извести ручным и механизированным способом в камеры, тачки и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груженых вагонеток с помощью лебедок или вручную в склады, к железнодорожным вагонам, автомашинам и их разгрузка;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недожога в отведенное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вагонеток и тачек.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транспортирующих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аварийные отключения.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Выгрузчик извести из печи, 4-й разряд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извести, известняковой муки из печей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выгрузки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недожога;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передвижка узкоколейных путей, поворотных кругов, катальных листов, полос в печах и на складах;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обслуживаемого оборудования.</w:t>
      </w:r>
    </w:p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известь;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недожога и пережога; правила укладки и передвижки узкоколейных путей, поворотных кругов, катальных листов и полос.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выгрузке обожженной извести из печей с разборкой свода, стенок, ходков - 5-й разряд.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Выгрузчик шахтных печей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шахтных печей, 4-й разряд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клинкера с помощью выгрузочных механизмов из шахтных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выгрузочных и транспортных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поступления и охлаждения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выгрузочной решетки и остановка ее по указанию машиниста (обжигальщика) шахтных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затворами и питателями;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и размещения материала по транспортным механизмам;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выгрузочных и транспортных механизмов шахтных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выполнения операций по выгрузке и транспортировке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звуковой и световой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Выставщик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Выставщик, 4-й разряд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обожженных изделий: кирпича, керамических блоков, черепицы, дренажных труб с верхних рядов в камере печи и выполнение других работ под руководством выставщика более высокой квалификации.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 и демонтажа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Выставщик, 5-й разряд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верхних и нижних рядов в камере печи обожженных изделий: кирпича, керамических блоков, черепицы, дренажных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брака по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изделий на выставочные площадки, разбраковка в соответствии с техническими условиями и укладка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катальных полос, листов, узкоколейных путей, поворотных 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поддонов под погрузку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тележек, вагонеток и тачек.</w:t>
      </w:r>
    </w:p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изделий при обжиге;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рассортировки изделий по сортам и маркам;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изделий на транспортные средства. </w:t>
      </w:r>
    </w:p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Гасильщик извести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Гасильщик извести, 3-й разряд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гашения извести в ямах и ящиках;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негашеной извести в ямы и ящики;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и температуры известкового раствора;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гашеной извести в бассейн и баки;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барабанов, ям, ящиков для гашения извести, сеток от не растворившихся остатков и вывоза отходов в определенное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гашения извести и приготовления известкового молока;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негашеной извести в барабаны, ямы, ящики для гашения;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известкового молока.</w:t>
      </w:r>
    </w:p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Гасильщик извести, 4-й разряд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извести и известково-песчаной массы в силосах, гасильных барабанах и аппаратах периодического и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обслуживаемого оборудования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загрузка гасильных барабанов, силосов и аппаратов с помощью тарельчатых питателей, шлаков и транспортеров известью и известково-песчаной массой;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режима гашения извести с соблюдением точной дозировки увлажнения;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гашеной извести и известково-песчаной массы на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известкового и доломитового молока из гасителей в отстойные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отстойников и их переключение;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и зачистка силоса;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гашения извести и известково-песчаной массы в силосах, гасильных барабанах и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полноты гашения;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доломита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процесса гашения;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Гидротермист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Гидротермист, 3-й разряд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бассейна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и температурой воды в бассейне;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твердения асбестоцементных труб различных диаметров в бассейнах;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труб краном и подача их на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подводящих магистралей, подъемных крышек, полков для укладки труб, траверс для захвата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движения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бассейнов, принцип действия водопроводных и паропроводных магистралей;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технологический режим водного твердения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труб краном;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сохранности труб при перемещении;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стропальщика;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продукции, способы предупреждения и устранения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оборудованием. </w:t>
      </w:r>
    </w:p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Голлендорщик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Голлендорщик, 4-й разряд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Характеристика работ: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распушки асбеста и перемешивания его с цементом в соответствии с заданным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к работе голлендора и ковшевой 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голлендора и ковшевой 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голлендора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асбеста гребком;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барабаном и планкой голлендора;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весового дозатора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порции цемента в голлендор;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полученной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готовой асбестоцементной массы в ковшевую мешалку или перекачивание асбестовой суспензии в контактные смесители и другие голлендоры;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слитых голлендоров;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голлендора и сливной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устройств для подачи асбеста и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голлендора и смазка подшипников;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голлендора и 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асбеста и цемента, поступающих для приготовления асбестоцементной массы, их сорта и марки;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количественное соотношение асбеста и цемента в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прициковки ножей барабанов и гребенок голлендоров;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процесса перемешивания и качества асбестоцементной массы.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двух технологических линий – 5-й разряд. </w:t>
      </w:r>
    </w:p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Грунтовщик асбетоцементных и асбетосилитовых изделий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Грунтовщик асбетоцементных и асбетосилитовых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грунтовочного слоя на внутреннюю и внешнюю поверхность асбестоцементных листов, предназначенных для сборки в плиты;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асбестоцементные листы минеральной ваты и вторых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грунтовочного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грунтуемой поверхности асбестоцементных и асбестосилитовых листов и слоистого пластика;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вручную на поддон пресс полиэтиленовых прокладок, слоистого пластика и асбестосилитовых листов, сборка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листов, негодных для сборки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прокладочного материала и клеенаносных вальцев от остатков клея.</w:t>
      </w:r>
    </w:p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нанесения грунтовочного слоя на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грунтовочного состава и промывочных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грунтовочного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грунтуемых поверхностей асбестоцементных и асбестосилитовых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условия, предъявляемые к асбестоцементным и асбестосилитовым плитам. </w:t>
      </w:r>
    </w:p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Грунтовщик асбетоцементных и асбетосилитовых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изделий, 4-й разряд </w:t>
      </w:r>
    </w:p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грунтовочного слоя эпоксидной шпаклевки на асбестоцементные плиты при помощи шпаклевочной машины, встроенной в автоматическую линию производства декоративных асбестоцементных плит, методом офсетной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эпоксидного клея на оклеиваемые поверхности асбестосилитовых листов и слоистого пластика при помощи клеенаносной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шпаклевочной и клеенаносной машины на заданный технологический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ракельных ножей и торцевых сухарей;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шпаклевочной массы и эпоксидного клея в питатель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перемешивание шпаклевочной массы и эпоксидного клея, определение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расхода и уровня шпаклевочной массы, эпоксидного клея в питателе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смачивание в процессе работы узлов машины растворителем;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шпаклевочной машины от шпаклевочной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работе, участие в ремонте оборудования.</w:t>
      </w:r>
    </w:p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шпаклевочной массы, эпоксидного клея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применяемых шпаклевок и клеев на поверхности асбестоцементных и асбестосилитовых плит и слоистого пластика;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применяемых отделочных материалов, их основные свойства и совместимость;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взрывопожарной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возникающих неполадок и способы их устранения.</w:t>
      </w:r>
    </w:p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Дозировщик асбеста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 асбеста, 2-й разряд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смески асбеста по заданной рецептуре и весу под руководством дозировщика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мешков с асбестом и загрузка асбеста на ленту транспортера для подачи к бегунам или в отсеки;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пустых мешков в пакеты, увязка их проволокой и сдача на склад.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дозаторов и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марки асбеста. </w:t>
      </w:r>
    </w:p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Дозировщик асбеста, 3-й разряд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асбеста, составляющих смески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дозаторов, транспортеров, питателей высокого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смески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автоматическими дозаторами асбеста, смазка, чистка и мелкий ремонт обслуживаемого оборудования.</w:t>
      </w:r>
    </w:p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асбеста и рецептуру приготовления смесей из различных сортов и марок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устройства дозаторов и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марки асбеста. </w:t>
      </w:r>
    </w:p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Дозировщик материалов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 материалов, 2-й разряд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бетонных смесей и растворов: заполнителей, цемента, воды и добавок (ускорителей твердения, пластифицирующих, пеногазообразующих и другое) на дозаторах с ручным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компонентов из бункеров, циклонов, баков и загрузка их в смесительные агрегаты;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дозаторов, питателей, вибраторов, установок по приготовлению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 учета расхода материалов и выпуска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дозаторов;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бетонных смесей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компонентов в смесители. </w:t>
      </w:r>
    </w:p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Дозировщик материалов, 3-й разряд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бетонных смесей и растворов: заполнителей, цемента, воды и добавок (ускорителей твердения, пластифицирующих, пеногазообразующих и другое) на автоматических дозаторах;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компонентов из бункеров, циклонов и баков и загрузка их в смесительные агрегаты;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дозаторов, питателей, вибраторов, установок по приготовлению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поступающего в печь дробленого камня (порошка) для обеспечения работы варочной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питателей, весов и средств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питателей;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работы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выхода материала из питателя;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варочного барабана порошком различных марок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элеваторов,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и участие в ремонте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учета расхода материалов и выпуска продукции.</w:t>
      </w:r>
    </w:p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подачи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бетонных смесей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компонентов в смесители;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асфальтовой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дозировки порошка и загрузки в варочную печь;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порошка и битума. </w:t>
      </w:r>
    </w:p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Дозировщик материалов, 4-й разряд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поступающего в печь битума для обеспечения работы варочной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варочного барабана битумом различных марок по заданной рецептуре.</w:t>
      </w:r>
    </w:p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дозирования битума и загрузки его в варочную печь;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поступающего битума.</w:t>
      </w:r>
    </w:p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Дозировщик-смесительщик на шнеках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Дозировщик-смесительщик на шнеках, 2-й разряд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дозирования и перемешивания сырьевой смеси в смесительных шнеках суммарной производительностью до 85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сырьевой смеси из бункеров в смесительные шнеки;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дозирования и перемешивания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и техническое обслуживание механизмов дозирования, перемешивания и транспортировки сырьевых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характеристику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 к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дозировании и перемешивании сырьевой смеси в смесительных шнеках суммарной производительностью свыше 85 т/ч – 3-й разряд. 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Дозировщик сырья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 сырья, 2-й разряд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сырья в болтушки суммарной производительностью до 15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сырья по показаниям контрольно-измерительных приборов, поддержание необходимого уровня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соотношения компонентов сырьевой смеси и качества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болтушки воды требуемой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прохождения материала через приемные и выходные решетки;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подшипников, состояния смазочных устройств, смазка механизмов.</w:t>
      </w:r>
    </w:p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обслуживаемых болтушек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соотношение компонентов смеси, подаваемой в болтушки;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равномерного дозирования сырья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лабораторного контроля качества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систем автоматического регулирования,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дозировании сырья в болтушки суммарной производительностью свыше 15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- 3-й разряд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Дробильщик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Дробильщик, 2-й разряд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и размола различных каменных и других материалов вручную, на дробилках, дробильных агрегатах, дробильно-сортировочных установках различных систем с производительностью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на механических или ручных ситах каменных и других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материалов для дробления и просеивания, загрузка их в дробилки, дробильные агрегаты, дробильно-сортировочные установки с помощью транспортных устройств или вручную, укладка в штабели;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материалов и воды с помощью автоматических регулирующих устройств, питателей, вентилей, задвижек;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дробильного агрегата (скорости, производительности, зазоров между рабочими органами дробилки) в зависимости от вида и величины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качества, сортности дробимого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накопительных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и устранение неполадок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и участие в ремонте обслуживаемого оборудования.</w:t>
      </w:r>
    </w:p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и требования, предъявляемые к качеству дробимого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аппаратурой, средствами автоматизации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дробильных установок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дела. </w:t>
      </w:r>
    </w:p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Дробильщик, 3-й разряд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или размол сырья на щековых, щечновалковых, молотковых и валково-зубчатых дробилках, а также вальцах и бегунах при одновременном обслуживании двух и более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сырья на дробилках, дробильных агрегатах, дробильно-сортировочных установках всех систем производительностью свыше 50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/ч, вальцах, дезинтеграторах;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оптимального режима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питанием и крупностью поступающего и выходящего из дробилки материала, работой аспирационных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примесей.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перерабатываемых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дробления или размола;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оборудования. </w:t>
      </w:r>
    </w:p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Дробильщик, 4-й разряд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каменных и других материалов на дробилках, дробильных агрегатах, дробильно-сортировочных установках всех систем производительностью свыше 100 до 300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бракованных бетонных и железобетонных изделий и конструкций на специальных дробильных агрегатах;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материалов (извести, песка, шлака, золы, гипса, цемента) на шаровых или струйных мельницах;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дробильных и помольных агрегатов в зависимости от вида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нормального режима работы сырьевых мельниц и всего вспомогательного оборудования, регулирование питания мельниц, соблюдение установленных норм тонкости помола и заданной дозировки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контрольно-измерительной аппаратуры и устранение отклонений от нормального режима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участие в ремонте обслуживаемого оборудования.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дробления или размола;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ремонта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приборов.  </w:t>
      </w:r>
    </w:p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Дробильщик, 5-й разряд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каменных и других материалов на дробилках, дробильных агрегатах, дробильно-сортировочных установках различных систем с производительностью свыше 300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и устранение неполадок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обслуживаемого оборудования и участие в его ремонте.</w:t>
      </w:r>
    </w:p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аппаратурой, средствами автоматизации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и способы их устранения. </w:t>
      </w:r>
    </w:p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Дробильщик извести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извести, 3-й разряд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извести на дробильных агрегатах мощностью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регулирование работы дробильного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загрузка дробильного агрегата известью;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извести заданных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недожога, пережога и посторонних включений;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обслуживаемых механизмов и устранение мелких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приямков под дробилкой сортировочными механизмами и транспортерами;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предупредительных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аспирационных установок.</w:t>
      </w: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пусковые приборы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перерабатываемой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фракции дробления;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переналадки дробильных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инструменты;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аспирационных 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дробильных агрегатах производительностью свыше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дробленой массы - 4-й разряд. </w:t>
      </w:r>
    </w:p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Дробильщик слюды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слюды, 2-й разряд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слюдяного скрапа на чешуйки на различных дробилках;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на складе слюдяного скрапа, распаковка, сортировка его по видам и подноска;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слюдяного скрапа на порции и подача в загрузочный лоток;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однородностью слюды и исправностью дробилок и грохотов;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и чистка оборудования.</w:t>
      </w:r>
    </w:p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слюдяному скрапу;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и сортировки скрапа. 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Дробильщик слюды, 3-й разряд 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Характеристика работ: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 слюды на размольном оборудовании различного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молотой слюды по тонине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скрапа на транспортерную ленту;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работой, включение и выключение размольного оборудования, транспортеров, элеваторов и других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неисправностей.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помольного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готовую продукцию. 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Дробильщик теплоизоляционного сырья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теплоизоляционного сырья, 2-й разряд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работ: 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крупных кусков битума до заданных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кусков битума от бумаги, налипшей земли и снега;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транспортных средств и доставка битума к варочной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транспортеров и уход за ними.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марок битума по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и погрузки битума вручную. 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Дробильщик теплоизоляционного сырья, 3-й разряд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сырья на дробилках, вальцах дезинтеграторах;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питанием дробилки и размером поступающего и выходящего из дробилки материала, работой аспирационных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чистка и смазка оборудования.</w:t>
      </w:r>
    </w:p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дробилок, вспомогательных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подвергающихся дроблению и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останова оборудования. </w:t>
      </w:r>
    </w:p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Дробильщик теплоизоляционного сырья, 4-й разряд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Характеристика работ: 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сырья и материалов в шаровых, стержневых и вибромельницах непрерывного и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нормального режима работы сырьевых мельниц и всего вспомогательного оборудования, регулирование питания мельниц, соблюдение установленных норм тонкости помола и заданной дозировки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всего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догрузка мельниц шарами и стержнями;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 и устранение отклонений от нормального технологического процесса производства.</w:t>
      </w:r>
    </w:p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свойства и качественную характеристику каждого из компонентов, входящих в шихту;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ремонта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приборов. 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Заготовщик микалексовой массы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микалексовой массы, 3-й разряд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работ: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микалексовой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шихты и сушка ее в электропечи;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по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засыпка, помол компонентов микалексовой массы на шаровых мельницах и просеивание на виброситах;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шихты с добавлением воды.</w:t>
      </w:r>
    </w:p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компонентов микалексовой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компонентов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микалексовую массу;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Загрузчик-выгрузчик сушил и печей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Загрузчик-выгрузчик сушил и печей, 3-й разряд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сушильных барабанов (установок)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материала к питательным устройствам и от питательных устройств к сушильным барабанам (установкам);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питательных устройств, сушильных барабанов (установок);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по загрузке и выгрузке туннельных печей, наладка, пуск и остановка механизмов и приспособлений для загрузки и выгрузки сырья, диатомовых, трепельных и других теплоизоляционных изделий при их обжиге;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фасонная укладка изделий на обжиговые вагонетки и другие приспособления для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обожженного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механизмов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материала, подлежащего сушке;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равномерной загрузки сушильных барабанов (установок);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влажность и габариты материала, поступающего на сушку;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фасонной укладки изделий на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механизмов. </w:t>
      </w:r>
    </w:p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Загрузчик-выгрузчик сырья, топлива и стеновых изделий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Загрузчик-выгрузчик сырья, топлива и стеновых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2-й разряд</w:t>
      </w:r>
    </w:p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топлива во вращающиеся и шахтные печи при помощи тарельчатых и шлаковых питателей, элеваторов, транспортеров или скиповых подъемников;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топлива в топливные трубочки или шураппараты;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ленты транспортера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сгоранием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камня и угля в ковш скипового подъемника или на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сушильных агрегатов и камер пропаривания вагонетками с сухой гипсовой штукатуркой и перегородочными плитами при помощи толкателя или вручную и выгрузка их по установленному графику;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 вагонеток и самосвалов глины, мела, камня, песка, извести, угля и других сыпучих материалов под руководством загрузчика-выгрузчика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кузовов, сушильных агрегатов и камер пропаривания;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разбивка крупных кусков или смерзшегося сырья и проталкивание его через решетку с использованием рыхлителя мерзлых комков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отвалов по заданному уровню;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вагонеток и перемещение их в пределах рабочей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просыпавшегося материала.</w:t>
      </w:r>
    </w:p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печей, сушильных агрегатов и камер пропаривания;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топлива в топливные трубочки или шураппараты;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загрузки и выгрузки; правила перемещения вагонеток. 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Загрузчик-выгрузчик сырья, топлива и стеновых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глины из бучильных 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глины, песка из карьеров, глинохранилищ, буртов в опрокидные вагонетки или тачки с удалением посторонних включений;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послойная загрузка глины в бучильные ямы с пересыпкой слоев песком или опилками и увлажнение водой в соответствии с действующими техническими условиями;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в глине отверстий для увлажнения;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кирпича и камней в туннельные печи при помощи механического толкателя и перемещение вагонеток по туннельной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загрузочного и выгрузочного затворов печи и бучильных 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сушильных агрегатов и камер пропаривания вагонетками с кирпичом и черепицей при помощи толкателя или вручную и их выгрузка по установленному графику;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опрокидных вагонеток и самосвалов глины, мела, камня, песка, извести, пустой породы и других сыпучих материалов на решетку бункера, на склад или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перекладка катальных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 и рихтовка узкоколейных путей в пределах рабочей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сигналов.</w:t>
      </w:r>
    </w:p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глину;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ящичного подавателя и бункера;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укладки, перекладки катальных листов, передвижки и рихтовки узкоколейных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принятую систему сигнализации. </w:t>
      </w:r>
    </w:p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Загрузчик мелющих тел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мелющих тел, 3-й разряд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мелющих тел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разгрузка, погрузка и сортировка мелющих тел на складе, транспортировка мелющих тел к мельницам;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догрузке и перегрузке мельниц мелющими телами при помощи загрузочных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люков, очистка межкамерных перегородок;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мелющих тел и уборка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для сортировки мелющих тел.</w:t>
      </w:r>
    </w:p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загрузочных механизмов и машин по сортировке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сроки догрузки и перегрузки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нормы погрузки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ассортимент мелющих тел. </w:t>
      </w:r>
    </w:p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Заливщик камнелитейных изделий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Заливщик камнелитейных изделий, 3-й разряд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Характеристика работ: 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тележек с прокаленными формами под заливку расплавом;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форм расплавом с помощью подъемного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заполнения форм путем изменения способа заливки в зависимости от размеров, конфигурации изделий и температуры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расплава в контейнеры и транспортировка его для последующей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с заливными формами к кристаллизационным печам;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тележек с готовой продукцией из кристаллизационных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готовых изделий из форм, укладка их на средства перемещения и транспортировка на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 и очистка тележек от формовочной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литейной летки копильника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разбраковка изделий по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прокаленных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форм до требуемой температуры и определение готовности их к заливке.</w:t>
      </w:r>
    </w:p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Должен знать: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заливки форм расплавом;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скорости и степени кристаллизации от размера изделий, его конфигурации и температуры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 и требования, предъявляемые к нему;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и прокалки форм.  </w:t>
      </w:r>
    </w:p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Заливщик камнелитейных изделий, 4-й разряд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Характеристика работ: 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плавки и заливки форм расплавом на машинах центробежного камневого литья различных камнелитейных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 к плавке;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расплава перед выдачей на заливку для определения степени его дегазации и гомогенизации;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требуемого качества расплава путем регулирования температуры сливного канала хальмовки, перемешивания механической мешалкой и ввода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и выключение дозирующей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 по подъему контейнеров с расплавом;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водоснабжения защитных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шаблону форм, подаваемых под заливку;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возникновения брака и принятие мер по их устранению.</w:t>
      </w:r>
    </w:p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центробежного камневого литья;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изделий из камневого литья;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предупреждения. </w:t>
      </w:r>
    </w:p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Зачистчик электроизоляционных изделий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Зачистчик электроизоляционных изделий, 2-й разряд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вручную и на станке миканитовых пластин, трубок, коллекторных манжет и других изделий из миканита и слюдопласта от бумаги и посыпки;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зачистка концов трубок и поверхностей изделий от складок, расслоений и прочих дефектов;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и доведение габаритов изделий до заданных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вентиляции.</w:t>
      </w:r>
    </w:p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очистки изделий от бумаги и посыпки;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замеров габаритов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инструментами;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изделия из миканита и слюдопласта. 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Изготовитель блоков и панелей из кирпича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блоков и панелей из кирпича, 2-й разряд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работ: 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блоков и панелей из кирпича под руководством изготовителя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 пределах рабочей зоны кирпича, арматуры, утеплителя и столярных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их укладке в станок, кондуктор и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поверхности панелей, облицованных керамической плиткой;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станка, кондуктора-шаблона, формы.</w:t>
      </w:r>
    </w:p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станков, форм, кондуктора-шаблона;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кладки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изделий. 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блоков и панелей из кирпича, 3-й разряд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блоков и панелей из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станка, форм, кондуктора-шаблона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кирпича, арматуры, утеплителя, облицовочной плитки и столярных изделий в станок, кондуктор-шаблон или формы в соответствии с чертежами, равномерное покрытие их раствором с заполнением вертикальных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поверхности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поверхности панели;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(ремонт) панелей после запарки;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передвижение рольгангов и транспортеров по мере изменения высоты 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облицовка блоков специальными материалами.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кладки фасонных, облицовочных и внутренних блоков и панелей разных типов и конфигураций;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блокам и панелям. </w:t>
      </w:r>
    </w:p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Калибровщик-раскройщик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Калибровщик-раскройщик, 3-й разряд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(расщепление) колотых подборов № 3-6 до требуемой толщины;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резка калиброванных пластин по шаблонам вручную и на гильотинных ножницах;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 по видам, маркам, размерам в соответствии с государственными стандартами и техническими условиями;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гильотинных ножниц.</w:t>
      </w:r>
    </w:p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резки и раскроя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государственные стандарты на подборы и готовые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брака, способы его предупреждения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шаблонами 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гильотинных ножниц;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мелких неисправностей в станке. </w:t>
      </w:r>
    </w:p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Калибровщик-раскройщик, 4-й разряд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(расщепление) колотых подборов № 1-2 до требуемой толщины;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резка калиброванных пластин по шаблонам вручную и на гильотинных ножницах;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по видам, маркам, размерам в соответствии с государственными стандартами и техническими условиями.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резки и раскроя калиброванных пластин;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государственные стандарты на колотые подборы и готовые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брака, способы его предупреждения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шаблонами и контрольно-измерительными приборами. </w:t>
      </w:r>
    </w:p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Калибровщик слюды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 слюды, 3-й разряд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(расщепление) промышленного сырца площадью до 25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колотых подборов № 8, полуочищенных подборов размером 4-10 мм на толщину, предусмотренную государственными стандартами и техническими условиями для соответствующих видов изделий и полуфабрикатов из слюды;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калиброванной слюды по группам толщины, сортам, размерам, маркам и назначению.</w:t>
      </w:r>
    </w:p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продукцию и полуфабрикаты, нормы их выхода из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калибровки;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инструментами и контрольно-измерительными приборами. </w:t>
      </w:r>
    </w:p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Калибровщик слюды, 4-й разряд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Характеристика работ: 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(расщепление) промышленного сырца площадью свыше 25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колотых подборов № 1-7, полуочищенных подборов размером 15-50 мм на толщину, предусмотренную государственными стандартами и техническими условиями для соответствующих видов изделий из слюды;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калиброванной слюды по группам толщины, сортам, размерам, маркам и назначению;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на калиброванных пластинах расположения клапанов и шайб.</w:t>
      </w:r>
    </w:p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продукцию и полуфабрикаты, нормы их выхода из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способы калибровки и разметки клапанов и шайб;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инструментами и контрольно-измерительными приборами. </w:t>
      </w:r>
    </w:p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Камневар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Камневар, 3-й разряд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транспортеров, дозаторов и смесителей;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шихты и каменного боя к загрузочным устройствам, их дозировка и загрузка в плавильные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наклона плавильных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леток после слива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разливочного ковша на тележку;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 и плавильных печей.</w:t>
      </w:r>
    </w:p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сырью;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плавильных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предупреждения. </w:t>
      </w:r>
    </w:p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Камневар, 4-й разряд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плавки камня под руководством камневара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плавки в соответствии с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силы тока путем поднятия и опускания электродов в дуговых электропечах;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мартеновских печей путем изменения количества подаваемого мазута 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паращивание графитных электродов;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сливе расплава из плавильных печей и в разливе расплава в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печи и обслуживаемого оборудования.</w:t>
      </w:r>
    </w:p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плавильных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технологию плавки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в пределах выполняемой работы. </w:t>
      </w:r>
    </w:p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Камневар, 5-й разряд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Характеристика работ: 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плавки камня в дуговых электрических или мартеновских плавильных печах;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плавильных печей на основании показаний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определения степени дегазации и гомогенизации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плавки;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расплава из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исправности состояния печи.</w:t>
      </w:r>
    </w:p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плавильных печей и режим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сырью, и его химический состав;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огнеупорных материалов, применяемых для ремонта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в пределах выполняемой работы. </w:t>
      </w:r>
    </w:p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Камнетес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Камнетес, 2-й разряд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камня под руководством камнетеса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разбуривание негабаритных блоков, пробивание борозд, раскалывание глыб, грубая обработка постелей и сбой тыльной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клейка вставок в изделия из камня с тесаной фактурой.</w:t>
      </w:r>
    </w:p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обрабатываемых пород природного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способы обработки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клея и способ его приготовления;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применяемого ручного и механического инструмента и правила пользования им. </w:t>
      </w:r>
    </w:p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Камнетес, 3-й разряд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изделий из природного камня с помощью ручного пневматического или механического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заготовок необходимых размеров для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негабаритных блоков методом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глыб по готовым буркам;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распазовка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кромок;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подтеска постелей и сбой тыльной поверхности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выбивание в камнях внутренних углов;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пробивание в камнях борозд, четвертей и гнезд для креплений;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простых изделий по шаблону.</w:t>
      </w:r>
    </w:p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обрабатываемых пород природного камня; основные приемы и способы обработки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обработки заготовок и изготавливаемых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инструмента, правила его заточки, заправки и эксплуатации.</w:t>
      </w:r>
    </w:p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Примеры работ: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- обработка вручную методом бурения, пробивание борозд и гнезд;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бортовые прямолинейные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плиты - распазовка, обрубка кромок. </w:t>
      </w:r>
    </w:p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Камнетес, 4-й разряд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средней сложности из камня с помощью ручного, пневматического или механического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обработка камня при теске криволинейных и фасонных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получистая теска плоских изделий, теска фасок и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бучардирование гранитных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плит "под шубу".</w:t>
      </w:r>
    </w:p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камня и способы его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изготавливаемых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накладными и прикладными шаблонами;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пневматического и механического инструмента.</w:t>
      </w:r>
    </w:p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бортовые криволинейные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колонны - заготовка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арочные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парапетные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плиты подоконные - изготовление. </w:t>
      </w:r>
    </w:p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Камнетес, 5-й разряд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изделий из камня вручную и с помощью пневматического, механического, термоотбойного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и изделий сложного контура;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чистая теска плоских, выпуклых и вогнутых поверхностей камня, фасок и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архитектурных линейных деталей по сложным шаблонам и лекалам;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высечка простых орнаментов, букв и цифр;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вычерчивание, изготовление шаблонов и лекал средней сложности.</w:t>
      </w:r>
    </w:p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камня и способы его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изготовляемых деталей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принцип действия и правила эксплуатации применяемого инструмента.</w:t>
      </w:r>
    </w:p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буквы и цифры - разметка и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карнизы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наличники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геометрические - разметка и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поручни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шаблоны и лекала карнизов, наличников, поручней - разметка и изготовление. </w:t>
      </w:r>
    </w:p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Камнетес, 6-й разряд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деталей и изделий из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чистая обработка изделий вручную, пневматическим, механическим и термоотбойным инструментом по особо сложным архитектурным шаблонам и лекалам;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и изготовление особо сложных архитектурных шаблонов и лекал;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камнетесов более низкой квалификации.</w:t>
      </w:r>
    </w:p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камней применяемых месторождений, пород и структур;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способы обработки природного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по выпускаемой номенклатуре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инструмента.</w:t>
      </w:r>
    </w:p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лекала и шаблоны балясин, ваз, капителей колонн - разметка и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орнаменты растительные и стилизованные - разметка и изготовление.</w:t>
      </w:r>
    </w:p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Карбонизаторщик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Карбонизаторщик, 4-й разряд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Характеристика работ: 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карбонизации доломитового молока под руководством карбонизаторщика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 карбонизаторы печного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неисправностей, чистка и промывка карбонизаторов, трубопроводов, кранов.</w:t>
      </w:r>
    </w:p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карбонизаторов, трубопроводов, 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чистки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доломитового молока, газа. </w:t>
      </w:r>
    </w:p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Карбонизаторщик, 5-й разряд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Характеристика работ: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карбонизации доломитового молока по установленной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включение и выключение карбонизаторов;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давления и других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доломитового молока в перекристаллизаторы;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карбонизации;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параметры химического процесса карбонизации;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определения степени карбонизации;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оборудования. 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Классификаторщик слюды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Классификаторщик слюды, 3-й разряд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слюды на классифицирующей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щипаной слюды на грохотах по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электромоторов шлюзовых разгружателей установки и грохотов;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отдельных кристаллов слюды, не поддающихся механическому расщеплению;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щипаной слюды и сортировка по размерам путем периодического взятия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и нормы загрузки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обрабатываемое сырье и щипаную слюду;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Кольщик слюды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Кольщик слюды, 2-й разряд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ножом вручную промышленного сырца слюды по плоскостям спайности на подборы;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колотых подборов по группам в зависимости от их размера и назначения.</w:t>
      </w:r>
    </w:p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раскалывания кристаллов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 и колотые подборы различного назначения. </w:t>
      </w:r>
    </w:p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Кольщик слюды, 3-й разряд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промышленного сырца слюды по плоскостям спайности на колотые подборы на расколочных станках различных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колотой слюды по размерам и категориям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колотых подборов вручную с удалением краевых дефектов на обрезных роликовых станках с последующей раскладкой колотых подборов по группам в зависимости от их размера и назначения.</w:t>
      </w:r>
    </w:p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расколочных и обрезных 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раскалывания кристаллов слюды и определения назначения пластин;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колотые подборы. </w:t>
      </w:r>
    </w:p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Комплектовщик панелей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панелей, 4-й разряд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комплектация панелей наружных стен столярными изделиями, подоконными досками и сливами;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проемы оконных и балконных коробок, крепление их к деревянным пробкам;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(герметизация или конопатка) зазоров между деревянной коробкой и проемом;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оконных створок и балконных дверей;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наличников, подоконной доски и слива;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створок и дверных полотен.</w:t>
      </w:r>
    </w:p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комплектации панелей и технические требования на панели и комплектовочные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подачи комплектовочных материалов и изделий. </w:t>
      </w:r>
    </w:p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Контролер изделий из камня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изделий из камня, 3-й разряд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изготовления заготовок и простых изделий из камня;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полуфабрикатов и готовой продукции с оформлением накладных, паспортов и актов на брак;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сдачи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упаковки и складирования изделий и заготовок.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заготовок,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контролируемых изделий и заготовок;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пооперационного и конечного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и приемка: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бортовые;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мозаичные, брекчевидные;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облицовки полов и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парапетные, ступени;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щебень декоративный. </w:t>
      </w:r>
    </w:p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изделий из камня, 4-й разряд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соблюдения технологического процесса изготовления изделий из каменного литья и сложных изделий из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всех видов выпускаемой готовой продукции с оформлением накладных, паспортов и актов на брак;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сдачи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установки и складирования изделий.</w:t>
      </w:r>
    </w:p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пооперационного и конечного контроля всех видов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действующих стандартов на выпускаемую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и приемка: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балясины;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капители колонн;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карнизы;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орнаменты, цифры и буквы;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поручни. </w:t>
      </w:r>
    </w:p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Контролер строительных изделий и материалов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строительных изделий и материалов, 3-й разряд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размеров кирпича-сырца, керамических камней, черепицы, дренажных труб, листов сухой гипсовой штукатурки, мелков и других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их соответствия техническим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брака на транспортер и листов сухой гипсовой штукатурки на электротележку;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автоматической резкой, температурой глиняного бруса, за работой автоматического укладчика, подъемника, выгрузочного стола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резательных струн;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листовых асбестоцементных изделий, труб и муфт после твердения на соответствие их требованиям стандарта по линейным размерам, форме и внешнему виду;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маркировки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укладки рассортированных изделий в стопы, соблюдения схем и инструкции по складированию асбестоцементных изделий, состояния вагонов, подаваемых для отгрузки продукции, соблюдения схем нагрузки асбестоцементных изделий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количества стандартных изделий и брака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сырья, полуфабрикатов, щипаной слюды, изделий из слюды прямоугольной формы на соответствие государственным стандартам и техническим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технологических регламентов;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при изготовлении бетонных и железобетонных изделий простых и средней сложности: блоков фундаментов и внутренних стен, перемычек, дорожных, тротуарных и трамвайных плит, бортовых камней, пасынков, плит перекрытия, каналов, столбиков, шпал, подоконных досок, проступей, ступеней, деталей заборов, оград и другой аналогичной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соблюдения требуемого защитного слоя; правильности установки закладных деталей и вкладышей;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соответствия форм, закладных деталей, арматурных сеток и каркасов требованиям чертежей, технических условий или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готовых изделий с маркировкой и оформлением паспортов и актов на брак;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 и проверка на соответствие техническим условиям и стандартам кровельных и гидроизоляционных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продукции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браковка и маркировка контролируемой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при сплошной и выборочной проверке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контрольно-учетных записей, журнала учета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складирования изделий.</w:t>
      </w:r>
    </w:p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испытания изделий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требования, предъявляемые к качеству сырья и готовым изделиям, технологию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отбора проб, методику определения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шаблонами;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учета некондиционной продукции по видам и причинам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пооперационного и конечного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 способы складирования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карт;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чертежей. 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строительных изделий и материалов, 4-й разряд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работ: 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соблюдения технологического процесса при изготовлении сложных (большегабаритных, тонкостенных) изделий и конструкций: колонн, ригелей, балок, опор контактных сетей и светильников, труб безнапорных, кассетных и прокатных деталей, панелей и плит перекрытий и покрытий, панелей и блоков наружных стен, конструкций отделки метро и тоннелей, лестничных маршей, архитектурных изделий и другой аналогичной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толщины труб с помощью 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труб и муфт для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испытываемой трубы (муфты) на гидравлический пресс;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ее прилегания к головкам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трубы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отсос воздуха и опрессовка трубы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испытанной трубы (муфты) от зажимных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стандартных и некондиционных труб (муфт), а также результатов контрольных испытаний трубы на гидравлическом прессе;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фасонных изделий из слюды, миканита, микалекса, слюдопласта, микаленты, асбовермикулита и изделий из них на соответствие государственным стандартам и техническим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технологических регламентов;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количественного состава компонентов при изготовлении электроизоляционных изделий на основе слюды.</w:t>
      </w:r>
    </w:p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пооперационного и конечного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материалам, полуфабрикатам, изделиям и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изделий и способы их складирования. </w:t>
      </w:r>
    </w:p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строительных изделий и материалов, 5-й разряд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соблюдения технологического процесса при изготовлении особо сложных изделий: колец железобетонных для силосов, объемных шахт лифтов, объемных секций коллекторов, ферм, строительных и подстропильных балок, пролетных строений мостов и путепроводов, труб напорных, колонн крановых, рабочих камер колодцев и другой аналогичной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 и проверка на соответствие техническим условиям, стандартам и нормам сырья, связующих, полуфабрикатов и готовой теплоизоляционной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сплошной и выборочной проверки в процессе производства и на складе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ведения технологического процесса, складирования и отгрузки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результатов в журнале.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стандарты и нормы на сырье, связующие, покровные и упаковочные материалы, готовую продукцию; методы испытаний; правила отбора проб; порядок складирования и маркировки продукции; технологию изготовления выпускаемых изделий; правила и способы пооперационного контроля.</w:t>
      </w:r>
    </w:p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Кочегар сушильных барабанов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Кочегар сушильных барабанов, 3-й разряд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материалов в сушильных барабанах (установках) суммарной производительностью по высушенному материалу до 15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сжигания топлива, поддержание оптимального теплотехнического режима и питания сушильных барабанов (установок);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материалов до установленных норм остаточной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топок от золы и шлака;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сушильных барабанов (установок)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механизмов сушильных барабанов (установок)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отчетности.</w:t>
      </w:r>
    </w:p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сушильных барабанов (установок)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регулирования режима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характеристики, свойства и условия рационального сжигания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запыленность отходящих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материала, подлежащего сушке;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средств автоматики, блокировки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смазки, свойства и сорта смазочных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сушильных барабанов производительностью по высушенному материалу свыше 15 т/ч - 4-й разряд.</w:t>
      </w:r>
    </w:p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Лаборант производства строительных материалов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Лаборант производства строительных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входного контроля качества сырьевых материалов, топлива, комплектующих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сырьевых материалов, шихты, силикатной и керамической формовочных масс, шлама, кирпича-сырца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шихтовки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тонкости помола, модуля крупности, зернового состава, сроков схватывания; равномерности изменения объема; степени усушки и усадки; объемной массы; остатка на сите при просеве материалов; водопоглощения;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проб для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формовочных смесей и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установленных технологических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испытуемых проб и образцов требованиям нормативных документов и технологических регламентов;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рабочих записей в журналах по установленным формам.</w:t>
      </w:r>
    </w:p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виды, назначение и особенности подлежащих испытанию материалов,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лабораторных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государственные стандарты, технические условия и технологические регламенты;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инструментов и правила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записи результатов испытаний.</w:t>
      </w:r>
    </w:p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Лаборант производства строительных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рецептов на приготовление шихты и формовочных смесей для производства строительных материалов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 шихты и формовочных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приборов и автоматов, применяемых для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содержания активных окислов в извести, силикатной массе и известково-песчаном вяжущем;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тонкости помола, удельной поверхности вяжущего, песка, шлама, растекаемости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начальной и конечной температуры смеси в процессе формования изделий из бетонов, контроль состава формовочной массы и глазури в производстве керамических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показателей сырьевых компонентов, пропиточных материалов и посыпки установленным требованиям нормативных документов в производстве теплоизоляционных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испытания сырья, материалов, полуфабрикатов и готовой продукции на прочность, растяжение, изгиб, сжатие, усилие снятия и проталкивания, разрыв, вязкость;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 обобщение результатов проведения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 по определению показателей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величины нагрузок по размерам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образцов на термостойкость;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равномерности нагрева арматурных стержней по длине, контроль температуры нагрева;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 на содержание драгоценных металлов в изделиях, полуфабрикатах и отходах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золы, полученной от сжигания отходов производства,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драгоценных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лабораторных и нагревательных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результатов анализа в рабочих журналах;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расчет результатов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анализы растворов, полученных с производственных участков (травильных, пассирующих, щелочных);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проб и образцов к испытаниям.</w:t>
      </w:r>
    </w:p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лабораторного оборудования и правила обращения с ним при проведении испытаний и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подлежащих испытанию сырьевых компонентов,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проб и проводимых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обобщения результатов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контролируемые параметры, установленные технологическим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стандарты, технические условия на применяемые материалы и готовые изделия.</w:t>
      </w:r>
    </w:p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Лаковар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Лаковар, 2-й разряд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аммофосных и других лаков и многокомпонентных растворов под руководством лаковара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лаков на вязкость;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лаков до требуемой густоты керосином, спиртом, ацетоном или другими растворителями в соответствии с технологической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лаков в нужный цвет;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разведенных лаков в отстойники или на рабочие места.</w:t>
      </w:r>
    </w:p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применяемых лаков и способы их разведения;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вязкости; устройство, назначение и правила эксплуатации применяемого оборудования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растворителями.</w:t>
      </w:r>
    </w:p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Лаковар, 3-й разряд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аммофосных и других лаков и многокомпонентных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 к растворению;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аппарата сырьем, подача растворителя и перемешивание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в смесителях лаков требуемой вязкости, удельного веса и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лаков пигментом в случае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дозировки и загрузки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разведенных лаков по системе лакопровода в отстойники;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данных лабораторных испытаний смол и лаков, определение удельного веса лаков, смол и их пригодности;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 и журнале учета расхода сырья.</w:t>
      </w:r>
    </w:p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назначение контрольно-измерительных приборов и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лаков и растворителей;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лаков 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вязкость, концентрацию лаков и смол, удельные веса в зависимости от их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разбавления лаков;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лаки и смолы.</w:t>
      </w:r>
    </w:p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Машинист кальцинаторов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кальцинаторов, 4-й разряд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работ: 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декарбонизации гранулированной сырьевой смеси в конвейерных кальцинаторах суммарной производительностью до 35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конвейерных кальцинаторов, питательных устройств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теплотехнического режима в камерах кальцинатора;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распределения слоя материала по решетке кальцинатора;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давления решеток в соответствии с режимом работы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ремонте.</w:t>
      </w:r>
    </w:p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характеристику конвейерного кальцинатора, питательных устройств и другого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гранулированной сырьевой смеси на решетку кальцинатора;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теплотехнических процессов, происходящих в запечных теплообменниках;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гранулированной сырьевой смеси, методы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средств автоматики,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и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кальцинаторов суммарной производительностью свыше 35 т/ч - 5-й разряд.</w:t>
      </w:r>
    </w:p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Машинист камнекольной машины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камнекольной машины, 4-й разряд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камнекольными машинами по изготовлению камня брусчатого, бордюрного, шашки;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обеспечение оптимального режима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колющих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маслостанций, гидросистем, гидротолкателей, вибраторов;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камнекольных машин и транспортеров, ходовых и колющих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обрабатываемых пород камня и применяемых колющих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и способы их устранения.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камнекольными машинами с установкой камня при помощи манипулятора - 5-й разряд.</w:t>
      </w:r>
    </w:p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Машинист лаконаносящей машины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лаконаносящей машины, 4-й разряд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нанесения печатного фона на мочевиноформальдегидной основе на лицевую сторону асбестоцементных плит на валковых лаконаносящих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пропитки, фонового грунта и растворителя в напорную емкость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(смачивание) лаконаносящих узлов машины растворителем;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покрытием фоновым грунтом плит и уровнем покрывных материалов в напорном бачке и периодическое заполнение его новыми порциями;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покрывных материалов при помощи вискозиметра;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лаконаносящей машины на заданный технологический режим нанесения печатного фона;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промывка узлов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разборке, ремонте и сборке лаконаносящей машины.</w:t>
      </w:r>
    </w:p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Должен знать: 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лаконаносящей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печатного фона на поверхность асбестоцементной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взрывопожарной безопасности на рабочем месте и в цехе;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применения контрольно-измерительных инструментов и приборов.</w:t>
      </w:r>
    </w:p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лаконаносящей машины, 5-й разряд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нанесения отделочного наливного заполнителя на напечатанный рисунок лицевых сторон асбестоцементных плит и других асбестоцементных изделий на валковых лаконаносящих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покрытием заполнителем плит и других асбестоцементных изделий, уровнем заполнителя в напорном бачке и периодическое заполнение его новыми порциями;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вязкости заполнителя при помощи вискозиметра;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лаконаносящей машины на заданный технологический режим нанесения заполнителя;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ремонте, разборке и сборке лаконаносящей машины.</w:t>
      </w:r>
    </w:p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различных лаконаносящих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применяемых заполнителей;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вырабатываемую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заполнители, применяемые при нанесении;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чистки оборудования, ремонта, разборки и сборки лаконаносящих машин.</w:t>
      </w:r>
    </w:p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Машинист листоформовочной машины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листоформовочной машины, 5-й разряд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Характеристика работ: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на листоформовочной машине асбестоцементных изделий и асбестосилитовых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листоформовочной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асбестоперлитоизвестковой массы в дозатор и листоформовочную машину;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асбестоцементной массы и воды в мешалку и ванны сетчатых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перемешиванием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листоформовочной машины к 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равномерной толщины листов при формовании асбестосилитовых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срезание сформованного листа с форматного барабана листоформовочной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ремонте, чистке и смазке обслуживаемого оборудования, смене и промывке технических сукон и сетчатых цилиндров.</w:t>
      </w:r>
    </w:p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компонентов формовочных масс, способы их приготовления;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срезания сформованного асбестоцементного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поступления массы в листоформовочную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смазки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смены и промывки сукон и сетчатых цилиндров;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государственными стандартами и техническими условиями к применяемым материалам и готовой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листоформовочной машины двумя рабочими, один из них тарифицируется на разряд ниже.</w:t>
      </w:r>
    </w:p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листоформовочной машины, 6-й разряд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листовых асбестоцементных изделий на листоформовочных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концентрации асбестоцементной массы и ее уровня в ваннах сетчатых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равномерной толщины асбестоцементной пленки в процессе формования асбестоцементного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сукна на листоформовочной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узлов машины и качеством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промывке сетчатки цилиндров, а также в штопке, смене и промывке технических сукон;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разборке, ремонте и сборке листоформовочной машины.</w:t>
      </w:r>
    </w:p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Должен знать: 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концентрации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смены и промывки сетчатых цилиндров и технических сукон, укрывных и подстилочных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применяемым материалам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руководстве бригадой, обслуживающей листоформовочную машину - 7-й разряд.</w:t>
      </w:r>
    </w:p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Машинист навивочных и намоточных машин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навивочных и намоточных машин, 4-й разряд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спирали с электротермомеханическим способом напряжения на железобетонные или металлические сердечники труб на арматурно-навивочной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арматурных каркасов для виброгидропрессованных труб на специальных навивочных машинах с соблюдением установленного шага спирали, изготовление объемных арматурных каркасов для безнапорных труб, силосов, горловин колодцев, свай, ригелей и других аналогичных изделий на навивочно-сварочных машинах.</w:t>
      </w:r>
    </w:p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технической эксплуатации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арматурной стали и каркасов, номенклатуру, стандарты и технические требования на изготовляемую продукцию.</w:t>
      </w:r>
    </w:p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навивочных и намоточных машин, 5-й разряд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специальных намоточных машин и установок с поворотным столом, поворотной траверсой, возвратно-поступательным движением каретки, продольным и поперечным перемещением намоточных устройств по непрерывному напряженному армированию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машин и установок по заданному режиму работы.</w:t>
      </w:r>
    </w:p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принципиальную схему обслуживания и правила технической эксплуатации машин и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номенклатуру, стандарты и технические требования на изготавливаемую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стали.</w:t>
      </w:r>
    </w:p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Машинист (обжигальщик) вращающихся и шахтных печей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(обжигальщик) вращающихся и шахтных печей,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работ.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клинкера во вращающихся печах суммарной производительностью до 35 т/ч (по белому клинкеру - до 15 т/ч), обжига в шахтных печах общей производительностью до 25 т/ч под руководством машиниста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холодильников, запечных теплообменников;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привода печи, контрольных и роликовых опор, уплотнительных устройств, систем смазки;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декарбонизации сырьевой смеси в запечных теплообменных устройствах;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увлажнения и охлаждения печных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горелок и пароподогревателей;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печей сырьем и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загрузочных механизмов, пылеулавливающих установок и другого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узлов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розжигу, участие в очистке и ремонте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 проведении футеровочных работ.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конструкцию и принцип действия вращающихся, шахтных печей и комплектующего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обжига и охлаждения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качественную характеристику сырьевой смеси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факторы, влияющие на процесс обжига и охлаждения печных газов и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огнеупоров, основные приемы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средств автоматического регулирования, систем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методы регулирования теплотехнического и технологического режимов печных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увеличения производительности печей, повышения стойкости футеровки и качества клинкера.</w:t>
      </w:r>
    </w:p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(обжигальщик) вращающихся и шахтных печей,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клинкера во вращающихся печах суммарной производительностью до 35 т/ч (по белому клинкеру - до 15 т/ч), обжига в шахтных печах общей производительностью до 25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и теплотехнического режимов печных агрегатов, работы механизмов питания сырьевой смесью и топливом, теплообменных устройств и другого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 и теплотехнических режимов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печного агрегата и комплектующего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оптимальной производительности печей, качества клинкера, удельного расхода топлива и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футеровки и обмазки печных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печей к ремонту, участие в определении объема футеровочных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проведения профилактических осмотров и смазки узлов и механизмов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приеме печей после ремонта и футеровочных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загрузки печей сырьем и регулирование загрузочных механизмов.</w:t>
      </w:r>
    </w:p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принцип действия и кинематическую схему печей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происходящих при обжиге клинкера;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минералогический состав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сырьевой смеси, требования, предъявляемые к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теплотехнического и технологического режимов работы печных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производительности печей, повышения стойкости футеровки, улучшения качества клинкера, экономного расходования топлива и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свойства, характеристики применяемого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огнеупоров, способы кладки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лабораторного контроля качества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режима работы печей.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вращающихся печей суммарной производительностью свыше 35 т/ч (по белому клинкеру свыше 15 т/ч), шахтных печей суммарной производительностью свыше 25 т/ч - 6-й разряд.</w:t>
      </w:r>
    </w:p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Машинист оборудования конвейерных и потолочных линий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оборудования конвейерных и потолочных линий,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несложными машинами, установками конвейерных, поточно-агрегатных линий по производству железобетонных, бетонных изделий и конструкций, по приготовлению смазки, очистке или смазке форм и форм-вагонеток, отделке отформованных или готовых изделий, а также бетоноукладчиками, виброплощадками, подвесными тележками, перекладчиками, штабелерами и другим аналогичным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установки бортовой оснастки, кладки арматуры и закладки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раскладки 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 и смазка обслуживаемых механизмов, устранение мелких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других работ по формованию изделий совместно с бригадой, обслуживающей линию.</w:t>
      </w:r>
    </w:p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изделий и технические требования к их качеству;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изделий и форм.</w:t>
      </w:r>
    </w:p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оборудования конвейерных и потолочных линий,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отдельными сложными машинами, установками конвейерных, поточно-агрегатных линий по производству железобетонных, бетонных изделий и конструкций: виброштампами, вибропрессами, штанговыми конвейерами, передаточными мостами;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двумя и более несложными машинами, установками линий по производству бетонных, железобетонных изделий и конструкций: по очистке или смазке форм и форм-вагонеток, бетонораздатчиками, бетоноукладчиками, виброплощадками, вибронасадками, вибропогрузочными щитами, заглаживающими, затирочными отделочными машинами, стационарными кантователями, съемниками, перекладчиками, штабелерами;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чистка, смазка обслуживаемых механизмов, устранение мелких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других работ по формованию изделий совместно с бригадой, обслуживающей линию.</w:t>
      </w:r>
    </w:p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изделий и технические требования к их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строповки, перемещения изделий 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оборудования конвейерных и потолочных линий,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особо сложными технологическими установками конвейерных и поточно-агрегатных линий: центрифугами с автоматическим регулированием, самоходными кантователями;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подналадка, чистка и смазка обслуживаемых механизмов, устранение мелких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других работ по формованию изделий совместно с рабочими-формовщиками.</w:t>
      </w:r>
    </w:p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изделий и технические требования к их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изделий и форм, способы устранения неисправностей в работе оборудования.</w:t>
      </w:r>
    </w:p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Машинист печатной машины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печатной машины, 5-й разряд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нанесения рисунков, имитирующих текстуру различных пород дерева, кирпичную кладку и другие, на поверхность асбестоцементных листов методом офсетной печати на печатной машине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офсетного вала на необходимую толщину облагораживаемого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растворителя в ванну для смачивания офсетного вала и краски в лакокрасочный поддон;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асбестоцементных листов на роликовом конвейере;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краски;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транспортных устройств и вспомогательных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мойка обслуживаемой печатной машины и ее механизмов.</w:t>
      </w:r>
    </w:p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нанесения рисунков;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офсетного 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применяемых растворителей и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краски;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и мойки печатной машины.</w:t>
      </w:r>
    </w:p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печатной машины, 6-й разряд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рисунков, имитирующих текстуру различных пород дерева, кирпичную кладку и другие, на поверхность асбестоцементных листов методом офсетной печати на печатной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печатной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заточка ракельных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установки ванн для краски и офсетного вала;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совмещением печатных рисунков гравировальных валов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синхронности взаимодействия печатного и офсетного 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колера и вязкости печатной краски в соответствии с технологическими условиями;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давления сжатого воздуха на прижим ракельных ножей, текстурного цилиндра и офсетного вала;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печатной машины в зависимости от ассортимента асбестоцементных листов.</w:t>
      </w:r>
    </w:p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применяемых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работы печатной машины на синхронность взаимодействия системы 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корректировки колера и вязкости печатной краски;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переналадки печатной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применения контрольно-измерительных приборов и инструмента.</w:t>
      </w:r>
    </w:p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Машинист пневматических и винтовых насосов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пневматических и винтовых насосов, 2-й разряд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работ: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винтовых, двухкамерных и других пневматических насосов суммарной производительностью до 35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работы системы воздухопроводов и фильтра очистки сжатого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в смесительную камеру насоса;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замена торфа в фильтре очистки сжатого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смазывание трущихся частей механизмов насоса;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изношенных манжетов мембранных клапанов, манжетов поршней и клапана камер-насосов, игольчатых форсунок, матерчатых фильтров на воздухопроводвх и двухходовых переключателей;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подшипников и смазка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цементопроводов и электропроводки к сигнальному щиту и ртутным переключателям;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воздухопроводов и цементопроводов;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вентилей, задвижек;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место установки контрольно-измерительных приборов и средств автоматики,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оборудования, виды и сорта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смазочных материалов и периодичность смазки частей насоса;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службы и порядок замены торфа в фильтре очистки сжатого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винтовых и пневматических насосов.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насосов суммарной производительностью свыше 35 т/ч - 3-й разряд.</w:t>
      </w:r>
    </w:p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Машинист прикатной машины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прикатной машины, 4-й разряд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прикатной машиной при прикатке полимерной пленки на поверхность асбестоцементных листов, покрытых текстурной бумагой, под руководством машиниста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бумаги и пленки между направляющими роликами;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текстурной бумаги и полимерной пленки;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узлов машины растворителем.</w:t>
      </w:r>
    </w:p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рулонов бумаги и пленки на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бумаги и пленки в прикатную машину;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резки текстурной бумаги и полимерной пленки;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промывки узлов машины технические условия и государственные стандарты на применяемые материалы, и готовую продукцию.</w:t>
      </w:r>
    </w:p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прикатной машины, 5-й разряд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прикатной машиной при прикатке полимерной пленки на поверхность асбестоцементных листов, покрытых текстурной бумагой;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текстурной бумаги на асбестоцементные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синхронности подачи текстурной бумаги, пленки, асбестоцементного листа, ровного и плотного прилегания отделочных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асбестоцементного листа и прикатки полимерной пленки;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сжатого воздуха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наличия воздушных пузырей под бумагой, пленкой и их устранение;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прикатной машины на заданный технологический режим.</w:t>
      </w:r>
    </w:p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действия прикатной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режима работы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текстурной бумаги на асбестоцементные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давления сжатого воздуха и скорости движения асбестоцементного листа и прикатки пленки;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Машинист самоходной газорастворомешалки (виброгазобетономешалки)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самоходной газорастворомешалки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(виброгазобетономешалки), 4-й разряд</w:t>
      </w:r>
    </w:p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самоходной газорастворомешалки в процессе изготовления изделий из ячеистых бетонов;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газопенобетонных смесей, растворов и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емкости смесительного агрегата компонентами, образующими газозолосиликатную массу, при непрерывном их перемешивании;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самоходной газорастворомешалки с готовой газозолосиликатной массой к месту формования и разлив массы в формы-поддоны;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раздаточного бункера от оставшейся в нем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газорастворомешалки от застывшей массы, прочистка шлангов и выходных отверстий;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подналадка механизмов газорастворомешалки, устранение мелких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промывных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форм гидравлическим захватом.</w:t>
      </w:r>
    </w:p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обслуживаемой самоходной газорастворомешалки;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газопенобетонных смесей, растворов 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отдельных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перемешивания; виды, назначение и дозировку ускорителей твердения;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различных марок газопенобетонных смесей и их назначение, правила строповки изделий 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функции дозирования компонентов ячеистой смеси- 5-й разряд.</w:t>
      </w:r>
    </w:p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Машинист слюдопластоделательной машины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слюдопластоделательной машины, 4-й разряд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отлива слюдопласта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пульпы, оборотной и свежей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вспомогательного оборудования, наблюдение за состоянием машины и устранение мелких неполадок в ее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оборудования.</w:t>
      </w:r>
    </w:p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основные сведения о технологическом процессе производства слюдопласта;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слюдопластоделательной машины, 5-й разряд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Характеристика работ: 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отлива слюдопласта;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вакуум-насосов, калориферов, вентиляторов;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выпускаемого слюдопласта, работой и показаниями контрольно-измерительной аппаратуры, регулировка параметров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чистке и текущем ремонте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Должен знать: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слюдопласта;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вырабатываемую продукцию.</w:t>
      </w:r>
    </w:p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Машинист сушильных агрегатов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сушильных агрегатов, 2-й разряд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слюды в электропечах, электроламповых сушилках с конвейером и в других сушильных устройствах. Загрузка и выгрузка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оборудования, наблюдение за режимом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движения сушильного конвейера в электроламповых сушилках;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грохочения.</w:t>
      </w:r>
    </w:p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сушильных установок различных конструкций и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виброгрохота.</w:t>
      </w:r>
    </w:p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Машинист сырьевых мельниц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сырьевых мельниц, 3-й разряд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сырья под руководством машиниста более высокой квалификации в сырьевых мельницах суммарной производительностью до 100 т/ч - при работе на твердом сырье и сухом способе помола; до 200 т/ч - при работе на мягком сырье; до 300 т/ч - при работе на мельницах "Гидрофол" и "Аэрофол";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питания мельниц и соблюдение технологических требований к качеству сырьевой муки или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питателей, дозаторов, транспортирующих и классифицирующих устройств, подтопок мельниц;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корпуса, бронефутеровки и уплотнительных устройств мельниц, систем смазки и охлаждения подшипников;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догрузке и перегрузке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сырьевых мельниц и комплектующего оборудования.</w:t>
      </w:r>
    </w:p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Должен знать: 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помольных агрегатов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помольных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качественные характеристики компонентов сырьевой муки и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 мелющих 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средств сигнализации, автоматики и блокировки;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устранение неисправностей в работе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смазки, виды и сорта смазочных материалов.</w:t>
      </w:r>
    </w:p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сырьевых мельниц, 4-й разряд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сырья в сырьевых мельницах суммарной производительностью до 100 т/ч - при работе на твердом сырье и сухом способе помола; до 200 т/ч - при работе на мягком сырье; до 300 т/ч - при работе на мельницах "Гидрофол" и "Аэрофол", а также ведение процесса помола сырья в сырьевых мельницах суммарной производительностью, соответственно, свыше: 100 т/ч, 200 т/ч, 300 т/ч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 и обеспечение установленных технологических требований к качеству сырьевой смеси или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скорости газового потока при одновременной сушке и помоле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оптимальной производительности мельниц, норм расхода электроэнергии, топлива,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догрузки и перегрузки мельниц мелющими телами;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помольных агрегатов и комплектующего оборудования.</w:t>
      </w:r>
    </w:p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помольных агрегатов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режима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 и скорости движения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сушки сырья при сухом способе;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и производительность мельничных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интенсификации процесса помола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компонентов сырьевой смеси и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контроля качества сырьевой смеси и шлама;,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сырьевой смеси и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догрузки и перегрузки мельниц мелющими телами;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систем автоматического регулирования, сигнализации и блокировки.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сырьевых мельниц суммарной производительностью: свыше 100 т/ч - при работе на твердом сырье и сухом способе помола; свыше 200 т/ч - при работе на мягком сырье; свыше 300 т/ч - при работе на мельницах "Гидрофол" и "Аэрофол" - 5-й разряд.</w:t>
      </w:r>
    </w:p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Машинист трубной машины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трубной машины, 4-й разряд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Характеристика работ: 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формования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указанию машиниста более высокой квалификации движения технического сукна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форматной скалки для навивания асбестоцементной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концов труб в процессе формования и работы вакуумной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подколка ножом-шилом навитой на форматную скалку трубы и ее развальцовка;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скалки с навитой трубой и ввод свободной скалки;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при снятии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форматных скалок, сетчатого цилиндра, технических сукон;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сукон и сетчатых цилиндров, чистке и ремонте трубной машины.</w:t>
      </w:r>
    </w:p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принципы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асбеста, цемента и технических сукон;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вырабатываемую продукцию.</w:t>
      </w:r>
    </w:p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трубной машины, 5-й разряд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труб под руководством машиниста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асбестоцементной массы в ванну сетчатого цилиндра;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перемешиванием суспензии и ее концентрацией;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поплавка, регулирующего подачу воды в ванну;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толщиной стенки навиваемой трубы по показаниям индикатора, давлением масла по манометру, работой вакуумной системы, промывных трубок, технических сукон и других узлов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смене и промывке сетчатых цилиндров и смене технических сукон;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ремонте, разборке и сборке трубной машины.</w:t>
      </w:r>
    </w:p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 и цемента, их сорта и марки;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твердения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вырабатываемую продукцию.</w:t>
      </w:r>
    </w:p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трубной машины, 6-й разряд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асбестоцементных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концентрации асбестоцементной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толщины пленки в процессе формования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вакуум-насоса;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разрежения в вакуумной коробке и давления в промывных трубках;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сукон и уплотнения навиваемой трубы с помощью экипажа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и вывод скалок;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 опускание экипажа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труб после их навивания;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участие в работе по смене и промывке сетчатых цилиндров, смене, штопке и промывке технических сукон, перемотке гауч-валов;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чистке, разборке и сборке трубной машины.</w:t>
      </w:r>
    </w:p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асбеста, цемента, их сорта и марки;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твердения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вырабатываемую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руководства бригадой, обслуживающей трубную машину - 7-й разряд.</w:t>
      </w:r>
    </w:p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Машинист угольных и цементных мельниц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угольных и цементных мельниц, 3-й разряд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угля в угольных мельницах производительностью до 16 т/ч, клинкера в цементных мельницах суммарной производительностью до 75 т/ч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питателей, дозаторов, тягодутьевых и классифицирующих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скорости сушильного агента в соответствии с заданным режимом и сортом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угля и угольной пыли в бункерах, транспортных механизмах и мельницах;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догрузке и перегрузке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герметизации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регулировании питания мельниц и соблюдение технологических требований к качеству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работы, исправного состояния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подшипников, работы маслостанций, систем смазки и водяного охлаждения;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корпуса, бронефутеровки и уплотнительных устройств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догрузке и перегрузке мельниц мелющими телами;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качество помола, работу угольных мельниц, помольных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режим работы агрегатов сушки, дробления и размола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догрузки и перегрузки мельниц мелющими телами;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устройств автоматического регулирования, систем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характеристики клинкера и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методы лабораторного определения качества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цемент.</w:t>
      </w:r>
    </w:p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угольных и цементных мельниц, 4-й разряд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помола угля в угольных мельницах суммарной производительностью до 16 т/ч, клинкера в цементных мельницах суммарной производительностью до 75 т/ч, а также в мельницах суммарной производительностью, соответственно, свыше 16 т/ч и свыше 75 т/ч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поступающего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мельниц углем, клинкером и добавками;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требований к качеству помола, цемента;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температуры и скорости газового потока;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оптимальной производительности мельниц, удельного расхода электроэнергии и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догрузки и перегрузки мельниц мелющими телами;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установленной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эксплуатации и обслуживанию мельниц и комплектующего оборудования.</w:t>
      </w:r>
    </w:p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Должен знать: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техническую характеристику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режима помола;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сушки, дробления и размола угля различных марок, требования к топливной шихте;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работу и производительность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интенсификации процесса помола клинкера;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клинкера и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составлению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пылеулавливания;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степени очистки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угольных мельниц суммарной производительностью свыше 16 т/ч, цементных мельниц свыше 75 т/ч - 5-й разряд.</w:t>
      </w:r>
    </w:p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Машинист установки по испытанию железобетонных изделий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конструкций</w:t>
      </w:r>
    </w:p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испытанию железобетонных изделий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конструкций, 4-й разряд</w:t>
      </w:r>
    </w:p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механизмов и установок при испытании железобетонных изделий и конструкций на прочность, жесткость и трещиностойкость, напорных труб - на водонепроницаемость;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стенд согласно схеме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результатов испытаний с оформлением показаний.</w:t>
      </w:r>
    </w:p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технической эксплуатации обслуживаемой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прочности, жесткости, трещиностойкости, водонепроницаемости;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строповки, установки и перемещения испытываемых изделий.</w:t>
      </w:r>
    </w:p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Машинист установки по приготовлению пульпы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приготовлению пульпы, 3-й разряд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пульпы и классификации слюды на классификаторах;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дезинтеграторами всех ступеней, сгустителями, классификаторами, барботерами, центробежными насосами, механическими фильтрами и установками по хранению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показанием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производства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установок по производству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классификации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Машинист установки по расщеплению слюды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расщеплению слюды, 4-й разряд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расщепления слюды на агрегатах для механического расщепления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расщепления слюды;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агрегатов для механического расщепления слюды и воздушной классификации по ее толщине;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и участие в текущем ремонте агрегатов.</w:t>
      </w:r>
    </w:p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агрегатов для механического расщепления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расщепления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сырье и щипаную слюду.</w:t>
      </w:r>
    </w:p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Машинист формовочного агрегата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формовочного агрегата, 5-й разряд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бетонных и железобетонных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всех механизмов, входящих в комплекс формовочного агрегата: бетоноукладчиком, виброплощадкой, разравнивающими, заглаживающими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механизмов агрегата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подналадка, чистка и смазка обслуживаемых механизмов, устранение мелких неисправностей в их работе.</w:t>
      </w:r>
    </w:p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технической эксплуатации обслуживаемых механизмов формовочного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бетонов и предъявляемые к ним требования, технологию производства работ по формованию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арматуре и закладным деталям, правила, последовательность их установки и фиксации;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и перемещения сеток, каркасов, форм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агрегата.</w:t>
      </w:r>
    </w:p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формовочного агрегата, 6-й разряд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всех механизмов объемно-формовочной машины при формовании объемных железобетонных элементов строительства: комнат, лестничных клеток, машинных помещений лифтов;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машины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установка и фиксация элементов арматурного каркаса, закладных деталей и каналообразователей;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уплотнение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изделия на тепловлажностную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объемных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подналадка, чистка, смазка механизмов, устранение мелких неисправностей в работе и участие в их ремонте.</w:t>
      </w:r>
    </w:p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правила технической эксплуатации обслуживаемой объемно-формовочной машины со всем комплексом непосредственно связанных с ней устройств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бетонов и растворов,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работ по формованию объемных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арматуре и закладным деталям, правила, последовательность их установки и фиксации;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последовательность сборки, разборки, крепления вкладышей и сердечников;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сеток, каркасов, изделий и деталей установки.</w:t>
      </w:r>
    </w:p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Машинист экструизионного пресса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экструизионного пресса, 5-й разряд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непрерывной ленты асбестоцементных панелей на экструзионном прессе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непрерывной ленты на панели заданной длины;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свежесформованных панелей правильным устройством;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панелей в приемные поддоны;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в автоматическом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экструзионного пресса к формованию;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участие в ремонте оборудования.</w:t>
      </w:r>
    </w:p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Должен знать: 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пресса, приемной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асбестоцементных панелей на экструзионном прессе;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асбестоцементных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сорта и марки асбеста, цемента и метилцеллюлозы;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распушки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выполнения операций по пуску и остановке экструзионного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пресса от пластифицированной асбестоцементной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вырабатываемую продукцию.</w:t>
      </w:r>
    </w:p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экструизионного пресса, 6-й разряд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непрерывной ленты асбестоцементных панелей на экструзионном прессе;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экструзионного пресса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рабочих агрегатов узла формования панелей, смесителя и системы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выхода массы из мундштука;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бригадой, обслуживающей технологическую линию;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выхода массы из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пресса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асбестоцементных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Мельник извести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Мельник извести, 3-й разряд</w:t>
      </w:r>
    </w:p>
    <w:bookmarkEnd w:id="489"/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Характеристика работ: 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извести в мельницах различных типов под руководством мельника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мельниц и управление работой погрузочно-разгрузочных и транспортных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извести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механизмов и устранение мелких неисправностей в их работе.</w:t>
      </w:r>
    </w:p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мельниц;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извести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чистки и смазки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приборов.</w:t>
      </w:r>
    </w:p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Мельник извести, 4-й разряд</w:t>
      </w:r>
    </w:p>
    <w:bookmarkEnd w:id="492"/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извести в мельницах различных типов суммарной производительностью до 20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питания мельниц комовой известью и добавками (песком);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работой и исправностью аспирационных устройств (циклонов, рукавных фильтров);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профилактических осмотров оборудования и устранение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и простоя мельниц.</w:t>
      </w:r>
    </w:p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качественную характеристику комовой извести и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молотой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комовую известь различных сортов.</w:t>
      </w:r>
    </w:p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Мельник извести, 5-й разряд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извести в мельницах различных типов суммарной производительностью свыше 20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заданной тонины помола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догрузка и перегрузка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приеме после ремонта.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Должен знать: 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подналадки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догрузки и перегрузки мелющих 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тонину помола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молотой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молотую известь.</w:t>
      </w:r>
    </w:p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Мельник минерального сырья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Мельник минерального сырья, 3-й разряд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известняка, гипсового камня, угля, мела и других материалов на вибромельницах;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вибромельниц, дозаторов, вентиляторов и наблюдение за их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в вибромельницу и воздуха в пневмосистему;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перерабатываемой массы и тонкости помола;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вибромельниц и связанного с ними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качеству помола материалов.</w:t>
      </w:r>
    </w:p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Мельник минерального сырья, 4-й разряд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известняка, гипсового камня, угля, мела, высушенных глин, известково-песчаной массы и других материалов в шахтных, аэробильных, шаровых и других мельницах;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дробления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требуемой температуры, скорости движения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измельчения и учет выработки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механизмов, устранение мелких неисправностей в работе и участие в ремонте оборудования.</w:t>
      </w:r>
    </w:p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Должен знать: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помола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 и смены мелющих материалов.</w:t>
      </w:r>
    </w:p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Мозаичник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Мозаичник, 3-й разряд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при изготовлении мозаичных изделий простых и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формы плитного боя с подбором по цвету и форме, заполнение форм или пустот между боем декоративным щебнем;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цементно-песчаного раствора и бетона на стенде, виброплощадках или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отформованных изделий с установкой их в камеры тепловой обработки бетона;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составляющих смеси, приготовление цементно-песчаного раствора и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формы арматурных сеток, цементно-песчаного раствора и 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расформовка изделий по окончании тепловой обработки, очистка от облоя и укладка в контейнеры для подачи на шлифовку;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тельфером, краном-укосиной;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и участие в ремонте обслуживаемого оборудования.</w:t>
      </w:r>
    </w:p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установок, машин,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бетонной смеси и цементно-песчаного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норм по правилам и режимам изготовления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транспортирования и укладки арматурных сеток;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внешнему виду мозаичных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способы строповки и перемещения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тепловой обработки бетона.</w:t>
      </w:r>
    </w:p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Примеры работ: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плиты мозаичные брекчевидные на цементном вяжущем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мозаичные с крупным заполнителем из мраморного щебня - изготовление.</w:t>
      </w:r>
    </w:p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Мозаичник, 4-й разряд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сложных мозаичных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кускового материала по цвету, размеру с укладкой их в формы согласно заданному рисунку и узору;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форм со связующим составом, засыпка щебнем и уплотнение;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 после выдержки, снятие плит с укладкой в контейнеры;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оборудования: конвейера по набору плиток, конвейера тепловой обработки оборудования по дозировке и приготовлению связующего, вибропресса.</w:t>
      </w:r>
    </w:p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установок, машин и оборудования, технические требования на изготавливаемые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технологических карт по режимам изготовления изделий.</w:t>
      </w:r>
    </w:p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Примеры работ: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плиты брекчии многоцветные на синтетическом связующем –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орнаментованные с цветным рисунком на цементном или синтетическом связующем - изготовление.</w:t>
      </w:r>
    </w:p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Моторист бетоносмесительных установок</w:t>
      </w:r>
    </w:p>
    <w:bookmarkEnd w:id="514"/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Моторист бетоносмесительных установок </w:t>
      </w:r>
    </w:p>
    <w:bookmarkEnd w:id="515"/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Характеристика работ: 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бетонных смесей и строительных растворов в смесительных установках цикличного действия и смесителях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загрузка в смесительные установки компонентов согласно принятой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обслуживаемых смесительных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готовых смесей и растворов на транспортирующие устройства или другие средства перемещения;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учета работы.</w:t>
      </w:r>
    </w:p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бетонных смесей и строительных растворов, их назначение;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загрузки компонентов в смесительные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применяемых добавок для пластификации или ускорения твердения;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режимы работы обслуживаемых смесительных установок и вспомогательного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до 400 литров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400 литров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1200 до 2000 литров и смесителях непрерывного действия производительностью до 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бетонных смесей и строительных растворов в смесительных установках цикличного действия суммарной емкостью свыше 2000 литров и смесителях непрерывного действия производительностью свыше 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 - 5-й разряд.</w:t>
      </w:r>
    </w:p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Моторист передаточной тележки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передаточной тележки, 3-й разряд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передаточной тележки; накатывание груженых вагонеток с керамическим, силикатным кирпичом, черепицей, теплоизоляционными и другими изделиями передаточную тележку; перемещение передаточной тележки и загрузка вагонеток в камеры сушки, обжига, автоклавы;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и передача их на склад, подача вагонеток под загрузку;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вагонеток на снижатели и подъемники;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чистка и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вагонеток на запасные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при движении.</w:t>
      </w:r>
    </w:p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передаточных тележек, вагонеток, толкателей, снижателей и подъемников;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передвижения, загрузки, выгрузки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блокировки.</w:t>
      </w:r>
    </w:p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Моторист смесителя и мешалки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смесителя и мешалки, 2-й разряд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Характеристика работ: 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моторов и насоса мешалки обрезков;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мешалки сырыми обрезками и бракованными асбестоцементными листами;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 в мешалку;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переработкой обрезков и брака в асбестоцементную массу;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готовой массы в ковшовую мешалку;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мешалки и маслопровода, смазка оборудования.</w:t>
      </w:r>
    </w:p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Должен знать: 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асбестоцементной массе.</w:t>
      </w:r>
    </w:p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Моторист смесителя и мешалки, 3-й разряд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контактного смесителя по приготовлению асбестоцементной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асбестовой суспензии в смеситель;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автоматического дозатора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 асбестовой суспензии и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асбестоцементной массы в ковшевую мешалку;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весовом дозаторе цемента и смесителе.</w:t>
      </w:r>
    </w:p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контактного смесителя и автоматического дозатора;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перемешивания асбеста и цемента согласно технологической карте;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пропорции асбеста и цемента в сырьевой смеси для вырабатываемых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асбестоцементной массы.</w:t>
      </w:r>
    </w:p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Моторист транспортирующих механизмов</w:t>
      </w:r>
    </w:p>
    <w:bookmarkEnd w:id="529"/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транспортирующих механизмов, 2-й разряд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Характеристика работ: 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рольгангов и подъемников по перемещению гипсобетонных панелей, гипсокартонных листов, поддонов, рамок, брусков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наблюдение за нормальной работой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подъемник поддонов, рамок и так далее, посыпка их песком или опилками;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загрузки подъемника кирпичом-сырцом и другими изделиями;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очистка ограничительных брусьев;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панелей и гипсокартонных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рабочего места.</w:t>
      </w:r>
    </w:p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рольгангов и подъемников;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изделий на транспортирующие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пуска, остановки и ухода за обслуживаемым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маркировки панелей и гипсокартонных листов.</w:t>
      </w:r>
    </w:p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Моторист транспортирующих механизмов, 3-й разряд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пневматической установки по перемещению гипса и агрегата по его подсушке;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установки по подаче гипса из приемных бункеров в запасные силосы;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гипса из силосов в бункеры цеха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поступления и расхода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обслуживаемого оборудования, устранение неполадок в его работе.</w:t>
      </w:r>
    </w:p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пневматической установки, агрегатов подсушивания гипса, вспомогательного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пневматических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поступления и расхода гипса.</w:t>
      </w:r>
    </w:p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Моторист триера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триера, 3-й разряд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триера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питания триера и выходов песка установленной сортности;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системы смазки и смазка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триера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регулирования питания триера;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характеристики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оборудования.</w:t>
      </w:r>
    </w:p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Моторист установки по перекачиванию битума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установки по перекачиванию битума, 3-й разряд</w:t>
      </w:r>
    </w:p>
    <w:bookmarkEnd w:id="541"/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Характеристика работ: 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 для перекачивания расплавленного битума, моторов и трубопроводов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битума в битумохранилищах, состояния битумо- и паропроводов,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битума в битумохранилищах;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ванн водой и откачиванием воды, работой насосов и охлаждением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варочных котлов и емкостей битумом;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паром емкостей и слив битума из бойлеров в битумохранилище;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спуск конденсата из паропроводов;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и исправном состоянии насосов, моторов, водоотливных магистралей;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сборных баков и отстойников;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решеток и порядок их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сроки смазки насосного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битумохранилищ;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подогрева и перекачивания битума.</w:t>
      </w:r>
    </w:p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Моторист холодильных установок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холодильных установок, 3-й разряд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холодильных установок производительностью до 35 т/ч, вращающихся холодильных барабанов при охлаждении после обжига извести, керамзита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материалов в холодильные агрегаты, соблюдение установленного режима их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централизованной смазкой и автопомпой холодильников;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 масла в маслостанцию и редуктор;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Должен знать: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холодильного агрегата и связанных с ним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материалов, режим охлаждения, систему смазки холодильных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холодильных агрегатов производительностью свыше 35 т/ч - 4-й разряд.</w:t>
      </w:r>
    </w:p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Наладчик оборудования в производстве строительных материалов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оборудования в производстве строительных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полуавтоматических труборезных, муфторезных и трубообточных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режущего инструмента и установка роликов на трубообрезных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гидравлических прессов мощностью до 5000 т на разные режимы прессования применительно к требованиям прессуемых изделий и технологии их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обеспечение бесперебойной работы технологического, силового и транспортного оборудования карьеров, цехов сушки, обжига, глиняной и цементно-песчаной черепицы, керамзитового гравия, аглопорита, извести и гипса и массозаготовительных отделений заводов силикатного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изношенных частей и узлов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замена мелких запасных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 приемке обслуживаемого оборудования после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обеспечение бесперебойной работы разгрузочных машин, транспортирующих устройств, дробильно-сортировочных, помольных и бетоносмесительных агрегатов, дозирующих устройств и аппаратов, заготовительно-арматурного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работы механизмов, подналадка и регулирование режима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заготовка и смена изношенных частей и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обслуживающего персонала по уходу и эксплуатации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обеспечение бесперебойной работы насосов, циркулярных пил, сверлильных станков и другого аналогичного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натяжение и закрепление пил в раму камнераспиловочных станков.</w:t>
      </w:r>
    </w:p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Должен знать: 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труборезных и трубообточных станков по обработке асбестоцементных труб и муфт, правила их наладки;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гидравлических прессов и правила их наладки на разные режимы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(технические условия) на выпускаемую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размеры износа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разборки и сборки всех узлов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рабочего и измерительного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эксплуатации, электрическую схемы обслуживаемого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отдельных деталей и порядок их замены.</w:t>
      </w:r>
    </w:p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Наладчик оборудования в производстве строительных 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5-й разряд</w:t>
      </w:r>
    </w:p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Характеристика работ: 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труборезных, трубообточных и муфторезных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гидравлических прессов мощностью свыше 5000 до 10000 т на разные режимы прессования применительно к требованиям прессуемых изделий и технологии их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 регистрирующих и управляющих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разные режимы формования гидравлических и пневматических систем листоформовочных и трубоформовочных машин, проверка их и сдача в эксплуатацию;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и капитальном ремонтах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обеспечение бесперебойной работы технологических линий производства керамического кирпича, прессов производства силикатного кирпича, кирпичеделательных прессов с вакуум-насосом, прессов с автоматами-укладчиками и автоматов-садчиков на печные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обеспечение бесперебойной работы механической и электрической частей подъемно-транспортного, арматурно-сварочного и формовочного оборудования, фрезерных, шлифовально-полировальных и камнераспиловочных станков, вибропрессов по выпуску брекчевидных плит, механизмов наклона плавильных печей и другого аналогичного оборудования.</w:t>
      </w:r>
    </w:p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Должен знать: 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различных приборов и аппаратуры, гидросистем автоматических станков для обработки асбестоцементных труб и муфт;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гидропневмоавтоматики;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рабочих жидкостей, применяемых в гидросистемах;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настройки, пользования и регулировки контрольно-измерительных приборов и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изготавливаемых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брака.</w:t>
      </w:r>
    </w:p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Наладчик оборудования в производстве строительных 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6-й разряд</w:t>
      </w:r>
    </w:p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уникальных гидравлических прессов мощностью свыше 10000 т на разные режимы работы применительно к требованиям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автоматизированных технологических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требуемых режимов и циклов обработки асбестоцементных труб и муфт;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распределительных и защитных органов гидросистем;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ускорительной установки для отвердения отделочного слоя асбестоцементных листов согласно технологическому режиму работы ускорителя;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методов наладки и схем соединения регулируемой аппаратуры с контрольно-измерительными приборами и источниками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вакуумной системы ускорителей;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обеспечение бесперебойной работы автоматизированных технологических линий в производстве керамического кирпича, цехов-автоматов по приготовлению бетонных смесей, автоматических электросварочных машин, машин и установок с программным управлением, автоматизированных конвейерных линий и другого оборудования аналогичной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работы оборудования на заданный режим (программу);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переналадка на заданный режим (программу) и обеспечение бесперебойной работы автоматизированных поточных линий и станков с программным управлением по обработке камня, а также манипуляторов и роботов.</w:t>
      </w:r>
    </w:p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Должен знать: 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гидро- и пневмоавтоматики;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 и оснастки;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пультов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устройство электронных схем управления оборудованием. </w:t>
      </w:r>
    </w:p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Наладчик оборудования в производстве теплоизоляционных материалов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оборудования в производстве теплоизоляционных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подготовка, осмотр и обеспечение бесперебойной работы кран-балок, транспортеров, элеваторов, питателей, дозаторов, дробилок, сортировок, насосов, вентиляторов, мешалок, бегунов, шнеков, станков и другого дробильно-сортировочного, станочного и транспортного оборудования и механизмов при производстве теплоизоляционных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изношенных частей и узлов оборудования.</w:t>
      </w:r>
    </w:p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Должен знать: 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и разборки узлов и механизмов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работы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неполадок в работе оборудования, способы их устранения. </w:t>
      </w:r>
    </w:p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Наладчик оборудования в производстве теплоизоляционных материалов, 5-й разряд </w:t>
      </w:r>
    </w:p>
    <w:bookmarkEnd w:id="562"/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осмотр и обеспечение бесперебойной работы вагранок, конвейерных линий оборудования, камер волокноосаждения, центрифуг, прессов, механизмов печей и сушил, автоклавов, мешалок и другого технологического оборудования при производстве теплоизоляционных материалов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оборудования, смазка, замена изношенных частей и узлов, устранение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валков и подшипников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эксплуатации оборудования.</w:t>
      </w:r>
    </w:p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эксплуатации, регулирования, наладки, сборки и смазки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неполадок в работе оборудования,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смазок; виды и свойства смазочных материалов, графики ремонта оборудования. </w:t>
      </w:r>
    </w:p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Намотчик рулонов</w:t>
      </w:r>
    </w:p>
    <w:bookmarkEnd w:id="565"/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рулонов, 3-й разряд</w:t>
      </w:r>
    </w:p>
    <w:bookmarkEnd w:id="566"/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полотна изола, рубероида, пергамина, толя и других кровельных материалов в рулоны на намоточном станке;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работы счетчика метража;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намоточного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полотна в магазин запаса;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полотна установленного метража;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тщательной и ровной намотки рулонов;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контрольное измерение длины рулонов;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выбраковка полотна по визуальным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неполадок в работе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намоточных валиков, смазка трущихся деталей.</w:t>
      </w:r>
    </w:p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намоточного станка и счетчика метража;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рубероида, изола, пергамина, толя и других кровельных рулонных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к качеству намотки и к вырабатываемой продукции. </w:t>
      </w:r>
    </w:p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Насыпщик цемента</w:t>
      </w:r>
    </w:p>
    <w:bookmarkEnd w:id="569"/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Насыпщик цемента, 3-й разряд</w:t>
      </w:r>
    </w:p>
    <w:bookmarkEnd w:id="570"/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цемента в автоцементовозы;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автоцементовозов на погрузочную площадку;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насыпка цемента в мешки различной емкости с помощью механизмов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аспирационных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равномерности поступления и заполнения цемента в автоцементовозы;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пневмосистемы;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герметизации, предупреждение и устранение неисправностей в работе обслуживаемого оборудования.</w:t>
      </w:r>
    </w:p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марку отгружаемого цемента, схему транспортировки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запыленного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Насыпщик цемента, 4-й разряд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цемента в железнодорожные вагоны;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очистка и подготовка вагонов к загрузке;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шлангов в вагоны;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поступления и заполнения вагонов цементом;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закрытие, открытие люков, дверных проемов цементовозов и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герметизации оборудования 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пневмосистемы;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цемента в мешки на упаковочных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мешков на клапанные отверстия упаковочных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заполнения мешков цементом и укладка их на транспортное средство;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упаковочных машин,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аспирационных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автоматикой;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техническому состоянию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цемента, марки отгружаемого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оборудования железнодорожных вагонов под погрузку цемента;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и конструктивные особенности упаковочных машин,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заполнения мешков цементом;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оборудования. </w:t>
      </w:r>
    </w:p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Обжигальщик в производстве теплоизоляционных материалов</w:t>
      </w:r>
    </w:p>
    <w:bookmarkEnd w:id="576"/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в производстве теплоизоляционных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Характеристика работ: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доломита и извести в шахтных печах;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розжиг, пуск, остановка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тягового режима обжига;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дозировка, загрузка сырья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 и исправностью печи и футеровки, вентиляционных и дутьевых установок, загрузочно-разгрузочных, аспирационных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пережога или недожога сырья в процессе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обожженного доломита на гашение.</w:t>
      </w:r>
    </w:p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свойства, требования к качеству сырья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процессов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готовый продукт;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снятия продукта с одного кубического метра объема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неполадок в работе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порядок пуска и остановки печи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охлаждения, очистки газов, аспирации. </w:t>
      </w:r>
    </w:p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 в производстве теплоизоляционных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5-й разряд</w:t>
      </w:r>
    </w:p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диатомитовых, трепельных, перлитовых изделий в конвейерных и тоннельных печах, а также вспучивания перлита и вермикулита в шахтных или барабанных печах;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печи, механизмов, вентиляторов;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и тягового режима обжига в печи и по зонам, расхода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загрузкой сырья в печи, правильностью погрузки изделий на конвейер и в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работы печи, состоянием футеровки, вентиляционных и дутьевых установок, аспирационных устройств, форсунок, горелок;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 качества обжига сырья и изделий.</w:t>
      </w:r>
    </w:p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различного типа печей, вентиляционных и аспирационных устройств, форсунок и горелок,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обжига сырья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сырью и сырцу, готовому продукту;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и причины нарушения технологического режима, способы его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пуска, остановки печи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блокировки; схему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садки и нормы загрузки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газового хозяйства. </w:t>
      </w:r>
    </w:p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Обжигальщик извести</w:t>
      </w:r>
    </w:p>
    <w:bookmarkEnd w:id="583"/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извести, 3-й разряд</w:t>
      </w:r>
    </w:p>
    <w:bookmarkEnd w:id="584"/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 соответствии с установленным технологическим процессом в напольных, вращающихся, кольцевых и шахтных печах под руководством обжигальщика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автоматических устройств, электрофильтров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футеровки, печи, холодильников, загрузочных и выгрузочных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 техническом осмотре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печей и связанных с ними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характеристики топлива, применяемого при обжиге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топлива. </w:t>
      </w:r>
    </w:p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Обжигальщик извести, 4-й разряд </w:t>
      </w:r>
    </w:p>
    <w:bookmarkEnd w:id="586"/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извести в соответствии с установленным технологическим процессом в напольных печах, шахтных с естественной тягой, кольцевых с производительностью до 40 т в сутки и вращающихся суммарной производительностью до 10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печи и доведение ее до соответствующего режима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сортировкой готовой продукции и удаление недожога;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выгрузкой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полноты сгорания природного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печей.</w:t>
      </w:r>
    </w:p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розжига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сырью, топливу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журнала работы печей. </w:t>
      </w:r>
    </w:p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Обжигальщик извести, 5-й разряд</w:t>
      </w:r>
    </w:p>
    <w:bookmarkEnd w:id="589"/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Характеристика работ: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 соответствии с установленным технологическим процессом шахтных печах с искусственной тягой, кольцевых - производительностью свыше 40 т в сутки и вращающихся суммарной производительностью свыше 10 до 25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и данным лабораторного анализа работы печей и связанных с ними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загрузке камня и угля в печь;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отклонений от установленного режима обжига извести;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наиболее выгодного и экономного сжигания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приборов. </w:t>
      </w:r>
    </w:p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Обжигальщик извести, 6-й разряд</w:t>
      </w:r>
    </w:p>
    <w:bookmarkEnd w:id="592"/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извести в соответствии с установленным технологическим режимом во вращающихся печах суммарной производительностью свыше 25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тягового режимов работы печей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футеровка загрузочно-разгрузочных устройств и вентиляционной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печи при нарушении процесса обжига.</w:t>
      </w:r>
    </w:p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Должен знать: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кладки футеровки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режима работы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контроля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печей. </w:t>
      </w:r>
    </w:p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Обжигальщик стеновых и вяжущих материалов</w:t>
      </w:r>
    </w:p>
    <w:bookmarkEnd w:id="595"/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стеновых и вяжущих материалов, 3-й разряд</w:t>
      </w:r>
    </w:p>
    <w:bookmarkEnd w:id="596"/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кирпича-сырца, камней и других изделий и материалов в кольцевых печах и на агломерационных машинах под руководством обжигальщика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топлива в печь и его сгоранием;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и выключение газовых горелок;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укладка гранулированной шихты и подстилающего слоя гранул на колосниковые решетки агломерационной машины или в агломерационной чаше;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чаши при помощи тельфера в вакуум-камеру;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футеровки печи, дымососов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коллекторов и газоходов.</w:t>
      </w:r>
    </w:p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обжига;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материалов, топлива, огнеупоров;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коллекторов и проходов;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тельфером. </w:t>
      </w:r>
    </w:p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 стеновых и вяжущих материалов, 4-й разряд</w:t>
      </w:r>
    </w:p>
    <w:bookmarkEnd w:id="599"/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кирпича-сырца, камней, других изделий и материалов во вращающихся, камерных, напольных печах, в кольцевых печах с суточной производительностью до 20 тысяч штук в соответствии с установленным технологическим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кирпича-сырца, камней и других изделий в тоннельных печах под руководством обжигальщика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сырья из глинистых пород, золы и отходов углеобогащения на ленточных агломерационных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соотношения составных частей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материалов, топлива, воздуха, температуры и давления в соответствии с установленным технологическим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садки кирпича-сырца, камня и качества получаемых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в печи, тягой, правильной и своевременной закладкой ходков;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обожженных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печи с записью показаний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6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обжига изделий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и свойства обжигаемых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обжигаемых изделий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садки кирпича-сырца и камней;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приборов. </w:t>
      </w:r>
    </w:p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Обжигальщик стеновых и вяжущих материалов, 5-й разряд</w:t>
      </w:r>
    </w:p>
    <w:bookmarkEnd w:id="602"/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кирпича-сырца, камней и других изделий в кольцевых печах с суточной производительностью свыше 20 до 45 тысяч штук и в тоннельных печах, работающих на газообразном или жидком топливе, в соответствии с установленным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печи и доведение ее до нормального режима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оборудования.</w:t>
      </w:r>
    </w:p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отклонений от установленного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розжига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мелких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обжиге кирпича-сырца, камней и других изделий в кольцевых печах с суточной производительностью свыше 45 тысяч штук и в тоннельных печах, работающих на твердом топливе - 6-й разряд. </w:t>
      </w:r>
    </w:p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Обшивщик цилиндров</w:t>
      </w:r>
    </w:p>
    <w:bookmarkEnd w:id="605"/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Обшивщик цилиндров, 4-й разряд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отработанных сеток на цилиндрах формовочных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цилиндра верхнего и нижнего слоя металлической сетки;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отверстий цилиндра и его поверхности от асбестоцементной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паяльников и припоев;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припоев;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на цилиндр новых сеток, сшивка или пайка сеток;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краев цилиндров и окраска;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отработанного сукна защитных поясов для уплотнения цилиндра в ванне.</w:t>
      </w:r>
    </w:p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обшивки цилиндров сеткой;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пайки и требования, предъявляемые к изделию после пайки;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кислотами и щелочами;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паяльных работ. </w:t>
      </w:r>
    </w:p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Оператор автоматизированной линии теплоизоляции труб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автоматизированной линии теплоизоляции труб,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и праймирования труб на автоматизированной линии теплоизоляции труб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праймера;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подачи труб для подсушки и передачи на конвейер;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 смазки и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обслуживаемой автоматизированной линии; порядок ее пуска и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и праймирования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оборудования. </w:t>
      </w:r>
    </w:p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Оператор автоматизированной линии теплоизоляции 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труб, 4-й разряд</w:t>
      </w:r>
    </w:p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труб с нанесенной на них теплоизоляцией на автоматизированной линии теплоизоляции труб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торцев труб, промазывание их битумом;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механизма для транспортировки изолированных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изолированные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обработки, маркировки и замера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и складирования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оборудования. </w:t>
      </w:r>
    </w:p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автоматизированной линии теплоизоляции</w:t>
      </w:r>
    </w:p>
    <w:bookmarkEnd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труб, 5-й разряд</w:t>
      </w:r>
    </w:p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355.Характеристика работ: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трубы битумоцементно-перлитовой теплоизоляции и покровного слоя на автоматизированной линии теплоизоляции труб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прессующей установкой и узлом обмотки;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 пресс-камерах;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пуск, наладка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линии.</w:t>
      </w:r>
    </w:p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и взаимодействие механизмов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изолированные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теплоизоляции и покровных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и разборки узлов для производства теплоизоляции труб по типоразмерам;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процесса теплоизоляции труб методом электродуговой металлизации - 6-й разряд. </w:t>
      </w:r>
    </w:p>
    <w:bookmarkStart w:name="z6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Оператор волнировочно-стопирующего агрегата</w:t>
      </w:r>
    </w:p>
    <w:bookmarkEnd w:id="619"/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волнировочно-стопирующего агрегата, 4-й разряд</w:t>
      </w:r>
    </w:p>
    <w:bookmarkEnd w:id="620"/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волнирования сырых асбестоцементных листов на механических волнировщиках;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агрегата пультом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волнирования сырых асбестоцементных листов и их продольной резкой;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дефектных листов перед поступлением на укладчик;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укладчика, перемещением вильчатых траверс, транспортеров, камеры твердения, разгрузки и уборки обрезков работой вентиляторов высокого давления и гидросистемы;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 агрегата, устранение мелких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волнировочно-стопирующего агрегата.</w:t>
      </w:r>
    </w:p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волнировщика, укладчика, транспортеров, вентиляторов, гидросистемы и системы автоматической смазки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к асбестоцементным волнистым листам в части линейных размеров, формы и внешнего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брака.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поточно-автоматизированной линии - 5-й разряд.</w:t>
      </w:r>
    </w:p>
    <w:bookmarkStart w:name="z8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90-1. Оператор асфальтобетонного завода</w:t>
      </w:r>
    </w:p>
    <w:bookmarkEnd w:id="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дополнен главой 90-1 в соответствии с приказом Министра здравоохранения и социального развития РК от 12.05.2015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асфальтобетонного завода, 4-й разряд</w:t>
      </w:r>
    </w:p>
    <w:bookmarkEnd w:id="624"/>
    <w:bookmarkStart w:name="z83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358-1. Характеристика работ:</w:t>
      </w:r>
    </w:p>
    <w:bookmarkEnd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подачи песка и щебня со склада в бункеры агрегата питания АБЗ погрузчиками, кранами с грейферным захватом или конвейерами, из бункеров агрегата питания АБЗ в сборный ленточный конвейер;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горелки и установление оптимального температурного режима сушки и нагрева исходного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работы горелки и дутьевого вентилятора;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компонентов при ведении технологического процесса высаждения поликарбонатного 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процессов: подачи песка и щебня на наклонный ковшовый элеватор (или конвейер), загрузки песка и щебня в барабан сушильного агрегата, сушки песка и щебня до рабочей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минеральных материалов, сортировка (грохочение) и кратковременное хранение нагретых каменных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 и участие в его текущем ремонте;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компонентов при ведении технологического процесса высаждения поликарбонатного 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участие в его текущем ремонте.</w:t>
      </w:r>
    </w:p>
    <w:bookmarkStart w:name="z83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358-2. Должен знать: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асфальта и 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щебень и щебеночно-песчаные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охране труда, производственной санитарии и противопожарной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используемому сырью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средствами индивидуальной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8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асфальтобетонного завода, 5-й разряд</w:t>
      </w:r>
    </w:p>
    <w:bookmarkEnd w:id="627"/>
    <w:bookmarkStart w:name="z8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358-3. Характеристика работ.</w:t>
      </w:r>
    </w:p>
    <w:bookmarkEnd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смесительной установки к работе и обеспечение ее исправного состояния в течение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слежение за наличием материалов в бункерах агрегата питания, работой питателей и других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управление работой дутьевых вентиляторов, пылеулавливающей системы, смесительного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составляющих в мешалке и выгрузка из мешалки готовой (товарной)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 и подача в бункеры по фракциям каменных материалов, а при необходимости получение на АБЗ необходимых по крупности фракций щебня и песка путем дробления и сортировки более крупных фракций щебня;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режима работы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сушильных барабанов, смесителей, битумных цистерн, змеевиков нагревателей и бункеров;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исходного сырья и готовой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хранение, нагрев и подача в дозаторы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 и подача в дозатор минерального порошка (заполнителя);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хранение, нагрев и подача в дозатор поверхностно-активных веществ (ПАВ);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складирование, кратковременное хранение и отгрузка готовой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Start w:name="z83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358-4. Должен знать: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асфальтобетонного завода, транспортных средств, конвейеров;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неполадок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минеральные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производства асфальтобетонной смеси в зависимости от исходного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и способы наиболее эффективного производства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электрооборудования и работы на электротехнических установках.</w:t>
      </w:r>
    </w:p>
    <w:bookmarkStart w:name="z83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асфальтобетонного завода, 6-й разряд</w:t>
      </w:r>
    </w:p>
    <w:bookmarkEnd w:id="630"/>
    <w:bookmarkStart w:name="z83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358-5. Характеристика работ: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асфальтобетонной смеси, контроль за работой операторов более низкой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установки,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дозаторов и битума;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пробного запуска агрегатов и контроль их работы в холостом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запальных устройств факельных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отсеков горячего бункера от холодных минеральных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сухих замесов для прогрева технологической линии, наполнение отсеков материалами с требуемой температурой;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агрегатов установки по показаниям контрольно-измерительных приборов на пульте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отгрузка готовой смеси из мешалки или накопительного бункера в автотранспортные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установки на выпуск асфальта или 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монтажу и демонтажу простого и средней сложности оборудования, установок, механизмов, контрольно-измерительных приборов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неисправности и устранение несложных повреждений в силовой и осветительной сети, пускорегулирующей аппаратуре и электродвигателях;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участие в его ремонте;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асфальтобетонного завода более низкой квалификации.</w:t>
      </w:r>
    </w:p>
    <w:bookmarkStart w:name="z83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358-6. Должен знать: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схемы, правила эксплуатации обслуживаемой аппаратуры, автоматики и телемеханики;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автоматики и телемеханики;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переналадки и регулирования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различных асфальтобетонных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Start w:name="z84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358-7. Требуется среднее техническое и профессиональное (среднее специальное, среднее профессиональное) образование.</w:t>
      </w:r>
    </w:p>
    <w:bookmarkEnd w:id="633"/>
    <w:bookmarkStart w:name="z62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Оператор гранулятора</w:t>
      </w:r>
    </w:p>
    <w:bookmarkEnd w:id="634"/>
    <w:bookmarkStart w:name="z62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гранулятора, 4-й разряд</w:t>
      </w:r>
    </w:p>
    <w:bookmarkEnd w:id="635"/>
    <w:bookmarkStart w:name="z62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гранул установленного размера, прочности и влажности в грануляторах;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питания грануляторов сырьевой мукой, пылью и водой, обеспечение равномерного питания агрегатов гранулированной сырьевой смесью;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механизма очистки тарелки гранулятора;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гранулирование минеральной ваты в грануляторах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соответствующего режима работы трепально-рыхлительных агрегатов и грануляторов, сепараторов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величин насыпного веса, степени окатывания и размеров гранул;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всего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62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гранулятора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сырьевой муки и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в гранулятор материала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приготовления гранул;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приборов, систем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 обслуживаемого оборудования,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грануляторов;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трепально-рыхлительных агрегатов, сепараторов, вспомогательного оборудования и контрольно-измерительной аппаратуры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ремонта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действия аспирационных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качественную характеристику минеральной ваты;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63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Оператор конвейера обкатки труб</w:t>
      </w:r>
    </w:p>
    <w:bookmarkEnd w:id="638"/>
    <w:bookmarkStart w:name="z63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конвейера обкатки труб, 3-й разряд</w:t>
      </w:r>
    </w:p>
    <w:bookmarkEnd w:id="639"/>
    <w:bookmarkStart w:name="z63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обкатки труб на конвейере воздушного твердения;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царапин на асбестоцементных трубах;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из труб скалок и сердечников;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выемка пробок;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укладка труб в штабели;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площадки предварительного твердения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кривизны и эллиптичности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работе по строповке и укладке труб в штабели;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подколка ножом-шилом навитой на форматную скалку трубы, развальцовка 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скалок и сердечников в трубы.</w:t>
      </w:r>
    </w:p>
    <w:bookmarkStart w:name="z63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(технические условия) на асбестоцементные трубы в части линейных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твердения и правила обкатки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исправления деформации и других дефектов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примения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укладки труб. </w:t>
      </w:r>
    </w:p>
    <w:bookmarkStart w:name="z63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конвейера обкатки труб, 4-й разряд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твердения асбестоцементных труб на конвейере;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конвейера для обеспечения установленного режима обкатки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конвейера и полуавтомата, за исправностью тяговых цепей, роликов и других механизмов и устройств 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расположения труб на конвейере;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конвейера.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асбестоцементных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время, необходимое для обкатки труб различного диаметра. </w:t>
      </w:r>
    </w:p>
    <w:bookmarkStart w:name="z63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Оператор конвейерной линии оборудования</w:t>
      </w:r>
    </w:p>
    <w:bookmarkEnd w:id="643"/>
    <w:bookmarkStart w:name="z63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конвейерной линии оборудования, 4-й разряд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минераловатных плит, матов вертикально-слоистых, цилиндров на конвейерной внепоточной линии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транспортеров, продвижения заготовок, покровных материалов плит, минераловатного ковра, гидромассы;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обработки минераловатного ковра;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оборудования, переналадка линии при изменении типоразмеров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механизмов и агрегатов, причины неполадок в работе механизмов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продукции и технические условия на нее, методы определения качества продукции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связки, клеющих составов, минераловатного волокна; способы и правила упаковки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материалов, топлива, выхода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контроля, блокировки и смазки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газового хозяйства. </w:t>
      </w:r>
    </w:p>
    <w:bookmarkStart w:name="z63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конвейерной линии оборудования, 5-й разряд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минераловатных плит, скорлуп, заготовок для навивных цилиндров на конвейерной линии, установленной в потоке с камерой волокноосаждения;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ковра из камеры волокноосаждения;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ковра и подачи связующего;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поточной линии, контроль качества минерального волокна;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вентиляторов, дымососов, их пуск и остановка;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работа и остановка установки пылеулавливания;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приборами, температурой теплоносителя, соблюдение режима тепловой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циркуляционных, отсасывающих вентиляторов, вентиляторов зоны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напряжения на щит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наблюдение за работой грануляторов, измельчителей, вентилятора подачи отходов в камеру волокноосаждения;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технологической схеме за работой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камер волокноосаждения и полимеризации, установки пылеулавливания, системы мокрой очистки транспортера, камеры волокноосаждения;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минеральной ваты;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волокну, связке, ковру;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сигнализации, порядок пуска в работу поточной линии, переналадки и остановка всех агрегатов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газового хозяйства.</w:t>
      </w:r>
    </w:p>
    <w:bookmarkStart w:name="z63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Оператор линии окраски изделий</w:t>
      </w:r>
    </w:p>
    <w:bookmarkEnd w:id="646"/>
    <w:bookmarkStart w:name="z63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окраски изделий, 3-й разряд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поверхности акустических плит в камере;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стопы плит для окраски;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краски в мешалках;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приготовление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включение, выключение мешалки и насоса для подачи красок;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работой механизмов, распылителей, конденсацией краски и нанесением равномерного слоя сложной и простой фактуры;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 и краски в распылитель;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мешалок, распылителей, приспособлений.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кабины для покрытия поверхности плит, мешалок, насосов и распылителей для подачи красок, приспособлений для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виды красок, технологию их приготовления, свойства покрытий акустических плит и требования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покрытий, режим сушки различных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покрытия;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крепления изделий при окраске;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плит для окраски и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окраски, способы очистки распылителей, мешалок. </w:t>
      </w:r>
    </w:p>
    <w:bookmarkStart w:name="z64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окраски изделий, 4-й разряд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краски на поверхность кирпича с помощью распылителя;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кирпича и укладка его на транспортерные средства линии окраски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кирпича от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сушильного агрегата, контроль ведения заданного режима 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составление красящих веществ по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упаковка окрашенного кирпича на поддоны;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сушильного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технологическим процессом окраски кирпича;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красящих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технологической лини;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государственные стандартов и технологических условий к выпускаемой продукции. </w:t>
      </w:r>
    </w:p>
    <w:bookmarkStart w:name="z64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Оператор приготовительного отделения</w:t>
      </w:r>
    </w:p>
    <w:bookmarkEnd w:id="649"/>
    <w:bookmarkStart w:name="z64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приготовительного отделения, 4-й разряд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асбеста и приготовления асбестоцементной суспензии на автоматизированной линии "бегун-голлендор";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работы, пуск и остановка автоматической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голлендоров;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работой весовых дозаторов цемента;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реле управления и программирующего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механизмов в режим местного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автоматизированной линии, разборка и сборка отдельных узлов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заданной температуры, рецептуры, давлением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оборудования, входящего в поточную линию;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асбестоцементной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обработки цемента и асбеста в бегунах, голлендорах;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брака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автоматизированной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сырьевых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блокировки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к свойствам асбеста и цемента.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2-х технологических линий по производству асбестоцементных изделий - 5-й разряд. </w:t>
      </w:r>
    </w:p>
    <w:bookmarkStart w:name="z64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Оператор пульта управления оборудованием в производстве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изделий</w:t>
      </w:r>
    </w:p>
    <w:bookmarkStart w:name="z64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пульта управления оборудованием в производстве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изделий,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отдельными или двумя сблокированными агрегатами технологической линии по производству крупноразмерных перегородочных панелей, гипсокартонных листов и других гипсовых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работой отдельных агрегатов технологического оборудования формовочных линий в ручном и автоматическом режиме;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работы оборудования и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режим работы и правила эксплуатации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связи и сигнализации. </w:t>
      </w:r>
    </w:p>
    <w:bookmarkStart w:name="z64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пульта управления оборудованием в производстве строительных изделий, 4-й разряд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тремя и более сблокированными агрегатами технологической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работой групп технологического оборудования конвейерных и поточно-агрегатных линий, а также автоматизированных бетоносмесительных узлов суммарной емкостью смесителей до 2000 литров в ручном и автоматическом режиме, наблюдение за состоянием работы оборудования и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автоматом-садчиком и связанными с ним транспортирующими устройствами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автомата-садчика и связанных с ним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агрегатных узлов автомата-садчика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поступающих керамических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управлении механизмами прокатного 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поступления в растворомешалку непрерывного действия компонентов (гипса, опилок, воды) в строгом соответствии с установленной рецептурой.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режим работы и правила эксплуатации оборудования железобетонного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длительность выполнения технологических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связи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агрегатных узлов автомата-садчика,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керамических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растворомешалки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изготовления гипсобетонного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технической эксплуатации механизмов 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принятую систему сигнализации. </w:t>
      </w:r>
    </w:p>
    <w:bookmarkStart w:name="z64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пульта управления оборудованием в производстве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изделий, 5-й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автоматом-садчиком и связанными с ним транспортирующими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автомата-садчика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перевода работы автомата-садчика с ручного управления на автоматическое и наоборот;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программ технологии садки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транспортным устройством подачи обжиговых вагонеток на автомат-садчик;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всеми механизмами стана по прокатке гипсобетонных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равномерной заливки гипсобетона в каркасы;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ленты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предупредительных сигналов при пуске и остановке 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работой кассетных установок, а также автоматизированных бетоносмесительных узлов с суммарной емкостью смесителей более 2000 литров в ручном и автоматическом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автомата-садчика и других агрегатов технологической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автомата-садчика в ручном и автоматическом режимах;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изменения программы технологии садки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механизмов 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формовочной смеси и требования, предъявляемые к компонентам смеси, каркасам и закладным деталям;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формовочной массы в зависимости от ее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крупноразмерных гипсобетонных панелей и технические условия на готовые панели;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тепловой обработки панелей. </w:t>
      </w:r>
    </w:p>
    <w:bookmarkStart w:name="z64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пульта управления оборудованием в производстве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изделий, 6-й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работой всего комплекса автоматизированных конвейерных линий, вибропрокатных и прокатных станов в ручном и автоматическом режиме.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оборудования железобетонного производства. </w:t>
      </w:r>
    </w:p>
    <w:bookmarkStart w:name="z64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Оператор размоточно-склеивающего станка </w:t>
      </w:r>
    </w:p>
    <w:bookmarkEnd w:id="656"/>
    <w:bookmarkStart w:name="z64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размоточно-склеивающего станка, 2-й разряд</w:t>
      </w:r>
    </w:p>
    <w:bookmarkEnd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концов полотна картона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бобин картона от срывов и вмятин;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бобин картона к размоточному станку;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бобин картона на раме размоточного станка для подачи на пропиточные агрегаты;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концов полотен картона на катушки револьвера;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рулонов с поста на пост;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погружение катушки в пропиточную ванну;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пропитанного полотна к намоточному станку.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пропиточного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полотна на катушки револьвера;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бобин на размоточный станок;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кровельного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массы в пропиточной ванне. </w:t>
      </w:r>
    </w:p>
    <w:bookmarkStart w:name="z65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размоточно-склеивающего станка, 3-й разряд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концов полотен двух бобин картона или стеклохолста на электростанке жидким стеклом и укладкой полиэтиленовых прокладок;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сшитого полотна в магазин петлевого запаса сухого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движения полотна картона через камеру предварительного полива, через пропиточную ванну, отжимные и покровные вальцы и шкаф допропитки;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обрывов пропитанного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магазина петлевого запаса картона;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определенной температуры электростанка для склеивания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размоточного и склеивающего станка.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пропиточного агрегата, электростанка и магазина петлевого запаса;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развес стеклохолста и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соединения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65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Оператор турбосместеля</w:t>
      </w:r>
    </w:p>
    <w:bookmarkEnd w:id="659"/>
    <w:bookmarkStart w:name="z65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турбосместеля, 2-й разряд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покровной массы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пластификатора по трубам в дозатор;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элеватором посыпочного материала в бункер;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покровной массы в турбосмесителе и наличием посыпочного материала в бункере.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турбосмесителя (смесительных бачков), бункеров и дозаторов;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покровной массе и наполнителям;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установленное содержание наполнителя в покровной массе.</w:t>
      </w:r>
    </w:p>
    <w:bookmarkStart w:name="z65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турбосместеля, 3-й разряд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покровной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турбосмесителя битумом, пластификатором и минеральным наполнителем в строго определенной пропорции;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покровной массы в турбосмесителе;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заданной температуры нагрева покровной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массы в покровную ванну;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суспензии из талька или другого пылевидного материала необходимой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профилактический ремонт турбосмесителей, бункеров и дозаторов;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турбосмесителя, бункеров, дозаторов;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покровной массы и тальковой супензии в соответствии с государственными стандартами и техническими условиями.</w:t>
      </w:r>
    </w:p>
    <w:bookmarkStart w:name="z65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Оператор узла посыпки и охлаждения</w:t>
      </w:r>
    </w:p>
    <w:bookmarkEnd w:id="662"/>
    <w:bookmarkStart w:name="z65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узла посыпки и охлаждения, 2-й разряд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посыпки полотна толя;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посыпки рубероида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посыпочных материалов и загрузка их в бункеры;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посыпки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прочистка выходных отверстий бункеров;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прижимно-прикатных валиков при крупнозернистой посыпке полотна толя;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прижима полотна валиками и обеспечение равномерной прикатки посыпки;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бесперебойное обеспечение водой холодильных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обрывов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посыпочных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зазора валиков;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посыпочных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применяемым материалам и готовой продукции. </w:t>
      </w:r>
    </w:p>
    <w:bookmarkStart w:name="z65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узла посыпки и охлаждения, 3-й разряд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посыпки и прикатки полотна рубероида;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мешалки, регулирование уровня и концентрации массы при изготовлении продукции с мокрой посыпкой – суспензией;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полотна на холодильной части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обрывов полотна и заправка его через посыпочный бункер в холодильные цилиндры;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посыпочного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элеваторов, посыпочных бункеров, мешалок, прижимно-прикатных валиков и холодильных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ликвидации обрывов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к качеству готовой готовой продукции. </w:t>
      </w:r>
    </w:p>
    <w:bookmarkStart w:name="z65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Оператор укладчика-разборщика асбестоцементных изделий</w:t>
      </w:r>
    </w:p>
    <w:bookmarkEnd w:id="665"/>
    <w:bookmarkStart w:name="z65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укладчика-разборщика асбестоцементных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укладки и подачи приемных поддонов, перемещения, выгрузки из камеры предварительного твердения и разборки асбестоцементных изделий на укладчиках и разборщиках автоматизированной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оборудования в автоматический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участие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перемещения и разборки с пульта управления крупноразмерных асбестоцементных листов переборщиком-увлажнителем;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работу, выключение, регулирование гидровакуумсистемы, системы транспортных средств, механизмов и узлов переборщика-увлажнителя, наблюдение за их состоянием;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брака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монтажную схему пульта автоматического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листовые крупноразмерные асбестоцементные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инструментов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устранения неполадок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чистки и смазки механизмов переборщика-увлажнителя. </w:t>
      </w:r>
    </w:p>
    <w:bookmarkStart w:name="z65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Оператор ускорительной установки</w:t>
      </w:r>
    </w:p>
    <w:bookmarkEnd w:id="667"/>
    <w:bookmarkStart w:name="z66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ускорительной установки, 5-й разряд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электронно-химического отверждения отделочного слоя асбестоцементных листов на ускорительной установке с пульта управления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вакуумной системы ускорителя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прохождения асбестоцементных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смена выходного окна ускорителя и инжектора;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профилактическом ремонте ускорительной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ускорительной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электронно-химического отверждения отделочного слоя асбестоцементных листов на ускорительной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смены выходного окна ускорителя и инжектора;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чистки и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вакуумной системы ускорителя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готовую продукцию. </w:t>
      </w:r>
    </w:p>
    <w:bookmarkStart w:name="z66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ускорительной установки, 6-й разряд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электронно-химического отверждения отделочного слоя асбестоцементных листов на ускорительной установке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ускорителя на заданный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рабочего вакуума в вакуумной системе ускорителя;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асбестоцементных листов по системе передаточных единиц под облучение;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вакуумной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остаточного вакуума по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ускорителя;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вакуумвходных и вакуумвыходных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ускорительной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работы ускорительной установки.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ускорительной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создания вакуума в ускорителе;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работы ускорительной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и регистрации параметров работы ускорителя;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брака и способы его предупреждения;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приборов. </w:t>
      </w:r>
    </w:p>
    <w:bookmarkStart w:name="z66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Оператор установок волокнообразования </w:t>
      </w:r>
    </w:p>
    <w:bookmarkEnd w:id="670"/>
    <w:bookmarkStart w:name="z66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волокнообразования, 5-й разряд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волокнообразования, транспортера для удаления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леток, удаление настылей в летке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смены леток,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волокна минеральной ваты на центробежно-дутьевых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установок, камер волокноосаждения, механизмов для удаления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струи расплава, охлаждения чаш, давления энергоносителя, равномерности и влажности ковра, подачи связки и обеспыливателя;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настылей, смена леток, лотков, откатка и замена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леток, кранов, вентилей, камеры волокноосаждения, вентиляторов, устройств для удаления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пробивки, чистки, смены леток,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центробежно-дутьевых установок, связанного с ними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работы узла волокнообразования;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равномерности подачи, вязкости и температуры струи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расплаву, волокну минеральной ваты, связке, ковру, обработанному связкой, пару, сжатому воздуху;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переналадки, остановки всех агрегатов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подачи пара, воздуха, связки, расположения и назначение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визуального определения вязкости и температуры расплава, свечения чаш. </w:t>
      </w:r>
    </w:p>
    <w:bookmarkStart w:name="z66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установок волокнообразования, 6-й разряд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волокна минеральной ваты на многовалковых центрифугах и фильерно-дутьевых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фильерных питателей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управление, остановка центрифуг, вентиляторов отдува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струи расплава, охлаждения валков, полых валов, нагрева питателей, равномерности ковра, подачи связки и обеспыливателя;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питателей, сопел, керамики, леток, лотков;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и установка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многовалковых центрифуг, фильерно-дутьевых установок, связанного с ними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минеральной ваты;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расплаву, волокну минеральной ваты, связке, ковру, обработанному связкой;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блокировки,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переналадки, остановки всех агрегатов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воздуха, связки;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визуального определения температуры и вязкости расплава. </w:t>
      </w:r>
    </w:p>
    <w:bookmarkStart w:name="z66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Оператор установок по производству минераловатных изделий</w:t>
      </w:r>
    </w:p>
    <w:bookmarkEnd w:id="673"/>
    <w:bookmarkStart w:name="z66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по производству минераловатных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минеральной ваты на механизированных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перед загрузкой с помощью механизмов минеральной ваты согласно технологическому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агрегата для сбора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подача, укладка и замена рулонных заготовок минеральной ваты при помощи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чистка и смазка скалок; наблюдение за подачей скалок;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цилиндров с конвейера и укладка на поддоны или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подъемника, транспортера и накопителя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смазки;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загрузки, требования, предъявляемые к качеству минераловатного полуфабриката;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управления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подготовки, смазки, чистки скалок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 цилиндров, типоразмеры скалок и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неполадок в работе оборудования и способы их устранения. </w:t>
      </w:r>
    </w:p>
    <w:bookmarkStart w:name="z66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Оператор установок по производству минераловатных 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загрузки и разгрузки сушильных вагонеток на автоматизированных и полуавтоматизированных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насосной установки, гидравлического подъемника, передвижного рольганга и цепного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в камеры охлаждения и туннельные сушила, их выгрузка;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навивки, калибровки и тепловой обработки минераловатных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регулирование всех узлов и механизмов, режима тепловой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механизмов при изменении размеров цилиндров;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изделий, их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шнура на специальной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пуск, остановка и регулирование узлов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ваты, оплеточного материала или сетчатого чулка, работой аспирационных устройств, намоткой готовых изделий на бобины;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установок и связанных с ними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автоматического управления; схему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разгрузки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узлов и механизмов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производства изделий из минеральной ваты;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всех контрольно-измерительных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блокировки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смазочных материалов для смазки скалок;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размеры скалок;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газового хозяйства и аспирационных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минеральной вате,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теплоизоляционного шнура;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регулирования, наладки и остановки механизмов, замены коклюшек, бобин;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блокировки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оборудования.</w:t>
      </w:r>
    </w:p>
    <w:bookmarkStart w:name="z66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Оператор установок по тепловой обработке бетона</w:t>
      </w:r>
    </w:p>
    <w:bookmarkEnd w:id="676"/>
    <w:bookmarkStart w:name="z66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по тепловой обработке бетона,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или тепловлажностной обработки бетона по заданным параметрам и технологии (паром при атмосферном или повышенном давлении в камерах и автоклавах, в формах с паровыми рубашками, в формовочных агрегатах; горячей водой в камерах и бассейнах; электрическим током путем контактного или электродного прогрева; электронагревателями в щелевых камерах тепловой обработки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предварительный электроразогрев бетонной смеси перед укладкой ее в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тепловой обработки бетона;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заполненных изделиями камер на тепловую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выгрузку изделий, прошедших тепловлажностную обработку.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установок тепловой обработки бетона,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тепловой обработки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обрабатываемых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журнала работы пропарочных камер. </w:t>
      </w:r>
    </w:p>
    <w:bookmarkStart w:name="z67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Оператор центрального пульта управления</w:t>
      </w:r>
    </w:p>
    <w:bookmarkEnd w:id="678"/>
    <w:bookmarkStart w:name="z67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центрального пульта управления, 6-й разряд</w:t>
      </w:r>
    </w:p>
    <w:bookmarkEnd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автоматизированных технологических линий по производству керамического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управление, наладка, регулирование и контроль работы туннельной сушилки, печи, теплогенераторов горячего воздуха, систем сжигания топлива, оборудования загрузки и выгрузки сушила,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температурным и гидравлическим режимами печи и сушилки в соответствии с требованиями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садки, высушенного и обожженного кирпича;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печи и сушилки.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оборудования в различных режимах;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процесса к режимам сушки и обжига кирпича, качеству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розжига и остановки печи, действия при аварийных остановках печи и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документацию на обслуживаемое оборудование (чертежи, схемы, графики и тому подобное). </w:t>
      </w:r>
    </w:p>
    <w:bookmarkStart w:name="z67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Отделочник железобетонных изделий</w:t>
      </w:r>
    </w:p>
    <w:bookmarkEnd w:id="680"/>
    <w:bookmarkStart w:name="z67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Отделочник железобетонных изделий, 3-й разряд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вручную и с применением средств малой механизации железобетонных изделий (плит, панелей, блоков, концов и внутренней поверхности труб), прошедших тепловую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панелей наружных стен на специальных моечных машинах с очисткой облицовки от клея и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откосов и сливов в проемах стеновых панелей;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доводка, шпатлевка и затирка поверхности изделий согласно требованиям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поверхности плит, панелей, ригелей, колонн под окраску и оклейку обоями;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прямолинейных поверхностей изделий (подоконных досок, ступеней, облицовочных досок и другое) на шлифовальных станках или с применением средств малой механизации;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установка, кантовка, перемещение и укладка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расшивка и заделка трещин, раковин и околов с приготовлением растворов и шпатлевки;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панелей наружных стен кистями, щетками с очисткой облицовки от клея и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пятен и ржавчины;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форм и прокладочных полотен вручную или в специальных моечных установках.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станков и средств малой механизации;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отделочных материалов, их свойства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шлифования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строповки, подъема, кантования, транспортировки и установки обрабатываемых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обрабатываемых изделий и основные требования к их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способы приготовления шпатлевки, растворов, составов для удаления пятен и ржавчины;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изделий. </w:t>
      </w:r>
    </w:p>
    <w:bookmarkStart w:name="z67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Отделочник железобетонных изделий, 4-й разряд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наружной поверхности труб и других железобетонных изделий способом торкретирования с одновременным уплотнением под давлением посредством цемент-пушки или других торкретирующих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фасадных элементов зданий методом "декор" с облицовкой готовых изделий декоративным фактурным слоем дробленого камня или стекла;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фактуры крупного заполнителя в архитектурных бетонах на моечных или других специальных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криволинейных поверхностей изделий на шлифовальных станках или с помощью ручного шлифовального электропневмоинструмента;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дефектной облицовочной плитки в готовых изделиях: панелях наружных стен, цокольных панелях, лестничных площадках, поддонах сантехкабин и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установок, машин и средств малой механизации;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технические условия на обрабатываемые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смесей, используемых для торкретирования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применяемым отделочным составам;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марки применяемых абразивных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обрабатываемых изделий.</w:t>
      </w:r>
    </w:p>
    <w:bookmarkStart w:name="z67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Перекристализаторщик</w:t>
      </w:r>
    </w:p>
    <w:bookmarkEnd w:id="683"/>
    <w:bookmarkStart w:name="z67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Перекристализаторщик, 4-й разряд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перекристаллизации доломитового молока и приготовления гидромассы при производстве совелитовых изделий под руководством перекристаллизаторщика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перекристаллизаторов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дозировка асбеста, доломитового молока;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тепловой изоляции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аппаратов, насосов,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доломитового молока, асбеста, пара, готовой гидромассы;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гидромассе, асбесту, доломитовому молоку;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чистки обслуживаемого оборудования. </w:t>
      </w:r>
    </w:p>
    <w:bookmarkStart w:name="z67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Перекристализаторщик, 5-й разряд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перекристаллизации доломитового молока и приготовления гидромассы при производстве совелитовых изделий на установках периодического или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перекристаллизаторов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доломитового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дозировка асбеста;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пара, переключение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подачи гидромассы к прессам.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правила пуска и остановки обслуживаемого оборудования; технологический процесс;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материалам и гидромассе;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67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Прессовщик асбестоцементных изделий</w:t>
      </w:r>
    </w:p>
    <w:bookmarkEnd w:id="686"/>
    <w:bookmarkStart w:name="z67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асбестоцементных изделий, 3-й разряд</w:t>
      </w:r>
    </w:p>
    <w:bookmarkEnd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гидравлическим прессом мощностью до 5000 т в процессе производства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тележки непрессованного шифера под 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опускание траверсы и включение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траверсы и выкатка тележки из-под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стопы шифера;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прессовой тележки на поворотный круг;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своевременным пополнением запаса масла в баке пресса и воды в баке гидравлического подъемника;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гидравлического пресса и его профилактический осмотр;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пресса.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гидравлического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 по технологической карте;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брака прессованной продукции. </w:t>
      </w:r>
    </w:p>
    <w:bookmarkStart w:name="z68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асбестоцементных изделий, 4-й разряд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гидравлическим прессом мощностью свыше 5000 до 10000 т в процессе производства асбестоцементных изделий в соответствии с установленным технологическим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произведенной наладки;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текущем, среднем и капитальном ремонте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мощных гидравлических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брака прессованной продукции. </w:t>
      </w:r>
    </w:p>
    <w:bookmarkStart w:name="z68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Прессовщик асбестоцементных изделий, 5-й разряд 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гидравлическим прессом мощностью свыше 10000 т в процессе производства асбестоцементных изделий в соответствии с установленным технологическим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масла в 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автоматизированной схемы управления прессом;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текущем, среднем и капитальном ремонте гидравлического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прессуемых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перевода управления гидравлическим прессом с автоматического на ручное и обратно;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рабочей эмульгированной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полуфабриката, поступающего на участок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прессованных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обслуживаемого оборудования. </w:t>
      </w:r>
    </w:p>
    <w:bookmarkStart w:name="z68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Прессовщик миканита и микалекса</w:t>
      </w:r>
    </w:p>
    <w:bookmarkEnd w:id="690"/>
    <w:bookmarkStart w:name="z68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миканита и микалекса, 3-й разряд</w:t>
      </w:r>
    </w:p>
    <w:bookmarkEnd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заготовок для пластин микалекса на прессах;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микалексовой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массы и разравнивание ее в прессформе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готовых заготовок на стеллажи;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и участие в ремонте пресса.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прессов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дозировку компонентов микалексовой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прессования заготовок микалекса;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микалекс;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оборудования. </w:t>
      </w:r>
    </w:p>
    <w:bookmarkStart w:name="z68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миканита и микалекса, 4-й разряд</w:t>
      </w:r>
    </w:p>
    <w:bookmarkEnd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и отжига миканита, микалексовых пластин в электропечах и фасонных изделий из микалекса на прессах холодного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пакетов под гидропресс для отжима избыточного раствора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отжатых пакетов в электропресс;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заданным температурным режимом пакетов и дополнительная их подпрессовка в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готовых пакетов и фасонных изделий на стеллажи или поддоны;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прессов, электропечи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на сушку, нагрев, горячее прессование, отжиг миканита и микалекса;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микалекс и миканит;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оборудования. </w:t>
      </w:r>
    </w:p>
    <w:bookmarkStart w:name="z68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Прессовщик строительных изделий</w:t>
      </w:r>
    </w:p>
    <w:bookmarkEnd w:id="693"/>
    <w:bookmarkStart w:name="z68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строительных изделий, 3-й разряд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мелков на автоматическом эксцентриковом прессе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колобков в воронку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прессованных прутков на деревянные поддоны, перемещение и установка на стеллажи;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штампов;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кирпича-сырца из глиняной массы на различных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пуск и остановка пресса, транспортирующих и глиноперерабатывающих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пресса и качеством отпрессованного кирпича-сырца;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глиномассы в пресс, проверка работы вакуум-камеры;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пресса, пластин и штампов;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брака сырца в пресс для вторичного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плиток под руководством прессовщика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и пересыпка песком готовых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массы под пресс;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изделий из слюдопласта на пароэлектрических прессах давлением до 200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нарезание слюдопластовых заготовок по шаблону;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 пакеты и промазывание лаком;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заготовок в разогретую пресс-форму;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нагревания и охлаждения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 внешним признакам качества формуемой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массы и мелков, к кирпичу-сырцу;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чистки и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мелких неисправностей в работе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формовочного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раздаточных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основные приемы формовки асфальтовых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раскроя и прессования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нагревания и охлаждения в пресс-форме;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слюдопластовые изделия. </w:t>
      </w:r>
    </w:p>
    <w:bookmarkStart w:name="z68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строительных изделий, 4-й разряд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одинарного, полуторного, двойного и других видов кирпича на прессах с автоматами-укладчиками и пакето-штабелирующими устройствами или силикатного кирпича и черепицы на прессах с ручным снятием;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пресса и автомата-укладчика;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в пресс и ее увлажнение;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вагонетки в автомат-укладчик и выкатывание ее с сырцом;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разрушенного кирпича-сырца на вагонетке;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верхней и нижней формами;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черепицы на рамку;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рамки с черепицей на столик или передача резчику;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песка для пересыпки асфальтовых плиток;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заполнения пресс-форм пресс-массой;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поступаемой пресс-массы;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слюдопластов на пароэлектрических прессах с давлением свыше 200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заготовок в пакеты, наблюдение за температурным режимом, прессованием и охлаждением слюдопласта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профилактического ремонта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плит, скорлуп, сегментов, блоков, кирпичей и других изделий из совелита, диатомита, перлита, вермикулита, минеральной ваты на карусельных, гидравлических, механических, вакуумных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оборудованием. Залив гидромассы, ее распределение;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поступления массы, прессования, вакуумирования 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изделий на приемный или резательный стол;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поддона;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пресс-формы и формующей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промывка, смазка и переналадка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прессов, пусковых механизмов и вспомогательного оборудования и правила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регулировки автомата-укладчика при штабелевке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перевода управления пресса с автоматического на ручное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и размеры зазора между формами;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подаваемой массы и прессуемых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черепицу;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гидромассы, ее состав и водозатворение;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и гидромассы для прессования изделий различной толщины и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переналадки и остановки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гидромассы на изделия различных типоразмеров;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блокировки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гидромассы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прессования и технические условия на производство слюдопласта;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оборудование и профилактические меры по предупреждению поломок и аварий.</w:t>
      </w:r>
    </w:p>
    <w:bookmarkStart w:name="z68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строительных изделий, 5-й разряд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крупноразмерных блоков и кирпича на автоматической линии в соответствии с установленным технологическим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кирпича из глиняного порошка на различных прессах;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пуск, контроль работы и остановка агрегатов технологической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прессуемых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наладке, текущем ремонте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теплоизоляционных твердых плит из минеральной ваты на поточно-конвейерной линии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заготовок ковра, укладкой заготовок на поддоны, продвижением поддонов с заготовками и накоплением их в накопителе;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многоэтажного гидравлического пресса;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подачей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скоростей транспортерной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пресса при изменении типоразмеров выпускаемых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регулировки автомата-укладчика при штабелевке блоков разных типоразмеров;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крупноразмерных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всех механизмов и агрегатов, гидравлическую схему пресса теплоизоляционных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неполадок обслуживаемого оборудования и методы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продукции и технические условия на нее;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связующего, минераловатного волокна;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пара; время выдержки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упаковки и транспортировки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сигнализации, контроля, блокировки, смазки механизмов.</w:t>
      </w:r>
    </w:p>
    <w:bookmarkStart w:name="z68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Приготовитель растворов и масс</w:t>
      </w:r>
    </w:p>
    <w:bookmarkEnd w:id="697"/>
    <w:bookmarkStart w:name="z69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растворов и масс, 3-й разряд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глиноперерабатывающего оборудования: вальцев, глиномешалки, бегунов при производстве кирпича, камней, черепицы, аглопоритового, керамзитового гравия и других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масс по заданной рецептуре под руководством приготовителя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очистка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глины в глиноперерабатывающие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посторонних включений;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увлажнение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подаваемых компонентов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ленточных транспортеров подачи шихты в шихтозапасник;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шихты при полусухом прессовании кирпича и других керамических изделий; смешивания компонентов и предварительного увлажнения силикатной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рабочих растворов и масс в производстве изделий из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валюшки с пресса, перемещение и укладка ее в камеры вылеживания, посыпка песком или опилками;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укрывание валюшки;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материалов на вибросите или вручную и погрузка на транспортеры;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ПАВ алюминиевой пасты, суспензии, водоэмульсионной смазки и других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подаваемой воды или пара для обеспечения выхода бруса или формовочной массы заданной температуры и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транспортирующих устройств смесительного оборудования, перемешиванием и переработкой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шихты силикатной массы и раствора заданной рецептуры;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приготовленной массы в расходные бункеры и порционные дозаторы, на транспортирующие устройства и посты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подовых плит, катков, скребков, валков, течек, стенок чаш и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и участие в ремонте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загрузки компонентов в приемные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увлажнения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приготовление, качество растворов 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регламента к качеству шихты, растворов 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69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строительных изделий, 4-й разряд</w:t>
      </w:r>
    </w:p>
    <w:bookmarkEnd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перемешивания и доувлажнения гашеной силикатной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реакторов;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питателей, мешалок и транспортирующих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воды, подаваемой на доувлажнение массы до формовочной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масс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установленной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перерабатываемой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раствора и смеси заданной рецептуры;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приготовленного раствора или массы в расходные бункеры или на транспортирующие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обслуживаемого оборудования и устранение мелких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просыпей, чистка лопастей и течек.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поступления и подачи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растворов и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дозировки компонентов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устранения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технологического процесса к гашеной известково-песчаной массе;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полноты гашения и качества силикатной массы.</w:t>
      </w:r>
    </w:p>
    <w:bookmarkStart w:name="z69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Прокатчик слюды</w:t>
      </w:r>
    </w:p>
    <w:bookmarkEnd w:id="700"/>
    <w:bookmarkStart w:name="z69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Прокатчик слюды, 2-й разряд</w:t>
      </w:r>
    </w:p>
    <w:bookmarkEnd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прокатка слюды на прокатных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из ванны с водно-меловой суспензией предварительно термированных подборов слюды на транспортерную ленту прокатного станка;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смоченной слюды по всей поверхности транспортерной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удаление непригодных для дальнейшей обработки кристаллов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выгрузка прокатанной между валиками станка слюды и заполнение ванны жидкостью;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слюды в тару для транспортировки на сушку;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прокатного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прокатки слюды на прокатном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бракованных кристаллов по их внешнему виду и готовность прокатанной слюды по степени ее расслоенности;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подборы и прокатанную слюду.</w:t>
      </w:r>
    </w:p>
    <w:bookmarkStart w:name="z69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Прокатчик слюды, 3-й разряд</w:t>
      </w:r>
    </w:p>
    <w:bookmarkEnd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прокатка слюды на многовалковых прокатных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моечной машины, виброгрохота и другого вспомогательного оборудования поточной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прокатки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оборудования и участие в его текущем ремонте.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прокатанной слюды по степени ее разделяемости по плоскостям спайности;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оборудования на заданный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работающее оборудование, профилактические меры по предупреждению поломок и аварий.</w:t>
      </w:r>
    </w:p>
    <w:bookmarkStart w:name="z69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Пропарщик изделий</w:t>
      </w:r>
    </w:p>
    <w:bookmarkEnd w:id="703"/>
    <w:bookmarkStart w:name="z69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Пропарщик изделий, 3-й разряд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в пропарочных камерах песчаноцементной черепицы, виброкирпичных панелей, блоков из кирпича, листовых асбестоцементных и асбестосилитовых изделий, других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регулирование поступления пара в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пропаривания по показаниям контрольно-измерительных приборов и регулирование процессов теплообработки;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камер от щебня;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тележек к камерам пропаривания;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тележек в камеры пропаривания и их выгрузка;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пропарочных камер.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паропарочных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и режим теплообработки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механической прочности изделий после пропарки и технические условия на приемку готовых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пропаривания асбестоцементных и асбестосилитовых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работы пропарочных камер.</w:t>
      </w:r>
    </w:p>
    <w:bookmarkStart w:name="z69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Пропарщик изделий, 3-й разряд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силикатных изделий в автоклавах;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раскрепление крышек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подъем, спуск или отведение в сторону крышки автоклава подъемными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 пазах автоклава асбестового шнура, смазка его графитом;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перепуск пара из автоклава в автоклав;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конденсата и пара после пропарки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вагонеток, контейнеров с изделиями;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пропаривание в автоклавах листовых асбестоцементных и асбестосилитовых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крышек автоклавов перед подачей пара и снятие их после прекращения поступления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тепловой обработки и регулирование параметров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работы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запаренных изделий из автоклава;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автоклавов и сточных желобов;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прокладок и уплотнительных колец затворов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автоклавов.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автоклавов и подъемных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паропроводов, водоотсосов и предохранительных клапанов;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теплообработки силикатных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теплообработки изделий в автоклавах;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смены прокладок и уплотнительных колец в затворах автоклавов;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параметры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гидромассы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теплоносителя;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регулирующих 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операций, правила ведения журнала работы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автоклавов.</w:t>
      </w:r>
    </w:p>
    <w:bookmarkStart w:name="z69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Пропитчик слюдопластовых материалов</w:t>
      </w:r>
    </w:p>
    <w:bookmarkEnd w:id="706"/>
    <w:bookmarkStart w:name="z69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 слюдопластовых материалов, 4-й разряд</w:t>
      </w:r>
    </w:p>
    <w:bookmarkEnd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слюдопластовых материалов битумным лаком с подложкой из микалентной бумаги на пропиточной машине в соответствии с технологическим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пропитки слюдопласта;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пропиточной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управления пропиточной машиной;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выпускаемую продукцию.</w:t>
      </w:r>
    </w:p>
    <w:bookmarkStart w:name="z70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 слюдопластовых материалов, 5-й разряд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и сушки слюдопластовых материалов с подложками из стеклоткани и полимерных пленок электроизоляционными лаками;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пропитанных слюдопластовых материалов в электропечах в соответствии с технологическим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разрывов, складок на слюдопластовых материалах и подложках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порядок и правила управления пропиточной машиной;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назначение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пропитки слюдопласта;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электроизоляционных лаков, подложек и выпускаемой продукции.</w:t>
      </w:r>
    </w:p>
    <w:bookmarkStart w:name="z70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Просевальщик материалов</w:t>
      </w:r>
    </w:p>
    <w:bookmarkEnd w:id="709"/>
    <w:bookmarkStart w:name="z70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материалов, 1-й разряд</w:t>
      </w:r>
    </w:p>
    <w:bookmarkEnd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добавок: шлака, песка, опилок, сухого глиняного порошка и других материалов на сите;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ремонт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включений.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материалов.</w:t>
      </w:r>
    </w:p>
    <w:bookmarkStart w:name="z70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Просевальщик материалов, 2-й разряд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добавок и других материалов на механическом сите;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сита;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сит и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 ремонт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 и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смазки механизмов.</w:t>
      </w:r>
    </w:p>
    <w:bookmarkStart w:name="z70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Разборщик асбестоцементных изделий</w:t>
      </w:r>
    </w:p>
    <w:bookmarkEnd w:id="712"/>
    <w:bookmarkStart w:name="z70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Разборщик асбестоцементных изделий, 4-й разряд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стоп сформованной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затвердевших асбестоцементных изделий от металлических прокладочных форм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раздельная укладка изделий и форм в стопы;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поврежденных изделий с группировкой их по характеру повреждений.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(технические условия) на листовые асбестоцементные изделия в части линейных размеров, формы и внешнего вида;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установленное количество листов в стопе.</w:t>
      </w:r>
    </w:p>
    <w:bookmarkStart w:name="z70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Распределитель силикатной массы</w:t>
      </w:r>
    </w:p>
    <w:bookmarkEnd w:id="714"/>
    <w:bookmarkStart w:name="z70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Распределитель силикатной массы, 3-й разряд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силикатной массы по прессам;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транспортирующих и распределительных устройств: транспортеров, элеваторов, тарельчатых питателей, тачек, бункеров;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силикатной массы на транспортирующие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включений;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просыпавшейся массы,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приемных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силикатной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порядок загрузки бункеров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70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Распиловщик камня</w:t>
      </w:r>
    </w:p>
    <w:bookmarkEnd w:id="716"/>
    <w:bookmarkStart w:name="z70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Распиловщик камня, 4-й разряд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гипсование блоков для укрупнения или выравнивания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распиленной ставки;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плит по породам и размерам с укладкой их на средства перемещения;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комплектовка ставки на вагонетки с выверкой ее по оси движения рамы и по отвесу;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скомплектованной ставки и съем распиленной;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блоков на плиты на камнераспиловочных станках до двух типов с механической подачей образцов;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пил, равномерной подачей воды, абразива и опусканием рамы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абразивами;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станка и рабочего места от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установке и снятии пил и вагонетки со ставкой со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распиленной ставки и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неисправностей в работе станка, подтяжка ослабевших пил;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выработанных пил электросварочным аппаратом;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ремонту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режим работы и правила эксплуатации обслуживаемых распиловочных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применяемых пород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характеристики применяемых пил и абразивов;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электросварочных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приемы гипсования блоков для укрупнения и выравнивания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блокам и плитам.</w:t>
      </w:r>
    </w:p>
    <w:bookmarkStart w:name="z71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Распиловщик камня, 5-й разряд</w:t>
      </w:r>
    </w:p>
    <w:bookmarkEnd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блоков на плиты на камнераспиловочных станках свыше двух типов с механической и ручной подачей образцов;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пил, равномерной подачей воды, абразивов и опусканием рамы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абразивами;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станка и рабочего места от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пил, участие в установке и съеме вагонетки со ставкой;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обмывка распиленной ставки и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неисправностей в работе станка, подтяжка ослабевших пил;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выработанных пил электросварочным аппаратом;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распиловочных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пород камня, подлежащих распиловке;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характеристики применяемых пил и абразивов, в том числе пил, армированных алмазами;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электросварочных аппаратов.</w:t>
      </w:r>
    </w:p>
    <w:bookmarkStart w:name="z71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Резчик асбестоцементных и асбестосилитовых изделий</w:t>
      </w:r>
    </w:p>
    <w:bookmarkEnd w:id="719"/>
    <w:bookmarkStart w:name="z71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асбестоцементных и асбестосилитовых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на обрезных станках асбестоцементных листов, панелей и асбестосилитовых изделий по заданным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укладка изделий на приемный стол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 обрезке ровной кромки;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нормальным поступлением воды для охлаждения режущих дисков и их состоянием;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асбестоцементного наката с форматного барабана листоформовочной машины и ручная нарезка (рубка) по шаблону сырых листов-заготовок для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облицовочного материала из слоистого пластика для асбестосилитовых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прокладок и изделий в стопы с одновременной сортировкой по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смена фрез, чистка и смазка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обрезных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 в части линейных размеров и внешнего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обрезки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 укладки изделий в стопы;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смазки станка.</w:t>
      </w:r>
    </w:p>
    <w:bookmarkStart w:name="z71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Резчик слюды</w:t>
      </w:r>
    </w:p>
    <w:bookmarkEnd w:id="721"/>
    <w:bookmarkStart w:name="z71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слюды, 3-й разряд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кристаллов слюды специальным ножом;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кристаллов слюды к резке путем расщепления ножом до выявления полезной площади;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дефектов слюды при помощи ножа согласно техническим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 и по шаблону размера и назначения подборов;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заточка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кристаллов слюды на обрезном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дефектов слюды на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станка, регулирование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очистки слюды вручную и на обрезном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очищенную слюду;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определения качества и размеров очищенной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всех дефектов кристаллов и получения максимального выхода деловой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шаблонами и измерительными инструментами;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дефектов слюды на станке.</w:t>
      </w:r>
    </w:p>
    <w:bookmarkStart w:name="z71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Резчик строительных изделий и материалов</w:t>
      </w:r>
    </w:p>
    <w:bookmarkEnd w:id="723"/>
    <w:bookmarkStart w:name="z71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строительных изделий и материалов, 3-й разряд</w:t>
      </w:r>
    </w:p>
    <w:bookmarkEnd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излишков глины по краям черепицы-сырца после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рамки с черепицей от прессовщика;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уголка;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прокалывание отверстий в 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граней;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укладка рамок с черепицей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гипсокартонных листов механическими ножницами или циркульной пилой на листы установленных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груженых вагонеток от сушки к рольгангу;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гипсокартонных листов с вагонетки и передача их с помощью рольганга к обрезному столу;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гипсокартонных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нарезанных листов по размерам и сортам;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механических ножниц;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вагонеток передаточной тележкой на обгонный путь;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 в отведенное место.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используемых при обрезке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черепицы;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обрезки и маркировки черепицы;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механических ножниц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ее сортировки и укладки;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рольганге и передаточной тележке.</w:t>
      </w:r>
    </w:p>
    <w:bookmarkStart w:name="z71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строительных изделий и материалов, 4-й разряд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продольная и поперечная резка пенобетонных панелей на блоки на струнорезательной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резка железобетонных труб, подоконных досок и струнобетонных изделий, изготовленных на стендах, а также выпиловка кубов-образцов на распиловочных машинах и установках, оснащенных абразивными кругами или дисками с алмазным армированием;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подналадка резательных, распиловочных машин и установок, устранение мелких неисправностей в их работе, смена режущих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подъем, установка, кантовка и перемещение изделий с применением подъемных механизмов, управляемых с пола;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ленты механическим ножом на листы заданной длины;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охватывания гипсовой массы в картонной ленте на конвейере;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торцов и плотности заполнения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бракованной части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механического ножа при изменении длины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передаточного стола и загрузочного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листов в сушило;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ручными резательными аппаратами керамического бруса, выходящего из мундштука пресса, на черепицу, кирпич и другие изделия с соблюдением заданных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промывка мундштука, роликов резательного столика и резательного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резательных струн;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теплоизоляционных и акустических заготовок и изделий на полосы или плиты заданных размеров на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заготовок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аспирационных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микалекса, слюдопласта, микаленты и миканита на пластины заданного размера вручную и на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орошения микалекса при резке;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регулярный промер габаритов пластин шаблоном и измерительными инструментами;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обслуживаемых машин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правила резки и распиловки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изготовляемую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перемещения распиливаемых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механического ножа, передаточного стола и загрузочного моста;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гипсокартонные листы, процесс их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ленточного пресса, мундштука и резательного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ленточного пресса, резки кирпича и черепицы;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смены резательных струн и наладки резательного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 и механизмов, правила их пуска, установки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теплоизоляционным изделиям, их номенклатуру, допуски на размеры;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резки электроизоляционных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готовые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габаритов пластин;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инструментами.</w:t>
      </w:r>
    </w:p>
    <w:bookmarkStart w:name="z71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Рекуператорщик</w:t>
      </w:r>
    </w:p>
    <w:bookmarkEnd w:id="726"/>
    <w:bookmarkStart w:name="z71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Рекуператорщик, 3-й разряд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воды, подлежащей очистке, в приемный бачок;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воды по рекуператорам для очистки;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очистки воды в рекуператорах и обеспечение заданной степени очистки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очищенной воды в сборник;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воды паром до заданной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очищенной воды на промывку сукон и сетчатых цилиндров;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содержащей асбест и цемент на приготовление асбестоцементной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рекуперационной системы и подготовка ее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центробежных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рекуператоров;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рекуперационной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очистки отработанной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рекуперационной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рекуперационной системы, центробежных насосов и отстойников;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воды, применяемой в производстве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воде технологической картой;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воды и регулирования подачи ее в производство;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чистки рекуперационной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свыше 12 рекуператоров - 4-й разряд.</w:t>
      </w:r>
    </w:p>
    <w:bookmarkStart w:name="z72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Садчик</w:t>
      </w:r>
    </w:p>
    <w:bookmarkEnd w:id="728"/>
    <w:bookmarkStart w:name="z72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Садчик, 4-й разряд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кирпича в кольцевые печи под руководством садчика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кирпича-сырца, керамических блоков, черепицы, дренажных труб с вагонетки и укладка их на тоннельную вагонетку в соответствии с техническими правилами садки или передача для садки в кольцевые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пода вагонетки или кольцевой печи от боя и щебня;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груженых и порожних вагонеток.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кольцевой печи 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изделий на печные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садки сырца в кольцевые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применяемого топлива.</w:t>
      </w:r>
    </w:p>
    <w:bookmarkStart w:name="z72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Садчик, 5-й разряд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кирпича-сырца, черепицы, керамических блоков, дренажных труб в камеры кольцевых обжигательных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нижних 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ножек подовых каналов;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колосниковых решеток под топливными трубочками;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кассет из кирпича-сырца для садки черепицы;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садка кирпича с черепицей или дренажными трубами;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бумажных ширм;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перекладке узкоколейных путей, кругов и металлических листов, перемещение вагонеток в печи.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обслуживаемых кольцевых обжигательных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садки кирпича-сырца, комбинированной садки кирпича с черепицей или дренажными трубами;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влияния садки на производительность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сырца.</w:t>
      </w:r>
    </w:p>
    <w:bookmarkStart w:name="z72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Садчик камня в обжигательные печи </w:t>
      </w:r>
    </w:p>
    <w:bookmarkEnd w:id="731"/>
    <w:bookmarkStart w:name="z72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Садчик камня в обжигательные печи, 3-й разряд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садке, укладке камня для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камня с вагонетки или тачки и передача его в садку;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пода печи и удаление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бумажных ширм;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и отгонка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передвижение переносных рельсовых путей, кругов, катальных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обжигательной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камень;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топлива.</w:t>
      </w:r>
    </w:p>
    <w:bookmarkStart w:name="z72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Садчик камня в обжигательные печи, 4-й разряд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садка камня в обжигательные печи разных конструкций в соответствии с технологическим процессом;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печи для приема камня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выкладывание дымовых каналов и колосниковой решетки;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выкладывание и промазывание устойчивых наружных и промежуточных стенок, свода, топок, очалков, люков, огнеходов в напольных печах;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глиняного раствора и обмазывание наружных стенок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выведение тяговых отдушин;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перекладывании узкоколейных путей, кругов и катальных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обжигательной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методы садки;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камень, гипс и известь;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применяемого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влияния способов садки на производительность печи.</w:t>
      </w:r>
    </w:p>
    <w:bookmarkStart w:name="z72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Сборщик изделий и конструкций</w:t>
      </w:r>
    </w:p>
    <w:bookmarkEnd w:id="734"/>
    <w:bookmarkStart w:name="z72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изделий и конструкций, 2-й разряд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асбестоцементных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линейных размеров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заданного размера для соединения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заклепок в просверленные отверстия и склепка их при помощи электроклещей;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размеров элементов крепления, закрепление их, укладка в плиты утеплителя;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асбестоцементной мастики на казеиновом клее по заданной рецептуре, обмазывание собранных плит асбестоцементной мастикой;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сборке железобетонных изделий 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закладных деталей под сварку;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нанесение изоляционных и защитных мастик и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стыков раствором.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совмещения верхнего и нижнего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сверлильного станка; размеры применяемых сверл и заклепок;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отверстий в плите для заклепок;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электроклещами для склепки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(технических условий) к плитам в части линейных размеров, формы и внешнего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обмазывания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компонентов, их дозировку и технологию изготовления асбестоцементной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собираемых конструкций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и нанесения изоляционных мастик.</w:t>
      </w:r>
    </w:p>
    <w:bookmarkStart w:name="z72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изделий и конструкций, 3-й разряд</w:t>
      </w:r>
    </w:p>
    <w:bookmarkEnd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линейных и плоскостных железобетонных конструкций: панелей и плит покрытий, панелей наружных стен и других аналогичных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ферм из отдельных линейных элементов с последующим омоноличиванием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стыковка монтируемых деталей и элементов с креплением их болтами, хомутами и струбцинами с подготовкой под сварку;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кантователя и тельфера;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крепление каркасов и готовых деталей по заданным типоразмерам;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деталей каркасов (реек, планок, подкладок, строп) к месту сборки;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собираемых каркасов и укладка их в штабель;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укладка готового каркаса на приемную секцию прокатного 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между каркасами ограничительного бруса и временное крепление;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щитов и закладка их в проемы каркаса;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 типоразмерам каркасов, поступивших на прокатный 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 стенде конструкций для теплоизоляции трубопроводов и оборудования из матов, цилиндров, скорлуп, сегментов, плит и защитных покрытий, крепежных деталей в соответствии с типоразмерами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вспомогательными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изделий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упаковка конструкций в соответствии с требованиями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требования, предъявляемые к собираемым конструкциям;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укрупнительной сборки, перемещения, кантовки и установки собираемых элементов и изделий,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укладки, упаковки конструкций.</w:t>
      </w:r>
    </w:p>
    <w:bookmarkStart w:name="z72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изделий и конструкций, 4-й разряд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объемно-пространственных элементов строительства (комнат, блоков, сантехкабин, лестничных клеток, шахт, лифтов, коллекторов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монтируемых деталей, установка их в кондукторы с креплением болтами, хомутами или струбцинами и подготовкой под сварку;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строповка, перемещение и установка деталей и готовых объемных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 сборочном конвейере конструкций для теплоизоляции трубопроводов и оборудования из цилиндров, матов, скорлуп, сегментов, плит и защитных покрытий, крепежных деталей в соответствии с типоразмерами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станками и механизмами для перемещения, укладки и упаковки конструкций в соответствии с требованиями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требования, предъявляемые к собираемым конструкциям;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сборки объемных железобетонных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и крепления элементов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собранных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конвейеров, станков,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назначение и типоразмеры конструкций, изделий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комплектность поставки.</w:t>
      </w:r>
    </w:p>
    <w:bookmarkStart w:name="z73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Сварщик арматурных сеток и каркасов</w:t>
      </w:r>
    </w:p>
    <w:bookmarkEnd w:id="738"/>
    <w:bookmarkStart w:name="z73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Сварщик арматурных сеток и каркасов, 3-й разряд</w:t>
      </w:r>
    </w:p>
    <w:bookmarkEnd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заготовленных стержней в шаблоны (кондукторы);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шаблонов или кондукторов с тяжелыми или длинномерными сетками под электроды и переворачивание широких сеток для сварки второй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готовых сеток в штабель или на вагонетку;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сварка на одноточечной (двухточечной) машине простых арматурных сеток из стержней 1-2 диаметров с равным шагом продольной и поперечной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стыковая сварка арматурных стержней на машинах стыковой сварки мощностью до 75 кВа;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на контактных машинах контактно-рельефным или электроконтактным под слоем флюса методами простых и средней сложности закладных деталей для железобетонных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сварки в зависимости от диаметра и марок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классы и марки стали;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изготовляемых сеток и каркасов и технические требования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сварочных машин контактной сварки;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сварки;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при сварке;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изготавливаемых сеток.</w:t>
      </w:r>
    </w:p>
    <w:bookmarkStart w:name="z73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Сварщик арматурных сеток и каркасов, 4-й разряд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сварка на одноточечной (двухточечной) машине арматурных сеток и каркасов из стержней различных диаметров с переменным шагом стержней;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сеток и каркасов или укрупнительная сборка каркасов из готовых сеток на подвесных сварочных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сеток и каркасов на многоточечных сварочных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стыковая сварка арматурных стержней на машинах стыковой сварки мощностью свыше 75 кВа;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на контактных машинах контактно-рельефным или электроконтактным под слоем флюса методами сложных закладных деталей для железобетонных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сварки в зависимости от диаметра и марки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машины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подача арматурных стержней и бухт.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сварочных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грузозахватным приспособлениям;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сварки и технические требования, предъявляемые к арматурным сеткам и каркасам;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при изготовлении сеток и каркасов;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изготавливаемых сеток. </w:t>
      </w:r>
    </w:p>
    <w:bookmarkStart w:name="z73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Сварщик арматурных сеток и каркасов, 5-й разряд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арматурных каркасов на автоматических и автоматизированных линиях различных систем с обслуживанием всего комплекса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арматурных каркасов на автоматических многоточечных сварочных машинах с программным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металлических цилиндров для напорных труб из полосовой и листовой стали на машинах шовной сварки;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транспортировка заготовок и готовых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линий и машин в комплексе с обслуживаемым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способы регулировки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сварки и технические требования, предъявляемые к арматурным каркасам;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дефектов каркасов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на изготавливаемые изделия. </w:t>
      </w:r>
    </w:p>
    <w:bookmarkStart w:name="z73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Смесительщик </w:t>
      </w:r>
    </w:p>
    <w:bookmarkEnd w:id="742"/>
    <w:bookmarkStart w:name="z73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Смесительщик, 3-й разряд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смешивания компонентов при приготовлении формовочной массы, гидромассы, эмульсии, в смесителях, голлендорах и баках-мешалках;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в смесители, голлендоры и мешалки смешиваемых компонентов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приготовленной формовочной массы и эмульсии к расходным бакам;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голлендоров, смесителей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формовочных масс, гидромасс, эмульсий;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требования к нему;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73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Смесительщик, 4-й разряд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смешивания компонентов при приготовлении формовочной массы, гидромассы, эмульсии на поточной линии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оборудованием дозировки, перемешивания,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заданной рецептуры, температуры; давления пара, наблюдение за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поточной линии, насосов, контрольно-измерительных приборов, механизмов, дозаторов;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растворов, гидромассы, эмульсий и суспензий;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растворов, формовочных масс,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сигнализации, блокировки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73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Смесительщик муки на силосах</w:t>
      </w:r>
    </w:p>
    <w:bookmarkEnd w:id="745"/>
    <w:bookmarkStart w:name="z73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Смесительщик муки на силосах, 2-й разряд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воздушного и механического перемешивания, корректирование и равномерная подача сырьевой муки;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поступления, расхода и уровня муки в силосах;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перемешивающих и транспортирующих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герметизации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смесительного и транспортирующего оборудования силосов;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воздухопроводов;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характеристику сырьевой муки;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 - измерительных приборов, устройств автоматики,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карты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предупреждения и устранения неисправностей в работе обслуживаемого оборудования. </w:t>
      </w:r>
    </w:p>
    <w:bookmarkStart w:name="z73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Сортировщик</w:t>
      </w:r>
    </w:p>
    <w:bookmarkEnd w:id="747"/>
    <w:bookmarkStart w:name="z74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Сортировщик, 3-й разряд</w:t>
      </w:r>
    </w:p>
    <w:bookmarkEnd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обожженных гранул керамзитового гравия и песка по фракциям и удаление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силосных банок и других емкостей рассортированным гравием;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рассевом готовой продукции по фракциям и насыпной плотности;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транспортирующих устройств и холодильников;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классифицирующих ситовых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проверка работы цилиндрических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цилиндрических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загрузка сит дробленым камнем (порошком);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качественным помолом порошка;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ситовых полотен, шнеков и ленточных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герметичностью всех уплотнений;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порошка для лабораторий;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замена ситовых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сортировки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 технические условия на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точность классификации;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ситовых установок, их производительность;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транспортирующих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сеток и сроки их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устранения неполадок в работе оборудования. </w:t>
      </w:r>
    </w:p>
    <w:bookmarkStart w:name="z74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Сортировщик (упаковщик) теплоизоляционных изделий</w:t>
      </w:r>
    </w:p>
    <w:bookmarkEnd w:id="749"/>
    <w:bookmarkStart w:name="z74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(упаковщик) теплоизоляционных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2-й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из совелита, перлита, вермикулита, диатомита по маркам и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вагонеток;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изделий в тару, мешки, пакеты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заворачивание в бумагу, проклейка и крепление тары, наклеивание бирки и ярлыков, закрытие ящиков;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тары, транспортировка упакованных мест, их укладка на транспортные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штабелей на складе готовой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свойства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упаковки, прошивки, обкладки, заклейки, обвязки, забивки ящиков, транспортировки, складирования, отбраковки. </w:t>
      </w:r>
    </w:p>
    <w:bookmarkStart w:name="z74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(упаковщик) теплоизоляционных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из совелита, перлита, вермикулита, диатомита по размерам;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тару, мешки, пакеты на упаковочных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мешков на прошивочной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тары на место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станками для укладки изделий в ящики, заворачивания в бумагу и штабелирование.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 свойства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разгрузки, сортировки, упаковки, прошивки, штабелирования, транспортировки, складирования;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брака. </w:t>
      </w:r>
    </w:p>
    <w:bookmarkStart w:name="z74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Сортировщик (упаковщик) теплоизоляционных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упаковки минераловатных плит в пленку, бумагу или в щитки на автоматизированных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всех механизмов, наблюдение за подачей плит, упаковочного материала, качеством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плит, поступающих на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пленки, бумаги.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установки, порядок пуска, остановки и регулирования всех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пленки, бумаги, номенклатуру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упаковки, штабелирования пакетов, допуски на их размер и вес. </w:t>
      </w:r>
    </w:p>
    <w:bookmarkStart w:name="z74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Сортировщик сырья и изделий из слюды</w:t>
      </w:r>
    </w:p>
    <w:bookmarkEnd w:id="753"/>
    <w:bookmarkStart w:name="z74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сырья и изделий из слюды, 2-й разряд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сырья, полуфабрикатов и полезных отходов слюды по размерам, толщине и назначению вручную и на механических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полезных отходов от посторонних примесей вручную и на механических установках.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 промышленного сырца, полуфабрикатов и полезных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промышленный сырец, слюдяные подборы и полезные отходы. </w:t>
      </w:r>
    </w:p>
    <w:bookmarkStart w:name="z74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Сортировщик сырья и изделий из слюды, 3-й разряд 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готовых изделий из слюды вручную, на полуавтоматах и на автоматах;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полуавтоматов и автоматов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наполненных кассет на автоматы.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полуавтоматов и автоматов;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готовых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 на готовую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кассет на автомат. </w:t>
      </w:r>
    </w:p>
    <w:bookmarkStart w:name="z74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Сушильщик асбестоцементных изделий</w:t>
      </w:r>
    </w:p>
    <w:bookmarkEnd w:id="756"/>
    <w:bookmarkStart w:name="z74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асбестоцементных изделий, 2-й разряд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асбестоцементных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асбестоцементных изделий на конвейер.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окрашиваемыми изделиями. </w:t>
      </w:r>
    </w:p>
    <w:bookmarkStart w:name="z75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Сушильщик заполнителей</w:t>
      </w:r>
    </w:p>
    <w:bookmarkEnd w:id="758"/>
    <w:bookmarkStart w:name="z75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заполнителей, 2-й разряд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сушильных барабанов, работающих на твердом, жидком или газообразном топливе, при сушке или подогреве заполнителей под руководством сушильщика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питание сушильного барабана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питания сушильного барабана заполнителем.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технической эксплуатации обслуживаемых топок, сушильных барабанов, вспомогательного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топлива в соответствии с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подсушиваемых материалов. </w:t>
      </w:r>
    </w:p>
    <w:bookmarkStart w:name="z75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заполнителей, 3-й разряд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сушильных барабанов, работающих на твердом, жидком или газообразном топливе, при сушке или подогреве заполнителей;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топки;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бесперебойное питание топки сушильного барабана топливом, регулирование процесса его сжигания и поддержание в сушильных барабанах необходимой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сушильного барабана, регулирование загрузки сушильного барабана заполнителями;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механизмами отделения.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обслуживаемых топок, сушильных барабанов, вспомогательного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по теплотехнике;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нормы расхода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подсушиваемых материалов. </w:t>
      </w:r>
    </w:p>
    <w:bookmarkStart w:name="z75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Сушильщик изделий</w:t>
      </w:r>
    </w:p>
    <w:bookmarkEnd w:id="761"/>
    <w:bookmarkStart w:name="z75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изделий, 1-й разряд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подсобных и вспомогательных работ в процессе естественной сушки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переворачивание сырца на ребро;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раздвижка сырца для просушки;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оправка сырца и посыпка его опилками и песком,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вытяжных люков;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предохранение сырца от дождя и ветра путем укрытия и установки щитов;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водосточных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уборка, очистка сушильных сараев и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боя и мусора в установленные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посыпка песком пода сараев и сушильных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вентиляторов;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песка или опилок для посыпки;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перемещение, складирование, хранение, мелкий ремонт сушильного инвентаря.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его укладки и предохранения от атмосферных влияний;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вытяжных окон, люков, фонарей;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планировки пода сараев и площадок. </w:t>
      </w:r>
    </w:p>
    <w:bookmarkStart w:name="z75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изделий, 3-й разряд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естественной сушки кирпича-сырца и черепицы в сушильных сараях и мелков в искусственных сушилах;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фрамуг, фонарей, люков, окон, вытяжек в сушильных сараях;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щитов;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перемещение вентиляторов;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влажности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высушенного 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свободной сушильной площади под загрузку сырцом;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сырца и перекладкой его в процессе подсушки;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высушенного сырца в брус-подушку;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предохранение сырца от атмосферных осадков, заморозков и пересушки;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загрузки и разгрузки сушильных сараев;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сушки сырца.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сараев, площадок и правила их эксплуатации; режим сушки кирпича в сушильных сараях;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сырца, и правила его укладки в сушильных сараях и брус-подушках;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сроки оборачиваемости сушильных сараев;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предохранения сырца от атмосферных влияний.</w:t>
      </w:r>
    </w:p>
    <w:bookmarkStart w:name="z75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Сушильщик изделий, 4-й разряд 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кирпича-сырца, керамических блоков, черепицы, дренажных труб, листов гипсовой штукатурки и других изделий из гипса в туннельных, камерных и искусственных сушилах других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разгрузки и загрузки сушил или регулирование скорости движения рольгангов сушила в соответствии с ходом формовочного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 различных зонах сушила в соответствии с режимом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камер, проверка исправности, пуск и остановка вентиляторов, регулирование работы вариатора скорости, натяжной станции, цепей, паропровода, конденсатопровода, расширителей;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высушенных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своевременной очистки газоходов, камер и туннелей от золы, шлака, сажи и щебня, правильности закрытия люков, лазов и дверей, а также отсутствием подсосов воздуха в сушиле;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сушила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сушил и графика их загрузки.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полуфабрикатов, и методы их контроля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оборудованием. </w:t>
      </w:r>
    </w:p>
    <w:bookmarkStart w:name="z75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Сушильщик посыпных материалов</w:t>
      </w:r>
    </w:p>
    <w:bookmarkEnd w:id="765"/>
    <w:bookmarkStart w:name="z75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посыпных материалов, 2-й разряд</w:t>
      </w:r>
    </w:p>
    <w:bookmarkEnd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посыпочных материалов в сушильных барабанах;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топлива в сушильные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сырой посыпки от посторонних примесей путем просеивания через сетки;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транспортера сырыми посыпочными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посыпки в сушильный барабан;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топочных устройств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температуры в соответствии с заданным режимом сушки.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сушильного барабана, топочного устройства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посыпочных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посыпочных материалов. </w:t>
      </w:r>
    </w:p>
    <w:bookmarkStart w:name="z75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Сушильщик теплоизоляционных изделий</w:t>
      </w:r>
    </w:p>
    <w:bookmarkEnd w:id="767"/>
    <w:bookmarkStart w:name="z76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Сушильщик теплоизоляционных изделий, 2-й разряд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поддонов и вагонеток для сушки минераловатных, перлитовых, вермикулитовых, совелитовых, диатомовых и других теплоизоляционных изделий в туннельных, конвейерных и других сушилах;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загрузки и подачи вагонеток в сушило и своевременной выгрузки;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вентиляторов, толкателей и других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на вагонетки теплоизоляционных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пуска, регулирования, остановки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вентиляции;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сушил. </w:t>
      </w:r>
    </w:p>
    <w:bookmarkStart w:name="z76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теплоизоляционных изделий, 3-й разряд</w:t>
      </w:r>
    </w:p>
    <w:bookmarkEnd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минераловатных, перлитовых, вермикулитовых, совелитовых, диатомовых и других теплоизоляционных изделий в туннельных, конвейерных и других сушилах по заданному режиму;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наладка и остановка сушил, вентиляторов и других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форсунок или горелок топок сушил;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топлива и воздуха к форсункам или горелкам;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температуры по зонам сушила. Ведение журнала процесса сушки.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 различных конструкций и связанных с ними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сушки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температуры пламени по цвету;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газового хозяйства. </w:t>
      </w:r>
    </w:p>
    <w:bookmarkStart w:name="z76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Съемщик теплоизоляционных изделий</w:t>
      </w:r>
    </w:p>
    <w:bookmarkEnd w:id="770"/>
    <w:bookmarkStart w:name="z76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Съемщик теплоизоляционных изделий, 3-й разряд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конвейера, укладка на промежуточные транспортеры или упаковка в тару вручную минераловатных изделий и укладка их на щиты или в штабеля;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изделий по внешним признакам;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очагов горения;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мастеру об ухудшении качества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минеральную вату и изделия из нее;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минераловатных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безопасные приемы работы при механизмах;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и укладки изделий. </w:t>
      </w:r>
    </w:p>
    <w:bookmarkStart w:name="z76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Съемщик теплоизоляционных изделий, 4-й разряд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формирования и рулонирования минераловатного ковра при производстве минеральной ваты и прошивных матов из нее;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транспортера, ножей продольной и поперечной резки, рулонирующего устройства, поступлением прошивочных и упаковочных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работы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рулонов с рулонирующего устройства и укладка их на щиты или в штабеля;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ваты и матов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слоя ковра, его температурой, обработкой обеспыливателем и влажностью;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очагов горения;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мастеру об ухудшении качества волокна, увеличении влажности, обработке связкой и температуре ковра.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вату и минераловатные 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контроля и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визуального определения равномерности ковра, его влажности, обработки обеспыливателем;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блокировки.</w:t>
      </w:r>
    </w:p>
    <w:bookmarkStart w:name="z76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Съемшик-укладчик</w:t>
      </w:r>
    </w:p>
    <w:bookmarkEnd w:id="773"/>
    <w:bookmarkStart w:name="z76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Съемшик-укладчик, 2-й разряд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металлических поддонов и укладка их на транспортер;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укладка рамок, брусков и реек в магазин, на транспортер или каретку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проталкивание их под брус или мундштук;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продвижением рамок, брусков и так далее;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предупредительных сигналов.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 и укладки рамок, брусков, реек и поддонов;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предупредительных сигналов.</w:t>
      </w:r>
    </w:p>
    <w:bookmarkStart w:name="z76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Съемщик-укладчик, 3-й разряд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асфальтовых плиток с формовочного конвейера и укладка их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песка и опилок для пересыпки асфальтовых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асфальтовой мастики и сбросом мастики на транспортерную ленту;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свежесформованного и высушенного сырца керамического и силикатного кирпича, керамических и гипсовых плит, блоков, дренажных труб, черепицы и других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поддонов с кирпичом и перевозка кирпича в поддонах;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прокладок;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регулировка и остановка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вагонеток и возвращение порожняка;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вагонеток, тачек и тележек на выставочной площадке, укладка готовой продукции в клетки или на поддон;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порожних тележек 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перекладке узкоколейных путей и листов в камере печи или на площадке;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транспортера подачи сырых листов и ротационных ножниц при резке сырого асбестоцементного наката на форматы;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скатывание сырых листов в рулоны и их укладка;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поврежденных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отправка поврежденных листов и обрезков в переработку;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ротационных ножниц и транспортера.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ротационных ножниц и транспортера;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(технических условий) к вырабатываемым изделиям в части линейных размеров и внешнего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сырых асбестоцементных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трущихся частей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и укладки плиток и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плитам по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разделения слипшихся плиток;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снятия, укладки, перекладки и транспортировки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свежесформованным, высушенным и готовым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предохранения изделий от деформации.</w:t>
      </w:r>
    </w:p>
    <w:bookmarkStart w:name="z76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Съемщик-укладчик, 4-й разряд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поддонов с одновременной сортировкой керамического кирпича и керамических камней по маркам, цвету и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асбестоцементных труб с форматной скалки при помощи каретки;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сердечников в трубу и сцепление их с траверсой крана;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транспортируемой электрокраном трубы и укладка ее для обкатки на конвейер;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сердечников из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трубы со скалкой на каландр;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трубы со скалкой с каландра после вальцовки и укладка для обкатки на конвейер;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форматной скалки;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технических сукон и сетчатых цилиндров, а также чистке и ремонте трубной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кареток для снятия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каландра;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сохранности сырых труб.</w:t>
      </w:r>
    </w:p>
    <w:bookmarkStart w:name="z76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Термист по обработке слюды</w:t>
      </w:r>
    </w:p>
    <w:bookmarkEnd w:id="777"/>
    <w:bookmarkStart w:name="z77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Термист по обработке слюды, 3-й разряд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слюды, предназначенной для щипки и изготовления слюдопластов;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слюды в электропечь;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обработки слюды по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обработанной слюды из печи и охлаждение ее в ванне с водномеловой суспензией;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ванны смоченной слюды и транспортировка ее на прокатку;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слюды после прокатки;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печи.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термической обработки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регулирования работы электропечей по показаниям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готовности слюды на различных стадиях термической обработки по внешним признакам.</w:t>
      </w:r>
    </w:p>
    <w:bookmarkStart w:name="z77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Токарь по обработке асбестоцементных труб и муфт</w:t>
      </w:r>
    </w:p>
    <w:bookmarkEnd w:id="779"/>
    <w:bookmarkStart w:name="z77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Токарь по обработке асбестоцементных труб и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муфт,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растачивание на станке асбестоцементных муфт, обтачивание концов асбестоцементных труб различных диаметров;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концов асбестоцементных труб, резка труб и муфт на станке-полуавтомате или на станке с ручной подачей суппорта;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при переходе на обработку муфт или труб другого диаметра;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обслуживаемом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токарных станков по обработке асбестоцементных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резцов;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асбестоцементных труб и муфт;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 труб и муфт;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 труб и муфт в процессе их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предотвращения брака.</w:t>
      </w:r>
    </w:p>
    <w:bookmarkStart w:name="z77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Токарь по обработке асбестоцементных труб и </w:t>
      </w:r>
    </w:p>
    <w:bookmarkEnd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муфт,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 одновременной обточкой и обрезкой асбестоцементных труб и муфт различных диаметров и длины на специальных токарных станках-автоматах с соблюдением точных размеров мест обточки;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режим работы в зависимости от диаметра труб и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применения специальных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сложных контрольно-измерительных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правила заточки специального режущего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резания по паспорту станка.</w:t>
      </w:r>
    </w:p>
    <w:bookmarkStart w:name="z77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Тоннельщик</w:t>
      </w:r>
    </w:p>
    <w:bookmarkEnd w:id="782"/>
    <w:bookmarkStart w:name="z77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Тоннельщик, 2-й разряд</w:t>
      </w:r>
    </w:p>
    <w:bookmarkEnd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по транспортировке вагонеток с формами в сушильно-прокалочную печь и на заливку, а также подача вагонеток с залитыми расплавом формами в кристаллизационную печь и на расформовку;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за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 форм и извлечении из них готовых камнелитейных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сушки и прокалки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кристаллизации изделий из каменного литья.</w:t>
      </w:r>
    </w:p>
    <w:bookmarkStart w:name="z77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Тоннельщик, 3-й разряд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изделий из каменного литья, а также сушки и прокаливания форм под руководством тоннельщика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по зонам печи и обеспечение заданного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заданного ритма перемещения изделий по температурным зонам;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прокаленных форм под заливку расплавом;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осмотр прокалочных и кристаллизационных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футеровки печей.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прокалки форм и термической обработки изделий из каменного литья;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форм на структуру и качество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скорости охлаждения изделий от их габаритов и положения на входе в печном пространстве;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Start w:name="z77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Тоннельщик, 4-й разряд</w:t>
      </w:r>
    </w:p>
    <w:bookmarkEnd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изделий из каменного литья, а также прокаливания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требуемого температурного режима по зонам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и температуры кристаллизации расплава в зависимости от габаритов изделий и регулирование режима работы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сменного журнала работы печей.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сушильно-прокалочных и кристаллизационных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заливки форм, кристаллизации расплава и охлаждения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и габаритов изделий на процесс кристаллизации и структуру литья;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Start w:name="z77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Транспортерщик горячего клинкера</w:t>
      </w:r>
    </w:p>
    <w:bookmarkEnd w:id="786"/>
    <w:bookmarkStart w:name="z77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Транспортерщик горячего клинкера, 3-й разряд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транспортеров горячего клинкера суммарной производительностью до 70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и транспортировки клинкера;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клинкерных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приводного механизма и роликов;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клинкерных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транспортируемого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механизмов, сорта и свойства смазочных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транспортеров суммарной производительностью свыше 70 т/ч - 4-й разряд.</w:t>
      </w:r>
    </w:p>
    <w:bookmarkStart w:name="z78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Фенольщик</w:t>
      </w:r>
    </w:p>
    <w:bookmarkEnd w:id="788"/>
    <w:bookmarkStart w:name="z78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Фенольщик, 3-й разряд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фенолоспиртов и других синтетических смол из железнодорожных цистерн;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и слив цистерн на складе;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кранами, насосами для перекачки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заполнения и слива расходных емкостей, работы насосов, подачи связки;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контрольно-измерительной аппаратурой.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заполнения и слива цистерн, хранения и подачи фенолоспиртов и других смол на производство;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кранов, вентилей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предохранения кожи от действия фенолоспиртов 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смолы.</w:t>
      </w:r>
    </w:p>
    <w:bookmarkStart w:name="z78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Фенольщик, 4-й разряд</w:t>
      </w:r>
    </w:p>
    <w:bookmarkEnd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нейтрализации связки по заданной рецептуре из фенолоспиртов, синтетических смол, эмульсола и других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 и остановка дозаторов, баков, мешалок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оборудования, трубопроводов,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системы автоматизации, приборами и сигналами на щите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системы автоматики, обеспечение ручного управления механизмами при неисправности автоматической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системы автоматизации, сигнализации, приборов, насосов, дозаторов, мешалок, баков, кранов, форсунок, щита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переналадки, регулирования системы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виды связок, технологию и рецептуру приготовления связок; нормы расхода связки и компонентов.</w:t>
      </w:r>
    </w:p>
    <w:bookmarkStart w:name="z78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Формовщик изделий, конструкций и строительных материалов</w:t>
      </w:r>
    </w:p>
    <w:bookmarkEnd w:id="791"/>
    <w:bookmarkStart w:name="z78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изделий, конструкций и строительных</w:t>
      </w:r>
    </w:p>
    <w:bookmarkEnd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2-й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формовании железобетонных изделий 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арматурных сеток, каркасов, закладных деталей и монтажных петель с укладкой их в форму;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бетонной смеси в форме с помощью ручного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бортов формы от остатков бетона;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открытых поверхностей отформованных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расформованных изделий от облоя;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закладных деталей и выпусков арматуры от 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укрупнительная сборка облицовочных ковров из стандартных ковриков с подбором по заданным цвету и размеру;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ковры отдельных керамических плиток с простым рисунком для изделий несложных профилей;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по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изделий с помощью трафарета или штампа;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гипсовых плит и блоков в вакуумирующих коробках;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формо-вагонетки к растворомешалке или перемещение платформы со столом под ковш бункера растворомешалки;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форм раствором;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вагонеток и стола с заполненными формами на транспортер;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оправка поверхности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плиты шаблоном;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и перемешиванием массы в коробке;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вакуумирования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вакуумирующих коробок и сетки от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гранул керамзита на вальцах и ленточных прессах под руководством формовщика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пуск и остановка глиномешалки, вальцев, пресса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пресса, отборка и перемещение валюшки;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глины;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формовании гипсокартонных листов: распаковка, перемещение рулонов тельфером, установка и закрепление их; наблюдение за равномерным поступлением ленты картона к формовочному столу и смазка ее клеем; устранение перекосов ленты картона, склеивание картона при обрывах;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асбестоцементных изделий вручную под руководством формовщика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сырых асбестоцементных листов по шаблонам и разметкам на плитки для коньков и других фасонных изделий с помощью рычажных ножниц, специальных приспособлений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сырых плиток на металлические прокладки-формы;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отправка обрезков и сырого брака на переработку;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стоп коньков по окончании процесса твердения;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дефектных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 и технических условий к асбестоцементным фасонным изделиям в части линейных размеров, формы и внешнего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сочленения отдельных деталей фасонных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внешнему виду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облицовочных ковров и плиток;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плиток, бумаги, клея и ковров;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пуска, остановки и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формуемых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инструментов и приспособлений.</w:t>
      </w:r>
    </w:p>
    <w:bookmarkStart w:name="z78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Формовщик изделий, конструкций и строительных </w:t>
      </w:r>
    </w:p>
    <w:bookmarkEnd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формованию железобетонных изделий простых и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смазка и сборка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 готовых арматурных сеток, каркасов и закладных деталей с фиксацией их в проектном положении;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способом натяжения, вкладышей и съемных делительных щитов;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формы бетонной смесью с разравниванием и уплотнением;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открытых поверхностей отформованного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изделий и транспортировка его в камеры тепловой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изделия с транспортировкой на пост отделки или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одного из следующих видов оборудования: установкой по электронагреву стержней, установкой по очистке и смазке форм, бетонораздатчиком, бетоноукладчиком, виброплощадкой, затирочной машиной, передаточным мостом, съемником, перекладчиком, штабелером;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ковры отдельных керамических плиток при сложном рисунке или для изделия сложных профилей;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гипсовых плит и блоков на виброплощадке или под руководством формовщика более высокой квалификации на карусельной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сборки, крепления форм и качества подаваемой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гранул керамзита на вальцах и ленточных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вручную цементно-песчаной черепицы и мелков;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по формованию изделий из силикатной или пеносиликатной массы крупных блоков, облицовочных плит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установка форм на вагонетки и их разборка;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распалубка изделий из форм или поддонов, транспортирование вагонеток к распалубочному стенду;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вибростенда;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форм, укладка изделий в штабель, на рольганг или другое транспортное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подготовка и сборка форм, поддонов, подача их к месту заполнения;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асфальтовых плиток под руководством формовщика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наполнения раздаточных бункеров мастикой;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мастики на конвейер;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разгрузочного бункера и лотка;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глиняного раствора и смазывание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асбестоцементных изделий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раскрой сырых листов на размеры и конфигурации в соответствии с выполняемым заказом;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заготовки на скалку и перемещение ее на стол формовки;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форм, настила для раскатки наката и прочего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осортировка дефектных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линейных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раскроя наката;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сочленения в сыром виде отдельных частей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укладки и напряжения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карт по режимам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строповки и перемещения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применяемых облицовочных ковров и плиток и требования к их качеству;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и разборки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заливки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раствора и способы проверки блоков и плит на прочность;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свойства сырья и технические условия на мелки;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гранулам и валюшке;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форм, поддонов, вибростенда;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распалубки изделий и их укладки;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порядок чистки и сборки форм, поддонов;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формовочного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раздаточных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основные приемы формовки асфальтовых плиток.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внутренних стен сплошные и с пустотами перегородки;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фундаментные простой конфигурации;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бортовые;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покрытий и перекрытий плоские;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тротуарные, трамвайные и дорожные;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площадки лестничные;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сваи длиной до 6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столбы, пасынки, перемычки, стойки и колонны безконсольные;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ступени и проступи;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шпалы.</w:t>
      </w:r>
    </w:p>
    <w:bookmarkStart w:name="z78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изделий, конструкций и строительных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формованию сложных (большегабаритных, тонкостенных) изделий и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смазка, сборка и выверка форм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 (установку) отдельных элементов арматурного каркаса с укрупнительной сборкой и фиксацией в проектном положении;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закладных деталей и монтажных петель;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или механическим (с помощью домкратов) способом натяжения;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вкладышей, сердечников и делительных щитов;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бетонной смесью, разравнивание и уплотнение смеси вибрированием;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открытых поверхностей отформованных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изделия и подача его к месту тепловой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изделия после тепловой обработки с транспортировкой на пост отделки или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виброштампов, центрифуг, а также агрегатами и оборудованием, выполняющими несколько различных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асфальтовых плиток на формовочном конвейере;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регулирование равномерной подачи мастики;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мастики для придания брикетам необходимой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асфальтовой крошки и перемещение ее в отведенное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гипсовых плит, блоков и цементно-песчаной черепицы на машинах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хода скорости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из силикатной или пеносиликатной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гипсокартонных листов на формовочном конвейере под руководством формовщика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гипсового теста на ленте конвейера, удаление посторонних примесей и комков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кромки гипсовой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кромко-загибочного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подналадка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машин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правила укладки и напряжения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технологических карт по режимам формования;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выпускаемую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гипсокартонные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хода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формовочной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схватывания гипсового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стропильные односкатные, балки фундаментные и обвязочные, ригели, прогоны;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фундаментные сложной конфигурации;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заборы и ограды;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с консолями и полками всех типов, кроме крановых двухветвевых;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конструкции обделки тоннелей метро, транспортных пересечений и проходных коллекторов, применяемые при строительстве открытым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лестничные марши плоские и ребристые;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опоры контактных сетей, линий электропередач и светильников;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панели и блоки наружных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перекрытий и покрытий, панели внутренних стен, кассетные и прокатные детали;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аэродромные;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плиты балконные и карнизные, панели ограждения лоджий, козырьки входов, камни парапетные;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сваи длиной свыше 6 м, шпунт;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безнапорные всех размеров.</w:t>
      </w:r>
    </w:p>
    <w:bookmarkStart w:name="z78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4. Формовщик изделий, конструкций и строительных </w:t>
      </w:r>
    </w:p>
    <w:bookmarkEnd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5-й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гипсокартонных листов на формовочном конвейере;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дозировки компонентов, концентрации раствора с сульфидо-спиртовой барды и качества гипсового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режима работы гипсомешалки и формовочного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надрезки картона;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кромок гипсовым тестом;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ширины и толщины листов гипсокартонных;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режима сушки и качества гипсокартонных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формованию особо сложных изделий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по очистке, смазке, сборке форм, установок и приемка их по мере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форму (установку) отдельных элементов арматурного каркаса с укрупнительной сборкой и фиксацией в проектном положении;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закладных деталей и монтажных петель;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формы предварительно напряженной арматуры с электротермическим или механическим (с помощью домкратов или натяжных станций) натяжением;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вкладышей и сердечников;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(установки) бетонной смесью;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затирка открытых поверхностей отформованных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изделий с подачей их к месту тепловой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расформовка изделий с транспортировкой их к посту отделки или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процессе формования работой всех имеющихся машин и механизмов (кроме объемно-формовочной машины).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способы регулирования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контроля качества гипсового теста и гипсокартонных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записей в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машин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укладки и напряжения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изготавливаемые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технологических карт по режимам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строповки и перемещения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стропильные двухскатные, балки подстропильные, балки подкрановые;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из архитектурного 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камеры рабочие канализационных, водосточных, дождеприемных, водопроводных и газопроводных колодцев; телефонные коробки и колодцы;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 крановые двухветвевые;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железобетонные для силосов и элеваторов, шахты лифтов объемные, секции коллекторов объемные;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марши лестничные с полуплощадками;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наружных стен с облицовкой естественным камнем;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строения пролетные мостов и путепроводов;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напорные;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фермы стропильные и подстропильные.</w:t>
      </w:r>
    </w:p>
    <w:bookmarkStart w:name="z78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Формовщик камнелитейного производства</w:t>
      </w:r>
    </w:p>
    <w:bookmarkEnd w:id="796"/>
    <w:bookmarkStart w:name="z78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камнелитейного производства, 2-й разряд</w:t>
      </w:r>
    </w:p>
    <w:bookmarkEnd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570.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отливки изделий из камня вручную и с применением пневматических, гидравлических трамбовок под руководством формовщика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формовочной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тельфером при транспортировании опок;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с формами к сушильно-прокалочной печи.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способы изготовления форм для простых и средней сложности отливок;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формовочной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формам.</w:t>
      </w:r>
    </w:p>
    <w:bookmarkStart w:name="z79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камнелитейного производства, 3-й разряд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Характеристика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отливки из камня гладких и орнаментованных изделий со сложными очертаниями;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формовочной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изделий вручную, на формовочных машинах и вибрационных площадках;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исходных материалов для изготовления выплавляемых моделей в соответствии с техническими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в пресс-форме моделей из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формы и размера питателей при их изготовлении, сборка моделей в блоки с учетом конфигурации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приготовление гидролизованного раствора этилсиликата;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оболочки на модель;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 к отливке.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способы изготовления применяемых форм и моделей;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плотности набивки и газопроницаемости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литников;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и прокаливания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температуру расплава, заливаемого в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изготавливаемые изделия.</w:t>
      </w:r>
    </w:p>
    <w:bookmarkStart w:name="z79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Формовщик теплоизоляционных изделий</w:t>
      </w:r>
    </w:p>
    <w:bookmarkEnd w:id="799"/>
    <w:bookmarkStart w:name="z79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теплоизоляционных изделий, 3-й разряд</w:t>
      </w:r>
    </w:p>
    <w:bookmarkEnd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теплоизоляционных изделий на формовочных станках;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поддонов на формовочный станок, равномерное распределение массы по форме, отделка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промывка станков, форм и поддонов.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форм, поддонов, станков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формовочной массе, признаки ее пригодности для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снятия, транспортирования отформованных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форм, чистки и промывки оборудования. </w:t>
      </w:r>
    </w:p>
    <w:bookmarkStart w:name="z79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теплоизоляционных изделий, 4-й разряд</w:t>
      </w:r>
    </w:p>
    <w:bookmarkEnd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теплоизоляционных изделий на формовочных конвейерах;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формовочной массы из раздаточных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управление, остановка, чистка, смазка конвейера и других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конвейера, раздаточных устройств и других механизмов, технологию приготовления формовочной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формования; порядок пуска, остановки и управления механизмами. </w:t>
      </w:r>
    </w:p>
    <w:bookmarkStart w:name="z79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теплоизоляционных изделий, 5-й разряд</w:t>
      </w:r>
    </w:p>
    <w:bookmarkEnd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теплоизоляционных изделий на автоматизированных формовочных установках непрерывного и периодического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наладка, управление всеми механизмами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формовочной массы из раздаточных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отформованных изделий на рольганги, транспортеры, снижатели.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формовочных установок, транспортирующих, распределительных устройств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контрольно-измерительной аппаратурой, приборами автоматического регулирования и блокировки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порядок транспортирования отформованных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формовочной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изделиям, сырью и связке;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формовочной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формовочной массы и продукции. </w:t>
      </w:r>
    </w:p>
    <w:bookmarkStart w:name="z79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Фрезеровщик асбестоцементных плит</w:t>
      </w:r>
    </w:p>
    <w:bookmarkEnd w:id="803"/>
    <w:bookmarkStart w:name="z79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Фрезеровщик асбестоцементных плит, 2-й разряд</w:t>
      </w:r>
    </w:p>
    <w:bookmarkEnd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асбестоцементных электроизоляционных плит на фрезерный станок и снятие их со станка;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фрез;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заусенцев на плитах;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толщины плиты штангенциркулем;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фрезерного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(технические условия) на обрабатываемые изделия. </w:t>
      </w:r>
    </w:p>
    <w:bookmarkStart w:name="z79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Фрезеровщик асбетоцементных плит, 3-й разряд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плит на фрезерном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закрепление асбестоцементных электроизоляционных плит на фрезерный станок;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плит после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фрез;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мелких неисправностей в работе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583.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фрезерного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(технические условия) на обрабатываемые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предотвращения и исправления брака при механической обработке асбестоцементных электроизоляционных плит. </w:t>
      </w:r>
    </w:p>
    <w:bookmarkStart w:name="z79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Фрезеровщик камня</w:t>
      </w:r>
    </w:p>
    <w:bookmarkEnd w:id="806"/>
    <w:bookmarkStart w:name="z79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Фрезеровщик камня, 3-й разряд</w:t>
      </w:r>
    </w:p>
    <w:bookmarkEnd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на консольных и портальных окантовочных станках плит из природного камня простого профиля;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чертежам и шаблонам;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плитах и технических изделиях на сверлильных станках с ручной и механической подачей;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установка режущего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обработки плит контрольно-измерительными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станка, участие в работах по ремонту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технической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правила применения абразивного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для столов и прилавков;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прямоугольные;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для облицовки полов и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косоугольные с обработкой по лекалу;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ступени лестниц прямоугольные. </w:t>
      </w:r>
    </w:p>
    <w:bookmarkStart w:name="z80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Фрезеровщик камня, 4-й разряд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и профилирование на станках различных конструкций изделий из камня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шаблонам и чертежам;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деталей по шаблону;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плит сложной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калибрование ленты, плит, крышек и лобиков по периметру;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переналадка обслуживаемых станков на заданный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профилирование, заправка и установка режущего инструмента на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профиля фрезеровки деталей контрольно-измерительным инструментом и шаблонами;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участие в ремонте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технической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правила применения абразивного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профилирование: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граненых колонн и пилястр;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подоконные;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карнизы;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плинтусы;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треугольные и трапецеидальные;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поручник. </w:t>
      </w:r>
    </w:p>
    <w:bookmarkStart w:name="z80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Фрезеровщик камня, 5-й разряд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и профилирование на станках различной конструкции с программным управлением, а также на поточных автоматизированных линиях изделий сложного профиля;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шаблонам и чертежам;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деталей по шаблону с доработкой по радиусу;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усовка и снятие фасок;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сложных деталей по шаблону и угольнику;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подналадка станков и линий на заданный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профилирование, заправка и установка режущего инструмента на станки;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профиля фрезеровки и качества калибровки контрольно-измерительным инструментом и шаблонами;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участие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правила технической эксплуатации обслуживаемых станков и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правила применения абразивного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обрабатываемого природного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профилирование: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колонн с каннелюрами;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карнизы сложного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 радиальные для облицовки пилонов;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сегменты для облицовки колонн. </w:t>
      </w:r>
    </w:p>
    <w:bookmarkStart w:name="z80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Чистильщик по очистке пылевых камер</w:t>
      </w:r>
    </w:p>
    <w:bookmarkEnd w:id="810"/>
    <w:bookmarkStart w:name="z80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Чистильщик по очистке пылевых камер, 3-й разряд</w:t>
      </w:r>
    </w:p>
    <w:bookmarkEnd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пылевых камер вращающихся печей и цементных силосов от пыли при помощи выгрузочных механизмов 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и очистка транспортного и пылеулавливающего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герметизации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смазки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обслуживаемых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сроки и методы очистки пылевых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улавливаемой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оборудования. </w:t>
      </w:r>
    </w:p>
    <w:bookmarkStart w:name="z80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Чистильщик по очистке шламовых бассейнов и болтушек</w:t>
      </w:r>
    </w:p>
    <w:bookmarkEnd w:id="812"/>
    <w:bookmarkStart w:name="z80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Чистильщик по очистке шламовых бассейнов и</w:t>
      </w:r>
    </w:p>
    <w:bookmarkEnd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болтушек,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шламовых бассейнов и болтушек от осадков шлама и примесей с помощью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разжижение и транспортирование осадков;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вертикальных поверхностей бассейнов и болтушек;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подъемных и транспортных устройств и приспособлений.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подъемных и транспортных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шламовых бассейнов и болтушек;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выявления, устранения неисправностей в работе подъемных и транспортных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материалов. </w:t>
      </w:r>
    </w:p>
    <w:bookmarkStart w:name="z80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Шихтовар</w:t>
      </w:r>
    </w:p>
    <w:bookmarkEnd w:id="814"/>
    <w:bookmarkStart w:name="z80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Шихтовар, 3-й разряд</w:t>
      </w:r>
    </w:p>
    <w:bookmarkEnd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расплава при производстве минеральной ваты в ванных печах под руководством шихтовара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копром для пробивки шлаковой корки и сливом шлака из ковша;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чистка лотка для слива, пробивка, заделка леток, отверстий, люков, подготовка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печи, копра и ковша;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ковшом и копром;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 работе лотков и леток, пробивки и заделки отверстий. </w:t>
      </w:r>
    </w:p>
    <w:bookmarkStart w:name="z80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Шихтовар, 4-й разряд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расплава в ванных и других печах при производстве минеральной ваты из огненно-жидких шлаков и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шлака в печь из шлаковых ковшей;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загрузкой минерального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состава расплава и его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печей, копильников, фидеров, регенераторов, рекуператоров, вентиляторов, дымовоздушных клапанов, форсунок, горелок;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дутьем, состоянием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расплава, шлака, добавок, топлива и требования, предъявляемые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качества расплава;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газового хозяйства. </w:t>
      </w:r>
    </w:p>
    <w:bookmarkStart w:name="z80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Шихтовар, 5-й разряд</w:t>
      </w:r>
    </w:p>
    <w:bookmarkEnd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расплава в ванных и других печах при производстве минеральной ваты из минерального сырья, отходов производства цемента и других строительных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варки, регулирование температуры при варке и выработке минеральной ваты по приборам автоматического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стабильного режима питания печи шихтой;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обдувом;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контроль состояния ванной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горячем и холодном ремонте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газораспределительных установок, узлов перекидки пламени при работе на жидком топливе.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ванных печей различных конструкций и правила их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шихты в печь;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применяемой шихты и свойства ее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расплава, топлива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качества расплава;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эксплуатации. </w:t>
      </w:r>
    </w:p>
    <w:bookmarkStart w:name="z81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Шихтовщик</w:t>
      </w:r>
    </w:p>
    <w:bookmarkEnd w:id="818"/>
    <w:bookmarkStart w:name="z81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Шихтовщик, 3-й разряд</w:t>
      </w:r>
    </w:p>
    <w:bookmarkEnd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дозировка рабочей шихты для обжига (вспучивания) перлита, вермикулита, доломита и других материалов под руководством шихтовщика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печи в соответствии с графиком работы и процессом обжига;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производства кирпича;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шибера ящичного подавателя;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на весовом дозаторе;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разгрузкой глины и других материалов: выгорающих и отощающих добавок в ящичный подаватель или бункер;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вагонеток от налипшей глины и посыпка опилками, песком, шамотом;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ящичного подавателя;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разбивание крупных комьев глины и пропускание их через решетку;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глины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в отсеки подавателя глины, выгорающих и отощающих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шихтовка различных видов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равномерности поступления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печей, дозаторов, транспортеров, скипов, контрольно-измерительной и пусковой аппаратуры и других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состава шихты на качество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составления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компонентов; требования, предъявляемые к качеству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шихтовой смеси. </w:t>
      </w:r>
    </w:p>
    <w:bookmarkStart w:name="z81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Шихтовщик, 4-й разряд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дозировка рабочей шихты (колош) в производстве минеральной ваты и изделий из нее для вагранок и ванных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вагранки, печи в соответствии с графиком и технологическим процессом;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загрузочными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сходом колош и уровнем шихты в вагранке,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вагранок, печей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и пусковой аппаратурой;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регулирования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плавления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компонентов для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продукции и способы его предупреждения;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Start w:name="z81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Шламовщик</w:t>
      </w:r>
    </w:p>
    <w:bookmarkEnd w:id="821"/>
    <w:bookmarkStart w:name="z81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Шламовщик, 3-й разряд</w:t>
      </w:r>
    </w:p>
    <w:bookmarkEnd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сырьевой смесью вращающихся печей суммарной производительностью до 35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заполнения контрольных бачков и тарировочных бункеров сырьевой смесью;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и исправного состояния весовых дозаторов, шламовых питателей и транспортирующих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герметичности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шламовых питателей, весовых дозаторов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подачи сырьевой смеси в печь;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качественную характеристику сырьевой смеси, схему подачи сырьевой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контрольно-измерительных приборов, систем сигнализации и блокировки;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питательных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bookmarkStart w:name="z81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Шламовщик, 4-й разряд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сырьевой смесью вращающихся печей суммарной производительностью свыше 35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шлама в концентраторах;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концентраторов шлама и питательных устройств сырьевой смесью;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теплотехнического и технологического режимов работы концентраторов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и исправного состояния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режима сушки шлама в концентраторах;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химический состав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контрольно-измерительных приборов и систем автоматического регулирования подачи сырьевой смеси и сушки шлама;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смазки обслуживаемого оборудования, сорта и свойства смазочных материалов.</w:t>
      </w:r>
    </w:p>
    <w:bookmarkStart w:name="z81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Шлифовщик асбетоцементных и асбетосилитовых плит</w:t>
      </w:r>
    </w:p>
    <w:bookmarkEnd w:id="824"/>
    <w:bookmarkStart w:name="z81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асбетоцементных и асбетосилитовых</w:t>
      </w:r>
    </w:p>
    <w:bookmarkEnd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плит, 3-й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асбестоцементных плит на шлифовальный станок;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плит и снятие их со станка;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наладка станка, устранение мелких неисправностей в его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шлифовально-полировального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(технические условия) на асбестоцементные электроизоляционные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смазки станка.</w:t>
      </w:r>
    </w:p>
    <w:bookmarkStart w:name="z81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асбетоцементных и асбетосилитовых</w:t>
      </w:r>
    </w:p>
    <w:bookmarkEnd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плит, 4-й разряд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лицевой стороны крупногабаритных асбестоцементных плит на валковой шлифовальной машине, встроенной в автоматическую линию производства декоративных асбестоцементных плит методом офсетной печати;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(калибровка) асбестосилитовых плит до необходимой толщины на станках различных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шлифовальной машины на заданный технологический режим шлифования;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шлифовальной бумаги и ее 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шлифования асбестоцементных и асбестосилитовых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узлов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шлифовальной бумаги в машину;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шлифованным асбестоцементным и асбестосилитовым плитам;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контрольно-измерительного инструмента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безопасности на рабочем месте и в цехе.</w:t>
      </w:r>
    </w:p>
    <w:bookmarkStart w:name="z81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Шлифовщик микалекса</w:t>
      </w:r>
    </w:p>
    <w:bookmarkEnd w:id="827"/>
    <w:bookmarkStart w:name="z82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микалекса, 3-й разряд</w:t>
      </w:r>
    </w:p>
    <w:bookmarkEnd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мокрым способом пластин микалекса на шлифовальных станках по заданным размерам;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пластин микалекса в станке;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пластин после каждого прохода карборундового 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станка.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616.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шлифовальных станков;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микалексовых пластин на шлифовальных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шлифовального станка;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микалекс;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инструментами.</w:t>
      </w:r>
    </w:p>
    <w:bookmarkStart w:name="z82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Шлифовщик-полировщик изделий из камня</w:t>
      </w:r>
    </w:p>
    <w:bookmarkEnd w:id="829"/>
    <w:bookmarkStart w:name="z82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Шлифовщик-полировщик изделий из камня, 3-й разряд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дефектных мест в изделиях путем их расчистки, промывания, заполнения мастикой или вклеивания вставок;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 и клея по заданной рецептуре в соответствии с расцветкой камня;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вставок с подборкой фактуры;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промывка заделываемых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плит в кассеты для их совместной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гипсового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раствора в кассеты с последующей укладкой на раствор плит и выверкой их по уровню (линейке);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кассет обработанных плит, очистка кассет и плит от остатков раствора с промывкой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на станках различных конструкций простых изделий из камня, изделий из каменного литья с соблюдением технологической последовательности и режимов обработки по технологическим картам;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шлифование, лощение, полирование поверхности деталей и изделий с применением абразивных материалов и необходимого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контрольно-измерительными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станка, участие в ремонтных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мастик, клея и способы их приготовления;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гипсового раствора;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сборке плит в кассеты и технические условия на обработку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обрабатываемых пород камня;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способы и последовательность обработки камня применяемых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столов и прилавков;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для облицовки полов и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мозаичные;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боребрики;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ступени.</w:t>
      </w:r>
    </w:p>
    <w:bookmarkStart w:name="z82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Шлифовщик-полировщик изделий из камня, 4-й разряд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на станках различных конструкций изделий из камня средней сложности с соблюдением технологической последовательности и режимов обработки по технологическим картам;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шлифование, лощение, полирование поверхностей фасонных деталей и изделий с применением абразивных материалов и инструмента, частичной доработкой при помощи механизированного инструмента 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деталей и изделий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оборудования, участие в ремонтных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621.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обрабатываемых пород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способы и последовательность обработки камня применяемых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базы колонн;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колонн с канелюрами;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плинтусы;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поручни.</w:t>
      </w:r>
    </w:p>
    <w:bookmarkStart w:name="z82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Шлифовщик-полировщик изделий из камня, 5-й разряд</w:t>
      </w:r>
    </w:p>
    <w:bookmarkEnd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на станках с программным управлением и автоматизированных поточных линиях сложных изделий из камня с соблюдением технологической последовательности и режимов обработки по технологическим картам;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обтачивание, шлифование и полирование поверхностей сложных фасонных деталей и изделий с применением различных абразивных материалов и инструментов и частичная доработка при помощи механизированного инструмента 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обрабатываемой поверхности деталей и изделий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инструмента, применяемого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оборудования, участие в ремонтных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624.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обрабатываемых пород камня;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обработки камня всех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применения абразивных материалов и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Примеры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балясины;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капители колонн;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карнизы;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орнаментованные вставки;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фризы.</w:t>
      </w:r>
    </w:p>
    <w:bookmarkStart w:name="z82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Штамповщик изделий из слюды</w:t>
      </w:r>
    </w:p>
    <w:bookmarkEnd w:id="833"/>
    <w:bookmarkStart w:name="z82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Штамповщик изделий из слюды, 2-й разряд</w:t>
      </w:r>
    </w:p>
    <w:bookmarkEnd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(вырубка) на автоматах, эксцентриковых и электромагнитных прессах деталей из слюды прямоугольной формы различных размеров и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визуально полезной площади подборов для вырубки изделий в соответствии с техническими условиями и наиболее рациональное ее использование;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вырубки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освещения и воздушной струи для сдувания готовых изделий с площади штампа.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627.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автоматов, эксцентриковых и электромагнитных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вырубки изделий различных размеров из слюдяных калиброванных подборов или листов миканита;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полезной площади подборов;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слюдяные подборы и изделия из слюды.</w:t>
      </w:r>
    </w:p>
    <w:bookmarkStart w:name="z82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Штамповщик изделий из слюды, 3-й разряд</w:t>
      </w:r>
    </w:p>
    <w:bookmarkEnd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Характеристика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(вырубка) на эксцентриковых и электромагнитных прессах деталей из слюды фигурной формы различных размеров и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визуально полезной площади подборов для вырубки изделий в соответствии с техническими условиями и наиболее рациональное ее использование;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вырубки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пресса.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629.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 и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вырубки изделий различных размеров из слюдяных калиброванных подборов;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полезной площади подборов;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государственные стандарты на слюдяные подборы и изделия из слюды.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40)</w:t>
            </w:r>
          </w:p>
        </w:tc>
      </w:tr>
    </w:tbl>
    <w:bookmarkStart w:name="z829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Алфавитный указатель профессий рабочих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507"/>
        <w:gridCol w:w="4176"/>
        <w:gridCol w:w="1364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 пропиточных агрегатах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окисления и обезвоживания битума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Бегунщик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гидроизоляционных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асфальтовой массы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битума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гипса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Волнировщик асбестоцементных листов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извести из печей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шахтных печей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Гасильщик извести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Гидротермист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Голлендорщик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асбестоцементных и асбестосилитовых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асбеста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Дозировщик-смесительщик на шнеках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сырья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извести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теплоизоляционного сырья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микалексовой массы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сушил и печей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сырья, топлива и стеновых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мелющих тел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камнелитейных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Зачистчик электроизоляционных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блоков и панелей из кирпича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Калибровщик-раскройщик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Камневар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Камнетес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Карбонизаторщик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Кольщик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панелей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изделий из камня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строительных изделий и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сушильных барабанов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производства строительных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Лаковар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кальцинаторов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камнекольной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лаконаносящей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листоформовочной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навивочных и намоточных машин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и шахтных печей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оборудования конвейерных и поточных линий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печатной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пневматических и винтовых насосов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прикатной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самоходной газорастворомешалки (виброгазобетономешалки)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слюдопластоделательной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сушильных агрегатов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трубной машины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угольных и цементных мельниц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испытанию железобетонных изделий и конструкций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приготовлению пульпы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расщеплению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формовочного агрегата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экструзионного пресса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извести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минерального сырья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бетоносмесительных установок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передаточной тележки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смесителя и мешалки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транспортирующих механизмов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триера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установки по перекачиванию битума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холодильных установок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строительных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теплоизоляционных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рулонов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Насыпщик цемента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в производстве теплоизоляционных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извести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стеновых и вяжущих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цилиндров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автоматизированной линии теплоизоляции труб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волнировочно-стопирующего агрегата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гранулятора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конвейера обкатки труб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конвейерной линии оборудования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окраски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приготовительного отделения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оборудованием в производстве строительных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размоточно-склеивающего станка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турбосмесителя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узла посыпки и охлаждения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укладчика-разборщика асбестоцементных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ускорительной установки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волокнообразования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по производству минераловатных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по тепловой обработке бетона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центрального пульта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железобетонных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Перекристаллизаторщик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асбестоцементных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миканита и микалекса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строительных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масс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Пропарщик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слюдопластовых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Разборщик асбестоцементных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 силикатной массы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камня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асбестоцементных и асбестосилитовых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строительных изделий и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Рекуператорщик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 камня в обжигательные печи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 конструкций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арматурных сеток и каркасов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Смесительщик муки на силосах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(упаковщик) теплоизоляционных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сырья и изделий из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асбестоцементных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заполнителей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посыпочных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теплоизоляционных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теплоизоляционных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Съемщик-укладчик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по обработке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обработке асбестоцементных труб и муфт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Тоннельщик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Транспортерщик горячего клинкера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изделий, конструкций и строительных материалов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камнелитейного производства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теплоизоляционных изделий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Фрезеровщик асбестоцементных плит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 камня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по очистке пылевых камер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по очистке шламовых бассейнов и болтушек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Шихтовар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Шламовщик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асбестоцементных и асбестосилитовых плит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микалекса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Шлифовщик-полировщик изделий из камня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изделий из слюды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