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d9c9e" w14:textId="1cd9c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промышленности и экспортного контроля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18 февраля 2013 года № 42. Зарегистрирован в Министерстве юстиции Республики Казахстан 11 марта 2013 года № 8363. Утратил силу приказом Заместителя Премьер-Министра Республики Казахстан – Министра индустрии и новых технологий Республики Казахстан от 27 марта 2014 года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 силу приказом Заместителя Премьер-Министра РК – Министра индустрии и новых технологий РК от 27.03.2014 № 101 (данный приказ в РЦПИ не представлялся).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«Выдача разрешения на транзит продукции, подлежащей экспортному контролю»,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«Выдача разрешения на переработку продукции вне таможенной территории Республики Казахстан»,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«Выдача заключения об отнесении товаров, технологий, работ, услуг, информации к продукции, подлежащей экспортному контролю»,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государственной услуги «Регистрация и учет химической продукции»,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Регламент государственной услуги «Выдача справки о постановке на специальный учет юридических лиц и индивидуальных предпринимателей, осуществляющих операции с драгоценными металлами, за исключением изделий из них, и сырьевыми товарами, содержащими драгоценные металлы»,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Регламент государственной услуги «Выдача заключения об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Регламент государственной услуги «Выдача заключения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индустрии и новых технологий Республики Казахстан (Карибаев Е.Г.)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в средствах массовой информации и размещение на официальном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индустрии и новых технологий Республики Казахстан Рау А.П.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технологий Республики Казахстан            А. Исекешев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Заместителя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Республики Казахстан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2013 года № 42 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«Выдача разрешения на транзит продукции, подлежащей </w:t>
      </w:r>
      <w:r>
        <w:br/>
      </w:r>
      <w:r>
        <w:rPr>
          <w:rFonts w:ascii="Times New Roman"/>
          <w:b/>
          <w:i w:val="false"/>
          <w:color w:val="000000"/>
        </w:rPr>
        <w:t>
экспортному контролю»</w:t>
      </w:r>
    </w:p>
    <w:bookmarkEnd w:id="2"/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оказания государственной услуги «Выдача разрешения на транзит продукции, подлежащей экспортному контролю»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Комитетом промышленности Министерства индустрии и новых технологий Республики Казахстан (далее –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подпункта 9)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«Об экспортном контроле»;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февраля 2008 года № 130 «Об утверждении Правил выдачи разрешения на транзит продукции»;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транзит продукции, подлежащей экспортному контролю», утвержденного постановлением Правительства Республики Казахстан от 31 августа 2012 года № 1130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транзит продукции, подлежащей экспортному контролю на бумажном носителе или направление мотивированного отказа в его выдаче в письменной форме, по основаниям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участие других органов не предусмотрено.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оказания государственной услуги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предоставляется по адресу: город Астана, район Есиль, проспект Кабанбай батыра, 32/1, здание «Транспорт Тауэр», кабинет № 1711, тел: 8 (7172) 29-90-73, 24-14-07, факс: 24-14-07, веб сайт: www.comprom.kz.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в рабочие дни с 9.00 до 18.30 часов, перерыв на обед с 13.00 до 14.30 часов, кроме выходных и праздничных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осуществляется с 9.00 до 18.00 часов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Информация о порядке оказания государственной услуги располагается на интернет-ресурсе Комитета промышленности  www.comprom.kz.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установлены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на бесплатной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государственной услуги (либо представитель по доверенности) предоставляет в Комитет промышленности перечень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в течение двух рабочих дней с момента получения документов получателя проверяет полноту представленных документов. В случае установления факта неполноты представленных документов, Комитет в указанные сроки дает письменный мотивированный отказ в дальнейшем рассмотрении </w:t>
      </w:r>
      <w:r>
        <w:rPr>
          <w:rFonts w:ascii="Times New Roman"/>
          <w:b w:val="false"/>
          <w:i w:val="false"/>
          <w:color w:val="000000"/>
          <w:sz w:val="28"/>
        </w:rPr>
        <w:t>заявления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3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проводится в Комитете промышленности через канцелярию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на 1 этаже вход № 1, тел: 8 (7172) 29-90-73, 24-14-07.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Комитета осуществляет прием и регистрацию документов, направляет их руководству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Комитета налагает резолюцию и направляет документ на рассмотрение начальнику Управления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определяет ответственного исполнителя и передает ему документ;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Управления после рассмотрения представленных документов на полноту готовит проект разрешения или мотивированный отказ в его выдаче и вносит его на визирование начальнику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Управления визирует проект разрешения или мотивированной отказ в его выдаче и передает на подпись руководству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Комитета подписывает разрешение или мотивированный отказ в его выдаче и передает специалисту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специалист Управления заверяет подписанное разрешение специальной печатью или передает подписанный мотивированный отказ в его выдаче в канцелярию Комитета для регистрации и выдачи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специалист канцелярии Комитета регистрирует и выдает разрешение или мотивированный отказ в его выдаче получателю государственной услуги нарочно с получением его росписи в специальном журнале с указанием даты и времени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начальник Управления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Управления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канцелярии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Описание последовательности и взаимодействие административных действий (процедур) СФЕ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срока выполнения каждого административного действия (процедуры).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Диаграмма, отражающая взаимосвязь между логической последовательностью административных действий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транзит продукции,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подлежащей экспортному контролю»       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Описание последовательности и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административных действий (процедур) СФЕ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Таблица 1. Описание действий СФЕ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4"/>
        <w:gridCol w:w="1700"/>
        <w:gridCol w:w="1679"/>
        <w:gridCol w:w="1212"/>
        <w:gridCol w:w="1659"/>
        <w:gridCol w:w="1334"/>
        <w:gridCol w:w="1111"/>
        <w:gridCol w:w="1701"/>
        <w:gridCol w:w="1640"/>
      </w:tblGrid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СФЕ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 канцеля-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пись-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письмен-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нарочно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пись-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дней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день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Таблица 2. Основной процесс – в случае утверждения 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 предоставлении государственной услуги. Варианты использования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2153"/>
        <w:gridCol w:w="2693"/>
        <w:gridCol w:w="2533"/>
        <w:gridCol w:w="2753"/>
      </w:tblGrid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 № действий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фирменном бланке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нарочно,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3. Альтернативный процесс – в случае возврата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представленных документов. Варианты использования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5"/>
        <w:gridCol w:w="2848"/>
        <w:gridCol w:w="2452"/>
        <w:gridCol w:w="2703"/>
        <w:gridCol w:w="2662"/>
      </w:tblGrid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---------------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действий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фирменном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бланке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30" w:hRule="atLeast"/>
        </w:trPr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письменной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нарочно,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транзит продукции,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подлежащей экспортному контролю»        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Диаграмма, отражающая взаимосвязь между 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последовательностью административных действий СФЕ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8839200" cy="822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392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Заместителя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Республики Казахстан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2013 года № 42 </w:t>
      </w:r>
    </w:p>
    <w:bookmarkEnd w:id="16"/>
    <w:bookmarkStart w:name="z4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переработку продукции вне</w:t>
      </w:r>
      <w:r>
        <w:br/>
      </w:r>
      <w:r>
        <w:rPr>
          <w:rFonts w:ascii="Times New Roman"/>
          <w:b/>
          <w:i w:val="false"/>
          <w:color w:val="000000"/>
        </w:rPr>
        <w:t>
таможенной территории Республики Казахстан»</w:t>
      </w:r>
    </w:p>
    <w:bookmarkEnd w:id="17"/>
    <w:bookmarkStart w:name="z4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"/>
    <w:bookmarkStart w:name="z4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оказания государственной услуги «Выдача разрешения на переработку продукции вне таможенной территории Республики Казахстан»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Комитетом промышленности Министерства индустрии и новых технологий Республики Казахстан (далее –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подпункта 11)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«Об экспортном контроле»;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2008 года № 70 «Об утверждении Правил выдачи разрешения на переработку продукции вне таможенной территории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переработку продукции вне таможенной территории Республики Казахстан», утвержденного постановлением Правительства Республики Казахстан от 31 августа 2012 года № 1130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разрешения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переработку продукции вне таможенной территории Республики Казахстан на бумажном носителе или направление мотивированного отказа в его выдаче в письменной форме, по основаниям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участие других органов не предусмотрено.</w:t>
      </w:r>
    </w:p>
    <w:bookmarkEnd w:id="19"/>
    <w:bookmarkStart w:name="z5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оказания государственной услуги</w:t>
      </w:r>
    </w:p>
    <w:bookmarkEnd w:id="20"/>
    <w:bookmarkStart w:name="z5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по адресу: город Астана, район Есиль, проспект Кабанбай батыра, 32/1, здание «Транспорт Тауэр», кабинет № 1711, тел: 8 (7172) 29-90-73, 24-14-07, факс: 24-14-07, веб сайт: www.comprom.kz.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в рабочие дни с 9.00 до 18.30 часов, перерыв на обед с 13.00 до 14.30 часов, кроме выходных и праздничных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осуществляется с 9.00 до 18.00 часов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Информация о порядке оказания государственной услуги располагается на интернет-ресурсе Комитета промышленности www.comprom.kz.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установлены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на бесплатной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государственной услуги (либо представитель по доверенности) предоставляет в Комитет промышленности перечень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в течение двух рабочих дней с момента получения документов получателя проверяет полноту представленных документов. В случае установления факта неполноты представленных документов, Комитет в указанные сроки дает письменный мотивированный отказ в дальнейшем рассмотрении </w:t>
      </w:r>
      <w:r>
        <w:rPr>
          <w:rFonts w:ascii="Times New Roman"/>
          <w:b w:val="false"/>
          <w:i w:val="false"/>
          <w:color w:val="000000"/>
          <w:sz w:val="28"/>
        </w:rPr>
        <w:t>заявления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6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2"/>
    <w:bookmarkStart w:name="z6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проводится в Комитете промышленности через канцелярию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на 1 этаже вход № 1, тел: 8 (7172) 29-90-73, 24-14-07.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Комитета осуществляет прием и регистрацию документов, направляет их руководству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Комитета налагает резолюцию и направляет документ на рассмотрение начальнику Управления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определяет ответственного исполнителя и передает ему документ;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Управления после рассмотрения представленных документов на полноту готовит проект разрешения или мотивированного отказа в его выдаче в письменной форме и вносит его на визирование начальнику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Управления визирует проект разрешения или мотивированного отказа в его выдаче в письменной форме и передает на подпись руководству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Комитета подписывает разрешение или мотивированный отказ в его выдаче в письменной форме и передает специалисту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специалист Управления заверяет подписанное разрешение специальной печатью или передает подписанный мотивированный отказ в его выдаче в письменной форме в канцелярию Комитета для регистрации и выдачи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специалист канцелярии Комитета регистрирует и выдает разрешение или мотивированный отказ в его выдаче в письменной форме получателю государственной услуги нарочно с получением его росписи в специальном журнале с указанием даты и времени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начальник Управления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Управления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канцелярии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Описание последовательности и взаимодействие административных действий (процедур) СФЕ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срока выполнения каждого административного действия (процедуры).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Диаграмма, отражающая взаимосвязь между логической последовательностью административных действий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3"/>
    <w:bookmarkStart w:name="z6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переработку продукции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 таможенной территории Республики Казахстан»</w:t>
      </w:r>
    </w:p>
    <w:bookmarkEnd w:id="24"/>
    <w:bookmarkStart w:name="z6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Описание последовательности и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административных действий (процедур) СФЕ</w:t>
      </w:r>
    </w:p>
    <w:bookmarkEnd w:id="25"/>
    <w:bookmarkStart w:name="z6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Таблица 1. Описание действий СФЕ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1413"/>
        <w:gridCol w:w="1555"/>
        <w:gridCol w:w="1291"/>
        <w:gridCol w:w="1819"/>
        <w:gridCol w:w="1434"/>
        <w:gridCol w:w="1353"/>
        <w:gridCol w:w="1921"/>
        <w:gridCol w:w="1740"/>
      </w:tblGrid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тета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тета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тета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полноту,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пись-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печатью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письмен-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 форме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пись-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нарочно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но-рас-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менты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пись-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Таблица 2. Основной процесс – в случае утверждения решения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предоставлении государственной услуги. Варианты использования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2153"/>
        <w:gridCol w:w="2693"/>
        <w:gridCol w:w="2533"/>
        <w:gridCol w:w="2753"/>
      </w:tblGrid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 № действий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фирменном бланке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нарочно,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3. Альтернативный процесс – в случае возврата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представленных документов. Варианты использования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7"/>
        <w:gridCol w:w="2483"/>
        <w:gridCol w:w="2483"/>
        <w:gridCol w:w="2484"/>
        <w:gridCol w:w="2903"/>
      </w:tblGrid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--------------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действий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письма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письма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фирменном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 нарочно,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получением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переработку продукции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 таможенной территории Республики Казахстан»</w:t>
      </w:r>
    </w:p>
    <w:bookmarkEnd w:id="29"/>
    <w:bookmarkStart w:name="z7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Диаграмма, отражающая взаимосвязь между 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последовательностью административных действий СФЕ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8826500" cy="803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2650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Заместителя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Республики Казахстан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2013 года № 42 </w:t>
      </w:r>
    </w:p>
    <w:bookmarkEnd w:id="31"/>
    <w:bookmarkStart w:name="z7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заключения об отнесении товаров, технологий, работ,</w:t>
      </w:r>
      <w:r>
        <w:br/>
      </w:r>
      <w:r>
        <w:rPr>
          <w:rFonts w:ascii="Times New Roman"/>
          <w:b/>
          <w:i w:val="false"/>
          <w:color w:val="000000"/>
        </w:rPr>
        <w:t>
услуг, информации к продукции, подлежащей экспортному контролю»</w:t>
      </w:r>
    </w:p>
    <w:bookmarkEnd w:id="32"/>
    <w:bookmarkStart w:name="z7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3"/>
    <w:bookmarkStart w:name="z7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оказания государственной услуги «Выдача заключения об отнесении товаров, технологий, работ, услуг, информации к продукции, подлежащей экспортному контролю»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Комитетом промышленности Министерства индустрии и новых технологий Республики Казахстан (далее – Комитет промышленности).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подпункта 10)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«Об экспортном контроле»;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заключения об отнесении товаров, технологий, работ, услуг, информации к продукции, подлежащей экспортному контролю», утвержденного постановлением Правительства Республики Казахстан от 21 апреля 2011 года № 431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заключения об отнесении товаров, технологий, работ, услуг, информации к продукции, подлежащей экспортному контролю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участие других органов не предусмотрено.</w:t>
      </w:r>
    </w:p>
    <w:bookmarkEnd w:id="34"/>
    <w:bookmarkStart w:name="z8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оказания государственной услуги</w:t>
      </w:r>
    </w:p>
    <w:bookmarkEnd w:id="35"/>
    <w:bookmarkStart w:name="z8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по адресу: город Астана, район Есиль, проспект Кабанбай батыра, 32/1, здание «Транспорт Тауэр», кабинет № 1711, тел: 8 (7172) 29-90-73, 24-14-07, факс: 24-14-07, веб сайт: www.comprom.kz.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в рабочие дни с 9.00 до 18.30 часов, перерыв на обед с 13.00 до 14.30 часов, кроме выходных и праздничных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осуществляется с 9.00 до 18.00 часов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Информация о порядке оказания государственной услуги располагается на интернет-ресурсе  Комитета промышленности  www.comprom.kz.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установлены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на бесплатной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государственной услуги (либо представитель по доверенности) предоставляет в Комитет промышленности перечень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6"/>
    <w:bookmarkStart w:name="z8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37"/>
    <w:bookmarkStart w:name="z9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проводится в Комитете промышленности через канцелярию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на 1 этаже вход № 1, тел: 8 (7172) 29-90-73, 24-14-07.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Комитета осуществляет прием и регистрацию документов, направляет их руководству Комитета промышленности для наложения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Комитета налагает резолюцию и направляет документ на рассмотрение начальнику Управления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определяет ответственного исполнителя и передает ему документ;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Управления после рассмотрения представленных документов на полноту готовит проект заключения и вносит его на визирование начальнику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Управления визирует проект заключения и передает на подпись руководству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Комитета подписывает заключение и передает его специалисту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специалист Управления заверяет подписанное заключение специальной печатью и передает его в канцелярию Комитета для регистрации и выдачи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специалист канцелярии Комитета регистрирует и выдает заключение получателю государственной услуги нарочно с получением его росписи в специальном журнале с указанием даты и времени получения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Комитета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начальник Управления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Управления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канцелярии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Описание последовательности и взаимодействие административных действий (процедур) СФЕ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срока выполнения каждого административного действия (процедуры).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Диаграмма, отражающая взаимосвязь между логической последовательностью административных действий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8"/>
    <w:bookmarkStart w:name="z9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заключения об отнесении товаров,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технологий, работ, услуг, информации к продукции,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подлежащей экспортному контролю»          </w:t>
      </w:r>
    </w:p>
    <w:bookmarkEnd w:id="39"/>
    <w:bookmarkStart w:name="z9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Описание последовательности и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административных действий (процедур) СФЕ</w:t>
      </w:r>
    </w:p>
    <w:bookmarkEnd w:id="40"/>
    <w:bookmarkStart w:name="z9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Таблица 1. Описание действий СФЕ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1542"/>
        <w:gridCol w:w="1664"/>
        <w:gridCol w:w="1501"/>
        <w:gridCol w:w="1868"/>
        <w:gridCol w:w="1583"/>
        <w:gridCol w:w="1501"/>
        <w:gridCol w:w="1338"/>
        <w:gridCol w:w="1503"/>
      </w:tblGrid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тета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их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сание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лючения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нарочно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но-рас-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ние)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зак-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дней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Таблица 2. Основной процесс – в случае утверждения решения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предоставлении государственной услуги. Варианты использования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2840"/>
        <w:gridCol w:w="2445"/>
        <w:gridCol w:w="2966"/>
        <w:gridCol w:w="2114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----------------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действий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копии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фирменном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бланке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нарочно,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заключения об отнесении товаров,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технологий, работ, услуг, информации к продукции,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подлежащей экспортному контролю»          </w:t>
      </w:r>
    </w:p>
    <w:bookmarkEnd w:id="43"/>
    <w:bookmarkStart w:name="z10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Диаграмма, отражающая взаимосвязь между 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последовательностью административных действий СФЕ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8140700" cy="807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407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Заместителя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Республики Казахстан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2013 года № 42 </w:t>
      </w:r>
    </w:p>
    <w:bookmarkEnd w:id="45"/>
    <w:bookmarkStart w:name="z10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и учет химической продукции»</w:t>
      </w:r>
    </w:p>
    <w:bookmarkEnd w:id="46"/>
    <w:bookmarkStart w:name="z10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7"/>
    <w:bookmarkStart w:name="z10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оказания государственной услуги «Регистрация и учет химической продукции»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Государственную услугу предоставляет Комитет промышленности Министерства индустрии и новых технологий Республики Казахстан (далее –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подпункта 9)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№ 302 «О безопасности химической продукции»;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2008 года № 572 «Об утверждении Правил регистрации и учета химической продукции»;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и учет химической продукции», утвержденного постановлением Правительства Республики Казахстан от 31 августа 2012 года № 1130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предоставляемой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 дубликата о регистрации и учете химической продукции или направление мотивированного отказа в предоставлении государственной услуги в письменном виде (далее – мотивированный отказ), по основаниям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не предусмотрено участие других государственных и иных организаций.</w:t>
      </w:r>
    </w:p>
    <w:bookmarkEnd w:id="48"/>
    <w:bookmarkStart w:name="z11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оказания государственной услуги</w:t>
      </w:r>
    </w:p>
    <w:bookmarkEnd w:id="49"/>
    <w:bookmarkStart w:name="z11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по адресу: город Астана, район Есиль, проспект Кабанбай батыра, 32/1, здание «Транспорт Тауэр», кабинет № 1711, тел: 8 (7172) 29-90-73, 24-14-07, факс: 24-14-07, веб сайт: www.comprom.kz.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в рабочие дни с 9.00 до 18.30 часов, перерыв на обед с 13.00 до 14.30 часов, кроме выходных и праздничных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осуществляется с 9.00 до 18.00 часов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порядке оказания государственной услуги располагается на интернет-ресурсе Комитета www.comprom.kz.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Подтверждением принятия заявления является отметка на его копии о регистрации в канцелярии Комитета с указанием даты и номера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 установлены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получатель (либо представитель по доверенности) предоставляет в Комитет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Комитет в течение двух рабочих дней с момента получения документов получателя проверяет полноту представленных документов. В случае установления факта неполноты представленных документов Комитет в указанные сроки дает письменный мотивированный отказ в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0"/>
    <w:bookmarkStart w:name="z12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1"/>
    <w:bookmarkStart w:name="z12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Прием документов проводится в Комитете через канцелярию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канцелярии Комитета принимает документы, регистрирует заявление и направляет их руководству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Комитета рассматривает документы, налагает резолюцию и направляет их в ответственное управление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ответственного управления Комитета (далее – начальник Управления) рассматривает документы, налагает резолюцию и направляет их для работы специалисту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Управления рассматривает документы и в случае: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установления факта неполноты представленных документов, готовит письменный мотивированный отказ о представлении неполного комплекта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представления документов для получения свидетельства о регистрации химической продукции (далее – свидетельство), перерегистрации свидетельства о регистрации (далее - новое свидетельство) и дубликата свидетельства о регистрации химической продукции (далее – дубликат) обеспечивает рассмотрение и готовит проект свидетельства или нового свидетельства или дубликата либо мотивированного отказа по основаниям,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вносит на рассмотрение начальнику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начальник Управления рассматривает представленные документы, визирует проект свидетельства, нового свидетельства, дубликата, либо мотивированного отказа и передает на подпись руководству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руководство Комитета подписывает проект свидетельства или нового свидетельства или дубликата либо мотивированного отказа и передает его специалисту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специалист Управления направляет подписанное свидетельство или новое свидетельство или дубликат либо подписанный мотивированный отказ для регистрации в канцелярию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специалист канцелярии Комитета регистрирует и выдает свидетельство или новое свидетельство или дубликат либо мотивированный отказ получателю нарочно или направляет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3)специалист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канцелярии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Описание последовательности и взаимодействие административных действий (процедур) СФЕ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с указанием срока выполнения каждого административного действия (процедуры).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Диаграмма, отражающая взаимосвязь между логической последовательностью административных действий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2"/>
    <w:bookmarkStart w:name="z12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и учет химической продукции»  </w:t>
      </w:r>
    </w:p>
    <w:bookmarkEnd w:id="53"/>
    <w:bookmarkStart w:name="z12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Описание последовательности и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административных действий (процедур)</w:t>
      </w:r>
    </w:p>
    <w:bookmarkEnd w:id="54"/>
    <w:bookmarkStart w:name="z12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Таблица 1. Описание действий структурно-функциональных единиц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(далее – СФЕ)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1450"/>
        <w:gridCol w:w="1848"/>
        <w:gridCol w:w="1671"/>
        <w:gridCol w:w="1980"/>
        <w:gridCol w:w="1494"/>
        <w:gridCol w:w="1362"/>
        <w:gridCol w:w="1428"/>
        <w:gridCol w:w="1452"/>
      </w:tblGrid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полноту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неполного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мотивирован-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отказа;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получения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дубликата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нового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либо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нового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почте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ние)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нового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отказа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отказа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дубликата –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день.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вия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bookmarkStart w:name="z12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2. Основной процесс – в случае утверждения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решения о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Варианты использования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0"/>
        <w:gridCol w:w="2191"/>
        <w:gridCol w:w="2952"/>
        <w:gridCol w:w="3333"/>
        <w:gridCol w:w="3144"/>
      </w:tblGrid>
      <w:tr>
        <w:trPr>
          <w:trHeight w:val="1755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555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05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налагает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дубликата, готовит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видетельства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дубликата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вносит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визирование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визирует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дубликата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30" w:hRule="atLeast"/>
        </w:trPr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или 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нарочно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почте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Таблица 3. Альтернативный процесс – в случае мотивированного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отказа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Варианты использования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8"/>
        <w:gridCol w:w="2188"/>
        <w:gridCol w:w="2948"/>
        <w:gridCol w:w="3327"/>
        <w:gridCol w:w="3139"/>
      </w:tblGrid>
      <w:tr>
        <w:trPr>
          <w:trHeight w:val="1725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1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налагает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основаниям,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пунктами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Стандарта.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визирует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и 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и передает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отказ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30" w:hRule="atLeast"/>
        </w:trPr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нарочно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почте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оказания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и учет химической продукции»</w:t>
      </w:r>
    </w:p>
    <w:bookmarkEnd w:id="58"/>
    <w:bookmarkStart w:name="z13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Диаграмма, отражающая взаимосвязь между 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последовательностью административных действий СФЕ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9690100" cy="565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901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Заместителя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Республики Казахстан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2013 года № 42 </w:t>
      </w:r>
    </w:p>
    <w:bookmarkEnd w:id="60"/>
    <w:bookmarkStart w:name="z13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справки о постановке на специальный учет юридических</w:t>
      </w:r>
      <w:r>
        <w:br/>
      </w:r>
      <w:r>
        <w:rPr>
          <w:rFonts w:ascii="Times New Roman"/>
          <w:b/>
          <w:i w:val="false"/>
          <w:color w:val="000000"/>
        </w:rPr>
        <w:t>
лиц и индивидуальных предпринимателей, осуществляющих операции</w:t>
      </w:r>
      <w:r>
        <w:br/>
      </w:r>
      <w:r>
        <w:rPr>
          <w:rFonts w:ascii="Times New Roman"/>
          <w:b/>
          <w:i w:val="false"/>
          <w:color w:val="000000"/>
        </w:rPr>
        <w:t>
с драгоценными металлами, за исключением изделий из них, и</w:t>
      </w:r>
      <w:r>
        <w:br/>
      </w:r>
      <w:r>
        <w:rPr>
          <w:rFonts w:ascii="Times New Roman"/>
          <w:b/>
          <w:i w:val="false"/>
          <w:color w:val="000000"/>
        </w:rPr>
        <w:t>
сырьевыми товарами, содержащими драгоценные металлы»</w:t>
      </w:r>
    </w:p>
    <w:bookmarkEnd w:id="61"/>
    <w:bookmarkStart w:name="z13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2"/>
    <w:bookmarkStart w:name="z13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справки о постановке на специальный учет юридических лиц и индивидуальных предпринимателей, осуществляющих операции с драгоценными металлами, за исключением изделий из них, и сырьевыми товарами, содержащими драгоценные металлы»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Государственную услугу предоставляет Комитет промышленности Министерства индустрии и новых технологий Республики Казахстан (далее –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 –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июля 2011 года № 120 «О мерах по выполнению Решения Межгосударственного совета (высшего органа таможенного союза) Евразийского экономического сообщества «О едином нетарифном регулировании таможенного союза Республики Беларусь, Республики Казахстан и Российской Федерации» от 27 ноября 2009 года №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августа 2011 года № 924 «Об утверждении Правил ввоза на территорию Республики Казахстан из стран, не входящих в Таможенный союз, и вывоза с территории Республики Казахстан в эти страны драгоценных металлов и сырьевых товаров, содержащих драгоценные металлы и о внесении дополнений в постановление Правительства Республики Казахстан от 26 ноября 2004 года № 1237 «Некоторые вопросы Министерства индустрии и новых технологий Республики Казахстан»;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справки о постановке на специальный учет юридических лиц и индивидуальных предпринимателей, осуществляющих операции с драгоценными металлами, за исключением изделий из них, и сырьевыми товарами, содержащими драгоценные металлы», утвержденного постановлением Правительства Республики Казахстан от 31 августа 2012 года № 1130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предоставляемой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постановке на специальный учет юридических лиц и индивидуальных предпринимателей, осуществляющих операции с драгоценными металлами, за исключением изделий из них, и сырьевыми товарами, содержащими драгоценные металлы (далее – Справка) либо направление мотивированного отказа в его выдаче в письменной форме, по основаниям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участие других органов не предусмотрено.</w:t>
      </w:r>
    </w:p>
    <w:bookmarkEnd w:id="63"/>
    <w:bookmarkStart w:name="z14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64"/>
    <w:bookmarkStart w:name="z14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по адресу: город Астана, район Есиль, проспект Кабанбай батыра, 32/1, здание «Транспорт Тауэр», кабинет № 1711, тел: 8 (7172) 29-90-73, 24-14-07, факс: 24-14-07, веб сайт: www.comprom.kz.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в рабочие дни с 9.00 до 18.30 часов, перерыв на обед с 13.00 до 14.30 часов, кроме выходных и праздничных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осуществляется с 9.00 до 18.00 часов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порядке оказания государственной услуги располагается на интернет-ресурсе Комитета www.comprom.kz.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установлены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государственной услуги (либо представитель по доверенности) предоставляет в Комитет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5"/>
    <w:bookmarkStart w:name="z14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6"/>
    <w:bookmarkStart w:name="z15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проводится в Комитете через канцелярию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принятые документы проходят регистрацию специалистом канцелярии Комитета, зарегистрированные документы направляются руководителю Комитета для наложения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 с резолюцией руководителя Комитета направляются в ответственное управление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Комитета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проверку на полноту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оформляет проект справки либо мотивированного ответа о причинах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проект справки либо мотивированного ответа о причинах отказа визируется начальником управления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справка либо мотивированный ответ о причинах отказа подписывается руководителем Комитета на фирменном бланке;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справка либо мотивированный ответ о причинах отказа направляется ответственным исполнителем Комитета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специалист канцелярии Комитета регистрирует, выдает справку либо мотивированный ответ о причинах отказа получателю государственной услуги нарочно или по доверенности его уполномоченному представителю.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Управления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Описание последовательности и взаимодействие административных действий (процедур) СФЕ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срока выполнения каждого административного действия (процедуры).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Диаграмма, отражающая взаимосвязь между логической последовательностью административных действий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7"/>
    <w:bookmarkStart w:name="z15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справки о поставке на специальный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 юридических лиц и индивидуальных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предпринимателей, осуществляющих операции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драгоценными металлами, за исключением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изделий из них, и сырьевыми товарами,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содержащими драгоценные металлы»     </w:t>
      </w:r>
    </w:p>
    <w:bookmarkEnd w:id="68"/>
    <w:bookmarkStart w:name="z15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Описание последовательности и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административных действий (процедур)</w:t>
      </w:r>
    </w:p>
    <w:bookmarkEnd w:id="69"/>
    <w:bookmarkStart w:name="z15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Таблица 1. Описание действий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структурно-функциональных единиц (далее – СФЕ)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1450"/>
        <w:gridCol w:w="1450"/>
        <w:gridCol w:w="1538"/>
        <w:gridCol w:w="1693"/>
        <w:gridCol w:w="1318"/>
        <w:gridCol w:w="1384"/>
        <w:gridCol w:w="1672"/>
        <w:gridCol w:w="1871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их 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сание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но-рас-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ние)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</w:tr>
      <w:tr>
        <w:trPr>
          <w:trHeight w:val="24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вия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Таблица 2. Основной процесс – в случае утверждения 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 предоставлении государственной услуги. Варианты использования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4"/>
        <w:gridCol w:w="3189"/>
        <w:gridCol w:w="2490"/>
        <w:gridCol w:w="2596"/>
        <w:gridCol w:w="3211"/>
      </w:tblGrid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84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резолюцию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проверку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полноту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оформляет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Визирует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справку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нарочно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доверенности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представителю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Таблица 3. Альтернативный процесс – в случае уведомления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неполноте пакета документов. Варианты использования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4"/>
        <w:gridCol w:w="3432"/>
        <w:gridCol w:w="2731"/>
        <w:gridCol w:w="2264"/>
        <w:gridCol w:w="3179"/>
      </w:tblGrid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СФЕ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канцелярии Комитета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письмо-заявку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резолюцию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проверку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полноту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оформляет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 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причинах отказа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 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причинах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нарочно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доверенности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представителю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справки о поставке на специальный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 юридических лиц и индивидуальных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предпринимателей, осуществляющих операции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драгоценными металлами, за исключением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изделий из них, и сырьевыми товарами,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содержащими драгоценные металлы»     </w:t>
      </w:r>
    </w:p>
    <w:bookmarkEnd w:id="73"/>
    <w:bookmarkStart w:name="z16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Диаграмма, отражающая взаимосвязь между 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последовательностью административных действий СФЕ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8356600" cy="883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5660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Заместителя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Республики Казахстан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2013 года № 42 </w:t>
      </w:r>
    </w:p>
    <w:bookmarkEnd w:id="75"/>
    <w:bookmarkStart w:name="z16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заключения об экономической нецелесообразности или</w:t>
      </w:r>
      <w:r>
        <w:br/>
      </w:r>
      <w:r>
        <w:rPr>
          <w:rFonts w:ascii="Times New Roman"/>
          <w:b/>
          <w:i w:val="false"/>
          <w:color w:val="000000"/>
        </w:rPr>
        <w:t>
невозможности переработки сырьевых товаров, содержащих</w:t>
      </w:r>
      <w:r>
        <w:br/>
      </w:r>
      <w:r>
        <w:rPr>
          <w:rFonts w:ascii="Times New Roman"/>
          <w:b/>
          <w:i w:val="false"/>
          <w:color w:val="000000"/>
        </w:rPr>
        <w:t>
драгоценные металлы, на территории Республики Казахстан»</w:t>
      </w:r>
    </w:p>
    <w:bookmarkEnd w:id="76"/>
    <w:bookmarkStart w:name="z16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7"/>
    <w:bookmarkStart w:name="z16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заключения об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Комитетом промышленности Министерства индустрии и новых технологий Республики Казахстан (далее –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июля 2011 года № 120 «О мерах по выполнению Решения Межгосударственного совета (высшего органа таможенного союза) Евразийского экономического сообщества «О едином нетарифном регулировании таможенного союза Республики Беларусь, Республики Казахстан и Российской Федерации» от 27 ноября 2009 года № 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августа 2011 года № 924 «Об утверждении Правил ввоза на территорию Республики Казахстан из стран, не входящих в Таможенный союз, и вывоза с территории Республики Казахстан в эти страны драгоценных металлов и сырьевых товаров, содержащих драгоценные металлы и о внесении дополнений в постановление Правительства Республики Казахстан от 26 ноября 2004 года № 1237 «Некоторые вопросы Министерства индустрии и новых технологий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заключений об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Казахстан», утвержденного от 31 августа 2012 года № 1130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заключения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 на бумажном носителе или направление мотивированного отказа в его выдаче в письменной форме, по основаниям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участие других органов не предусмотрено.</w:t>
      </w:r>
    </w:p>
    <w:bookmarkEnd w:id="78"/>
    <w:bookmarkStart w:name="z17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79"/>
    <w:bookmarkStart w:name="z17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по адресу: город Астана, район Есиль, проспект Кабанбай батыра, 32/1, здание «Транспорт Тауэр», кабинет № 1711, тел: 8 (7172) 29-90-73, 24-14-07, факс: 24-14-07, веб сайт: www.comprom.kz.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в рабочие дни с 9.00 до 18.30 часов, перерыв на обед с 13.00 до 14.30 часов, кроме выходных и праздничных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осуществляется с 9.00 до 18.00 часов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порядке оказания государственной услуги располагается на интернет - ресурсе Комитета www.comprom.kz.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установлены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на бесплатной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государственной услуги (либо представитель по доверенности) предоставляет в Комитет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80"/>
    <w:bookmarkStart w:name="z17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1"/>
    <w:bookmarkStart w:name="z17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проводится в Комитете через канцелярию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принятые документы проходят регистрацию специалистом канцелярии Комитета, зарегистрированные документы направляются руководителю Комитета для наложения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 с резолюцией руководителя Комитета направляются в ответственное управление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Комитета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проверку на полноту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оформляет проект заключения либо мотивированного ответа о причинах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проект заключения либо мотивированного ответа о причинах отказа визируется начальником управления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заключение либо мотивированный ответ о причинах отказа подписывается руководителем Комитета на фирменном бланке;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заключение либо мотивированный ответ о причинах отказа направляется ответственным исполнителем Комитета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специалист канцелярии Комитета регистрирует, выдает заключение либо мотивированный ответ о причинах отказа получателю государственной услуги нарочно или по доверенности его уполномоченному представителю.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Управления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канцелярии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Описание последовательности и взаимодействие административных действий (процедур) СФЕ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срока выполнения каждого административного действия (процедуры).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Диаграмма, отражающая взаимосвязь между логической последовательностью административных действий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2"/>
    <w:bookmarkStart w:name="z1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заключения об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нецелесообразности или невозможности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переработки сырьевых товаров,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содержащих драгоценные металлы,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территории Республики Казахстан» </w:t>
      </w:r>
    </w:p>
    <w:bookmarkEnd w:id="83"/>
    <w:bookmarkStart w:name="z1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Описание последовательности и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административных действий (процедур)</w:t>
      </w:r>
    </w:p>
    <w:bookmarkEnd w:id="84"/>
    <w:bookmarkStart w:name="z1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Таблица 1. Описание действий структурно-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функциональных единиц (далее – СФЕ)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5"/>
        <w:gridCol w:w="1477"/>
        <w:gridCol w:w="1543"/>
        <w:gridCol w:w="1521"/>
        <w:gridCol w:w="1521"/>
        <w:gridCol w:w="1388"/>
        <w:gridCol w:w="1477"/>
        <w:gridCol w:w="1500"/>
        <w:gridCol w:w="1678"/>
      </w:tblGrid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вание СФЕ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тета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Началь-ник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тета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тета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тета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тета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(процес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са, 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вителю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</w:tr>
      <w:tr>
        <w:trPr>
          <w:trHeight w:val="24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Таблица 2. Основной процесс – в случае утверждения 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о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Варианты использования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4"/>
        <w:gridCol w:w="2999"/>
        <w:gridCol w:w="2703"/>
        <w:gridCol w:w="2533"/>
        <w:gridCol w:w="3191"/>
      </w:tblGrid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84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письмо-заявку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резолюцию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проверку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полноту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оформляет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30" w:hRule="atLeast"/>
        </w:trPr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нарочно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доверенности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представителю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Таблица 3. Альтернативный процесс – в случае уведомления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неполноте пакета документов. Варианты использования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1"/>
        <w:gridCol w:w="3537"/>
        <w:gridCol w:w="2482"/>
        <w:gridCol w:w="2271"/>
        <w:gridCol w:w="3369"/>
      </w:tblGrid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канцелярии Комитета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письмо-заявку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резолюцию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проверку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полноту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оформляет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 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 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отказа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 Комитета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причинах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нарочно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доверенности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представителю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заключения об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нецелесообразности или невозможности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переработки сырьевых товаров,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содержащих драгоценные металлы,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территории Республики Казахстан» </w:t>
      </w:r>
    </w:p>
    <w:bookmarkEnd w:id="88"/>
    <w:bookmarkStart w:name="z21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Диаграмма, отражающая взаимосвязь между 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последовательностью административных действий СФЕ</w:t>
      </w:r>
    </w:p>
    <w:bookmarkEnd w:id="89"/>
    <w:p>
      <w:pPr>
        <w:spacing w:after="0"/>
        <w:ind w:left="0"/>
        <w:jc w:val="both"/>
      </w:pPr>
      <w:r>
        <w:drawing>
          <wp:inline distT="0" distB="0" distL="0" distR="0">
            <wp:extent cx="8699500" cy="817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99500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Заместителя Премьер-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Республики Казахстан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2013 года № 42 </w:t>
      </w:r>
    </w:p>
    <w:bookmarkEnd w:id="90"/>
    <w:bookmarkStart w:name="z19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«Выдача заключения о</w:t>
      </w:r>
      <w:r>
        <w:br/>
      </w:r>
      <w:r>
        <w:rPr>
          <w:rFonts w:ascii="Times New Roman"/>
          <w:b/>
          <w:i w:val="false"/>
          <w:color w:val="000000"/>
        </w:rPr>
        <w:t>
возможности (невозможности) и экономической целесообразности</w:t>
      </w:r>
      <w:r>
        <w:br/>
      </w:r>
      <w:r>
        <w:rPr>
          <w:rFonts w:ascii="Times New Roman"/>
          <w:b/>
          <w:i w:val="false"/>
          <w:color w:val="000000"/>
        </w:rPr>
        <w:t>
(нецелесообразности) промышленного извлечения драгоценных</w:t>
      </w:r>
      <w:r>
        <w:br/>
      </w:r>
      <w:r>
        <w:rPr>
          <w:rFonts w:ascii="Times New Roman"/>
          <w:b/>
          <w:i w:val="false"/>
          <w:color w:val="000000"/>
        </w:rPr>
        <w:t>
металлов из сырьевых товаров в Республике Казахстан»</w:t>
      </w:r>
    </w:p>
    <w:bookmarkEnd w:id="91"/>
    <w:bookmarkStart w:name="z19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2"/>
    <w:bookmarkStart w:name="z19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заключения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Государственную услугу предоставляет Комитет промышленности Министерства индустрии и новых технологий Республики Казахстан (далее –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 –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июля 2011 года № 120 «О мерах по выполнению Решения Межгосударственного совета (высшего органа таможенного союза) Евразийского экономического сообщества «О едином нетарифном регулировании таможенного союза Республики Беларусь, Республики Казахстан и Российской Федерации» от 27 ноября 2009 года №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августа 2011 года № 924 «Об утверждении Правил ввоза на территорию Республики Казахстан из стран, не входящих в Таможенный союз, и вывоза с территории Республики Казахстан в эти страны драгоценных металлов и сырьевых товаров, содержащих драгоценные металлы и о внесении дополнений в постановление Правительства Республики Казахстан от 26 ноября 2004 года № 1237 «Некоторые вопросы Министерства индустрии и новых технологий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заключения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Казахстан», утвержденного постановлением Правительства Республики Казахстан от 31 августа 2012 года № 1130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предоставляемой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заключения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 (далее – Заключение) либо направление мотивированного отказа в его выдаче в письменной форме, по основаниям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участие других органов не предусмотрено.</w:t>
      </w:r>
    </w:p>
    <w:bookmarkEnd w:id="93"/>
    <w:bookmarkStart w:name="z198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94"/>
    <w:bookmarkStart w:name="z1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по адресу: город Астана, район Есиль, проспект Кабанбай батыра, 32/1, здание «Транспорт Тауэр», кабинет № 1711, тел: 8 (7172) 29-90-73, 24-14-07, факс: 24-14-07, веб сайт: www.comprom.kz.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в рабочие дни с 9.00 до 18.30 часов, перерыв на обед с 13.00 до 14.30 часов, кроме выходных и праздничных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документов осуществляется с 9.00 до 18.00 часов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порядке оказания государственной услуги располагается на интернет - ресурсе Комитета www.comprom.kz.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установлены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на бесплатной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государственной услуги (либо представитель по доверенности) предоставляет в Комитет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5"/>
    <w:bookmarkStart w:name="z20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6"/>
    <w:bookmarkStart w:name="z2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проводится в Комитете через канцелярию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принятые документы проходят регистрацию специалистом канцелярии Комитета, зарегистрированные документы направляются руководителю Комитета для наложения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 с резолюцией руководителя Комитета направляются в ответственное управление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Комитета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 проверку на полноту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оформляет проект заключения либо мотивированного ответа о причинах отказа;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проект заключения либо мотивированного ответа о причинах отказа визируется начальником управления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заключение либо мотивированный ответ о причинах отказа подписывается руководителем Комитета на фирменном бланке;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заключение либо мотивированный ответ о причинах отказа направляется ответственным исполнителем Комитета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специалист канцелярии Комитета регистрирует, выдает заключение либо мотивированный ответ о причинах отказа получателю государственной услуги нарочно или по доверенности его уполномоченному представителю.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Управления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канцелярии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Описание последовательности и взаимодействие административных действий (процедур) СФЕ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срока выполнения каждого административного действия (процедуры).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Диаграмма, отражающая взаимосвязь между логической последовательностью административных действий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7"/>
    <w:bookmarkStart w:name="z2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заключения о возможности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(невозможности) и экономической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целесообразности (нецелесообразности)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промышленного извлечения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драгоценных металлов из сырьевых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 в Республике Казахстан»   </w:t>
      </w:r>
    </w:p>
    <w:bookmarkEnd w:id="98"/>
    <w:bookmarkStart w:name="z2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Описание последовательности и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административных действий (процедур)</w:t>
      </w:r>
    </w:p>
    <w:bookmarkEnd w:id="99"/>
    <w:bookmarkStart w:name="z2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Таблица 1. Описание действий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структурно-функциональных единиц (далее – СФЕ)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7"/>
        <w:gridCol w:w="1654"/>
        <w:gridCol w:w="1543"/>
        <w:gridCol w:w="1565"/>
        <w:gridCol w:w="1632"/>
        <w:gridCol w:w="1433"/>
        <w:gridCol w:w="1322"/>
        <w:gridCol w:w="1278"/>
        <w:gridCol w:w="1766"/>
      </w:tblGrid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тета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тета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их 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сание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вителю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но-рас-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</w:tr>
      <w:tr>
        <w:trPr>
          <w:trHeight w:val="24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Таблица 2. Основной процесс – в случае утверждения 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 предоставлении государственной услуги. Варианты использования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9"/>
        <w:gridCol w:w="2218"/>
        <w:gridCol w:w="2112"/>
        <w:gridCol w:w="3532"/>
        <w:gridCol w:w="3639"/>
      </w:tblGrid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 Комитета</w:t>
            </w:r>
          </w:p>
        </w:tc>
      </w:tr>
      <w:tr>
        <w:trPr>
          <w:trHeight w:val="84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заявку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резолюцию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проверку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полноту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оформляет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Визирует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 Комитета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нарочно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доверен-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Таблица 3. Альтернативный процесс – в случае уведомления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неполноте пакета документов. Варианты использования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1"/>
        <w:gridCol w:w="3348"/>
        <w:gridCol w:w="2482"/>
        <w:gridCol w:w="2272"/>
        <w:gridCol w:w="3307"/>
      </w:tblGrid>
      <w:tr>
        <w:trPr>
          <w:trHeight w:val="30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------------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Комитета</w:t>
            </w:r>
          </w:p>
        </w:tc>
      </w:tr>
      <w:tr>
        <w:trPr>
          <w:trHeight w:val="30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письмо-заявку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резолюцию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проверку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полноту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оформляет 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 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</w:tr>
      <w:tr>
        <w:trPr>
          <w:trHeight w:val="30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 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 Комитета</w:t>
            </w:r>
          </w:p>
        </w:tc>
      </w:tr>
      <w:tr>
        <w:trPr>
          <w:trHeight w:val="30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 причинах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нарочно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доверенности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представителю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заключения о возможности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(невозможности) и экономической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целесообразности (нецелесообразности)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промышленного извлечения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драгоценных металлов из сырьевых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товаров в Республике Казахстан»   </w:t>
      </w:r>
    </w:p>
    <w:bookmarkEnd w:id="103"/>
    <w:bookmarkStart w:name="z2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Диаграмма, отражающая взаимосвязь между 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последовательностью административных действий СФЕ</w:t>
      </w:r>
    </w:p>
    <w:bookmarkEnd w:id="104"/>
    <w:p>
      <w:pPr>
        <w:spacing w:after="0"/>
        <w:ind w:left="0"/>
        <w:jc w:val="both"/>
      </w:pPr>
      <w:r>
        <w:drawing>
          <wp:inline distT="0" distB="0" distL="0" distR="0">
            <wp:extent cx="9563100" cy="889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63100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