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ce15" w14:textId="e13c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 сентября 2011 года № 455 "Об утверждении Инструкции органов внутренних дел Республики Казахстан по обеспечению безопасности дорожного движения"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марта 2013 года № 159. Зарегистрирован в Министерстве юстиции Республики Казахстан 11 марта  2013 года № 8370. Утратил силу приказом Министра внутренних дел Республики Казахстан от 16 апреля 2014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16.04.2014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деятельности дорожной полиции органов внутренних дел Республики Казахстан по осуществлению надзора за дорожным движением, обеспечению правопорядка и общественной безопасности, защиты законных прав и интересов граждан, укрепления дисциплины и законности в ее деятельности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сентября 2011 года № 455 «Об утверждении Инструкции органов внутренних дел Республики Казахстан по обеспечению безопасности дорожного движения» (зарегистрированый в Реестре государственной регистрации нормативных правовых актов от 10 октября 2011 года № 7243, опубликованный в газете «Казахстанская правда» от 5 ноября 2011 года № 353-354 (26744-26745))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 внутренних дел по обеспечению безопасности дорожного движения,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При несении службы на стационарных постах дорожной полиции (и маршрутах патрулирования) на сотрудников дорожной полиции, возлагается:»;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 и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«64. При несении службы на маршруте патрулирования (посту) инспектор дорожной полиции влияет на процесс движения, предупреждает и пресекает грубые нарушения Правил дорожного движения, являющиеся основными причинами дорожно-транспортных происшествий, исключаются беспричинные остановки и задержки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об административном правонарушении возбуждается уполномоченным лицом, непосредственно его обнаружившим, за исключением случаев наличия: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материалов, поступивших из правоохранительных органов, а также других государственных органов, органов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сообщения или заявления физических и юридических лиц, а также сообщения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показаний сертифицированных специальных контрольно-измерительных технических средств и приборов.».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дорожной полиции Министерства внутренних дел (Бисенкулов Б.Б.)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