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9dd9c" w14:textId="409dd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составления и представления бюджетной заявки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экономики и бюджетного планирования Республики Казахстан от 13 марта 2013 года № 73. Зарегистрирован в Министерстве юстиции Республики Казахстан 1 апреля 2013 года № 8399. Утратил силу приказом Министра финансов Республики Казахстан от 24 ноября 2014 года № 511</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24.11.2014 </w:t>
      </w:r>
      <w:r>
        <w:rPr>
          <w:rFonts w:ascii="Times New Roman"/>
          <w:b w:val="false"/>
          <w:i w:val="false"/>
          <w:color w:val="ff0000"/>
          <w:sz w:val="28"/>
        </w:rPr>
        <w:t>№ 511</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67 Бюджетного кодекса Республики Казахстан от 4 декабря 2008 года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составления и представления бюджетной заявки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Признать утратившими силу </w:t>
      </w:r>
      <w:r>
        <w:rPr>
          <w:rFonts w:ascii="Times New Roman"/>
          <w:b w:val="false"/>
          <w:i w:val="false"/>
          <w:color w:val="000000"/>
          <w:sz w:val="28"/>
        </w:rPr>
        <w:t>приказ</w:t>
      </w:r>
      <w:r>
        <w:rPr>
          <w:rFonts w:ascii="Times New Roman"/>
          <w:b w:val="false"/>
          <w:i w:val="false"/>
          <w:color w:val="000000"/>
          <w:sz w:val="28"/>
        </w:rPr>
        <w:t xml:space="preserve"> и. о. Министра финансов Республики Казахстан от 29 декабря 2012 года № 584 «Об утверждении Правил составления и представления бюджетной заявки» (зарегистрированный в Реестре государственной регистрации нормативных правовых актов от 28 января 2013 года за № 8304).</w:t>
      </w:r>
      <w:r>
        <w:br/>
      </w:r>
      <w:r>
        <w:rPr>
          <w:rFonts w:ascii="Times New Roman"/>
          <w:b w:val="false"/>
          <w:i w:val="false"/>
          <w:color w:val="000000"/>
          <w:sz w:val="28"/>
        </w:rPr>
        <w:t>
</w:t>
      </w:r>
      <w:r>
        <w:rPr>
          <w:rFonts w:ascii="Times New Roman"/>
          <w:b w:val="false"/>
          <w:i w:val="false"/>
          <w:color w:val="000000"/>
          <w:sz w:val="28"/>
        </w:rPr>
        <w:t>
      3. Департаменту бюджетного планирования и прогнозирования (Савельева Т.М.) обеспечить государственную регистрацию настоящего приказа в Министерстве юстиции Республики Казахстан и его официальное опубликование в официальных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его официального опубликования.</w:t>
      </w:r>
    </w:p>
    <w:bookmarkEnd w:id="0"/>
    <w:p>
      <w:pPr>
        <w:spacing w:after="0"/>
        <w:ind w:left="0"/>
        <w:jc w:val="both"/>
      </w:pPr>
      <w:r>
        <w:rPr>
          <w:rFonts w:ascii="Times New Roman"/>
          <w:b w:val="false"/>
          <w:i/>
          <w:color w:val="000000"/>
          <w:sz w:val="28"/>
        </w:rPr>
        <w:t>      Министр                                    Е. Досаев</w:t>
      </w:r>
    </w:p>
    <w:bookmarkStart w:name="z6"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экономики и бюджетного планирования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13 марта 2013 года № 73    </w:t>
      </w:r>
    </w:p>
    <w:bookmarkEnd w:id="1"/>
    <w:bookmarkStart w:name="z7" w:id="2"/>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и представления бюджетной заявки</w:t>
      </w:r>
    </w:p>
    <w:bookmarkEnd w:id="2"/>
    <w:bookmarkStart w:name="z8" w:id="3"/>
    <w:p>
      <w:pPr>
        <w:spacing w:after="0"/>
        <w:ind w:left="0"/>
        <w:jc w:val="both"/>
      </w:pPr>
      <w:r>
        <w:rPr>
          <w:rFonts w:ascii="Times New Roman"/>
          <w:b w:val="false"/>
          <w:i w:val="false"/>
          <w:color w:val="000000"/>
          <w:sz w:val="28"/>
        </w:rPr>
        <w:t>
      1. Настоящие Правила составления и представления бюджетной заявки (далее – Правила) определяют порядок составления и представления бюджетной заявки администраторами бюджетных программ на очередной плановый период.</w:t>
      </w:r>
    </w:p>
    <w:bookmarkEnd w:id="3"/>
    <w:bookmarkStart w:name="z9" w:id="4"/>
    <w:p>
      <w:pPr>
        <w:spacing w:after="0"/>
        <w:ind w:left="0"/>
        <w:jc w:val="left"/>
      </w:pPr>
      <w:r>
        <w:rPr>
          <w:rFonts w:ascii="Times New Roman"/>
          <w:b/>
          <w:i w:val="false"/>
          <w:color w:val="000000"/>
        </w:rPr>
        <w:t xml:space="preserve"> 
1. Составление бюджетной заявки</w:t>
      </w:r>
    </w:p>
    <w:bookmarkEnd w:id="4"/>
    <w:bookmarkStart w:name="z10" w:id="5"/>
    <w:p>
      <w:pPr>
        <w:spacing w:after="0"/>
        <w:ind w:left="0"/>
        <w:jc w:val="both"/>
      </w:pPr>
      <w:r>
        <w:rPr>
          <w:rFonts w:ascii="Times New Roman"/>
          <w:b w:val="false"/>
          <w:i w:val="false"/>
          <w:color w:val="000000"/>
          <w:sz w:val="28"/>
        </w:rPr>
        <w:t>
      2. Основной целью составления бюджетной заявки является обоснование объемов расходов при разработке проектов республиканского и местных бюджетов на базе количественной и финансовой информации о необходимых ресурсах и результатах выполнения бюджетных программ.</w:t>
      </w:r>
      <w:r>
        <w:br/>
      </w:r>
      <w:r>
        <w:rPr>
          <w:rFonts w:ascii="Times New Roman"/>
          <w:b w:val="false"/>
          <w:i w:val="false"/>
          <w:color w:val="000000"/>
          <w:sz w:val="28"/>
        </w:rPr>
        <w:t>
</w:t>
      </w:r>
      <w:r>
        <w:rPr>
          <w:rFonts w:ascii="Times New Roman"/>
          <w:b w:val="false"/>
          <w:i w:val="false"/>
          <w:color w:val="000000"/>
          <w:sz w:val="28"/>
        </w:rPr>
        <w:t>
      3. Бюджетная заявка представляет собой совокупность документов, составляемых администратором бюджетных программ на очередной плановый период для обоснования объемов расходов, подразделяемых на базовые расходы и расходы на новые инициативы.</w:t>
      </w:r>
      <w:r>
        <w:br/>
      </w:r>
      <w:r>
        <w:rPr>
          <w:rFonts w:ascii="Times New Roman"/>
          <w:b w:val="false"/>
          <w:i w:val="false"/>
          <w:color w:val="000000"/>
          <w:sz w:val="28"/>
        </w:rPr>
        <w:t>
      В соответствии со </w:t>
      </w:r>
      <w:r>
        <w:rPr>
          <w:rFonts w:ascii="Times New Roman"/>
          <w:b w:val="false"/>
          <w:i w:val="false"/>
          <w:color w:val="000000"/>
          <w:sz w:val="28"/>
        </w:rPr>
        <w:t>статьей 67</w:t>
      </w:r>
      <w:r>
        <w:rPr>
          <w:rFonts w:ascii="Times New Roman"/>
          <w:b w:val="false"/>
          <w:i w:val="false"/>
          <w:color w:val="000000"/>
          <w:sz w:val="28"/>
        </w:rPr>
        <w:t xml:space="preserve"> Бюджетного кодекса Республики Казахстан (далее – Бюджетный кодекс) базовыми расходами являются расходы постоянного характера, капитальные расходы, а также расходы на начатые (продолжающиеся) бюджетные инвестиционные проекты и выполнение принятых государственных концессионных обязательств.</w:t>
      </w:r>
      <w:r>
        <w:br/>
      </w:r>
      <w:r>
        <w:rPr>
          <w:rFonts w:ascii="Times New Roman"/>
          <w:b w:val="false"/>
          <w:i w:val="false"/>
          <w:color w:val="000000"/>
          <w:sz w:val="28"/>
        </w:rPr>
        <w:t>
      Расходами постоянного характера являются расходы, связанные с выполнением государственных функций, полномочий и оказанием государственных услуг, выплатами трансфертов и другими обязательствами государства.</w:t>
      </w:r>
      <w:r>
        <w:br/>
      </w:r>
      <w:r>
        <w:rPr>
          <w:rFonts w:ascii="Times New Roman"/>
          <w:b w:val="false"/>
          <w:i w:val="false"/>
          <w:color w:val="000000"/>
          <w:sz w:val="28"/>
        </w:rPr>
        <w:t>
      К расходам на новые инициативы относятся расходы, направленные на:</w:t>
      </w:r>
      <w:r>
        <w:br/>
      </w:r>
      <w:r>
        <w:rPr>
          <w:rFonts w:ascii="Times New Roman"/>
          <w:b w:val="false"/>
          <w:i w:val="false"/>
          <w:color w:val="000000"/>
          <w:sz w:val="28"/>
        </w:rPr>
        <w:t>
      реализацию новых приоритетных направлений социально-экономического развития в соответствии со стратегическими и программными документами, в последующем финансируемых по новым бюджетным программам;</w:t>
      </w:r>
      <w:r>
        <w:br/>
      </w:r>
      <w:r>
        <w:rPr>
          <w:rFonts w:ascii="Times New Roman"/>
          <w:b w:val="false"/>
          <w:i w:val="false"/>
          <w:color w:val="000000"/>
          <w:sz w:val="28"/>
        </w:rPr>
        <w:t>
      увеличение базовых расходов, не связанное с изменением макроэкономических и социальных показателей и предусматривающее дополнительные направления расходования бюджетных средств (расширение объема выполняемых государственных функций, полномочий и оказываемых государственных услуг) в рамках существующих бюджетных программ.</w:t>
      </w:r>
      <w:r>
        <w:br/>
      </w:r>
      <w:r>
        <w:rPr>
          <w:rFonts w:ascii="Times New Roman"/>
          <w:b w:val="false"/>
          <w:i w:val="false"/>
          <w:color w:val="000000"/>
          <w:sz w:val="28"/>
        </w:rPr>
        <w:t>
      </w:t>
      </w:r>
      <w:r>
        <w:rPr>
          <w:rFonts w:ascii="Times New Roman"/>
          <w:b w:val="false"/>
          <w:i w:val="false"/>
          <w:color w:val="ff0000"/>
          <w:sz w:val="28"/>
        </w:rPr>
        <w:t xml:space="preserve">Сноска. Пункт 3 с изменением, внесенным приказом Министра экономики и бюджетного планирования РК от 31.01.2014 </w:t>
      </w:r>
      <w:r>
        <w:rPr>
          <w:rFonts w:ascii="Times New Roman"/>
          <w:b w:val="false"/>
          <w:i w:val="false"/>
          <w:color w:val="000000"/>
          <w:sz w:val="28"/>
        </w:rPr>
        <w:t>№ 34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 Бюджетная заявка составляется на основе:</w:t>
      </w:r>
      <w:r>
        <w:br/>
      </w:r>
      <w:r>
        <w:rPr>
          <w:rFonts w:ascii="Times New Roman"/>
          <w:b w:val="false"/>
          <w:i w:val="false"/>
          <w:color w:val="000000"/>
          <w:sz w:val="28"/>
        </w:rPr>
        <w:t>
      </w:t>
      </w:r>
      <w:r>
        <w:rPr>
          <w:rFonts w:ascii="Times New Roman"/>
          <w:b w:val="false"/>
          <w:i w:val="false"/>
          <w:color w:val="000000"/>
          <w:sz w:val="28"/>
        </w:rPr>
        <w:t>лимитов</w:t>
      </w:r>
      <w:r>
        <w:rPr>
          <w:rFonts w:ascii="Times New Roman"/>
          <w:b w:val="false"/>
          <w:i w:val="false"/>
          <w:color w:val="000000"/>
          <w:sz w:val="28"/>
        </w:rPr>
        <w:t xml:space="preserve"> расходов администраторов бюджетных программ, лимитов на новые инициативы;</w:t>
      </w:r>
      <w:r>
        <w:br/>
      </w:r>
      <w:r>
        <w:rPr>
          <w:rFonts w:ascii="Times New Roman"/>
          <w:b w:val="false"/>
          <w:i w:val="false"/>
          <w:color w:val="000000"/>
          <w:sz w:val="28"/>
        </w:rPr>
        <w:t>
      проекта стратегического плана и (или) проекта изменений и дополнений в стратегические планы;</w:t>
      </w:r>
      <w:r>
        <w:br/>
      </w:r>
      <w:r>
        <w:rPr>
          <w:rFonts w:ascii="Times New Roman"/>
          <w:b w:val="false"/>
          <w:i w:val="false"/>
          <w:color w:val="000000"/>
          <w:sz w:val="28"/>
        </w:rPr>
        <w:t>
      проектов бюджетных программ, администраторов бюджетных программ;</w:t>
      </w:r>
      <w:r>
        <w:br/>
      </w:r>
      <w:r>
        <w:rPr>
          <w:rFonts w:ascii="Times New Roman"/>
          <w:b w:val="false"/>
          <w:i w:val="false"/>
          <w:color w:val="000000"/>
          <w:sz w:val="28"/>
        </w:rPr>
        <w:t>
      </w:t>
      </w:r>
      <w:r>
        <w:rPr>
          <w:rFonts w:ascii="Times New Roman"/>
          <w:b w:val="false"/>
          <w:i w:val="false"/>
          <w:color w:val="000000"/>
          <w:sz w:val="28"/>
        </w:rPr>
        <w:t>единой бюджетной классификации</w:t>
      </w:r>
      <w:r>
        <w:rPr>
          <w:rFonts w:ascii="Times New Roman"/>
          <w:b w:val="false"/>
          <w:i w:val="false"/>
          <w:color w:val="000000"/>
          <w:sz w:val="28"/>
        </w:rPr>
        <w:t xml:space="preserve"> Республики Казахстан, утвержденной приказом Министра экономики и бюджетного планирования от 13 марта 2013 года № 71 (зарегистрированный в Реестре государственной регистрации нормативных правовых актов за № 8397) (далее - Единая бюджетная классификация);</w:t>
      </w:r>
      <w:r>
        <w:br/>
      </w:r>
      <w:r>
        <w:rPr>
          <w:rFonts w:ascii="Times New Roman"/>
          <w:b w:val="false"/>
          <w:i w:val="false"/>
          <w:color w:val="000000"/>
          <w:sz w:val="28"/>
        </w:rPr>
        <w:t>
      бюджетной заявки истекшего планового периода;</w:t>
      </w:r>
      <w:r>
        <w:br/>
      </w:r>
      <w:r>
        <w:rPr>
          <w:rFonts w:ascii="Times New Roman"/>
          <w:b w:val="false"/>
          <w:i w:val="false"/>
          <w:color w:val="000000"/>
          <w:sz w:val="28"/>
        </w:rPr>
        <w:t>
      отчета о реализации стратегического плана за отчетный финансовый год;</w:t>
      </w:r>
      <w:r>
        <w:br/>
      </w:r>
      <w:r>
        <w:rPr>
          <w:rFonts w:ascii="Times New Roman"/>
          <w:b w:val="false"/>
          <w:i w:val="false"/>
          <w:color w:val="000000"/>
          <w:sz w:val="28"/>
        </w:rPr>
        <w:t>
      натуральных норм.</w:t>
      </w:r>
      <w:r>
        <w:br/>
      </w:r>
      <w:r>
        <w:rPr>
          <w:rFonts w:ascii="Times New Roman"/>
          <w:b w:val="false"/>
          <w:i w:val="false"/>
          <w:color w:val="000000"/>
          <w:sz w:val="28"/>
        </w:rPr>
        <w:t>
      Бюджетная заявка составляется в пределах лимитов расходов администраторов бюджетных программ, лимитов на новые инициативы.</w:t>
      </w:r>
      <w:r>
        <w:br/>
      </w:r>
      <w:r>
        <w:rPr>
          <w:rFonts w:ascii="Times New Roman"/>
          <w:b w:val="false"/>
          <w:i w:val="false"/>
          <w:color w:val="000000"/>
          <w:sz w:val="28"/>
        </w:rPr>
        <w:t>
      При превышении объемов расходов, предусмотренных бюджетной заявкой, установленных лимитов расходов администраторов бюджетных программ, лимитов на новые инициативы, бюджетная заявка подлежит возврату администратору бюджетных программ без рассмотрения.</w:t>
      </w:r>
      <w:r>
        <w:br/>
      </w:r>
      <w:r>
        <w:rPr>
          <w:rFonts w:ascii="Times New Roman"/>
          <w:b w:val="false"/>
          <w:i w:val="false"/>
          <w:color w:val="000000"/>
          <w:sz w:val="28"/>
        </w:rPr>
        <w:t>
      Администратор бюджетных программ представляет приведенную в соответствие с лимитами бюджетную заявку в центральный или местный уполномоченные органы по государственному планированию в течение трех рабочих дней с даты ее возврата.</w:t>
      </w:r>
      <w:r>
        <w:br/>
      </w:r>
      <w:r>
        <w:rPr>
          <w:rFonts w:ascii="Times New Roman"/>
          <w:b w:val="false"/>
          <w:i w:val="false"/>
          <w:color w:val="000000"/>
          <w:sz w:val="28"/>
        </w:rPr>
        <w:t>
      </w:t>
      </w:r>
      <w:r>
        <w:rPr>
          <w:rFonts w:ascii="Times New Roman"/>
          <w:b w:val="false"/>
          <w:i w:val="false"/>
          <w:color w:val="ff0000"/>
          <w:sz w:val="28"/>
        </w:rPr>
        <w:t xml:space="preserve">Сноска. Пункт 4 в редакции приказа Министра экономики и бюджетного планирования РК от 31.01.2014 </w:t>
      </w:r>
      <w:r>
        <w:rPr>
          <w:rFonts w:ascii="Times New Roman"/>
          <w:b w:val="false"/>
          <w:i w:val="false"/>
          <w:color w:val="000000"/>
          <w:sz w:val="28"/>
        </w:rPr>
        <w:t>№ 34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 Данные бюджетной заявки должны отражать реальную и полную информацию о бюджетных программах, собранную на основе объективных характеристик каждой бюджетной программы.</w:t>
      </w:r>
      <w:r>
        <w:br/>
      </w:r>
      <w:r>
        <w:rPr>
          <w:rFonts w:ascii="Times New Roman"/>
          <w:b w:val="false"/>
          <w:i w:val="false"/>
          <w:color w:val="000000"/>
          <w:sz w:val="28"/>
        </w:rPr>
        <w:t>
</w:t>
      </w:r>
      <w:r>
        <w:rPr>
          <w:rFonts w:ascii="Times New Roman"/>
          <w:b w:val="false"/>
          <w:i w:val="false"/>
          <w:color w:val="000000"/>
          <w:sz w:val="28"/>
        </w:rPr>
        <w:t>
      6. Бюджетная заявка включает в себя:</w:t>
      </w:r>
      <w:r>
        <w:br/>
      </w:r>
      <w:r>
        <w:rPr>
          <w:rFonts w:ascii="Times New Roman"/>
          <w:b w:val="false"/>
          <w:i w:val="false"/>
          <w:color w:val="000000"/>
          <w:sz w:val="28"/>
        </w:rPr>
        <w:t>
      1) расчеты по видам расходов по каждой бюджетной программе администратора бюджетных программ;</w:t>
      </w:r>
      <w:r>
        <w:br/>
      </w:r>
      <w:r>
        <w:rPr>
          <w:rFonts w:ascii="Times New Roman"/>
          <w:b w:val="false"/>
          <w:i w:val="false"/>
          <w:color w:val="000000"/>
          <w:sz w:val="28"/>
        </w:rPr>
        <w:t>
      2) информацию о полученных и использованных связанных грантах по состоянию на 1 января текущего финансового года с обязательной разбивкой суммы связанных грантов по направлениям расходования;</w:t>
      </w:r>
      <w:r>
        <w:br/>
      </w:r>
      <w:r>
        <w:rPr>
          <w:rFonts w:ascii="Times New Roman"/>
          <w:b w:val="false"/>
          <w:i w:val="false"/>
          <w:color w:val="000000"/>
          <w:sz w:val="28"/>
        </w:rPr>
        <w:t>
      3) информацию о полученных и использованных несвязанных грантах по состоянию на 1 января текущего финансового года;</w:t>
      </w:r>
      <w:r>
        <w:br/>
      </w:r>
      <w:r>
        <w:rPr>
          <w:rFonts w:ascii="Times New Roman"/>
          <w:b w:val="false"/>
          <w:i w:val="false"/>
          <w:color w:val="000000"/>
          <w:sz w:val="28"/>
        </w:rPr>
        <w:t>
      4) прогноз поступлений и расходов денег от реализации государственными учреждениями товаров (работ, услуг), остающихся в их распоряжении;</w:t>
      </w:r>
      <w:r>
        <w:br/>
      </w:r>
      <w:r>
        <w:rPr>
          <w:rFonts w:ascii="Times New Roman"/>
          <w:b w:val="false"/>
          <w:i w:val="false"/>
          <w:color w:val="000000"/>
          <w:sz w:val="28"/>
        </w:rPr>
        <w:t>
      4-1) отчет по итогам </w:t>
      </w:r>
      <w:r>
        <w:rPr>
          <w:rFonts w:ascii="Times New Roman"/>
          <w:b w:val="false"/>
          <w:i w:val="false"/>
          <w:color w:val="000000"/>
          <w:sz w:val="28"/>
        </w:rPr>
        <w:t>мониторинга</w:t>
      </w:r>
      <w:r>
        <w:rPr>
          <w:rFonts w:ascii="Times New Roman"/>
          <w:b w:val="false"/>
          <w:i w:val="false"/>
          <w:color w:val="000000"/>
          <w:sz w:val="28"/>
        </w:rPr>
        <w:t xml:space="preserve"> бюджетных инвестиционных проектов, включая целевые трансферты на развитие, по итогам первого квартала текущего финансового года;</w:t>
      </w:r>
      <w:r>
        <w:br/>
      </w:r>
      <w:r>
        <w:rPr>
          <w:rFonts w:ascii="Times New Roman"/>
          <w:b w:val="false"/>
          <w:i w:val="false"/>
          <w:color w:val="000000"/>
          <w:sz w:val="28"/>
        </w:rPr>
        <w:t>
      5) пояснительную записку;</w:t>
      </w:r>
      <w:r>
        <w:br/>
      </w:r>
      <w:r>
        <w:rPr>
          <w:rFonts w:ascii="Times New Roman"/>
          <w:b w:val="false"/>
          <w:i w:val="false"/>
          <w:color w:val="000000"/>
          <w:sz w:val="28"/>
        </w:rPr>
        <w:t>
      6) сводный перечень бюджетных программ и сводную таблицу расходов по текущим бюджетным программам и бюджетным программам развития, включающие базовые расходы и расходы на новые инициативы;</w:t>
      </w:r>
      <w:r>
        <w:br/>
      </w:r>
      <w:r>
        <w:rPr>
          <w:rFonts w:ascii="Times New Roman"/>
          <w:b w:val="false"/>
          <w:i w:val="false"/>
          <w:color w:val="000000"/>
          <w:sz w:val="28"/>
        </w:rPr>
        <w:t>
      7) утвержденное на текущий год штатное расписание и проект штатного расписания на планируемый период центральных государственных органов, его ведомств, территориальных органов, подведомственных государственных учреждений, в том числе структурных подразделений центрального аппарата, ведомств и их территориальных органов; штатное расписание исполнительных органов, финансируемых из соответствующих местных бюджетов, и подведомственных им государственных учреждений в случае их изменения;</w:t>
      </w:r>
      <w:r>
        <w:br/>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8) предусмотрен в редакции приказа Министра финансов РК от 10.09.2014</w:t>
      </w:r>
      <w:r>
        <w:rPr>
          <w:rFonts w:ascii="Times New Roman"/>
          <w:b w:val="false"/>
          <w:i w:val="false"/>
          <w:color w:val="ff0000"/>
          <w:sz w:val="28"/>
        </w:rPr>
        <w:t> </w:t>
      </w:r>
      <w:r>
        <w:rPr>
          <w:rFonts w:ascii="Times New Roman"/>
          <w:b w:val="false"/>
          <w:i w:val="false"/>
          <w:color w:val="000000"/>
          <w:sz w:val="28"/>
        </w:rPr>
        <w:t>№ 392</w:t>
      </w:r>
      <w:r>
        <w:rPr>
          <w:rFonts w:ascii="Times New Roman"/>
          <w:b w:val="false"/>
          <w:i w:val="false"/>
          <w:color w:val="000000"/>
          <w:sz w:val="28"/>
        </w:rPr>
        <w:t> </w:t>
      </w:r>
      <w:r>
        <w:rPr>
          <w:rFonts w:ascii="Times New Roman"/>
          <w:b w:val="false"/>
          <w:i w:val="false"/>
          <w:color w:val="ff0000"/>
          <w:sz w:val="28"/>
        </w:rPr>
        <w:t>(вводится в действие с 01.01.2015).</w:t>
      </w:r>
      <w:r>
        <w:br/>
      </w:r>
      <w:r>
        <w:rPr>
          <w:rFonts w:ascii="Times New Roman"/>
          <w:b w:val="false"/>
          <w:i w:val="false"/>
          <w:color w:val="000000"/>
          <w:sz w:val="28"/>
        </w:rPr>
        <w:t>
      8) проекты </w:t>
      </w:r>
      <w:r>
        <w:rPr>
          <w:rFonts w:ascii="Times New Roman"/>
          <w:b w:val="false"/>
          <w:i w:val="false"/>
          <w:color w:val="000000"/>
          <w:sz w:val="28"/>
        </w:rPr>
        <w:t>соглашений</w:t>
      </w:r>
      <w:r>
        <w:rPr>
          <w:rFonts w:ascii="Times New Roman"/>
          <w:b w:val="false"/>
          <w:i w:val="false"/>
          <w:color w:val="000000"/>
          <w:sz w:val="28"/>
        </w:rPr>
        <w:t xml:space="preserve"> о результатах по целевым трансфертам, согласованные с местными исполнительными органами области, города республиканского значения, столицы, в случае выделения целевых трансфертов из республиканского бюджета в областные бюджеты, бюджеты города республиканского значения, столицы, отчет о достигнутых прямых и конечных результатов;</w:t>
      </w:r>
      <w:r>
        <w:br/>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9) предусмотрен в редакции приказа Министра финансов РК от 10.09.2014</w:t>
      </w:r>
      <w:r>
        <w:rPr>
          <w:rFonts w:ascii="Times New Roman"/>
          <w:b w:val="false"/>
          <w:i w:val="false"/>
          <w:color w:val="ff0000"/>
          <w:sz w:val="28"/>
        </w:rPr>
        <w:t> </w:t>
      </w:r>
      <w:r>
        <w:rPr>
          <w:rFonts w:ascii="Times New Roman"/>
          <w:b w:val="false"/>
          <w:i w:val="false"/>
          <w:color w:val="000000"/>
          <w:sz w:val="28"/>
        </w:rPr>
        <w:t>№ 392</w:t>
      </w:r>
      <w:r>
        <w:rPr>
          <w:rFonts w:ascii="Times New Roman"/>
          <w:b w:val="false"/>
          <w:i w:val="false"/>
          <w:color w:val="000000"/>
          <w:sz w:val="28"/>
        </w:rPr>
        <w:t> </w:t>
      </w:r>
      <w:r>
        <w:rPr>
          <w:rFonts w:ascii="Times New Roman"/>
          <w:b w:val="false"/>
          <w:i w:val="false"/>
          <w:color w:val="ff0000"/>
          <w:sz w:val="28"/>
        </w:rPr>
        <w:t>(вводится в действие с 01.01.2015).</w:t>
      </w:r>
      <w:r>
        <w:br/>
      </w:r>
      <w:r>
        <w:rPr>
          <w:rFonts w:ascii="Times New Roman"/>
          <w:b w:val="false"/>
          <w:i w:val="false"/>
          <w:color w:val="000000"/>
          <w:sz w:val="28"/>
        </w:rPr>
        <w:t>
      9) проекты соглашений о результатах по целевым трансфертам, согласованные с местными исполнительными органами района, в случае выделения целевых трансфертов из областного бюджета в бюджеты района (города областного значения), в том числе трансфертов из республиканского бюджета, выделяемых в областные бюджеты и подлежащих дальнейшему распределению в бюджеты района;</w:t>
      </w:r>
      <w:r>
        <w:br/>
      </w:r>
      <w:r>
        <w:rPr>
          <w:rFonts w:ascii="Times New Roman"/>
          <w:b w:val="false"/>
          <w:i w:val="false"/>
          <w:color w:val="000000"/>
          <w:sz w:val="28"/>
        </w:rPr>
        <w:t>
      10) проект нормативного правового акта, требующего дополнительных расходов или сокращения поступлений бюджета, в случае если администратор бюджетных программ предлагает разработать или внести изменения и дополнения в нормативные правовые акты;</w:t>
      </w:r>
      <w:r>
        <w:br/>
      </w:r>
      <w:r>
        <w:rPr>
          <w:rFonts w:ascii="Times New Roman"/>
          <w:b w:val="false"/>
          <w:i w:val="false"/>
          <w:color w:val="000000"/>
          <w:sz w:val="28"/>
        </w:rPr>
        <w:t>
      11) заключение Министерства юстиции Республики Казахстан о целесообразности разработки законопроектов и соответствия </w:t>
      </w:r>
      <w:r>
        <w:rPr>
          <w:rFonts w:ascii="Times New Roman"/>
          <w:b w:val="false"/>
          <w:i w:val="false"/>
          <w:color w:val="000000"/>
          <w:sz w:val="28"/>
        </w:rPr>
        <w:t>Перспективному плану</w:t>
      </w:r>
      <w:r>
        <w:rPr>
          <w:rFonts w:ascii="Times New Roman"/>
          <w:b w:val="false"/>
          <w:i w:val="false"/>
          <w:color w:val="000000"/>
          <w:sz w:val="28"/>
        </w:rPr>
        <w:t xml:space="preserve"> законопроектных работ Правительства Республики Казахстан;</w:t>
      </w:r>
      <w:r>
        <w:br/>
      </w:r>
      <w:r>
        <w:rPr>
          <w:rFonts w:ascii="Times New Roman"/>
          <w:b w:val="false"/>
          <w:i w:val="false"/>
          <w:color w:val="000000"/>
          <w:sz w:val="28"/>
        </w:rPr>
        <w:t>
      12) инвестиционные предложения с заключениями соответствующих экспертиз;</w:t>
      </w:r>
      <w:r>
        <w:br/>
      </w:r>
      <w:r>
        <w:rPr>
          <w:rFonts w:ascii="Times New Roman"/>
          <w:b w:val="false"/>
          <w:i w:val="false"/>
          <w:color w:val="000000"/>
          <w:sz w:val="28"/>
        </w:rPr>
        <w:t>
      13) технико-экономическое обоснование бюджетного инвестиционного проекта, положительное заключение </w:t>
      </w:r>
      <w:r>
        <w:rPr>
          <w:rFonts w:ascii="Times New Roman"/>
          <w:b w:val="false"/>
          <w:i w:val="false"/>
          <w:color w:val="000000"/>
          <w:sz w:val="28"/>
        </w:rPr>
        <w:t>государственной экспертизы</w:t>
      </w:r>
      <w:r>
        <w:rPr>
          <w:rFonts w:ascii="Times New Roman"/>
          <w:b w:val="false"/>
          <w:i w:val="false"/>
          <w:color w:val="000000"/>
          <w:sz w:val="28"/>
        </w:rPr>
        <w:t xml:space="preserve"> предпроектной (технико-экономических обоснований) и проектной (проектно-сметной) документации на строительство, положительное экономическое заключение по бюджетному инвестиционному проекту уполномоченного органа по государственному планированию;</w:t>
      </w:r>
      <w:r>
        <w:br/>
      </w:r>
      <w:r>
        <w:rPr>
          <w:rFonts w:ascii="Times New Roman"/>
          <w:b w:val="false"/>
          <w:i w:val="false"/>
          <w:color w:val="000000"/>
          <w:sz w:val="28"/>
        </w:rPr>
        <w:t>
      14) заключенный </w:t>
      </w:r>
      <w:r>
        <w:rPr>
          <w:rFonts w:ascii="Times New Roman"/>
          <w:b w:val="false"/>
          <w:i w:val="false"/>
          <w:color w:val="000000"/>
          <w:sz w:val="28"/>
        </w:rPr>
        <w:t>договор концессии</w:t>
      </w:r>
      <w:r>
        <w:rPr>
          <w:rFonts w:ascii="Times New Roman"/>
          <w:b w:val="false"/>
          <w:i w:val="false"/>
          <w:color w:val="000000"/>
          <w:sz w:val="28"/>
        </w:rPr>
        <w:t xml:space="preserve"> по концессионному проекту;</w:t>
      </w:r>
      <w:r>
        <w:br/>
      </w:r>
      <w:r>
        <w:rPr>
          <w:rFonts w:ascii="Times New Roman"/>
          <w:b w:val="false"/>
          <w:i w:val="false"/>
          <w:color w:val="000000"/>
          <w:sz w:val="28"/>
        </w:rPr>
        <w:t>
      15) стратегические документы развития юридических лиц, в случае планирования бюджетных инвестиций посредством участия государства в их уставном капитале;</w:t>
      </w:r>
      <w:r>
        <w:br/>
      </w:r>
      <w:r>
        <w:rPr>
          <w:rFonts w:ascii="Times New Roman"/>
          <w:b w:val="false"/>
          <w:i w:val="false"/>
          <w:color w:val="000000"/>
          <w:sz w:val="28"/>
        </w:rPr>
        <w:t>
      15-1) информацию о реализуемых и планируемых к реализации инвестиционных проектах субъектов квазигосударственного сектора с указанием источников финансирования (собственные, заемные, бюджетные, спонсорские и другие);</w:t>
      </w:r>
      <w:r>
        <w:br/>
      </w:r>
      <w:r>
        <w:rPr>
          <w:rFonts w:ascii="Times New Roman"/>
          <w:b w:val="false"/>
          <w:i w:val="false"/>
          <w:color w:val="000000"/>
          <w:sz w:val="28"/>
        </w:rPr>
        <w:t>
      16) финансово-экономическое обоснование бюджетных инвестиций, осуществляемых посредством участия государства в уставном капитале юридических лиц, положительное экономическое заключение уполномоченного органа по государственному планированию по нему;</w:t>
      </w:r>
      <w:r>
        <w:br/>
      </w:r>
      <w:r>
        <w:rPr>
          <w:rFonts w:ascii="Times New Roman"/>
          <w:b w:val="false"/>
          <w:i w:val="false"/>
          <w:color w:val="000000"/>
          <w:sz w:val="28"/>
        </w:rPr>
        <w:t>
      17) заключение межведомственной комиссии по рассмотрению целесообразности проведения исследований по темам, предлагаемым администраторами республиканских бюджетных программ;</w:t>
      </w:r>
      <w:r>
        <w:br/>
      </w:r>
      <w:r>
        <w:rPr>
          <w:rFonts w:ascii="Times New Roman"/>
          <w:b w:val="false"/>
          <w:i w:val="false"/>
          <w:color w:val="000000"/>
          <w:sz w:val="28"/>
        </w:rPr>
        <w:t>
      18) заключение государственной научной и научно-технической экспертизы научных исследований по темам, предлагаемым администраторами республиканских бюджетных программ;</w:t>
      </w:r>
      <w:r>
        <w:br/>
      </w:r>
      <w:r>
        <w:rPr>
          <w:rFonts w:ascii="Times New Roman"/>
          <w:b w:val="false"/>
          <w:i w:val="false"/>
          <w:color w:val="000000"/>
          <w:sz w:val="28"/>
        </w:rPr>
        <w:t>
      19) заключение центрального уполномоченного органа по государственному планированию о соответствии проектов стратегических планов или проектов изменений и дополнений в стратегические планы стратегическим и программным документам, </w:t>
      </w:r>
      <w:r>
        <w:rPr>
          <w:rFonts w:ascii="Times New Roman"/>
          <w:b w:val="false"/>
          <w:i w:val="false"/>
          <w:color w:val="000000"/>
          <w:sz w:val="28"/>
        </w:rPr>
        <w:t>прогнозу</w:t>
      </w:r>
      <w:r>
        <w:rPr>
          <w:rFonts w:ascii="Times New Roman"/>
          <w:b w:val="false"/>
          <w:i w:val="false"/>
          <w:color w:val="000000"/>
          <w:sz w:val="28"/>
        </w:rPr>
        <w:t xml:space="preserve"> социально-экономического развития страны, законодательству Республики Казахстан;</w:t>
      </w:r>
      <w:r>
        <w:br/>
      </w:r>
      <w:r>
        <w:rPr>
          <w:rFonts w:ascii="Times New Roman"/>
          <w:b w:val="false"/>
          <w:i w:val="false"/>
          <w:color w:val="000000"/>
          <w:sz w:val="28"/>
        </w:rPr>
        <w:t>
      20) заключение уполномоченного органа по государственному планированию о целесообразности бюджетного кредитования по бюджетным программам, предлагаемым администратором бюджетных программ к реализации посредством бюджетного кредитования;</w:t>
      </w:r>
      <w:r>
        <w:br/>
      </w:r>
      <w:r>
        <w:rPr>
          <w:rFonts w:ascii="Times New Roman"/>
          <w:b w:val="false"/>
          <w:i w:val="false"/>
          <w:color w:val="000000"/>
          <w:sz w:val="28"/>
        </w:rPr>
        <w:t>
      21) заключение уполномоченного органа в сфере связи и информатизации при планировании администратором республиканских бюджетных программ расходов на закупки вычислительной техники, телекоммуникационного оборудования, лицензионного программного обеспечения, услуг по разработке и развитию информационных систем;</w:t>
      </w:r>
      <w:r>
        <w:br/>
      </w:r>
      <w:r>
        <w:rPr>
          <w:rFonts w:ascii="Times New Roman"/>
          <w:b w:val="false"/>
          <w:i w:val="false"/>
          <w:color w:val="000000"/>
          <w:sz w:val="28"/>
        </w:rPr>
        <w:t>
      22) заключение центрального уполномоченного органа по государственному планированию при планировании администратором бюджетных программ расходов на увеличение штатной численности;</w:t>
      </w:r>
      <w:r>
        <w:br/>
      </w:r>
      <w:r>
        <w:rPr>
          <w:rFonts w:ascii="Times New Roman"/>
          <w:b w:val="false"/>
          <w:i w:val="false"/>
          <w:color w:val="000000"/>
          <w:sz w:val="28"/>
        </w:rPr>
        <w:t>
      23) предложения на оказание отдельных государственных услуг, реализацию бюджетных инвестиционных проектов и выполнение других задач, направленных на обеспечение социально-экономической стабильности государства в форме государственного задания;</w:t>
      </w:r>
      <w:r>
        <w:br/>
      </w:r>
      <w:r>
        <w:rPr>
          <w:rFonts w:ascii="Times New Roman"/>
          <w:b w:val="false"/>
          <w:i w:val="false"/>
          <w:color w:val="000000"/>
          <w:sz w:val="28"/>
        </w:rPr>
        <w:t>
      24) решения попечительских советов автономных организаций образования при планировании расходов по бюджетной программе направленной на вложение целевого вклада;</w:t>
      </w:r>
      <w:r>
        <w:br/>
      </w:r>
      <w:r>
        <w:rPr>
          <w:rFonts w:ascii="Times New Roman"/>
          <w:b w:val="false"/>
          <w:i w:val="false"/>
          <w:color w:val="000000"/>
          <w:sz w:val="28"/>
        </w:rPr>
        <w:t>
      25) другую необходимую информацию, запрашиваемую центральным или местным уполномоченными органами по государственному планированию;</w:t>
      </w:r>
      <w:r>
        <w:br/>
      </w:r>
      <w:r>
        <w:rPr>
          <w:rFonts w:ascii="Times New Roman"/>
          <w:b w:val="false"/>
          <w:i w:val="false"/>
          <w:color w:val="000000"/>
          <w:sz w:val="28"/>
        </w:rPr>
        <w:t>
      25-1) заключение межведомственной комиссии по вопросам реализации </w:t>
      </w:r>
      <w:r>
        <w:rPr>
          <w:rFonts w:ascii="Times New Roman"/>
          <w:b w:val="false"/>
          <w:i w:val="false"/>
          <w:color w:val="000000"/>
          <w:sz w:val="28"/>
        </w:rPr>
        <w:t>Дорожной карты занятости 2020</w:t>
      </w:r>
      <w:r>
        <w:rPr>
          <w:rFonts w:ascii="Times New Roman"/>
          <w:b w:val="false"/>
          <w:i w:val="false"/>
          <w:color w:val="000000"/>
          <w:sz w:val="28"/>
        </w:rPr>
        <w:t xml:space="preserve"> по лимитам финансирования и распределению средств по направлениям Дорожной карты, в том числе между администраторами республиканских бюджетных программ, при планировании расходов по Дорожной карте занятости 2020;</w:t>
      </w:r>
      <w:r>
        <w:br/>
      </w:r>
      <w:r>
        <w:rPr>
          <w:rFonts w:ascii="Times New Roman"/>
          <w:b w:val="false"/>
          <w:i w:val="false"/>
          <w:color w:val="000000"/>
          <w:sz w:val="28"/>
        </w:rPr>
        <w:t>
      25-2) заключение лизингодателя по экспертизе клинико-технического обоснования, технической характеристики и стоимости медицинской техники стоимостью свыше пятьдесят миллионов тенге и требующую унификации, при планировании расходов на приобретение медицинской техники.</w:t>
      </w:r>
      <w:r>
        <w:br/>
      </w:r>
      <w:r>
        <w:rPr>
          <w:rFonts w:ascii="Times New Roman"/>
          <w:b w:val="false"/>
          <w:i w:val="false"/>
          <w:color w:val="000000"/>
          <w:sz w:val="28"/>
        </w:rPr>
        <w:t>
      По бюджетным инвестициям, направленным на реализацию особо важных и требующих оперативной реализации задач, представляются следующие документы:</w:t>
      </w:r>
      <w:r>
        <w:br/>
      </w:r>
      <w:r>
        <w:rPr>
          <w:rFonts w:ascii="Times New Roman"/>
          <w:b w:val="false"/>
          <w:i w:val="false"/>
          <w:color w:val="000000"/>
          <w:sz w:val="28"/>
        </w:rPr>
        <w:t>
      копия поручений Президента Республики Казахстан и/или Премьер-Министра Республики Казахстан;</w:t>
      </w:r>
      <w:r>
        <w:br/>
      </w:r>
      <w:r>
        <w:rPr>
          <w:rFonts w:ascii="Times New Roman"/>
          <w:b w:val="false"/>
          <w:i w:val="false"/>
          <w:color w:val="000000"/>
          <w:sz w:val="28"/>
        </w:rPr>
        <w:t>
      расчет по обоснованию стоимости проекта в разбивке по годам;</w:t>
      </w:r>
      <w:r>
        <w:br/>
      </w:r>
      <w:r>
        <w:rPr>
          <w:rFonts w:ascii="Times New Roman"/>
          <w:b w:val="false"/>
          <w:i w:val="false"/>
          <w:color w:val="000000"/>
          <w:sz w:val="28"/>
        </w:rPr>
        <w:t>
      заключение администратора бюджетных программ на целесообразность реализации проекта;</w:t>
      </w:r>
      <w:r>
        <w:br/>
      </w:r>
      <w:r>
        <w:rPr>
          <w:rFonts w:ascii="Times New Roman"/>
          <w:b w:val="false"/>
          <w:i w:val="false"/>
          <w:color w:val="000000"/>
          <w:sz w:val="28"/>
        </w:rPr>
        <w:t>
      в случае необходимости другие документы, запрашиваемые центральным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ff0000"/>
          <w:sz w:val="28"/>
        </w:rPr>
        <w:t xml:space="preserve">Сноска. Пункт 6 с изменениями, внесенными приказами Министра экономики и бюджетного планирования РК от 01.07.2013 </w:t>
      </w:r>
      <w:r>
        <w:rPr>
          <w:rFonts w:ascii="Times New Roman"/>
          <w:b w:val="false"/>
          <w:i w:val="false"/>
          <w:color w:val="000000"/>
          <w:sz w:val="28"/>
        </w:rPr>
        <w:t>№ 200</w:t>
      </w:r>
      <w:r>
        <w:rPr>
          <w:rFonts w:ascii="Times New Roman"/>
          <w:b w:val="false"/>
          <w:i w:val="false"/>
          <w:color w:val="ff0000"/>
          <w:sz w:val="28"/>
        </w:rPr>
        <w:t xml:space="preserve">; </w:t>
      </w:r>
      <w:r>
        <w:rPr>
          <w:rFonts w:ascii="Times New Roman"/>
          <w:b w:val="false"/>
          <w:i w:val="false"/>
          <w:color w:val="ff0000"/>
          <w:sz w:val="28"/>
        </w:rPr>
        <w:t xml:space="preserve">от 31.01.2014 </w:t>
      </w:r>
      <w:r>
        <w:rPr>
          <w:rFonts w:ascii="Times New Roman"/>
          <w:b w:val="false"/>
          <w:i w:val="false"/>
          <w:color w:val="000000"/>
          <w:sz w:val="28"/>
        </w:rPr>
        <w:t>№ 34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7. Администратор бюджетных программ ежегодно составляет одну бюджетную заявку, за исключением случаев </w:t>
      </w:r>
      <w:r>
        <w:rPr>
          <w:rFonts w:ascii="Times New Roman"/>
          <w:b w:val="false"/>
          <w:i w:val="false"/>
          <w:color w:val="000000"/>
          <w:sz w:val="28"/>
        </w:rPr>
        <w:t>уточнения</w:t>
      </w:r>
      <w:r>
        <w:rPr>
          <w:rFonts w:ascii="Times New Roman"/>
          <w:b w:val="false"/>
          <w:i w:val="false"/>
          <w:color w:val="000000"/>
          <w:sz w:val="28"/>
        </w:rPr>
        <w:t xml:space="preserve"> и </w:t>
      </w:r>
      <w:r>
        <w:rPr>
          <w:rFonts w:ascii="Times New Roman"/>
          <w:b w:val="false"/>
          <w:i w:val="false"/>
          <w:color w:val="000000"/>
          <w:sz w:val="28"/>
        </w:rPr>
        <w:t>корректировки</w:t>
      </w:r>
      <w:r>
        <w:rPr>
          <w:rFonts w:ascii="Times New Roman"/>
          <w:b w:val="false"/>
          <w:i w:val="false"/>
          <w:color w:val="000000"/>
          <w:sz w:val="28"/>
        </w:rPr>
        <w:t xml:space="preserve"> бюджета, предусмотренных бюджетным законодательством Республики Казахстан. Бюджетная заявка подлежит приведению в соответствие на стадиях разработки, рассмотрения и утверждения бюджета, а также в случаях уточнения и корректировки бюджета.</w:t>
      </w:r>
      <w:r>
        <w:br/>
      </w:r>
      <w:r>
        <w:rPr>
          <w:rFonts w:ascii="Times New Roman"/>
          <w:b w:val="false"/>
          <w:i w:val="false"/>
          <w:color w:val="000000"/>
          <w:sz w:val="28"/>
        </w:rPr>
        <w:t>
</w:t>
      </w:r>
      <w:r>
        <w:rPr>
          <w:rFonts w:ascii="Times New Roman"/>
          <w:b w:val="false"/>
          <w:i w:val="false"/>
          <w:color w:val="000000"/>
          <w:sz w:val="28"/>
        </w:rPr>
        <w:t>
      8. Бюджетная заявка, представляемая в уполномоченный орган по государственному планированию, подписывается ответственным секретарем центрального исполнительного органа (должностным лицом, на которое в установленном порядке возложены полномочия ответственного секретаря центрального исполнительного органа), а в случаях отсутствия таковых - руководителем государственного учреждения или лицом им уполномоченным, руководителем структурного подразделения государственного учреждения, ответственного за их составление, а при отсутствии последних - лицами, на которых соответствующими приказами возложено исполнение обязанностей.</w:t>
      </w:r>
      <w:r>
        <w:br/>
      </w:r>
      <w:r>
        <w:rPr>
          <w:rFonts w:ascii="Times New Roman"/>
          <w:b w:val="false"/>
          <w:i w:val="false"/>
          <w:color w:val="000000"/>
          <w:sz w:val="28"/>
        </w:rPr>
        <w:t>
      В бюджетной заявке обязательно указывается фамилия, имя и отчество (при наличии) (далее – фамилия и.о.), должность, рабочий телефон ответственного исполнителя соответствующего администратора бюджетных программ.</w:t>
      </w:r>
      <w:r>
        <w:br/>
      </w: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Министра экономики и бюджетного планирования РК от 31.01.2014 </w:t>
      </w:r>
      <w:r>
        <w:rPr>
          <w:rFonts w:ascii="Times New Roman"/>
          <w:b w:val="false"/>
          <w:i w:val="false"/>
          <w:color w:val="000000"/>
          <w:sz w:val="28"/>
        </w:rPr>
        <w:t>№ 34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9. Титульный лист бюджетной заявки оформляется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10. Расчеты по видам расходов представляются по каждой специфике экономической классификации расходов на каждый год планового периода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 </w:t>
      </w:r>
      <w:r>
        <w:rPr>
          <w:rFonts w:ascii="Times New Roman"/>
          <w:b w:val="false"/>
          <w:i w:val="false"/>
          <w:color w:val="000000"/>
          <w:sz w:val="28"/>
        </w:rPr>
        <w:t>66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11. Если по отдельным бюджетным программам сумма расходов второго и третьего годов предыдущего планового периода не меняется по сравнению с суммой, утвержденной по данным программам в законе о республиканском бюджете или решении маслихата о местном бюджете, то расчеты по видам расходов по данным программам (подпрограмм) не составляются, а составляются только на третий год.</w:t>
      </w:r>
      <w:r>
        <w:br/>
      </w:r>
      <w:r>
        <w:rPr>
          <w:rFonts w:ascii="Times New Roman"/>
          <w:b w:val="false"/>
          <w:i w:val="false"/>
          <w:color w:val="000000"/>
          <w:sz w:val="28"/>
        </w:rPr>
        <w:t>
      Если по отдельным бюджетным программам суммы расходов второго и (или) третьего годов предыдущего планового периода меняются по сравнению с суммами, утвержденными по данным программам в законе о республиканском бюджете, то расчеты по видам расходов составляются и представляются к данным программам (подпрограммам) в разрезе годов планируемого планового периода.</w:t>
      </w:r>
      <w:r>
        <w:br/>
      </w:r>
      <w:r>
        <w:rPr>
          <w:rFonts w:ascii="Times New Roman"/>
          <w:b w:val="false"/>
          <w:i w:val="false"/>
          <w:color w:val="000000"/>
          <w:sz w:val="28"/>
        </w:rPr>
        <w:t>
</w:t>
      </w:r>
      <w:r>
        <w:rPr>
          <w:rFonts w:ascii="Times New Roman"/>
          <w:b w:val="false"/>
          <w:i w:val="false"/>
          <w:color w:val="000000"/>
          <w:sz w:val="28"/>
        </w:rPr>
        <w:t>
      12. Расчеты расходов по бюджетным программам, направленным на осуществление государственных функций, полномочий и оказание вытекающих из них государственных услуг составляются на основании утвержденных натуральных норм.</w:t>
      </w:r>
      <w:r>
        <w:br/>
      </w:r>
      <w:r>
        <w:rPr>
          <w:rFonts w:ascii="Times New Roman"/>
          <w:b w:val="false"/>
          <w:i w:val="false"/>
          <w:color w:val="000000"/>
          <w:sz w:val="28"/>
        </w:rPr>
        <w:t>
      </w:t>
      </w:r>
      <w:r>
        <w:rPr>
          <w:rFonts w:ascii="Times New Roman"/>
          <w:b w:val="false"/>
          <w:i w:val="false"/>
          <w:color w:val="ff0000"/>
          <w:sz w:val="28"/>
        </w:rPr>
        <w:t xml:space="preserve">Сноска. Пункт 12 в редакции приказа Министра экономики и бюджетного планирования РК от 01.07.2013 </w:t>
      </w:r>
      <w:r>
        <w:rPr>
          <w:rFonts w:ascii="Times New Roman"/>
          <w:b w:val="false"/>
          <w:i w:val="false"/>
          <w:color w:val="000000"/>
          <w:sz w:val="28"/>
        </w:rPr>
        <w:t>№ 200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13. Расчеты расходов по каждой специфике экономической классификации расходов подписывает ответственный секретарь центрального исполнительного органа (должностное лицо, на которого в установленном порядке возложены полномочия ответственного секретаря центрального исполнительного органа) а в случаях отсутствия таковых - руководитель государственного учреждения или лицо им уполномоченное, руководитель структурного подразделения государственного учреждения, ответственного за их составление, а при отсутствии последних - лицо, на которого соответствующими приказами возложено исполнение обязанностей, руководитель бюджетной программы (заместитель руководителя, ответственный секретарь центрального исполнительного органа, руководитель аппарата, курирующие соответствующие направления деятельности центрального государственного органа), определенный соответствующим приказом, и главный бухгалтер (начальник финансово-экономического отдела).</w:t>
      </w:r>
      <w:r>
        <w:br/>
      </w: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Министра экономики и бюджетного планирования РК от 31.01.2014 </w:t>
      </w:r>
      <w:r>
        <w:rPr>
          <w:rFonts w:ascii="Times New Roman"/>
          <w:b w:val="false"/>
          <w:i w:val="false"/>
          <w:color w:val="000000"/>
          <w:sz w:val="28"/>
        </w:rPr>
        <w:t>№ 34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14. Дополнительные детальные расчеты и обоснования по видам расходов по каждой специфике экономической классификации расходов подписывает ответственный секретарь центрального исполнительного органа (должностное лицо, на которого в установленном порядке возложены полномочия ответственного секретаря центрального исполнительного органа), а в случаях отсутствия таковых - руководитель государственного учреждения или лицо им уполномоченное, руководитель структурного подразделения государственного учреждения, ответственного за их составление, а при отсутствии последних - лицо, на которого соответствующими приказами возложено исполнение обязанностей, руководитель бюджетной программы (заместитель руководителя, ответственный секретарь центрального исполнительного органа, руководитель аппарата, курирующие соответствующие направления деятельности центрального государственного органа), определенный соответствующим приказом, и руководитель финансово-экономической службы (далее – главный бухгалтер (нач.ФЭО)).</w:t>
      </w:r>
      <w:r>
        <w:br/>
      </w: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экономики и бюджетного планирования РК от 31.01.2014 </w:t>
      </w:r>
      <w:r>
        <w:rPr>
          <w:rFonts w:ascii="Times New Roman"/>
          <w:b w:val="false"/>
          <w:i w:val="false"/>
          <w:color w:val="000000"/>
          <w:sz w:val="28"/>
        </w:rPr>
        <w:t>№ 34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14-1. Согласование расчетов и обоснований по видам расходов в разрезе экономической классификации расходов, указанных в </w:t>
      </w:r>
      <w:r>
        <w:rPr>
          <w:rFonts w:ascii="Times New Roman"/>
          <w:b w:val="false"/>
          <w:i w:val="false"/>
          <w:color w:val="000000"/>
          <w:sz w:val="28"/>
        </w:rPr>
        <w:t>пунктах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настоящих Правил, внутри администратора бюджетных программ осуществляется в порядке, утвержденном приказом руководителя администратора бюджетных программ.</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14-1 в соответствии с приказом Министра экономики и бюджетного планирования РК от 31.01.2014 </w:t>
      </w:r>
      <w:r>
        <w:rPr>
          <w:rFonts w:ascii="Times New Roman"/>
          <w:b w:val="false"/>
          <w:i w:val="false"/>
          <w:color w:val="000000"/>
          <w:sz w:val="28"/>
        </w:rPr>
        <w:t>№ 34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15. Администраторы бюджетных программ при увеличении лимитов штатной численности дополнительно представляют расчеты расходов по бюджетным программам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 </w:t>
      </w:r>
      <w:r>
        <w:rPr>
          <w:rFonts w:ascii="Times New Roman"/>
          <w:b w:val="false"/>
          <w:i w:val="false"/>
          <w:color w:val="000000"/>
          <w:sz w:val="28"/>
        </w:rPr>
        <w:t>16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16. Расчеты расходов по специфике 111 «Оплата труда» составляются по формам 01-111, 02-111, 03-111, 04-111, 05-111, 06-111, 07-111, 08-111, 09-111, 10-111, 11-111, 12-111, 13-111, 14-111, 15-111 согласно </w:t>
      </w:r>
      <w:r>
        <w:rPr>
          <w:rFonts w:ascii="Times New Roman"/>
          <w:b w:val="false"/>
          <w:i w:val="false"/>
          <w:color w:val="000000"/>
          <w:sz w:val="28"/>
        </w:rPr>
        <w:t>приложениям 2</w:t>
      </w:r>
      <w:r>
        <w:rPr>
          <w:rFonts w:ascii="Times New Roman"/>
          <w:b w:val="false"/>
          <w:i w:val="false"/>
          <w:color w:val="000000"/>
          <w:sz w:val="28"/>
        </w:rPr>
        <w:t xml:space="preserve"> - </w:t>
      </w:r>
      <w:r>
        <w:rPr>
          <w:rFonts w:ascii="Times New Roman"/>
          <w:b w:val="false"/>
          <w:i w:val="false"/>
          <w:color w:val="000000"/>
          <w:sz w:val="28"/>
        </w:rPr>
        <w:t>16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При составлении расчетов по указанным формам при расчете дополнительной оплаты за проживание на территориях радиационного риска и за проживание в зонах экологического бедствия следует руководствоваться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социальной защите граждан, пострадавших вследствие ядерных испытаний на Семипалатинском испытательном ядерном полигоне»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социальной защите граждан, пострадавших вследствие экологического бедствия в Приаралье».</w:t>
      </w:r>
      <w:r>
        <w:br/>
      </w:r>
      <w:r>
        <w:rPr>
          <w:rFonts w:ascii="Times New Roman"/>
          <w:b w:val="false"/>
          <w:i w:val="false"/>
          <w:color w:val="000000"/>
          <w:sz w:val="28"/>
        </w:rPr>
        <w:t>
</w:t>
      </w:r>
      <w:r>
        <w:rPr>
          <w:rFonts w:ascii="Times New Roman"/>
          <w:b w:val="false"/>
          <w:i w:val="false"/>
          <w:color w:val="000000"/>
          <w:sz w:val="28"/>
        </w:rPr>
        <w:t>
      Форма 01-111 (</w:t>
      </w:r>
      <w:r>
        <w:rPr>
          <w:rFonts w:ascii="Times New Roman"/>
          <w:b w:val="false"/>
          <w:i w:val="false"/>
          <w:color w:val="000000"/>
          <w:sz w:val="28"/>
        </w:rPr>
        <w:t>приложение 2</w:t>
      </w:r>
      <w:r>
        <w:rPr>
          <w:rFonts w:ascii="Times New Roman"/>
          <w:b w:val="false"/>
          <w:i w:val="false"/>
          <w:color w:val="000000"/>
          <w:sz w:val="28"/>
        </w:rPr>
        <w:t>) предназначена для расчета расходов на оплату труда административных государственных служащих, за исключением сотрудников органов прокуратуры, правоохранительных органов, государственной фельдъегерской службы, государственной противопожарной службы, органов внутренних дел, финансовой полиции, уголовно-исполнительной системы и таможенных служб, военнослужащих, по которым заполняются соответственно формы 12-111, 13-111, 14-111, 15-111. При составлении данных расчетов следует руководствоваться </w:t>
      </w:r>
      <w:r>
        <w:rPr>
          <w:rFonts w:ascii="Times New Roman"/>
          <w:b w:val="false"/>
          <w:i w:val="false"/>
          <w:color w:val="000000"/>
          <w:sz w:val="28"/>
        </w:rPr>
        <w:t>Реестром</w:t>
      </w:r>
      <w:r>
        <w:rPr>
          <w:rFonts w:ascii="Times New Roman"/>
          <w:b w:val="false"/>
          <w:i w:val="false"/>
          <w:color w:val="000000"/>
          <w:sz w:val="28"/>
        </w:rPr>
        <w:t xml:space="preserve"> должностей административных государственных служащих по категориям, утвержденным Указом Президента Республики Казахстан от 7 марта 2013 года № 523 «Об утверждении реестра должностей государственных служащих»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17 января 2004 года № 1284 «О единой системе оплаты труда работников органов Республики Казахстан, содержащихся за счет государственного бюджета и сметы (бюджета) Национального Банка Республики Казахстан» (далее - Указ № 1284).</w:t>
      </w:r>
      <w:r>
        <w:br/>
      </w:r>
      <w:r>
        <w:rPr>
          <w:rFonts w:ascii="Times New Roman"/>
          <w:b w:val="false"/>
          <w:i w:val="false"/>
          <w:color w:val="000000"/>
          <w:sz w:val="28"/>
        </w:rPr>
        <w:t>
</w:t>
      </w:r>
      <w:r>
        <w:rPr>
          <w:rFonts w:ascii="Times New Roman"/>
          <w:b w:val="false"/>
          <w:i w:val="false"/>
          <w:color w:val="000000"/>
          <w:sz w:val="28"/>
        </w:rPr>
        <w:t>
      Форма 02-111 (</w:t>
      </w:r>
      <w:r>
        <w:rPr>
          <w:rFonts w:ascii="Times New Roman"/>
          <w:b w:val="false"/>
          <w:i w:val="false"/>
          <w:color w:val="000000"/>
          <w:sz w:val="28"/>
        </w:rPr>
        <w:t>приложение 3</w:t>
      </w:r>
      <w:r>
        <w:rPr>
          <w:rFonts w:ascii="Times New Roman"/>
          <w:b w:val="false"/>
          <w:i w:val="false"/>
          <w:color w:val="000000"/>
          <w:sz w:val="28"/>
        </w:rPr>
        <w:t>) предназначена для расчета расходов на оплату труда политических государственных служащих, депутатов, судей. При составлении расчета по форме 02-111 следует руководствоваться </w:t>
      </w:r>
      <w:r>
        <w:rPr>
          <w:rFonts w:ascii="Times New Roman"/>
          <w:b w:val="false"/>
          <w:i w:val="false"/>
          <w:color w:val="000000"/>
          <w:sz w:val="28"/>
        </w:rPr>
        <w:t>Указом</w:t>
      </w:r>
      <w:r>
        <w:rPr>
          <w:rFonts w:ascii="Times New Roman"/>
          <w:b w:val="false"/>
          <w:i w:val="false"/>
          <w:color w:val="000000"/>
          <w:sz w:val="28"/>
        </w:rPr>
        <w:t xml:space="preserve"> № 1284. Данным нормативным правовым актом также следует руководствоваться при составлении расчетов по формам 03-111, 12-111, 13-111, 14-111 и 15-111.</w:t>
      </w:r>
      <w:r>
        <w:br/>
      </w:r>
      <w:r>
        <w:rPr>
          <w:rFonts w:ascii="Times New Roman"/>
          <w:b w:val="false"/>
          <w:i w:val="false"/>
          <w:color w:val="000000"/>
          <w:sz w:val="28"/>
        </w:rPr>
        <w:t>
</w:t>
      </w:r>
      <w:r>
        <w:rPr>
          <w:rFonts w:ascii="Times New Roman"/>
          <w:b w:val="false"/>
          <w:i w:val="false"/>
          <w:color w:val="000000"/>
          <w:sz w:val="28"/>
        </w:rPr>
        <w:t>
      Форма 03-111 (</w:t>
      </w:r>
      <w:r>
        <w:rPr>
          <w:rFonts w:ascii="Times New Roman"/>
          <w:b w:val="false"/>
          <w:i w:val="false"/>
          <w:color w:val="000000"/>
          <w:sz w:val="28"/>
        </w:rPr>
        <w:t>приложение 4</w:t>
      </w:r>
      <w:r>
        <w:rPr>
          <w:rFonts w:ascii="Times New Roman"/>
          <w:b w:val="false"/>
          <w:i w:val="false"/>
          <w:color w:val="000000"/>
          <w:sz w:val="28"/>
        </w:rPr>
        <w:t>) предназначена для расчета расходов на оплату труда чрезвычайных и полномочных послов, работников загранучреждений.</w:t>
      </w:r>
      <w:r>
        <w:br/>
      </w:r>
      <w:r>
        <w:rPr>
          <w:rFonts w:ascii="Times New Roman"/>
          <w:b w:val="false"/>
          <w:i w:val="false"/>
          <w:color w:val="000000"/>
          <w:sz w:val="28"/>
        </w:rPr>
        <w:t>
</w:t>
      </w:r>
      <w:r>
        <w:rPr>
          <w:rFonts w:ascii="Times New Roman"/>
          <w:b w:val="false"/>
          <w:i w:val="false"/>
          <w:color w:val="000000"/>
          <w:sz w:val="28"/>
        </w:rPr>
        <w:t>
      Форма 04-111 (</w:t>
      </w:r>
      <w:r>
        <w:rPr>
          <w:rFonts w:ascii="Times New Roman"/>
          <w:b w:val="false"/>
          <w:i w:val="false"/>
          <w:color w:val="000000"/>
          <w:sz w:val="28"/>
        </w:rPr>
        <w:t>приложение 5</w:t>
      </w:r>
      <w:r>
        <w:rPr>
          <w:rFonts w:ascii="Times New Roman"/>
          <w:b w:val="false"/>
          <w:i w:val="false"/>
          <w:color w:val="000000"/>
          <w:sz w:val="28"/>
        </w:rPr>
        <w:t>) предназначена для расчета расходов на оплату труда работников государственных учреждений образования.</w:t>
      </w:r>
      <w:r>
        <w:br/>
      </w:r>
      <w:r>
        <w:rPr>
          <w:rFonts w:ascii="Times New Roman"/>
          <w:b w:val="false"/>
          <w:i w:val="false"/>
          <w:color w:val="000000"/>
          <w:sz w:val="28"/>
        </w:rPr>
        <w:t>
      При составлении данных расчетов следует руководствоваться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(далее - Постановление № 1400). Данным нормативным правовым актом также следует руководствоваться при составлении расчетов по формам 05-111, 06-111, 07-111, 08-111, 09-111, 10-111, 11-111.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5</w:t>
      </w:r>
      <w:r>
        <w:rPr>
          <w:rFonts w:ascii="Times New Roman"/>
          <w:b w:val="false"/>
          <w:i w:val="false"/>
          <w:color w:val="000000"/>
          <w:sz w:val="28"/>
        </w:rPr>
        <w:t xml:space="preserve"> применяется также для расчета расходов по специфике 132 «Оплата труда патронатных воспитателей». При этом расчет социальных отчислений и социального налога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составляется в произвольной форме.</w:t>
      </w:r>
      <w:r>
        <w:br/>
      </w:r>
      <w:r>
        <w:rPr>
          <w:rFonts w:ascii="Times New Roman"/>
          <w:b w:val="false"/>
          <w:i w:val="false"/>
          <w:color w:val="000000"/>
          <w:sz w:val="28"/>
        </w:rPr>
        <w:t>
</w:t>
      </w:r>
      <w:r>
        <w:rPr>
          <w:rFonts w:ascii="Times New Roman"/>
          <w:b w:val="false"/>
          <w:i w:val="false"/>
          <w:color w:val="000000"/>
          <w:sz w:val="28"/>
        </w:rPr>
        <w:t>
      Форма 05-111 (</w:t>
      </w:r>
      <w:r>
        <w:rPr>
          <w:rFonts w:ascii="Times New Roman"/>
          <w:b w:val="false"/>
          <w:i w:val="false"/>
          <w:color w:val="000000"/>
          <w:sz w:val="28"/>
        </w:rPr>
        <w:t>приложение 6</w:t>
      </w:r>
      <w:r>
        <w:rPr>
          <w:rFonts w:ascii="Times New Roman"/>
          <w:b w:val="false"/>
          <w:i w:val="false"/>
          <w:color w:val="000000"/>
          <w:sz w:val="28"/>
        </w:rPr>
        <w:t>) предназначена для расчета расходов на оплату труда работников государственных учреждений высшего образования и науки. Данную форму заполняют учреждения высшего образования, кроме учебных заведений министерств обороны, внутренних дел, юстиции, по чрезвычайным ситуациям, Агентства Республики Казахстан по борьбе с экономической и коррупционной преступностью (финансовая полиция) и Комитета национальной безопасности Республики Казахстан.</w:t>
      </w:r>
      <w:r>
        <w:br/>
      </w:r>
      <w:r>
        <w:rPr>
          <w:rFonts w:ascii="Times New Roman"/>
          <w:b w:val="false"/>
          <w:i w:val="false"/>
          <w:color w:val="000000"/>
          <w:sz w:val="28"/>
        </w:rPr>
        <w:t>
</w:t>
      </w:r>
      <w:r>
        <w:rPr>
          <w:rFonts w:ascii="Times New Roman"/>
          <w:b w:val="false"/>
          <w:i w:val="false"/>
          <w:color w:val="000000"/>
          <w:sz w:val="28"/>
        </w:rPr>
        <w:t>
      Форма 06-111 (</w:t>
      </w:r>
      <w:r>
        <w:rPr>
          <w:rFonts w:ascii="Times New Roman"/>
          <w:b w:val="false"/>
          <w:i w:val="false"/>
          <w:color w:val="000000"/>
          <w:sz w:val="28"/>
        </w:rPr>
        <w:t>приложение 7</w:t>
      </w:r>
      <w:r>
        <w:rPr>
          <w:rFonts w:ascii="Times New Roman"/>
          <w:b w:val="false"/>
          <w:i w:val="false"/>
          <w:color w:val="000000"/>
          <w:sz w:val="28"/>
        </w:rPr>
        <w:t>) предназначена для расчета расходов на оплату труда работников государственных учреждений здравоохранения.</w:t>
      </w:r>
      <w:r>
        <w:br/>
      </w:r>
      <w:r>
        <w:rPr>
          <w:rFonts w:ascii="Times New Roman"/>
          <w:b w:val="false"/>
          <w:i w:val="false"/>
          <w:color w:val="000000"/>
          <w:sz w:val="28"/>
        </w:rPr>
        <w:t>
</w:t>
      </w:r>
      <w:r>
        <w:rPr>
          <w:rFonts w:ascii="Times New Roman"/>
          <w:b w:val="false"/>
          <w:i w:val="false"/>
          <w:color w:val="000000"/>
          <w:sz w:val="28"/>
        </w:rPr>
        <w:t>
      Форма 07-111 (</w:t>
      </w:r>
      <w:r>
        <w:rPr>
          <w:rFonts w:ascii="Times New Roman"/>
          <w:b w:val="false"/>
          <w:i w:val="false"/>
          <w:color w:val="000000"/>
          <w:sz w:val="28"/>
        </w:rPr>
        <w:t>приложение 8</w:t>
      </w:r>
      <w:r>
        <w:rPr>
          <w:rFonts w:ascii="Times New Roman"/>
          <w:b w:val="false"/>
          <w:i w:val="false"/>
          <w:color w:val="000000"/>
          <w:sz w:val="28"/>
        </w:rPr>
        <w:t>) предназначена для расчета расходов на оплату труда работников государственных учреждений социального обеспечения.</w:t>
      </w:r>
      <w:r>
        <w:br/>
      </w:r>
      <w:r>
        <w:rPr>
          <w:rFonts w:ascii="Times New Roman"/>
          <w:b w:val="false"/>
          <w:i w:val="false"/>
          <w:color w:val="000000"/>
          <w:sz w:val="28"/>
        </w:rPr>
        <w:t>
</w:t>
      </w:r>
      <w:r>
        <w:rPr>
          <w:rFonts w:ascii="Times New Roman"/>
          <w:b w:val="false"/>
          <w:i w:val="false"/>
          <w:color w:val="000000"/>
          <w:sz w:val="28"/>
        </w:rPr>
        <w:t>
      Форма 08-111 (</w:t>
      </w:r>
      <w:r>
        <w:rPr>
          <w:rFonts w:ascii="Times New Roman"/>
          <w:b w:val="false"/>
          <w:i w:val="false"/>
          <w:color w:val="000000"/>
          <w:sz w:val="28"/>
        </w:rPr>
        <w:t>приложение 9</w:t>
      </w:r>
      <w:r>
        <w:rPr>
          <w:rFonts w:ascii="Times New Roman"/>
          <w:b w:val="false"/>
          <w:i w:val="false"/>
          <w:color w:val="000000"/>
          <w:sz w:val="28"/>
        </w:rPr>
        <w:t>) для расчета расходов на оплату труда работников государственных учреждений культуры и архивного дела.</w:t>
      </w:r>
      <w:r>
        <w:br/>
      </w:r>
      <w:r>
        <w:rPr>
          <w:rFonts w:ascii="Times New Roman"/>
          <w:b w:val="false"/>
          <w:i w:val="false"/>
          <w:color w:val="000000"/>
          <w:sz w:val="28"/>
        </w:rPr>
        <w:t>
</w:t>
      </w:r>
      <w:r>
        <w:rPr>
          <w:rFonts w:ascii="Times New Roman"/>
          <w:b w:val="false"/>
          <w:i w:val="false"/>
          <w:color w:val="000000"/>
          <w:sz w:val="28"/>
        </w:rPr>
        <w:t>
      Форма 09-111 (</w:t>
      </w:r>
      <w:r>
        <w:rPr>
          <w:rFonts w:ascii="Times New Roman"/>
          <w:b w:val="false"/>
          <w:i w:val="false"/>
          <w:color w:val="000000"/>
          <w:sz w:val="28"/>
        </w:rPr>
        <w:t>приложение 10</w:t>
      </w:r>
      <w:r>
        <w:rPr>
          <w:rFonts w:ascii="Times New Roman"/>
          <w:b w:val="false"/>
          <w:i w:val="false"/>
          <w:color w:val="000000"/>
          <w:sz w:val="28"/>
        </w:rPr>
        <w:t>) для расчета расходов на оплату труда работников государственных учреждений физической культуры и спорта.</w:t>
      </w:r>
      <w:r>
        <w:br/>
      </w:r>
      <w:r>
        <w:rPr>
          <w:rFonts w:ascii="Times New Roman"/>
          <w:b w:val="false"/>
          <w:i w:val="false"/>
          <w:color w:val="000000"/>
          <w:sz w:val="28"/>
        </w:rPr>
        <w:t>
</w:t>
      </w:r>
      <w:r>
        <w:rPr>
          <w:rFonts w:ascii="Times New Roman"/>
          <w:b w:val="false"/>
          <w:i w:val="false"/>
          <w:color w:val="000000"/>
          <w:sz w:val="28"/>
        </w:rPr>
        <w:t>
      Форма 10-111 (</w:t>
      </w:r>
      <w:r>
        <w:rPr>
          <w:rFonts w:ascii="Times New Roman"/>
          <w:b w:val="false"/>
          <w:i w:val="false"/>
          <w:color w:val="000000"/>
          <w:sz w:val="28"/>
        </w:rPr>
        <w:t>приложение 11</w:t>
      </w:r>
      <w:r>
        <w:rPr>
          <w:rFonts w:ascii="Times New Roman"/>
          <w:b w:val="false"/>
          <w:i w:val="false"/>
          <w:color w:val="000000"/>
          <w:sz w:val="28"/>
        </w:rPr>
        <w:t>) для расчета расходов на оплату труда работников прочих государственных учреждений, за исключением государственных учреждений образования, высшего образования и науки, здравоохранения, социального обеспечения, культуры и архивного дела, физической культуры и спорта, правоохранительных органов, Республиканской гвардии Республики Казахстан, Службы охраны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Форма 11-111 (</w:t>
      </w:r>
      <w:r>
        <w:rPr>
          <w:rFonts w:ascii="Times New Roman"/>
          <w:b w:val="false"/>
          <w:i w:val="false"/>
          <w:color w:val="000000"/>
          <w:sz w:val="28"/>
        </w:rPr>
        <w:t>приложение 12</w:t>
      </w:r>
      <w:r>
        <w:rPr>
          <w:rFonts w:ascii="Times New Roman"/>
          <w:b w:val="false"/>
          <w:i w:val="false"/>
          <w:color w:val="000000"/>
          <w:sz w:val="28"/>
        </w:rPr>
        <w:t>) для расчета расходов на оплату труда рабочих государственных учреждений.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Приложения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применяются также для расчета расходов по специфике 131 «Оплата труда технического персонала». При составлении данных расчетов следует руководствоваться </w:t>
      </w:r>
      <w:r>
        <w:rPr>
          <w:rFonts w:ascii="Times New Roman"/>
          <w:b w:val="false"/>
          <w:i w:val="false"/>
          <w:color w:val="000000"/>
          <w:sz w:val="28"/>
        </w:rPr>
        <w:t>Постановлением</w:t>
      </w:r>
      <w:r>
        <w:rPr>
          <w:rFonts w:ascii="Times New Roman"/>
          <w:b w:val="false"/>
          <w:i w:val="false"/>
          <w:color w:val="000000"/>
          <w:sz w:val="28"/>
        </w:rPr>
        <w:t xml:space="preserve"> № 1400.</w:t>
      </w:r>
      <w:r>
        <w:br/>
      </w:r>
      <w:r>
        <w:rPr>
          <w:rFonts w:ascii="Times New Roman"/>
          <w:b w:val="false"/>
          <w:i w:val="false"/>
          <w:color w:val="000000"/>
          <w:sz w:val="28"/>
        </w:rPr>
        <w:t>
</w:t>
      </w:r>
      <w:r>
        <w:rPr>
          <w:rFonts w:ascii="Times New Roman"/>
          <w:b w:val="false"/>
          <w:i w:val="false"/>
          <w:color w:val="000000"/>
          <w:sz w:val="28"/>
        </w:rPr>
        <w:t>
      Форма 12-111 (</w:t>
      </w:r>
      <w:r>
        <w:rPr>
          <w:rFonts w:ascii="Times New Roman"/>
          <w:b w:val="false"/>
          <w:i w:val="false"/>
          <w:color w:val="000000"/>
          <w:sz w:val="28"/>
        </w:rPr>
        <w:t>приложение 13</w:t>
      </w:r>
      <w:r>
        <w:rPr>
          <w:rFonts w:ascii="Times New Roman"/>
          <w:b w:val="false"/>
          <w:i w:val="false"/>
          <w:color w:val="000000"/>
          <w:sz w:val="28"/>
        </w:rPr>
        <w:t>) предназначена для расчета расходов на оплату труда сотрудников органов прокуратуры (за исключением военнослужащих Главной военной прокуратуры, военных прокуратур округов, гарнизонов и войск Республики Казахстан, по которым заполняется форма 13-111).</w:t>
      </w:r>
      <w:r>
        <w:br/>
      </w:r>
      <w:r>
        <w:rPr>
          <w:rFonts w:ascii="Times New Roman"/>
          <w:b w:val="false"/>
          <w:i w:val="false"/>
          <w:color w:val="000000"/>
          <w:sz w:val="28"/>
        </w:rPr>
        <w:t>
</w:t>
      </w:r>
      <w:r>
        <w:rPr>
          <w:rFonts w:ascii="Times New Roman"/>
          <w:b w:val="false"/>
          <w:i w:val="false"/>
          <w:color w:val="000000"/>
          <w:sz w:val="28"/>
        </w:rPr>
        <w:t>
      Форма 13-111 (</w:t>
      </w:r>
      <w:r>
        <w:rPr>
          <w:rFonts w:ascii="Times New Roman"/>
          <w:b w:val="false"/>
          <w:i w:val="false"/>
          <w:color w:val="000000"/>
          <w:sz w:val="28"/>
        </w:rPr>
        <w:t>приложение 14</w:t>
      </w:r>
      <w:r>
        <w:rPr>
          <w:rFonts w:ascii="Times New Roman"/>
          <w:b w:val="false"/>
          <w:i w:val="false"/>
          <w:color w:val="000000"/>
          <w:sz w:val="28"/>
        </w:rPr>
        <w:t>) предназначена для расчета расходов на оплату труда сотрудников органов внутренних дел, финансовой полиции, правоохранительных органов, государственной противопожарной службы, государственной фельдъегерской службы, органов уголовно-исполнительной системы.</w:t>
      </w:r>
      <w:r>
        <w:br/>
      </w:r>
      <w:r>
        <w:rPr>
          <w:rFonts w:ascii="Times New Roman"/>
          <w:b w:val="false"/>
          <w:i w:val="false"/>
          <w:color w:val="000000"/>
          <w:sz w:val="28"/>
        </w:rPr>
        <w:t>
</w:t>
      </w:r>
      <w:r>
        <w:rPr>
          <w:rFonts w:ascii="Times New Roman"/>
          <w:b w:val="false"/>
          <w:i w:val="false"/>
          <w:color w:val="000000"/>
          <w:sz w:val="28"/>
        </w:rPr>
        <w:t>
      В графе 35 </w:t>
      </w:r>
      <w:r>
        <w:rPr>
          <w:rFonts w:ascii="Times New Roman"/>
          <w:b w:val="false"/>
          <w:i w:val="false"/>
          <w:color w:val="000000"/>
          <w:sz w:val="28"/>
        </w:rPr>
        <w:t>приложения 14</w:t>
      </w:r>
      <w:r>
        <w:rPr>
          <w:rFonts w:ascii="Times New Roman"/>
          <w:b w:val="false"/>
          <w:i w:val="false"/>
          <w:color w:val="000000"/>
          <w:sz w:val="28"/>
        </w:rPr>
        <w:t xml:space="preserve"> указывается количество сотрудников правоохранительных органов, государственной противопожарной службы, государственной фельдъегерской службы, органов уголовно-исполнительной системы, получающих надбавку за особые условия прохождения службы, а в графе 36 </w:t>
      </w:r>
      <w:r>
        <w:rPr>
          <w:rFonts w:ascii="Times New Roman"/>
          <w:b w:val="false"/>
          <w:i w:val="false"/>
          <w:color w:val="000000"/>
          <w:sz w:val="28"/>
        </w:rPr>
        <w:t>приложения 14</w:t>
      </w:r>
      <w:r>
        <w:rPr>
          <w:rFonts w:ascii="Times New Roman"/>
          <w:b w:val="false"/>
          <w:i w:val="false"/>
          <w:color w:val="000000"/>
          <w:sz w:val="28"/>
        </w:rPr>
        <w:t xml:space="preserve"> указывается сумма надбавки за особые условия прохождения службы. Общая сумма надбавки за особые условия прохождения службы должна составлять не более 15 процентов от общей суммы должностного оклада.</w:t>
      </w:r>
      <w:r>
        <w:br/>
      </w:r>
      <w:r>
        <w:rPr>
          <w:rFonts w:ascii="Times New Roman"/>
          <w:b w:val="false"/>
          <w:i w:val="false"/>
          <w:color w:val="000000"/>
          <w:sz w:val="28"/>
        </w:rPr>
        <w:t>
</w:t>
      </w:r>
      <w:r>
        <w:rPr>
          <w:rFonts w:ascii="Times New Roman"/>
          <w:b w:val="false"/>
          <w:i w:val="false"/>
          <w:color w:val="000000"/>
          <w:sz w:val="28"/>
        </w:rPr>
        <w:t>
      Форма 14-111 (</w:t>
      </w:r>
      <w:r>
        <w:rPr>
          <w:rFonts w:ascii="Times New Roman"/>
          <w:b w:val="false"/>
          <w:i w:val="false"/>
          <w:color w:val="000000"/>
          <w:sz w:val="28"/>
        </w:rPr>
        <w:t>приложение 15</w:t>
      </w:r>
      <w:r>
        <w:rPr>
          <w:rFonts w:ascii="Times New Roman"/>
          <w:b w:val="false"/>
          <w:i w:val="false"/>
          <w:color w:val="000000"/>
          <w:sz w:val="28"/>
        </w:rPr>
        <w:t>) предназначена для расчета расходов на заработную плату военнослужащих.</w:t>
      </w:r>
      <w:r>
        <w:br/>
      </w:r>
      <w:r>
        <w:rPr>
          <w:rFonts w:ascii="Times New Roman"/>
          <w:b w:val="false"/>
          <w:i w:val="false"/>
          <w:color w:val="000000"/>
          <w:sz w:val="28"/>
        </w:rPr>
        <w:t>
</w:t>
      </w:r>
      <w:r>
        <w:rPr>
          <w:rFonts w:ascii="Times New Roman"/>
          <w:b w:val="false"/>
          <w:i w:val="false"/>
          <w:color w:val="000000"/>
          <w:sz w:val="28"/>
        </w:rPr>
        <w:t>
      В графе 35 </w:t>
      </w:r>
      <w:r>
        <w:rPr>
          <w:rFonts w:ascii="Times New Roman"/>
          <w:b w:val="false"/>
          <w:i w:val="false"/>
          <w:color w:val="000000"/>
          <w:sz w:val="28"/>
        </w:rPr>
        <w:t>приложения 15</w:t>
      </w:r>
      <w:r>
        <w:rPr>
          <w:rFonts w:ascii="Times New Roman"/>
          <w:b w:val="false"/>
          <w:i w:val="false"/>
          <w:color w:val="000000"/>
          <w:sz w:val="28"/>
        </w:rPr>
        <w:t xml:space="preserve"> указывается количество военнослужащих, получающих надбавку за особые условия прохождения службы, а в графе 36 </w:t>
      </w:r>
      <w:r>
        <w:rPr>
          <w:rFonts w:ascii="Times New Roman"/>
          <w:b w:val="false"/>
          <w:i w:val="false"/>
          <w:color w:val="000000"/>
          <w:sz w:val="28"/>
        </w:rPr>
        <w:t>приложения 15</w:t>
      </w:r>
      <w:r>
        <w:rPr>
          <w:rFonts w:ascii="Times New Roman"/>
          <w:b w:val="false"/>
          <w:i w:val="false"/>
          <w:color w:val="000000"/>
          <w:sz w:val="28"/>
        </w:rPr>
        <w:t xml:space="preserve"> указывается сумма надбавки за особые условия прохождения службы. Общая сумма надбавки за особые условия прохождения службы должна составлять для Службы охраны Президента Республики Казахстан не более 25 процентов от общей суммы по должностным окладам, для других органов - не более 15 процентов.</w:t>
      </w:r>
      <w:r>
        <w:br/>
      </w:r>
      <w:r>
        <w:rPr>
          <w:rFonts w:ascii="Times New Roman"/>
          <w:b w:val="false"/>
          <w:i w:val="false"/>
          <w:color w:val="000000"/>
          <w:sz w:val="28"/>
        </w:rPr>
        <w:t>
      При расчете расходов на оплату труда по формам 12-111, 13-111, 14-111 следует руководствоваться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17 января 2004 года № 1283 «Об утверждении реестров должностей военнослужащих, сотрудников правоохранительных органов, Министерство по чрезвычайным ситуациям Республики Казахстан и органов прокуратуры Республики Казахстан по категориям» и </w:t>
      </w:r>
      <w:r>
        <w:rPr>
          <w:rFonts w:ascii="Times New Roman"/>
          <w:b w:val="false"/>
          <w:i w:val="false"/>
          <w:color w:val="000000"/>
          <w:sz w:val="28"/>
        </w:rPr>
        <w:t>Указом</w:t>
      </w:r>
      <w:r>
        <w:rPr>
          <w:rFonts w:ascii="Times New Roman"/>
          <w:b w:val="false"/>
          <w:i w:val="false"/>
          <w:color w:val="000000"/>
          <w:sz w:val="28"/>
        </w:rPr>
        <w:t xml:space="preserve"> № 1284.</w:t>
      </w:r>
      <w:r>
        <w:br/>
      </w:r>
      <w:r>
        <w:rPr>
          <w:rFonts w:ascii="Times New Roman"/>
          <w:b w:val="false"/>
          <w:i w:val="false"/>
          <w:color w:val="000000"/>
          <w:sz w:val="28"/>
        </w:rPr>
        <w:t>
      Форма 15-111 (</w:t>
      </w:r>
      <w:r>
        <w:rPr>
          <w:rFonts w:ascii="Times New Roman"/>
          <w:b w:val="false"/>
          <w:i w:val="false"/>
          <w:color w:val="000000"/>
          <w:sz w:val="28"/>
        </w:rPr>
        <w:t>приложение 16</w:t>
      </w:r>
      <w:r>
        <w:rPr>
          <w:rFonts w:ascii="Times New Roman"/>
          <w:b w:val="false"/>
          <w:i w:val="false"/>
          <w:color w:val="000000"/>
          <w:sz w:val="28"/>
        </w:rPr>
        <w:t>) предназначена для расчета расходов по должностному окладу военнослужащих срочной военной службы.</w:t>
      </w:r>
      <w:r>
        <w:br/>
      </w:r>
      <w:r>
        <w:rPr>
          <w:rFonts w:ascii="Times New Roman"/>
          <w:b w:val="false"/>
          <w:i w:val="false"/>
          <w:color w:val="000000"/>
          <w:sz w:val="28"/>
        </w:rPr>
        <w:t>
</w:t>
      </w:r>
      <w:r>
        <w:rPr>
          <w:rFonts w:ascii="Times New Roman"/>
          <w:b w:val="false"/>
          <w:i w:val="false"/>
          <w:color w:val="000000"/>
          <w:sz w:val="28"/>
        </w:rPr>
        <w:t>
      17. Форма 01-112 (</w:t>
      </w:r>
      <w:r>
        <w:rPr>
          <w:rFonts w:ascii="Times New Roman"/>
          <w:b w:val="false"/>
          <w:i w:val="false"/>
          <w:color w:val="000000"/>
          <w:sz w:val="28"/>
        </w:rPr>
        <w:t>приложение 17</w:t>
      </w:r>
      <w:r>
        <w:rPr>
          <w:rFonts w:ascii="Times New Roman"/>
          <w:b w:val="false"/>
          <w:i w:val="false"/>
          <w:color w:val="000000"/>
          <w:sz w:val="28"/>
        </w:rPr>
        <w:t>) предназначена для расчета затрат на дополнительные денежные выплаты.</w:t>
      </w:r>
      <w:r>
        <w:br/>
      </w:r>
      <w:r>
        <w:rPr>
          <w:rFonts w:ascii="Times New Roman"/>
          <w:b w:val="false"/>
          <w:i w:val="false"/>
          <w:color w:val="000000"/>
          <w:sz w:val="28"/>
        </w:rPr>
        <w:t>
      Данная форма предназначена для расчета затрат на дополнительные денежные выплаты для премирования политических и административных государственных служащих, судей, Чрезвычайных и Полномочных Послов Республики Казахстан в странах дальнего и ближнего зарубежья, работников учреждений Министерства иностранных дел Республики Казахстан за границей, военнослужащих, сотрудников правоохранительных органов, государственной противопожарной службы Министерства по чрезвычайным ситуациям и органов прокуратуры: надбавки к должностным окладам, установленные по решению руководителя государственного органа по плану финансирования; единовременное денежное вознаграждение гражданам впервые поступившим на воинскую службу по контракту на должности солдат (матросов) сержантов (старшин) в зависимости от срока заключенного контракта; премия административных государственных служащих центральных аппаратов государственных органов, премия работникам органов налоговой службы и работникам структурного подразделения Министерства юстиции Республики Казахстан, в функции которого входит обеспечение защиты интересов государства в международных арбитражный и иностранных судах согласно </w:t>
      </w:r>
      <w:r>
        <w:rPr>
          <w:rFonts w:ascii="Times New Roman"/>
          <w:b w:val="false"/>
          <w:i w:val="false"/>
          <w:color w:val="000000"/>
          <w:sz w:val="28"/>
        </w:rPr>
        <w:t>Указу</w:t>
      </w:r>
      <w:r>
        <w:rPr>
          <w:rFonts w:ascii="Times New Roman"/>
          <w:b w:val="false"/>
          <w:i w:val="false"/>
          <w:color w:val="000000"/>
          <w:sz w:val="28"/>
        </w:rPr>
        <w:t xml:space="preserve"> № 1284.</w:t>
      </w:r>
      <w:r>
        <w:br/>
      </w:r>
      <w:r>
        <w:rPr>
          <w:rFonts w:ascii="Times New Roman"/>
          <w:b w:val="false"/>
          <w:i w:val="false"/>
          <w:color w:val="000000"/>
          <w:sz w:val="28"/>
        </w:rPr>
        <w:t>
</w:t>
      </w:r>
      <w:r>
        <w:rPr>
          <w:rFonts w:ascii="Times New Roman"/>
          <w:b w:val="false"/>
          <w:i w:val="false"/>
          <w:color w:val="000000"/>
          <w:sz w:val="28"/>
        </w:rPr>
        <w:t>
      18. Форма 01-113 (</w:t>
      </w:r>
      <w:r>
        <w:rPr>
          <w:rFonts w:ascii="Times New Roman"/>
          <w:b w:val="false"/>
          <w:i w:val="false"/>
          <w:color w:val="000000"/>
          <w:sz w:val="28"/>
        </w:rPr>
        <w:t>приложение 18</w:t>
      </w:r>
      <w:r>
        <w:rPr>
          <w:rFonts w:ascii="Times New Roman"/>
          <w:b w:val="false"/>
          <w:i w:val="false"/>
          <w:color w:val="000000"/>
          <w:sz w:val="28"/>
        </w:rPr>
        <w:t>) предназначена для расчета расходов на компенсационные выплаты.</w:t>
      </w:r>
      <w:r>
        <w:br/>
      </w:r>
      <w:r>
        <w:rPr>
          <w:rFonts w:ascii="Times New Roman"/>
          <w:b w:val="false"/>
          <w:i w:val="false"/>
          <w:color w:val="000000"/>
          <w:sz w:val="28"/>
        </w:rPr>
        <w:t>
      По данной форме осуществляются расчеты расходов на выплату пособий на оздоровление государственным и гражданским служащим в соответствии с </w:t>
      </w:r>
      <w:r>
        <w:rPr>
          <w:rFonts w:ascii="Times New Roman"/>
          <w:b w:val="false"/>
          <w:i w:val="false"/>
          <w:color w:val="000000"/>
          <w:sz w:val="28"/>
        </w:rPr>
        <w:t>Указом</w:t>
      </w:r>
      <w:r>
        <w:rPr>
          <w:rFonts w:ascii="Times New Roman"/>
          <w:b w:val="false"/>
          <w:i w:val="false"/>
          <w:color w:val="000000"/>
          <w:sz w:val="28"/>
        </w:rPr>
        <w:t xml:space="preserve"> № 1284 и </w:t>
      </w:r>
      <w:r>
        <w:rPr>
          <w:rFonts w:ascii="Times New Roman"/>
          <w:b w:val="false"/>
          <w:i w:val="false"/>
          <w:color w:val="000000"/>
          <w:sz w:val="28"/>
        </w:rPr>
        <w:t>Постановлением</w:t>
      </w:r>
      <w:r>
        <w:rPr>
          <w:rFonts w:ascii="Times New Roman"/>
          <w:b w:val="false"/>
          <w:i w:val="false"/>
          <w:color w:val="000000"/>
          <w:sz w:val="28"/>
        </w:rPr>
        <w:t xml:space="preserve"> № 1400, также расчеты расходов на </w:t>
      </w:r>
      <w:r>
        <w:rPr>
          <w:rFonts w:ascii="Times New Roman"/>
          <w:b w:val="false"/>
          <w:i w:val="false"/>
          <w:color w:val="000000"/>
          <w:sz w:val="28"/>
        </w:rPr>
        <w:t>компенсационные</w:t>
      </w:r>
      <w:r>
        <w:rPr>
          <w:rFonts w:ascii="Times New Roman"/>
          <w:b w:val="false"/>
          <w:i w:val="false"/>
          <w:color w:val="000000"/>
          <w:sz w:val="28"/>
        </w:rPr>
        <w:t> </w:t>
      </w:r>
      <w:r>
        <w:rPr>
          <w:rFonts w:ascii="Times New Roman"/>
          <w:b w:val="false"/>
          <w:i w:val="false"/>
          <w:color w:val="000000"/>
          <w:sz w:val="28"/>
        </w:rPr>
        <w:t>выплаты</w:t>
      </w:r>
      <w:r>
        <w:rPr>
          <w:rFonts w:ascii="Times New Roman"/>
          <w:b w:val="false"/>
          <w:i w:val="false"/>
          <w:color w:val="000000"/>
          <w:sz w:val="28"/>
        </w:rPr>
        <w:t>, </w:t>
      </w:r>
      <w:r>
        <w:rPr>
          <w:rFonts w:ascii="Times New Roman"/>
          <w:b w:val="false"/>
          <w:i w:val="false"/>
          <w:color w:val="000000"/>
          <w:sz w:val="28"/>
        </w:rPr>
        <w:t>единовременные</w:t>
      </w:r>
      <w:r>
        <w:rPr>
          <w:rFonts w:ascii="Times New Roman"/>
          <w:b w:val="false"/>
          <w:i w:val="false"/>
          <w:color w:val="000000"/>
          <w:sz w:val="28"/>
        </w:rPr>
        <w:t> </w:t>
      </w:r>
      <w:r>
        <w:rPr>
          <w:rFonts w:ascii="Times New Roman"/>
          <w:b w:val="false"/>
          <w:i w:val="false"/>
          <w:color w:val="000000"/>
          <w:sz w:val="28"/>
        </w:rPr>
        <w:t>пособия</w:t>
      </w:r>
      <w:r>
        <w:rPr>
          <w:rFonts w:ascii="Times New Roman"/>
          <w:b w:val="false"/>
          <w:i w:val="false"/>
          <w:color w:val="000000"/>
          <w:sz w:val="28"/>
        </w:rPr>
        <w:t>,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19. Форма 01-114 (</w:t>
      </w:r>
      <w:r>
        <w:rPr>
          <w:rFonts w:ascii="Times New Roman"/>
          <w:b w:val="false"/>
          <w:i w:val="false"/>
          <w:color w:val="000000"/>
          <w:sz w:val="28"/>
        </w:rPr>
        <w:t>приложение 19</w:t>
      </w:r>
      <w:r>
        <w:rPr>
          <w:rFonts w:ascii="Times New Roman"/>
          <w:b w:val="false"/>
          <w:i w:val="false"/>
          <w:color w:val="000000"/>
          <w:sz w:val="28"/>
        </w:rPr>
        <w:t>) предназначена для расчета расходов на дополнительно установленные обязательные пенсионные взносы судей и обязательные пенсионные взносы военнослужащих, сотрудников специальных государственных органов, органов прокуратуры, внутренних дел и органов уголовно-исполнительной системы Министерства внутренних дел Республики Казахстан, органов финансовой полиции и государственной противопожарной службы в накопительные пенсионные фонды.</w:t>
      </w:r>
      <w:r>
        <w:br/>
      </w:r>
      <w:r>
        <w:rPr>
          <w:rFonts w:ascii="Times New Roman"/>
          <w:b w:val="false"/>
          <w:i w:val="false"/>
          <w:color w:val="000000"/>
          <w:sz w:val="28"/>
        </w:rPr>
        <w:t>
      При составлении расчета по данной форме следует руководствоваться Законом Республики Казахстан «О пенсионном обеспечении в Республике Казахстан».</w:t>
      </w:r>
      <w:r>
        <w:br/>
      </w:r>
      <w:r>
        <w:rPr>
          <w:rFonts w:ascii="Times New Roman"/>
          <w:b w:val="false"/>
          <w:i w:val="false"/>
          <w:color w:val="000000"/>
          <w:sz w:val="28"/>
        </w:rPr>
        <w:t>
      Для обоснования планируемых расходов по прикомандированию сотрудников правоохранительных органов Республики Казахстан к Администрации Президента Республики Казахстан, аппаратам палат Парламента Республики Казахстан, Канцелярии Премьер-Министра Республики Казахстан и к международным организациям представляются акты Правительства Республики Казахстан.</w:t>
      </w:r>
      <w:r>
        <w:br/>
      </w:r>
      <w:r>
        <w:rPr>
          <w:rFonts w:ascii="Times New Roman"/>
          <w:b w:val="false"/>
          <w:i w:val="false"/>
          <w:color w:val="000000"/>
          <w:sz w:val="28"/>
        </w:rPr>
        <w:t>
      В графе 2 </w:t>
      </w:r>
      <w:r>
        <w:rPr>
          <w:rFonts w:ascii="Times New Roman"/>
          <w:b w:val="false"/>
          <w:i w:val="false"/>
          <w:color w:val="000000"/>
          <w:sz w:val="28"/>
        </w:rPr>
        <w:t>приложения 19</w:t>
      </w:r>
      <w:r>
        <w:rPr>
          <w:rFonts w:ascii="Times New Roman"/>
          <w:b w:val="false"/>
          <w:i w:val="false"/>
          <w:color w:val="000000"/>
          <w:sz w:val="28"/>
        </w:rPr>
        <w:t xml:space="preserve"> указывается сумма денежного содержания в месяц, которая состоит из сумм должностных окладов судей, военнослужащих, сотрудников специальных государственных органов, органов прокуратуры, внутренних дел и Комитета уголовно-исполнительной системы Министерства внутренних дел Республики Казахстан, органов финансовой полиции и государственной противопожарной службы, имеющих по состоянию на 1 января 1998 года стаж военной службы, службы в органах внутренних дел Республики Казахстан менее 10 лет и окладов (доплат) по воинскому (специальному) званию.</w:t>
      </w:r>
      <w:r>
        <w:br/>
      </w:r>
      <w:r>
        <w:rPr>
          <w:rFonts w:ascii="Times New Roman"/>
          <w:b w:val="false"/>
          <w:i w:val="false"/>
          <w:color w:val="000000"/>
          <w:sz w:val="28"/>
        </w:rPr>
        <w:t>
</w:t>
      </w:r>
      <w:r>
        <w:rPr>
          <w:rFonts w:ascii="Times New Roman"/>
          <w:b w:val="false"/>
          <w:i w:val="false"/>
          <w:color w:val="000000"/>
          <w:sz w:val="28"/>
        </w:rPr>
        <w:t>
      19-1. Форма 02-114 (приложение 19-1) предназначена для расчета расходов на обязательные профессиональные пенсионные взносы.</w:t>
      </w:r>
      <w:r>
        <w:br/>
      </w:r>
      <w:r>
        <w:rPr>
          <w:rFonts w:ascii="Times New Roman"/>
          <w:b w:val="false"/>
          <w:i w:val="false"/>
          <w:color w:val="000000"/>
          <w:sz w:val="28"/>
        </w:rPr>
        <w:t>
      При составлении расчета по данной форме следует руководствоваться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w:t>
      </w:r>
      <w:r>
        <w:br/>
      </w:r>
      <w:r>
        <w:rPr>
          <w:rFonts w:ascii="Times New Roman"/>
          <w:b w:val="false"/>
          <w:i w:val="false"/>
          <w:color w:val="000000"/>
          <w:sz w:val="28"/>
        </w:rPr>
        <w:t>
      </w:t>
      </w:r>
      <w:r>
        <w:rPr>
          <w:rFonts w:ascii="Times New Roman"/>
          <w:b w:val="false"/>
          <w:i w:val="false"/>
          <w:color w:val="000000"/>
          <w:sz w:val="28"/>
        </w:rPr>
        <w:t>Приложение 19-1</w:t>
      </w:r>
      <w:r>
        <w:rPr>
          <w:rFonts w:ascii="Times New Roman"/>
          <w:b w:val="false"/>
          <w:i w:val="false"/>
          <w:color w:val="000000"/>
          <w:sz w:val="28"/>
        </w:rPr>
        <w:t xml:space="preserve"> применяется также для расчета расходов на обязательные профессиональные пенсионные взносы по специфике 135 «Взносы работодателей по техническому персоналу».</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19-1 в соответствии с приказом Министра экономики и бюджетного планирования РК от 31.01.2014 </w:t>
      </w:r>
      <w:r>
        <w:rPr>
          <w:rFonts w:ascii="Times New Roman"/>
          <w:b w:val="false"/>
          <w:i w:val="false"/>
          <w:color w:val="000000"/>
          <w:sz w:val="28"/>
        </w:rPr>
        <w:t>№ 34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20. Форма 01-121 (</w:t>
      </w:r>
      <w:r>
        <w:rPr>
          <w:rFonts w:ascii="Times New Roman"/>
          <w:b w:val="false"/>
          <w:i w:val="false"/>
          <w:color w:val="000000"/>
          <w:sz w:val="28"/>
        </w:rPr>
        <w:t>приложение 20</w:t>
      </w:r>
      <w:r>
        <w:rPr>
          <w:rFonts w:ascii="Times New Roman"/>
          <w:b w:val="false"/>
          <w:i w:val="false"/>
          <w:color w:val="000000"/>
          <w:sz w:val="28"/>
        </w:rPr>
        <w:t>) предназначена для расчета расходов на уплату социального налога.</w:t>
      </w:r>
      <w:r>
        <w:br/>
      </w:r>
      <w:r>
        <w:rPr>
          <w:rFonts w:ascii="Times New Roman"/>
          <w:b w:val="false"/>
          <w:i w:val="false"/>
          <w:color w:val="000000"/>
          <w:sz w:val="28"/>
        </w:rPr>
        <w:t>
      При расчете суммы социального налога на плановый период необходимо руководствоваться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w:t>
      </w:r>
      <w:r>
        <w:rPr>
          <w:rFonts w:ascii="Times New Roman"/>
          <w:b w:val="false"/>
          <w:i w:val="false"/>
          <w:color w:val="000000"/>
          <w:sz w:val="28"/>
        </w:rPr>
        <w:t>
      21. Форма 01-122 (</w:t>
      </w:r>
      <w:r>
        <w:rPr>
          <w:rFonts w:ascii="Times New Roman"/>
          <w:b w:val="false"/>
          <w:i w:val="false"/>
          <w:color w:val="000000"/>
          <w:sz w:val="28"/>
        </w:rPr>
        <w:t>приложение 21</w:t>
      </w:r>
      <w:r>
        <w:rPr>
          <w:rFonts w:ascii="Times New Roman"/>
          <w:b w:val="false"/>
          <w:i w:val="false"/>
          <w:color w:val="000000"/>
          <w:sz w:val="28"/>
        </w:rPr>
        <w:t>) предназначена для расчета расходов на уплату социальных отчислений в Государственный фонд социального страхования.</w:t>
      </w:r>
      <w:r>
        <w:br/>
      </w:r>
      <w:r>
        <w:rPr>
          <w:rFonts w:ascii="Times New Roman"/>
          <w:b w:val="false"/>
          <w:i w:val="false"/>
          <w:color w:val="000000"/>
          <w:sz w:val="28"/>
        </w:rPr>
        <w:t>
      При расчете суммы социальных отчислений на планируемый год необходимо руководствоваться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июня 2004 года № 683 «Об утверждении Правил исчисления и перечисления социальных отчислений».</w:t>
      </w:r>
      <w:r>
        <w:br/>
      </w:r>
      <w:r>
        <w:rPr>
          <w:rFonts w:ascii="Times New Roman"/>
          <w:b w:val="false"/>
          <w:i w:val="false"/>
          <w:color w:val="000000"/>
          <w:sz w:val="28"/>
        </w:rPr>
        <w:t>
</w:t>
      </w:r>
      <w:r>
        <w:rPr>
          <w:rFonts w:ascii="Times New Roman"/>
          <w:b w:val="false"/>
          <w:i w:val="false"/>
          <w:color w:val="000000"/>
          <w:sz w:val="28"/>
        </w:rPr>
        <w:t>
      22. Форма 01-123 (</w:t>
      </w:r>
      <w:r>
        <w:rPr>
          <w:rFonts w:ascii="Times New Roman"/>
          <w:b w:val="false"/>
          <w:i w:val="false"/>
          <w:color w:val="000000"/>
          <w:sz w:val="28"/>
        </w:rPr>
        <w:t>приложение 22</w:t>
      </w:r>
      <w:r>
        <w:rPr>
          <w:rFonts w:ascii="Times New Roman"/>
          <w:b w:val="false"/>
          <w:i w:val="false"/>
          <w:color w:val="000000"/>
          <w:sz w:val="28"/>
        </w:rPr>
        <w:t>) предназначена для расчета размера страховой премии при обязательном страховании гражданско-правовой ответственности владельцев автотранспортных средств.</w:t>
      </w:r>
      <w:r>
        <w:br/>
      </w:r>
      <w:r>
        <w:rPr>
          <w:rFonts w:ascii="Times New Roman"/>
          <w:b w:val="false"/>
          <w:i w:val="false"/>
          <w:color w:val="000000"/>
          <w:sz w:val="28"/>
        </w:rPr>
        <w:t>
      Приложение 22 заполняется государственными учреждениями, у которых на балансе числятся автотранспортные средства, для определения суммы расходов на обязательное страхование гражданско-правовой ответственности владельцев автотранспортных средств.</w:t>
      </w:r>
      <w:r>
        <w:br/>
      </w:r>
      <w:r>
        <w:rPr>
          <w:rFonts w:ascii="Times New Roman"/>
          <w:b w:val="false"/>
          <w:i w:val="false"/>
          <w:color w:val="000000"/>
          <w:sz w:val="28"/>
        </w:rPr>
        <w:t>
      При расчете размера страховой премии при обязательном страховании гражданско-правовой ответственности владельцев автотранспортных средств необходимо руководствоваться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страховании гражданско-правовой ответственности владельцев транспортных средств».</w:t>
      </w:r>
      <w:r>
        <w:br/>
      </w:r>
      <w:r>
        <w:rPr>
          <w:rFonts w:ascii="Times New Roman"/>
          <w:b w:val="false"/>
          <w:i w:val="false"/>
          <w:color w:val="000000"/>
          <w:sz w:val="28"/>
        </w:rPr>
        <w:t>
</w:t>
      </w:r>
      <w:r>
        <w:rPr>
          <w:rFonts w:ascii="Times New Roman"/>
          <w:b w:val="false"/>
          <w:i w:val="false"/>
          <w:color w:val="000000"/>
          <w:sz w:val="28"/>
        </w:rPr>
        <w:t>
      23. Форма 01-134 (</w:t>
      </w:r>
      <w:r>
        <w:rPr>
          <w:rFonts w:ascii="Times New Roman"/>
          <w:b w:val="false"/>
          <w:i w:val="false"/>
          <w:color w:val="000000"/>
          <w:sz w:val="28"/>
        </w:rPr>
        <w:t>приложение 23</w:t>
      </w:r>
      <w:r>
        <w:rPr>
          <w:rFonts w:ascii="Times New Roman"/>
          <w:b w:val="false"/>
          <w:i w:val="false"/>
          <w:color w:val="000000"/>
          <w:sz w:val="28"/>
        </w:rPr>
        <w:t>) предназначена для расчета выплаты вознаграждений присяжным заседателям.</w:t>
      </w:r>
      <w:r>
        <w:br/>
      </w:r>
      <w:r>
        <w:rPr>
          <w:rFonts w:ascii="Times New Roman"/>
          <w:b w:val="false"/>
          <w:i w:val="false"/>
          <w:color w:val="000000"/>
          <w:sz w:val="28"/>
        </w:rPr>
        <w:t>
</w:t>
      </w:r>
      <w:r>
        <w:rPr>
          <w:rFonts w:ascii="Times New Roman"/>
          <w:b w:val="false"/>
          <w:i w:val="false"/>
          <w:color w:val="000000"/>
          <w:sz w:val="28"/>
        </w:rPr>
        <w:t>
      24. Форма 01-135 (</w:t>
      </w:r>
      <w:r>
        <w:rPr>
          <w:rFonts w:ascii="Times New Roman"/>
          <w:b w:val="false"/>
          <w:i w:val="false"/>
          <w:color w:val="000000"/>
          <w:sz w:val="28"/>
        </w:rPr>
        <w:t>приложение 24</w:t>
      </w:r>
      <w:r>
        <w:rPr>
          <w:rFonts w:ascii="Times New Roman"/>
          <w:b w:val="false"/>
          <w:i w:val="false"/>
          <w:color w:val="000000"/>
          <w:sz w:val="28"/>
        </w:rPr>
        <w:t>) предназначена для расчета расходов на взносы работодателей по техническому персоналу. При расчете необходимо руководствоваться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июня 2004 года № 683 «Об утверждении Правил исчисления и перечисления социальных отчислений».</w:t>
      </w:r>
      <w:r>
        <w:br/>
      </w:r>
      <w:r>
        <w:rPr>
          <w:rFonts w:ascii="Times New Roman"/>
          <w:b w:val="false"/>
          <w:i w:val="false"/>
          <w:color w:val="000000"/>
          <w:sz w:val="28"/>
        </w:rPr>
        <w:t>
</w:t>
      </w:r>
      <w:r>
        <w:rPr>
          <w:rFonts w:ascii="Times New Roman"/>
          <w:b w:val="false"/>
          <w:i w:val="false"/>
          <w:color w:val="000000"/>
          <w:sz w:val="28"/>
        </w:rPr>
        <w:t>
      25. Формы 01-141, 02-141, 03-141 и 04-141 (</w:t>
      </w:r>
      <w:r>
        <w:rPr>
          <w:rFonts w:ascii="Times New Roman"/>
          <w:b w:val="false"/>
          <w:i w:val="false"/>
          <w:color w:val="000000"/>
          <w:sz w:val="28"/>
        </w:rPr>
        <w:t>приложения 25</w:t>
      </w:r>
      <w:r>
        <w:rPr>
          <w:rFonts w:ascii="Times New Roman"/>
          <w:b w:val="false"/>
          <w:i w:val="false"/>
          <w:color w:val="000000"/>
          <w:sz w:val="28"/>
        </w:rPr>
        <w:t xml:space="preserve"> – </w:t>
      </w:r>
      <w:r>
        <w:rPr>
          <w:rFonts w:ascii="Times New Roman"/>
          <w:b w:val="false"/>
          <w:i w:val="false"/>
          <w:color w:val="000000"/>
          <w:sz w:val="28"/>
        </w:rPr>
        <w:t>28</w:t>
      </w:r>
      <w:r>
        <w:rPr>
          <w:rFonts w:ascii="Times New Roman"/>
          <w:b w:val="false"/>
          <w:i w:val="false"/>
          <w:color w:val="000000"/>
          <w:sz w:val="28"/>
        </w:rPr>
        <w:t>) предназначены для расчета расходов по специфике 141 «Приобретение продуктов питания».</w:t>
      </w:r>
      <w:r>
        <w:br/>
      </w:r>
      <w:r>
        <w:rPr>
          <w:rFonts w:ascii="Times New Roman"/>
          <w:b w:val="false"/>
          <w:i w:val="false"/>
          <w:color w:val="000000"/>
          <w:sz w:val="28"/>
        </w:rPr>
        <w:t>
      Форма 01-141 (</w:t>
      </w:r>
      <w:r>
        <w:rPr>
          <w:rFonts w:ascii="Times New Roman"/>
          <w:b w:val="false"/>
          <w:i w:val="false"/>
          <w:color w:val="000000"/>
          <w:sz w:val="28"/>
        </w:rPr>
        <w:t>приложение 25</w:t>
      </w:r>
      <w:r>
        <w:rPr>
          <w:rFonts w:ascii="Times New Roman"/>
          <w:b w:val="false"/>
          <w:i w:val="false"/>
          <w:color w:val="000000"/>
          <w:sz w:val="28"/>
        </w:rPr>
        <w:t>) предназначена для расчета расходов на питание в учреждениях образования и социальной защиты, кроме учреждений органов внутренних дел, финансовой полиции, уголовно-исполнительной системы, государственной противопожарной службы, здравоохранения и ветеринарных учреждений, Министерства обороны Республики Казахстан, Республиканской гвардии Республики Казахстан. При составлении расчета по данной форме следует руководствоваться нормами питания для государственных учреждений здравоохранения и социальной защиты.</w:t>
      </w:r>
      <w:r>
        <w:br/>
      </w:r>
      <w:r>
        <w:rPr>
          <w:rFonts w:ascii="Times New Roman"/>
          <w:b w:val="false"/>
          <w:i w:val="false"/>
          <w:color w:val="000000"/>
          <w:sz w:val="28"/>
        </w:rPr>
        <w:t>
      Форма 02-141 (</w:t>
      </w:r>
      <w:r>
        <w:rPr>
          <w:rFonts w:ascii="Times New Roman"/>
          <w:b w:val="false"/>
          <w:i w:val="false"/>
          <w:color w:val="000000"/>
          <w:sz w:val="28"/>
        </w:rPr>
        <w:t>приложение 26</w:t>
      </w:r>
      <w:r>
        <w:rPr>
          <w:rFonts w:ascii="Times New Roman"/>
          <w:b w:val="false"/>
          <w:i w:val="false"/>
          <w:color w:val="000000"/>
          <w:sz w:val="28"/>
        </w:rPr>
        <w:t>) предназначена для расчета расходов на приобретение продуктов питания военнослужащих, сотрудников органов внутренних дел, уголовно-исполнительной системы, финансовой полиции, спасателей профессиональных аварийно-спасательных формирований, сотрудников органов государственной противопожарной службы, курсантов военных и специальных учебных заведений, воспитанников военных школ-интернатов. При составлении расчета по данной форме следует руководствоваться нормами питания и отпуска табачных изделий.</w:t>
      </w:r>
      <w:r>
        <w:br/>
      </w:r>
      <w:r>
        <w:rPr>
          <w:rFonts w:ascii="Times New Roman"/>
          <w:b w:val="false"/>
          <w:i w:val="false"/>
          <w:color w:val="000000"/>
          <w:sz w:val="28"/>
        </w:rPr>
        <w:t>
      Форма 03-141 (</w:t>
      </w:r>
      <w:r>
        <w:rPr>
          <w:rFonts w:ascii="Times New Roman"/>
          <w:b w:val="false"/>
          <w:i w:val="false"/>
          <w:color w:val="000000"/>
          <w:sz w:val="28"/>
        </w:rPr>
        <w:t>приложение 27</w:t>
      </w:r>
      <w:r>
        <w:rPr>
          <w:rFonts w:ascii="Times New Roman"/>
          <w:b w:val="false"/>
          <w:i w:val="false"/>
          <w:color w:val="000000"/>
          <w:sz w:val="28"/>
        </w:rPr>
        <w:t>) предназначена для расчета расходов на питание в ветеринарных учреждениях. При составлении данного расчета следует руководствоваться нормами питания для животных.</w:t>
      </w:r>
      <w:r>
        <w:br/>
      </w:r>
      <w:r>
        <w:rPr>
          <w:rFonts w:ascii="Times New Roman"/>
          <w:b w:val="false"/>
          <w:i w:val="false"/>
          <w:color w:val="000000"/>
          <w:sz w:val="28"/>
        </w:rPr>
        <w:t>
      Форма 04-141 (</w:t>
      </w:r>
      <w:r>
        <w:rPr>
          <w:rFonts w:ascii="Times New Roman"/>
          <w:b w:val="false"/>
          <w:i w:val="false"/>
          <w:color w:val="000000"/>
          <w:sz w:val="28"/>
        </w:rPr>
        <w:t>приложение 28</w:t>
      </w:r>
      <w:r>
        <w:rPr>
          <w:rFonts w:ascii="Times New Roman"/>
          <w:b w:val="false"/>
          <w:i w:val="false"/>
          <w:color w:val="000000"/>
          <w:sz w:val="28"/>
        </w:rPr>
        <w:t>) предназначена для расчета расходов на питание в учреждениях здравоохранения. При составлении данного расчета следует руководствоваться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января 2002 года № 128 «Об утверждении натуральных норм на питание и минимальных норм оснащения мягким инвентарем государственных организаций здравоохранения республики» (далее - Постановление № 128).</w:t>
      </w:r>
      <w:r>
        <w:br/>
      </w:r>
      <w:r>
        <w:rPr>
          <w:rFonts w:ascii="Times New Roman"/>
          <w:b w:val="false"/>
          <w:i w:val="false"/>
          <w:color w:val="000000"/>
          <w:sz w:val="28"/>
        </w:rPr>
        <w:t>
</w:t>
      </w:r>
      <w:r>
        <w:rPr>
          <w:rFonts w:ascii="Times New Roman"/>
          <w:b w:val="false"/>
          <w:i w:val="false"/>
          <w:color w:val="000000"/>
          <w:sz w:val="28"/>
        </w:rPr>
        <w:t>
      26. Формы 01-142, 02-142 и 03-142 (</w:t>
      </w:r>
      <w:r>
        <w:rPr>
          <w:rFonts w:ascii="Times New Roman"/>
          <w:b w:val="false"/>
          <w:i w:val="false"/>
          <w:color w:val="000000"/>
          <w:sz w:val="28"/>
        </w:rPr>
        <w:t>приложения 29</w:t>
      </w:r>
      <w:r>
        <w:rPr>
          <w:rFonts w:ascii="Times New Roman"/>
          <w:b w:val="false"/>
          <w:i w:val="false"/>
          <w:color w:val="000000"/>
          <w:sz w:val="28"/>
        </w:rPr>
        <w:t xml:space="preserve"> - </w:t>
      </w:r>
      <w:r>
        <w:rPr>
          <w:rFonts w:ascii="Times New Roman"/>
          <w:b w:val="false"/>
          <w:i w:val="false"/>
          <w:color w:val="000000"/>
          <w:sz w:val="28"/>
        </w:rPr>
        <w:t>31</w:t>
      </w:r>
      <w:r>
        <w:rPr>
          <w:rFonts w:ascii="Times New Roman"/>
          <w:b w:val="false"/>
          <w:i w:val="false"/>
          <w:color w:val="000000"/>
          <w:sz w:val="28"/>
        </w:rPr>
        <w:t>) предназначены для определения объема расходов по специфике 142 «Приобретение медикаментов и прочих средств медицинского назначения».</w:t>
      </w:r>
      <w:r>
        <w:br/>
      </w:r>
      <w:r>
        <w:rPr>
          <w:rFonts w:ascii="Times New Roman"/>
          <w:b w:val="false"/>
          <w:i w:val="false"/>
          <w:color w:val="000000"/>
          <w:sz w:val="28"/>
        </w:rPr>
        <w:t>
      Форма 01-142 (</w:t>
      </w:r>
      <w:r>
        <w:rPr>
          <w:rFonts w:ascii="Times New Roman"/>
          <w:b w:val="false"/>
          <w:i w:val="false"/>
          <w:color w:val="000000"/>
          <w:sz w:val="28"/>
        </w:rPr>
        <w:t>приложение 29</w:t>
      </w:r>
      <w:r>
        <w:rPr>
          <w:rFonts w:ascii="Times New Roman"/>
          <w:b w:val="false"/>
          <w:i w:val="false"/>
          <w:color w:val="000000"/>
          <w:sz w:val="28"/>
        </w:rPr>
        <w:t>) предназначена для расчета расходов на медикаменты и прочие средства медицинского назначения, кроме учреждений здравоохранения.</w:t>
      </w:r>
      <w:r>
        <w:br/>
      </w:r>
      <w:r>
        <w:rPr>
          <w:rFonts w:ascii="Times New Roman"/>
          <w:b w:val="false"/>
          <w:i w:val="false"/>
          <w:color w:val="000000"/>
          <w:sz w:val="28"/>
        </w:rPr>
        <w:t>
      Форма 02-142 (</w:t>
      </w:r>
      <w:r>
        <w:rPr>
          <w:rFonts w:ascii="Times New Roman"/>
          <w:b w:val="false"/>
          <w:i w:val="false"/>
          <w:color w:val="000000"/>
          <w:sz w:val="28"/>
        </w:rPr>
        <w:t>приложение 30</w:t>
      </w:r>
      <w:r>
        <w:rPr>
          <w:rFonts w:ascii="Times New Roman"/>
          <w:b w:val="false"/>
          <w:i w:val="false"/>
          <w:color w:val="000000"/>
          <w:sz w:val="28"/>
        </w:rPr>
        <w:t>) предназначена для расчета расходов на медикаменты в стационарных учреждениях здравоохранения.</w:t>
      </w:r>
      <w:r>
        <w:br/>
      </w:r>
      <w:r>
        <w:rPr>
          <w:rFonts w:ascii="Times New Roman"/>
          <w:b w:val="false"/>
          <w:i w:val="false"/>
          <w:color w:val="000000"/>
          <w:sz w:val="28"/>
        </w:rPr>
        <w:t>
      Форма 03-142 (</w:t>
      </w:r>
      <w:r>
        <w:rPr>
          <w:rFonts w:ascii="Times New Roman"/>
          <w:b w:val="false"/>
          <w:i w:val="false"/>
          <w:color w:val="000000"/>
          <w:sz w:val="28"/>
        </w:rPr>
        <w:t>приложение 31</w:t>
      </w:r>
      <w:r>
        <w:rPr>
          <w:rFonts w:ascii="Times New Roman"/>
          <w:b w:val="false"/>
          <w:i w:val="false"/>
          <w:color w:val="000000"/>
          <w:sz w:val="28"/>
        </w:rPr>
        <w:t>) предназначена для расчета расходов на медикаменты в амбулаторно-поликлинических учреждениях здравоохранения.</w:t>
      </w:r>
      <w:r>
        <w:br/>
      </w:r>
      <w:r>
        <w:rPr>
          <w:rFonts w:ascii="Times New Roman"/>
          <w:b w:val="false"/>
          <w:i w:val="false"/>
          <w:color w:val="000000"/>
          <w:sz w:val="28"/>
        </w:rPr>
        <w:t>
      При расчете расходов на приобретение медикаментов и других средств медицинского назначения по указанным формам следует руководствоваться нормами отпуска медикаментов на единицу в день.</w:t>
      </w:r>
      <w:r>
        <w:br/>
      </w:r>
      <w:r>
        <w:rPr>
          <w:rFonts w:ascii="Times New Roman"/>
          <w:b w:val="false"/>
          <w:i w:val="false"/>
          <w:color w:val="000000"/>
          <w:sz w:val="28"/>
        </w:rPr>
        <w:t>
</w:t>
      </w:r>
      <w:r>
        <w:rPr>
          <w:rFonts w:ascii="Times New Roman"/>
          <w:b w:val="false"/>
          <w:i w:val="false"/>
          <w:color w:val="000000"/>
          <w:sz w:val="28"/>
        </w:rPr>
        <w:t>
      27. Форма 01-143 (</w:t>
      </w:r>
      <w:r>
        <w:rPr>
          <w:rFonts w:ascii="Times New Roman"/>
          <w:b w:val="false"/>
          <w:i w:val="false"/>
          <w:color w:val="000000"/>
          <w:sz w:val="28"/>
        </w:rPr>
        <w:t>приложение 32</w:t>
      </w:r>
      <w:r>
        <w:rPr>
          <w:rFonts w:ascii="Times New Roman"/>
          <w:b w:val="false"/>
          <w:i w:val="false"/>
          <w:color w:val="000000"/>
          <w:sz w:val="28"/>
        </w:rPr>
        <w:t>) предназначена для расчета расходов на приобретение, пошив и ремонт предметов вещевого имущества и другого форменного и специального обмундирования.</w:t>
      </w:r>
      <w:r>
        <w:br/>
      </w:r>
      <w:r>
        <w:rPr>
          <w:rFonts w:ascii="Times New Roman"/>
          <w:b w:val="false"/>
          <w:i w:val="false"/>
          <w:color w:val="000000"/>
          <w:sz w:val="28"/>
        </w:rPr>
        <w:t>
      По </w:t>
      </w:r>
      <w:r>
        <w:rPr>
          <w:rFonts w:ascii="Times New Roman"/>
          <w:b w:val="false"/>
          <w:i w:val="false"/>
          <w:color w:val="000000"/>
          <w:sz w:val="28"/>
        </w:rPr>
        <w:t>приложению 32</w:t>
      </w:r>
      <w:r>
        <w:rPr>
          <w:rFonts w:ascii="Times New Roman"/>
          <w:b w:val="false"/>
          <w:i w:val="false"/>
          <w:color w:val="000000"/>
          <w:sz w:val="28"/>
        </w:rPr>
        <w:t xml:space="preserve"> рассчитываются расходы на приобретение, пошив и ремонт предметов вещевого имущества и другого форменного и специального обмундирования для военнослужащих, сотрудников органов внутренних дел, уголовно-исполнительной системы, финансовой полиции, спасателей профессиональных аварийно-спасательных формирований, органов государственной противопожарной службы, курсантов военных и специальных учебных заведений, воспитанников военных школ-интернатов, специального и форменного обмундирования для сотрудников таможенных органов, органов прокуратуры, судей, судебных приставов, форменной одежды и знаков различия для работников государственной лесной охраны и охотничьего хозяйства, государственной фитосанитарной службы по карантину растений и государственной ветеринарной службы, осуществляющей ветеринарный надзор на государственной границе и транспорте.</w:t>
      </w:r>
      <w:r>
        <w:br/>
      </w:r>
      <w:r>
        <w:rPr>
          <w:rFonts w:ascii="Times New Roman"/>
          <w:b w:val="false"/>
          <w:i w:val="false"/>
          <w:color w:val="000000"/>
          <w:sz w:val="28"/>
        </w:rPr>
        <w:t>
      При составлении расчета по данной форме необходимо руководствоваться нормами на предметы вещевого имущества, другое форменное и специальное обмундирование с учетом износа на год в денежном выражении на 1 получателя.</w:t>
      </w:r>
      <w:r>
        <w:br/>
      </w:r>
      <w:r>
        <w:rPr>
          <w:rFonts w:ascii="Times New Roman"/>
          <w:b w:val="false"/>
          <w:i w:val="false"/>
          <w:color w:val="000000"/>
          <w:sz w:val="28"/>
        </w:rPr>
        <w:t>
</w:t>
      </w:r>
      <w:r>
        <w:rPr>
          <w:rFonts w:ascii="Times New Roman"/>
          <w:b w:val="false"/>
          <w:i w:val="false"/>
          <w:color w:val="000000"/>
          <w:sz w:val="28"/>
        </w:rPr>
        <w:t>
      28. Форма 01-144 (</w:t>
      </w:r>
      <w:r>
        <w:rPr>
          <w:rFonts w:ascii="Times New Roman"/>
          <w:b w:val="false"/>
          <w:i w:val="false"/>
          <w:color w:val="000000"/>
          <w:sz w:val="28"/>
        </w:rPr>
        <w:t>приложение 33</w:t>
      </w:r>
      <w:r>
        <w:rPr>
          <w:rFonts w:ascii="Times New Roman"/>
          <w:b w:val="false"/>
          <w:i w:val="false"/>
          <w:color w:val="000000"/>
          <w:sz w:val="28"/>
        </w:rPr>
        <w:t>) предназначена для расчета расходов государственных органов на горюче-смазочные материалы.</w:t>
      </w:r>
      <w:r>
        <w:br/>
      </w:r>
      <w:r>
        <w:rPr>
          <w:rFonts w:ascii="Times New Roman"/>
          <w:b w:val="false"/>
          <w:i w:val="false"/>
          <w:color w:val="000000"/>
          <w:sz w:val="28"/>
        </w:rPr>
        <w:t>
      При расчете расходов по форме 01-144 следует руководствоваться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27 мая 1999 года № 663 «Об упорядочении эксплуатации служебных автомобилей для транспортного обслуживания государственных органов Республики Казахстан» для определения норматива положенности служебного автотранспорта для транспортного обслуживания государственных органов и лимит пробега служебного автотранспорта определяется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августа 2009 года № 1210 «Об утверждении норм расходов горюче-смазочных материалов и расходов на содержание автотранспорта» для определения нормы расходов горюче-смазочных материалов для каждого служебного автотранспорта и от 31 марта 2011 года № 335 «О нормах площадей для размещения аппарата и специфических помещений государственных органов и нормах положенности за пользование телефонной связью и внесении изменений и дополнений в некоторые решения Правительства Республики Казахстан» (далее – </w:t>
      </w:r>
      <w:r>
        <w:rPr>
          <w:rFonts w:ascii="Times New Roman"/>
          <w:b w:val="false"/>
          <w:i w:val="false"/>
          <w:color w:val="000000"/>
          <w:sz w:val="28"/>
        </w:rPr>
        <w:t>Постановление</w:t>
      </w:r>
      <w:r>
        <w:rPr>
          <w:rFonts w:ascii="Times New Roman"/>
          <w:b w:val="false"/>
          <w:i w:val="false"/>
          <w:color w:val="000000"/>
          <w:sz w:val="28"/>
        </w:rPr>
        <w:t xml:space="preserve"> № 335).</w:t>
      </w:r>
      <w:r>
        <w:br/>
      </w:r>
      <w:r>
        <w:rPr>
          <w:rFonts w:ascii="Times New Roman"/>
          <w:b w:val="false"/>
          <w:i w:val="false"/>
          <w:color w:val="000000"/>
          <w:sz w:val="28"/>
        </w:rPr>
        <w:t>
      Форма 02-144 (</w:t>
      </w:r>
      <w:r>
        <w:rPr>
          <w:rFonts w:ascii="Times New Roman"/>
          <w:b w:val="false"/>
          <w:i w:val="false"/>
          <w:color w:val="000000"/>
          <w:sz w:val="28"/>
        </w:rPr>
        <w:t>приложение 34</w:t>
      </w:r>
      <w:r>
        <w:rPr>
          <w:rFonts w:ascii="Times New Roman"/>
          <w:b w:val="false"/>
          <w:i w:val="false"/>
          <w:color w:val="000000"/>
          <w:sz w:val="28"/>
        </w:rPr>
        <w:t>) предназначена для расчета расходов на приобретение твердого и жидкого топлива для отопления зданий, помещений для государственных учреждений с автономной системой отопления.</w:t>
      </w:r>
      <w:r>
        <w:br/>
      </w:r>
      <w:r>
        <w:rPr>
          <w:rFonts w:ascii="Times New Roman"/>
          <w:b w:val="false"/>
          <w:i w:val="false"/>
          <w:color w:val="000000"/>
          <w:sz w:val="28"/>
        </w:rPr>
        <w:t>
</w:t>
      </w:r>
      <w:r>
        <w:rPr>
          <w:rFonts w:ascii="Times New Roman"/>
          <w:b w:val="false"/>
          <w:i w:val="false"/>
          <w:color w:val="000000"/>
          <w:sz w:val="28"/>
        </w:rPr>
        <w:t>
      29. Формы 01-149, 02-149, 03-149 (</w:t>
      </w:r>
      <w:r>
        <w:rPr>
          <w:rFonts w:ascii="Times New Roman"/>
          <w:b w:val="false"/>
          <w:i w:val="false"/>
          <w:color w:val="000000"/>
          <w:sz w:val="28"/>
        </w:rPr>
        <w:t>приложения 35</w:t>
      </w:r>
      <w:r>
        <w:rPr>
          <w:rFonts w:ascii="Times New Roman"/>
          <w:b w:val="false"/>
          <w:i w:val="false"/>
          <w:color w:val="000000"/>
          <w:sz w:val="28"/>
        </w:rPr>
        <w:t xml:space="preserve"> – </w:t>
      </w:r>
      <w:r>
        <w:rPr>
          <w:rFonts w:ascii="Times New Roman"/>
          <w:b w:val="false"/>
          <w:i w:val="false"/>
          <w:color w:val="000000"/>
          <w:sz w:val="28"/>
        </w:rPr>
        <w:t>37</w:t>
      </w:r>
      <w:r>
        <w:rPr>
          <w:rFonts w:ascii="Times New Roman"/>
          <w:b w:val="false"/>
          <w:i w:val="false"/>
          <w:color w:val="000000"/>
          <w:sz w:val="28"/>
        </w:rPr>
        <w:t>) предназначены для определения расходов по специфике 149 «Приобретение прочих запасов» с предоставлением обосновывающих документов за единицу стоимости товаров.</w:t>
      </w:r>
      <w:r>
        <w:br/>
      </w:r>
      <w:r>
        <w:rPr>
          <w:rFonts w:ascii="Times New Roman"/>
          <w:b w:val="false"/>
          <w:i w:val="false"/>
          <w:color w:val="000000"/>
          <w:sz w:val="28"/>
        </w:rPr>
        <w:t>
      Форма 01-149 (</w:t>
      </w:r>
      <w:r>
        <w:rPr>
          <w:rFonts w:ascii="Times New Roman"/>
          <w:b w:val="false"/>
          <w:i w:val="false"/>
          <w:color w:val="000000"/>
          <w:sz w:val="28"/>
        </w:rPr>
        <w:t>приложение 35</w:t>
      </w:r>
      <w:r>
        <w:rPr>
          <w:rFonts w:ascii="Times New Roman"/>
          <w:b w:val="false"/>
          <w:i w:val="false"/>
          <w:color w:val="000000"/>
          <w:sz w:val="28"/>
        </w:rPr>
        <w:t>) предназначена для расчета расходов на приобретение мягкого инвентаря в учреждениях здравоохранения. Данная форма заполняется государственными амбулаторно-поликлиническими и стационарными учреждениями здравоохранения.</w:t>
      </w:r>
      <w:r>
        <w:br/>
      </w:r>
      <w:r>
        <w:rPr>
          <w:rFonts w:ascii="Times New Roman"/>
          <w:b w:val="false"/>
          <w:i w:val="false"/>
          <w:color w:val="000000"/>
          <w:sz w:val="28"/>
        </w:rPr>
        <w:t>
      При составлении данного расчета следует руководствоваться </w:t>
      </w:r>
      <w:r>
        <w:rPr>
          <w:rFonts w:ascii="Times New Roman"/>
          <w:b w:val="false"/>
          <w:i w:val="false"/>
          <w:color w:val="000000"/>
          <w:sz w:val="28"/>
        </w:rPr>
        <w:t>Постановлением № 128</w:t>
      </w:r>
      <w:r>
        <w:rPr>
          <w:rFonts w:ascii="Times New Roman"/>
          <w:b w:val="false"/>
          <w:i w:val="false"/>
          <w:color w:val="000000"/>
          <w:sz w:val="28"/>
        </w:rPr>
        <w:t>.</w:t>
      </w:r>
      <w:r>
        <w:br/>
      </w:r>
      <w:r>
        <w:rPr>
          <w:rFonts w:ascii="Times New Roman"/>
          <w:b w:val="false"/>
          <w:i w:val="false"/>
          <w:color w:val="000000"/>
          <w:sz w:val="28"/>
        </w:rPr>
        <w:t>
      Форма 02-149 (</w:t>
      </w:r>
      <w:r>
        <w:rPr>
          <w:rFonts w:ascii="Times New Roman"/>
          <w:b w:val="false"/>
          <w:i w:val="false"/>
          <w:color w:val="000000"/>
          <w:sz w:val="28"/>
        </w:rPr>
        <w:t>приложение 36</w:t>
      </w:r>
      <w:r>
        <w:rPr>
          <w:rFonts w:ascii="Times New Roman"/>
          <w:b w:val="false"/>
          <w:i w:val="false"/>
          <w:color w:val="000000"/>
          <w:sz w:val="28"/>
        </w:rPr>
        <w:t>) заполняется для расчета расходов по закупке расходных материалов.</w:t>
      </w:r>
      <w:r>
        <w:br/>
      </w:r>
      <w:r>
        <w:rPr>
          <w:rFonts w:ascii="Times New Roman"/>
          <w:b w:val="false"/>
          <w:i w:val="false"/>
          <w:color w:val="000000"/>
          <w:sz w:val="28"/>
        </w:rPr>
        <w:t>
      Форма 03-149 (</w:t>
      </w:r>
      <w:r>
        <w:rPr>
          <w:rFonts w:ascii="Times New Roman"/>
          <w:b w:val="false"/>
          <w:i w:val="false"/>
          <w:color w:val="000000"/>
          <w:sz w:val="28"/>
        </w:rPr>
        <w:t>приложение 37</w:t>
      </w:r>
      <w:r>
        <w:rPr>
          <w:rFonts w:ascii="Times New Roman"/>
          <w:b w:val="false"/>
          <w:i w:val="false"/>
          <w:color w:val="000000"/>
          <w:sz w:val="28"/>
        </w:rPr>
        <w:t>) заполняется для расчета расходов по приобретению товаров, необходимых для обслуживания и содержания основных средств, строительных материалов, используемых на ремонт основных средств, запасных частей для оборудования, транспортных средств и других запасов, непосредственно связанные с содержанием, обслуживанием и ремонтом.</w:t>
      </w:r>
      <w:r>
        <w:br/>
      </w:r>
      <w:r>
        <w:rPr>
          <w:rFonts w:ascii="Times New Roman"/>
          <w:b w:val="false"/>
          <w:i w:val="false"/>
          <w:color w:val="000000"/>
          <w:sz w:val="28"/>
        </w:rPr>
        <w:t>
</w:t>
      </w:r>
      <w:r>
        <w:rPr>
          <w:rFonts w:ascii="Times New Roman"/>
          <w:b w:val="false"/>
          <w:i w:val="false"/>
          <w:color w:val="000000"/>
          <w:sz w:val="28"/>
        </w:rPr>
        <w:t>
      30. Формы 01-151, 02-151, 03-151, 04-151 (</w:t>
      </w:r>
      <w:r>
        <w:rPr>
          <w:rFonts w:ascii="Times New Roman"/>
          <w:b w:val="false"/>
          <w:i w:val="false"/>
          <w:color w:val="000000"/>
          <w:sz w:val="28"/>
        </w:rPr>
        <w:t>приложения 38</w:t>
      </w:r>
      <w:r>
        <w:rPr>
          <w:rFonts w:ascii="Times New Roman"/>
          <w:b w:val="false"/>
          <w:i w:val="false"/>
          <w:color w:val="000000"/>
          <w:sz w:val="28"/>
        </w:rPr>
        <w:t xml:space="preserve"> – </w:t>
      </w:r>
      <w:r>
        <w:rPr>
          <w:rFonts w:ascii="Times New Roman"/>
          <w:b w:val="false"/>
          <w:i w:val="false"/>
          <w:color w:val="000000"/>
          <w:sz w:val="28"/>
        </w:rPr>
        <w:t>41</w:t>
      </w:r>
      <w:r>
        <w:rPr>
          <w:rFonts w:ascii="Times New Roman"/>
          <w:b w:val="false"/>
          <w:i w:val="false"/>
          <w:color w:val="000000"/>
          <w:sz w:val="28"/>
        </w:rPr>
        <w:t>) составляются для определения объема бюджетных средств на планируемый период для оплаты коммунальных услуг (за воду, газ, электроэнергию и отопление).</w:t>
      </w:r>
      <w:r>
        <w:br/>
      </w:r>
      <w:r>
        <w:rPr>
          <w:rFonts w:ascii="Times New Roman"/>
          <w:b w:val="false"/>
          <w:i w:val="false"/>
          <w:color w:val="000000"/>
          <w:sz w:val="28"/>
        </w:rPr>
        <w:t>
      Расходы для оплаты коммунальных услуг администраторов республиканских бюджетных программ, в случае если государственное учреждение арендует помещение у государственного учреждения, содержащегося за счет средств республиканского бюджета, могут планироваться у балансодержателя данного помещения.</w:t>
      </w:r>
      <w:r>
        <w:br/>
      </w:r>
      <w:r>
        <w:rPr>
          <w:rFonts w:ascii="Times New Roman"/>
          <w:b w:val="false"/>
          <w:i w:val="false"/>
          <w:color w:val="000000"/>
          <w:sz w:val="28"/>
        </w:rPr>
        <w:t>
      Расходы для оплаты коммунальных услуг администраторов местных бюджетных программ, в случае если государственное учреждение арендует помещение у государственного учреждения, содержащегося за счет средств местного бюджета, должны планироваться у арендатора данного помещения.</w:t>
      </w:r>
      <w:r>
        <w:br/>
      </w:r>
      <w:r>
        <w:rPr>
          <w:rFonts w:ascii="Times New Roman"/>
          <w:b w:val="false"/>
          <w:i w:val="false"/>
          <w:color w:val="000000"/>
          <w:sz w:val="28"/>
        </w:rPr>
        <w:t>
      При составлении расчетов по данным формам следует руководствоваться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 ноября 1998 года № 1118 «О нормативах потребления электроэнергии, тепла на отопление, горячей и холодной воды и других коммунальных услуг по организациям, финансируемым из средств бюджета» (далее - Постановление № 1118).</w:t>
      </w:r>
      <w:r>
        <w:br/>
      </w:r>
      <w:r>
        <w:rPr>
          <w:rFonts w:ascii="Times New Roman"/>
          <w:b w:val="false"/>
          <w:i w:val="false"/>
          <w:color w:val="000000"/>
          <w:sz w:val="28"/>
        </w:rPr>
        <w:t>
      В графе 5 форм 01-151, 02-151 и 03-151 (</w:t>
      </w:r>
      <w:r>
        <w:rPr>
          <w:rFonts w:ascii="Times New Roman"/>
          <w:b w:val="false"/>
          <w:i w:val="false"/>
          <w:color w:val="000000"/>
          <w:sz w:val="28"/>
        </w:rPr>
        <w:t>приложения 38</w:t>
      </w:r>
      <w:r>
        <w:rPr>
          <w:rFonts w:ascii="Times New Roman"/>
          <w:b w:val="false"/>
          <w:i w:val="false"/>
          <w:color w:val="000000"/>
          <w:sz w:val="28"/>
        </w:rPr>
        <w:t xml:space="preserve"> – </w:t>
      </w:r>
      <w:r>
        <w:rPr>
          <w:rFonts w:ascii="Times New Roman"/>
          <w:b w:val="false"/>
          <w:i w:val="false"/>
          <w:color w:val="000000"/>
          <w:sz w:val="28"/>
        </w:rPr>
        <w:t>41</w:t>
      </w:r>
      <w:r>
        <w:rPr>
          <w:rFonts w:ascii="Times New Roman"/>
          <w:b w:val="false"/>
          <w:i w:val="false"/>
          <w:color w:val="000000"/>
          <w:sz w:val="28"/>
        </w:rPr>
        <w:t>) указываются количество единиц мощности, для которых установлены нормы потребления воды, электроэнергии, тепла, газа.</w:t>
      </w:r>
      <w:r>
        <w:br/>
      </w:r>
      <w:r>
        <w:rPr>
          <w:rFonts w:ascii="Times New Roman"/>
          <w:b w:val="false"/>
          <w:i w:val="false"/>
          <w:color w:val="000000"/>
          <w:sz w:val="28"/>
        </w:rPr>
        <w:t>
      Форма 01-151 (</w:t>
      </w:r>
      <w:r>
        <w:rPr>
          <w:rFonts w:ascii="Times New Roman"/>
          <w:b w:val="false"/>
          <w:i w:val="false"/>
          <w:color w:val="000000"/>
          <w:sz w:val="28"/>
        </w:rPr>
        <w:t>приложение 38</w:t>
      </w:r>
      <w:r>
        <w:rPr>
          <w:rFonts w:ascii="Times New Roman"/>
          <w:b w:val="false"/>
          <w:i w:val="false"/>
          <w:color w:val="000000"/>
          <w:sz w:val="28"/>
        </w:rPr>
        <w:t>) заполняется государственными учреждениями для расчета расходов на горячую и холодную воду, канализацию и газ.</w:t>
      </w:r>
      <w:r>
        <w:br/>
      </w:r>
      <w:r>
        <w:rPr>
          <w:rFonts w:ascii="Times New Roman"/>
          <w:b w:val="false"/>
          <w:i w:val="false"/>
          <w:color w:val="000000"/>
          <w:sz w:val="28"/>
        </w:rPr>
        <w:t>
      Форма 02-151 (</w:t>
      </w:r>
      <w:r>
        <w:rPr>
          <w:rFonts w:ascii="Times New Roman"/>
          <w:b w:val="false"/>
          <w:i w:val="false"/>
          <w:color w:val="000000"/>
          <w:sz w:val="28"/>
        </w:rPr>
        <w:t>приложение 39</w:t>
      </w:r>
      <w:r>
        <w:rPr>
          <w:rFonts w:ascii="Times New Roman"/>
          <w:b w:val="false"/>
          <w:i w:val="false"/>
          <w:color w:val="000000"/>
          <w:sz w:val="28"/>
        </w:rPr>
        <w:t>) заполняется государственными учреждениями для расчета расходов воды на полив усовершенствованных покрытий и зеленых насаждений, территорий объектов.</w:t>
      </w:r>
      <w:r>
        <w:br/>
      </w:r>
      <w:r>
        <w:rPr>
          <w:rFonts w:ascii="Times New Roman"/>
          <w:b w:val="false"/>
          <w:i w:val="false"/>
          <w:color w:val="000000"/>
          <w:sz w:val="28"/>
        </w:rPr>
        <w:t>
      Форма 03-151 (</w:t>
      </w:r>
      <w:r>
        <w:rPr>
          <w:rFonts w:ascii="Times New Roman"/>
          <w:b w:val="false"/>
          <w:i w:val="false"/>
          <w:color w:val="000000"/>
          <w:sz w:val="28"/>
        </w:rPr>
        <w:t>приложение 40</w:t>
      </w:r>
      <w:r>
        <w:rPr>
          <w:rFonts w:ascii="Times New Roman"/>
          <w:b w:val="false"/>
          <w:i w:val="false"/>
          <w:color w:val="000000"/>
          <w:sz w:val="28"/>
        </w:rPr>
        <w:t>) заполняется государственными учреждениями для расчета расходов по оплате электроэнергии.</w:t>
      </w:r>
      <w:r>
        <w:br/>
      </w:r>
      <w:r>
        <w:rPr>
          <w:rFonts w:ascii="Times New Roman"/>
          <w:b w:val="false"/>
          <w:i w:val="false"/>
          <w:color w:val="000000"/>
          <w:sz w:val="28"/>
        </w:rPr>
        <w:t>
      Форма 04-151 (</w:t>
      </w:r>
      <w:r>
        <w:rPr>
          <w:rFonts w:ascii="Times New Roman"/>
          <w:b w:val="false"/>
          <w:i w:val="false"/>
          <w:color w:val="000000"/>
          <w:sz w:val="28"/>
        </w:rPr>
        <w:t>приложение 41</w:t>
      </w:r>
      <w:r>
        <w:rPr>
          <w:rFonts w:ascii="Times New Roman"/>
          <w:b w:val="false"/>
          <w:i w:val="false"/>
          <w:color w:val="000000"/>
          <w:sz w:val="28"/>
        </w:rPr>
        <w:t>) заполняется государственными учреждениями для расчета расходов тепла на отопление зданий, помещений для государственных учреждений с центральной системой отопления.</w:t>
      </w:r>
      <w:r>
        <w:br/>
      </w:r>
      <w:r>
        <w:rPr>
          <w:rFonts w:ascii="Times New Roman"/>
          <w:b w:val="false"/>
          <w:i w:val="false"/>
          <w:color w:val="000000"/>
          <w:sz w:val="28"/>
        </w:rPr>
        <w:t>
</w:t>
      </w:r>
      <w:r>
        <w:rPr>
          <w:rFonts w:ascii="Times New Roman"/>
          <w:b w:val="false"/>
          <w:i w:val="false"/>
          <w:color w:val="000000"/>
          <w:sz w:val="28"/>
        </w:rPr>
        <w:t>
      31. Форма 01-152 (</w:t>
      </w:r>
      <w:r>
        <w:rPr>
          <w:rFonts w:ascii="Times New Roman"/>
          <w:b w:val="false"/>
          <w:i w:val="false"/>
          <w:color w:val="000000"/>
          <w:sz w:val="28"/>
        </w:rPr>
        <w:t>приложение 42</w:t>
      </w:r>
      <w:r>
        <w:rPr>
          <w:rFonts w:ascii="Times New Roman"/>
          <w:b w:val="false"/>
          <w:i w:val="false"/>
          <w:color w:val="000000"/>
          <w:sz w:val="28"/>
        </w:rPr>
        <w:t>) составляется для расчета расходов на оплату услуг связи.</w:t>
      </w:r>
      <w:r>
        <w:br/>
      </w:r>
      <w:r>
        <w:rPr>
          <w:rFonts w:ascii="Times New Roman"/>
          <w:b w:val="false"/>
          <w:i w:val="false"/>
          <w:color w:val="000000"/>
          <w:sz w:val="28"/>
        </w:rPr>
        <w:t>
      Государственными учреждениями форма 01-152 применяется также при планировании мероприятий на закупку телекоммуникационных услуг. При расчете расходов по форме 01-152 следует руководствоваться </w:t>
      </w:r>
      <w:r>
        <w:rPr>
          <w:rFonts w:ascii="Times New Roman"/>
          <w:b w:val="false"/>
          <w:i w:val="false"/>
          <w:color w:val="000000"/>
          <w:sz w:val="28"/>
        </w:rPr>
        <w:t>Постановлением</w:t>
      </w:r>
      <w:r>
        <w:rPr>
          <w:rFonts w:ascii="Times New Roman"/>
          <w:b w:val="false"/>
          <w:i w:val="false"/>
          <w:color w:val="000000"/>
          <w:sz w:val="28"/>
        </w:rPr>
        <w:t xml:space="preserve"> № 335.</w:t>
      </w:r>
      <w:r>
        <w:br/>
      </w:r>
      <w:r>
        <w:rPr>
          <w:rFonts w:ascii="Times New Roman"/>
          <w:b w:val="false"/>
          <w:i w:val="false"/>
          <w:color w:val="000000"/>
          <w:sz w:val="28"/>
        </w:rPr>
        <w:t>
      В строках 5, 15 </w:t>
      </w:r>
      <w:r>
        <w:rPr>
          <w:rFonts w:ascii="Times New Roman"/>
          <w:b w:val="false"/>
          <w:i w:val="false"/>
          <w:color w:val="000000"/>
          <w:sz w:val="28"/>
        </w:rPr>
        <w:t>приложения 42</w:t>
      </w:r>
      <w:r>
        <w:rPr>
          <w:rFonts w:ascii="Times New Roman"/>
          <w:b w:val="false"/>
          <w:i w:val="false"/>
          <w:color w:val="000000"/>
          <w:sz w:val="28"/>
        </w:rPr>
        <w:t xml:space="preserve"> приведен примерный список и характеристики телекоммуникационных услуг, которые могут корректироваться в соответствии со спецификой государственного органа.</w:t>
      </w:r>
      <w:r>
        <w:br/>
      </w:r>
      <w:r>
        <w:rPr>
          <w:rFonts w:ascii="Times New Roman"/>
          <w:b w:val="false"/>
          <w:i w:val="false"/>
          <w:color w:val="000000"/>
          <w:sz w:val="28"/>
        </w:rPr>
        <w:t>
</w:t>
      </w:r>
      <w:r>
        <w:rPr>
          <w:rFonts w:ascii="Times New Roman"/>
          <w:b w:val="false"/>
          <w:i w:val="false"/>
          <w:color w:val="000000"/>
          <w:sz w:val="28"/>
        </w:rPr>
        <w:t>
      32. Форма 01-153 (</w:t>
      </w:r>
      <w:r>
        <w:rPr>
          <w:rFonts w:ascii="Times New Roman"/>
          <w:b w:val="false"/>
          <w:i w:val="false"/>
          <w:color w:val="000000"/>
          <w:sz w:val="28"/>
        </w:rPr>
        <w:t>приложение 43</w:t>
      </w:r>
      <w:r>
        <w:rPr>
          <w:rFonts w:ascii="Times New Roman"/>
          <w:b w:val="false"/>
          <w:i w:val="false"/>
          <w:color w:val="000000"/>
          <w:sz w:val="28"/>
        </w:rPr>
        <w:t>) предназначена для расчета расходов по оплате транспортных услуг. Для обоснования планируемых расходов на предстоящий плановый период представляются копии договоров об аренде транспорта за текущий финансовый год.</w:t>
      </w:r>
      <w:r>
        <w:br/>
      </w:r>
      <w:r>
        <w:rPr>
          <w:rFonts w:ascii="Times New Roman"/>
          <w:b w:val="false"/>
          <w:i w:val="false"/>
          <w:color w:val="000000"/>
          <w:sz w:val="28"/>
        </w:rPr>
        <w:t>
</w:t>
      </w:r>
      <w:r>
        <w:rPr>
          <w:rFonts w:ascii="Times New Roman"/>
          <w:b w:val="false"/>
          <w:i w:val="false"/>
          <w:color w:val="000000"/>
          <w:sz w:val="28"/>
        </w:rPr>
        <w:t>
      33. Форма 01-154 (</w:t>
      </w:r>
      <w:r>
        <w:rPr>
          <w:rFonts w:ascii="Times New Roman"/>
          <w:b w:val="false"/>
          <w:i w:val="false"/>
          <w:color w:val="000000"/>
          <w:sz w:val="28"/>
        </w:rPr>
        <w:t>приложение 44</w:t>
      </w:r>
      <w:r>
        <w:rPr>
          <w:rFonts w:ascii="Times New Roman"/>
          <w:b w:val="false"/>
          <w:i w:val="false"/>
          <w:color w:val="000000"/>
          <w:sz w:val="28"/>
        </w:rPr>
        <w:t>) предназначена для расчета расходов на оплату аренды за помещение. Для обоснования планируемых расходов представляются копии договоров об аренде помещений и зданий за текущий финансовый год.</w:t>
      </w:r>
      <w:r>
        <w:br/>
      </w:r>
      <w:r>
        <w:rPr>
          <w:rFonts w:ascii="Times New Roman"/>
          <w:b w:val="false"/>
          <w:i w:val="false"/>
          <w:color w:val="000000"/>
          <w:sz w:val="28"/>
        </w:rPr>
        <w:t>
</w:t>
      </w:r>
      <w:r>
        <w:rPr>
          <w:rFonts w:ascii="Times New Roman"/>
          <w:b w:val="false"/>
          <w:i w:val="false"/>
          <w:color w:val="000000"/>
          <w:sz w:val="28"/>
        </w:rPr>
        <w:t>
      34. Формы 01-159 и 02-159 (</w:t>
      </w:r>
      <w:r>
        <w:rPr>
          <w:rFonts w:ascii="Times New Roman"/>
          <w:b w:val="false"/>
          <w:i w:val="false"/>
          <w:color w:val="000000"/>
          <w:sz w:val="28"/>
        </w:rPr>
        <w:t>приложения 45</w:t>
      </w:r>
      <w:r>
        <w:rPr>
          <w:rFonts w:ascii="Times New Roman"/>
          <w:b w:val="false"/>
          <w:i w:val="false"/>
          <w:color w:val="000000"/>
          <w:sz w:val="28"/>
        </w:rPr>
        <w:t xml:space="preserve"> и </w:t>
      </w:r>
      <w:r>
        <w:rPr>
          <w:rFonts w:ascii="Times New Roman"/>
          <w:b w:val="false"/>
          <w:i w:val="false"/>
          <w:color w:val="000000"/>
          <w:sz w:val="28"/>
        </w:rPr>
        <w:t>46</w:t>
      </w:r>
      <w:r>
        <w:rPr>
          <w:rFonts w:ascii="Times New Roman"/>
          <w:b w:val="false"/>
          <w:i w:val="false"/>
          <w:color w:val="000000"/>
          <w:sz w:val="28"/>
        </w:rPr>
        <w:t>) предназначены для расчета расходов по специфике 159 «Оплата прочих услуг и работ».</w:t>
      </w:r>
      <w:r>
        <w:br/>
      </w:r>
      <w:r>
        <w:rPr>
          <w:rFonts w:ascii="Times New Roman"/>
          <w:b w:val="false"/>
          <w:i w:val="false"/>
          <w:color w:val="000000"/>
          <w:sz w:val="28"/>
        </w:rPr>
        <w:t>
      Форма 01-159 (</w:t>
      </w:r>
      <w:r>
        <w:rPr>
          <w:rFonts w:ascii="Times New Roman"/>
          <w:b w:val="false"/>
          <w:i w:val="false"/>
          <w:color w:val="000000"/>
          <w:sz w:val="28"/>
        </w:rPr>
        <w:t>приложение 45</w:t>
      </w:r>
      <w:r>
        <w:rPr>
          <w:rFonts w:ascii="Times New Roman"/>
          <w:b w:val="false"/>
          <w:i w:val="false"/>
          <w:color w:val="000000"/>
          <w:sz w:val="28"/>
        </w:rPr>
        <w:t>) предназначена для расчета расходов по содержанию, обслуживанию, текущему ремонту зданий, помещений, оборудования и других основных средств. Для обоснования планируемых расходов представляются копии договоров об оказании услуг за текущий финансовый год, прайс-листы по приобретению основных средств, дефектный акт и сметная документация по текущему ремонту за текущий финансовый год. При составлении перечня работ, выполняемых при текущем ремонте, следует руководствоваться </w:t>
      </w:r>
      <w:r>
        <w:rPr>
          <w:rFonts w:ascii="Times New Roman"/>
          <w:b w:val="false"/>
          <w:i w:val="false"/>
          <w:color w:val="000000"/>
          <w:sz w:val="28"/>
        </w:rPr>
        <w:t>Постановлением</w:t>
      </w:r>
      <w:r>
        <w:rPr>
          <w:rFonts w:ascii="Times New Roman"/>
          <w:b w:val="false"/>
          <w:i w:val="false"/>
          <w:color w:val="000000"/>
          <w:sz w:val="28"/>
        </w:rPr>
        <w:t xml:space="preserve"> № 1118, где предусмотрен перечень работ, выполняемых при текущем и капитальном ремонте зданий.</w:t>
      </w:r>
      <w:r>
        <w:br/>
      </w:r>
      <w:r>
        <w:rPr>
          <w:rFonts w:ascii="Times New Roman"/>
          <w:b w:val="false"/>
          <w:i w:val="false"/>
          <w:color w:val="000000"/>
          <w:sz w:val="28"/>
        </w:rPr>
        <w:t>
      Форма 02-159 (</w:t>
      </w:r>
      <w:r>
        <w:rPr>
          <w:rFonts w:ascii="Times New Roman"/>
          <w:b w:val="false"/>
          <w:i w:val="false"/>
          <w:color w:val="000000"/>
          <w:sz w:val="28"/>
        </w:rPr>
        <w:t>приложение 46</w:t>
      </w:r>
      <w:r>
        <w:rPr>
          <w:rFonts w:ascii="Times New Roman"/>
          <w:b w:val="false"/>
          <w:i w:val="false"/>
          <w:color w:val="000000"/>
          <w:sz w:val="28"/>
        </w:rPr>
        <w:t>) предназначена для расчета расходов по оплате работ и услуг, оказанных физическими и юридическими лицами.</w:t>
      </w:r>
      <w:r>
        <w:br/>
      </w:r>
      <w:r>
        <w:rPr>
          <w:rFonts w:ascii="Times New Roman"/>
          <w:b w:val="false"/>
          <w:i w:val="false"/>
          <w:color w:val="000000"/>
          <w:sz w:val="28"/>
        </w:rPr>
        <w:t>
      В данном расчете указывается сумма расходов в целом, а также приводится расшифровка по основным видам расходов:</w:t>
      </w:r>
      <w:r>
        <w:br/>
      </w:r>
      <w:r>
        <w:rPr>
          <w:rFonts w:ascii="Times New Roman"/>
          <w:b w:val="false"/>
          <w:i w:val="false"/>
          <w:color w:val="000000"/>
          <w:sz w:val="28"/>
        </w:rPr>
        <w:t>
      1) для физических лиц:</w:t>
      </w:r>
      <w:r>
        <w:br/>
      </w:r>
      <w:r>
        <w:rPr>
          <w:rFonts w:ascii="Times New Roman"/>
          <w:b w:val="false"/>
          <w:i w:val="false"/>
          <w:color w:val="000000"/>
          <w:sz w:val="28"/>
        </w:rPr>
        <w:t>
      заработная плата работников - по данной строке отражается заработная плата работников, участвующих в оказании услуг и выполнении работ (индивидуальный подоходный налог, обязательные взносы в накопительные пенсионные фонды, удерживаемые из заработной платы работников, также отражаются по данной строке);</w:t>
      </w:r>
      <w:r>
        <w:br/>
      </w:r>
      <w:r>
        <w:rPr>
          <w:rFonts w:ascii="Times New Roman"/>
          <w:b w:val="false"/>
          <w:i w:val="false"/>
          <w:color w:val="000000"/>
          <w:sz w:val="28"/>
        </w:rPr>
        <w:t>
      командировочные расходы;</w:t>
      </w:r>
      <w:r>
        <w:br/>
      </w:r>
      <w:r>
        <w:rPr>
          <w:rFonts w:ascii="Times New Roman"/>
          <w:b w:val="false"/>
          <w:i w:val="false"/>
          <w:color w:val="000000"/>
          <w:sz w:val="28"/>
        </w:rPr>
        <w:t>
      приобретение материалов;</w:t>
      </w:r>
      <w:r>
        <w:br/>
      </w:r>
      <w:r>
        <w:rPr>
          <w:rFonts w:ascii="Times New Roman"/>
          <w:b w:val="false"/>
          <w:i w:val="false"/>
          <w:color w:val="000000"/>
          <w:sz w:val="28"/>
        </w:rPr>
        <w:t>
      транспортные услуги;</w:t>
      </w:r>
      <w:r>
        <w:br/>
      </w:r>
      <w:r>
        <w:rPr>
          <w:rFonts w:ascii="Times New Roman"/>
          <w:b w:val="false"/>
          <w:i w:val="false"/>
          <w:color w:val="000000"/>
          <w:sz w:val="28"/>
        </w:rPr>
        <w:t>
      2) для юридических лиц:</w:t>
      </w:r>
      <w:r>
        <w:br/>
      </w:r>
      <w:r>
        <w:rPr>
          <w:rFonts w:ascii="Times New Roman"/>
          <w:b w:val="false"/>
          <w:i w:val="false"/>
          <w:color w:val="000000"/>
          <w:sz w:val="28"/>
        </w:rPr>
        <w:t>
      оплата труда работников - по данной строке отражается оплата труда работников, участвующих в оказании услуг и выполнении работ;</w:t>
      </w:r>
      <w:r>
        <w:br/>
      </w:r>
      <w:r>
        <w:rPr>
          <w:rFonts w:ascii="Times New Roman"/>
          <w:b w:val="false"/>
          <w:i w:val="false"/>
          <w:color w:val="000000"/>
          <w:sz w:val="28"/>
        </w:rPr>
        <w:t>
      социальные отчисления в государственный фонд социального страхования;</w:t>
      </w:r>
      <w:r>
        <w:br/>
      </w:r>
      <w:r>
        <w:rPr>
          <w:rFonts w:ascii="Times New Roman"/>
          <w:b w:val="false"/>
          <w:i w:val="false"/>
          <w:color w:val="000000"/>
          <w:sz w:val="28"/>
        </w:rPr>
        <w:t>
      командировочные расходы;</w:t>
      </w:r>
      <w:r>
        <w:br/>
      </w:r>
      <w:r>
        <w:rPr>
          <w:rFonts w:ascii="Times New Roman"/>
          <w:b w:val="false"/>
          <w:i w:val="false"/>
          <w:color w:val="000000"/>
          <w:sz w:val="28"/>
        </w:rPr>
        <w:t>
      налоги и другие обязательные платежи в бюджет, в том числе (далее – т.ч.) отдельными строками показываются основные налоги и обязательные платежи в бюджет;</w:t>
      </w:r>
      <w:r>
        <w:br/>
      </w:r>
      <w:r>
        <w:rPr>
          <w:rFonts w:ascii="Times New Roman"/>
          <w:b w:val="false"/>
          <w:i w:val="false"/>
          <w:color w:val="000000"/>
          <w:sz w:val="28"/>
        </w:rPr>
        <w:t>
      прочие налоги;</w:t>
      </w:r>
      <w:r>
        <w:br/>
      </w:r>
      <w:r>
        <w:rPr>
          <w:rFonts w:ascii="Times New Roman"/>
          <w:b w:val="false"/>
          <w:i w:val="false"/>
          <w:color w:val="000000"/>
          <w:sz w:val="28"/>
        </w:rPr>
        <w:t>
      приобретение материалов;</w:t>
      </w:r>
      <w:r>
        <w:br/>
      </w:r>
      <w:r>
        <w:rPr>
          <w:rFonts w:ascii="Times New Roman"/>
          <w:b w:val="false"/>
          <w:i w:val="false"/>
          <w:color w:val="000000"/>
          <w:sz w:val="28"/>
        </w:rPr>
        <w:t>
      приобретение основных средств;</w:t>
      </w:r>
      <w:r>
        <w:br/>
      </w:r>
      <w:r>
        <w:rPr>
          <w:rFonts w:ascii="Times New Roman"/>
          <w:b w:val="false"/>
          <w:i w:val="false"/>
          <w:color w:val="000000"/>
          <w:sz w:val="28"/>
        </w:rPr>
        <w:t>
      коммунальные услуги, то есть расходы на воду, газ и другие коммунальные услуги, за исключением электроэнергии и отопления;</w:t>
      </w:r>
      <w:r>
        <w:br/>
      </w:r>
      <w:r>
        <w:rPr>
          <w:rFonts w:ascii="Times New Roman"/>
          <w:b w:val="false"/>
          <w:i w:val="false"/>
          <w:color w:val="000000"/>
          <w:sz w:val="28"/>
        </w:rPr>
        <w:t>
      электроэнергия;</w:t>
      </w:r>
      <w:r>
        <w:br/>
      </w:r>
      <w:r>
        <w:rPr>
          <w:rFonts w:ascii="Times New Roman"/>
          <w:b w:val="false"/>
          <w:i w:val="false"/>
          <w:color w:val="000000"/>
          <w:sz w:val="28"/>
        </w:rPr>
        <w:t>
      отопление;</w:t>
      </w:r>
      <w:r>
        <w:br/>
      </w:r>
      <w:r>
        <w:rPr>
          <w:rFonts w:ascii="Times New Roman"/>
          <w:b w:val="false"/>
          <w:i w:val="false"/>
          <w:color w:val="000000"/>
          <w:sz w:val="28"/>
        </w:rPr>
        <w:t>
      услуги связи;</w:t>
      </w:r>
      <w:r>
        <w:br/>
      </w:r>
      <w:r>
        <w:rPr>
          <w:rFonts w:ascii="Times New Roman"/>
          <w:b w:val="false"/>
          <w:i w:val="false"/>
          <w:color w:val="000000"/>
          <w:sz w:val="28"/>
        </w:rPr>
        <w:t>
      транспортные услуги;</w:t>
      </w:r>
      <w:r>
        <w:br/>
      </w:r>
      <w:r>
        <w:rPr>
          <w:rFonts w:ascii="Times New Roman"/>
          <w:b w:val="false"/>
          <w:i w:val="false"/>
          <w:color w:val="000000"/>
          <w:sz w:val="28"/>
        </w:rPr>
        <w:t>
      текущий ремонт основных средств;</w:t>
      </w:r>
      <w:r>
        <w:br/>
      </w:r>
      <w:r>
        <w:rPr>
          <w:rFonts w:ascii="Times New Roman"/>
          <w:b w:val="false"/>
          <w:i w:val="false"/>
          <w:color w:val="000000"/>
          <w:sz w:val="28"/>
        </w:rPr>
        <w:t>
      капитальный ремонт основных средств;</w:t>
      </w:r>
      <w:r>
        <w:br/>
      </w:r>
      <w:r>
        <w:rPr>
          <w:rFonts w:ascii="Times New Roman"/>
          <w:b w:val="false"/>
          <w:i w:val="false"/>
          <w:color w:val="000000"/>
          <w:sz w:val="28"/>
        </w:rPr>
        <w:t>
      содержание, обслуживание зданий, помещений;</w:t>
      </w:r>
      <w:r>
        <w:br/>
      </w:r>
      <w:r>
        <w:rPr>
          <w:rFonts w:ascii="Times New Roman"/>
          <w:b w:val="false"/>
          <w:i w:val="false"/>
          <w:color w:val="000000"/>
          <w:sz w:val="28"/>
        </w:rPr>
        <w:t>
      арендная плата;</w:t>
      </w:r>
      <w:r>
        <w:br/>
      </w:r>
      <w:r>
        <w:rPr>
          <w:rFonts w:ascii="Times New Roman"/>
          <w:b w:val="false"/>
          <w:i w:val="false"/>
          <w:color w:val="000000"/>
          <w:sz w:val="28"/>
        </w:rPr>
        <w:t>
      банковские услуги;</w:t>
      </w:r>
      <w:r>
        <w:br/>
      </w:r>
      <w:r>
        <w:rPr>
          <w:rFonts w:ascii="Times New Roman"/>
          <w:b w:val="false"/>
          <w:i w:val="false"/>
          <w:color w:val="000000"/>
          <w:sz w:val="28"/>
        </w:rPr>
        <w:t>
      прочие расходы.</w:t>
      </w:r>
      <w:r>
        <w:br/>
      </w:r>
      <w:r>
        <w:rPr>
          <w:rFonts w:ascii="Times New Roman"/>
          <w:b w:val="false"/>
          <w:i w:val="false"/>
          <w:color w:val="000000"/>
          <w:sz w:val="28"/>
        </w:rPr>
        <w:t>
</w:t>
      </w:r>
      <w:r>
        <w:rPr>
          <w:rFonts w:ascii="Times New Roman"/>
          <w:b w:val="false"/>
          <w:i w:val="false"/>
          <w:color w:val="000000"/>
          <w:sz w:val="28"/>
        </w:rPr>
        <w:t>
      35. Форма 01-161 (</w:t>
      </w:r>
      <w:r>
        <w:rPr>
          <w:rFonts w:ascii="Times New Roman"/>
          <w:b w:val="false"/>
          <w:i w:val="false"/>
          <w:color w:val="000000"/>
          <w:sz w:val="28"/>
        </w:rPr>
        <w:t>приложение 47</w:t>
      </w:r>
      <w:r>
        <w:rPr>
          <w:rFonts w:ascii="Times New Roman"/>
          <w:b w:val="false"/>
          <w:i w:val="false"/>
          <w:color w:val="000000"/>
          <w:sz w:val="28"/>
        </w:rPr>
        <w:t>) предназначена для расчета расходов на служебные командировки внутри страны.</w:t>
      </w:r>
      <w:r>
        <w:br/>
      </w:r>
      <w:r>
        <w:rPr>
          <w:rFonts w:ascii="Times New Roman"/>
          <w:b w:val="false"/>
          <w:i w:val="false"/>
          <w:color w:val="000000"/>
          <w:sz w:val="28"/>
        </w:rPr>
        <w:t>
      </w:t>
      </w:r>
      <w:r>
        <w:rPr>
          <w:rFonts w:ascii="Times New Roman"/>
          <w:b w:val="false"/>
          <w:i w:val="false"/>
          <w:color w:val="000000"/>
          <w:sz w:val="28"/>
        </w:rPr>
        <w:t>Приложение 47</w:t>
      </w:r>
      <w:r>
        <w:rPr>
          <w:rFonts w:ascii="Times New Roman"/>
          <w:b w:val="false"/>
          <w:i w:val="false"/>
          <w:color w:val="000000"/>
          <w:sz w:val="28"/>
        </w:rPr>
        <w:t xml:space="preserve"> применяется государственными учреждениями при расчете расходов по спецификам 136 «Командировки и служебные разъезды внутри страны технического персонала», 137 «Командировочные расходы присяжных заседателей», 161 «Командировки и служебные разъезды внутри страны».</w:t>
      </w:r>
      <w:r>
        <w:br/>
      </w:r>
      <w:r>
        <w:rPr>
          <w:rFonts w:ascii="Times New Roman"/>
          <w:b w:val="false"/>
          <w:i w:val="false"/>
          <w:color w:val="000000"/>
          <w:sz w:val="28"/>
        </w:rPr>
        <w:t>
      При расчете расходов по форме 01-161 следует руководствоваться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22 сентября 2000 года № 1428 «Об утверждении Правил о служебных командировках в пределах Республики Казахстан работников государственных учреждений, содержащихся за счет государственного бюджета, а также депутатов Парламента Республики Казахстан».</w:t>
      </w:r>
      <w:r>
        <w:br/>
      </w:r>
      <w:r>
        <w:rPr>
          <w:rFonts w:ascii="Times New Roman"/>
          <w:b w:val="false"/>
          <w:i w:val="false"/>
          <w:color w:val="000000"/>
          <w:sz w:val="28"/>
        </w:rPr>
        <w:t>
</w:t>
      </w:r>
      <w:r>
        <w:rPr>
          <w:rFonts w:ascii="Times New Roman"/>
          <w:b w:val="false"/>
          <w:i w:val="false"/>
          <w:color w:val="000000"/>
          <w:sz w:val="28"/>
        </w:rPr>
        <w:t>
      36. Форма 01-162 (</w:t>
      </w:r>
      <w:r>
        <w:rPr>
          <w:rFonts w:ascii="Times New Roman"/>
          <w:b w:val="false"/>
          <w:i w:val="false"/>
          <w:color w:val="000000"/>
          <w:sz w:val="28"/>
        </w:rPr>
        <w:t>приложение 48</w:t>
      </w:r>
      <w:r>
        <w:rPr>
          <w:rFonts w:ascii="Times New Roman"/>
          <w:b w:val="false"/>
          <w:i w:val="false"/>
          <w:color w:val="000000"/>
          <w:sz w:val="28"/>
        </w:rPr>
        <w:t>) заполняется государственными учреждениями для расчета расходов на служебные командировки за пределы страны.</w:t>
      </w:r>
      <w:r>
        <w:br/>
      </w:r>
      <w:r>
        <w:rPr>
          <w:rFonts w:ascii="Times New Roman"/>
          <w:b w:val="false"/>
          <w:i w:val="false"/>
          <w:color w:val="000000"/>
          <w:sz w:val="28"/>
        </w:rPr>
        <w:t>
      При составлении данного расчета следует руководствоваться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6 февраля 2008 года № 108 «О возмещении государственным служащим расходов на служебные заграничные командировки за счет средств республиканского и местных бюджетов».</w:t>
      </w:r>
      <w:r>
        <w:br/>
      </w:r>
      <w:r>
        <w:rPr>
          <w:rFonts w:ascii="Times New Roman"/>
          <w:b w:val="false"/>
          <w:i w:val="false"/>
          <w:color w:val="000000"/>
          <w:sz w:val="28"/>
        </w:rPr>
        <w:t>
</w:t>
      </w:r>
      <w:r>
        <w:rPr>
          <w:rFonts w:ascii="Times New Roman"/>
          <w:b w:val="false"/>
          <w:i w:val="false"/>
          <w:color w:val="000000"/>
          <w:sz w:val="28"/>
        </w:rPr>
        <w:t>
      37. Для обоснования планируемых расходов на служебные командировки внутри страны и за пределы страны администраторами бюджетных программ представляются утвержденные планы командировок на текущий год и проекты планов командировок на плановый период.</w:t>
      </w:r>
      <w:r>
        <w:br/>
      </w:r>
      <w:r>
        <w:rPr>
          <w:rFonts w:ascii="Times New Roman"/>
          <w:b w:val="false"/>
          <w:i w:val="false"/>
          <w:color w:val="000000"/>
          <w:sz w:val="28"/>
        </w:rPr>
        <w:t>
</w:t>
      </w:r>
      <w:r>
        <w:rPr>
          <w:rFonts w:ascii="Times New Roman"/>
          <w:b w:val="false"/>
          <w:i w:val="false"/>
          <w:color w:val="000000"/>
          <w:sz w:val="28"/>
        </w:rPr>
        <w:t>
      38. Форма 01-324 (</w:t>
      </w:r>
      <w:r>
        <w:rPr>
          <w:rFonts w:ascii="Times New Roman"/>
          <w:b w:val="false"/>
          <w:i w:val="false"/>
          <w:color w:val="000000"/>
          <w:sz w:val="28"/>
        </w:rPr>
        <w:t>приложение 49</w:t>
      </w:r>
      <w:r>
        <w:rPr>
          <w:rFonts w:ascii="Times New Roman"/>
          <w:b w:val="false"/>
          <w:i w:val="false"/>
          <w:color w:val="000000"/>
          <w:sz w:val="28"/>
        </w:rPr>
        <w:t>) предназначена для расчета расходов на выплату стипендии студентам, интернам, магистрантам, докторантам, слушателям, курсантам военно-учебных специальных учебных заведений и кадетов.</w:t>
      </w:r>
      <w:r>
        <w:br/>
      </w:r>
      <w:r>
        <w:rPr>
          <w:rFonts w:ascii="Times New Roman"/>
          <w:b w:val="false"/>
          <w:i w:val="false"/>
          <w:color w:val="000000"/>
          <w:sz w:val="28"/>
        </w:rPr>
        <w:t>
      При заполнении данной формы следует руководствоваться Указом № 1284.</w:t>
      </w:r>
      <w:r>
        <w:br/>
      </w:r>
      <w:r>
        <w:rPr>
          <w:rFonts w:ascii="Times New Roman"/>
          <w:b w:val="false"/>
          <w:i w:val="false"/>
          <w:color w:val="000000"/>
          <w:sz w:val="28"/>
        </w:rPr>
        <w:t>
</w:t>
      </w:r>
      <w:r>
        <w:rPr>
          <w:rFonts w:ascii="Times New Roman"/>
          <w:b w:val="false"/>
          <w:i w:val="false"/>
          <w:color w:val="000000"/>
          <w:sz w:val="28"/>
        </w:rPr>
        <w:t>
      39. Расчеты по видам расходов, планируемым по спецификам экономической классификации расходов 133, 155,156, 163, 164, 165, 166, 167, 169, 211, 212, 221, 321, 322, 323, 331, 332, 339, 341, 359, 411, 412, 417, 418, 419, 421, 422, 423, 429, 431, 432, 433, 434, 435, 436, 441, 451, 511, 512, 513, 514, 519, 521, 531, 541, 611, 612, 621, 711, 712, 713, 714, 715, 721 и 722 составляются в произвольной форме.</w:t>
      </w:r>
      <w:r>
        <w:br/>
      </w:r>
      <w:r>
        <w:rPr>
          <w:rFonts w:ascii="Times New Roman"/>
          <w:b w:val="false"/>
          <w:i w:val="false"/>
          <w:color w:val="000000"/>
          <w:sz w:val="28"/>
        </w:rPr>
        <w:t>
      При этом, при предоставлении расчета в обязательном порядке по спецификам 421, 435 и 423 государственные учреждения представляют заключение государственной экспертизы на проектно-сметную документацию и документы, обосновывающие стоимость работ (услуг), а к расчетам на приобретение запасов представляют информацию о фактическом наличии остатков запасов, числящихся на балансе государственного учреждения по состоянию на 1 января текущего года и план текущего года.</w:t>
      </w:r>
      <w:r>
        <w:br/>
      </w:r>
      <w:r>
        <w:rPr>
          <w:rFonts w:ascii="Times New Roman"/>
          <w:b w:val="false"/>
          <w:i w:val="false"/>
          <w:color w:val="000000"/>
          <w:sz w:val="28"/>
        </w:rPr>
        <w:t>
      Расчет расходов по возмещению средней заработной платы депутатам маслихата по их основному месту работы осуществляется в соответствии со </w:t>
      </w:r>
      <w:r>
        <w:rPr>
          <w:rFonts w:ascii="Times New Roman"/>
          <w:b w:val="false"/>
          <w:i w:val="false"/>
          <w:color w:val="000000"/>
          <w:sz w:val="28"/>
        </w:rPr>
        <w:t>статьей 22</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В расчет включаются взносы работодателей по социальному налогу и социальных отчислений в Государственный фонд социального страхования.</w:t>
      </w:r>
      <w:r>
        <w:br/>
      </w:r>
      <w:r>
        <w:rPr>
          <w:rFonts w:ascii="Times New Roman"/>
          <w:b w:val="false"/>
          <w:i w:val="false"/>
          <w:color w:val="000000"/>
          <w:sz w:val="28"/>
        </w:rPr>
        <w:t>
      При представлении расчета по специфике 164 должны представляться копии договоров, заключенных между зарубежными высшими учебными заведениями (научными центрами и лабораториями мира) и юридическим лицом, определенным Правительством Республики Казахстан поставщиком услуг по реализации международных программ подготовки, переподготовки и повышения квалификации кадров за рубежом, в том числе международной стипендии Президента Республики Казахстан «Болашақ»,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11 июня 2008 года № 573 «Об утверждении Правил отбора претендентов для присуждения международной стипендии Президента Республики Казахстан «Болашак».</w:t>
      </w:r>
      <w:r>
        <w:br/>
      </w:r>
      <w:r>
        <w:rPr>
          <w:rFonts w:ascii="Times New Roman"/>
          <w:b w:val="false"/>
          <w:i w:val="false"/>
          <w:color w:val="000000"/>
          <w:sz w:val="28"/>
        </w:rPr>
        <w:t>
</w:t>
      </w:r>
      <w:r>
        <w:rPr>
          <w:rFonts w:ascii="Times New Roman"/>
          <w:b w:val="false"/>
          <w:i w:val="false"/>
          <w:color w:val="000000"/>
          <w:sz w:val="28"/>
        </w:rPr>
        <w:t>
      40. При планировании расходов по бюджетной программе, направленной на вложение целевого вклада, расчеты составляются по специфике 166 «Целевой вклад» по видам расходов, по формам, предусмотренным для данных видов расходов по другим спецификам, с приложением соответствующих документов и обоснования по каждому виду расходов.</w:t>
      </w:r>
      <w:r>
        <w:br/>
      </w:r>
      <w:r>
        <w:rPr>
          <w:rFonts w:ascii="Times New Roman"/>
          <w:b w:val="false"/>
          <w:i w:val="false"/>
          <w:color w:val="000000"/>
          <w:sz w:val="28"/>
        </w:rPr>
        <w:t>
</w:t>
      </w:r>
      <w:r>
        <w:rPr>
          <w:rFonts w:ascii="Times New Roman"/>
          <w:b w:val="false"/>
          <w:i w:val="false"/>
          <w:color w:val="000000"/>
          <w:sz w:val="28"/>
        </w:rPr>
        <w:t>
      41. На основании расчетов по вышеуказанным формам государственное учреждение составляет форму сводного расчета расходов государственного учреждения по бюджетным программам (подпрограммам) (далее - форма ГУ), согласно </w:t>
      </w:r>
      <w:r>
        <w:rPr>
          <w:rFonts w:ascii="Times New Roman"/>
          <w:b w:val="false"/>
          <w:i w:val="false"/>
          <w:color w:val="000000"/>
          <w:sz w:val="28"/>
        </w:rPr>
        <w:t>приложению 50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В форме ГУ указывается общая сумма расходов, в том числе в разрезе специфик экономической классификации расходов. Суммы расходов на прогнозируемый плановый период по каждой специфике экономической классификации расходов должны соответствовать итоговым суммам, указанным в приложенных к данной форме расчетах расходов по спецификам экономической классификации расходов.</w:t>
      </w:r>
      <w:r>
        <w:br/>
      </w:r>
      <w:r>
        <w:rPr>
          <w:rFonts w:ascii="Times New Roman"/>
          <w:b w:val="false"/>
          <w:i w:val="false"/>
          <w:color w:val="000000"/>
          <w:sz w:val="28"/>
        </w:rPr>
        <w:t>
      В форме ГУ приводятся отчетные данные (кассовые и фактические расходы) за прошедший финансовый год (графы 2, 3), уточненный план на текущий финансовый год (утвержденный индивидуальный план финансирования с учетом всех справок об изменении) (графа 4) и прогнозные данные на предстоящий плановый период (графы 5, 6 и 7).</w:t>
      </w:r>
      <w:r>
        <w:br/>
      </w:r>
      <w:r>
        <w:rPr>
          <w:rFonts w:ascii="Times New Roman"/>
          <w:b w:val="false"/>
          <w:i w:val="false"/>
          <w:color w:val="000000"/>
          <w:sz w:val="28"/>
        </w:rPr>
        <w:t>
</w:t>
      </w:r>
      <w:r>
        <w:rPr>
          <w:rFonts w:ascii="Times New Roman"/>
          <w:b w:val="false"/>
          <w:i w:val="false"/>
          <w:color w:val="000000"/>
          <w:sz w:val="28"/>
        </w:rPr>
        <w:t>
      42. Государственные учреждения форму ГУ с приложением расчетов расходов по каждой специфике экономической классификации расходов представляют администратору бюджетных программ.</w:t>
      </w:r>
      <w:r>
        <w:br/>
      </w:r>
      <w:r>
        <w:rPr>
          <w:rFonts w:ascii="Times New Roman"/>
          <w:b w:val="false"/>
          <w:i w:val="false"/>
          <w:color w:val="000000"/>
          <w:sz w:val="28"/>
        </w:rPr>
        <w:t>
</w:t>
      </w:r>
      <w:r>
        <w:rPr>
          <w:rFonts w:ascii="Times New Roman"/>
          <w:b w:val="false"/>
          <w:i w:val="false"/>
          <w:color w:val="000000"/>
          <w:sz w:val="28"/>
        </w:rPr>
        <w:t>
      43. На основании представленных государственными учреждениями сводных расчетов по форме ГУ администратор бюджетных программ составляет сводный расчет расходов администратора бюджетных программ по бюджетным программам (подпрограммам) по форме ГУ (свод) (</w:t>
      </w:r>
      <w:r>
        <w:rPr>
          <w:rFonts w:ascii="Times New Roman"/>
          <w:b w:val="false"/>
          <w:i w:val="false"/>
          <w:color w:val="000000"/>
          <w:sz w:val="28"/>
        </w:rPr>
        <w:t>приложение 51</w:t>
      </w:r>
      <w:r>
        <w:rPr>
          <w:rFonts w:ascii="Times New Roman"/>
          <w:b w:val="false"/>
          <w:i w:val="false"/>
          <w:color w:val="000000"/>
          <w:sz w:val="28"/>
        </w:rPr>
        <w:t>). Расчет составляется по каждой бюджетной программе (подпрограмме), включенной в стратегический план государственного органа.</w:t>
      </w:r>
      <w:r>
        <w:br/>
      </w:r>
      <w:r>
        <w:rPr>
          <w:rFonts w:ascii="Times New Roman"/>
          <w:b w:val="false"/>
          <w:i w:val="false"/>
          <w:color w:val="000000"/>
          <w:sz w:val="28"/>
        </w:rPr>
        <w:t>
</w:t>
      </w:r>
      <w:r>
        <w:rPr>
          <w:rFonts w:ascii="Times New Roman"/>
          <w:b w:val="false"/>
          <w:i w:val="false"/>
          <w:color w:val="000000"/>
          <w:sz w:val="28"/>
        </w:rPr>
        <w:t>
      44. На основании формы ГУ (свод) составляется сводный перечень бюджетных программ по форме согласно </w:t>
      </w:r>
      <w:r>
        <w:rPr>
          <w:rFonts w:ascii="Times New Roman"/>
          <w:b w:val="false"/>
          <w:i w:val="false"/>
          <w:color w:val="000000"/>
          <w:sz w:val="28"/>
        </w:rPr>
        <w:t>приложению 52</w:t>
      </w:r>
      <w:r>
        <w:rPr>
          <w:rFonts w:ascii="Times New Roman"/>
          <w:b w:val="false"/>
          <w:i w:val="false"/>
          <w:color w:val="000000"/>
          <w:sz w:val="28"/>
        </w:rPr>
        <w:t xml:space="preserve"> к настоящим Правилам. Данный расчет составляется по администратору бюджетных программ в разрезе бюджетных программ.</w:t>
      </w:r>
      <w:r>
        <w:br/>
      </w:r>
      <w:r>
        <w:rPr>
          <w:rFonts w:ascii="Times New Roman"/>
          <w:b w:val="false"/>
          <w:i w:val="false"/>
          <w:color w:val="000000"/>
          <w:sz w:val="28"/>
        </w:rPr>
        <w:t>
</w:t>
      </w:r>
      <w:r>
        <w:rPr>
          <w:rFonts w:ascii="Times New Roman"/>
          <w:b w:val="false"/>
          <w:i w:val="false"/>
          <w:color w:val="000000"/>
          <w:sz w:val="28"/>
        </w:rPr>
        <w:t>
      45. На основании расчетов расходов составляется сводная таблица расходов по текущим бюджетным программам и бюджетным программам развития, включающая базовые расходы и расходы на новые инициативы по форме согласно </w:t>
      </w:r>
      <w:r>
        <w:rPr>
          <w:rFonts w:ascii="Times New Roman"/>
          <w:b w:val="false"/>
          <w:i w:val="false"/>
          <w:color w:val="000000"/>
          <w:sz w:val="28"/>
        </w:rPr>
        <w:t>приложению 53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46. Форма 01-413 (</w:t>
      </w:r>
      <w:r>
        <w:rPr>
          <w:rFonts w:ascii="Times New Roman"/>
          <w:b w:val="false"/>
          <w:i w:val="false"/>
          <w:color w:val="000000"/>
          <w:sz w:val="28"/>
        </w:rPr>
        <w:t>приложение 54</w:t>
      </w:r>
      <w:r>
        <w:rPr>
          <w:rFonts w:ascii="Times New Roman"/>
          <w:b w:val="false"/>
          <w:i w:val="false"/>
          <w:color w:val="000000"/>
          <w:sz w:val="28"/>
        </w:rPr>
        <w:t>) предназначена для расчета расходов на приобретение автомобильных транспортных средств. Данная форма заполняется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автомобильном транспорте».</w:t>
      </w:r>
      <w:r>
        <w:br/>
      </w:r>
      <w:r>
        <w:rPr>
          <w:rFonts w:ascii="Times New Roman"/>
          <w:b w:val="false"/>
          <w:i w:val="false"/>
          <w:color w:val="000000"/>
          <w:sz w:val="28"/>
        </w:rPr>
        <w:t>
</w:t>
      </w:r>
      <w:r>
        <w:rPr>
          <w:rFonts w:ascii="Times New Roman"/>
          <w:b w:val="false"/>
          <w:i w:val="false"/>
          <w:color w:val="000000"/>
          <w:sz w:val="28"/>
        </w:rPr>
        <w:t>
      47. При планировании администратором республиканских бюджетных программ расходов на закупки вычислительной техники, телекоммуникационного оборудования, лицензионного программного обеспечения, услуг по разработке и развитию информационных систем, включая услуги по гарантированному обслуживанию и технической поддержке, к бюджетной заявке прилагается заключение уполномоченного органа в сфере информатизации и связи с предоставлением обосновывающих документов за единицу стоимости товаров (работ, услуг).</w:t>
      </w:r>
      <w:r>
        <w:br/>
      </w:r>
      <w:r>
        <w:rPr>
          <w:rFonts w:ascii="Times New Roman"/>
          <w:b w:val="false"/>
          <w:i w:val="false"/>
          <w:color w:val="000000"/>
          <w:sz w:val="28"/>
        </w:rPr>
        <w:t>
      Форма 01-414 (</w:t>
      </w:r>
      <w:r>
        <w:rPr>
          <w:rFonts w:ascii="Times New Roman"/>
          <w:b w:val="false"/>
          <w:i w:val="false"/>
          <w:color w:val="000000"/>
          <w:sz w:val="28"/>
        </w:rPr>
        <w:t>приложение 55</w:t>
      </w:r>
      <w:r>
        <w:rPr>
          <w:rFonts w:ascii="Times New Roman"/>
          <w:b w:val="false"/>
          <w:i w:val="false"/>
          <w:color w:val="000000"/>
          <w:sz w:val="28"/>
        </w:rPr>
        <w:t>) предназначена для расчета расходов по закупке вычислительного и другого оборудования. Потребность в закупке вычислительного оборудования должна обосновываться требованиями и сроками внедряемых или тиражируемых информационных проектов, либо причинами физического или морального износа оборудования.</w:t>
      </w:r>
      <w:r>
        <w:br/>
      </w:r>
      <w:r>
        <w:rPr>
          <w:rFonts w:ascii="Times New Roman"/>
          <w:b w:val="false"/>
          <w:i w:val="false"/>
          <w:color w:val="000000"/>
          <w:sz w:val="28"/>
        </w:rPr>
        <w:t>
      Форма 02-414 (</w:t>
      </w:r>
      <w:r>
        <w:rPr>
          <w:rFonts w:ascii="Times New Roman"/>
          <w:b w:val="false"/>
          <w:i w:val="false"/>
          <w:color w:val="000000"/>
          <w:sz w:val="28"/>
        </w:rPr>
        <w:t>приложение 56</w:t>
      </w:r>
      <w:r>
        <w:rPr>
          <w:rFonts w:ascii="Times New Roman"/>
          <w:b w:val="false"/>
          <w:i w:val="false"/>
          <w:color w:val="000000"/>
          <w:sz w:val="28"/>
        </w:rPr>
        <w:t>) составляется государственными органами для расчета расходов государственных органов на приобретение офисной мебели.</w:t>
      </w:r>
      <w:r>
        <w:br/>
      </w:r>
      <w:r>
        <w:rPr>
          <w:rFonts w:ascii="Times New Roman"/>
          <w:b w:val="false"/>
          <w:i w:val="false"/>
          <w:color w:val="000000"/>
          <w:sz w:val="28"/>
        </w:rPr>
        <w:t>
      При определении норматива на приобретение офисной мебели и нормы износа необходимо руководствоваться постановлениями Правительства Республики Казахстан от 11 августа 2009 года № </w:t>
      </w:r>
      <w:r>
        <w:rPr>
          <w:rFonts w:ascii="Times New Roman"/>
          <w:b w:val="false"/>
          <w:i w:val="false"/>
          <w:color w:val="000000"/>
          <w:sz w:val="28"/>
        </w:rPr>
        <w:t>1209</w:t>
      </w:r>
      <w:r>
        <w:rPr>
          <w:rFonts w:ascii="Times New Roman"/>
          <w:b w:val="false"/>
          <w:i w:val="false"/>
          <w:color w:val="000000"/>
          <w:sz w:val="28"/>
        </w:rPr>
        <w:t xml:space="preserve"> «Об установлении нормативов на приобретение офисной мебели» и приказом Министра финансов Республики Казахстан от 24 февраля 2011 года № </w:t>
      </w:r>
      <w:r>
        <w:rPr>
          <w:rFonts w:ascii="Times New Roman"/>
          <w:b w:val="false"/>
          <w:i w:val="false"/>
          <w:color w:val="000000"/>
          <w:sz w:val="28"/>
        </w:rPr>
        <w:t>95</w:t>
      </w:r>
      <w:r>
        <w:rPr>
          <w:rFonts w:ascii="Times New Roman"/>
          <w:b w:val="false"/>
          <w:i w:val="false"/>
          <w:color w:val="000000"/>
          <w:sz w:val="28"/>
        </w:rPr>
        <w:t xml:space="preserve"> «О некоторых вопросах государственного регулирования системы бухгалтерского учета и финансовой отчетности в государственных учреждениях» (зарегистрированный в Реестре государственной регистрации нормативных правовых актах за № 6829).</w:t>
      </w:r>
      <w:r>
        <w:br/>
      </w:r>
      <w:r>
        <w:rPr>
          <w:rFonts w:ascii="Times New Roman"/>
          <w:b w:val="false"/>
          <w:i w:val="false"/>
          <w:color w:val="000000"/>
          <w:sz w:val="28"/>
        </w:rPr>
        <w:t>
</w:t>
      </w:r>
      <w:r>
        <w:rPr>
          <w:rFonts w:ascii="Times New Roman"/>
          <w:b w:val="false"/>
          <w:i w:val="false"/>
          <w:color w:val="000000"/>
          <w:sz w:val="28"/>
        </w:rPr>
        <w:t>
      48. Форма 01-416 (</w:t>
      </w:r>
      <w:r>
        <w:rPr>
          <w:rFonts w:ascii="Times New Roman"/>
          <w:b w:val="false"/>
          <w:i w:val="false"/>
          <w:color w:val="000000"/>
          <w:sz w:val="28"/>
        </w:rPr>
        <w:t>приложение 57</w:t>
      </w:r>
      <w:r>
        <w:rPr>
          <w:rFonts w:ascii="Times New Roman"/>
          <w:b w:val="false"/>
          <w:i w:val="false"/>
          <w:color w:val="000000"/>
          <w:sz w:val="28"/>
        </w:rPr>
        <w:t>) предназначена для расчета расходов на закупку лицензионных программных продуктов, операционных систем и систем управления базами данных (далее – ОС и СУБД).</w:t>
      </w:r>
      <w:r>
        <w:br/>
      </w:r>
      <w:r>
        <w:rPr>
          <w:rFonts w:ascii="Times New Roman"/>
          <w:b w:val="false"/>
          <w:i w:val="false"/>
          <w:color w:val="000000"/>
          <w:sz w:val="28"/>
        </w:rPr>
        <w:t>
      Закупаемые программные продукты должны соответствовать назначению и цели бюджетной программы, количество и время закупки лицензий должно быть скоординировано со временем внедрения и тиражирования информационного проекта. Как правило, лицензии поставляются с годовой технической поддержкой, поэтому в расходы на закупку лицензий допускается включение стоимости годовой технической поддержки.</w:t>
      </w:r>
      <w:r>
        <w:br/>
      </w:r>
      <w:r>
        <w:rPr>
          <w:rFonts w:ascii="Times New Roman"/>
          <w:b w:val="false"/>
          <w:i w:val="false"/>
          <w:color w:val="000000"/>
          <w:sz w:val="28"/>
        </w:rPr>
        <w:t>
</w:t>
      </w:r>
      <w:r>
        <w:rPr>
          <w:rFonts w:ascii="Times New Roman"/>
          <w:b w:val="false"/>
          <w:i w:val="false"/>
          <w:color w:val="000000"/>
          <w:sz w:val="28"/>
        </w:rPr>
        <w:t>
      49. Форма 01-311 (</w:t>
      </w:r>
      <w:r>
        <w:rPr>
          <w:rFonts w:ascii="Times New Roman"/>
          <w:b w:val="false"/>
          <w:i w:val="false"/>
          <w:color w:val="000000"/>
          <w:sz w:val="28"/>
        </w:rPr>
        <w:t>приложение 58</w:t>
      </w:r>
      <w:r>
        <w:rPr>
          <w:rFonts w:ascii="Times New Roman"/>
          <w:b w:val="false"/>
          <w:i w:val="false"/>
          <w:color w:val="000000"/>
          <w:sz w:val="28"/>
        </w:rPr>
        <w:t>) предназначена для расчета расходов на субсидии юридическим лицам, в том числе крестьянским (фермерским хозяйствам). Вместе с расчетом представляются обосновывающие документы по направлениям затрат.</w:t>
      </w:r>
      <w:r>
        <w:br/>
      </w:r>
      <w:r>
        <w:rPr>
          <w:rFonts w:ascii="Times New Roman"/>
          <w:b w:val="false"/>
          <w:i w:val="false"/>
          <w:color w:val="000000"/>
          <w:sz w:val="28"/>
        </w:rPr>
        <w:t>
      Расчет по данной форме состоит из трех разделов.</w:t>
      </w:r>
      <w:r>
        <w:br/>
      </w:r>
      <w:r>
        <w:rPr>
          <w:rFonts w:ascii="Times New Roman"/>
          <w:b w:val="false"/>
          <w:i w:val="false"/>
          <w:color w:val="000000"/>
          <w:sz w:val="28"/>
        </w:rPr>
        <w:t>
      В первом разделе указывается общая сумма доходов, получаемых юридическим лицом от осуществления хозяйственной деятельности.</w:t>
      </w:r>
      <w:r>
        <w:br/>
      </w:r>
      <w:r>
        <w:rPr>
          <w:rFonts w:ascii="Times New Roman"/>
          <w:b w:val="false"/>
          <w:i w:val="false"/>
          <w:color w:val="000000"/>
          <w:sz w:val="28"/>
        </w:rPr>
        <w:t>
      Во втором разделе указывается общая сумма расходов с приведением расшифровки по основным видам расходов.</w:t>
      </w:r>
      <w:r>
        <w:br/>
      </w:r>
      <w:r>
        <w:rPr>
          <w:rFonts w:ascii="Times New Roman"/>
          <w:b w:val="false"/>
          <w:i w:val="false"/>
          <w:color w:val="000000"/>
          <w:sz w:val="28"/>
        </w:rPr>
        <w:t>
      В третьем разделе указывается сумма превышения расходов над доходами юридических лиц, то есть сумма, возмещаемая из соответствующего бюджета.</w:t>
      </w:r>
      <w:r>
        <w:br/>
      </w:r>
      <w:r>
        <w:rPr>
          <w:rFonts w:ascii="Times New Roman"/>
          <w:b w:val="false"/>
          <w:i w:val="false"/>
          <w:color w:val="000000"/>
          <w:sz w:val="28"/>
        </w:rPr>
        <w:t>
      На основании расчетов по форме 01-311, представленной юридическими лицами, администратор бюджетных программ составляет сводную форму 01-311 - свод (</w:t>
      </w:r>
      <w:r>
        <w:rPr>
          <w:rFonts w:ascii="Times New Roman"/>
          <w:b w:val="false"/>
          <w:i w:val="false"/>
          <w:color w:val="000000"/>
          <w:sz w:val="28"/>
        </w:rPr>
        <w:t>приложение 59</w:t>
      </w:r>
      <w:r>
        <w:rPr>
          <w:rFonts w:ascii="Times New Roman"/>
          <w:b w:val="false"/>
          <w:i w:val="false"/>
          <w:color w:val="000000"/>
          <w:sz w:val="28"/>
        </w:rPr>
        <w:t>) для расчета расходов на субсидии юридическим лицам, в том числе крестьянским (фермерским хозяйствам).</w:t>
      </w:r>
      <w:r>
        <w:br/>
      </w:r>
      <w:r>
        <w:rPr>
          <w:rFonts w:ascii="Times New Roman"/>
          <w:b w:val="false"/>
          <w:i w:val="false"/>
          <w:color w:val="000000"/>
          <w:sz w:val="28"/>
        </w:rPr>
        <w:t>
      Данные расчеты должны представляться с обоснованиями и обязательной расшифровкой по каждому виду расходов и подписываться главным бухгалтером, либо руководителем финансово-экономической службы.</w:t>
      </w:r>
      <w:r>
        <w:br/>
      </w:r>
      <w:r>
        <w:rPr>
          <w:rFonts w:ascii="Times New Roman"/>
          <w:b w:val="false"/>
          <w:i w:val="false"/>
          <w:color w:val="000000"/>
          <w:sz w:val="28"/>
        </w:rPr>
        <w:t>
      Администраторами бюджетных программ по иным направлениям субсидирования составляются расчеты в произвольной форме.</w:t>
      </w:r>
      <w:r>
        <w:br/>
      </w:r>
      <w:r>
        <w:rPr>
          <w:rFonts w:ascii="Times New Roman"/>
          <w:b w:val="false"/>
          <w:i w:val="false"/>
          <w:color w:val="000000"/>
          <w:sz w:val="28"/>
        </w:rPr>
        <w:t>
      Данные расчеты должны представляться с обоснованиями и обязательной расшифровкой по каждому виду расходов и подписываться главным бухгалтером, либо руководителем финансово-экономической службы.</w:t>
      </w:r>
      <w:r>
        <w:br/>
      </w:r>
      <w:r>
        <w:rPr>
          <w:rFonts w:ascii="Times New Roman"/>
          <w:b w:val="false"/>
          <w:i w:val="false"/>
          <w:color w:val="000000"/>
          <w:sz w:val="28"/>
        </w:rPr>
        <w:t>
</w:t>
      </w:r>
      <w:r>
        <w:rPr>
          <w:rFonts w:ascii="Times New Roman"/>
          <w:b w:val="false"/>
          <w:i w:val="false"/>
          <w:color w:val="000000"/>
          <w:sz w:val="28"/>
        </w:rPr>
        <w:t>
      50. Для определения объема расходов по бюджетным программам, направленным на предоставление трансфертов, бюджетных кредитов, осуществление капитальных расходов, выполнение обязательств государства администраторами бюджетных программ составляются расчеты в произвольной форме.</w:t>
      </w:r>
      <w:r>
        <w:br/>
      </w:r>
      <w:r>
        <w:rPr>
          <w:rFonts w:ascii="Times New Roman"/>
          <w:b w:val="false"/>
          <w:i w:val="false"/>
          <w:color w:val="000000"/>
          <w:sz w:val="28"/>
        </w:rPr>
        <w:t>
      Данные расчеты должны представляться с обоснованиями и обязательной расшифровкой по каждому виду расходов, и подписываться главным бухгалтером, либо руководителем финансово-экономической службы.</w:t>
      </w:r>
      <w:r>
        <w:br/>
      </w:r>
      <w:r>
        <w:rPr>
          <w:rFonts w:ascii="Times New Roman"/>
          <w:b w:val="false"/>
          <w:i w:val="false"/>
          <w:color w:val="000000"/>
          <w:sz w:val="28"/>
        </w:rPr>
        <w:t>
      Расчеты по приобретаемым основным средствам должны содержать сведения соответствующие нормам положенности, их фактическому наличию, году выпуска и износу.</w:t>
      </w:r>
      <w:r>
        <w:br/>
      </w:r>
      <w:r>
        <w:rPr>
          <w:rFonts w:ascii="Times New Roman"/>
          <w:b w:val="false"/>
          <w:i w:val="false"/>
          <w:color w:val="000000"/>
          <w:sz w:val="28"/>
        </w:rPr>
        <w:t>
</w:t>
      </w:r>
      <w:r>
        <w:rPr>
          <w:rFonts w:ascii="Times New Roman"/>
          <w:b w:val="false"/>
          <w:i w:val="false"/>
          <w:color w:val="000000"/>
          <w:sz w:val="28"/>
        </w:rPr>
        <w:t>
      51. При наличии у администраторов бюджетных программ инвестиционных проектов составляется расшифровка бюджетных инвестиционных проектов по форме согласно </w:t>
      </w:r>
      <w:r>
        <w:rPr>
          <w:rFonts w:ascii="Times New Roman"/>
          <w:b w:val="false"/>
          <w:i w:val="false"/>
          <w:color w:val="000000"/>
          <w:sz w:val="28"/>
        </w:rPr>
        <w:t>приложению 60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В расшифровке бюджетных инвестиционных проектов (</w:t>
      </w:r>
      <w:r>
        <w:rPr>
          <w:rFonts w:ascii="Times New Roman"/>
          <w:b w:val="false"/>
          <w:i w:val="false"/>
          <w:color w:val="000000"/>
          <w:sz w:val="28"/>
        </w:rPr>
        <w:t>приложение 60</w:t>
      </w:r>
      <w:r>
        <w:rPr>
          <w:rFonts w:ascii="Times New Roman"/>
          <w:b w:val="false"/>
          <w:i w:val="false"/>
          <w:color w:val="000000"/>
          <w:sz w:val="28"/>
        </w:rPr>
        <w:t>) указываются:</w:t>
      </w:r>
      <w:r>
        <w:br/>
      </w:r>
      <w:r>
        <w:rPr>
          <w:rFonts w:ascii="Times New Roman"/>
          <w:b w:val="false"/>
          <w:i w:val="false"/>
          <w:color w:val="000000"/>
          <w:sz w:val="28"/>
        </w:rPr>
        <w:t>
      источник финансирования (с разбивкой: республиканский бюджет, местный бюджет) (графа 3);</w:t>
      </w:r>
      <w:r>
        <w:br/>
      </w:r>
      <w:r>
        <w:rPr>
          <w:rFonts w:ascii="Times New Roman"/>
          <w:b w:val="false"/>
          <w:i w:val="false"/>
          <w:color w:val="000000"/>
          <w:sz w:val="28"/>
        </w:rPr>
        <w:t>
      финансирование до начала планового периода с приведением расшифровки по годам (графа 5);</w:t>
      </w:r>
      <w:r>
        <w:br/>
      </w:r>
      <w:r>
        <w:rPr>
          <w:rFonts w:ascii="Times New Roman"/>
          <w:b w:val="false"/>
          <w:i w:val="false"/>
          <w:color w:val="000000"/>
          <w:sz w:val="28"/>
        </w:rPr>
        <w:t>
      общая сумма финансирования до начала планового периода на уровне инвестиционного проекта (графы 6, 7).</w:t>
      </w:r>
      <w:r>
        <w:br/>
      </w:r>
      <w:r>
        <w:rPr>
          <w:rFonts w:ascii="Times New Roman"/>
          <w:b w:val="false"/>
          <w:i w:val="false"/>
          <w:color w:val="000000"/>
          <w:sz w:val="28"/>
        </w:rPr>
        <w:t>
</w:t>
      </w:r>
      <w:r>
        <w:rPr>
          <w:rFonts w:ascii="Times New Roman"/>
          <w:b w:val="false"/>
          <w:i w:val="false"/>
          <w:color w:val="000000"/>
          <w:sz w:val="28"/>
        </w:rPr>
        <w:t>
      52. Администраторы бюджетных программ, включившие в состав бюджетной заявки целевые текущие трансферты, представляют распределение целевых текущих трансфертов (</w:t>
      </w:r>
      <w:r>
        <w:rPr>
          <w:rFonts w:ascii="Times New Roman"/>
          <w:b w:val="false"/>
          <w:i w:val="false"/>
          <w:color w:val="000000"/>
          <w:sz w:val="28"/>
        </w:rPr>
        <w:t>приложение 61</w:t>
      </w:r>
      <w:r>
        <w:rPr>
          <w:rFonts w:ascii="Times New Roman"/>
          <w:b w:val="false"/>
          <w:i w:val="false"/>
          <w:color w:val="000000"/>
          <w:sz w:val="28"/>
        </w:rPr>
        <w:t>) в разрезе регионов и направлений.</w:t>
      </w:r>
      <w:r>
        <w:br/>
      </w:r>
      <w:r>
        <w:rPr>
          <w:rFonts w:ascii="Times New Roman"/>
          <w:b w:val="false"/>
          <w:i w:val="false"/>
          <w:color w:val="000000"/>
          <w:sz w:val="28"/>
        </w:rPr>
        <w:t>
</w:t>
      </w:r>
      <w:r>
        <w:rPr>
          <w:rFonts w:ascii="Times New Roman"/>
          <w:b w:val="false"/>
          <w:i w:val="false"/>
          <w:color w:val="000000"/>
          <w:sz w:val="28"/>
        </w:rPr>
        <w:t>
      53. По запросу центрального или местного уполномоченных органов по государственному планированию администратор бюджетных программ представляет перечень затрат по бюджетной программе (подпрограмме) в разрезе мероприятий согласно </w:t>
      </w:r>
      <w:r>
        <w:rPr>
          <w:rFonts w:ascii="Times New Roman"/>
          <w:b w:val="false"/>
          <w:i w:val="false"/>
          <w:color w:val="000000"/>
          <w:sz w:val="28"/>
        </w:rPr>
        <w:t>приложению 62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ff0000"/>
          <w:sz w:val="28"/>
        </w:rPr>
        <w:t xml:space="preserve">Сноска. Пункт 53 в редакции приказа Министра экономики и бюджетного планирования РК от 01.07.2013 </w:t>
      </w:r>
      <w:r>
        <w:rPr>
          <w:rFonts w:ascii="Times New Roman"/>
          <w:b w:val="false"/>
          <w:i w:val="false"/>
          <w:color w:val="000000"/>
          <w:sz w:val="28"/>
        </w:rPr>
        <w:t>№ 200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54. Перечень полученных и использованных связанных грантов представляется по состоянию на 1 января текущего финансового года с обязательной разбивкой суммы грантов по направлениям расходования (компонентам) и составляется по форме согласно </w:t>
      </w:r>
      <w:r>
        <w:rPr>
          <w:rFonts w:ascii="Times New Roman"/>
          <w:b w:val="false"/>
          <w:i w:val="false"/>
          <w:color w:val="000000"/>
          <w:sz w:val="28"/>
        </w:rPr>
        <w:t>приложению 63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55. Информация о полученных и использованных несвязанных грантах представляется по состоянию на 1 января текущего финансового года по следующим формам:</w:t>
      </w:r>
      <w:r>
        <w:br/>
      </w:r>
      <w:r>
        <w:rPr>
          <w:rFonts w:ascii="Times New Roman"/>
          <w:b w:val="false"/>
          <w:i w:val="false"/>
          <w:color w:val="000000"/>
          <w:sz w:val="28"/>
        </w:rPr>
        <w:t>
      1) сведения о предоставленных несвязанных грантах на поставку товаров, выполнение работ и оказание услуг, за исключением обучения за рубежом, по форме согласно </w:t>
      </w:r>
      <w:r>
        <w:rPr>
          <w:rFonts w:ascii="Times New Roman"/>
          <w:b w:val="false"/>
          <w:i w:val="false"/>
          <w:color w:val="000000"/>
          <w:sz w:val="28"/>
        </w:rPr>
        <w:t>приложению 64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К сведениям справочно прилагается информация об обменных курсах валют по суммам, отраженным в долларах Соединенных Штатах Америки (далее – США) в графах 5, 6 и 7 </w:t>
      </w:r>
      <w:r>
        <w:rPr>
          <w:rFonts w:ascii="Times New Roman"/>
          <w:b w:val="false"/>
          <w:i w:val="false"/>
          <w:color w:val="000000"/>
          <w:sz w:val="28"/>
        </w:rPr>
        <w:t>приложения 64</w:t>
      </w:r>
      <w:r>
        <w:rPr>
          <w:rFonts w:ascii="Times New Roman"/>
          <w:b w:val="false"/>
          <w:i w:val="false"/>
          <w:color w:val="000000"/>
          <w:sz w:val="28"/>
        </w:rPr>
        <w:t xml:space="preserve"> на день подписания соответствующего соглашения о несвязанном гранте, в графе 14 приложения 64 указываются результаты реализации проекта;</w:t>
      </w:r>
      <w:r>
        <w:br/>
      </w:r>
      <w:r>
        <w:rPr>
          <w:rFonts w:ascii="Times New Roman"/>
          <w:b w:val="false"/>
          <w:i w:val="false"/>
          <w:color w:val="000000"/>
          <w:sz w:val="28"/>
        </w:rPr>
        <w:t>
      2) сведения о предоставленных несвязанных грантах на обучение за рубежом по форме согласно </w:t>
      </w:r>
      <w:r>
        <w:rPr>
          <w:rFonts w:ascii="Times New Roman"/>
          <w:b w:val="false"/>
          <w:i w:val="false"/>
          <w:color w:val="000000"/>
          <w:sz w:val="28"/>
        </w:rPr>
        <w:t>приложению 65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Обучение за рубежом подразумевает курсы, семинары, тренинги и другие виды повышения квалификации за границей должностных лиц государственных организаций Республики Казахстан (за исключением технического персонала).</w:t>
      </w:r>
      <w:r>
        <w:br/>
      </w:r>
      <w:r>
        <w:rPr>
          <w:rFonts w:ascii="Times New Roman"/>
          <w:b w:val="false"/>
          <w:i w:val="false"/>
          <w:color w:val="000000"/>
          <w:sz w:val="28"/>
        </w:rPr>
        <w:t>
      В графе 5 </w:t>
      </w:r>
      <w:r>
        <w:rPr>
          <w:rFonts w:ascii="Times New Roman"/>
          <w:b w:val="false"/>
          <w:i w:val="false"/>
          <w:color w:val="000000"/>
          <w:sz w:val="28"/>
        </w:rPr>
        <w:t>приложения 65</w:t>
      </w:r>
      <w:r>
        <w:rPr>
          <w:rFonts w:ascii="Times New Roman"/>
          <w:b w:val="false"/>
          <w:i w:val="false"/>
          <w:color w:val="000000"/>
          <w:sz w:val="28"/>
        </w:rPr>
        <w:t xml:space="preserve"> количество участников указывается по каждой категории (уровню) должности.</w:t>
      </w:r>
      <w:r>
        <w:br/>
      </w:r>
      <w:r>
        <w:rPr>
          <w:rFonts w:ascii="Times New Roman"/>
          <w:b w:val="false"/>
          <w:i w:val="false"/>
          <w:color w:val="000000"/>
          <w:sz w:val="28"/>
        </w:rPr>
        <w:t>
</w:t>
      </w:r>
      <w:r>
        <w:rPr>
          <w:rFonts w:ascii="Times New Roman"/>
          <w:b w:val="false"/>
          <w:i w:val="false"/>
          <w:color w:val="000000"/>
          <w:sz w:val="28"/>
        </w:rPr>
        <w:t>
      56. Прогноз поступлений и расходов денег от реализации товаров (работ, услуг) государственными учреждениями, остающихся в их распоряжении, на плановый период составляется по форме согласно </w:t>
      </w:r>
      <w:r>
        <w:rPr>
          <w:rFonts w:ascii="Times New Roman"/>
          <w:b w:val="false"/>
          <w:i w:val="false"/>
          <w:color w:val="000000"/>
          <w:sz w:val="28"/>
        </w:rPr>
        <w:t>приложению 66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56-1. Отчет по итогам мониторинга бюджетных инвестиционных проектов, включая целевые трансферты на развитие, по итогам первого квартала текущего финансового года, составляется с учетом долгосрочных показателей экономической и социальной отдачи от реализации бюджетных инвестиционных проектов и заполняется по форме и в порядке предусмотренном </w:t>
      </w:r>
      <w:r>
        <w:rPr>
          <w:rFonts w:ascii="Times New Roman"/>
          <w:b w:val="false"/>
          <w:i w:val="false"/>
          <w:color w:val="000000"/>
          <w:sz w:val="28"/>
        </w:rPr>
        <w:t>Правилами</w:t>
      </w:r>
      <w:r>
        <w:rPr>
          <w:rFonts w:ascii="Times New Roman"/>
          <w:b w:val="false"/>
          <w:i w:val="false"/>
          <w:color w:val="000000"/>
          <w:sz w:val="28"/>
        </w:rPr>
        <w:t xml:space="preserve"> рассмотрения, отбора, мониторинга и оценки реализации бюджетных инвестиционных проектов,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апреля 2009 года № 545.</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56-1 в соответствии с приказом Министра экономики и бюджетного планирования РК от 31.01.2014 </w:t>
      </w:r>
      <w:r>
        <w:rPr>
          <w:rFonts w:ascii="Times New Roman"/>
          <w:b w:val="false"/>
          <w:i w:val="false"/>
          <w:color w:val="000000"/>
          <w:sz w:val="28"/>
        </w:rPr>
        <w:t>№ 34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57. В соответствии со </w:t>
      </w:r>
      <w:r>
        <w:rPr>
          <w:rFonts w:ascii="Times New Roman"/>
          <w:b w:val="false"/>
          <w:i w:val="false"/>
          <w:color w:val="000000"/>
          <w:sz w:val="28"/>
        </w:rPr>
        <w:t>статьей 67</w:t>
      </w:r>
      <w:r>
        <w:rPr>
          <w:rFonts w:ascii="Times New Roman"/>
          <w:b w:val="false"/>
          <w:i w:val="false"/>
          <w:color w:val="000000"/>
          <w:sz w:val="28"/>
        </w:rPr>
        <w:t xml:space="preserve"> Бюджетного кодекса пояснительная записка к бюджетной заявке должна содержать:</w:t>
      </w:r>
      <w:r>
        <w:br/>
      </w:r>
      <w:r>
        <w:rPr>
          <w:rFonts w:ascii="Times New Roman"/>
          <w:b w:val="false"/>
          <w:i w:val="false"/>
          <w:color w:val="000000"/>
          <w:sz w:val="28"/>
        </w:rPr>
        <w:t>
      1) основные направления расходования средств на плановый период с указанием показателей результативности и эффективности;</w:t>
      </w:r>
      <w:r>
        <w:br/>
      </w:r>
      <w:r>
        <w:rPr>
          <w:rFonts w:ascii="Times New Roman"/>
          <w:b w:val="false"/>
          <w:i w:val="false"/>
          <w:color w:val="000000"/>
          <w:sz w:val="28"/>
        </w:rPr>
        <w:t>
      2) краткую характеристику и описание заявленных бюджетных программ;</w:t>
      </w:r>
      <w:r>
        <w:br/>
      </w:r>
      <w:r>
        <w:rPr>
          <w:rFonts w:ascii="Times New Roman"/>
          <w:b w:val="false"/>
          <w:i w:val="false"/>
          <w:color w:val="000000"/>
          <w:sz w:val="28"/>
        </w:rPr>
        <w:t>
      3) обоснование увеличения базовых расходов;</w:t>
      </w:r>
      <w:r>
        <w:br/>
      </w:r>
      <w:r>
        <w:rPr>
          <w:rFonts w:ascii="Times New Roman"/>
          <w:b w:val="false"/>
          <w:i w:val="false"/>
          <w:color w:val="000000"/>
          <w:sz w:val="28"/>
        </w:rPr>
        <w:t>
      4) анализ достигнутых показателей результатов, а также причины отклонений по бюджетным программам, включенным в состав прошлогодней бюджетной заявки.</w:t>
      </w:r>
    </w:p>
    <w:bookmarkEnd w:id="5"/>
    <w:bookmarkStart w:name="z84" w:id="6"/>
    <w:p>
      <w:pPr>
        <w:spacing w:after="0"/>
        <w:ind w:left="0"/>
        <w:jc w:val="left"/>
      </w:pPr>
      <w:r>
        <w:rPr>
          <w:rFonts w:ascii="Times New Roman"/>
          <w:b/>
          <w:i w:val="false"/>
          <w:color w:val="000000"/>
        </w:rPr>
        <w:t xml:space="preserve"> 
2. Представление бюджетной заявки</w:t>
      </w:r>
    </w:p>
    <w:bookmarkEnd w:id="6"/>
    <w:bookmarkStart w:name="z85" w:id="7"/>
    <w:p>
      <w:pPr>
        <w:spacing w:after="0"/>
        <w:ind w:left="0"/>
        <w:jc w:val="both"/>
      </w:pPr>
      <w:r>
        <w:rPr>
          <w:rFonts w:ascii="Times New Roman"/>
          <w:b w:val="false"/>
          <w:i w:val="false"/>
          <w:color w:val="000000"/>
          <w:sz w:val="28"/>
        </w:rPr>
        <w:t>
      58. В соответствии со </w:t>
      </w:r>
      <w:r>
        <w:rPr>
          <w:rFonts w:ascii="Times New Roman"/>
          <w:b w:val="false"/>
          <w:i w:val="false"/>
          <w:color w:val="000000"/>
          <w:sz w:val="28"/>
        </w:rPr>
        <w:t>статьей 66</w:t>
      </w:r>
      <w:r>
        <w:rPr>
          <w:rFonts w:ascii="Times New Roman"/>
          <w:b w:val="false"/>
          <w:i w:val="false"/>
          <w:color w:val="000000"/>
          <w:sz w:val="28"/>
        </w:rPr>
        <w:t xml:space="preserve"> Бюджетного кодекса для планирования расходов бюджета администраторы республиканских бюджетных программ в срок до 15 мая текущего финансового года представляют в центральный уполномоченный орган по государственному планированию проекты стратегических планов или проекты изменений и дополнений в стратегические планы, бюджетные заявки и проекты бюджетных программ.</w:t>
      </w:r>
      <w:r>
        <w:br/>
      </w:r>
      <w:r>
        <w:rPr>
          <w:rFonts w:ascii="Times New Roman"/>
          <w:b w:val="false"/>
          <w:i w:val="false"/>
          <w:color w:val="000000"/>
          <w:sz w:val="28"/>
        </w:rPr>
        <w:t>
      Администраторы бюджетных программ, не разрабатывающие стратегические планы, в срок до 15 мая текущего финансового года представляют в центральный и местный уполномоченные органы по государственному планированию бюджетные заявки и проекты бюджетных программ.</w:t>
      </w:r>
      <w:r>
        <w:br/>
      </w:r>
      <w:r>
        <w:rPr>
          <w:rFonts w:ascii="Times New Roman"/>
          <w:b w:val="false"/>
          <w:i w:val="false"/>
          <w:color w:val="000000"/>
          <w:sz w:val="28"/>
        </w:rPr>
        <w:t>
      В случаях проведения оценки результатов к документам, указанным в настоящем пункте, прилагаются результаты оценки.</w:t>
      </w:r>
      <w:r>
        <w:br/>
      </w:r>
      <w:r>
        <w:rPr>
          <w:rFonts w:ascii="Times New Roman"/>
          <w:b w:val="false"/>
          <w:i w:val="false"/>
          <w:color w:val="000000"/>
          <w:sz w:val="28"/>
        </w:rPr>
        <w:t>
      </w:t>
      </w:r>
      <w:r>
        <w:rPr>
          <w:rFonts w:ascii="Times New Roman"/>
          <w:b w:val="false"/>
          <w:i w:val="false"/>
          <w:color w:val="ff0000"/>
          <w:sz w:val="28"/>
        </w:rPr>
        <w:t xml:space="preserve">Сноска. Пункт 58 в редакции приказа Министра экономики и бюджетного планирования РК от 31.01.2014 </w:t>
      </w:r>
      <w:r>
        <w:rPr>
          <w:rFonts w:ascii="Times New Roman"/>
          <w:b w:val="false"/>
          <w:i w:val="false"/>
          <w:color w:val="000000"/>
          <w:sz w:val="28"/>
        </w:rPr>
        <w:t>№ 34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59. Администратор республиканских бюджетных программ вносит бюджетную заявку в центральный уполномоченный орган по государственному планированию на бумажном носителе с пронумерованными листами, в сброшюрованном виде и в виде электронного документа посредством использования единой системы электронного документооборота государственных органов, а также вносит данные бюджетной заявки в информационную систему государственного планирования.</w:t>
      </w:r>
      <w:r>
        <w:br/>
      </w:r>
      <w:r>
        <w:rPr>
          <w:rFonts w:ascii="Times New Roman"/>
          <w:b w:val="false"/>
          <w:i w:val="false"/>
          <w:color w:val="000000"/>
          <w:sz w:val="28"/>
        </w:rPr>
        <w:t>
      В случае отсутствия в информационной системе государственного планирования бюджетной заявки (в том числе в случае неполного заполнения форм расчетов расходов по спецификам экономической классификации расходов бюджета) и/или несоответствия с бюджетной заявкой, представленной на бумажном носителе, данная бюджетная заявка будет возвращена администратору республиканских бюджетных программ без рассмотрения.</w:t>
      </w:r>
      <w:r>
        <w:br/>
      </w:r>
      <w:r>
        <w:rPr>
          <w:rFonts w:ascii="Times New Roman"/>
          <w:b w:val="false"/>
          <w:i w:val="false"/>
          <w:color w:val="000000"/>
          <w:sz w:val="28"/>
        </w:rPr>
        <w:t>
      Кроме того, администраторы республиканских бюджетных программ предоставляют в структурное подразделение центрального уполномоченного органа по государственному планированию, осуществляющее функции бюджетного планирования и прогнозирования, для формирования информации по бюджетным заявкам:</w:t>
      </w:r>
      <w:r>
        <w:br/>
      </w:r>
      <w:r>
        <w:rPr>
          <w:rFonts w:ascii="Times New Roman"/>
          <w:b w:val="false"/>
          <w:i w:val="false"/>
          <w:color w:val="000000"/>
          <w:sz w:val="28"/>
        </w:rPr>
        <w:t>
      копию Сводного расчета расходов администратора бюджетных программ по бюджетным программам (подпрограммам) согласно </w:t>
      </w:r>
      <w:r>
        <w:rPr>
          <w:rFonts w:ascii="Times New Roman"/>
          <w:b w:val="false"/>
          <w:i w:val="false"/>
          <w:color w:val="000000"/>
          <w:sz w:val="28"/>
        </w:rPr>
        <w:t>приложению 51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копию Сводного перечня бюджетных программ согласно </w:t>
      </w:r>
      <w:r>
        <w:rPr>
          <w:rFonts w:ascii="Times New Roman"/>
          <w:b w:val="false"/>
          <w:i w:val="false"/>
          <w:color w:val="000000"/>
          <w:sz w:val="28"/>
        </w:rPr>
        <w:t>приложению 52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копию пояснительной записки, предусмотренной </w:t>
      </w:r>
      <w:r>
        <w:rPr>
          <w:rFonts w:ascii="Times New Roman"/>
          <w:b w:val="false"/>
          <w:i w:val="false"/>
          <w:color w:val="000000"/>
          <w:sz w:val="28"/>
        </w:rPr>
        <w:t>пунктом 57</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ff0000"/>
          <w:sz w:val="28"/>
        </w:rPr>
        <w:t xml:space="preserve">Сноска. Пункт 59 в редакции приказа Министра экономики и бюджетного планирования РК от 01.07.2013 </w:t>
      </w:r>
      <w:r>
        <w:rPr>
          <w:rFonts w:ascii="Times New Roman"/>
          <w:b w:val="false"/>
          <w:i w:val="false"/>
          <w:color w:val="000000"/>
          <w:sz w:val="28"/>
        </w:rPr>
        <w:t>№ 200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60. Администратор местных бюджетных программ вносит бюджетную заявку на бумажном носителе в одном экземпляре с пронумерованными страницами, в сброшюрованном виде и в виде электронного документа посредством использования </w:t>
      </w:r>
      <w:r>
        <w:rPr>
          <w:rFonts w:ascii="Times New Roman"/>
          <w:b w:val="false"/>
          <w:i w:val="false"/>
          <w:color w:val="000000"/>
          <w:sz w:val="28"/>
        </w:rPr>
        <w:t>единой системы электронного документооборота</w:t>
      </w:r>
      <w:r>
        <w:rPr>
          <w:rFonts w:ascii="Times New Roman"/>
          <w:b w:val="false"/>
          <w:i w:val="false"/>
          <w:color w:val="000000"/>
          <w:sz w:val="28"/>
        </w:rPr>
        <w:t xml:space="preserve"> государственных органов либо на электронных носителях.</w:t>
      </w:r>
      <w:r>
        <w:br/>
      </w:r>
      <w:r>
        <w:rPr>
          <w:rFonts w:ascii="Times New Roman"/>
          <w:b w:val="false"/>
          <w:i w:val="false"/>
          <w:color w:val="000000"/>
          <w:sz w:val="28"/>
        </w:rPr>
        <w:t>
      В случае если администратор бюджетных программ в проекте стратегического плана или проекте изменений и дополнений в стратегический план предлагает разработать или внести изменения и дополнения в нормативные правовые акты, требующие дополнительных расходов или сокращения доходов бюджета, то одновременно с бюджетной заявкой вносится проект соответствующего нормативного правового акта.</w:t>
      </w:r>
      <w:r>
        <w:br/>
      </w:r>
      <w:r>
        <w:rPr>
          <w:rFonts w:ascii="Times New Roman"/>
          <w:b w:val="false"/>
          <w:i w:val="false"/>
          <w:color w:val="000000"/>
          <w:sz w:val="28"/>
        </w:rPr>
        <w:t>
</w:t>
      </w:r>
      <w:r>
        <w:rPr>
          <w:rFonts w:ascii="Times New Roman"/>
          <w:b w:val="false"/>
          <w:i w:val="false"/>
          <w:color w:val="ff0000"/>
          <w:sz w:val="28"/>
        </w:rPr>
        <w:t xml:space="preserve">      Сноска. Пункт 60 с изменением, внесенным приказом Министра экономики и бюджетного планирования РК от 14.04.2014 </w:t>
      </w:r>
      <w:r>
        <w:rPr>
          <w:rFonts w:ascii="Times New Roman"/>
          <w:b w:val="false"/>
          <w:i w:val="false"/>
          <w:color w:val="000000"/>
          <w:sz w:val="28"/>
        </w:rPr>
        <w:t>№ 101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61. Центральный уполномоченный орган по государственному планированию на основе </w:t>
      </w:r>
      <w:r>
        <w:rPr>
          <w:rFonts w:ascii="Times New Roman"/>
          <w:b w:val="false"/>
          <w:i w:val="false"/>
          <w:color w:val="000000"/>
          <w:sz w:val="28"/>
        </w:rPr>
        <w:t>Единой бюджетной классификации</w:t>
      </w:r>
      <w:r>
        <w:rPr>
          <w:rFonts w:ascii="Times New Roman"/>
          <w:b w:val="false"/>
          <w:i w:val="false"/>
          <w:color w:val="000000"/>
          <w:sz w:val="28"/>
        </w:rPr>
        <w:t xml:space="preserve"> и предложений администраторов республиканских бюджетных программ обеспечивает подготовленность информационной системы по планированию бюджета для своевременного представления администраторами республиканских бюджетных программ бюджетных заявок.</w:t>
      </w:r>
      <w:r>
        <w:br/>
      </w:r>
      <w:r>
        <w:rPr>
          <w:rFonts w:ascii="Times New Roman"/>
          <w:b w:val="false"/>
          <w:i w:val="false"/>
          <w:color w:val="000000"/>
          <w:sz w:val="28"/>
        </w:rPr>
        <w:t>
      </w:t>
      </w:r>
      <w:r>
        <w:rPr>
          <w:rFonts w:ascii="Times New Roman"/>
          <w:b w:val="false"/>
          <w:i w:val="false"/>
          <w:color w:val="ff0000"/>
          <w:sz w:val="28"/>
        </w:rPr>
        <w:t xml:space="preserve">Сноска. Пункт 61 в редакции приказа Министра экономики и бюджетного планирования РК от 01.07.2013 </w:t>
      </w:r>
      <w:r>
        <w:rPr>
          <w:rFonts w:ascii="Times New Roman"/>
          <w:b w:val="false"/>
          <w:i w:val="false"/>
          <w:color w:val="000000"/>
          <w:sz w:val="28"/>
        </w:rPr>
        <w:t>№ 200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62. Датой представления бюджетной заявки считается дата ее регистрации в центральном или местном уполномоченных органах по государственному планированию.</w:t>
      </w:r>
      <w:r>
        <w:br/>
      </w:r>
      <w:r>
        <w:rPr>
          <w:rFonts w:ascii="Times New Roman"/>
          <w:b w:val="false"/>
          <w:i w:val="false"/>
          <w:color w:val="000000"/>
          <w:sz w:val="28"/>
        </w:rPr>
        <w:t>
      </w:t>
      </w:r>
      <w:r>
        <w:rPr>
          <w:rFonts w:ascii="Times New Roman"/>
          <w:b w:val="false"/>
          <w:i w:val="false"/>
          <w:color w:val="ff0000"/>
          <w:sz w:val="28"/>
        </w:rPr>
        <w:t xml:space="preserve">Сноска. Пункт 62 в редакции приказа Министра экономики и бюджетного планирования РК от 01.07.2013 </w:t>
      </w:r>
      <w:r>
        <w:rPr>
          <w:rFonts w:ascii="Times New Roman"/>
          <w:b w:val="false"/>
          <w:i w:val="false"/>
          <w:color w:val="000000"/>
          <w:sz w:val="28"/>
        </w:rPr>
        <w:t>№ 200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63. При несоответствии бюджетной заявки требованиям бюджетного законодательства Республики Казахстан по ее составлению и представлению центральный или местный уполномоченные органы по государственному планированию возвращают ее администратору бюджетной программы без рассмотрения.</w:t>
      </w:r>
      <w:r>
        <w:br/>
      </w:r>
      <w:r>
        <w:rPr>
          <w:rFonts w:ascii="Times New Roman"/>
          <w:b w:val="false"/>
          <w:i w:val="false"/>
          <w:color w:val="000000"/>
          <w:sz w:val="28"/>
        </w:rPr>
        <w:t>
      </w:t>
      </w:r>
      <w:r>
        <w:rPr>
          <w:rFonts w:ascii="Times New Roman"/>
          <w:b w:val="false"/>
          <w:i w:val="false"/>
          <w:color w:val="ff0000"/>
          <w:sz w:val="28"/>
        </w:rPr>
        <w:t xml:space="preserve">Сноска. Пункт 63 в редакции приказа Министра экономики и бюджетного планирования РК от 01.07.2013 </w:t>
      </w:r>
      <w:r>
        <w:rPr>
          <w:rFonts w:ascii="Times New Roman"/>
          <w:b w:val="false"/>
          <w:i w:val="false"/>
          <w:color w:val="000000"/>
          <w:sz w:val="28"/>
        </w:rPr>
        <w:t>№ 200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64. Администратор бюджетных программ представляет доработанную бюджетную заявку в центральный или местный уполномоченные органы по государственному планированию в течение пяти рабочих дней с даты ее возврата.</w:t>
      </w:r>
      <w:r>
        <w:br/>
      </w:r>
      <w:r>
        <w:rPr>
          <w:rFonts w:ascii="Times New Roman"/>
          <w:b w:val="false"/>
          <w:i w:val="false"/>
          <w:color w:val="000000"/>
          <w:sz w:val="28"/>
        </w:rPr>
        <w:t>
      </w:t>
      </w:r>
      <w:r>
        <w:rPr>
          <w:rFonts w:ascii="Times New Roman"/>
          <w:b w:val="false"/>
          <w:i w:val="false"/>
          <w:color w:val="ff0000"/>
          <w:sz w:val="28"/>
        </w:rPr>
        <w:t xml:space="preserve">Сноска. Пункт 64 в редакции приказа Министра экономики и бюджетного планирования РК от 01.07.2013 </w:t>
      </w:r>
      <w:r>
        <w:rPr>
          <w:rFonts w:ascii="Times New Roman"/>
          <w:b w:val="false"/>
          <w:i w:val="false"/>
          <w:color w:val="000000"/>
          <w:sz w:val="28"/>
        </w:rPr>
        <w:t>№ 200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65. Рассмотрение документов, представленных администратором бюджетных программ в соответствии с </w:t>
      </w:r>
      <w:r>
        <w:rPr>
          <w:rFonts w:ascii="Times New Roman"/>
          <w:b w:val="false"/>
          <w:i w:val="false"/>
          <w:color w:val="000000"/>
          <w:sz w:val="28"/>
        </w:rPr>
        <w:t>пунктом 58</w:t>
      </w:r>
      <w:r>
        <w:rPr>
          <w:rFonts w:ascii="Times New Roman"/>
          <w:b w:val="false"/>
          <w:i w:val="false"/>
          <w:color w:val="000000"/>
          <w:sz w:val="28"/>
        </w:rPr>
        <w:t xml:space="preserve"> настоящих Правил, осуществляется в течение 15 рабочих дней с даты регистрации в центральном и местном уполномоченных органах по государственному планированию.</w:t>
      </w:r>
      <w:r>
        <w:br/>
      </w:r>
      <w:r>
        <w:rPr>
          <w:rFonts w:ascii="Times New Roman"/>
          <w:b w:val="false"/>
          <w:i w:val="false"/>
          <w:color w:val="000000"/>
          <w:sz w:val="28"/>
        </w:rPr>
        <w:t>
       </w:t>
      </w:r>
      <w:r>
        <w:rPr>
          <w:rFonts w:ascii="Times New Roman"/>
          <w:b w:val="false"/>
          <w:i w:val="false"/>
          <w:color w:val="ff0000"/>
          <w:sz w:val="28"/>
        </w:rPr>
        <w:t xml:space="preserve">Сноска. Пункт 65 в редакции приказа Министра экономики и бюджетного планирования РК от 01.07.2013 </w:t>
      </w:r>
      <w:r>
        <w:rPr>
          <w:rFonts w:ascii="Times New Roman"/>
          <w:b w:val="false"/>
          <w:i w:val="false"/>
          <w:color w:val="000000"/>
          <w:sz w:val="28"/>
        </w:rPr>
        <w:t>№ 200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66.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Бюджетного кодекса центральный уполномоченный орган по государственному планированию с учетом результатов анализа исполнения бюджета за отчетный финансовый год, а также результатов оценки эффективности деятельности государственного органа по достижению и реализации стратегических целей и задач в курируемой отрасли (сфере) и управлению бюджетными средствами рассматривает:</w:t>
      </w:r>
      <w:r>
        <w:br/>
      </w:r>
      <w:r>
        <w:rPr>
          <w:rFonts w:ascii="Times New Roman"/>
          <w:b w:val="false"/>
          <w:i w:val="false"/>
          <w:color w:val="000000"/>
          <w:sz w:val="28"/>
        </w:rPr>
        <w:t>
      1) проекты стратегических планов или проекты изменений и дополнений в стратегические планы на предмет их соответствия стратегическим и программным документам, </w:t>
      </w:r>
      <w:r>
        <w:rPr>
          <w:rFonts w:ascii="Times New Roman"/>
          <w:b w:val="false"/>
          <w:i w:val="false"/>
          <w:color w:val="000000"/>
          <w:sz w:val="28"/>
        </w:rPr>
        <w:t>прогнозу</w:t>
      </w:r>
      <w:r>
        <w:rPr>
          <w:rFonts w:ascii="Times New Roman"/>
          <w:b w:val="false"/>
          <w:i w:val="false"/>
          <w:color w:val="000000"/>
          <w:sz w:val="28"/>
        </w:rPr>
        <w:t> социально-экономического развития страны, бюджетному и иному законодательству Республики Казахстан;</w:t>
      </w:r>
      <w:r>
        <w:br/>
      </w:r>
      <w:r>
        <w:rPr>
          <w:rFonts w:ascii="Times New Roman"/>
          <w:b w:val="false"/>
          <w:i w:val="false"/>
          <w:color w:val="000000"/>
          <w:sz w:val="28"/>
        </w:rPr>
        <w:t>
      2)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действующим натуральным нормам и проектам стратегических планов или проектам изменений и дополнений в стратегические планы, при этом при рассмотрении бюджетных заявок также используется база данных цен на товары, работы, услуги, установленная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государственных закупках (далее – база данных цен), в качестве ориентира при расчетах по видам расходов по каждой бюджетной программе. Центральный уполномоченный орган по государственному планированию ориентируется на цену, не превышающую фактическую среднюю цену за единицу товара, работы, услуги, предусмотренную в базе данных цен. При отсутствии в базе данных цен используются документы обосновывающие планируемые расходы (копии договоров, прайс-листы);</w:t>
      </w:r>
      <w:r>
        <w:br/>
      </w:r>
      <w:r>
        <w:rPr>
          <w:rFonts w:ascii="Times New Roman"/>
          <w:b w:val="false"/>
          <w:i w:val="false"/>
          <w:color w:val="000000"/>
          <w:sz w:val="28"/>
        </w:rPr>
        <w:t>
      3) показатели проектов бюджетных программ администраторов бюджетных программ, разрабатывающих стратегические планы, на предмет их взаимосвязи со стратегическими целями, с задачами стратегических направлений;</w:t>
      </w:r>
      <w:r>
        <w:br/>
      </w:r>
      <w:r>
        <w:rPr>
          <w:rFonts w:ascii="Times New Roman"/>
          <w:b w:val="false"/>
          <w:i w:val="false"/>
          <w:color w:val="000000"/>
          <w:sz w:val="28"/>
        </w:rPr>
        <w:t>
      4) показатели проектов бюджетных программ администраторов бюджетных программ, не разрабатывающих стратегические планы, на предмет их соответствия функциям, полномочиям, направлениям деятельности администратора бюджетных программ.</w:t>
      </w:r>
      <w:r>
        <w:br/>
      </w:r>
      <w:r>
        <w:rPr>
          <w:rFonts w:ascii="Times New Roman"/>
          <w:b w:val="false"/>
          <w:i w:val="false"/>
          <w:color w:val="000000"/>
          <w:sz w:val="28"/>
        </w:rPr>
        <w:t>
      </w:t>
      </w:r>
      <w:r>
        <w:rPr>
          <w:rFonts w:ascii="Times New Roman"/>
          <w:b w:val="false"/>
          <w:i w:val="false"/>
          <w:color w:val="ff0000"/>
          <w:sz w:val="28"/>
        </w:rPr>
        <w:t xml:space="preserve">Сноска. Пункт 66 в редакции приказа Министра экономики и бюджетного планирования РК от 31.01.2014 </w:t>
      </w:r>
      <w:r>
        <w:rPr>
          <w:rFonts w:ascii="Times New Roman"/>
          <w:b w:val="false"/>
          <w:i w:val="false"/>
          <w:color w:val="000000"/>
          <w:sz w:val="28"/>
        </w:rPr>
        <w:t>№ 34</w:t>
      </w:r>
      <w:r>
        <w:rPr>
          <w:rFonts w:ascii="Times New Roman"/>
          <w:b w:val="false"/>
          <w:i w:val="false"/>
          <w:color w:val="ff0000"/>
          <w:sz w:val="28"/>
        </w:rPr>
        <w:t xml:space="preserve">; с изменением, внесенным приказом Министра экономики и бюджетного планирования РК от 14.04.2014 </w:t>
      </w:r>
      <w:r>
        <w:rPr>
          <w:rFonts w:ascii="Times New Roman"/>
          <w:b w:val="false"/>
          <w:i w:val="false"/>
          <w:color w:val="000000"/>
          <w:sz w:val="28"/>
        </w:rPr>
        <w:t>№ 101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66-1. Местный уполномоченный орган по государственному планированию с учетом результатов анализа исполнения бюджета за отчетный финансовый год и оценки эффективности деятельности государственного органа по управлению бюджетными средствами рассматривает:</w:t>
      </w:r>
      <w:r>
        <w:br/>
      </w:r>
      <w:r>
        <w:rPr>
          <w:rFonts w:ascii="Times New Roman"/>
          <w:b w:val="false"/>
          <w:i w:val="false"/>
          <w:color w:val="000000"/>
          <w:sz w:val="28"/>
        </w:rPr>
        <w:t>
      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области, города республиканского значения, столицы, показателям программы развития территорий и действующим натуральным нормам,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 При отсутствии в базе данных цен используются документы обосновывающие планируемые расходы (копии договоров, прайс-листы);</w:t>
      </w:r>
      <w:r>
        <w:br/>
      </w:r>
      <w:r>
        <w:rPr>
          <w:rFonts w:ascii="Times New Roman"/>
          <w:b w:val="false"/>
          <w:i w:val="false"/>
          <w:color w:val="000000"/>
          <w:sz w:val="28"/>
        </w:rPr>
        <w:t>
      2) проекты бюджетных программ администраторов бюджетных программ на предмет их соответствия функциям, полномочиям, направлениям деятельности администратора бюджетных программ.</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66-1 в соответствии с приказом Министра экономики и бюджетного планирования РК от 31.01.2014 </w:t>
      </w:r>
      <w:r>
        <w:rPr>
          <w:rFonts w:ascii="Times New Roman"/>
          <w:b w:val="false"/>
          <w:i w:val="false"/>
          <w:color w:val="000000"/>
          <w:sz w:val="28"/>
        </w:rPr>
        <w:t>№ 34</w:t>
      </w:r>
      <w:r>
        <w:rPr>
          <w:rFonts w:ascii="Times New Roman"/>
          <w:b w:val="false"/>
          <w:i w:val="false"/>
          <w:color w:val="ff0000"/>
          <w:sz w:val="28"/>
        </w:rPr>
        <w:t xml:space="preserve">; с изменениями, внесенными приказами Министра экономики и бюджетного планирования РК от 14.04.2014 </w:t>
      </w:r>
      <w:r>
        <w:rPr>
          <w:rFonts w:ascii="Times New Roman"/>
          <w:b w:val="false"/>
          <w:i w:val="false"/>
          <w:color w:val="000000"/>
          <w:sz w:val="28"/>
        </w:rPr>
        <w:t>№ 101</w:t>
      </w:r>
      <w:r>
        <w:rPr>
          <w:rFonts w:ascii="Times New Roman"/>
          <w:b w:val="false"/>
          <w:i w:val="false"/>
          <w:color w:val="ff0000"/>
          <w:sz w:val="28"/>
        </w:rPr>
        <w:t xml:space="preserve">; от 10.09.2014 </w:t>
      </w:r>
      <w:r>
        <w:rPr>
          <w:rFonts w:ascii="Times New Roman"/>
          <w:b w:val="false"/>
          <w:i w:val="false"/>
          <w:color w:val="000000"/>
          <w:sz w:val="28"/>
        </w:rPr>
        <w:t>№ 392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67. При рассмотрении бюджетных заявок администраторов бюджетных программ на соответствующий плановый период центральный и местный уполномоченные органы по государственному планированию учитывают:</w:t>
      </w:r>
      <w:r>
        <w:br/>
      </w:r>
      <w:r>
        <w:rPr>
          <w:rFonts w:ascii="Times New Roman"/>
          <w:b w:val="false"/>
          <w:i w:val="false"/>
          <w:color w:val="000000"/>
          <w:sz w:val="28"/>
        </w:rPr>
        <w:t xml:space="preserve">
      1) результаты исполнения республиканского и соответствующих местных бюджетов за истекший финансовый год путем анализа исполнения бюджетных программ в истекшем финансовом году и сопоставления их с суммами бюджетных программ, представленными в бюджетной заявке на следующий плановый период, причины, повлекшие неосвоение бюджетных средств по каждой бюджетной программе; </w:t>
      </w:r>
      <w:r>
        <w:br/>
      </w:r>
      <w:r>
        <w:rPr>
          <w:rFonts w:ascii="Times New Roman"/>
          <w:b w:val="false"/>
          <w:i w:val="false"/>
          <w:color w:val="000000"/>
          <w:sz w:val="28"/>
        </w:rPr>
        <w:t>
      2) отчеты о реализации стратегических планов за отчетный финансовый год, представленные администраторами бюджетных программ, и результаты оценки эффективности деятельности государственных органов по управлению бюджетными средствами в части достижения результатов бюджетных программ;</w:t>
      </w:r>
      <w:r>
        <w:br/>
      </w:r>
      <w:r>
        <w:rPr>
          <w:rFonts w:ascii="Times New Roman"/>
          <w:b w:val="false"/>
          <w:i w:val="false"/>
          <w:color w:val="000000"/>
          <w:sz w:val="28"/>
        </w:rPr>
        <w:t xml:space="preserve">
      3) выводы и рекомендации, данные Счетным комитетом по контролю за исполнением республиканского бюджета к отчету Правительства Республики Казахстан и ревизионными комиссиями областей, городов республиканского значения, столицы об исполнении республиканского, соответствующих местных бюджетов за истекший финансовый год в части рассмотрения заявленных администраторами бюджетных программ расходов на предмет их обоснованности; </w:t>
      </w:r>
      <w:r>
        <w:br/>
      </w:r>
      <w:r>
        <w:rPr>
          <w:rFonts w:ascii="Times New Roman"/>
          <w:b w:val="false"/>
          <w:i w:val="false"/>
          <w:color w:val="000000"/>
          <w:sz w:val="28"/>
        </w:rPr>
        <w:t>
      4) по государственным инвестиционным проектам учитывается наличие документации в соответствии с бюджетным </w:t>
      </w:r>
      <w:r>
        <w:rPr>
          <w:rFonts w:ascii="Times New Roman"/>
          <w:b w:val="false"/>
          <w:i w:val="false"/>
          <w:color w:val="000000"/>
          <w:sz w:val="28"/>
        </w:rPr>
        <w:t>законодательством</w:t>
      </w:r>
      <w:r>
        <w:rPr>
          <w:rFonts w:ascii="Times New Roman"/>
          <w:b w:val="false"/>
          <w:i w:val="false"/>
          <w:color w:val="000000"/>
          <w:sz w:val="28"/>
        </w:rPr>
        <w:t>, а также результаты мониторинга и оценки, с учетом долгосрочных показателей экономической и социальной отдачи от реализации бюджетных инвестиций;</w:t>
      </w:r>
      <w:r>
        <w:br/>
      </w:r>
      <w:r>
        <w:rPr>
          <w:rFonts w:ascii="Times New Roman"/>
          <w:b w:val="false"/>
          <w:i w:val="false"/>
          <w:color w:val="000000"/>
          <w:sz w:val="28"/>
        </w:rPr>
        <w:t>
      5) по бюджетным кредитам учитывается выполнение условий </w:t>
      </w:r>
      <w:r>
        <w:rPr>
          <w:rFonts w:ascii="Times New Roman"/>
          <w:b w:val="false"/>
          <w:i w:val="false"/>
          <w:color w:val="000000"/>
          <w:sz w:val="28"/>
        </w:rPr>
        <w:t>кредитного договора</w:t>
      </w:r>
      <w:r>
        <w:rPr>
          <w:rFonts w:ascii="Times New Roman"/>
          <w:b w:val="false"/>
          <w:i w:val="false"/>
          <w:color w:val="000000"/>
          <w:sz w:val="28"/>
        </w:rPr>
        <w:t xml:space="preserve"> и использование бюджетного кредита по целевому назначению; </w:t>
      </w:r>
      <w:r>
        <w:br/>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6) предусмотрен в редакции приказа Министра финансов РК от 10.09.2014</w:t>
      </w:r>
      <w:r>
        <w:rPr>
          <w:rFonts w:ascii="Times New Roman"/>
          <w:b w:val="false"/>
          <w:i w:val="false"/>
          <w:color w:val="ff0000"/>
          <w:sz w:val="28"/>
        </w:rPr>
        <w:t> </w:t>
      </w:r>
      <w:r>
        <w:rPr>
          <w:rFonts w:ascii="Times New Roman"/>
          <w:b w:val="false"/>
          <w:i w:val="false"/>
          <w:color w:val="000000"/>
          <w:sz w:val="28"/>
        </w:rPr>
        <w:t>№ 392</w:t>
      </w:r>
      <w:r>
        <w:rPr>
          <w:rFonts w:ascii="Times New Roman"/>
          <w:b w:val="false"/>
          <w:i w:val="false"/>
          <w:color w:val="000000"/>
          <w:sz w:val="28"/>
        </w:rPr>
        <w:t> </w:t>
      </w:r>
      <w:r>
        <w:rPr>
          <w:rFonts w:ascii="Times New Roman"/>
          <w:b w:val="false"/>
          <w:i w:val="false"/>
          <w:color w:val="ff0000"/>
          <w:sz w:val="28"/>
        </w:rPr>
        <w:t>(вводится в действие с 01.01.2015).</w:t>
      </w:r>
      <w:r>
        <w:br/>
      </w:r>
      <w:r>
        <w:rPr>
          <w:rFonts w:ascii="Times New Roman"/>
          <w:b w:val="false"/>
          <w:i w:val="false"/>
          <w:color w:val="000000"/>
          <w:sz w:val="28"/>
        </w:rPr>
        <w:t>
      6) по целевым трансфертам анализ достижения целей и задач, на решение которых выделяются целевые трансферты, предусмотренные в проектах соглашений по целевым трансфертам.</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67 в соответствии с приказом Министра экономики и бюджетного планирования РК от 01.07.2013 </w:t>
      </w:r>
      <w:r>
        <w:rPr>
          <w:rFonts w:ascii="Times New Roman"/>
          <w:b w:val="false"/>
          <w:i w:val="false"/>
          <w:color w:val="000000"/>
          <w:sz w:val="28"/>
        </w:rPr>
        <w:t>№ 200</w:t>
      </w:r>
      <w:r>
        <w:rPr>
          <w:rFonts w:ascii="Times New Roman"/>
          <w:b w:val="false"/>
          <w:i w:val="false"/>
          <w:color w:val="ff0000"/>
          <w:sz w:val="28"/>
        </w:rPr>
        <w:t xml:space="preserve">;  с изменением, внесенным приказом Министра экономики и бюджетного планирования РК от 31.01.2014 </w:t>
      </w:r>
      <w:r>
        <w:rPr>
          <w:rFonts w:ascii="Times New Roman"/>
          <w:b w:val="false"/>
          <w:i w:val="false"/>
          <w:color w:val="000000"/>
          <w:sz w:val="28"/>
        </w:rPr>
        <w:t>№ 34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68. Центральный уполномоченный орган по государственному планированию по итогам рассмотрения проектов стратегических планов или проектов изменений и дополнений в стратегические планы, бюджетных заявок, проектов бюджетных программ администраторов республиканских бюджетных программ формирует заключения по проектам стратегических планов или проектам изменений и дополнений в стратегические планы, бюджетным заявкам и проектам бюджетных программ и направляет их на рассмотрение Республиканской бюджетной комиссии.</w:t>
      </w:r>
      <w:r>
        <w:br/>
      </w:r>
      <w:r>
        <w:rPr>
          <w:rFonts w:ascii="Times New Roman"/>
          <w:b w:val="false"/>
          <w:i w:val="false"/>
          <w:color w:val="000000"/>
          <w:sz w:val="28"/>
        </w:rPr>
        <w:t xml:space="preserve">
      Заключения центрального уполномоченного органа по государственному планированию по бюджетным заявкам к бюджетным программам, направленным на предоставление целевых трансфертов на развитие и бюджетных кредитов местным исполнительным органам, формируются на основе предложений центрального уполномоченного органа в сфере регионального развития с учетом рекомендаций комиссии по вопросам региональной политики. </w:t>
      </w:r>
      <w:r>
        <w:br/>
      </w:r>
      <w:r>
        <w:rPr>
          <w:rFonts w:ascii="Times New Roman"/>
          <w:b w:val="false"/>
          <w:i w:val="false"/>
          <w:color w:val="000000"/>
          <w:sz w:val="28"/>
        </w:rPr>
        <w:t>
      Местные уполномоченные органы по государственному планированию по итогам рассмотрения бюджетных заявок, проектов бюджетных программ администраторов местных бюджетных программ формируют заключения по бюджетным заявкам и проектам бюджетных программ и направляют их на рассмотрение соответствующей бюджетной комиссии.</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68 в соответствии с приказом Министра экономики и бюджетного планирования РК от 01.07.2013 </w:t>
      </w:r>
      <w:r>
        <w:rPr>
          <w:rFonts w:ascii="Times New Roman"/>
          <w:b w:val="false"/>
          <w:i w:val="false"/>
          <w:color w:val="000000"/>
          <w:sz w:val="28"/>
        </w:rPr>
        <w:t>№ 200</w:t>
      </w:r>
      <w:r>
        <w:rPr>
          <w:rFonts w:ascii="Times New Roman"/>
          <w:b w:val="false"/>
          <w:i w:val="false"/>
          <w:color w:val="ff0000"/>
          <w:sz w:val="28"/>
        </w:rPr>
        <w:t xml:space="preserve">; в редакции приказа Министра финансов РК от 10.09.2014 </w:t>
      </w:r>
      <w:r>
        <w:rPr>
          <w:rFonts w:ascii="Times New Roman"/>
          <w:b w:val="false"/>
          <w:i w:val="false"/>
          <w:color w:val="000000"/>
          <w:sz w:val="28"/>
        </w:rPr>
        <w:t>№ 392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69. Разногласия между администраторами бюджетных программ и центральным или местными уполномоченными органами по государственному планированию рассматриваются соответствующей бюджетной комиссией.</w:t>
      </w:r>
      <w:r>
        <w:br/>
      </w:r>
      <w:r>
        <w:rPr>
          <w:rFonts w:ascii="Times New Roman"/>
          <w:b w:val="false"/>
          <w:i w:val="false"/>
          <w:color w:val="000000"/>
          <w:sz w:val="28"/>
        </w:rPr>
        <w:t>
      Соответствующая бюджетная комиссия рассматривает материалы, указанные в </w:t>
      </w:r>
      <w:r>
        <w:rPr>
          <w:rFonts w:ascii="Times New Roman"/>
          <w:b w:val="false"/>
          <w:i w:val="false"/>
          <w:color w:val="000000"/>
          <w:sz w:val="28"/>
        </w:rPr>
        <w:t>пунктах 66</w:t>
      </w:r>
      <w:r>
        <w:rPr>
          <w:rFonts w:ascii="Times New Roman"/>
          <w:b w:val="false"/>
          <w:i w:val="false"/>
          <w:color w:val="000000"/>
          <w:sz w:val="28"/>
        </w:rPr>
        <w:t>, 66-1 и </w:t>
      </w:r>
      <w:r>
        <w:rPr>
          <w:rFonts w:ascii="Times New Roman"/>
          <w:b w:val="false"/>
          <w:i w:val="false"/>
          <w:color w:val="000000"/>
          <w:sz w:val="28"/>
        </w:rPr>
        <w:t>68</w:t>
      </w:r>
      <w:r>
        <w:rPr>
          <w:rFonts w:ascii="Times New Roman"/>
          <w:b w:val="false"/>
          <w:i w:val="false"/>
          <w:color w:val="000000"/>
          <w:sz w:val="28"/>
        </w:rPr>
        <w:t xml:space="preserve"> настоящих Правил, и вырабатывает по ним предложения.</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69 в соответствии с приказом Министра экономики и бюджетного планирования РК от 01.07.2013 </w:t>
      </w:r>
      <w:r>
        <w:rPr>
          <w:rFonts w:ascii="Times New Roman"/>
          <w:b w:val="false"/>
          <w:i w:val="false"/>
          <w:color w:val="000000"/>
          <w:sz w:val="28"/>
        </w:rPr>
        <w:t>№ 200</w:t>
      </w:r>
      <w:r>
        <w:rPr>
          <w:rFonts w:ascii="Times New Roman"/>
          <w:b w:val="false"/>
          <w:i w:val="false"/>
          <w:color w:val="ff0000"/>
          <w:sz w:val="28"/>
        </w:rPr>
        <w:t xml:space="preserve">; в редакции приказа Министра экономики и бюджетного планирования РК от 31.01.2014 </w:t>
      </w:r>
      <w:r>
        <w:rPr>
          <w:rFonts w:ascii="Times New Roman"/>
          <w:b w:val="false"/>
          <w:i w:val="false"/>
          <w:color w:val="000000"/>
          <w:sz w:val="28"/>
        </w:rPr>
        <w:t>№ 34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70. Администраторы республиканских бюджетных программ в соответствии с предложениями Республиканской бюджетной комиссии представляют в центральный уполномоченный орган по государственному планированию доработанные проекты стратегических планов или проекты изменений и дополнений в стратегические планы, проекты бюджетных программ и бюджетные заявки.</w:t>
      </w:r>
      <w:r>
        <w:br/>
      </w:r>
      <w:r>
        <w:rPr>
          <w:rFonts w:ascii="Times New Roman"/>
          <w:b w:val="false"/>
          <w:i w:val="false"/>
          <w:color w:val="000000"/>
          <w:sz w:val="28"/>
        </w:rPr>
        <w:t>
      Администраторы бюджетных программ, не разрабатывающие стратегические планы, в соответствии с предложениями соответствующей бюджетной комиссии представляют в центральный или местные уполномоченные органы по государственному планированию доработанные проекты бюджетных программ и бюджетные заявки.</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70 в соответствии с приказом Министра экономики и бюджетного планирования РК от 01.07.2013 </w:t>
      </w:r>
      <w:r>
        <w:rPr>
          <w:rFonts w:ascii="Times New Roman"/>
          <w:b w:val="false"/>
          <w:i w:val="false"/>
          <w:color w:val="000000"/>
          <w:sz w:val="28"/>
        </w:rPr>
        <w:t>№ 200</w:t>
      </w:r>
      <w:r>
        <w:rPr>
          <w:rFonts w:ascii="Times New Roman"/>
          <w:b w:val="false"/>
          <w:i w:val="false"/>
          <w:color w:val="ff0000"/>
          <w:sz w:val="28"/>
        </w:rPr>
        <w:t xml:space="preserve">; в редакции приказа Министра финансов РК от 10.09.2014 </w:t>
      </w:r>
      <w:r>
        <w:rPr>
          <w:rFonts w:ascii="Times New Roman"/>
          <w:b w:val="false"/>
          <w:i w:val="false"/>
          <w:color w:val="000000"/>
          <w:sz w:val="28"/>
        </w:rPr>
        <w:t>№ 392</w:t>
      </w:r>
      <w:r>
        <w:rPr>
          <w:rFonts w:ascii="Times New Roman"/>
          <w:b w:val="false"/>
          <w:i w:val="false"/>
          <w:color w:val="ff0000"/>
          <w:sz w:val="28"/>
        </w:rPr>
        <w:t>.</w:t>
      </w:r>
    </w:p>
    <w:bookmarkEnd w:id="7"/>
    <w:bookmarkStart w:name="z94" w:id="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p>
    <w:bookmarkEnd w:id="8"/>
    <w:bookmarkStart w:name="z95" w:id="9"/>
    <w:p>
      <w:pPr>
        <w:spacing w:after="0"/>
        <w:ind w:left="0"/>
        <w:jc w:val="both"/>
      </w:pPr>
      <w:r>
        <w:rPr>
          <w:rFonts w:ascii="Times New Roman"/>
          <w:b w:val="false"/>
          <w:i w:val="false"/>
          <w:color w:val="000000"/>
          <w:sz w:val="28"/>
        </w:rPr>
        <w:t>
                                                                Форма</w:t>
      </w:r>
    </w:p>
    <w:bookmarkEnd w:id="9"/>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Администратор бюджетных программ</w:t>
      </w:r>
    </w:p>
    <w:bookmarkStart w:name="z96" w:id="10"/>
    <w:p>
      <w:pPr>
        <w:spacing w:after="0"/>
        <w:ind w:left="0"/>
        <w:jc w:val="both"/>
      </w:pPr>
      <w:r>
        <w:rPr>
          <w:rFonts w:ascii="Times New Roman"/>
          <w:b w:val="false"/>
          <w:i w:val="false"/>
          <w:color w:val="000000"/>
          <w:sz w:val="28"/>
        </w:rPr>
        <w:t>                             
</w:t>
      </w:r>
      <w:r>
        <w:rPr>
          <w:rFonts w:ascii="Times New Roman"/>
          <w:b/>
          <w:i w:val="false"/>
          <w:color w:val="000000"/>
          <w:sz w:val="28"/>
        </w:rPr>
        <w:t xml:space="preserve"> БЮДЖЕТНАЯ ЗАЯВКА</w:t>
      </w:r>
    </w:p>
    <w:bookmarkEnd w:id="10"/>
    <w:p>
      <w:pPr>
        <w:spacing w:after="0"/>
        <w:ind w:left="0"/>
        <w:jc w:val="both"/>
      </w:pPr>
      <w:r>
        <w:rPr>
          <w:rFonts w:ascii="Times New Roman"/>
          <w:b/>
          <w:i w:val="false"/>
          <w:color w:val="000000"/>
          <w:sz w:val="28"/>
        </w:rPr>
        <w:t>                              НА __________ ГОД</w:t>
      </w:r>
    </w:p>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(подпись ответственного секретаря центрального исполнительного</w:t>
      </w:r>
      <w:r>
        <w:br/>
      </w:r>
      <w:r>
        <w:rPr>
          <w:rFonts w:ascii="Times New Roman"/>
          <w:b w:val="false"/>
          <w:i w:val="false"/>
          <w:color w:val="000000"/>
          <w:sz w:val="28"/>
        </w:rPr>
        <w:t>
органа/руководителя государственного учреждения</w:t>
      </w:r>
    </w:p>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(данные ответственного исполнителя)</w:t>
      </w:r>
    </w:p>
    <w:bookmarkStart w:name="z97" w:id="1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01-111        </w:t>
      </w:r>
    </w:p>
    <w:bookmarkEnd w:id="11"/>
    <w:bookmarkStart w:name="z98" w:id="12"/>
    <w:p>
      <w:pPr>
        <w:spacing w:after="0"/>
        <w:ind w:left="0"/>
        <w:jc w:val="both"/>
      </w:pPr>
      <w:r>
        <w:rPr>
          <w:rFonts w:ascii="Times New Roman"/>
          <w:b w:val="false"/>
          <w:i w:val="false"/>
          <w:color w:val="000000"/>
          <w:sz w:val="28"/>
        </w:rPr>
        <w:t>                                        
</w:t>
      </w:r>
      <w:r>
        <w:rPr>
          <w:rFonts w:ascii="Times New Roman"/>
          <w:b/>
          <w:i w:val="false"/>
          <w:color w:val="000000"/>
          <w:sz w:val="28"/>
        </w:rPr>
        <w:t xml:space="preserve"> Расчет</w:t>
      </w:r>
      <w:r>
        <w:br/>
      </w:r>
      <w:r>
        <w:rPr>
          <w:rFonts w:ascii="Times New Roman"/>
          <w:b w:val="false"/>
          <w:i w:val="false"/>
          <w:color w:val="000000"/>
          <w:sz w:val="28"/>
        </w:rPr>
        <w:t>
                    </w:t>
      </w:r>
      <w:r>
        <w:rPr>
          <w:rFonts w:ascii="Times New Roman"/>
          <w:b/>
          <w:i w:val="false"/>
          <w:color w:val="000000"/>
          <w:sz w:val="28"/>
        </w:rPr>
        <w:t>расходов на оплату труда административных</w:t>
      </w:r>
      <w:r>
        <w:br/>
      </w:r>
      <w:r>
        <w:rPr>
          <w:rFonts w:ascii="Times New Roman"/>
          <w:b w:val="false"/>
          <w:i w:val="false"/>
          <w:color w:val="000000"/>
          <w:sz w:val="28"/>
        </w:rPr>
        <w:t>
                              </w:t>
      </w:r>
      <w:r>
        <w:rPr>
          <w:rFonts w:ascii="Times New Roman"/>
          <w:b/>
          <w:i w:val="false"/>
          <w:color w:val="000000"/>
          <w:sz w:val="28"/>
        </w:rPr>
        <w:t>государственных служащих</w:t>
      </w:r>
    </w:p>
    <w:bookmarkEnd w:id="12"/>
    <w:p>
      <w:pPr>
        <w:spacing w:after="0"/>
        <w:ind w:left="0"/>
        <w:jc w:val="both"/>
      </w:pPr>
      <w:r>
        <w:rPr>
          <w:rFonts w:ascii="Times New Roman"/>
          <w:b w:val="false"/>
          <w:i w:val="false"/>
          <w:color w:val="ff0000"/>
          <w:sz w:val="28"/>
        </w:rPr>
        <w:t xml:space="preserve">      Сноска. Приложение 2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6"/>
        <w:gridCol w:w="1518"/>
        <w:gridCol w:w="1911"/>
        <w:gridCol w:w="1441"/>
        <w:gridCol w:w="935"/>
        <w:gridCol w:w="1480"/>
        <w:gridCol w:w="1452"/>
        <w:gridCol w:w="1501"/>
        <w:gridCol w:w="1266"/>
      </w:tblGrid>
      <w:tr>
        <w:trPr>
          <w:trHeight w:val="30" w:hRule="atLeast"/>
        </w:trPr>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w:t>
            </w:r>
            <w:r>
              <w:rPr>
                <w:rFonts w:ascii="Times New Roman"/>
                <w:b w:val="false"/>
                <w:i w:val="false"/>
                <w:color w:val="000000"/>
                <w:sz w:val="20"/>
              </w:rPr>
              <w:t>должнос</w:t>
            </w:r>
            <w:r>
              <w:rPr>
                <w:rFonts w:ascii="Times New Roman"/>
                <w:b w:val="false"/>
                <w:i w:val="false"/>
                <w:color w:val="000000"/>
                <w:sz w:val="20"/>
              </w:rPr>
              <w:t>тей</w:t>
            </w:r>
          </w:p>
        </w:tc>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должнос</w:t>
            </w:r>
            <w:r>
              <w:rPr>
                <w:rFonts w:ascii="Times New Roman"/>
                <w:b w:val="false"/>
                <w:i w:val="false"/>
                <w:color w:val="000000"/>
                <w:sz w:val="20"/>
              </w:rPr>
              <w:t>тей</w:t>
            </w:r>
          </w:p>
        </w:tc>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w:t>
            </w:r>
            <w:r>
              <w:br/>
            </w:r>
            <w:r>
              <w:rPr>
                <w:rFonts w:ascii="Times New Roman"/>
                <w:b w:val="false"/>
                <w:i w:val="false"/>
                <w:color w:val="000000"/>
                <w:sz w:val="20"/>
              </w:rPr>
              <w:t>
</w:t>
            </w:r>
            <w:r>
              <w:rPr>
                <w:rFonts w:ascii="Times New Roman"/>
                <w:b w:val="false"/>
                <w:i w:val="false"/>
                <w:color w:val="000000"/>
                <w:sz w:val="20"/>
              </w:rPr>
              <w:t>государ</w:t>
            </w:r>
            <w:r>
              <w:rPr>
                <w:rFonts w:ascii="Times New Roman"/>
                <w:b w:val="false"/>
                <w:i w:val="false"/>
                <w:color w:val="000000"/>
                <w:sz w:val="20"/>
              </w:rPr>
              <w:t>ственной</w:t>
            </w:r>
            <w:r>
              <w:br/>
            </w:r>
            <w:r>
              <w:rPr>
                <w:rFonts w:ascii="Times New Roman"/>
                <w:b w:val="false"/>
                <w:i w:val="false"/>
                <w:color w:val="000000"/>
                <w:sz w:val="20"/>
              </w:rPr>
              <w:t>
</w:t>
            </w:r>
            <w:r>
              <w:rPr>
                <w:rFonts w:ascii="Times New Roman"/>
                <w:b w:val="false"/>
                <w:i w:val="false"/>
                <w:color w:val="000000"/>
                <w:sz w:val="20"/>
              </w:rPr>
              <w:t>службы в</w:t>
            </w:r>
            <w:r>
              <w:br/>
            </w:r>
            <w:r>
              <w:rPr>
                <w:rFonts w:ascii="Times New Roman"/>
                <w:b w:val="false"/>
                <w:i w:val="false"/>
                <w:color w:val="000000"/>
                <w:sz w:val="20"/>
              </w:rPr>
              <w:t>
</w:t>
            </w:r>
            <w:r>
              <w:rPr>
                <w:rFonts w:ascii="Times New Roman"/>
                <w:b w:val="false"/>
                <w:i w:val="false"/>
                <w:color w:val="000000"/>
                <w:sz w:val="20"/>
              </w:rPr>
              <w:t>годах</w:t>
            </w:r>
          </w:p>
        </w:tc>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штатных</w:t>
            </w:r>
            <w:r>
              <w:br/>
            </w:r>
            <w:r>
              <w:rPr>
                <w:rFonts w:ascii="Times New Roman"/>
                <w:b w:val="false"/>
                <w:i w:val="false"/>
                <w:color w:val="000000"/>
                <w:sz w:val="20"/>
              </w:rPr>
              <w:t>
</w:t>
            </w:r>
            <w:r>
              <w:rPr>
                <w:rFonts w:ascii="Times New Roman"/>
                <w:b w:val="false"/>
                <w:i w:val="false"/>
                <w:color w:val="000000"/>
                <w:sz w:val="20"/>
              </w:rPr>
              <w:t>единиц</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r>
              <w:br/>
            </w:r>
            <w:r>
              <w:rPr>
                <w:rFonts w:ascii="Times New Roman"/>
                <w:b w:val="false"/>
                <w:i w:val="false"/>
                <w:color w:val="000000"/>
                <w:sz w:val="20"/>
              </w:rPr>
              <w:t>
</w:t>
            </w:r>
            <w:r>
              <w:rPr>
                <w:rFonts w:ascii="Times New Roman"/>
                <w:b w:val="false"/>
                <w:i w:val="false"/>
                <w:color w:val="000000"/>
                <w:sz w:val="20"/>
              </w:rPr>
              <w:t>фи-</w:t>
            </w:r>
            <w:r>
              <w:br/>
            </w:r>
            <w:r>
              <w:rPr>
                <w:rFonts w:ascii="Times New Roman"/>
                <w:b w:val="false"/>
                <w:i w:val="false"/>
                <w:color w:val="000000"/>
                <w:sz w:val="20"/>
              </w:rPr>
              <w:t>
</w:t>
            </w:r>
            <w:r>
              <w:rPr>
                <w:rFonts w:ascii="Times New Roman"/>
                <w:b w:val="false"/>
                <w:i w:val="false"/>
                <w:color w:val="000000"/>
                <w:sz w:val="20"/>
              </w:rPr>
              <w:t>циен-</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(далее – коэф.)</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Поправоч-</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коэф. для</w:t>
            </w:r>
            <w:r>
              <w:br/>
            </w:r>
            <w:r>
              <w:rPr>
                <w:rFonts w:ascii="Times New Roman"/>
                <w:b w:val="false"/>
                <w:i w:val="false"/>
                <w:color w:val="000000"/>
                <w:sz w:val="20"/>
              </w:rPr>
              <w:t>
</w:t>
            </w:r>
            <w:r>
              <w:rPr>
                <w:rFonts w:ascii="Times New Roman"/>
                <w:b w:val="false"/>
                <w:i w:val="false"/>
                <w:color w:val="000000"/>
                <w:sz w:val="20"/>
              </w:rPr>
              <w:t>исчисле-</w:t>
            </w:r>
            <w:r>
              <w:br/>
            </w:r>
            <w:r>
              <w:rPr>
                <w:rFonts w:ascii="Times New Roman"/>
                <w:b w:val="false"/>
                <w:i w:val="false"/>
                <w:color w:val="000000"/>
                <w:sz w:val="20"/>
              </w:rPr>
              <w:t>
</w:t>
            </w:r>
            <w:r>
              <w:rPr>
                <w:rFonts w:ascii="Times New Roman"/>
                <w:b w:val="false"/>
                <w:i w:val="false"/>
                <w:color w:val="000000"/>
                <w:sz w:val="20"/>
              </w:rPr>
              <w:t xml:space="preserve">ния </w:t>
            </w:r>
            <w:r>
              <w:rPr>
                <w:rFonts w:ascii="Times New Roman"/>
                <w:b w:val="false"/>
                <w:i w:val="false"/>
                <w:color w:val="000000"/>
                <w:sz w:val="20"/>
              </w:rPr>
              <w:t>должност-</w:t>
            </w:r>
            <w:r>
              <w:br/>
            </w:r>
            <w:r>
              <w:rPr>
                <w:rFonts w:ascii="Times New Roman"/>
                <w:b w:val="false"/>
                <w:i w:val="false"/>
                <w:color w:val="000000"/>
                <w:sz w:val="20"/>
              </w:rPr>
              <w:t>
</w:t>
            </w:r>
            <w:r>
              <w:rPr>
                <w:rFonts w:ascii="Times New Roman"/>
                <w:b w:val="false"/>
                <w:i w:val="false"/>
                <w:color w:val="000000"/>
                <w:sz w:val="20"/>
              </w:rPr>
              <w:t>ных окла-</w:t>
            </w:r>
            <w:r>
              <w:br/>
            </w:r>
            <w:r>
              <w:rPr>
                <w:rFonts w:ascii="Times New Roman"/>
                <w:b w:val="false"/>
                <w:i w:val="false"/>
                <w:color w:val="000000"/>
                <w:sz w:val="20"/>
              </w:rPr>
              <w:t>
</w:t>
            </w:r>
            <w:r>
              <w:rPr>
                <w:rFonts w:ascii="Times New Roman"/>
                <w:b w:val="false"/>
                <w:i w:val="false"/>
                <w:color w:val="000000"/>
                <w:sz w:val="20"/>
              </w:rPr>
              <w:t xml:space="preserve">дов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государ</w:t>
            </w:r>
            <w:r>
              <w:rPr>
                <w:rFonts w:ascii="Times New Roman"/>
                <w:b w:val="false"/>
                <w:i w:val="false"/>
                <w:color w:val="000000"/>
                <w:sz w:val="20"/>
              </w:rPr>
              <w:t>ственной</w:t>
            </w:r>
            <w:r>
              <w:br/>
            </w:r>
            <w:r>
              <w:rPr>
                <w:rFonts w:ascii="Times New Roman"/>
                <w:b w:val="false"/>
                <w:i w:val="false"/>
                <w:color w:val="000000"/>
                <w:sz w:val="20"/>
              </w:rPr>
              <w:t>
</w:t>
            </w:r>
            <w:r>
              <w:rPr>
                <w:rFonts w:ascii="Times New Roman"/>
                <w:b w:val="false"/>
                <w:i w:val="false"/>
                <w:color w:val="000000"/>
                <w:sz w:val="20"/>
              </w:rPr>
              <w:t>службы</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должност</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окладов</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(графа.4</w:t>
            </w:r>
            <w:r>
              <w:br/>
            </w:r>
            <w:r>
              <w:rPr>
                <w:rFonts w:ascii="Times New Roman"/>
                <w:b w:val="false"/>
                <w:i w:val="false"/>
                <w:color w:val="000000"/>
                <w:sz w:val="20"/>
              </w:rPr>
              <w:t>
</w:t>
            </w:r>
            <w:r>
              <w:rPr>
                <w:rFonts w:ascii="Times New Roman"/>
                <w:b w:val="false"/>
                <w:i w:val="false"/>
                <w:color w:val="000000"/>
                <w:sz w:val="20"/>
              </w:rPr>
              <w:t>(далее –</w:t>
            </w:r>
            <w:r>
              <w:br/>
            </w:r>
            <w:r>
              <w:rPr>
                <w:rFonts w:ascii="Times New Roman"/>
                <w:b w:val="false"/>
                <w:i w:val="false"/>
                <w:color w:val="000000"/>
                <w:sz w:val="20"/>
              </w:rPr>
              <w:t>
</w:t>
            </w:r>
            <w:r>
              <w:rPr>
                <w:rFonts w:ascii="Times New Roman"/>
                <w:b w:val="false"/>
                <w:i w:val="false"/>
                <w:color w:val="000000"/>
                <w:sz w:val="20"/>
              </w:rPr>
              <w:t xml:space="preserve">гр.) х </w:t>
            </w:r>
            <w:r>
              <w:br/>
            </w:r>
            <w:r>
              <w:rPr>
                <w:rFonts w:ascii="Times New Roman"/>
                <w:b w:val="false"/>
                <w:i w:val="false"/>
                <w:color w:val="000000"/>
                <w:sz w:val="20"/>
              </w:rPr>
              <w:t>
</w:t>
            </w:r>
            <w:r>
              <w:rPr>
                <w:rFonts w:ascii="Times New Roman"/>
                <w:b w:val="false"/>
                <w:i w:val="false"/>
                <w:color w:val="000000"/>
                <w:sz w:val="20"/>
              </w:rPr>
              <w:t xml:space="preserve">базовый </w:t>
            </w:r>
            <w:r>
              <w:br/>
            </w:r>
            <w:r>
              <w:rPr>
                <w:rFonts w:ascii="Times New Roman"/>
                <w:b w:val="false"/>
                <w:i w:val="false"/>
                <w:color w:val="000000"/>
                <w:sz w:val="20"/>
              </w:rPr>
              <w:t>
</w:t>
            </w:r>
            <w:r>
              <w:rPr>
                <w:rFonts w:ascii="Times New Roman"/>
                <w:b w:val="false"/>
                <w:i w:val="false"/>
                <w:color w:val="000000"/>
                <w:sz w:val="20"/>
              </w:rPr>
              <w:t>должн.</w:t>
            </w:r>
            <w:r>
              <w:br/>
            </w:r>
            <w:r>
              <w:rPr>
                <w:rFonts w:ascii="Times New Roman"/>
                <w:b w:val="false"/>
                <w:i w:val="false"/>
                <w:color w:val="000000"/>
                <w:sz w:val="20"/>
              </w:rPr>
              <w:t>
</w:t>
            </w:r>
            <w:r>
              <w:rPr>
                <w:rFonts w:ascii="Times New Roman"/>
                <w:b w:val="false"/>
                <w:i w:val="false"/>
                <w:color w:val="000000"/>
                <w:sz w:val="20"/>
              </w:rPr>
              <w:t>оклад х</w:t>
            </w:r>
            <w:r>
              <w:br/>
            </w:r>
            <w:r>
              <w:rPr>
                <w:rFonts w:ascii="Times New Roman"/>
                <w:b w:val="false"/>
                <w:i w:val="false"/>
                <w:color w:val="000000"/>
                <w:sz w:val="20"/>
              </w:rPr>
              <w:t>
</w:t>
            </w:r>
            <w:r>
              <w:rPr>
                <w:rFonts w:ascii="Times New Roman"/>
                <w:b w:val="false"/>
                <w:i w:val="false"/>
                <w:color w:val="000000"/>
                <w:sz w:val="20"/>
              </w:rPr>
              <w:t>попра-</w:t>
            </w:r>
            <w:r>
              <w:br/>
            </w:r>
            <w:r>
              <w:rPr>
                <w:rFonts w:ascii="Times New Roman"/>
                <w:b w:val="false"/>
                <w:i w:val="false"/>
                <w:color w:val="000000"/>
                <w:sz w:val="20"/>
              </w:rPr>
              <w:t>
</w:t>
            </w:r>
            <w:r>
              <w:rPr>
                <w:rFonts w:ascii="Times New Roman"/>
                <w:b w:val="false"/>
                <w:i w:val="false"/>
                <w:color w:val="000000"/>
                <w:sz w:val="20"/>
              </w:rPr>
              <w:t>вочн.</w:t>
            </w:r>
            <w:r>
              <w:br/>
            </w:r>
            <w:r>
              <w:rPr>
                <w:rFonts w:ascii="Times New Roman"/>
                <w:b w:val="false"/>
                <w:i w:val="false"/>
                <w:color w:val="000000"/>
                <w:sz w:val="20"/>
              </w:rPr>
              <w:t>
</w:t>
            </w:r>
            <w:r>
              <w:rPr>
                <w:rFonts w:ascii="Times New Roman"/>
                <w:b w:val="false"/>
                <w:i w:val="false"/>
                <w:color w:val="000000"/>
                <w:sz w:val="20"/>
              </w:rPr>
              <w:t xml:space="preserve">коэф. х </w:t>
            </w:r>
            <w:r>
              <w:br/>
            </w:r>
            <w:r>
              <w:rPr>
                <w:rFonts w:ascii="Times New Roman"/>
                <w:b w:val="false"/>
                <w:i w:val="false"/>
                <w:color w:val="000000"/>
                <w:sz w:val="20"/>
              </w:rPr>
              <w:t>
</w:t>
            </w:r>
            <w:r>
              <w:rPr>
                <w:rFonts w:ascii="Times New Roman"/>
                <w:b w:val="false"/>
                <w:i w:val="false"/>
                <w:color w:val="000000"/>
                <w:sz w:val="20"/>
              </w:rPr>
              <w:t xml:space="preserve">гр.5 х </w:t>
            </w:r>
            <w:r>
              <w:br/>
            </w:r>
            <w:r>
              <w:rPr>
                <w:rFonts w:ascii="Times New Roman"/>
                <w:b w:val="false"/>
                <w:i w:val="false"/>
                <w:color w:val="000000"/>
                <w:sz w:val="20"/>
              </w:rPr>
              <w:t>
</w:t>
            </w:r>
            <w:r>
              <w:rPr>
                <w:rFonts w:ascii="Times New Roman"/>
                <w:b w:val="false"/>
                <w:i w:val="false"/>
                <w:color w:val="000000"/>
                <w:sz w:val="20"/>
              </w:rPr>
              <w:t xml:space="preserve">гр.6)/ </w:t>
            </w:r>
            <w:r>
              <w:rPr>
                <w:rFonts w:ascii="Times New Roman"/>
                <w:b w:val="false"/>
                <w:i w:val="false"/>
                <w:color w:val="000000"/>
                <w:sz w:val="20"/>
              </w:rPr>
              <w:t>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Компенсация за</w:t>
            </w:r>
            <w:r>
              <w:br/>
            </w:r>
            <w:r>
              <w:rPr>
                <w:rFonts w:ascii="Times New Roman"/>
                <w:b w:val="false"/>
                <w:i w:val="false"/>
                <w:color w:val="000000"/>
                <w:sz w:val="20"/>
              </w:rPr>
              <w:t>
</w:t>
            </w:r>
            <w:r>
              <w:rPr>
                <w:rFonts w:ascii="Times New Roman"/>
                <w:b w:val="false"/>
                <w:i w:val="false"/>
                <w:color w:val="000000"/>
                <w:sz w:val="20"/>
              </w:rPr>
              <w:t>особые условия</w:t>
            </w:r>
            <w:r>
              <w:br/>
            </w:r>
            <w:r>
              <w:rPr>
                <w:rFonts w:ascii="Times New Roman"/>
                <w:b w:val="false"/>
                <w:i w:val="false"/>
                <w:color w:val="000000"/>
                <w:sz w:val="20"/>
              </w:rPr>
              <w:t>
</w:t>
            </w:r>
            <w:r>
              <w:rPr>
                <w:rFonts w:ascii="Times New Roman"/>
                <w:b w:val="false"/>
                <w:i w:val="false"/>
                <w:color w:val="000000"/>
                <w:sz w:val="20"/>
              </w:rPr>
              <w:t>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(далее –</w:t>
            </w:r>
            <w:r>
              <w:br/>
            </w:r>
            <w:r>
              <w:rPr>
                <w:rFonts w:ascii="Times New Roman"/>
                <w:b w:val="false"/>
                <w:i w:val="false"/>
                <w:color w:val="000000"/>
                <w:sz w:val="20"/>
              </w:rPr>
              <w:t>
</w:t>
            </w: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государ-</w:t>
            </w:r>
            <w:r>
              <w:br/>
            </w:r>
            <w:r>
              <w:rPr>
                <w:rFonts w:ascii="Times New Roman"/>
                <w:b w:val="false"/>
                <w:i w:val="false"/>
                <w:color w:val="000000"/>
                <w:sz w:val="20"/>
              </w:rPr>
              <w:t>
</w:t>
            </w:r>
            <w:r>
              <w:rPr>
                <w:rFonts w:ascii="Times New Roman"/>
                <w:b w:val="false"/>
                <w:i w:val="false"/>
                <w:color w:val="000000"/>
                <w:sz w:val="20"/>
              </w:rPr>
              <w:t>ственных</w:t>
            </w:r>
            <w:r>
              <w:br/>
            </w:r>
            <w:r>
              <w:rPr>
                <w:rFonts w:ascii="Times New Roman"/>
                <w:b w:val="false"/>
                <w:i w:val="false"/>
                <w:color w:val="000000"/>
                <w:sz w:val="20"/>
              </w:rPr>
              <w:t>
</w:t>
            </w:r>
            <w:r>
              <w:rPr>
                <w:rFonts w:ascii="Times New Roman"/>
                <w:b w:val="false"/>
                <w:i w:val="false"/>
                <w:color w:val="000000"/>
                <w:sz w:val="20"/>
              </w:rPr>
              <w:t>служащих,</w:t>
            </w:r>
            <w:r>
              <w:br/>
            </w:r>
            <w:r>
              <w:rPr>
                <w:rFonts w:ascii="Times New Roman"/>
                <w:b w:val="false"/>
                <w:i w:val="false"/>
                <w:color w:val="000000"/>
                <w:sz w:val="20"/>
              </w:rPr>
              <w:t>
</w:t>
            </w:r>
            <w:r>
              <w:rPr>
                <w:rFonts w:ascii="Times New Roman"/>
                <w:b w:val="false"/>
                <w:i w:val="false"/>
                <w:color w:val="000000"/>
                <w:sz w:val="20"/>
              </w:rPr>
              <w:t>получаю-</w:t>
            </w:r>
            <w:r>
              <w:br/>
            </w:r>
            <w:r>
              <w:rPr>
                <w:rFonts w:ascii="Times New Roman"/>
                <w:b w:val="false"/>
                <w:i w:val="false"/>
                <w:color w:val="000000"/>
                <w:sz w:val="20"/>
              </w:rPr>
              <w:t>
</w:t>
            </w:r>
            <w:r>
              <w:rPr>
                <w:rFonts w:ascii="Times New Roman"/>
                <w:b w:val="false"/>
                <w:i w:val="false"/>
                <w:color w:val="000000"/>
                <w:sz w:val="20"/>
              </w:rPr>
              <w:t>щих</w:t>
            </w:r>
            <w:r>
              <w:br/>
            </w:r>
            <w:r>
              <w:rPr>
                <w:rFonts w:ascii="Times New Roman"/>
                <w:b w:val="false"/>
                <w:i w:val="false"/>
                <w:color w:val="000000"/>
                <w:sz w:val="20"/>
              </w:rPr>
              <w:t>
</w:t>
            </w:r>
            <w:r>
              <w:rPr>
                <w:rFonts w:ascii="Times New Roman"/>
                <w:b w:val="false"/>
                <w:i w:val="false"/>
                <w:color w:val="000000"/>
                <w:sz w:val="20"/>
              </w:rPr>
              <w:t>компенса-</w:t>
            </w:r>
            <w:r>
              <w:br/>
            </w:r>
            <w:r>
              <w:rPr>
                <w:rFonts w:ascii="Times New Roman"/>
                <w:b w:val="false"/>
                <w:i w:val="false"/>
                <w:color w:val="000000"/>
                <w:sz w:val="20"/>
              </w:rPr>
              <w:t>
</w:t>
            </w:r>
            <w:r>
              <w:rPr>
                <w:rFonts w:ascii="Times New Roman"/>
                <w:b w:val="false"/>
                <w:i w:val="false"/>
                <w:color w:val="000000"/>
                <w:sz w:val="20"/>
              </w:rPr>
              <w:t>цию</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измерения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 (далее – ед.)</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тенге (далее -тыс. тенге)</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года</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 до 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2 до 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3 до 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5 до 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7 до 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 до 11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11 до 14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14 до 17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17 до 20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20 лет</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8"/>
        <w:gridCol w:w="1858"/>
        <w:gridCol w:w="1858"/>
        <w:gridCol w:w="1858"/>
        <w:gridCol w:w="1859"/>
        <w:gridCol w:w="1859"/>
        <w:gridCol w:w="19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Дополнительная оплата труда за проживание на территориях радиационного риска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государственных служащих, получающих доп. оплату</w:t>
            </w:r>
          </w:p>
        </w:tc>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(месячный</w:t>
            </w:r>
            <w:r>
              <w:br/>
            </w:r>
            <w:r>
              <w:rPr>
                <w:rFonts w:ascii="Times New Roman"/>
                <w:b w:val="false"/>
                <w:i w:val="false"/>
                <w:color w:val="000000"/>
                <w:sz w:val="20"/>
              </w:rPr>
              <w:t>
</w:t>
            </w:r>
            <w:r>
              <w:rPr>
                <w:rFonts w:ascii="Times New Roman"/>
                <w:b w:val="false"/>
                <w:i w:val="false"/>
                <w:color w:val="000000"/>
                <w:sz w:val="20"/>
              </w:rPr>
              <w:t>расчетный</w:t>
            </w:r>
            <w:r>
              <w:br/>
            </w:r>
            <w:r>
              <w:rPr>
                <w:rFonts w:ascii="Times New Roman"/>
                <w:b w:val="false"/>
                <w:i w:val="false"/>
                <w:color w:val="000000"/>
                <w:sz w:val="20"/>
              </w:rPr>
              <w:t>
</w:t>
            </w:r>
            <w:r>
              <w:rPr>
                <w:rFonts w:ascii="Times New Roman"/>
                <w:b w:val="false"/>
                <w:i w:val="false"/>
                <w:color w:val="000000"/>
                <w:sz w:val="20"/>
              </w:rPr>
              <w:t>показатель</w:t>
            </w:r>
            <w:r>
              <w:br/>
            </w:r>
            <w:r>
              <w:rPr>
                <w:rFonts w:ascii="Times New Roman"/>
                <w:b w:val="false"/>
                <w:i w:val="false"/>
                <w:color w:val="000000"/>
                <w:sz w:val="20"/>
              </w:rPr>
              <w:t>
</w:t>
            </w:r>
            <w:r>
              <w:rPr>
                <w:rFonts w:ascii="Times New Roman"/>
                <w:b w:val="false"/>
                <w:i w:val="false"/>
                <w:color w:val="000000"/>
                <w:sz w:val="20"/>
              </w:rPr>
              <w:t>(далее -</w:t>
            </w:r>
            <w:r>
              <w:br/>
            </w:r>
            <w:r>
              <w:rPr>
                <w:rFonts w:ascii="Times New Roman"/>
                <w:b w:val="false"/>
                <w:i w:val="false"/>
                <w:color w:val="000000"/>
                <w:sz w:val="20"/>
              </w:rPr>
              <w:t>
</w:t>
            </w:r>
            <w:r>
              <w:rPr>
                <w:rFonts w:ascii="Times New Roman"/>
                <w:b w:val="false"/>
                <w:i w:val="false"/>
                <w:color w:val="000000"/>
                <w:sz w:val="20"/>
              </w:rPr>
              <w:t xml:space="preserve">МРП) </w:t>
            </w:r>
            <w:r>
              <w:br/>
            </w:r>
            <w:r>
              <w:rPr>
                <w:rFonts w:ascii="Times New Roman"/>
                <w:b w:val="false"/>
                <w:i w:val="false"/>
                <w:color w:val="000000"/>
                <w:sz w:val="20"/>
              </w:rPr>
              <w:t>
</w:t>
            </w:r>
            <w:r>
              <w:rPr>
                <w:rFonts w:ascii="Times New Roman"/>
                <w:b w:val="false"/>
                <w:i w:val="false"/>
                <w:color w:val="000000"/>
                <w:sz w:val="20"/>
              </w:rPr>
              <w:t xml:space="preserve">х(гр.11х2+ </w:t>
            </w:r>
            <w:r>
              <w:rPr>
                <w:rFonts w:ascii="Times New Roman"/>
                <w:b w:val="false"/>
                <w:i w:val="false"/>
                <w:color w:val="000000"/>
                <w:sz w:val="20"/>
              </w:rPr>
              <w:t xml:space="preserve">гр.12х1,75+ </w:t>
            </w:r>
            <w:r>
              <w:rPr>
                <w:rFonts w:ascii="Times New Roman"/>
                <w:b w:val="false"/>
                <w:i w:val="false"/>
                <w:color w:val="000000"/>
                <w:sz w:val="20"/>
              </w:rPr>
              <w:t xml:space="preserve">гр.13х1,5+ </w:t>
            </w:r>
            <w:r>
              <w:rPr>
                <w:rFonts w:ascii="Times New Roman"/>
                <w:b w:val="false"/>
                <w:i w:val="false"/>
                <w:color w:val="000000"/>
                <w:sz w:val="20"/>
              </w:rPr>
              <w:t xml:space="preserve">гр.14х1,25+ </w:t>
            </w:r>
            <w:r>
              <w:rPr>
                <w:rFonts w:ascii="Times New Roman"/>
                <w:b w:val="false"/>
                <w:i w:val="false"/>
                <w:color w:val="000000"/>
                <w:sz w:val="20"/>
              </w:rPr>
              <w:t xml:space="preserve">гр.15х1))/ </w:t>
            </w:r>
            <w:r>
              <w:rPr>
                <w:rFonts w:ascii="Times New Roman"/>
                <w:b w:val="false"/>
                <w:i w:val="false"/>
                <w:color w:val="000000"/>
                <w:sz w:val="20"/>
              </w:rPr>
              <w:t>1000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кол-во</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(далее</w:t>
            </w:r>
            <w:r>
              <w:br/>
            </w:r>
            <w:r>
              <w:rPr>
                <w:rFonts w:ascii="Times New Roman"/>
                <w:b w:val="false"/>
                <w:i w:val="false"/>
                <w:color w:val="000000"/>
                <w:sz w:val="20"/>
              </w:rPr>
              <w:t>
</w:t>
            </w:r>
            <w:r>
              <w:rPr>
                <w:rFonts w:ascii="Times New Roman"/>
                <w:b w:val="false"/>
                <w:i w:val="false"/>
                <w:color w:val="000000"/>
                <w:sz w:val="20"/>
              </w:rPr>
              <w:t>в.т.ч.) по</w:t>
            </w:r>
            <w:r>
              <w:br/>
            </w:r>
            <w:r>
              <w:rPr>
                <w:rFonts w:ascii="Times New Roman"/>
                <w:b w:val="false"/>
                <w:i w:val="false"/>
                <w:color w:val="000000"/>
                <w:sz w:val="20"/>
              </w:rPr>
              <w:t>
</w:t>
            </w:r>
            <w:r>
              <w:rPr>
                <w:rFonts w:ascii="Times New Roman"/>
                <w:b w:val="false"/>
                <w:i w:val="false"/>
                <w:color w:val="000000"/>
                <w:sz w:val="20"/>
              </w:rPr>
              <w:t xml:space="preserve">коэф. </w:t>
            </w:r>
            <w:r>
              <w:rPr>
                <w:rFonts w:ascii="Times New Roman"/>
                <w:b w:val="false"/>
                <w:i w:val="false"/>
                <w:color w:val="000000"/>
                <w:sz w:val="20"/>
              </w:rPr>
              <w:t>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w:t>
            </w:r>
            <w:r>
              <w:br/>
            </w:r>
            <w:r>
              <w:rPr>
                <w:rFonts w:ascii="Times New Roman"/>
                <w:b w:val="false"/>
                <w:i w:val="false"/>
                <w:color w:val="000000"/>
                <w:sz w:val="20"/>
              </w:rPr>
              <w:t>
</w:t>
            </w:r>
            <w:r>
              <w:rPr>
                <w:rFonts w:ascii="Times New Roman"/>
                <w:b w:val="false"/>
                <w:i w:val="false"/>
                <w:color w:val="000000"/>
                <w:sz w:val="20"/>
              </w:rPr>
              <w:t xml:space="preserve">коэф. </w:t>
            </w:r>
            <w:r>
              <w:rPr>
                <w:rFonts w:ascii="Times New Roman"/>
                <w:b w:val="false"/>
                <w:i w:val="false"/>
                <w:color w:val="000000"/>
                <w:sz w:val="20"/>
              </w:rPr>
              <w:t>1,75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w:t>
            </w:r>
            <w:r>
              <w:br/>
            </w:r>
            <w:r>
              <w:rPr>
                <w:rFonts w:ascii="Times New Roman"/>
                <w:b w:val="false"/>
                <w:i w:val="false"/>
                <w:color w:val="000000"/>
                <w:sz w:val="20"/>
              </w:rPr>
              <w:t>
</w:t>
            </w:r>
            <w:r>
              <w:rPr>
                <w:rFonts w:ascii="Times New Roman"/>
                <w:b w:val="false"/>
                <w:i w:val="false"/>
                <w:color w:val="000000"/>
                <w:sz w:val="20"/>
              </w:rPr>
              <w:t xml:space="preserve">коэф. </w:t>
            </w:r>
            <w:r>
              <w:rPr>
                <w:rFonts w:ascii="Times New Roman"/>
                <w:b w:val="false"/>
                <w:i w:val="false"/>
                <w:color w:val="000000"/>
                <w:sz w:val="20"/>
              </w:rPr>
              <w:t>1,5</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w:t>
            </w:r>
            <w:r>
              <w:br/>
            </w:r>
            <w:r>
              <w:rPr>
                <w:rFonts w:ascii="Times New Roman"/>
                <w:b w:val="false"/>
                <w:i w:val="false"/>
                <w:color w:val="000000"/>
                <w:sz w:val="20"/>
              </w:rPr>
              <w:t>
</w:t>
            </w:r>
            <w:r>
              <w:rPr>
                <w:rFonts w:ascii="Times New Roman"/>
                <w:b w:val="false"/>
                <w:i w:val="false"/>
                <w:color w:val="000000"/>
                <w:sz w:val="20"/>
              </w:rPr>
              <w:t xml:space="preserve">коэф. </w:t>
            </w:r>
            <w:r>
              <w:rPr>
                <w:rFonts w:ascii="Times New Roman"/>
                <w:b w:val="false"/>
                <w:i w:val="false"/>
                <w:color w:val="000000"/>
                <w:sz w:val="20"/>
              </w:rPr>
              <w:t>1,25</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w:t>
            </w:r>
            <w:r>
              <w:br/>
            </w:r>
            <w:r>
              <w:rPr>
                <w:rFonts w:ascii="Times New Roman"/>
                <w:b w:val="false"/>
                <w:i w:val="false"/>
                <w:color w:val="000000"/>
                <w:sz w:val="20"/>
              </w:rPr>
              <w:t>
</w:t>
            </w:r>
            <w:r>
              <w:rPr>
                <w:rFonts w:ascii="Times New Roman"/>
                <w:b w:val="false"/>
                <w:i w:val="false"/>
                <w:color w:val="000000"/>
                <w:sz w:val="20"/>
              </w:rPr>
              <w:t xml:space="preserve">коэф. </w:t>
            </w: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8"/>
        <w:gridCol w:w="1887"/>
        <w:gridCol w:w="1887"/>
        <w:gridCol w:w="1888"/>
        <w:gridCol w:w="1823"/>
        <w:gridCol w:w="1994"/>
        <w:gridCol w:w="18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 за проживание в зонах экологического бедствия</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w:t>
            </w:r>
            <w:r>
              <w:rPr>
                <w:rFonts w:ascii="Times New Roman"/>
                <w:b w:val="false"/>
                <w:i w:val="false"/>
                <w:color w:val="000000"/>
                <w:sz w:val="20"/>
              </w:rPr>
              <w:t>основной</w:t>
            </w:r>
            <w:r>
              <w:br/>
            </w:r>
            <w:r>
              <w:rPr>
                <w:rFonts w:ascii="Times New Roman"/>
                <w:b w:val="false"/>
                <w:i w:val="false"/>
                <w:color w:val="000000"/>
                <w:sz w:val="20"/>
              </w:rPr>
              <w:t>
</w:t>
            </w:r>
            <w:r>
              <w:rPr>
                <w:rFonts w:ascii="Times New Roman"/>
                <w:b w:val="false"/>
                <w:i w:val="false"/>
                <w:color w:val="000000"/>
                <w:sz w:val="20"/>
              </w:rPr>
              <w:t>заработной</w:t>
            </w:r>
            <w:r>
              <w:br/>
            </w:r>
            <w:r>
              <w:rPr>
                <w:rFonts w:ascii="Times New Roman"/>
                <w:b w:val="false"/>
                <w:i w:val="false"/>
                <w:color w:val="000000"/>
                <w:sz w:val="20"/>
              </w:rPr>
              <w:t>
</w:t>
            </w:r>
            <w:r>
              <w:rPr>
                <w:rFonts w:ascii="Times New Roman"/>
                <w:b w:val="false"/>
                <w:i w:val="false"/>
                <w:color w:val="000000"/>
                <w:sz w:val="20"/>
              </w:rPr>
              <w:t>платы в</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 xml:space="preserve">гр.7+гр.9+гр. </w:t>
            </w:r>
            <w:r>
              <w:rPr>
                <w:rFonts w:ascii="Times New Roman"/>
                <w:b w:val="false"/>
                <w:i w:val="false"/>
                <w:color w:val="000000"/>
                <w:sz w:val="20"/>
              </w:rPr>
              <w:t>16+гр.21</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w:t>
            </w:r>
            <w:r>
              <w:rPr>
                <w:rFonts w:ascii="Times New Roman"/>
                <w:b w:val="false"/>
                <w:i w:val="false"/>
                <w:color w:val="000000"/>
                <w:sz w:val="20"/>
              </w:rPr>
              <w:t>основной</w:t>
            </w:r>
            <w:r>
              <w:br/>
            </w:r>
            <w:r>
              <w:rPr>
                <w:rFonts w:ascii="Times New Roman"/>
                <w:b w:val="false"/>
                <w:i w:val="false"/>
                <w:color w:val="000000"/>
                <w:sz w:val="20"/>
              </w:rPr>
              <w:t>
</w:t>
            </w:r>
            <w:r>
              <w:rPr>
                <w:rFonts w:ascii="Times New Roman"/>
                <w:b w:val="false"/>
                <w:i w:val="false"/>
                <w:color w:val="000000"/>
                <w:sz w:val="20"/>
              </w:rPr>
              <w:t>заработной</w:t>
            </w:r>
            <w:r>
              <w:br/>
            </w:r>
            <w:r>
              <w:rPr>
                <w:rFonts w:ascii="Times New Roman"/>
                <w:b w:val="false"/>
                <w:i w:val="false"/>
                <w:color w:val="000000"/>
                <w:sz w:val="20"/>
              </w:rPr>
              <w:t>
</w:t>
            </w:r>
            <w:r>
              <w:rPr>
                <w:rFonts w:ascii="Times New Roman"/>
                <w:b w:val="false"/>
                <w:i w:val="false"/>
                <w:color w:val="000000"/>
                <w:sz w:val="20"/>
              </w:rPr>
              <w:t>платы в год</w:t>
            </w:r>
            <w:r>
              <w:br/>
            </w:r>
            <w:r>
              <w:rPr>
                <w:rFonts w:ascii="Times New Roman"/>
                <w:b w:val="false"/>
                <w:i w:val="false"/>
                <w:color w:val="000000"/>
                <w:sz w:val="20"/>
              </w:rPr>
              <w:t>
</w:t>
            </w:r>
            <w:r>
              <w:rPr>
                <w:rFonts w:ascii="Times New Roman"/>
                <w:b w:val="false"/>
                <w:i w:val="false"/>
                <w:color w:val="000000"/>
                <w:sz w:val="20"/>
              </w:rPr>
              <w:t>гр.22х12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государственных служащих, получающих</w:t>
            </w:r>
            <w:r>
              <w:br/>
            </w:r>
            <w:r>
              <w:rPr>
                <w:rFonts w:ascii="Times New Roman"/>
                <w:b w:val="false"/>
                <w:i w:val="false"/>
                <w:color w:val="000000"/>
                <w:sz w:val="20"/>
              </w:rPr>
              <w:t>
</w:t>
            </w:r>
            <w:r>
              <w:rPr>
                <w:rFonts w:ascii="Times New Roman"/>
                <w:b w:val="false"/>
                <w:i w:val="false"/>
                <w:color w:val="000000"/>
                <w:sz w:val="20"/>
              </w:rPr>
              <w:t>доп. оплату</w:t>
            </w:r>
          </w:p>
        </w:tc>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(должност-</w:t>
            </w:r>
            <w:r>
              <w:br/>
            </w:r>
            <w:r>
              <w:rPr>
                <w:rFonts w:ascii="Times New Roman"/>
                <w:b w:val="false"/>
                <w:i w:val="false"/>
                <w:color w:val="000000"/>
                <w:sz w:val="20"/>
              </w:rPr>
              <w:t>
</w:t>
            </w:r>
            <w:r>
              <w:rPr>
                <w:rFonts w:ascii="Times New Roman"/>
                <w:b w:val="false"/>
                <w:i w:val="false"/>
                <w:color w:val="000000"/>
                <w:sz w:val="20"/>
              </w:rPr>
              <w:t>ной оклад</w:t>
            </w:r>
            <w:r>
              <w:br/>
            </w:r>
            <w:r>
              <w:rPr>
                <w:rFonts w:ascii="Times New Roman"/>
                <w:b w:val="false"/>
                <w:i w:val="false"/>
                <w:color w:val="000000"/>
                <w:sz w:val="20"/>
              </w:rPr>
              <w:t>
</w:t>
            </w:r>
            <w:r>
              <w:rPr>
                <w:rFonts w:ascii="Times New Roman"/>
                <w:b w:val="false"/>
                <w:i w:val="false"/>
                <w:color w:val="000000"/>
                <w:sz w:val="20"/>
              </w:rPr>
              <w:t>х (гр.18 х</w:t>
            </w:r>
            <w:r>
              <w:br/>
            </w:r>
            <w:r>
              <w:rPr>
                <w:rFonts w:ascii="Times New Roman"/>
                <w:b w:val="false"/>
                <w:i w:val="false"/>
                <w:color w:val="000000"/>
                <w:sz w:val="20"/>
              </w:rPr>
              <w:t>
</w:t>
            </w:r>
            <w:r>
              <w:rPr>
                <w:rFonts w:ascii="Times New Roman"/>
                <w:b w:val="false"/>
                <w:i w:val="false"/>
                <w:color w:val="000000"/>
                <w:sz w:val="20"/>
              </w:rPr>
              <w:t>1,5+гр.19 х</w:t>
            </w:r>
            <w:r>
              <w:br/>
            </w:r>
            <w:r>
              <w:rPr>
                <w:rFonts w:ascii="Times New Roman"/>
                <w:b w:val="false"/>
                <w:i w:val="false"/>
                <w:color w:val="000000"/>
                <w:sz w:val="20"/>
              </w:rPr>
              <w:t>
</w:t>
            </w:r>
            <w:r>
              <w:rPr>
                <w:rFonts w:ascii="Times New Roman"/>
                <w:b w:val="false"/>
                <w:i w:val="false"/>
                <w:color w:val="000000"/>
                <w:sz w:val="20"/>
              </w:rPr>
              <w:t>1,3+гр.20</w:t>
            </w:r>
            <w:r>
              <w:br/>
            </w:r>
            <w:r>
              <w:rPr>
                <w:rFonts w:ascii="Times New Roman"/>
                <w:b w:val="false"/>
                <w:i w:val="false"/>
                <w:color w:val="000000"/>
                <w:sz w:val="20"/>
              </w:rPr>
              <w:t>
</w:t>
            </w:r>
            <w:r>
              <w:rPr>
                <w:rFonts w:ascii="Times New Roman"/>
                <w:b w:val="false"/>
                <w:i w:val="false"/>
                <w:color w:val="000000"/>
                <w:sz w:val="20"/>
              </w:rPr>
              <w:t>х1,2))/1000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кол-во</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w:t>
            </w:r>
            <w:r>
              <w:br/>
            </w:r>
            <w:r>
              <w:rPr>
                <w:rFonts w:ascii="Times New Roman"/>
                <w:b w:val="false"/>
                <w:i w:val="false"/>
                <w:color w:val="000000"/>
                <w:sz w:val="20"/>
              </w:rPr>
              <w:t>
</w:t>
            </w:r>
            <w:r>
              <w:rPr>
                <w:rFonts w:ascii="Times New Roman"/>
                <w:b w:val="false"/>
                <w:i w:val="false"/>
                <w:color w:val="000000"/>
                <w:sz w:val="20"/>
              </w:rPr>
              <w:t>коэф. 1,5</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w:t>
            </w:r>
            <w:r>
              <w:br/>
            </w:r>
            <w:r>
              <w:rPr>
                <w:rFonts w:ascii="Times New Roman"/>
                <w:b w:val="false"/>
                <w:i w:val="false"/>
                <w:color w:val="000000"/>
                <w:sz w:val="20"/>
              </w:rPr>
              <w:t>
</w:t>
            </w:r>
            <w:r>
              <w:rPr>
                <w:rFonts w:ascii="Times New Roman"/>
                <w:b w:val="false"/>
                <w:i w:val="false"/>
                <w:color w:val="000000"/>
                <w:sz w:val="20"/>
              </w:rPr>
              <w:t>коэф. 1,3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w:t>
            </w:r>
            <w:r>
              <w:br/>
            </w:r>
            <w:r>
              <w:rPr>
                <w:rFonts w:ascii="Times New Roman"/>
                <w:b w:val="false"/>
                <w:i w:val="false"/>
                <w:color w:val="000000"/>
                <w:sz w:val="20"/>
              </w:rPr>
              <w:t>
</w:t>
            </w:r>
            <w:r>
              <w:rPr>
                <w:rFonts w:ascii="Times New Roman"/>
                <w:b w:val="false"/>
                <w:i w:val="false"/>
                <w:color w:val="000000"/>
                <w:sz w:val="20"/>
              </w:rPr>
              <w:t>коэф.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2252"/>
        <w:gridCol w:w="1903"/>
        <w:gridCol w:w="2027"/>
        <w:gridCol w:w="2025"/>
        <w:gridCol w:w="2026"/>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Разница в заработной плате лиц, право которых</w:t>
            </w:r>
            <w:r>
              <w:br/>
            </w:r>
            <w:r>
              <w:rPr>
                <w:rFonts w:ascii="Times New Roman"/>
                <w:b w:val="false"/>
                <w:i w:val="false"/>
                <w:color w:val="000000"/>
                <w:sz w:val="20"/>
              </w:rPr>
              <w:t>
</w:t>
            </w:r>
            <w:r>
              <w:rPr>
                <w:rFonts w:ascii="Times New Roman"/>
                <w:b w:val="false"/>
                <w:i w:val="false"/>
                <w:color w:val="000000"/>
                <w:sz w:val="20"/>
              </w:rPr>
              <w:t>иметь специальные звания и классные чины, а</w:t>
            </w:r>
            <w:r>
              <w:br/>
            </w:r>
            <w:r>
              <w:rPr>
                <w:rFonts w:ascii="Times New Roman"/>
                <w:b w:val="false"/>
                <w:i w:val="false"/>
                <w:color w:val="000000"/>
                <w:sz w:val="20"/>
              </w:rPr>
              <w:t>
</w:t>
            </w:r>
            <w:r>
              <w:rPr>
                <w:rFonts w:ascii="Times New Roman"/>
                <w:b w:val="false"/>
                <w:i w:val="false"/>
                <w:color w:val="000000"/>
                <w:sz w:val="20"/>
              </w:rPr>
              <w:t>также носить форменную одежду упразднены **</w:t>
            </w:r>
          </w:p>
        </w:tc>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заработной платы в месяц (гр.22 + гр.26)</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заработной платы в год (гр.28 х 12)</w:t>
            </w:r>
          </w:p>
        </w:tc>
      </w:tr>
      <w:tr>
        <w:trPr>
          <w:trHeight w:val="210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штатных</w:t>
            </w:r>
            <w:r>
              <w:br/>
            </w:r>
            <w:r>
              <w:rPr>
                <w:rFonts w:ascii="Times New Roman"/>
                <w:b w:val="false"/>
                <w:i w:val="false"/>
                <w:color w:val="000000"/>
                <w:sz w:val="20"/>
              </w:rPr>
              <w:t>
</w:t>
            </w:r>
            <w:r>
              <w:rPr>
                <w:rFonts w:ascii="Times New Roman"/>
                <w:b w:val="false"/>
                <w:i w:val="false"/>
                <w:color w:val="000000"/>
                <w:sz w:val="20"/>
              </w:rPr>
              <w:t xml:space="preserve">единиц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Зафиксиро-</w:t>
            </w:r>
            <w:r>
              <w:br/>
            </w:r>
            <w:r>
              <w:rPr>
                <w:rFonts w:ascii="Times New Roman"/>
                <w:b w:val="false"/>
                <w:i w:val="false"/>
                <w:color w:val="000000"/>
                <w:sz w:val="20"/>
              </w:rPr>
              <w:t>
</w:t>
            </w:r>
            <w:r>
              <w:rPr>
                <w:rFonts w:ascii="Times New Roman"/>
                <w:b w:val="false"/>
                <w:i w:val="false"/>
                <w:color w:val="000000"/>
                <w:sz w:val="20"/>
              </w:rPr>
              <w:t>ванное</w:t>
            </w:r>
            <w:r>
              <w:br/>
            </w:r>
            <w:r>
              <w:rPr>
                <w:rFonts w:ascii="Times New Roman"/>
                <w:b w:val="false"/>
                <w:i w:val="false"/>
                <w:color w:val="000000"/>
                <w:sz w:val="20"/>
              </w:rPr>
              <w:t>
</w:t>
            </w:r>
            <w:r>
              <w:rPr>
                <w:rFonts w:ascii="Times New Roman"/>
                <w:b w:val="false"/>
                <w:i w:val="false"/>
                <w:color w:val="000000"/>
                <w:sz w:val="20"/>
              </w:rPr>
              <w:t>денежное</w:t>
            </w:r>
            <w:r>
              <w:br/>
            </w:r>
            <w:r>
              <w:rPr>
                <w:rFonts w:ascii="Times New Roman"/>
                <w:b w:val="false"/>
                <w:i w:val="false"/>
                <w:color w:val="000000"/>
                <w:sz w:val="20"/>
              </w:rPr>
              <w:t>
</w:t>
            </w:r>
            <w:r>
              <w:rPr>
                <w:rFonts w:ascii="Times New Roman"/>
                <w:b w:val="false"/>
                <w:i w:val="false"/>
                <w:color w:val="000000"/>
                <w:sz w:val="20"/>
              </w:rPr>
              <w:t>довольствие и</w:t>
            </w:r>
            <w:r>
              <w:br/>
            </w:r>
            <w:r>
              <w:rPr>
                <w:rFonts w:ascii="Times New Roman"/>
                <w:b w:val="false"/>
                <w:i w:val="false"/>
                <w:color w:val="000000"/>
                <w:sz w:val="20"/>
              </w:rPr>
              <w:t>
</w:t>
            </w:r>
            <w:r>
              <w:rPr>
                <w:rFonts w:ascii="Times New Roman"/>
                <w:b w:val="false"/>
                <w:i w:val="false"/>
                <w:color w:val="000000"/>
                <w:sz w:val="20"/>
              </w:rPr>
              <w:t>денежная</w:t>
            </w:r>
            <w:r>
              <w:br/>
            </w:r>
            <w:r>
              <w:rPr>
                <w:rFonts w:ascii="Times New Roman"/>
                <w:b w:val="false"/>
                <w:i w:val="false"/>
                <w:color w:val="000000"/>
                <w:sz w:val="20"/>
              </w:rPr>
              <w:t>
</w:t>
            </w:r>
            <w:r>
              <w:rPr>
                <w:rFonts w:ascii="Times New Roman"/>
                <w:b w:val="false"/>
                <w:i w:val="false"/>
                <w:color w:val="000000"/>
                <w:sz w:val="20"/>
              </w:rPr>
              <w:t>компенсация</w:t>
            </w:r>
            <w:r>
              <w:br/>
            </w:r>
            <w:r>
              <w:rPr>
                <w:rFonts w:ascii="Times New Roman"/>
                <w:b w:val="false"/>
                <w:i w:val="false"/>
                <w:color w:val="000000"/>
                <w:sz w:val="20"/>
              </w:rPr>
              <w:t>
</w:t>
            </w:r>
            <w:r>
              <w:rPr>
                <w:rFonts w:ascii="Times New Roman"/>
                <w:b w:val="false"/>
                <w:i w:val="false"/>
                <w:color w:val="000000"/>
                <w:sz w:val="20"/>
              </w:rPr>
              <w:t>на содержание</w:t>
            </w:r>
            <w:r>
              <w:br/>
            </w:r>
            <w:r>
              <w:rPr>
                <w:rFonts w:ascii="Times New Roman"/>
                <w:b w:val="false"/>
                <w:i w:val="false"/>
                <w:color w:val="000000"/>
                <w:sz w:val="20"/>
              </w:rPr>
              <w:t>
</w:t>
            </w:r>
            <w:r>
              <w:rPr>
                <w:rFonts w:ascii="Times New Roman"/>
                <w:b w:val="false"/>
                <w:i w:val="false"/>
                <w:color w:val="000000"/>
                <w:sz w:val="20"/>
              </w:rPr>
              <w:t>жилище и</w:t>
            </w:r>
            <w:r>
              <w:br/>
            </w:r>
            <w:r>
              <w:rPr>
                <w:rFonts w:ascii="Times New Roman"/>
                <w:b w:val="false"/>
                <w:i w:val="false"/>
                <w:color w:val="000000"/>
                <w:sz w:val="20"/>
              </w:rPr>
              <w:t>
</w:t>
            </w:r>
            <w:r>
              <w:rPr>
                <w:rFonts w:ascii="Times New Roman"/>
                <w:b w:val="false"/>
                <w:i w:val="false"/>
                <w:color w:val="000000"/>
                <w:sz w:val="20"/>
              </w:rPr>
              <w:t>оплату</w:t>
            </w:r>
            <w:r>
              <w:br/>
            </w:r>
            <w:r>
              <w:rPr>
                <w:rFonts w:ascii="Times New Roman"/>
                <w:b w:val="false"/>
                <w:i w:val="false"/>
                <w:color w:val="000000"/>
                <w:sz w:val="20"/>
              </w:rPr>
              <w:t>
</w:t>
            </w:r>
            <w:r>
              <w:rPr>
                <w:rFonts w:ascii="Times New Roman"/>
                <w:b w:val="false"/>
                <w:i w:val="false"/>
                <w:color w:val="000000"/>
                <w:sz w:val="20"/>
              </w:rPr>
              <w:t>коммунальных</w:t>
            </w:r>
            <w:r>
              <w:br/>
            </w:r>
            <w:r>
              <w:rPr>
                <w:rFonts w:ascii="Times New Roman"/>
                <w:b w:val="false"/>
                <w:i w:val="false"/>
                <w:color w:val="000000"/>
                <w:sz w:val="20"/>
              </w:rPr>
              <w:t>
</w:t>
            </w:r>
            <w:r>
              <w:rPr>
                <w:rFonts w:ascii="Times New Roman"/>
                <w:b w:val="false"/>
                <w:i w:val="false"/>
                <w:color w:val="000000"/>
                <w:sz w:val="20"/>
              </w:rPr>
              <w:t>услуг в месяц</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Разница в заработной плате в месяц (гр.25 - гр.22)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Разница в  заработной плате в год в месяц (гр.26 х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Ответственный секретарь центрального</w:t>
      </w:r>
      <w:r>
        <w:br/>
      </w:r>
      <w:r>
        <w:rPr>
          <w:rFonts w:ascii="Times New Roman"/>
          <w:b w:val="false"/>
          <w:i w:val="false"/>
          <w:color w:val="000000"/>
          <w:sz w:val="28"/>
        </w:rPr>
        <w:t>
исполнительного органа/руководитель</w:t>
      </w:r>
      <w:r>
        <w:br/>
      </w:r>
      <w:r>
        <w:rPr>
          <w:rFonts w:ascii="Times New Roman"/>
          <w:b w:val="false"/>
          <w:i w:val="false"/>
          <w:color w:val="000000"/>
          <w:sz w:val="28"/>
        </w:rPr>
        <w:t>
государственного учреждения         ___________ 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бухгалтер/начальник финансово</w:t>
      </w:r>
      <w:r>
        <w:br/>
      </w:r>
      <w:r>
        <w:rPr>
          <w:rFonts w:ascii="Times New Roman"/>
          <w:b w:val="false"/>
          <w:i w:val="false"/>
          <w:color w:val="000000"/>
          <w:sz w:val="28"/>
        </w:rPr>
        <w:t>
экономического отдела (далее - нач.ФЭО) ______ _____________</w:t>
      </w:r>
      <w:r>
        <w:br/>
      </w:r>
      <w:r>
        <w:rPr>
          <w:rFonts w:ascii="Times New Roman"/>
          <w:b w:val="false"/>
          <w:i w:val="false"/>
          <w:color w:val="000000"/>
          <w:sz w:val="28"/>
        </w:rPr>
        <w:t>
                                     (подпись) (фамилия и.о.)</w:t>
      </w:r>
    </w:p>
    <w:bookmarkStart w:name="z230" w:id="13"/>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*заполняется по каждой категории;</w:t>
      </w:r>
      <w:r>
        <w:br/>
      </w:r>
      <w:r>
        <w:rPr>
          <w:rFonts w:ascii="Times New Roman"/>
          <w:b w:val="false"/>
          <w:i w:val="false"/>
          <w:color w:val="000000"/>
          <w:sz w:val="28"/>
        </w:rPr>
        <w:t>
      ** графы 24, 25, 26, 27 заполняются только по лицам, право которых иметь специальные звания и классные чины, а также носить форменную одежду упразднены, в случае если заработная плата, начисленная с учетом установленных надбавок и доплат по занимаемой должности административного государственного служащего, оказывается ниже ранее получаемой суммы зафиксированного денежного довольствия и денежной компенсации на содержание жилища и оплату коммунальных услуг, и требуется выплачивать соответствующую разницу в заработной плате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Правительство Республики Казахстан от 14 декабря 2012 года № 1597 «Об утверждении Правил сохранения социального обеспечения, всех льгот и преимуществ при выходе на пенсию лиц, право которых иметь специальные звания и классные чины, а также носить форменную одежду упразднены».</w:t>
      </w:r>
    </w:p>
    <w:bookmarkEnd w:id="13"/>
    <w:bookmarkStart w:name="z99" w:id="1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02-111       </w:t>
      </w:r>
    </w:p>
    <w:bookmarkEnd w:id="14"/>
    <w:bookmarkStart w:name="z100" w:id="15"/>
    <w:p>
      <w:pPr>
        <w:spacing w:after="0"/>
        <w:ind w:left="0"/>
        <w:jc w:val="both"/>
      </w:pPr>
      <w:r>
        <w:rPr>
          <w:rFonts w:ascii="Times New Roman"/>
          <w:b w:val="false"/>
          <w:i w:val="false"/>
          <w:color w:val="000000"/>
          <w:sz w:val="28"/>
        </w:rPr>
        <w:t>                                    
</w:t>
      </w:r>
      <w:r>
        <w:rPr>
          <w:rFonts w:ascii="Times New Roman"/>
          <w:b/>
          <w:i w:val="false"/>
          <w:color w:val="000000"/>
          <w:sz w:val="28"/>
        </w:rPr>
        <w:t xml:space="preserve"> Расчет</w:t>
      </w:r>
      <w:r>
        <w:br/>
      </w:r>
      <w:r>
        <w:rPr>
          <w:rFonts w:ascii="Times New Roman"/>
          <w:b w:val="false"/>
          <w:i w:val="false"/>
          <w:color w:val="000000"/>
          <w:sz w:val="28"/>
        </w:rPr>
        <w:t>
         </w:t>
      </w:r>
      <w:r>
        <w:rPr>
          <w:rFonts w:ascii="Times New Roman"/>
          <w:b/>
          <w:i w:val="false"/>
          <w:color w:val="000000"/>
          <w:sz w:val="28"/>
        </w:rPr>
        <w:t>расходов на оплату труда политических государственных</w:t>
      </w:r>
      <w:r>
        <w:br/>
      </w:r>
      <w:r>
        <w:rPr>
          <w:rFonts w:ascii="Times New Roman"/>
          <w:b w:val="false"/>
          <w:i w:val="false"/>
          <w:color w:val="000000"/>
          <w:sz w:val="28"/>
        </w:rPr>
        <w:t>
</w:t>
      </w:r>
      <w:r>
        <w:rPr>
          <w:rFonts w:ascii="Times New Roman"/>
          <w:b/>
          <w:i w:val="false"/>
          <w:color w:val="000000"/>
          <w:sz w:val="28"/>
        </w:rPr>
        <w:t xml:space="preserve">                         служащих, </w:t>
      </w:r>
      <w:r>
        <w:rPr>
          <w:rFonts w:ascii="Times New Roman"/>
          <w:b/>
          <w:i w:val="false"/>
          <w:color w:val="000000"/>
          <w:sz w:val="28"/>
        </w:rPr>
        <w:t>депутатов, судей</w:t>
      </w:r>
    </w:p>
    <w:bookmarkEnd w:id="15"/>
    <w:p>
      <w:pPr>
        <w:spacing w:after="0"/>
        <w:ind w:left="0"/>
        <w:jc w:val="both"/>
      </w:pPr>
      <w:r>
        <w:rPr>
          <w:rFonts w:ascii="Times New Roman"/>
          <w:b w:val="false"/>
          <w:i w:val="false"/>
          <w:color w:val="ff0000"/>
          <w:sz w:val="28"/>
        </w:rPr>
        <w:t xml:space="preserve">      Сноска. Приложение 3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1315"/>
        <w:gridCol w:w="1060"/>
        <w:gridCol w:w="907"/>
        <w:gridCol w:w="1117"/>
        <w:gridCol w:w="926"/>
        <w:gridCol w:w="1099"/>
        <w:gridCol w:w="1112"/>
        <w:gridCol w:w="1107"/>
        <w:gridCol w:w="1112"/>
        <w:gridCol w:w="1104"/>
        <w:gridCol w:w="1123"/>
      </w:tblGrid>
      <w:tr>
        <w:trPr>
          <w:trHeight w:val="3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долж-</w:t>
            </w:r>
            <w:r>
              <w:br/>
            </w:r>
            <w:r>
              <w:rPr>
                <w:rFonts w:ascii="Times New Roman"/>
                <w:b w:val="false"/>
                <w:i w:val="false"/>
                <w:color w:val="000000"/>
                <w:sz w:val="20"/>
              </w:rPr>
              <w:t>
</w:t>
            </w:r>
            <w:r>
              <w:rPr>
                <w:rFonts w:ascii="Times New Roman"/>
                <w:b w:val="false"/>
                <w:i w:val="false"/>
                <w:color w:val="000000"/>
                <w:sz w:val="20"/>
              </w:rPr>
              <w:t>ностей</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Стаж </w:t>
            </w:r>
            <w:r>
              <w:rPr>
                <w:rFonts w:ascii="Times New Roman"/>
                <w:b w:val="false"/>
                <w:i w:val="false"/>
                <w:color w:val="000000"/>
                <w:sz w:val="20"/>
              </w:rPr>
              <w:t>государ-</w:t>
            </w:r>
            <w:r>
              <w:br/>
            </w:r>
            <w:r>
              <w:rPr>
                <w:rFonts w:ascii="Times New Roman"/>
                <w:b w:val="false"/>
                <w:i w:val="false"/>
                <w:color w:val="000000"/>
                <w:sz w:val="20"/>
              </w:rPr>
              <w:t>
</w:t>
            </w:r>
            <w:r>
              <w:rPr>
                <w:rFonts w:ascii="Times New Roman"/>
                <w:b w:val="false"/>
                <w:i w:val="false"/>
                <w:color w:val="000000"/>
                <w:sz w:val="20"/>
              </w:rPr>
              <w:t>ственной</w:t>
            </w:r>
            <w:r>
              <w:br/>
            </w:r>
            <w:r>
              <w:rPr>
                <w:rFonts w:ascii="Times New Roman"/>
                <w:b w:val="false"/>
                <w:i w:val="false"/>
                <w:color w:val="000000"/>
                <w:sz w:val="20"/>
              </w:rPr>
              <w:t>
</w:t>
            </w:r>
            <w:r>
              <w:rPr>
                <w:rFonts w:ascii="Times New Roman"/>
                <w:b w:val="false"/>
                <w:i w:val="false"/>
                <w:color w:val="000000"/>
                <w:sz w:val="20"/>
              </w:rPr>
              <w:t>службы в</w:t>
            </w:r>
            <w:r>
              <w:br/>
            </w:r>
            <w:r>
              <w:rPr>
                <w:rFonts w:ascii="Times New Roman"/>
                <w:b w:val="false"/>
                <w:i w:val="false"/>
                <w:color w:val="000000"/>
                <w:sz w:val="20"/>
              </w:rPr>
              <w:t>
</w:t>
            </w:r>
            <w:r>
              <w:rPr>
                <w:rFonts w:ascii="Times New Roman"/>
                <w:b w:val="false"/>
                <w:i w:val="false"/>
                <w:color w:val="000000"/>
                <w:sz w:val="20"/>
              </w:rPr>
              <w:t>годах</w:t>
            </w: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 xml:space="preserve">чество </w:t>
            </w:r>
            <w:r>
              <w:rPr>
                <w:rFonts w:ascii="Times New Roman"/>
                <w:b w:val="false"/>
                <w:i w:val="false"/>
                <w:color w:val="000000"/>
                <w:sz w:val="20"/>
              </w:rPr>
              <w:t>штат-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единиц</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 xml:space="preserve">долж </w:t>
            </w:r>
            <w:r>
              <w:rPr>
                <w:rFonts w:ascii="Times New Roman"/>
                <w:b w:val="false"/>
                <w:i w:val="false"/>
                <w:color w:val="000000"/>
                <w:sz w:val="20"/>
              </w:rPr>
              <w:t xml:space="preserve">ностных </w:t>
            </w:r>
            <w:r>
              <w:rPr>
                <w:rFonts w:ascii="Times New Roman"/>
                <w:b w:val="false"/>
                <w:i w:val="false"/>
                <w:color w:val="000000"/>
                <w:sz w:val="20"/>
              </w:rPr>
              <w:t xml:space="preserve">окладов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 xml:space="preserve">(гр.3 х </w:t>
            </w:r>
            <w:r>
              <w:rPr>
                <w:rFonts w:ascii="Times New Roman"/>
                <w:b w:val="false"/>
                <w:i w:val="false"/>
                <w:color w:val="000000"/>
                <w:sz w:val="20"/>
              </w:rPr>
              <w:t>базов.</w:t>
            </w:r>
            <w:r>
              <w:br/>
            </w:r>
            <w:r>
              <w:rPr>
                <w:rFonts w:ascii="Times New Roman"/>
                <w:b w:val="false"/>
                <w:i w:val="false"/>
                <w:color w:val="000000"/>
                <w:sz w:val="20"/>
              </w:rPr>
              <w:t>
</w:t>
            </w:r>
            <w:r>
              <w:rPr>
                <w:rFonts w:ascii="Times New Roman"/>
                <w:b w:val="false"/>
                <w:i w:val="false"/>
                <w:color w:val="000000"/>
                <w:sz w:val="20"/>
              </w:rPr>
              <w:t xml:space="preserve">должн. </w:t>
            </w:r>
            <w:r>
              <w:rPr>
                <w:rFonts w:ascii="Times New Roman"/>
                <w:b w:val="false"/>
                <w:i w:val="false"/>
                <w:color w:val="000000"/>
                <w:sz w:val="20"/>
              </w:rPr>
              <w:t>окладх-</w:t>
            </w:r>
            <w:r>
              <w:br/>
            </w:r>
            <w:r>
              <w:rPr>
                <w:rFonts w:ascii="Times New Roman"/>
                <w:b w:val="false"/>
                <w:i w:val="false"/>
                <w:color w:val="000000"/>
                <w:sz w:val="20"/>
              </w:rPr>
              <w:t>
</w:t>
            </w:r>
            <w:r>
              <w:rPr>
                <w:rFonts w:ascii="Times New Roman"/>
                <w:b w:val="false"/>
                <w:i w:val="false"/>
                <w:color w:val="000000"/>
                <w:sz w:val="20"/>
              </w:rPr>
              <w:t>попра-</w:t>
            </w:r>
            <w:r>
              <w:br/>
            </w:r>
            <w:r>
              <w:rPr>
                <w:rFonts w:ascii="Times New Roman"/>
                <w:b w:val="false"/>
                <w:i w:val="false"/>
                <w:color w:val="000000"/>
                <w:sz w:val="20"/>
              </w:rPr>
              <w:t>
</w:t>
            </w:r>
            <w:r>
              <w:rPr>
                <w:rFonts w:ascii="Times New Roman"/>
                <w:b w:val="false"/>
                <w:i w:val="false"/>
                <w:color w:val="000000"/>
                <w:sz w:val="20"/>
              </w:rPr>
              <w:t>вочн.</w:t>
            </w:r>
            <w:r>
              <w:br/>
            </w:r>
            <w:r>
              <w:rPr>
                <w:rFonts w:ascii="Times New Roman"/>
                <w:b w:val="false"/>
                <w:i w:val="false"/>
                <w:color w:val="000000"/>
                <w:sz w:val="20"/>
              </w:rPr>
              <w:t>
</w:t>
            </w:r>
            <w:r>
              <w:rPr>
                <w:rFonts w:ascii="Times New Roman"/>
                <w:b w:val="false"/>
                <w:i w:val="false"/>
                <w:color w:val="000000"/>
                <w:sz w:val="20"/>
              </w:rPr>
              <w:t>коэфф.</w:t>
            </w:r>
            <w:r>
              <w:br/>
            </w:r>
            <w:r>
              <w:rPr>
                <w:rFonts w:ascii="Times New Roman"/>
                <w:b w:val="false"/>
                <w:i w:val="false"/>
                <w:color w:val="000000"/>
                <w:sz w:val="20"/>
              </w:rPr>
              <w:t>
</w:t>
            </w:r>
            <w:r>
              <w:rPr>
                <w:rFonts w:ascii="Times New Roman"/>
                <w:b w:val="false"/>
                <w:i w:val="false"/>
                <w:color w:val="000000"/>
                <w:sz w:val="20"/>
              </w:rPr>
              <w:t>х гр.4)</w:t>
            </w:r>
            <w:r>
              <w:br/>
            </w:r>
            <w:r>
              <w:rPr>
                <w:rFonts w:ascii="Times New Roman"/>
                <w:b w:val="false"/>
                <w:i w:val="false"/>
                <w:color w:val="000000"/>
                <w:sz w:val="20"/>
              </w:rPr>
              <w:t>
</w:t>
            </w:r>
            <w:r>
              <w:rPr>
                <w:rFonts w:ascii="Times New Roman"/>
                <w:b w:val="false"/>
                <w:i w:val="false"/>
                <w:color w:val="000000"/>
                <w:sz w:val="20"/>
              </w:rPr>
              <w:t>/1000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Дополнительная оплата труда за проживание на</w:t>
            </w:r>
            <w:r>
              <w:br/>
            </w:r>
            <w:r>
              <w:rPr>
                <w:rFonts w:ascii="Times New Roman"/>
                <w:b w:val="false"/>
                <w:i w:val="false"/>
                <w:color w:val="000000"/>
                <w:sz w:val="20"/>
              </w:rPr>
              <w:t>
</w:t>
            </w:r>
            <w:r>
              <w:rPr>
                <w:rFonts w:ascii="Times New Roman"/>
                <w:b w:val="false"/>
                <w:i w:val="false"/>
                <w:color w:val="000000"/>
                <w:sz w:val="20"/>
              </w:rPr>
              <w:t>территориях радиационного риска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государственных служащих,</w:t>
            </w:r>
            <w:r>
              <w:br/>
            </w:r>
            <w:r>
              <w:rPr>
                <w:rFonts w:ascii="Times New Roman"/>
                <w:b w:val="false"/>
                <w:i w:val="false"/>
                <w:color w:val="000000"/>
                <w:sz w:val="20"/>
              </w:rPr>
              <w:t>
</w:t>
            </w:r>
            <w:r>
              <w:rPr>
                <w:rFonts w:ascii="Times New Roman"/>
                <w:b w:val="false"/>
                <w:i w:val="false"/>
                <w:color w:val="000000"/>
                <w:sz w:val="20"/>
              </w:rPr>
              <w:t>получающих доп.оплату</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(МРП</w:t>
            </w:r>
            <w:r>
              <w:br/>
            </w:r>
            <w:r>
              <w:rPr>
                <w:rFonts w:ascii="Times New Roman"/>
                <w:b w:val="false"/>
                <w:i w:val="false"/>
                <w:color w:val="000000"/>
                <w:sz w:val="20"/>
              </w:rPr>
              <w:t>
</w:t>
            </w:r>
            <w:r>
              <w:rPr>
                <w:rFonts w:ascii="Times New Roman"/>
                <w:b w:val="false"/>
                <w:i w:val="false"/>
                <w:color w:val="000000"/>
                <w:sz w:val="20"/>
              </w:rPr>
              <w:t>х(гр.7</w:t>
            </w:r>
            <w:r>
              <w:br/>
            </w:r>
            <w:r>
              <w:rPr>
                <w:rFonts w:ascii="Times New Roman"/>
                <w:b w:val="false"/>
                <w:i w:val="false"/>
                <w:color w:val="000000"/>
                <w:sz w:val="20"/>
              </w:rPr>
              <w:t>
</w:t>
            </w:r>
            <w:r>
              <w:rPr>
                <w:rFonts w:ascii="Times New Roman"/>
                <w:b w:val="false"/>
                <w:i w:val="false"/>
                <w:color w:val="000000"/>
                <w:sz w:val="20"/>
              </w:rPr>
              <w:t xml:space="preserve">х2+гр. </w:t>
            </w:r>
            <w:r>
              <w:rPr>
                <w:rFonts w:ascii="Times New Roman"/>
                <w:b w:val="false"/>
                <w:i w:val="false"/>
                <w:color w:val="000000"/>
                <w:sz w:val="20"/>
              </w:rPr>
              <w:t xml:space="preserve">8х1,75+ </w:t>
            </w:r>
            <w:r>
              <w:rPr>
                <w:rFonts w:ascii="Times New Roman"/>
                <w:b w:val="false"/>
                <w:i w:val="false"/>
                <w:color w:val="000000"/>
                <w:sz w:val="20"/>
              </w:rPr>
              <w:t xml:space="preserve">гр.9 х </w:t>
            </w:r>
            <w:r>
              <w:rPr>
                <w:rFonts w:ascii="Times New Roman"/>
                <w:b w:val="false"/>
                <w:i w:val="false"/>
                <w:color w:val="000000"/>
                <w:sz w:val="20"/>
              </w:rPr>
              <w:t xml:space="preserve">1,5+гр. </w:t>
            </w:r>
            <w:r>
              <w:rPr>
                <w:rFonts w:ascii="Times New Roman"/>
                <w:b w:val="false"/>
                <w:i w:val="false"/>
                <w:color w:val="000000"/>
                <w:sz w:val="20"/>
              </w:rPr>
              <w:t xml:space="preserve">10х1.25 </w:t>
            </w:r>
            <w:r>
              <w:rPr>
                <w:rFonts w:ascii="Times New Roman"/>
                <w:b w:val="false"/>
                <w:i w:val="false"/>
                <w:color w:val="000000"/>
                <w:sz w:val="20"/>
              </w:rPr>
              <w:t>+гр.11</w:t>
            </w:r>
            <w:r>
              <w:br/>
            </w:r>
            <w:r>
              <w:rPr>
                <w:rFonts w:ascii="Times New Roman"/>
                <w:b w:val="false"/>
                <w:i w:val="false"/>
                <w:color w:val="000000"/>
                <w:sz w:val="20"/>
              </w:rPr>
              <w:t>
</w:t>
            </w:r>
            <w:r>
              <w:rPr>
                <w:rFonts w:ascii="Times New Roman"/>
                <w:b w:val="false"/>
                <w:i w:val="false"/>
                <w:color w:val="000000"/>
                <w:sz w:val="20"/>
              </w:rPr>
              <w:t xml:space="preserve">х1))/ </w:t>
            </w:r>
            <w:r>
              <w:rPr>
                <w:rFonts w:ascii="Times New Roman"/>
                <w:b w:val="false"/>
                <w:i w:val="false"/>
                <w:color w:val="000000"/>
                <w:sz w:val="20"/>
              </w:rPr>
              <w:t>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w:t>
            </w:r>
            <w:r>
              <w:br/>
            </w:r>
            <w:r>
              <w:rPr>
                <w:rFonts w:ascii="Times New Roman"/>
                <w:b w:val="false"/>
                <w:i w:val="false"/>
                <w:color w:val="000000"/>
                <w:sz w:val="20"/>
              </w:rPr>
              <w:t>
</w:t>
            </w:r>
            <w:r>
              <w:rPr>
                <w:rFonts w:ascii="Times New Roman"/>
                <w:b w:val="false"/>
                <w:i w:val="false"/>
                <w:color w:val="000000"/>
                <w:sz w:val="20"/>
              </w:rPr>
              <w:t>кол-</w:t>
            </w:r>
            <w:r>
              <w:br/>
            </w:r>
            <w:r>
              <w:rPr>
                <w:rFonts w:ascii="Times New Roman"/>
                <w:b w:val="false"/>
                <w:i w:val="false"/>
                <w:color w:val="000000"/>
                <w:sz w:val="20"/>
              </w:rPr>
              <w:t>
</w:t>
            </w:r>
            <w:r>
              <w:rPr>
                <w:rFonts w:ascii="Times New Roman"/>
                <w:b w:val="false"/>
                <w:i w:val="false"/>
                <w:color w:val="000000"/>
                <w:sz w:val="20"/>
              </w:rPr>
              <w:t>во</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r>
              <w:br/>
            </w:r>
            <w:r>
              <w:rPr>
                <w:rFonts w:ascii="Times New Roman"/>
                <w:b w:val="false"/>
                <w:i w:val="false"/>
                <w:color w:val="000000"/>
                <w:sz w:val="20"/>
              </w:rPr>
              <w:t>
</w:t>
            </w:r>
            <w:r>
              <w:rPr>
                <w:rFonts w:ascii="Times New Roman"/>
                <w:b w:val="false"/>
                <w:i w:val="false"/>
                <w:color w:val="000000"/>
                <w:sz w:val="20"/>
              </w:rPr>
              <w:t xml:space="preserve">по </w:t>
            </w:r>
            <w:r>
              <w:rPr>
                <w:rFonts w:ascii="Times New Roman"/>
                <w:b w:val="false"/>
                <w:i w:val="false"/>
                <w:color w:val="000000"/>
                <w:sz w:val="20"/>
              </w:rPr>
              <w:t>коэффи-</w:t>
            </w:r>
            <w:r>
              <w:br/>
            </w:r>
            <w:r>
              <w:rPr>
                <w:rFonts w:ascii="Times New Roman"/>
                <w:b w:val="false"/>
                <w:i w:val="false"/>
                <w:color w:val="000000"/>
                <w:sz w:val="20"/>
              </w:rPr>
              <w:t>
</w:t>
            </w:r>
            <w:r>
              <w:rPr>
                <w:rFonts w:ascii="Times New Roman"/>
                <w:b w:val="false"/>
                <w:i w:val="false"/>
                <w:color w:val="000000"/>
                <w:sz w:val="20"/>
              </w:rPr>
              <w:t>циенту</w:t>
            </w:r>
            <w:r>
              <w:br/>
            </w:r>
            <w:r>
              <w:rPr>
                <w:rFonts w:ascii="Times New Roman"/>
                <w:b w:val="false"/>
                <w:i w:val="false"/>
                <w:color w:val="000000"/>
                <w:sz w:val="20"/>
              </w:rPr>
              <w:t>
</w:t>
            </w: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r>
              <w:br/>
            </w:r>
            <w:r>
              <w:rPr>
                <w:rFonts w:ascii="Times New Roman"/>
                <w:b w:val="false"/>
                <w:i w:val="false"/>
                <w:color w:val="000000"/>
                <w:sz w:val="20"/>
              </w:rPr>
              <w:t>
</w:t>
            </w:r>
            <w:r>
              <w:rPr>
                <w:rFonts w:ascii="Times New Roman"/>
                <w:b w:val="false"/>
                <w:i w:val="false"/>
                <w:color w:val="000000"/>
                <w:sz w:val="20"/>
              </w:rPr>
              <w:t xml:space="preserve">по </w:t>
            </w:r>
            <w:r>
              <w:rPr>
                <w:rFonts w:ascii="Times New Roman"/>
                <w:b w:val="false"/>
                <w:i w:val="false"/>
                <w:color w:val="000000"/>
                <w:sz w:val="20"/>
              </w:rPr>
              <w:t>коэффи-</w:t>
            </w:r>
            <w:r>
              <w:br/>
            </w:r>
            <w:r>
              <w:rPr>
                <w:rFonts w:ascii="Times New Roman"/>
                <w:b w:val="false"/>
                <w:i w:val="false"/>
                <w:color w:val="000000"/>
                <w:sz w:val="20"/>
              </w:rPr>
              <w:t>
</w:t>
            </w:r>
            <w:r>
              <w:rPr>
                <w:rFonts w:ascii="Times New Roman"/>
                <w:b w:val="false"/>
                <w:i w:val="false"/>
                <w:color w:val="000000"/>
                <w:sz w:val="20"/>
              </w:rPr>
              <w:t>циенту</w:t>
            </w:r>
            <w:r>
              <w:br/>
            </w:r>
            <w:r>
              <w:rPr>
                <w:rFonts w:ascii="Times New Roman"/>
                <w:b w:val="false"/>
                <w:i w:val="false"/>
                <w:color w:val="000000"/>
                <w:sz w:val="20"/>
              </w:rPr>
              <w:t>
</w:t>
            </w:r>
            <w:r>
              <w:rPr>
                <w:rFonts w:ascii="Times New Roman"/>
                <w:b w:val="false"/>
                <w:i w:val="false"/>
                <w:color w:val="000000"/>
                <w:sz w:val="20"/>
              </w:rPr>
              <w:t>1,75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r>
              <w:br/>
            </w:r>
            <w:r>
              <w:rPr>
                <w:rFonts w:ascii="Times New Roman"/>
                <w:b w:val="false"/>
                <w:i w:val="false"/>
                <w:color w:val="000000"/>
                <w:sz w:val="20"/>
              </w:rPr>
              <w:t>
</w:t>
            </w:r>
            <w:r>
              <w:rPr>
                <w:rFonts w:ascii="Times New Roman"/>
                <w:b w:val="false"/>
                <w:i w:val="false"/>
                <w:color w:val="000000"/>
                <w:sz w:val="20"/>
              </w:rPr>
              <w:t xml:space="preserve">по </w:t>
            </w:r>
            <w:r>
              <w:rPr>
                <w:rFonts w:ascii="Times New Roman"/>
                <w:b w:val="false"/>
                <w:i w:val="false"/>
                <w:color w:val="000000"/>
                <w:sz w:val="20"/>
              </w:rPr>
              <w:t>коэффи-</w:t>
            </w:r>
            <w:r>
              <w:br/>
            </w:r>
            <w:r>
              <w:rPr>
                <w:rFonts w:ascii="Times New Roman"/>
                <w:b w:val="false"/>
                <w:i w:val="false"/>
                <w:color w:val="000000"/>
                <w:sz w:val="20"/>
              </w:rPr>
              <w:t>
</w:t>
            </w:r>
            <w:r>
              <w:rPr>
                <w:rFonts w:ascii="Times New Roman"/>
                <w:b w:val="false"/>
                <w:i w:val="false"/>
                <w:color w:val="000000"/>
                <w:sz w:val="20"/>
              </w:rPr>
              <w:t>циенту</w:t>
            </w:r>
            <w:r>
              <w:br/>
            </w:r>
            <w:r>
              <w:rPr>
                <w:rFonts w:ascii="Times New Roman"/>
                <w:b w:val="false"/>
                <w:i w:val="false"/>
                <w:color w:val="000000"/>
                <w:sz w:val="20"/>
              </w:rPr>
              <w:t>
</w:t>
            </w:r>
            <w:r>
              <w:rPr>
                <w:rFonts w:ascii="Times New Roman"/>
                <w:b w:val="false"/>
                <w:i w:val="false"/>
                <w:color w:val="000000"/>
                <w:sz w:val="20"/>
              </w:rPr>
              <w:t>1,5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r>
              <w:br/>
            </w:r>
            <w:r>
              <w:rPr>
                <w:rFonts w:ascii="Times New Roman"/>
                <w:b w:val="false"/>
                <w:i w:val="false"/>
                <w:color w:val="000000"/>
                <w:sz w:val="20"/>
              </w:rPr>
              <w:t>
</w:t>
            </w:r>
            <w:r>
              <w:rPr>
                <w:rFonts w:ascii="Times New Roman"/>
                <w:b w:val="false"/>
                <w:i w:val="false"/>
                <w:color w:val="000000"/>
                <w:sz w:val="20"/>
              </w:rPr>
              <w:t>по</w:t>
            </w:r>
            <w:r>
              <w:rPr>
                <w:rFonts w:ascii="Times New Roman"/>
                <w:b w:val="false"/>
                <w:i w:val="false"/>
                <w:color w:val="000000"/>
                <w:sz w:val="20"/>
              </w:rPr>
              <w:t>коэффи-</w:t>
            </w:r>
            <w:r>
              <w:br/>
            </w:r>
            <w:r>
              <w:rPr>
                <w:rFonts w:ascii="Times New Roman"/>
                <w:b w:val="false"/>
                <w:i w:val="false"/>
                <w:color w:val="000000"/>
                <w:sz w:val="20"/>
              </w:rPr>
              <w:t>
</w:t>
            </w:r>
            <w:r>
              <w:rPr>
                <w:rFonts w:ascii="Times New Roman"/>
                <w:b w:val="false"/>
                <w:i w:val="false"/>
                <w:color w:val="000000"/>
                <w:sz w:val="20"/>
              </w:rPr>
              <w:t>циенту</w:t>
            </w:r>
            <w:r>
              <w:br/>
            </w:r>
            <w:r>
              <w:rPr>
                <w:rFonts w:ascii="Times New Roman"/>
                <w:b w:val="false"/>
                <w:i w:val="false"/>
                <w:color w:val="000000"/>
                <w:sz w:val="20"/>
              </w:rPr>
              <w:t>
</w:t>
            </w:r>
            <w:r>
              <w:rPr>
                <w:rFonts w:ascii="Times New Roman"/>
                <w:b w:val="false"/>
                <w:i w:val="false"/>
                <w:color w:val="000000"/>
                <w:sz w:val="20"/>
              </w:rPr>
              <w:t>1,25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коэффи-</w:t>
            </w:r>
            <w:r>
              <w:br/>
            </w:r>
            <w:r>
              <w:rPr>
                <w:rFonts w:ascii="Times New Roman"/>
                <w:b w:val="false"/>
                <w:i w:val="false"/>
                <w:color w:val="000000"/>
                <w:sz w:val="20"/>
              </w:rPr>
              <w:t>
</w:t>
            </w:r>
            <w:r>
              <w:rPr>
                <w:rFonts w:ascii="Times New Roman"/>
                <w:b w:val="false"/>
                <w:i w:val="false"/>
                <w:color w:val="000000"/>
                <w:sz w:val="20"/>
              </w:rPr>
              <w:t>циенту</w:t>
            </w:r>
            <w:r>
              <w:br/>
            </w:r>
            <w:r>
              <w:rPr>
                <w:rFonts w:ascii="Times New Roman"/>
                <w:b w:val="false"/>
                <w:i w:val="false"/>
                <w:color w:val="000000"/>
                <w:sz w:val="20"/>
              </w:rPr>
              <w:t>
</w:t>
            </w: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года</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 до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2 до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3 до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5 до 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7 до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 до 11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11 до 14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14 до 17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17 до 20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20 лет</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724"/>
        <w:gridCol w:w="724"/>
        <w:gridCol w:w="705"/>
        <w:gridCol w:w="1004"/>
        <w:gridCol w:w="994"/>
        <w:gridCol w:w="877"/>
        <w:gridCol w:w="955"/>
        <w:gridCol w:w="955"/>
        <w:gridCol w:w="722"/>
        <w:gridCol w:w="723"/>
        <w:gridCol w:w="752"/>
        <w:gridCol w:w="994"/>
        <w:gridCol w:w="878"/>
        <w:gridCol w:w="1001"/>
        <w:gridCol w:w="1152"/>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Доплаты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Надбавки предусмотренные </w:t>
            </w:r>
            <w:r>
              <w:rPr>
                <w:rFonts w:ascii="Times New Roman"/>
                <w:b w:val="false"/>
                <w:i w:val="false"/>
                <w:color w:val="000000"/>
                <w:sz w:val="20"/>
              </w:rPr>
              <w:t>Указом</w:t>
            </w:r>
            <w:r>
              <w:rPr>
                <w:rFonts w:ascii="Times New Roman"/>
                <w:b w:val="false"/>
                <w:i w:val="false"/>
                <w:color w:val="000000"/>
                <w:sz w:val="20"/>
              </w:rPr>
              <w:t xml:space="preserve"> 1284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Оклад по</w:t>
            </w:r>
            <w:r>
              <w:br/>
            </w:r>
            <w:r>
              <w:rPr>
                <w:rFonts w:ascii="Times New Roman"/>
                <w:b w:val="false"/>
                <w:i w:val="false"/>
                <w:color w:val="000000"/>
                <w:sz w:val="20"/>
              </w:rPr>
              <w:t>
</w:t>
            </w:r>
            <w:r>
              <w:rPr>
                <w:rFonts w:ascii="Times New Roman"/>
                <w:b w:val="false"/>
                <w:i w:val="false"/>
                <w:color w:val="000000"/>
                <w:sz w:val="20"/>
              </w:rPr>
              <w:t>воинским</w:t>
            </w:r>
            <w:r>
              <w:br/>
            </w:r>
            <w:r>
              <w:rPr>
                <w:rFonts w:ascii="Times New Roman"/>
                <w:b w:val="false"/>
                <w:i w:val="false"/>
                <w:color w:val="000000"/>
                <w:sz w:val="20"/>
              </w:rPr>
              <w:t>
</w:t>
            </w:r>
            <w:r>
              <w:rPr>
                <w:rFonts w:ascii="Times New Roman"/>
                <w:b w:val="false"/>
                <w:i w:val="false"/>
                <w:color w:val="000000"/>
                <w:sz w:val="20"/>
              </w:rPr>
              <w:t>званиям</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w:t>
            </w:r>
            <w:r>
              <w:rPr>
                <w:rFonts w:ascii="Times New Roman"/>
                <w:b w:val="false"/>
                <w:i w:val="false"/>
                <w:color w:val="000000"/>
                <w:sz w:val="20"/>
              </w:rPr>
              <w:t>основ</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зара-</w:t>
            </w:r>
            <w:r>
              <w:br/>
            </w:r>
            <w:r>
              <w:rPr>
                <w:rFonts w:ascii="Times New Roman"/>
                <w:b w:val="false"/>
                <w:i w:val="false"/>
                <w:color w:val="000000"/>
                <w:sz w:val="20"/>
              </w:rPr>
              <w:t>
</w:t>
            </w:r>
            <w:r>
              <w:rPr>
                <w:rFonts w:ascii="Times New Roman"/>
                <w:b w:val="false"/>
                <w:i w:val="false"/>
                <w:color w:val="000000"/>
                <w:sz w:val="20"/>
              </w:rPr>
              <w:t>ботной</w:t>
            </w:r>
            <w:r>
              <w:br/>
            </w:r>
            <w:r>
              <w:rPr>
                <w:rFonts w:ascii="Times New Roman"/>
                <w:b w:val="false"/>
                <w:i w:val="false"/>
                <w:color w:val="000000"/>
                <w:sz w:val="20"/>
              </w:rPr>
              <w:t>
</w:t>
            </w:r>
            <w:r>
              <w:rPr>
                <w:rFonts w:ascii="Times New Roman"/>
                <w:b w:val="false"/>
                <w:i w:val="false"/>
                <w:color w:val="000000"/>
                <w:sz w:val="20"/>
              </w:rPr>
              <w:t>платы</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гр.5+</w:t>
            </w:r>
            <w:r>
              <w:rPr>
                <w:rFonts w:ascii="Times New Roman"/>
                <w:b w:val="false"/>
                <w:i w:val="false"/>
                <w:color w:val="000000"/>
                <w:sz w:val="20"/>
              </w:rPr>
              <w:t>гр.12+</w:t>
            </w:r>
            <w:r>
              <w:rPr>
                <w:rFonts w:ascii="Times New Roman"/>
                <w:b w:val="false"/>
                <w:i w:val="false"/>
                <w:color w:val="000000"/>
                <w:sz w:val="20"/>
              </w:rPr>
              <w:t>гр.17+</w:t>
            </w:r>
            <w:r>
              <w:rPr>
                <w:rFonts w:ascii="Times New Roman"/>
                <w:b w:val="false"/>
                <w:i w:val="false"/>
                <w:color w:val="000000"/>
                <w:sz w:val="20"/>
              </w:rPr>
              <w:t xml:space="preserve">гр.19+ </w:t>
            </w:r>
            <w:r>
              <w:rPr>
                <w:rFonts w:ascii="Times New Roman"/>
                <w:b w:val="false"/>
                <w:i w:val="false"/>
                <w:color w:val="000000"/>
                <w:sz w:val="20"/>
              </w:rPr>
              <w:t xml:space="preserve">гр.21+ </w:t>
            </w:r>
            <w:r>
              <w:rPr>
                <w:rFonts w:ascii="Times New Roman"/>
                <w:b w:val="false"/>
                <w:i w:val="false"/>
                <w:color w:val="000000"/>
                <w:sz w:val="20"/>
              </w:rPr>
              <w:t>гр.24+ гр.26</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w:t>
            </w:r>
            <w:r>
              <w:rPr>
                <w:rFonts w:ascii="Times New Roman"/>
                <w:b w:val="false"/>
                <w:i w:val="false"/>
                <w:color w:val="000000"/>
                <w:sz w:val="20"/>
              </w:rPr>
              <w:t>основ-</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зара-</w:t>
            </w:r>
            <w:r>
              <w:br/>
            </w:r>
            <w:r>
              <w:rPr>
                <w:rFonts w:ascii="Times New Roman"/>
                <w:b w:val="false"/>
                <w:i w:val="false"/>
                <w:color w:val="000000"/>
                <w:sz w:val="20"/>
              </w:rPr>
              <w:t>
</w:t>
            </w:r>
            <w:r>
              <w:rPr>
                <w:rFonts w:ascii="Times New Roman"/>
                <w:b w:val="false"/>
                <w:i w:val="false"/>
                <w:color w:val="000000"/>
                <w:sz w:val="20"/>
              </w:rPr>
              <w:t>ботной</w:t>
            </w:r>
            <w:r>
              <w:br/>
            </w:r>
            <w:r>
              <w:rPr>
                <w:rFonts w:ascii="Times New Roman"/>
                <w:b w:val="false"/>
                <w:i w:val="false"/>
                <w:color w:val="000000"/>
                <w:sz w:val="20"/>
              </w:rPr>
              <w:t>
</w:t>
            </w:r>
            <w:r>
              <w:rPr>
                <w:rFonts w:ascii="Times New Roman"/>
                <w:b w:val="false"/>
                <w:i w:val="false"/>
                <w:color w:val="000000"/>
                <w:sz w:val="20"/>
              </w:rPr>
              <w:t>платы</w:t>
            </w:r>
            <w:r>
              <w:br/>
            </w:r>
            <w:r>
              <w:rPr>
                <w:rFonts w:ascii="Times New Roman"/>
                <w:b w:val="false"/>
                <w:i w:val="false"/>
                <w:color w:val="000000"/>
                <w:sz w:val="20"/>
              </w:rPr>
              <w:t>
</w:t>
            </w:r>
            <w:r>
              <w:rPr>
                <w:rFonts w:ascii="Times New Roman"/>
                <w:b w:val="false"/>
                <w:i w:val="false"/>
                <w:color w:val="000000"/>
                <w:sz w:val="20"/>
              </w:rPr>
              <w:t>в год</w:t>
            </w:r>
            <w:r>
              <w:br/>
            </w:r>
            <w:r>
              <w:rPr>
                <w:rFonts w:ascii="Times New Roman"/>
                <w:b w:val="false"/>
                <w:i w:val="false"/>
                <w:color w:val="000000"/>
                <w:sz w:val="20"/>
              </w:rPr>
              <w:t>
</w:t>
            </w:r>
            <w:r>
              <w:rPr>
                <w:rFonts w:ascii="Times New Roman"/>
                <w:b w:val="false"/>
                <w:i w:val="false"/>
                <w:color w:val="000000"/>
                <w:sz w:val="20"/>
              </w:rPr>
              <w:t>гр.27</w:t>
            </w:r>
            <w:r>
              <w:br/>
            </w:r>
            <w:r>
              <w:rPr>
                <w:rFonts w:ascii="Times New Roman"/>
                <w:b w:val="false"/>
                <w:i w:val="false"/>
                <w:color w:val="000000"/>
                <w:sz w:val="20"/>
              </w:rPr>
              <w:t>
</w:t>
            </w:r>
            <w:r>
              <w:rPr>
                <w:rFonts w:ascii="Times New Roman"/>
                <w:b w:val="false"/>
                <w:i w:val="false"/>
                <w:color w:val="000000"/>
                <w:sz w:val="20"/>
              </w:rPr>
              <w:t>х 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за проживание в зонах</w:t>
            </w:r>
            <w:r>
              <w:br/>
            </w:r>
            <w:r>
              <w:rPr>
                <w:rFonts w:ascii="Times New Roman"/>
                <w:b w:val="false"/>
                <w:i w:val="false"/>
                <w:color w:val="000000"/>
                <w:sz w:val="20"/>
              </w:rPr>
              <w:t>
</w:t>
            </w:r>
            <w:r>
              <w:rPr>
                <w:rFonts w:ascii="Times New Roman"/>
                <w:b w:val="false"/>
                <w:i w:val="false"/>
                <w:color w:val="000000"/>
                <w:sz w:val="20"/>
              </w:rPr>
              <w:t>экологического бедствия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классный</w:t>
            </w:r>
            <w:r>
              <w:br/>
            </w:r>
            <w:r>
              <w:rPr>
                <w:rFonts w:ascii="Times New Roman"/>
                <w:b w:val="false"/>
                <w:i w:val="false"/>
                <w:color w:val="000000"/>
                <w:sz w:val="20"/>
              </w:rPr>
              <w:t>
</w:t>
            </w:r>
            <w:r>
              <w:rPr>
                <w:rFonts w:ascii="Times New Roman"/>
                <w:b w:val="false"/>
                <w:i w:val="false"/>
                <w:color w:val="000000"/>
                <w:sz w:val="20"/>
              </w:rPr>
              <w:t>чин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специальные</w:t>
            </w:r>
            <w:r>
              <w:br/>
            </w:r>
            <w:r>
              <w:rPr>
                <w:rFonts w:ascii="Times New Roman"/>
                <w:b w:val="false"/>
                <w:i w:val="false"/>
                <w:color w:val="000000"/>
                <w:sz w:val="20"/>
              </w:rPr>
              <w:t>
</w:t>
            </w:r>
            <w:r>
              <w:rPr>
                <w:rFonts w:ascii="Times New Roman"/>
                <w:b w:val="false"/>
                <w:i w:val="false"/>
                <w:color w:val="000000"/>
                <w:sz w:val="20"/>
              </w:rPr>
              <w:t>звания</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государственных</w:t>
            </w:r>
            <w:r>
              <w:br/>
            </w:r>
            <w:r>
              <w:rPr>
                <w:rFonts w:ascii="Times New Roman"/>
                <w:b w:val="false"/>
                <w:i w:val="false"/>
                <w:color w:val="000000"/>
                <w:sz w:val="20"/>
              </w:rPr>
              <w:t>
</w:t>
            </w:r>
            <w:r>
              <w:rPr>
                <w:rFonts w:ascii="Times New Roman"/>
                <w:b w:val="false"/>
                <w:i w:val="false"/>
                <w:color w:val="000000"/>
                <w:sz w:val="20"/>
              </w:rPr>
              <w:t>служащих, получающих</w:t>
            </w:r>
            <w:r>
              <w:br/>
            </w:r>
            <w:r>
              <w:rPr>
                <w:rFonts w:ascii="Times New Roman"/>
                <w:b w:val="false"/>
                <w:i w:val="false"/>
                <w:color w:val="000000"/>
                <w:sz w:val="20"/>
              </w:rPr>
              <w:t>
</w:t>
            </w:r>
            <w:r>
              <w:rPr>
                <w:rFonts w:ascii="Times New Roman"/>
                <w:b w:val="false"/>
                <w:i w:val="false"/>
                <w:color w:val="000000"/>
                <w:sz w:val="20"/>
              </w:rPr>
              <w:t>доп.оплату</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rPr>
                <w:rFonts w:ascii="Times New Roman"/>
                <w:b w:val="false"/>
                <w:i w:val="false"/>
                <w:color w:val="000000"/>
                <w:sz w:val="20"/>
              </w:rPr>
              <w:t>(долж-</w:t>
            </w:r>
            <w:r>
              <w:br/>
            </w:r>
            <w:r>
              <w:rPr>
                <w:rFonts w:ascii="Times New Roman"/>
                <w:b w:val="false"/>
                <w:i w:val="false"/>
                <w:color w:val="000000"/>
                <w:sz w:val="20"/>
              </w:rPr>
              <w:t>
</w:t>
            </w:r>
            <w:r>
              <w:rPr>
                <w:rFonts w:ascii="Times New Roman"/>
                <w:b w:val="false"/>
                <w:i w:val="false"/>
                <w:color w:val="000000"/>
                <w:sz w:val="20"/>
              </w:rPr>
              <w:t>ност-</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оклад</w:t>
            </w:r>
            <w:r>
              <w:br/>
            </w:r>
            <w:r>
              <w:rPr>
                <w:rFonts w:ascii="Times New Roman"/>
                <w:b w:val="false"/>
                <w:i w:val="false"/>
                <w:color w:val="000000"/>
                <w:sz w:val="20"/>
              </w:rPr>
              <w:t>
</w:t>
            </w:r>
            <w:r>
              <w:rPr>
                <w:rFonts w:ascii="Times New Roman"/>
                <w:b w:val="false"/>
                <w:i w:val="false"/>
                <w:color w:val="000000"/>
                <w:sz w:val="20"/>
              </w:rPr>
              <w:t>х (гр.</w:t>
            </w:r>
            <w:r>
              <w:br/>
            </w:r>
            <w:r>
              <w:rPr>
                <w:rFonts w:ascii="Times New Roman"/>
                <w:b w:val="false"/>
                <w:i w:val="false"/>
                <w:color w:val="000000"/>
                <w:sz w:val="20"/>
              </w:rPr>
              <w:t>
</w:t>
            </w:r>
            <w:r>
              <w:rPr>
                <w:rFonts w:ascii="Times New Roman"/>
                <w:b w:val="false"/>
                <w:i w:val="false"/>
                <w:color w:val="000000"/>
                <w:sz w:val="20"/>
              </w:rPr>
              <w:t>14 х</w:t>
            </w:r>
            <w:r>
              <w:br/>
            </w:r>
            <w:r>
              <w:rPr>
                <w:rFonts w:ascii="Times New Roman"/>
                <w:b w:val="false"/>
                <w:i w:val="false"/>
                <w:color w:val="000000"/>
                <w:sz w:val="20"/>
              </w:rPr>
              <w:t>
</w:t>
            </w:r>
            <w:r>
              <w:rPr>
                <w:rFonts w:ascii="Times New Roman"/>
                <w:b w:val="false"/>
                <w:i w:val="false"/>
                <w:color w:val="000000"/>
                <w:sz w:val="20"/>
              </w:rPr>
              <w:t>1,5+</w:t>
            </w:r>
            <w:r>
              <w:br/>
            </w:r>
            <w:r>
              <w:rPr>
                <w:rFonts w:ascii="Times New Roman"/>
                <w:b w:val="false"/>
                <w:i w:val="false"/>
                <w:color w:val="000000"/>
                <w:sz w:val="20"/>
              </w:rPr>
              <w:t>
</w:t>
            </w:r>
            <w:r>
              <w:rPr>
                <w:rFonts w:ascii="Times New Roman"/>
                <w:b w:val="false"/>
                <w:i w:val="false"/>
                <w:color w:val="000000"/>
                <w:sz w:val="20"/>
              </w:rPr>
              <w:t>гр.</w:t>
            </w:r>
            <w:r>
              <w:br/>
            </w:r>
            <w:r>
              <w:rPr>
                <w:rFonts w:ascii="Times New Roman"/>
                <w:b w:val="false"/>
                <w:i w:val="false"/>
                <w:color w:val="000000"/>
                <w:sz w:val="20"/>
              </w:rPr>
              <w:t>
</w:t>
            </w:r>
            <w:r>
              <w:rPr>
                <w:rFonts w:ascii="Times New Roman"/>
                <w:b w:val="false"/>
                <w:i w:val="false"/>
                <w:color w:val="000000"/>
                <w:sz w:val="20"/>
              </w:rPr>
              <w:t xml:space="preserve">15 х </w:t>
            </w:r>
            <w:r>
              <w:rPr>
                <w:rFonts w:ascii="Times New Roman"/>
                <w:b w:val="false"/>
                <w:i w:val="false"/>
                <w:color w:val="000000"/>
                <w:sz w:val="20"/>
              </w:rPr>
              <w:t xml:space="preserve">1,3+гр. </w:t>
            </w:r>
            <w:r>
              <w:rPr>
                <w:rFonts w:ascii="Times New Roman"/>
                <w:b w:val="false"/>
                <w:i w:val="false"/>
                <w:color w:val="000000"/>
                <w:sz w:val="20"/>
              </w:rPr>
              <w:t>16х1,2</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1000</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госу-</w:t>
            </w:r>
            <w:r>
              <w:br/>
            </w:r>
            <w:r>
              <w:rPr>
                <w:rFonts w:ascii="Times New Roman"/>
                <w:b w:val="false"/>
                <w:i w:val="false"/>
                <w:color w:val="000000"/>
                <w:sz w:val="20"/>
              </w:rPr>
              <w:t>
</w:t>
            </w:r>
            <w:r>
              <w:rPr>
                <w:rFonts w:ascii="Times New Roman"/>
                <w:b w:val="false"/>
                <w:i w:val="false"/>
                <w:color w:val="000000"/>
                <w:sz w:val="20"/>
              </w:rPr>
              <w:t>дарст-</w:t>
            </w:r>
            <w:r>
              <w:br/>
            </w:r>
            <w:r>
              <w:rPr>
                <w:rFonts w:ascii="Times New Roman"/>
                <w:b w:val="false"/>
                <w:i w:val="false"/>
                <w:color w:val="000000"/>
                <w:sz w:val="20"/>
              </w:rPr>
              <w:t>
</w:t>
            </w:r>
            <w:r>
              <w:rPr>
                <w:rFonts w:ascii="Times New Roman"/>
                <w:b w:val="false"/>
                <w:i w:val="false"/>
                <w:color w:val="000000"/>
                <w:sz w:val="20"/>
              </w:rPr>
              <w:t xml:space="preserve">венных </w:t>
            </w:r>
            <w:r>
              <w:br/>
            </w:r>
            <w:r>
              <w:rPr>
                <w:rFonts w:ascii="Times New Roman"/>
                <w:b w:val="false"/>
                <w:i w:val="false"/>
                <w:color w:val="000000"/>
                <w:sz w:val="20"/>
              </w:rPr>
              <w:t>
</w:t>
            </w:r>
            <w:r>
              <w:rPr>
                <w:rFonts w:ascii="Times New Roman"/>
                <w:b w:val="false"/>
                <w:i w:val="false"/>
                <w:color w:val="000000"/>
                <w:sz w:val="20"/>
              </w:rPr>
              <w:t xml:space="preserve">служа- </w:t>
            </w:r>
            <w:r>
              <w:rPr>
                <w:rFonts w:ascii="Times New Roman"/>
                <w:b w:val="false"/>
                <w:i w:val="false"/>
                <w:color w:val="000000"/>
                <w:sz w:val="20"/>
              </w:rPr>
              <w:t>щих,</w:t>
            </w:r>
            <w:r>
              <w:br/>
            </w:r>
            <w:r>
              <w:rPr>
                <w:rFonts w:ascii="Times New Roman"/>
                <w:b w:val="false"/>
                <w:i w:val="false"/>
                <w:color w:val="000000"/>
                <w:sz w:val="20"/>
              </w:rPr>
              <w:t>
</w:t>
            </w:r>
            <w:r>
              <w:rPr>
                <w:rFonts w:ascii="Times New Roman"/>
                <w:b w:val="false"/>
                <w:i w:val="false"/>
                <w:color w:val="000000"/>
                <w:sz w:val="20"/>
              </w:rPr>
              <w:t>полу-</w:t>
            </w:r>
            <w:r>
              <w:br/>
            </w:r>
            <w:r>
              <w:rPr>
                <w:rFonts w:ascii="Times New Roman"/>
                <w:b w:val="false"/>
                <w:i w:val="false"/>
                <w:color w:val="000000"/>
                <w:sz w:val="20"/>
              </w:rPr>
              <w:t>
</w:t>
            </w:r>
            <w:r>
              <w:rPr>
                <w:rFonts w:ascii="Times New Roman"/>
                <w:b w:val="false"/>
                <w:i w:val="false"/>
                <w:color w:val="000000"/>
                <w:sz w:val="20"/>
              </w:rPr>
              <w:t>чающих</w:t>
            </w:r>
            <w:r>
              <w:br/>
            </w:r>
            <w:r>
              <w:rPr>
                <w:rFonts w:ascii="Times New Roman"/>
                <w:b w:val="false"/>
                <w:i w:val="false"/>
                <w:color w:val="000000"/>
                <w:sz w:val="20"/>
              </w:rPr>
              <w:t>
</w:t>
            </w:r>
            <w:r>
              <w:rPr>
                <w:rFonts w:ascii="Times New Roman"/>
                <w:b w:val="false"/>
                <w:i w:val="false"/>
                <w:color w:val="000000"/>
                <w:sz w:val="20"/>
              </w:rPr>
              <w:t xml:space="preserve">доп. </w:t>
            </w:r>
            <w:r>
              <w:rPr>
                <w:rFonts w:ascii="Times New Roman"/>
                <w:b w:val="false"/>
                <w:i w:val="false"/>
                <w:color w:val="000000"/>
                <w:sz w:val="20"/>
              </w:rPr>
              <w:t>оплату</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госу-</w:t>
            </w:r>
            <w:r>
              <w:br/>
            </w:r>
            <w:r>
              <w:rPr>
                <w:rFonts w:ascii="Times New Roman"/>
                <w:b w:val="false"/>
                <w:i w:val="false"/>
                <w:color w:val="000000"/>
                <w:sz w:val="20"/>
              </w:rPr>
              <w:t>
</w:t>
            </w:r>
            <w:r>
              <w:rPr>
                <w:rFonts w:ascii="Times New Roman"/>
                <w:b w:val="false"/>
                <w:i w:val="false"/>
                <w:color w:val="000000"/>
                <w:sz w:val="20"/>
              </w:rPr>
              <w:t>дарст-</w:t>
            </w:r>
            <w:r>
              <w:br/>
            </w:r>
            <w:r>
              <w:rPr>
                <w:rFonts w:ascii="Times New Roman"/>
                <w:b w:val="false"/>
                <w:i w:val="false"/>
                <w:color w:val="000000"/>
                <w:sz w:val="20"/>
              </w:rPr>
              <w:t>
</w:t>
            </w:r>
            <w:r>
              <w:rPr>
                <w:rFonts w:ascii="Times New Roman"/>
                <w:b w:val="false"/>
                <w:i w:val="false"/>
                <w:color w:val="000000"/>
                <w:sz w:val="20"/>
              </w:rPr>
              <w:t>венных</w:t>
            </w:r>
            <w:r>
              <w:br/>
            </w:r>
            <w:r>
              <w:rPr>
                <w:rFonts w:ascii="Times New Roman"/>
                <w:b w:val="false"/>
                <w:i w:val="false"/>
                <w:color w:val="000000"/>
                <w:sz w:val="20"/>
              </w:rPr>
              <w:t>
</w:t>
            </w:r>
            <w:r>
              <w:rPr>
                <w:rFonts w:ascii="Times New Roman"/>
                <w:b w:val="false"/>
                <w:i w:val="false"/>
                <w:color w:val="000000"/>
                <w:sz w:val="20"/>
              </w:rPr>
              <w:t>служа-</w:t>
            </w:r>
            <w:r>
              <w:br/>
            </w:r>
            <w:r>
              <w:rPr>
                <w:rFonts w:ascii="Times New Roman"/>
                <w:b w:val="false"/>
                <w:i w:val="false"/>
                <w:color w:val="000000"/>
                <w:sz w:val="20"/>
              </w:rPr>
              <w:t>
</w:t>
            </w:r>
            <w:r>
              <w:rPr>
                <w:rFonts w:ascii="Times New Roman"/>
                <w:b w:val="false"/>
                <w:i w:val="false"/>
                <w:color w:val="000000"/>
                <w:sz w:val="20"/>
              </w:rPr>
              <w:t>щих,</w:t>
            </w:r>
            <w:r>
              <w:br/>
            </w:r>
            <w:r>
              <w:rPr>
                <w:rFonts w:ascii="Times New Roman"/>
                <w:b w:val="false"/>
                <w:i w:val="false"/>
                <w:color w:val="000000"/>
                <w:sz w:val="20"/>
              </w:rPr>
              <w:t>
</w:t>
            </w:r>
            <w:r>
              <w:rPr>
                <w:rFonts w:ascii="Times New Roman"/>
                <w:b w:val="false"/>
                <w:i w:val="false"/>
                <w:color w:val="000000"/>
                <w:sz w:val="20"/>
              </w:rPr>
              <w:t>полу-</w:t>
            </w:r>
            <w:r>
              <w:br/>
            </w:r>
            <w:r>
              <w:rPr>
                <w:rFonts w:ascii="Times New Roman"/>
                <w:b w:val="false"/>
                <w:i w:val="false"/>
                <w:color w:val="000000"/>
                <w:sz w:val="20"/>
              </w:rPr>
              <w:t>
</w:t>
            </w:r>
            <w:r>
              <w:rPr>
                <w:rFonts w:ascii="Times New Roman"/>
                <w:b w:val="false"/>
                <w:i w:val="false"/>
                <w:color w:val="000000"/>
                <w:sz w:val="20"/>
              </w:rPr>
              <w:t>чающих</w:t>
            </w:r>
            <w:r>
              <w:br/>
            </w:r>
            <w:r>
              <w:rPr>
                <w:rFonts w:ascii="Times New Roman"/>
                <w:b w:val="false"/>
                <w:i w:val="false"/>
                <w:color w:val="000000"/>
                <w:sz w:val="20"/>
              </w:rPr>
              <w:t>
</w:t>
            </w:r>
            <w:r>
              <w:rPr>
                <w:rFonts w:ascii="Times New Roman"/>
                <w:b w:val="false"/>
                <w:i w:val="false"/>
                <w:color w:val="000000"/>
                <w:sz w:val="20"/>
              </w:rPr>
              <w:t xml:space="preserve">доп. </w:t>
            </w:r>
            <w:r>
              <w:rPr>
                <w:rFonts w:ascii="Times New Roman"/>
                <w:b w:val="false"/>
                <w:i w:val="false"/>
                <w:color w:val="000000"/>
                <w:sz w:val="20"/>
              </w:rPr>
              <w:t>оплату</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 xml:space="preserve">которым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над-</w:t>
            </w:r>
            <w:r>
              <w:br/>
            </w:r>
            <w:r>
              <w:rPr>
                <w:rFonts w:ascii="Times New Roman"/>
                <w:b w:val="false"/>
                <w:i w:val="false"/>
                <w:color w:val="000000"/>
                <w:sz w:val="20"/>
              </w:rPr>
              <w:t>
</w:t>
            </w:r>
            <w:r>
              <w:rPr>
                <w:rFonts w:ascii="Times New Roman"/>
                <w:b w:val="false"/>
                <w:i w:val="false"/>
                <w:color w:val="000000"/>
                <w:sz w:val="20"/>
              </w:rPr>
              <w:t>бавка</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мер</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rPr>
                <w:rFonts w:ascii="Times New Roman"/>
                <w:b w:val="false"/>
                <w:i w:val="false"/>
                <w:color w:val="000000"/>
                <w:sz w:val="20"/>
              </w:rPr>
              <w:t xml:space="preserve">(МРПх </w:t>
            </w:r>
            <w:r>
              <w:rPr>
                <w:rFonts w:ascii="Times New Roman"/>
                <w:b w:val="false"/>
                <w:i w:val="false"/>
                <w:color w:val="000000"/>
                <w:sz w:val="20"/>
              </w:rPr>
              <w:t xml:space="preserve">гр.22х </w:t>
            </w:r>
            <w:r>
              <w:rPr>
                <w:rFonts w:ascii="Times New Roman"/>
                <w:b w:val="false"/>
                <w:i w:val="false"/>
                <w:color w:val="000000"/>
                <w:sz w:val="20"/>
              </w:rPr>
              <w:t xml:space="preserve">гр.23) </w:t>
            </w:r>
            <w:r>
              <w:rPr>
                <w:rFonts w:ascii="Times New Roman"/>
                <w:b w:val="false"/>
                <w:i w:val="false"/>
                <w:color w:val="000000"/>
                <w:sz w:val="20"/>
              </w:rPr>
              <w:t>/1000</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госу-</w:t>
            </w:r>
            <w:r>
              <w:br/>
            </w:r>
            <w:r>
              <w:rPr>
                <w:rFonts w:ascii="Times New Roman"/>
                <w:b w:val="false"/>
                <w:i w:val="false"/>
                <w:color w:val="000000"/>
                <w:sz w:val="20"/>
              </w:rPr>
              <w:t>
</w:t>
            </w:r>
            <w:r>
              <w:rPr>
                <w:rFonts w:ascii="Times New Roman"/>
                <w:b w:val="false"/>
                <w:i w:val="false"/>
                <w:color w:val="000000"/>
                <w:sz w:val="20"/>
              </w:rPr>
              <w:t>дарст-</w:t>
            </w:r>
            <w:r>
              <w:br/>
            </w:r>
            <w:r>
              <w:rPr>
                <w:rFonts w:ascii="Times New Roman"/>
                <w:b w:val="false"/>
                <w:i w:val="false"/>
                <w:color w:val="000000"/>
                <w:sz w:val="20"/>
              </w:rPr>
              <w:t>
</w:t>
            </w:r>
            <w:r>
              <w:rPr>
                <w:rFonts w:ascii="Times New Roman"/>
                <w:b w:val="false"/>
                <w:i w:val="false"/>
                <w:color w:val="000000"/>
                <w:sz w:val="20"/>
              </w:rPr>
              <w:t xml:space="preserve">венных </w:t>
            </w:r>
            <w:r>
              <w:rPr>
                <w:rFonts w:ascii="Times New Roman"/>
                <w:b w:val="false"/>
                <w:i w:val="false"/>
                <w:color w:val="000000"/>
                <w:sz w:val="20"/>
              </w:rPr>
              <w:t>служа-</w:t>
            </w:r>
            <w:r>
              <w:br/>
            </w:r>
            <w:r>
              <w:rPr>
                <w:rFonts w:ascii="Times New Roman"/>
                <w:b w:val="false"/>
                <w:i w:val="false"/>
                <w:color w:val="000000"/>
                <w:sz w:val="20"/>
              </w:rPr>
              <w:t>
</w:t>
            </w:r>
            <w:r>
              <w:rPr>
                <w:rFonts w:ascii="Times New Roman"/>
                <w:b w:val="false"/>
                <w:i w:val="false"/>
                <w:color w:val="000000"/>
                <w:sz w:val="20"/>
              </w:rPr>
              <w:t>щих,</w:t>
            </w:r>
            <w:r>
              <w:br/>
            </w:r>
            <w:r>
              <w:rPr>
                <w:rFonts w:ascii="Times New Roman"/>
                <w:b w:val="false"/>
                <w:i w:val="false"/>
                <w:color w:val="000000"/>
                <w:sz w:val="20"/>
              </w:rPr>
              <w:t>
</w:t>
            </w:r>
            <w:r>
              <w:rPr>
                <w:rFonts w:ascii="Times New Roman"/>
                <w:b w:val="false"/>
                <w:i w:val="false"/>
                <w:color w:val="000000"/>
                <w:sz w:val="20"/>
              </w:rPr>
              <w:t>полу-</w:t>
            </w:r>
            <w:r>
              <w:br/>
            </w:r>
            <w:r>
              <w:rPr>
                <w:rFonts w:ascii="Times New Roman"/>
                <w:b w:val="false"/>
                <w:i w:val="false"/>
                <w:color w:val="000000"/>
                <w:sz w:val="20"/>
              </w:rPr>
              <w:t>
</w:t>
            </w:r>
            <w:r>
              <w:rPr>
                <w:rFonts w:ascii="Times New Roman"/>
                <w:b w:val="false"/>
                <w:i w:val="false"/>
                <w:color w:val="000000"/>
                <w:sz w:val="20"/>
              </w:rPr>
              <w:t>чающих</w:t>
            </w:r>
            <w:r>
              <w:br/>
            </w:r>
            <w:r>
              <w:rPr>
                <w:rFonts w:ascii="Times New Roman"/>
                <w:b w:val="false"/>
                <w:i w:val="false"/>
                <w:color w:val="000000"/>
                <w:sz w:val="20"/>
              </w:rPr>
              <w:t>
</w:t>
            </w:r>
            <w:r>
              <w:rPr>
                <w:rFonts w:ascii="Times New Roman"/>
                <w:b w:val="false"/>
                <w:i w:val="false"/>
                <w:color w:val="000000"/>
                <w:sz w:val="20"/>
              </w:rPr>
              <w:t>доп.</w:t>
            </w:r>
            <w:r>
              <w:br/>
            </w:r>
            <w:r>
              <w:rPr>
                <w:rFonts w:ascii="Times New Roman"/>
                <w:b w:val="false"/>
                <w:i w:val="false"/>
                <w:color w:val="000000"/>
                <w:sz w:val="20"/>
              </w:rPr>
              <w:t>
</w:t>
            </w:r>
            <w:r>
              <w:rPr>
                <w:rFonts w:ascii="Times New Roman"/>
                <w:b w:val="false"/>
                <w:i w:val="false"/>
                <w:color w:val="000000"/>
                <w:sz w:val="20"/>
              </w:rPr>
              <w:t>оклад</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w:t>
            </w:r>
            <w:r>
              <w:rPr>
                <w:rFonts w:ascii="Times New Roman"/>
                <w:b w:val="false"/>
                <w:i w:val="false"/>
                <w:color w:val="000000"/>
                <w:sz w:val="20"/>
              </w:rPr>
              <w:t>кол-во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r>
              <w:br/>
            </w:r>
            <w:r>
              <w:rPr>
                <w:rFonts w:ascii="Times New Roman"/>
                <w:b w:val="false"/>
                <w:i w:val="false"/>
                <w:color w:val="000000"/>
                <w:sz w:val="20"/>
              </w:rPr>
              <w:t>
</w:t>
            </w:r>
            <w:r>
              <w:rPr>
                <w:rFonts w:ascii="Times New Roman"/>
                <w:b w:val="false"/>
                <w:i w:val="false"/>
                <w:color w:val="000000"/>
                <w:sz w:val="20"/>
              </w:rPr>
              <w:t>по коэф.</w:t>
            </w:r>
            <w:r>
              <w:br/>
            </w:r>
            <w:r>
              <w:rPr>
                <w:rFonts w:ascii="Times New Roman"/>
                <w:b w:val="false"/>
                <w:i w:val="false"/>
                <w:color w:val="000000"/>
                <w:sz w:val="20"/>
              </w:rPr>
              <w:t>
</w:t>
            </w:r>
            <w:r>
              <w:rPr>
                <w:rFonts w:ascii="Times New Roman"/>
                <w:b w:val="false"/>
                <w:i w:val="false"/>
                <w:color w:val="000000"/>
                <w:sz w:val="20"/>
              </w:rPr>
              <w:t>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r>
              <w:br/>
            </w:r>
            <w:r>
              <w:rPr>
                <w:rFonts w:ascii="Times New Roman"/>
                <w:b w:val="false"/>
                <w:i w:val="false"/>
                <w:color w:val="000000"/>
                <w:sz w:val="20"/>
              </w:rPr>
              <w:t>
</w:t>
            </w:r>
            <w:r>
              <w:rPr>
                <w:rFonts w:ascii="Times New Roman"/>
                <w:b w:val="false"/>
                <w:i w:val="false"/>
                <w:color w:val="000000"/>
                <w:sz w:val="20"/>
              </w:rPr>
              <w:t>по коэф.</w:t>
            </w:r>
            <w:r>
              <w:br/>
            </w:r>
            <w:r>
              <w:rPr>
                <w:rFonts w:ascii="Times New Roman"/>
                <w:b w:val="false"/>
                <w:i w:val="false"/>
                <w:color w:val="000000"/>
                <w:sz w:val="20"/>
              </w:rPr>
              <w:t>
</w:t>
            </w:r>
            <w:r>
              <w:rPr>
                <w:rFonts w:ascii="Times New Roman"/>
                <w:b w:val="false"/>
                <w:i w:val="false"/>
                <w:color w:val="000000"/>
                <w:sz w:val="20"/>
              </w:rPr>
              <w:t>1,3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r>
              <w:br/>
            </w:r>
            <w:r>
              <w:rPr>
                <w:rFonts w:ascii="Times New Roman"/>
                <w:b w:val="false"/>
                <w:i w:val="false"/>
                <w:color w:val="000000"/>
                <w:sz w:val="20"/>
              </w:rPr>
              <w:t>
</w:t>
            </w:r>
            <w:r>
              <w:rPr>
                <w:rFonts w:ascii="Times New Roman"/>
                <w:b w:val="false"/>
                <w:i w:val="false"/>
                <w:color w:val="000000"/>
                <w:sz w:val="20"/>
              </w:rPr>
              <w:t>по коэф.</w:t>
            </w:r>
            <w:r>
              <w:br/>
            </w:r>
            <w:r>
              <w:rPr>
                <w:rFonts w:ascii="Times New Roman"/>
                <w:b w:val="false"/>
                <w:i w:val="false"/>
                <w:color w:val="000000"/>
                <w:sz w:val="20"/>
              </w:rPr>
              <w:t>
</w:t>
            </w:r>
            <w:r>
              <w:rPr>
                <w:rFonts w:ascii="Times New Roman"/>
                <w:b w:val="false"/>
                <w:i w:val="false"/>
                <w:color w:val="000000"/>
                <w:sz w:val="20"/>
              </w:rPr>
              <w:t>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Итого по категории*</w:t>
      </w:r>
      <w:r>
        <w:br/>
      </w:r>
      <w:r>
        <w:rPr>
          <w:rFonts w:ascii="Times New Roman"/>
          <w:b w:val="false"/>
          <w:i w:val="false"/>
          <w:color w:val="000000"/>
          <w:sz w:val="28"/>
        </w:rPr>
        <w:t>
Ответственный секретарь центрального исполнительного органа/</w:t>
      </w:r>
      <w:r>
        <w:br/>
      </w:r>
      <w:r>
        <w:rPr>
          <w:rFonts w:ascii="Times New Roman"/>
          <w:b w:val="false"/>
          <w:i w:val="false"/>
          <w:color w:val="000000"/>
          <w:sz w:val="28"/>
        </w:rPr>
        <w:t>
руководитель государственного учреждения _____________ 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 _______________</w:t>
      </w:r>
      <w:r>
        <w:br/>
      </w:r>
      <w:r>
        <w:rPr>
          <w:rFonts w:ascii="Times New Roman"/>
          <w:b w:val="false"/>
          <w:i w:val="false"/>
          <w:color w:val="000000"/>
          <w:sz w:val="28"/>
        </w:rPr>
        <w:t>
                                           (подпись)  (фамилия и.о.)</w:t>
      </w:r>
    </w:p>
    <w:bookmarkStart w:name="z231" w:id="16"/>
    <w:p>
      <w:pPr>
        <w:spacing w:after="0"/>
        <w:ind w:left="0"/>
        <w:jc w:val="both"/>
      </w:pPr>
      <w:r>
        <w:rPr>
          <w:rFonts w:ascii="Times New Roman"/>
          <w:b w:val="false"/>
          <w:i w:val="false"/>
          <w:color w:val="000000"/>
          <w:sz w:val="28"/>
        </w:rPr>
        <w:t>
      Примечание: * заполняется по каждой категории</w:t>
      </w:r>
    </w:p>
    <w:bookmarkEnd w:id="16"/>
    <w:bookmarkStart w:name="z101" w:id="1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03-111      </w:t>
      </w:r>
    </w:p>
    <w:bookmarkEnd w:id="17"/>
    <w:bookmarkStart w:name="z102" w:id="18"/>
    <w:p>
      <w:pPr>
        <w:spacing w:after="0"/>
        <w:ind w:left="0"/>
        <w:jc w:val="both"/>
      </w:pPr>
      <w:r>
        <w:rPr>
          <w:rFonts w:ascii="Times New Roman"/>
          <w:b w:val="false"/>
          <w:i w:val="false"/>
          <w:color w:val="000000"/>
          <w:sz w:val="28"/>
        </w:rPr>
        <w:t>                             
</w:t>
      </w:r>
      <w:r>
        <w:rPr>
          <w:rFonts w:ascii="Times New Roman"/>
          <w:b/>
          <w:i w:val="false"/>
          <w:color w:val="000000"/>
          <w:sz w:val="28"/>
        </w:rPr>
        <w:t xml:space="preserve"> Расчет</w:t>
      </w:r>
      <w:r>
        <w:br/>
      </w:r>
      <w:r>
        <w:rPr>
          <w:rFonts w:ascii="Times New Roman"/>
          <w:b w:val="false"/>
          <w:i w:val="false"/>
          <w:color w:val="000000"/>
          <w:sz w:val="28"/>
        </w:rPr>
        <w:t>
</w:t>
      </w:r>
      <w:r>
        <w:rPr>
          <w:rFonts w:ascii="Times New Roman"/>
          <w:b/>
          <w:i w:val="false"/>
          <w:color w:val="000000"/>
          <w:sz w:val="28"/>
        </w:rPr>
        <w:t>расходов на оплату труда чрезвычайных и полномочных послов,</w:t>
      </w:r>
      <w:r>
        <w:br/>
      </w:r>
      <w:r>
        <w:rPr>
          <w:rFonts w:ascii="Times New Roman"/>
          <w:b w:val="false"/>
          <w:i w:val="false"/>
          <w:color w:val="000000"/>
          <w:sz w:val="28"/>
        </w:rPr>
        <w:t>
                     </w:t>
      </w:r>
      <w:r>
        <w:rPr>
          <w:rFonts w:ascii="Times New Roman"/>
          <w:b/>
          <w:i w:val="false"/>
          <w:color w:val="000000"/>
          <w:sz w:val="28"/>
        </w:rPr>
        <w:t>работников загранучреждений</w:t>
      </w:r>
    </w:p>
    <w:bookmarkEnd w:id="18"/>
    <w:p>
      <w:pPr>
        <w:spacing w:after="0"/>
        <w:ind w:left="0"/>
        <w:jc w:val="both"/>
      </w:pPr>
      <w:r>
        <w:rPr>
          <w:rFonts w:ascii="Times New Roman"/>
          <w:b w:val="false"/>
          <w:i w:val="false"/>
          <w:color w:val="ff0000"/>
          <w:sz w:val="28"/>
        </w:rPr>
        <w:t xml:space="preserve">      Сноска. Приложение 4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1248"/>
        <w:gridCol w:w="1285"/>
        <w:gridCol w:w="1650"/>
        <w:gridCol w:w="942"/>
        <w:gridCol w:w="1093"/>
        <w:gridCol w:w="1612"/>
        <w:gridCol w:w="1095"/>
        <w:gridCol w:w="1290"/>
        <w:gridCol w:w="1599"/>
      </w:tblGrid>
      <w:tr>
        <w:trPr>
          <w:trHeight w:val="30" w:hRule="atLeast"/>
        </w:trPr>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должнос-</w:t>
            </w:r>
            <w:r>
              <w:br/>
            </w:r>
            <w:r>
              <w:rPr>
                <w:rFonts w:ascii="Times New Roman"/>
                <w:b w:val="false"/>
                <w:i w:val="false"/>
                <w:color w:val="000000"/>
                <w:sz w:val="20"/>
              </w:rPr>
              <w:t>
</w:t>
            </w:r>
            <w:r>
              <w:rPr>
                <w:rFonts w:ascii="Times New Roman"/>
                <w:b w:val="false"/>
                <w:i w:val="false"/>
                <w:color w:val="000000"/>
                <w:sz w:val="20"/>
              </w:rPr>
              <w:t>тей</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штатных</w:t>
            </w:r>
            <w:r>
              <w:br/>
            </w:r>
            <w:r>
              <w:rPr>
                <w:rFonts w:ascii="Times New Roman"/>
                <w:b w:val="false"/>
                <w:i w:val="false"/>
                <w:color w:val="000000"/>
                <w:sz w:val="20"/>
              </w:rPr>
              <w:t>
</w:t>
            </w:r>
            <w:r>
              <w:rPr>
                <w:rFonts w:ascii="Times New Roman"/>
                <w:b w:val="false"/>
                <w:i w:val="false"/>
                <w:color w:val="000000"/>
                <w:sz w:val="20"/>
              </w:rPr>
              <w:t>единиц</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rPr>
                <w:rFonts w:ascii="Times New Roman"/>
                <w:b w:val="false"/>
                <w:i w:val="false"/>
                <w:color w:val="000000"/>
                <w:sz w:val="20"/>
              </w:rPr>
              <w:t>должнос-</w:t>
            </w:r>
            <w:r>
              <w:br/>
            </w:r>
            <w:r>
              <w:rPr>
                <w:rFonts w:ascii="Times New Roman"/>
                <w:b w:val="false"/>
                <w:i w:val="false"/>
                <w:color w:val="000000"/>
                <w:sz w:val="20"/>
              </w:rPr>
              <w:t>
</w:t>
            </w:r>
            <w:r>
              <w:rPr>
                <w:rFonts w:ascii="Times New Roman"/>
                <w:b w:val="false"/>
                <w:i w:val="false"/>
                <w:color w:val="000000"/>
                <w:sz w:val="20"/>
              </w:rPr>
              <w:t>тных</w:t>
            </w:r>
            <w:r>
              <w:br/>
            </w:r>
            <w:r>
              <w:rPr>
                <w:rFonts w:ascii="Times New Roman"/>
                <w:b w:val="false"/>
                <w:i w:val="false"/>
                <w:color w:val="000000"/>
                <w:sz w:val="20"/>
              </w:rPr>
              <w:t>
</w:t>
            </w:r>
            <w:r>
              <w:rPr>
                <w:rFonts w:ascii="Times New Roman"/>
                <w:b w:val="false"/>
                <w:i w:val="false"/>
                <w:color w:val="000000"/>
                <w:sz w:val="20"/>
              </w:rPr>
              <w:t>окладов</w:t>
            </w:r>
            <w:r>
              <w:br/>
            </w:r>
            <w:r>
              <w:rPr>
                <w:rFonts w:ascii="Times New Roman"/>
                <w:b w:val="false"/>
                <w:i w:val="false"/>
                <w:color w:val="000000"/>
                <w:sz w:val="20"/>
              </w:rPr>
              <w:t>
</w:t>
            </w:r>
            <w:r>
              <w:rPr>
                <w:rFonts w:ascii="Times New Roman"/>
                <w:b w:val="false"/>
                <w:i w:val="false"/>
                <w:color w:val="000000"/>
                <w:sz w:val="20"/>
              </w:rPr>
              <w:t>в месяц</w:t>
            </w:r>
            <w:r>
              <w:br/>
            </w:r>
            <w:r>
              <w:rPr>
                <w:rFonts w:ascii="Times New Roman"/>
                <w:b w:val="false"/>
                <w:i w:val="false"/>
                <w:color w:val="000000"/>
                <w:sz w:val="20"/>
              </w:rPr>
              <w:t>
</w:t>
            </w:r>
            <w:r>
              <w:rPr>
                <w:rFonts w:ascii="Times New Roman"/>
                <w:b w:val="false"/>
                <w:i w:val="false"/>
                <w:color w:val="000000"/>
                <w:sz w:val="20"/>
              </w:rPr>
              <w:t xml:space="preserve">(гр.2 х </w:t>
            </w:r>
            <w:r>
              <w:rPr>
                <w:rFonts w:ascii="Times New Roman"/>
                <w:b w:val="false"/>
                <w:i w:val="false"/>
                <w:color w:val="000000"/>
                <w:sz w:val="20"/>
              </w:rPr>
              <w:t>должнос-</w:t>
            </w:r>
            <w:r>
              <w:br/>
            </w:r>
            <w:r>
              <w:rPr>
                <w:rFonts w:ascii="Times New Roman"/>
                <w:b w:val="false"/>
                <w:i w:val="false"/>
                <w:color w:val="000000"/>
                <w:sz w:val="20"/>
              </w:rPr>
              <w:t>
</w:t>
            </w:r>
            <w:r>
              <w:rPr>
                <w:rFonts w:ascii="Times New Roman"/>
                <w:b w:val="false"/>
                <w:i w:val="false"/>
                <w:color w:val="000000"/>
                <w:sz w:val="20"/>
              </w:rPr>
              <w:t>тной</w:t>
            </w:r>
            <w:r>
              <w:br/>
            </w:r>
            <w:r>
              <w:rPr>
                <w:rFonts w:ascii="Times New Roman"/>
                <w:b w:val="false"/>
                <w:i w:val="false"/>
                <w:color w:val="000000"/>
                <w:sz w:val="20"/>
              </w:rPr>
              <w:t>
</w:t>
            </w:r>
            <w:r>
              <w:rPr>
                <w:rFonts w:ascii="Times New Roman"/>
                <w:b w:val="false"/>
                <w:i w:val="false"/>
                <w:color w:val="000000"/>
                <w:sz w:val="20"/>
              </w:rPr>
              <w:t>оклад в</w:t>
            </w:r>
            <w:r>
              <w:br/>
            </w:r>
            <w:r>
              <w:rPr>
                <w:rFonts w:ascii="Times New Roman"/>
                <w:b w:val="false"/>
                <w:i w:val="false"/>
                <w:color w:val="000000"/>
                <w:sz w:val="20"/>
              </w:rPr>
              <w:t>
</w:t>
            </w: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Дополнительная оплата</w:t>
            </w:r>
            <w:r>
              <w:br/>
            </w:r>
            <w:r>
              <w:rPr>
                <w:rFonts w:ascii="Times New Roman"/>
                <w:b w:val="false"/>
                <w:i w:val="false"/>
                <w:color w:val="000000"/>
                <w:sz w:val="20"/>
              </w:rPr>
              <w:t>
</w:t>
            </w:r>
            <w:r>
              <w:rPr>
                <w:rFonts w:ascii="Times New Roman"/>
                <w:b w:val="false"/>
                <w:i w:val="false"/>
                <w:color w:val="000000"/>
                <w:sz w:val="20"/>
              </w:rPr>
              <w:t>труда за проживание на</w:t>
            </w:r>
            <w:r>
              <w:br/>
            </w:r>
            <w:r>
              <w:rPr>
                <w:rFonts w:ascii="Times New Roman"/>
                <w:b w:val="false"/>
                <w:i w:val="false"/>
                <w:color w:val="000000"/>
                <w:sz w:val="20"/>
              </w:rPr>
              <w:t>
</w:t>
            </w:r>
            <w:r>
              <w:rPr>
                <w:rFonts w:ascii="Times New Roman"/>
                <w:b w:val="false"/>
                <w:i w:val="false"/>
                <w:color w:val="000000"/>
                <w:sz w:val="20"/>
              </w:rPr>
              <w:t>территориях радиационного</w:t>
            </w:r>
            <w:r>
              <w:br/>
            </w:r>
            <w:r>
              <w:rPr>
                <w:rFonts w:ascii="Times New Roman"/>
                <w:b w:val="false"/>
                <w:i w:val="false"/>
                <w:color w:val="000000"/>
                <w:sz w:val="20"/>
              </w:rPr>
              <w:t>
</w:t>
            </w:r>
            <w:r>
              <w:rPr>
                <w:rFonts w:ascii="Times New Roman"/>
                <w:b w:val="false"/>
                <w:i w:val="false"/>
                <w:color w:val="000000"/>
                <w:sz w:val="20"/>
              </w:rPr>
              <w:t>риска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 за</w:t>
            </w:r>
            <w:r>
              <w:br/>
            </w:r>
            <w:r>
              <w:rPr>
                <w:rFonts w:ascii="Times New Roman"/>
                <w:b w:val="false"/>
                <w:i w:val="false"/>
                <w:color w:val="000000"/>
                <w:sz w:val="20"/>
              </w:rPr>
              <w:t>
</w:t>
            </w:r>
            <w:r>
              <w:rPr>
                <w:rFonts w:ascii="Times New Roman"/>
                <w:b w:val="false"/>
                <w:i w:val="false"/>
                <w:color w:val="000000"/>
                <w:sz w:val="20"/>
              </w:rPr>
              <w:t>проживание в</w:t>
            </w:r>
            <w:r>
              <w:br/>
            </w:r>
            <w:r>
              <w:rPr>
                <w:rFonts w:ascii="Times New Roman"/>
                <w:b w:val="false"/>
                <w:i w:val="false"/>
                <w:color w:val="000000"/>
                <w:sz w:val="20"/>
              </w:rPr>
              <w:t>
</w:t>
            </w:r>
            <w:r>
              <w:rPr>
                <w:rFonts w:ascii="Times New Roman"/>
                <w:b w:val="false"/>
                <w:i w:val="false"/>
                <w:color w:val="000000"/>
                <w:sz w:val="20"/>
              </w:rPr>
              <w:t>зонах экологи-</w:t>
            </w:r>
            <w:r>
              <w:br/>
            </w:r>
            <w:r>
              <w:rPr>
                <w:rFonts w:ascii="Times New Roman"/>
                <w:b w:val="false"/>
                <w:i w:val="false"/>
                <w:color w:val="000000"/>
                <w:sz w:val="20"/>
              </w:rPr>
              <w:t>
</w:t>
            </w:r>
            <w:r>
              <w:rPr>
                <w:rFonts w:ascii="Times New Roman"/>
                <w:b w:val="false"/>
                <w:i w:val="false"/>
                <w:color w:val="000000"/>
                <w:sz w:val="20"/>
              </w:rPr>
              <w:t>ческого бедствия</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w:t>
            </w:r>
            <w:r>
              <w:rPr>
                <w:rFonts w:ascii="Times New Roman"/>
                <w:b w:val="false"/>
                <w:i w:val="false"/>
                <w:color w:val="000000"/>
                <w:sz w:val="20"/>
              </w:rPr>
              <w:t>основной</w:t>
            </w:r>
            <w:r>
              <w:br/>
            </w:r>
            <w:r>
              <w:rPr>
                <w:rFonts w:ascii="Times New Roman"/>
                <w:b w:val="false"/>
                <w:i w:val="false"/>
                <w:color w:val="000000"/>
                <w:sz w:val="20"/>
              </w:rPr>
              <w:t>
</w:t>
            </w:r>
            <w:r>
              <w:rPr>
                <w:rFonts w:ascii="Times New Roman"/>
                <w:b w:val="false"/>
                <w:i w:val="false"/>
                <w:color w:val="000000"/>
                <w:sz w:val="20"/>
              </w:rPr>
              <w:t>заработ-</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платы в</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гр.3 +</w:t>
            </w:r>
            <w:r>
              <w:br/>
            </w:r>
            <w:r>
              <w:rPr>
                <w:rFonts w:ascii="Times New Roman"/>
                <w:b w:val="false"/>
                <w:i w:val="false"/>
                <w:color w:val="000000"/>
                <w:sz w:val="20"/>
              </w:rPr>
              <w:t>
</w:t>
            </w:r>
            <w:r>
              <w:rPr>
                <w:rFonts w:ascii="Times New Roman"/>
                <w:b w:val="false"/>
                <w:i w:val="false"/>
                <w:color w:val="000000"/>
                <w:sz w:val="20"/>
              </w:rPr>
              <w:t>гр.6 +</w:t>
            </w:r>
            <w:r>
              <w:br/>
            </w:r>
            <w:r>
              <w:rPr>
                <w:rFonts w:ascii="Times New Roman"/>
                <w:b w:val="false"/>
                <w:i w:val="false"/>
                <w:color w:val="000000"/>
                <w:sz w:val="20"/>
              </w:rPr>
              <w:t>
</w:t>
            </w:r>
            <w:r>
              <w:rPr>
                <w:rFonts w:ascii="Times New Roman"/>
                <w:b w:val="false"/>
                <w:i w:val="false"/>
                <w:color w:val="000000"/>
                <w:sz w:val="20"/>
              </w:rPr>
              <w:t>гр.8</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w:t>
            </w:r>
            <w:r>
              <w:rPr>
                <w:rFonts w:ascii="Times New Roman"/>
                <w:b w:val="false"/>
                <w:i w:val="false"/>
                <w:color w:val="000000"/>
                <w:sz w:val="20"/>
              </w:rPr>
              <w:t>основной</w:t>
            </w:r>
            <w:r>
              <w:br/>
            </w:r>
            <w:r>
              <w:rPr>
                <w:rFonts w:ascii="Times New Roman"/>
                <w:b w:val="false"/>
                <w:i w:val="false"/>
                <w:color w:val="000000"/>
                <w:sz w:val="20"/>
              </w:rPr>
              <w:t>
</w:t>
            </w:r>
            <w:r>
              <w:rPr>
                <w:rFonts w:ascii="Times New Roman"/>
                <w:b w:val="false"/>
                <w:i w:val="false"/>
                <w:color w:val="000000"/>
                <w:sz w:val="20"/>
              </w:rPr>
              <w:t>заработ-</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платы в</w:t>
            </w:r>
            <w:r>
              <w:br/>
            </w:r>
            <w:r>
              <w:rPr>
                <w:rFonts w:ascii="Times New Roman"/>
                <w:b w:val="false"/>
                <w:i w:val="false"/>
                <w:color w:val="000000"/>
                <w:sz w:val="20"/>
              </w:rPr>
              <w:t>
</w:t>
            </w:r>
            <w:r>
              <w:rPr>
                <w:rFonts w:ascii="Times New Roman"/>
                <w:b w:val="false"/>
                <w:i w:val="false"/>
                <w:color w:val="000000"/>
                <w:sz w:val="20"/>
              </w:rPr>
              <w:t>год гр.9</w:t>
            </w:r>
            <w:r>
              <w:br/>
            </w:r>
            <w:r>
              <w:rPr>
                <w:rFonts w:ascii="Times New Roman"/>
                <w:b w:val="false"/>
                <w:i w:val="false"/>
                <w:color w:val="000000"/>
                <w:sz w:val="20"/>
              </w:rPr>
              <w:t>
</w:t>
            </w:r>
            <w:r>
              <w:rPr>
                <w:rFonts w:ascii="Times New Roman"/>
                <w:b w:val="false"/>
                <w:i w:val="false"/>
                <w:color w:val="000000"/>
                <w:sz w:val="20"/>
              </w:rPr>
              <w:t>х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 xml:space="preserve">венных </w:t>
            </w:r>
            <w:r>
              <w:rPr>
                <w:rFonts w:ascii="Times New Roman"/>
                <w:b w:val="false"/>
                <w:i w:val="false"/>
                <w:color w:val="000000"/>
                <w:sz w:val="20"/>
              </w:rPr>
              <w:t xml:space="preserve">служащих, </w:t>
            </w:r>
            <w:r>
              <w:rPr>
                <w:rFonts w:ascii="Times New Roman"/>
                <w:b w:val="false"/>
                <w:i w:val="false"/>
                <w:color w:val="000000"/>
                <w:sz w:val="20"/>
              </w:rPr>
              <w:t>получающих</w:t>
            </w:r>
            <w:r>
              <w:br/>
            </w:r>
            <w:r>
              <w:rPr>
                <w:rFonts w:ascii="Times New Roman"/>
                <w:b w:val="false"/>
                <w:i w:val="false"/>
                <w:color w:val="000000"/>
                <w:sz w:val="20"/>
              </w:rPr>
              <w:t>
</w:t>
            </w:r>
            <w:r>
              <w:rPr>
                <w:rFonts w:ascii="Times New Roman"/>
                <w:b w:val="false"/>
                <w:i w:val="false"/>
                <w:color w:val="000000"/>
                <w:sz w:val="20"/>
              </w:rPr>
              <w:t>доп.оплату</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(МРП х</w:t>
            </w:r>
            <w:r>
              <w:br/>
            </w:r>
            <w:r>
              <w:rPr>
                <w:rFonts w:ascii="Times New Roman"/>
                <w:b w:val="false"/>
                <w:i w:val="false"/>
                <w:color w:val="000000"/>
                <w:sz w:val="20"/>
              </w:rPr>
              <w:t>
</w:t>
            </w:r>
            <w:r>
              <w:rPr>
                <w:rFonts w:ascii="Times New Roman"/>
                <w:b w:val="false"/>
                <w:i w:val="false"/>
                <w:color w:val="000000"/>
                <w:sz w:val="20"/>
              </w:rPr>
              <w:t>гр.4 х</w:t>
            </w:r>
            <w:r>
              <w:br/>
            </w:r>
            <w:r>
              <w:rPr>
                <w:rFonts w:ascii="Times New Roman"/>
                <w:b w:val="false"/>
                <w:i w:val="false"/>
                <w:color w:val="000000"/>
                <w:sz w:val="20"/>
              </w:rPr>
              <w:t>
</w:t>
            </w:r>
            <w:r>
              <w:rPr>
                <w:rFonts w:ascii="Times New Roman"/>
                <w:b w:val="false"/>
                <w:i w:val="false"/>
                <w:color w:val="000000"/>
                <w:sz w:val="20"/>
              </w:rPr>
              <w:t>гр.5)/</w:t>
            </w:r>
            <w:r>
              <w:br/>
            </w:r>
            <w:r>
              <w:rPr>
                <w:rFonts w:ascii="Times New Roman"/>
                <w:b w:val="false"/>
                <w:i w:val="false"/>
                <w:color w:val="000000"/>
                <w:sz w:val="20"/>
              </w:rPr>
              <w:t>
</w:t>
            </w:r>
            <w:r>
              <w:rPr>
                <w:rFonts w:ascii="Times New Roman"/>
                <w:b w:val="false"/>
                <w:i w:val="false"/>
                <w:color w:val="000000"/>
                <w:sz w:val="20"/>
              </w:rPr>
              <w:t>1000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венных</w:t>
            </w:r>
            <w:r>
              <w:br/>
            </w:r>
            <w:r>
              <w:rPr>
                <w:rFonts w:ascii="Times New Roman"/>
                <w:b w:val="false"/>
                <w:i w:val="false"/>
                <w:color w:val="000000"/>
                <w:sz w:val="20"/>
              </w:rPr>
              <w:t>
</w:t>
            </w:r>
            <w:r>
              <w:rPr>
                <w:rFonts w:ascii="Times New Roman"/>
                <w:b w:val="false"/>
                <w:i w:val="false"/>
                <w:color w:val="000000"/>
                <w:sz w:val="20"/>
              </w:rPr>
              <w:t xml:space="preserve">служащих, </w:t>
            </w:r>
            <w:r>
              <w:rPr>
                <w:rFonts w:ascii="Times New Roman"/>
                <w:b w:val="false"/>
                <w:i w:val="false"/>
                <w:color w:val="000000"/>
                <w:sz w:val="20"/>
              </w:rPr>
              <w:t xml:space="preserve">получающих </w:t>
            </w:r>
            <w:r>
              <w:rPr>
                <w:rFonts w:ascii="Times New Roman"/>
                <w:b w:val="false"/>
                <w:i w:val="false"/>
                <w:color w:val="000000"/>
                <w:sz w:val="20"/>
              </w:rPr>
              <w:t>доп.оплату</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w:t>
            </w:r>
            <w:r>
              <w:br/>
            </w:r>
            <w:r>
              <w:rPr>
                <w:rFonts w:ascii="Times New Roman"/>
                <w:b w:val="false"/>
                <w:i w:val="false"/>
                <w:color w:val="000000"/>
                <w:sz w:val="20"/>
              </w:rPr>
              <w:t>
</w:t>
            </w:r>
            <w:r>
              <w:rPr>
                <w:rFonts w:ascii="Times New Roman"/>
                <w:b w:val="false"/>
                <w:i w:val="false"/>
                <w:color w:val="000000"/>
                <w:sz w:val="20"/>
              </w:rPr>
              <w:t>ния</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______________ __________________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______________ __________________</w:t>
      </w:r>
      <w:r>
        <w:br/>
      </w:r>
      <w:r>
        <w:rPr>
          <w:rFonts w:ascii="Times New Roman"/>
          <w:b w:val="false"/>
          <w:i w:val="false"/>
          <w:color w:val="000000"/>
          <w:sz w:val="28"/>
        </w:rPr>
        <w:t>
                               (подпись)    (фамилия и.о.)</w:t>
      </w:r>
    </w:p>
    <w:bookmarkStart w:name="z103" w:id="19"/>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04-111       </w:t>
      </w:r>
    </w:p>
    <w:bookmarkEnd w:id="19"/>
    <w:bookmarkStart w:name="z104" w:id="20"/>
    <w:p>
      <w:pPr>
        <w:spacing w:after="0"/>
        <w:ind w:left="0"/>
        <w:jc w:val="both"/>
      </w:pPr>
      <w:r>
        <w:rPr>
          <w:rFonts w:ascii="Times New Roman"/>
          <w:b w:val="false"/>
          <w:i w:val="false"/>
          <w:color w:val="000000"/>
          <w:sz w:val="28"/>
        </w:rPr>
        <w:t>                              
</w:t>
      </w:r>
      <w:r>
        <w:rPr>
          <w:rFonts w:ascii="Times New Roman"/>
          <w:b/>
          <w:i w:val="false"/>
          <w:color w:val="000000"/>
          <w:sz w:val="28"/>
        </w:rPr>
        <w:t xml:space="preserve"> Расчет</w:t>
      </w:r>
      <w:r>
        <w:br/>
      </w:r>
      <w:r>
        <w:rPr>
          <w:rFonts w:ascii="Times New Roman"/>
          <w:b w:val="false"/>
          <w:i w:val="false"/>
          <w:color w:val="000000"/>
          <w:sz w:val="28"/>
        </w:rPr>
        <w:t>
                        </w:t>
      </w:r>
      <w:r>
        <w:rPr>
          <w:rFonts w:ascii="Times New Roman"/>
          <w:b/>
          <w:i w:val="false"/>
          <w:color w:val="000000"/>
          <w:sz w:val="28"/>
        </w:rPr>
        <w:t>расходов на оплату труда</w:t>
      </w:r>
      <w:r>
        <w:br/>
      </w:r>
      <w:r>
        <w:rPr>
          <w:rFonts w:ascii="Times New Roman"/>
          <w:b w:val="false"/>
          <w:i w:val="false"/>
          <w:color w:val="000000"/>
          <w:sz w:val="28"/>
        </w:rPr>
        <w:t>
            </w:t>
      </w:r>
      <w:r>
        <w:rPr>
          <w:rFonts w:ascii="Times New Roman"/>
          <w:b/>
          <w:i w:val="false"/>
          <w:color w:val="000000"/>
          <w:sz w:val="28"/>
        </w:rPr>
        <w:t>работников государственных учреждений образования</w:t>
      </w:r>
      <w:r>
        <w:rPr>
          <w:rFonts w:ascii="Times New Roman"/>
          <w:b w:val="false"/>
          <w:i w:val="false"/>
          <w:color w:val="000000"/>
          <w:sz w:val="28"/>
        </w:rPr>
        <w:t> </w:t>
      </w:r>
    </w:p>
    <w:bookmarkEnd w:id="20"/>
    <w:p>
      <w:pPr>
        <w:spacing w:after="0"/>
        <w:ind w:left="0"/>
        <w:jc w:val="both"/>
      </w:pPr>
      <w:r>
        <w:rPr>
          <w:rFonts w:ascii="Times New Roman"/>
          <w:b w:val="false"/>
          <w:i w:val="false"/>
          <w:color w:val="ff0000"/>
          <w:sz w:val="28"/>
        </w:rPr>
        <w:t xml:space="preserve">      Сноска. Приложение 5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711"/>
        <w:gridCol w:w="730"/>
        <w:gridCol w:w="749"/>
        <w:gridCol w:w="883"/>
        <w:gridCol w:w="768"/>
        <w:gridCol w:w="769"/>
        <w:gridCol w:w="946"/>
        <w:gridCol w:w="946"/>
        <w:gridCol w:w="946"/>
        <w:gridCol w:w="1137"/>
        <w:gridCol w:w="1137"/>
        <w:gridCol w:w="1510"/>
        <w:gridCol w:w="1631"/>
      </w:tblGrid>
      <w:tr>
        <w:trPr>
          <w:trHeight w:val="255" w:hRule="atLeast"/>
        </w:trPr>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w:t>
            </w:r>
            <w:r>
              <w:br/>
            </w:r>
            <w:r>
              <w:rPr>
                <w:rFonts w:ascii="Times New Roman"/>
                <w:b w:val="false"/>
                <w:i w:val="false"/>
                <w:color w:val="000000"/>
                <w:sz w:val="20"/>
              </w:rPr>
              <w:t>
</w:t>
            </w:r>
            <w:r>
              <w:rPr>
                <w:rFonts w:ascii="Times New Roman"/>
                <w:b w:val="false"/>
                <w:i w:val="false"/>
                <w:color w:val="000000"/>
                <w:sz w:val="20"/>
              </w:rPr>
              <w:t>гория</w:t>
            </w:r>
            <w:r>
              <w:br/>
            </w:r>
            <w:r>
              <w:rPr>
                <w:rFonts w:ascii="Times New Roman"/>
                <w:b w:val="false"/>
                <w:i w:val="false"/>
                <w:color w:val="000000"/>
                <w:sz w:val="20"/>
              </w:rPr>
              <w:t>
</w:t>
            </w:r>
            <w:r>
              <w:rPr>
                <w:rFonts w:ascii="Times New Roman"/>
                <w:b w:val="false"/>
                <w:i w:val="false"/>
                <w:color w:val="000000"/>
                <w:sz w:val="20"/>
              </w:rPr>
              <w:t>долж-</w:t>
            </w:r>
            <w:r>
              <w:br/>
            </w:r>
            <w:r>
              <w:rPr>
                <w:rFonts w:ascii="Times New Roman"/>
                <w:b w:val="false"/>
                <w:i w:val="false"/>
                <w:color w:val="000000"/>
                <w:sz w:val="20"/>
              </w:rPr>
              <w:t>
</w:t>
            </w:r>
            <w:r>
              <w:rPr>
                <w:rFonts w:ascii="Times New Roman"/>
                <w:b w:val="false"/>
                <w:i w:val="false"/>
                <w:color w:val="000000"/>
                <w:sz w:val="20"/>
              </w:rPr>
              <w:t xml:space="preserve">нос </w:t>
            </w:r>
            <w:r>
              <w:br/>
            </w:r>
            <w:r>
              <w:rPr>
                <w:rFonts w:ascii="Times New Roman"/>
                <w:b w:val="false"/>
                <w:i w:val="false"/>
                <w:color w:val="000000"/>
                <w:sz w:val="20"/>
              </w:rPr>
              <w:t>
</w:t>
            </w:r>
            <w:r>
              <w:rPr>
                <w:rFonts w:ascii="Times New Roman"/>
                <w:b w:val="false"/>
                <w:i w:val="false"/>
                <w:color w:val="000000"/>
                <w:sz w:val="20"/>
              </w:rPr>
              <w:t>тей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штатных единиц</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должност</w:t>
            </w:r>
            <w:r>
              <w:rPr>
                <w:rFonts w:ascii="Times New Roman"/>
                <w:b w:val="false"/>
                <w:i w:val="false"/>
                <w:color w:val="000000"/>
                <w:sz w:val="20"/>
              </w:rPr>
              <w:t xml:space="preserve">ных </w:t>
            </w:r>
            <w:r>
              <w:rPr>
                <w:rFonts w:ascii="Times New Roman"/>
                <w:b w:val="false"/>
                <w:i w:val="false"/>
                <w:color w:val="000000"/>
                <w:sz w:val="20"/>
              </w:rPr>
              <w:t xml:space="preserve">окладов в </w:t>
            </w:r>
            <w:r>
              <w:rPr>
                <w:rFonts w:ascii="Times New Roman"/>
                <w:b w:val="false"/>
                <w:i w:val="false"/>
                <w:color w:val="000000"/>
                <w:sz w:val="20"/>
              </w:rPr>
              <w:t xml:space="preserve">месяц </w:t>
            </w:r>
            <w:r>
              <w:rPr>
                <w:rFonts w:ascii="Times New Roman"/>
                <w:b w:val="false"/>
                <w:i w:val="false"/>
                <w:color w:val="000000"/>
                <w:sz w:val="20"/>
              </w:rPr>
              <w:t xml:space="preserve">(гр.2 х </w:t>
            </w:r>
            <w:r>
              <w:rPr>
                <w:rFonts w:ascii="Times New Roman"/>
                <w:b w:val="false"/>
                <w:i w:val="false"/>
                <w:color w:val="000000"/>
                <w:sz w:val="20"/>
              </w:rPr>
              <w:t xml:space="preserve">базовый </w:t>
            </w:r>
            <w:r>
              <w:rPr>
                <w:rFonts w:ascii="Times New Roman"/>
                <w:b w:val="false"/>
                <w:i w:val="false"/>
                <w:color w:val="000000"/>
                <w:sz w:val="20"/>
              </w:rPr>
              <w:t xml:space="preserve">долж. </w:t>
            </w:r>
            <w:r>
              <w:rPr>
                <w:rFonts w:ascii="Times New Roman"/>
                <w:b w:val="false"/>
                <w:i w:val="false"/>
                <w:color w:val="000000"/>
                <w:sz w:val="20"/>
              </w:rPr>
              <w:t xml:space="preserve">оклад х </w:t>
            </w:r>
            <w:r>
              <w:rPr>
                <w:rFonts w:ascii="Times New Roman"/>
                <w:b w:val="false"/>
                <w:i w:val="false"/>
                <w:color w:val="000000"/>
                <w:sz w:val="20"/>
              </w:rPr>
              <w:t>коэфф.+…+</w:t>
            </w:r>
            <w:r>
              <w:br/>
            </w:r>
            <w:r>
              <w:rPr>
                <w:rFonts w:ascii="Times New Roman"/>
                <w:b w:val="false"/>
                <w:i w:val="false"/>
                <w:color w:val="000000"/>
                <w:sz w:val="20"/>
              </w:rPr>
              <w:t>
</w:t>
            </w:r>
            <w:r>
              <w:rPr>
                <w:rFonts w:ascii="Times New Roman"/>
                <w:b w:val="false"/>
                <w:i w:val="false"/>
                <w:color w:val="000000"/>
                <w:sz w:val="20"/>
              </w:rPr>
              <w:t xml:space="preserve">гр.12 х </w:t>
            </w:r>
            <w:r>
              <w:rPr>
                <w:rFonts w:ascii="Times New Roman"/>
                <w:b w:val="false"/>
                <w:i w:val="false"/>
                <w:color w:val="000000"/>
                <w:sz w:val="20"/>
              </w:rPr>
              <w:t xml:space="preserve">базовый </w:t>
            </w:r>
            <w:r>
              <w:rPr>
                <w:rFonts w:ascii="Times New Roman"/>
                <w:b w:val="false"/>
                <w:i w:val="false"/>
                <w:color w:val="000000"/>
                <w:sz w:val="20"/>
              </w:rPr>
              <w:t xml:space="preserve">долж. </w:t>
            </w:r>
            <w:r>
              <w:rPr>
                <w:rFonts w:ascii="Times New Roman"/>
                <w:b w:val="false"/>
                <w:i w:val="false"/>
                <w:color w:val="000000"/>
                <w:sz w:val="20"/>
              </w:rPr>
              <w:t xml:space="preserve">оклад х </w:t>
            </w:r>
            <w:r>
              <w:rPr>
                <w:rFonts w:ascii="Times New Roman"/>
                <w:b w:val="false"/>
                <w:i w:val="false"/>
                <w:color w:val="000000"/>
                <w:sz w:val="20"/>
              </w:rPr>
              <w:t>коэфф.)/</w:t>
            </w:r>
            <w:r>
              <w:br/>
            </w:r>
            <w:r>
              <w:rPr>
                <w:rFonts w:ascii="Times New Roman"/>
                <w:b w:val="false"/>
                <w:i w:val="false"/>
                <w:color w:val="000000"/>
                <w:sz w:val="20"/>
              </w:rPr>
              <w:t>
</w:t>
            </w:r>
            <w:r>
              <w:rPr>
                <w:rFonts w:ascii="Times New Roman"/>
                <w:b w:val="false"/>
                <w:i w:val="false"/>
                <w:color w:val="000000"/>
                <w:sz w:val="20"/>
              </w:rPr>
              <w:t>1000</w:t>
            </w:r>
          </w:p>
        </w:tc>
      </w:tr>
      <w:tr>
        <w:trPr>
          <w:trHeight w:val="255" w:hRule="atLeast"/>
        </w:trPr>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да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2</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3</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5</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7</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11</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14</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17</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20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w:t>
            </w:r>
            <w:r>
              <w:br/>
            </w:r>
            <w:r>
              <w:rPr>
                <w:rFonts w:ascii="Times New Roman"/>
                <w:b w:val="false"/>
                <w:i w:val="false"/>
                <w:color w:val="000000"/>
                <w:sz w:val="20"/>
              </w:rPr>
              <w:t>
</w:t>
            </w:r>
            <w:r>
              <w:rPr>
                <w:rFonts w:ascii="Times New Roman"/>
                <w:b w:val="false"/>
                <w:i w:val="false"/>
                <w:color w:val="000000"/>
                <w:sz w:val="20"/>
              </w:rPr>
              <w:t>20</w:t>
            </w:r>
            <w:r>
              <w:br/>
            </w:r>
            <w:r>
              <w:rPr>
                <w:rFonts w:ascii="Times New Roman"/>
                <w:b w:val="false"/>
                <w:i w:val="false"/>
                <w:color w:val="000000"/>
                <w:sz w:val="20"/>
              </w:rPr>
              <w:t>
</w:t>
            </w:r>
            <w:r>
              <w:rPr>
                <w:rFonts w:ascii="Times New Roman"/>
                <w:b w:val="false"/>
                <w:i w:val="false"/>
                <w:color w:val="000000"/>
                <w:sz w:val="20"/>
              </w:rPr>
              <w:t>лет</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 xml:space="preserve">гр.2+ </w:t>
            </w:r>
            <w:r>
              <w:rPr>
                <w:rFonts w:ascii="Times New Roman"/>
                <w:b w:val="false"/>
                <w:i w:val="false"/>
                <w:color w:val="000000"/>
                <w:sz w:val="20"/>
              </w:rPr>
              <w:t xml:space="preserve">гр.3+ </w:t>
            </w:r>
            <w:r>
              <w:rPr>
                <w:rFonts w:ascii="Times New Roman"/>
                <w:b w:val="false"/>
                <w:i w:val="false"/>
                <w:color w:val="000000"/>
                <w:sz w:val="20"/>
              </w:rPr>
              <w:t xml:space="preserve">+гр.11 </w:t>
            </w:r>
            <w:r>
              <w:rPr>
                <w:rFonts w:ascii="Times New Roman"/>
                <w:b w:val="false"/>
                <w:i w:val="false"/>
                <w:color w:val="000000"/>
                <w:sz w:val="20"/>
              </w:rPr>
              <w:t>+гр.12</w:t>
            </w:r>
          </w:p>
        </w:tc>
        <w:tc>
          <w:tcPr>
            <w:tcW w:w="0" w:type="auto"/>
            <w:vMerge/>
            <w:tcBorders>
              <w:top w:val="nil"/>
              <w:left w:val="single" w:color="cfcfcf" w:sz="5"/>
              <w:bottom w:val="single" w:color="cfcfcf" w:sz="5"/>
              <w:right w:val="single" w:color="cfcfcf" w:sz="5"/>
            </w:tcBorders>
          </w:tcP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w:t>
            </w:r>
            <w:r>
              <w:br/>
            </w:r>
            <w:r>
              <w:rPr>
                <w:rFonts w:ascii="Times New Roman"/>
                <w:b w:val="false"/>
                <w:i w:val="false"/>
                <w:color w:val="000000"/>
                <w:sz w:val="20"/>
              </w:rPr>
              <w:t>
</w:t>
            </w:r>
            <w:r>
              <w:rPr>
                <w:rFonts w:ascii="Times New Roman"/>
                <w:b w:val="false"/>
                <w:i w:val="false"/>
                <w:color w:val="000000"/>
                <w:sz w:val="20"/>
              </w:rPr>
              <w:t>ца</w:t>
            </w:r>
            <w:r>
              <w:br/>
            </w:r>
            <w:r>
              <w:rPr>
                <w:rFonts w:ascii="Times New Roman"/>
                <w:b w:val="false"/>
                <w:i w:val="false"/>
                <w:color w:val="000000"/>
                <w:sz w:val="20"/>
              </w:rPr>
              <w:t>
</w:t>
            </w:r>
            <w:r>
              <w:rPr>
                <w:rFonts w:ascii="Times New Roman"/>
                <w:b w:val="false"/>
                <w:i w:val="false"/>
                <w:color w:val="000000"/>
                <w:sz w:val="20"/>
              </w:rPr>
              <w:t>изме-</w:t>
            </w:r>
            <w:r>
              <w:br/>
            </w:r>
            <w:r>
              <w:rPr>
                <w:rFonts w:ascii="Times New Roman"/>
                <w:b w:val="false"/>
                <w:i w:val="false"/>
                <w:color w:val="000000"/>
                <w:sz w:val="20"/>
              </w:rPr>
              <w:t>
</w:t>
            </w:r>
            <w:r>
              <w:rPr>
                <w:rFonts w:ascii="Times New Roman"/>
                <w:b w:val="false"/>
                <w:i w:val="false"/>
                <w:color w:val="000000"/>
                <w:sz w:val="20"/>
              </w:rPr>
              <w:t>рения</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892"/>
        <w:gridCol w:w="1460"/>
        <w:gridCol w:w="1314"/>
        <w:gridCol w:w="911"/>
        <w:gridCol w:w="1315"/>
        <w:gridCol w:w="1142"/>
        <w:gridCol w:w="1507"/>
        <w:gridCol w:w="1142"/>
        <w:gridCol w:w="1872"/>
        <w:gridCol w:w="91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w:t>
            </w:r>
            <w:r>
              <w:br/>
            </w:r>
            <w:r>
              <w:rPr>
                <w:rFonts w:ascii="Times New Roman"/>
                <w:b w:val="false"/>
                <w:i w:val="false"/>
                <w:color w:val="000000"/>
                <w:sz w:val="20"/>
              </w:rPr>
              <w:t>
</w:t>
            </w:r>
            <w:r>
              <w:rPr>
                <w:rFonts w:ascii="Times New Roman"/>
                <w:b w:val="false"/>
                <w:i w:val="false"/>
                <w:color w:val="000000"/>
                <w:sz w:val="20"/>
              </w:rPr>
              <w:t>должностного</w:t>
            </w:r>
            <w:r>
              <w:br/>
            </w:r>
            <w:r>
              <w:rPr>
                <w:rFonts w:ascii="Times New Roman"/>
                <w:b w:val="false"/>
                <w:i w:val="false"/>
                <w:color w:val="000000"/>
                <w:sz w:val="20"/>
              </w:rPr>
              <w:t>
</w:t>
            </w:r>
            <w:r>
              <w:rPr>
                <w:rFonts w:ascii="Times New Roman"/>
                <w:b w:val="false"/>
                <w:i w:val="false"/>
                <w:color w:val="000000"/>
                <w:sz w:val="20"/>
              </w:rPr>
              <w:t>оклада</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rPr>
                <w:rFonts w:ascii="Times New Roman"/>
                <w:b w:val="false"/>
                <w:i w:val="false"/>
                <w:color w:val="000000"/>
                <w:sz w:val="20"/>
              </w:rPr>
              <w:t>должност-</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оклада</w:t>
            </w:r>
            <w:r>
              <w:br/>
            </w:r>
            <w:r>
              <w:rPr>
                <w:rFonts w:ascii="Times New Roman"/>
                <w:b w:val="false"/>
                <w:i w:val="false"/>
                <w:color w:val="000000"/>
                <w:sz w:val="20"/>
              </w:rPr>
              <w:t>
</w:t>
            </w:r>
            <w:r>
              <w:rPr>
                <w:rFonts w:ascii="Times New Roman"/>
                <w:b w:val="false"/>
                <w:i w:val="false"/>
                <w:color w:val="000000"/>
                <w:sz w:val="20"/>
              </w:rPr>
              <w:t>(ставки)</w:t>
            </w:r>
            <w:r>
              <w:br/>
            </w:r>
            <w:r>
              <w:rPr>
                <w:rFonts w:ascii="Times New Roman"/>
                <w:b w:val="false"/>
                <w:i w:val="false"/>
                <w:color w:val="000000"/>
                <w:sz w:val="20"/>
              </w:rPr>
              <w:t>
</w:t>
            </w:r>
            <w:r>
              <w:rPr>
                <w:rFonts w:ascii="Times New Roman"/>
                <w:b w:val="false"/>
                <w:i w:val="false"/>
                <w:color w:val="000000"/>
                <w:sz w:val="20"/>
              </w:rPr>
              <w:t>с учетом</w:t>
            </w:r>
            <w:r>
              <w:br/>
            </w:r>
            <w:r>
              <w:rPr>
                <w:rFonts w:ascii="Times New Roman"/>
                <w:b w:val="false"/>
                <w:i w:val="false"/>
                <w:color w:val="000000"/>
                <w:sz w:val="20"/>
              </w:rPr>
              <w:t>
</w:t>
            </w:r>
            <w:r>
              <w:rPr>
                <w:rFonts w:ascii="Times New Roman"/>
                <w:b w:val="false"/>
                <w:i w:val="false"/>
                <w:color w:val="000000"/>
                <w:sz w:val="20"/>
              </w:rPr>
              <w:t xml:space="preserve">повышения </w:t>
            </w:r>
            <w:r>
              <w:rPr>
                <w:rFonts w:ascii="Times New Roman"/>
                <w:b w:val="false"/>
                <w:i w:val="false"/>
                <w:color w:val="000000"/>
                <w:sz w:val="20"/>
              </w:rPr>
              <w:t xml:space="preserve">гр.14+гр. </w:t>
            </w:r>
            <w:r>
              <w:rPr>
                <w:rFonts w:ascii="Times New Roman"/>
                <w:b w:val="false"/>
                <w:i w:val="false"/>
                <w:color w:val="000000"/>
                <w:sz w:val="20"/>
              </w:rPr>
              <w:t>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Доплаты</w:t>
            </w:r>
          </w:p>
        </w:tc>
      </w:tr>
      <w:tr>
        <w:trPr>
          <w:trHeight w:val="30" w:hRule="atLeast"/>
        </w:trPr>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 xml:space="preserve">ков, </w:t>
            </w:r>
            <w:r>
              <w:rPr>
                <w:rFonts w:ascii="Times New Roman"/>
                <w:b w:val="false"/>
                <w:i w:val="false"/>
                <w:color w:val="000000"/>
                <w:sz w:val="20"/>
              </w:rPr>
              <w:t xml:space="preserve">которым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лено</w:t>
            </w:r>
            <w:r>
              <w:br/>
            </w:r>
            <w:r>
              <w:rPr>
                <w:rFonts w:ascii="Times New Roman"/>
                <w:b w:val="false"/>
                <w:i w:val="false"/>
                <w:color w:val="000000"/>
                <w:sz w:val="20"/>
              </w:rPr>
              <w:t>
</w:t>
            </w:r>
            <w:r>
              <w:rPr>
                <w:rFonts w:ascii="Times New Roman"/>
                <w:b w:val="false"/>
                <w:i w:val="false"/>
                <w:color w:val="000000"/>
                <w:sz w:val="20"/>
              </w:rPr>
              <w:t>данное</w:t>
            </w:r>
            <w:r>
              <w:br/>
            </w:r>
            <w:r>
              <w:rPr>
                <w:rFonts w:ascii="Times New Roman"/>
                <w:b w:val="false"/>
                <w:i w:val="false"/>
                <w:color w:val="000000"/>
                <w:sz w:val="20"/>
              </w:rPr>
              <w:t>
</w:t>
            </w:r>
            <w:r>
              <w:rPr>
                <w:rFonts w:ascii="Times New Roman"/>
                <w:b w:val="false"/>
                <w:i w:val="false"/>
                <w:color w:val="000000"/>
                <w:sz w:val="20"/>
              </w:rPr>
              <w:t>повыше-</w:t>
            </w:r>
            <w:r>
              <w:br/>
            </w:r>
            <w:r>
              <w:rPr>
                <w:rFonts w:ascii="Times New Roman"/>
                <w:b w:val="false"/>
                <w:i w:val="false"/>
                <w:color w:val="000000"/>
                <w:sz w:val="20"/>
              </w:rPr>
              <w:t>
</w:t>
            </w:r>
            <w:r>
              <w:rPr>
                <w:rFonts w:ascii="Times New Roman"/>
                <w:b w:val="false"/>
                <w:i w:val="false"/>
                <w:color w:val="000000"/>
                <w:sz w:val="20"/>
              </w:rPr>
              <w:t>ние</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классное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проверку и</w:t>
            </w:r>
            <w:r>
              <w:br/>
            </w:r>
            <w:r>
              <w:rPr>
                <w:rFonts w:ascii="Times New Roman"/>
                <w:b w:val="false"/>
                <w:i w:val="false"/>
                <w:color w:val="000000"/>
                <w:sz w:val="20"/>
              </w:rPr>
              <w:t>
</w:t>
            </w:r>
            <w:r>
              <w:rPr>
                <w:rFonts w:ascii="Times New Roman"/>
                <w:b w:val="false"/>
                <w:i w:val="false"/>
                <w:color w:val="000000"/>
                <w:sz w:val="20"/>
              </w:rPr>
              <w:t>тетрадей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Заведование</w:t>
            </w:r>
            <w:r>
              <w:br/>
            </w:r>
            <w:r>
              <w:rPr>
                <w:rFonts w:ascii="Times New Roman"/>
                <w:b w:val="false"/>
                <w:i w:val="false"/>
                <w:color w:val="000000"/>
                <w:sz w:val="20"/>
              </w:rPr>
              <w:t>
</w:t>
            </w:r>
            <w:r>
              <w:rPr>
                <w:rFonts w:ascii="Times New Roman"/>
                <w:b w:val="false"/>
                <w:i w:val="false"/>
                <w:color w:val="000000"/>
                <w:sz w:val="20"/>
              </w:rPr>
              <w:t>учебными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совмещение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 xml:space="preserve">ков, </w:t>
            </w:r>
            <w:r>
              <w:br/>
            </w:r>
            <w:r>
              <w:rPr>
                <w:rFonts w:ascii="Times New Roman"/>
                <w:b w:val="false"/>
                <w:i w:val="false"/>
                <w:color w:val="000000"/>
                <w:sz w:val="20"/>
              </w:rPr>
              <w:t>
</w:t>
            </w:r>
            <w:r>
              <w:rPr>
                <w:rFonts w:ascii="Times New Roman"/>
                <w:b w:val="false"/>
                <w:i w:val="false"/>
                <w:color w:val="000000"/>
                <w:sz w:val="20"/>
              </w:rPr>
              <w:t xml:space="preserve">которым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 xml:space="preserve">лена </w:t>
            </w:r>
            <w:r>
              <w:rPr>
                <w:rFonts w:ascii="Times New Roman"/>
                <w:b w:val="false"/>
                <w:i w:val="false"/>
                <w:color w:val="000000"/>
                <w:sz w:val="20"/>
              </w:rPr>
              <w:t>доплата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 xml:space="preserve">ков, </w:t>
            </w:r>
            <w:r>
              <w:rPr>
                <w:rFonts w:ascii="Times New Roman"/>
                <w:b w:val="false"/>
                <w:i w:val="false"/>
                <w:color w:val="000000"/>
                <w:sz w:val="20"/>
              </w:rPr>
              <w:t xml:space="preserve">которым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 xml:space="preserve">лена </w:t>
            </w:r>
            <w:r>
              <w:rPr>
                <w:rFonts w:ascii="Times New Roman"/>
                <w:b w:val="false"/>
                <w:i w:val="false"/>
                <w:color w:val="000000"/>
                <w:sz w:val="20"/>
              </w:rPr>
              <w:t>доплата</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 xml:space="preserve">лена </w:t>
            </w:r>
            <w:r>
              <w:rPr>
                <w:rFonts w:ascii="Times New Roman"/>
                <w:b w:val="false"/>
                <w:i w:val="false"/>
                <w:color w:val="000000"/>
                <w:sz w:val="20"/>
              </w:rPr>
              <w:t>доплата</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работни</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 xml:space="preserve">которым </w:t>
            </w:r>
            <w:r>
              <w:rPr>
                <w:rFonts w:ascii="Times New Roman"/>
                <w:b w:val="false"/>
                <w:i w:val="false"/>
                <w:color w:val="000000"/>
                <w:sz w:val="20"/>
              </w:rPr>
              <w:t>установ</w:t>
            </w:r>
            <w:r>
              <w:rPr>
                <w:rFonts w:ascii="Times New Roman"/>
                <w:b w:val="false"/>
                <w:i w:val="false"/>
                <w:color w:val="000000"/>
                <w:sz w:val="20"/>
              </w:rPr>
              <w:t xml:space="preserve">лена </w:t>
            </w:r>
            <w:r>
              <w:rPr>
                <w:rFonts w:ascii="Times New Roman"/>
                <w:b w:val="false"/>
                <w:i w:val="false"/>
                <w:color w:val="000000"/>
                <w:sz w:val="20"/>
              </w:rPr>
              <w:t>доплата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868"/>
        <w:gridCol w:w="1172"/>
        <w:gridCol w:w="868"/>
        <w:gridCol w:w="1077"/>
        <w:gridCol w:w="925"/>
        <w:gridCol w:w="1071"/>
        <w:gridCol w:w="1039"/>
        <w:gridCol w:w="1039"/>
        <w:gridCol w:w="1211"/>
        <w:gridCol w:w="1154"/>
        <w:gridCol w:w="1306"/>
        <w:gridCol w:w="1496"/>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Доплаты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особые</w:t>
            </w:r>
            <w:r>
              <w:br/>
            </w:r>
            <w:r>
              <w:rPr>
                <w:rFonts w:ascii="Times New Roman"/>
                <w:b w:val="false"/>
                <w:i w:val="false"/>
                <w:color w:val="000000"/>
                <w:sz w:val="20"/>
              </w:rPr>
              <w:t>
</w:t>
            </w:r>
            <w:r>
              <w:rPr>
                <w:rFonts w:ascii="Times New Roman"/>
                <w:b w:val="false"/>
                <w:i w:val="false"/>
                <w:color w:val="000000"/>
                <w:sz w:val="20"/>
              </w:rPr>
              <w:t>условия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углубленное</w:t>
            </w:r>
            <w:r>
              <w:br/>
            </w:r>
            <w:r>
              <w:rPr>
                <w:rFonts w:ascii="Times New Roman"/>
                <w:b w:val="false"/>
                <w:i w:val="false"/>
                <w:color w:val="000000"/>
                <w:sz w:val="20"/>
              </w:rPr>
              <w:t>
</w:t>
            </w:r>
            <w:r>
              <w:rPr>
                <w:rFonts w:ascii="Times New Roman"/>
                <w:b w:val="false"/>
                <w:i w:val="false"/>
                <w:color w:val="000000"/>
                <w:sz w:val="20"/>
              </w:rPr>
              <w:t>изучение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ученую степень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работу в</w:t>
            </w:r>
            <w:r>
              <w:br/>
            </w:r>
            <w:r>
              <w:rPr>
                <w:rFonts w:ascii="Times New Roman"/>
                <w:b w:val="false"/>
                <w:i w:val="false"/>
                <w:color w:val="000000"/>
                <w:sz w:val="20"/>
              </w:rPr>
              <w:t>
</w:t>
            </w:r>
            <w:r>
              <w:rPr>
                <w:rFonts w:ascii="Times New Roman"/>
                <w:b w:val="false"/>
                <w:i w:val="false"/>
                <w:color w:val="000000"/>
                <w:sz w:val="20"/>
              </w:rPr>
              <w:t>ночное время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работу в</w:t>
            </w:r>
            <w:r>
              <w:br/>
            </w:r>
            <w:r>
              <w:rPr>
                <w:rFonts w:ascii="Times New Roman"/>
                <w:b w:val="false"/>
                <w:i w:val="false"/>
                <w:color w:val="000000"/>
                <w:sz w:val="20"/>
              </w:rPr>
              <w:t>
</w:t>
            </w:r>
            <w:r>
              <w:rPr>
                <w:rFonts w:ascii="Times New Roman"/>
                <w:b w:val="false"/>
                <w:i w:val="false"/>
                <w:color w:val="000000"/>
                <w:sz w:val="20"/>
              </w:rPr>
              <w:t>праздничные</w:t>
            </w:r>
            <w:r>
              <w:br/>
            </w:r>
            <w:r>
              <w:rPr>
                <w:rFonts w:ascii="Times New Roman"/>
                <w:b w:val="false"/>
                <w:i w:val="false"/>
                <w:color w:val="000000"/>
                <w:sz w:val="20"/>
              </w:rPr>
              <w:t>
</w:t>
            </w:r>
            <w:r>
              <w:rPr>
                <w:rFonts w:ascii="Times New Roman"/>
                <w:b w:val="false"/>
                <w:i w:val="false"/>
                <w:color w:val="000000"/>
                <w:sz w:val="20"/>
              </w:rPr>
              <w:t>и выходные</w:t>
            </w:r>
            <w:r>
              <w:br/>
            </w:r>
            <w:r>
              <w:rPr>
                <w:rFonts w:ascii="Times New Roman"/>
                <w:b w:val="false"/>
                <w:i w:val="false"/>
                <w:color w:val="000000"/>
                <w:sz w:val="20"/>
              </w:rPr>
              <w:t>
</w:t>
            </w:r>
            <w:r>
              <w:rPr>
                <w:rFonts w:ascii="Times New Roman"/>
                <w:b w:val="false"/>
                <w:i w:val="false"/>
                <w:color w:val="000000"/>
                <w:sz w:val="20"/>
              </w:rPr>
              <w:t>дни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сверхурочную</w:t>
            </w:r>
            <w:r>
              <w:br/>
            </w:r>
            <w:r>
              <w:rPr>
                <w:rFonts w:ascii="Times New Roman"/>
                <w:b w:val="false"/>
                <w:i w:val="false"/>
                <w:color w:val="000000"/>
                <w:sz w:val="20"/>
              </w:rPr>
              <w:t>
</w:t>
            </w:r>
            <w:r>
              <w:rPr>
                <w:rFonts w:ascii="Times New Roman"/>
                <w:b w:val="false"/>
                <w:i w:val="false"/>
                <w:color w:val="000000"/>
                <w:sz w:val="20"/>
              </w:rPr>
              <w:t>работу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 xml:space="preserve">ников,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доплата</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доплата</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w:t>
            </w:r>
            <w:r>
              <w:br/>
            </w:r>
            <w:r>
              <w:rPr>
                <w:rFonts w:ascii="Times New Roman"/>
                <w:b w:val="false"/>
                <w:i w:val="false"/>
                <w:color w:val="000000"/>
                <w:sz w:val="20"/>
              </w:rPr>
              <w:t>
</w:t>
            </w:r>
            <w:r>
              <w:rPr>
                <w:rFonts w:ascii="Times New Roman"/>
                <w:b w:val="false"/>
                <w:i w:val="false"/>
                <w:color w:val="000000"/>
                <w:sz w:val="20"/>
              </w:rPr>
              <w:t>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допла-</w:t>
            </w:r>
            <w:r>
              <w:br/>
            </w:r>
            <w:r>
              <w:rPr>
                <w:rFonts w:ascii="Times New Roman"/>
                <w:b w:val="false"/>
                <w:i w:val="false"/>
                <w:color w:val="000000"/>
                <w:sz w:val="20"/>
              </w:rPr>
              <w:t>
</w:t>
            </w:r>
            <w:r>
              <w:rPr>
                <w:rFonts w:ascii="Times New Roman"/>
                <w:b w:val="false"/>
                <w:i w:val="false"/>
                <w:color w:val="000000"/>
                <w:sz w:val="20"/>
              </w:rPr>
              <w:t>та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мер</w:t>
            </w:r>
            <w:r>
              <w:br/>
            </w:r>
            <w:r>
              <w:rPr>
                <w:rFonts w:ascii="Times New Roman"/>
                <w:b w:val="false"/>
                <w:i w:val="false"/>
                <w:color w:val="000000"/>
                <w:sz w:val="20"/>
              </w:rPr>
              <w:t>
</w:t>
            </w:r>
            <w:r>
              <w:rPr>
                <w:rFonts w:ascii="Times New Roman"/>
                <w:b w:val="false"/>
                <w:i w:val="false"/>
                <w:color w:val="000000"/>
                <w:sz w:val="20"/>
              </w:rPr>
              <w:t>доп-</w:t>
            </w:r>
            <w:r>
              <w:br/>
            </w:r>
            <w:r>
              <w:rPr>
                <w:rFonts w:ascii="Times New Roman"/>
                <w:b w:val="false"/>
                <w:i w:val="false"/>
                <w:color w:val="000000"/>
                <w:sz w:val="20"/>
              </w:rPr>
              <w:t>
</w:t>
            </w:r>
            <w:r>
              <w:rPr>
                <w:rFonts w:ascii="Times New Roman"/>
                <w:b w:val="false"/>
                <w:i w:val="false"/>
                <w:color w:val="000000"/>
                <w:sz w:val="20"/>
              </w:rPr>
              <w:t>латы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rPr>
                <w:rFonts w:ascii="Times New Roman"/>
                <w:b w:val="false"/>
                <w:i w:val="false"/>
                <w:color w:val="000000"/>
                <w:sz w:val="20"/>
              </w:rPr>
              <w:t>(минимальный размер заработной платы (далее МРЗП)х</w:t>
            </w:r>
            <w:r>
              <w:br/>
            </w:r>
            <w:r>
              <w:rPr>
                <w:rFonts w:ascii="Times New Roman"/>
                <w:b w:val="false"/>
                <w:i w:val="false"/>
                <w:color w:val="000000"/>
                <w:sz w:val="20"/>
              </w:rPr>
              <w:t>
</w:t>
            </w:r>
            <w:r>
              <w:rPr>
                <w:rFonts w:ascii="Times New Roman"/>
                <w:b w:val="false"/>
                <w:i w:val="false"/>
                <w:color w:val="000000"/>
                <w:sz w:val="20"/>
              </w:rPr>
              <w:t>гр.30х</w:t>
            </w:r>
            <w:r>
              <w:br/>
            </w:r>
            <w:r>
              <w:rPr>
                <w:rFonts w:ascii="Times New Roman"/>
                <w:b w:val="false"/>
                <w:i w:val="false"/>
                <w:color w:val="000000"/>
                <w:sz w:val="20"/>
              </w:rPr>
              <w:t>
</w:t>
            </w:r>
            <w:r>
              <w:rPr>
                <w:rFonts w:ascii="Times New Roman"/>
                <w:b w:val="false"/>
                <w:i w:val="false"/>
                <w:color w:val="000000"/>
                <w:sz w:val="20"/>
              </w:rPr>
              <w:t>гр.31)</w:t>
            </w:r>
            <w:r>
              <w:br/>
            </w:r>
            <w:r>
              <w:rPr>
                <w:rFonts w:ascii="Times New Roman"/>
                <w:b w:val="false"/>
                <w:i w:val="false"/>
                <w:color w:val="000000"/>
                <w:sz w:val="20"/>
              </w:rPr>
              <w:t>
</w:t>
            </w:r>
            <w:r>
              <w:rPr>
                <w:rFonts w:ascii="Times New Roman"/>
                <w:b w:val="false"/>
                <w:i w:val="false"/>
                <w:color w:val="000000"/>
                <w:sz w:val="20"/>
              </w:rPr>
              <w:t>1000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w:t>
            </w:r>
            <w:r>
              <w:br/>
            </w:r>
            <w:r>
              <w:rPr>
                <w:rFonts w:ascii="Times New Roman"/>
                <w:b w:val="false"/>
                <w:i w:val="false"/>
                <w:color w:val="000000"/>
                <w:sz w:val="20"/>
              </w:rPr>
              <w:t>
</w:t>
            </w:r>
            <w:r>
              <w:rPr>
                <w:rFonts w:ascii="Times New Roman"/>
                <w:b w:val="false"/>
                <w:i w:val="false"/>
                <w:color w:val="000000"/>
                <w:sz w:val="20"/>
              </w:rPr>
              <w:t>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допла-</w:t>
            </w:r>
            <w:r>
              <w:br/>
            </w:r>
            <w:r>
              <w:rPr>
                <w:rFonts w:ascii="Times New Roman"/>
                <w:b w:val="false"/>
                <w:i w:val="false"/>
                <w:color w:val="000000"/>
                <w:sz w:val="20"/>
              </w:rPr>
              <w:t>
</w:t>
            </w:r>
            <w:r>
              <w:rPr>
                <w:rFonts w:ascii="Times New Roman"/>
                <w:b w:val="false"/>
                <w:i w:val="false"/>
                <w:color w:val="000000"/>
                <w:sz w:val="20"/>
              </w:rPr>
              <w:t>та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доплата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доплата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845"/>
        <w:gridCol w:w="1072"/>
        <w:gridCol w:w="1110"/>
        <w:gridCol w:w="827"/>
        <w:gridCol w:w="1148"/>
        <w:gridCol w:w="921"/>
        <w:gridCol w:w="995"/>
        <w:gridCol w:w="1261"/>
        <w:gridCol w:w="1129"/>
        <w:gridCol w:w="1148"/>
        <w:gridCol w:w="1311"/>
        <w:gridCol w:w="132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Доплаты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Надбавки</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rPr>
                <w:rFonts w:ascii="Times New Roman"/>
                <w:b w:val="false"/>
                <w:i w:val="false"/>
                <w:color w:val="000000"/>
                <w:sz w:val="20"/>
              </w:rPr>
              <w:t>основ</w:t>
            </w:r>
            <w:r>
              <w:rPr>
                <w:rFonts w:ascii="Times New Roman"/>
                <w:b w:val="false"/>
                <w:i w:val="false"/>
                <w:color w:val="000000"/>
                <w:sz w:val="20"/>
              </w:rPr>
              <w:t>ой</w:t>
            </w:r>
            <w:r>
              <w:br/>
            </w:r>
            <w:r>
              <w:rPr>
                <w:rFonts w:ascii="Times New Roman"/>
                <w:b w:val="false"/>
                <w:i w:val="false"/>
                <w:color w:val="000000"/>
                <w:sz w:val="20"/>
              </w:rPr>
              <w:t>
</w:t>
            </w:r>
            <w:r>
              <w:rPr>
                <w:rFonts w:ascii="Times New Roman"/>
                <w:b w:val="false"/>
                <w:i w:val="false"/>
                <w:color w:val="000000"/>
                <w:sz w:val="20"/>
              </w:rPr>
              <w:t>зара-</w:t>
            </w:r>
            <w:r>
              <w:br/>
            </w:r>
            <w:r>
              <w:rPr>
                <w:rFonts w:ascii="Times New Roman"/>
                <w:b w:val="false"/>
                <w:i w:val="false"/>
                <w:color w:val="000000"/>
                <w:sz w:val="20"/>
              </w:rPr>
              <w:t>
</w:t>
            </w:r>
            <w:r>
              <w:rPr>
                <w:rFonts w:ascii="Times New Roman"/>
                <w:b w:val="false"/>
                <w:i w:val="false"/>
                <w:color w:val="000000"/>
                <w:sz w:val="20"/>
              </w:rPr>
              <w:t xml:space="preserve">ботной </w:t>
            </w:r>
            <w:r>
              <w:rPr>
                <w:rFonts w:ascii="Times New Roman"/>
                <w:b w:val="false"/>
                <w:i w:val="false"/>
                <w:color w:val="000000"/>
                <w:sz w:val="20"/>
              </w:rPr>
              <w:t xml:space="preserve">платы </w:t>
            </w:r>
            <w:r>
              <w:rPr>
                <w:rFonts w:ascii="Times New Roman"/>
                <w:b w:val="false"/>
                <w:i w:val="false"/>
                <w:color w:val="000000"/>
                <w:sz w:val="20"/>
              </w:rPr>
              <w:t xml:space="preserve">в </w:t>
            </w:r>
            <w:r>
              <w:rPr>
                <w:rFonts w:ascii="Times New Roman"/>
                <w:b w:val="false"/>
                <w:i w:val="false"/>
                <w:color w:val="000000"/>
                <w:sz w:val="20"/>
              </w:rPr>
              <w:t xml:space="preserve">месяц </w:t>
            </w:r>
            <w:r>
              <w:rPr>
                <w:rFonts w:ascii="Times New Roman"/>
                <w:b w:val="false"/>
                <w:i w:val="false"/>
                <w:color w:val="000000"/>
                <w:sz w:val="20"/>
              </w:rPr>
              <w:t xml:space="preserve">гр.17+ </w:t>
            </w:r>
            <w:r>
              <w:rPr>
                <w:rFonts w:ascii="Times New Roman"/>
                <w:b w:val="false"/>
                <w:i w:val="false"/>
                <w:color w:val="000000"/>
                <w:sz w:val="20"/>
              </w:rPr>
              <w:t xml:space="preserve">гр.46+ </w:t>
            </w:r>
            <w:r>
              <w:rPr>
                <w:rFonts w:ascii="Times New Roman"/>
                <w:b w:val="false"/>
                <w:i w:val="false"/>
                <w:color w:val="000000"/>
                <w:sz w:val="20"/>
              </w:rPr>
              <w:t>гр.49</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rPr>
                <w:rFonts w:ascii="Times New Roman"/>
                <w:b w:val="false"/>
                <w:i w:val="false"/>
                <w:color w:val="000000"/>
                <w:sz w:val="20"/>
              </w:rPr>
              <w:t>основ</w:t>
            </w:r>
            <w:r>
              <w:rPr>
                <w:rFonts w:ascii="Times New Roman"/>
                <w:b w:val="false"/>
                <w:i w:val="false"/>
                <w:color w:val="000000"/>
                <w:sz w:val="20"/>
              </w:rPr>
              <w:t>ой</w:t>
            </w:r>
            <w:r>
              <w:br/>
            </w:r>
            <w:r>
              <w:rPr>
                <w:rFonts w:ascii="Times New Roman"/>
                <w:b w:val="false"/>
                <w:i w:val="false"/>
                <w:color w:val="000000"/>
                <w:sz w:val="20"/>
              </w:rPr>
              <w:t>
</w:t>
            </w:r>
            <w:r>
              <w:rPr>
                <w:rFonts w:ascii="Times New Roman"/>
                <w:b w:val="false"/>
                <w:i w:val="false"/>
                <w:color w:val="000000"/>
                <w:sz w:val="20"/>
              </w:rPr>
              <w:t>зара</w:t>
            </w:r>
            <w:r>
              <w:rPr>
                <w:rFonts w:ascii="Times New Roman"/>
                <w:b w:val="false"/>
                <w:i w:val="false"/>
                <w:color w:val="000000"/>
                <w:sz w:val="20"/>
              </w:rPr>
              <w:t xml:space="preserve">ботной </w:t>
            </w:r>
            <w:r>
              <w:rPr>
                <w:rFonts w:ascii="Times New Roman"/>
                <w:b w:val="false"/>
                <w:i w:val="false"/>
                <w:color w:val="000000"/>
                <w:sz w:val="20"/>
              </w:rPr>
              <w:t xml:space="preserve">платы </w:t>
            </w:r>
            <w:r>
              <w:rPr>
                <w:rFonts w:ascii="Times New Roman"/>
                <w:b w:val="false"/>
                <w:i w:val="false"/>
                <w:color w:val="000000"/>
                <w:sz w:val="20"/>
              </w:rPr>
              <w:t xml:space="preserve">в год </w:t>
            </w:r>
            <w:r>
              <w:rPr>
                <w:rFonts w:ascii="Times New Roman"/>
                <w:b w:val="false"/>
                <w:i w:val="false"/>
                <w:color w:val="000000"/>
                <w:sz w:val="20"/>
              </w:rPr>
              <w:t xml:space="preserve">гр.50х </w:t>
            </w:r>
            <w:r>
              <w:rPr>
                <w:rFonts w:ascii="Times New Roman"/>
                <w:b w:val="false"/>
                <w:i w:val="false"/>
                <w:color w:val="000000"/>
                <w:sz w:val="20"/>
              </w:rPr>
              <w:t>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Дополнительная</w:t>
            </w:r>
            <w:r>
              <w:br/>
            </w:r>
            <w:r>
              <w:rPr>
                <w:rFonts w:ascii="Times New Roman"/>
                <w:b w:val="false"/>
                <w:i w:val="false"/>
                <w:color w:val="000000"/>
                <w:sz w:val="20"/>
              </w:rPr>
              <w:t>
</w:t>
            </w:r>
            <w:r>
              <w:rPr>
                <w:rFonts w:ascii="Times New Roman"/>
                <w:b w:val="false"/>
                <w:i w:val="false"/>
                <w:color w:val="000000"/>
                <w:sz w:val="20"/>
              </w:rPr>
              <w:t>оплата труда за</w:t>
            </w:r>
            <w:r>
              <w:br/>
            </w:r>
            <w:r>
              <w:rPr>
                <w:rFonts w:ascii="Times New Roman"/>
                <w:b w:val="false"/>
                <w:i w:val="false"/>
                <w:color w:val="000000"/>
                <w:sz w:val="20"/>
              </w:rPr>
              <w:t>
</w:t>
            </w:r>
            <w:r>
              <w:rPr>
                <w:rFonts w:ascii="Times New Roman"/>
                <w:b w:val="false"/>
                <w:i w:val="false"/>
                <w:color w:val="000000"/>
                <w:sz w:val="20"/>
              </w:rPr>
              <w:t>проживание на</w:t>
            </w:r>
            <w:r>
              <w:br/>
            </w:r>
            <w:r>
              <w:rPr>
                <w:rFonts w:ascii="Times New Roman"/>
                <w:b w:val="false"/>
                <w:i w:val="false"/>
                <w:color w:val="000000"/>
                <w:sz w:val="20"/>
              </w:rPr>
              <w:t>
</w:t>
            </w:r>
            <w:r>
              <w:rPr>
                <w:rFonts w:ascii="Times New Roman"/>
                <w:b w:val="false"/>
                <w:i w:val="false"/>
                <w:color w:val="000000"/>
                <w:sz w:val="20"/>
              </w:rPr>
              <w:t>территориях</w:t>
            </w:r>
            <w:r>
              <w:br/>
            </w:r>
            <w:r>
              <w:rPr>
                <w:rFonts w:ascii="Times New Roman"/>
                <w:b w:val="false"/>
                <w:i w:val="false"/>
                <w:color w:val="000000"/>
                <w:sz w:val="20"/>
              </w:rPr>
              <w:t>
</w:t>
            </w:r>
            <w:r>
              <w:rPr>
                <w:rFonts w:ascii="Times New Roman"/>
                <w:b w:val="false"/>
                <w:i w:val="false"/>
                <w:color w:val="000000"/>
                <w:sz w:val="20"/>
              </w:rPr>
              <w:t>радиационного</w:t>
            </w:r>
            <w:r>
              <w:br/>
            </w:r>
            <w:r>
              <w:rPr>
                <w:rFonts w:ascii="Times New Roman"/>
                <w:b w:val="false"/>
                <w:i w:val="false"/>
                <w:color w:val="000000"/>
                <w:sz w:val="20"/>
              </w:rPr>
              <w:t>
</w:t>
            </w:r>
            <w:r>
              <w:rPr>
                <w:rFonts w:ascii="Times New Roman"/>
                <w:b w:val="false"/>
                <w:i w:val="false"/>
                <w:color w:val="000000"/>
                <w:sz w:val="20"/>
              </w:rPr>
              <w:t>риска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r>
              <w:br/>
            </w:r>
            <w:r>
              <w:rPr>
                <w:rFonts w:ascii="Times New Roman"/>
                <w:b w:val="false"/>
                <w:i w:val="false"/>
                <w:color w:val="000000"/>
                <w:sz w:val="20"/>
              </w:rPr>
              <w:t>
</w:t>
            </w:r>
            <w:r>
              <w:rPr>
                <w:rFonts w:ascii="Times New Roman"/>
                <w:b w:val="false"/>
                <w:i w:val="false"/>
                <w:color w:val="000000"/>
                <w:sz w:val="20"/>
              </w:rPr>
              <w:t>за прожива-</w:t>
            </w:r>
            <w:r>
              <w:br/>
            </w:r>
            <w:r>
              <w:rPr>
                <w:rFonts w:ascii="Times New Roman"/>
                <w:b w:val="false"/>
                <w:i w:val="false"/>
                <w:color w:val="000000"/>
                <w:sz w:val="20"/>
              </w:rPr>
              <w:t>
</w:t>
            </w:r>
            <w:r>
              <w:rPr>
                <w:rFonts w:ascii="Times New Roman"/>
                <w:b w:val="false"/>
                <w:i w:val="false"/>
                <w:color w:val="000000"/>
                <w:sz w:val="20"/>
              </w:rPr>
              <w:t>ние в зонах</w:t>
            </w:r>
            <w:r>
              <w:br/>
            </w:r>
            <w:r>
              <w:rPr>
                <w:rFonts w:ascii="Times New Roman"/>
                <w:b w:val="false"/>
                <w:i w:val="false"/>
                <w:color w:val="000000"/>
                <w:sz w:val="20"/>
              </w:rPr>
              <w:t>
</w:t>
            </w:r>
            <w:r>
              <w:rPr>
                <w:rFonts w:ascii="Times New Roman"/>
                <w:b w:val="false"/>
                <w:i w:val="false"/>
                <w:color w:val="000000"/>
                <w:sz w:val="20"/>
              </w:rPr>
              <w:t>экологичес-</w:t>
            </w:r>
            <w:r>
              <w:br/>
            </w:r>
            <w:r>
              <w:rPr>
                <w:rFonts w:ascii="Times New Roman"/>
                <w:b w:val="false"/>
                <w:i w:val="false"/>
                <w:color w:val="000000"/>
                <w:sz w:val="20"/>
              </w:rPr>
              <w:t>
</w:t>
            </w:r>
            <w:r>
              <w:rPr>
                <w:rFonts w:ascii="Times New Roman"/>
                <w:b w:val="false"/>
                <w:i w:val="false"/>
                <w:color w:val="000000"/>
                <w:sz w:val="20"/>
              </w:rPr>
              <w:t xml:space="preserve">кого </w:t>
            </w:r>
            <w:r>
              <w:rPr>
                <w:rFonts w:ascii="Times New Roman"/>
                <w:b w:val="false"/>
                <w:i w:val="false"/>
                <w:color w:val="000000"/>
                <w:sz w:val="20"/>
              </w:rPr>
              <w:t>бедствия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выполне-</w:t>
            </w:r>
            <w:r>
              <w:br/>
            </w:r>
            <w:r>
              <w:rPr>
                <w:rFonts w:ascii="Times New Roman"/>
                <w:b w:val="false"/>
                <w:i w:val="false"/>
                <w:color w:val="000000"/>
                <w:sz w:val="20"/>
              </w:rPr>
              <w:t>
</w:t>
            </w:r>
            <w:r>
              <w:rPr>
                <w:rFonts w:ascii="Times New Roman"/>
                <w:b w:val="false"/>
                <w:i w:val="false"/>
                <w:color w:val="000000"/>
                <w:sz w:val="20"/>
              </w:rPr>
              <w:t>ние обязан-</w:t>
            </w:r>
            <w:r>
              <w:br/>
            </w:r>
            <w:r>
              <w:rPr>
                <w:rFonts w:ascii="Times New Roman"/>
                <w:b w:val="false"/>
                <w:i w:val="false"/>
                <w:color w:val="000000"/>
                <w:sz w:val="20"/>
              </w:rPr>
              <w:t>
</w:t>
            </w:r>
            <w:r>
              <w:rPr>
                <w:rFonts w:ascii="Times New Roman"/>
                <w:b w:val="false"/>
                <w:i w:val="false"/>
                <w:color w:val="000000"/>
                <w:sz w:val="20"/>
              </w:rPr>
              <w:t>ностей</w:t>
            </w:r>
            <w:r>
              <w:br/>
            </w:r>
            <w:r>
              <w:rPr>
                <w:rFonts w:ascii="Times New Roman"/>
                <w:b w:val="false"/>
                <w:i w:val="false"/>
                <w:color w:val="000000"/>
                <w:sz w:val="20"/>
              </w:rPr>
              <w:t>
</w:t>
            </w:r>
            <w:r>
              <w:rPr>
                <w:rFonts w:ascii="Times New Roman"/>
                <w:b w:val="false"/>
                <w:i w:val="false"/>
                <w:color w:val="000000"/>
                <w:sz w:val="20"/>
              </w:rPr>
              <w:t>временно</w:t>
            </w:r>
            <w:r>
              <w:br/>
            </w:r>
            <w:r>
              <w:rPr>
                <w:rFonts w:ascii="Times New Roman"/>
                <w:b w:val="false"/>
                <w:i w:val="false"/>
                <w:color w:val="000000"/>
                <w:sz w:val="20"/>
              </w:rPr>
              <w:t>
</w:t>
            </w:r>
            <w:r>
              <w:rPr>
                <w:rFonts w:ascii="Times New Roman"/>
                <w:b w:val="false"/>
                <w:i w:val="false"/>
                <w:color w:val="000000"/>
                <w:sz w:val="20"/>
              </w:rPr>
              <w:t>отсутствую-</w:t>
            </w:r>
            <w:r>
              <w:br/>
            </w:r>
            <w:r>
              <w:rPr>
                <w:rFonts w:ascii="Times New Roman"/>
                <w:b w:val="false"/>
                <w:i w:val="false"/>
                <w:color w:val="000000"/>
                <w:sz w:val="20"/>
              </w:rPr>
              <w:t>
</w:t>
            </w:r>
            <w:r>
              <w:rPr>
                <w:rFonts w:ascii="Times New Roman"/>
                <w:b w:val="false"/>
                <w:i w:val="false"/>
                <w:color w:val="000000"/>
                <w:sz w:val="20"/>
              </w:rPr>
              <w:t>щего</w:t>
            </w:r>
            <w:r>
              <w:br/>
            </w:r>
            <w:r>
              <w:rPr>
                <w:rFonts w:ascii="Times New Roman"/>
                <w:b w:val="false"/>
                <w:i w:val="false"/>
                <w:color w:val="000000"/>
                <w:sz w:val="20"/>
              </w:rPr>
              <w:t>
</w:t>
            </w:r>
            <w:r>
              <w:rPr>
                <w:rFonts w:ascii="Times New Roman"/>
                <w:b w:val="false"/>
                <w:i w:val="false"/>
                <w:color w:val="000000"/>
                <w:sz w:val="20"/>
              </w:rPr>
              <w:t>работника</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rPr>
                <w:rFonts w:ascii="Times New Roman"/>
                <w:b w:val="false"/>
                <w:i w:val="false"/>
                <w:color w:val="000000"/>
                <w:sz w:val="20"/>
              </w:rPr>
              <w:t>доплат</w:t>
            </w:r>
            <w:r>
              <w:br/>
            </w:r>
            <w:r>
              <w:rPr>
                <w:rFonts w:ascii="Times New Roman"/>
                <w:b w:val="false"/>
                <w:i w:val="false"/>
                <w:color w:val="000000"/>
                <w:sz w:val="20"/>
              </w:rPr>
              <w:t>
</w:t>
            </w:r>
            <w:r>
              <w:rPr>
                <w:rFonts w:ascii="Times New Roman"/>
                <w:b w:val="false"/>
                <w:i w:val="false"/>
                <w:color w:val="000000"/>
                <w:sz w:val="20"/>
              </w:rPr>
              <w:t xml:space="preserve">в месяц </w:t>
            </w:r>
            <w:r>
              <w:rPr>
                <w:rFonts w:ascii="Times New Roman"/>
                <w:b w:val="false"/>
                <w:i w:val="false"/>
                <w:color w:val="000000"/>
                <w:sz w:val="20"/>
              </w:rPr>
              <w:t xml:space="preserve">(гр.19+ </w:t>
            </w:r>
            <w:r>
              <w:rPr>
                <w:rFonts w:ascii="Times New Roman"/>
                <w:b w:val="false"/>
                <w:i w:val="false"/>
                <w:color w:val="000000"/>
                <w:sz w:val="20"/>
              </w:rPr>
              <w:t xml:space="preserve">гр.21+ </w:t>
            </w:r>
            <w:r>
              <w:rPr>
                <w:rFonts w:ascii="Times New Roman"/>
                <w:b w:val="false"/>
                <w:i w:val="false"/>
                <w:color w:val="000000"/>
                <w:sz w:val="20"/>
              </w:rPr>
              <w:t>гр.23+</w:t>
            </w:r>
            <w:r>
              <w:rPr>
                <w:rFonts w:ascii="Times New Roman"/>
                <w:b w:val="false"/>
                <w:i w:val="false"/>
                <w:color w:val="000000"/>
                <w:sz w:val="20"/>
              </w:rPr>
              <w:t>гр.25+</w:t>
            </w:r>
            <w:r>
              <w:rPr>
                <w:rFonts w:ascii="Times New Roman"/>
                <w:b w:val="false"/>
                <w:i w:val="false"/>
                <w:color w:val="000000"/>
                <w:sz w:val="20"/>
              </w:rPr>
              <w:t>гр.27+</w:t>
            </w:r>
            <w:r>
              <w:rPr>
                <w:rFonts w:ascii="Times New Roman"/>
                <w:b w:val="false"/>
                <w:i w:val="false"/>
                <w:color w:val="000000"/>
                <w:sz w:val="20"/>
              </w:rPr>
              <w:t xml:space="preserve">гр.29+ </w:t>
            </w:r>
            <w:r>
              <w:rPr>
                <w:rFonts w:ascii="Times New Roman"/>
                <w:b w:val="false"/>
                <w:i w:val="false"/>
                <w:color w:val="000000"/>
                <w:sz w:val="20"/>
              </w:rPr>
              <w:t xml:space="preserve">гр.32+ </w:t>
            </w:r>
            <w:r>
              <w:rPr>
                <w:rFonts w:ascii="Times New Roman"/>
                <w:b w:val="false"/>
                <w:i w:val="false"/>
                <w:color w:val="000000"/>
                <w:sz w:val="20"/>
              </w:rPr>
              <w:t xml:space="preserve">гр.34+ </w:t>
            </w:r>
            <w:r>
              <w:rPr>
                <w:rFonts w:ascii="Times New Roman"/>
                <w:b w:val="false"/>
                <w:i w:val="false"/>
                <w:color w:val="000000"/>
                <w:sz w:val="20"/>
              </w:rPr>
              <w:t xml:space="preserve">гр.36+ </w:t>
            </w:r>
            <w:r>
              <w:rPr>
                <w:rFonts w:ascii="Times New Roman"/>
                <w:b w:val="false"/>
                <w:i w:val="false"/>
                <w:color w:val="000000"/>
                <w:sz w:val="20"/>
              </w:rPr>
              <w:t xml:space="preserve">гр.38+ </w:t>
            </w:r>
            <w:r>
              <w:rPr>
                <w:rFonts w:ascii="Times New Roman"/>
                <w:b w:val="false"/>
                <w:i w:val="false"/>
                <w:color w:val="000000"/>
                <w:sz w:val="20"/>
              </w:rPr>
              <w:t xml:space="preserve">гр.41+ </w:t>
            </w:r>
            <w:r>
              <w:rPr>
                <w:rFonts w:ascii="Times New Roman"/>
                <w:b w:val="false"/>
                <w:i w:val="false"/>
                <w:color w:val="000000"/>
                <w:sz w:val="20"/>
              </w:rPr>
              <w:t xml:space="preserve">гр.43+ </w:t>
            </w:r>
            <w:r>
              <w:rPr>
                <w:rFonts w:ascii="Times New Roman"/>
                <w:b w:val="false"/>
                <w:i w:val="false"/>
                <w:color w:val="000000"/>
                <w:sz w:val="20"/>
              </w:rPr>
              <w:t>гр.45)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почетное звание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 xml:space="preserve">ников,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доплата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мер</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(МРПх</w:t>
            </w:r>
            <w:r>
              <w:br/>
            </w:r>
            <w:r>
              <w:rPr>
                <w:rFonts w:ascii="Times New Roman"/>
                <w:b w:val="false"/>
                <w:i w:val="false"/>
                <w:color w:val="000000"/>
                <w:sz w:val="20"/>
              </w:rPr>
              <w:t>
</w:t>
            </w:r>
            <w:r>
              <w:rPr>
                <w:rFonts w:ascii="Times New Roman"/>
                <w:b w:val="false"/>
                <w:i w:val="false"/>
                <w:color w:val="000000"/>
                <w:sz w:val="20"/>
              </w:rPr>
              <w:t>гр.39х</w:t>
            </w:r>
            <w:r>
              <w:br/>
            </w:r>
            <w:r>
              <w:rPr>
                <w:rFonts w:ascii="Times New Roman"/>
                <w:b w:val="false"/>
                <w:i w:val="false"/>
                <w:color w:val="000000"/>
                <w:sz w:val="20"/>
              </w:rPr>
              <w:t>
</w:t>
            </w:r>
            <w:r>
              <w:rPr>
                <w:rFonts w:ascii="Times New Roman"/>
                <w:b w:val="false"/>
                <w:i w:val="false"/>
                <w:color w:val="000000"/>
                <w:sz w:val="20"/>
              </w:rPr>
              <w:t>гр.40)</w:t>
            </w:r>
            <w:r>
              <w:br/>
            </w:r>
            <w:r>
              <w:rPr>
                <w:rFonts w:ascii="Times New Roman"/>
                <w:b w:val="false"/>
                <w:i w:val="false"/>
                <w:color w:val="000000"/>
                <w:sz w:val="20"/>
              </w:rPr>
              <w:t>
</w:t>
            </w:r>
            <w:r>
              <w:rPr>
                <w:rFonts w:ascii="Times New Roman"/>
                <w:b w:val="false"/>
                <w:i w:val="false"/>
                <w:color w:val="000000"/>
                <w:sz w:val="20"/>
              </w:rPr>
              <w:t>/1000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доплата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w:t>
            </w:r>
            <w:r>
              <w:br/>
            </w:r>
            <w:r>
              <w:rPr>
                <w:rFonts w:ascii="Times New Roman"/>
                <w:b w:val="false"/>
                <w:i w:val="false"/>
                <w:color w:val="000000"/>
                <w:sz w:val="20"/>
              </w:rPr>
              <w:t>
</w:t>
            </w:r>
            <w:r>
              <w:rPr>
                <w:rFonts w:ascii="Times New Roman"/>
                <w:b w:val="false"/>
                <w:i w:val="false"/>
                <w:color w:val="000000"/>
                <w:sz w:val="20"/>
              </w:rPr>
              <w:t>ма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 xml:space="preserve">ников,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 xml:space="preserve">уста- </w:t>
            </w:r>
            <w:r>
              <w:rPr>
                <w:rFonts w:ascii="Times New Roman"/>
                <w:b w:val="false"/>
                <w:i w:val="false"/>
                <w:color w:val="000000"/>
                <w:sz w:val="20"/>
              </w:rPr>
              <w:t xml:space="preserve">новлена </w:t>
            </w:r>
            <w:r>
              <w:rPr>
                <w:rFonts w:ascii="Times New Roman"/>
                <w:b w:val="false"/>
                <w:i w:val="false"/>
                <w:color w:val="000000"/>
                <w:sz w:val="20"/>
              </w:rPr>
              <w:t>доплата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w:t>
            </w:r>
            <w:r>
              <w:rPr>
                <w:rFonts w:ascii="Times New Roman"/>
                <w:b w:val="false"/>
                <w:i w:val="false"/>
                <w:color w:val="000000"/>
                <w:sz w:val="20"/>
              </w:rPr>
              <w:t>ма</w:t>
            </w: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над-</w:t>
            </w:r>
            <w:r>
              <w:br/>
            </w:r>
            <w:r>
              <w:rPr>
                <w:rFonts w:ascii="Times New Roman"/>
                <w:b w:val="false"/>
                <w:i w:val="false"/>
                <w:color w:val="000000"/>
                <w:sz w:val="20"/>
              </w:rPr>
              <w:t>
</w:t>
            </w:r>
            <w:r>
              <w:rPr>
                <w:rFonts w:ascii="Times New Roman"/>
                <w:b w:val="false"/>
                <w:i w:val="false"/>
                <w:color w:val="000000"/>
                <w:sz w:val="20"/>
              </w:rPr>
              <w:t>бавка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(МРПх</w:t>
            </w:r>
            <w:r>
              <w:br/>
            </w:r>
            <w:r>
              <w:rPr>
                <w:rFonts w:ascii="Times New Roman"/>
                <w:b w:val="false"/>
                <w:i w:val="false"/>
                <w:color w:val="000000"/>
                <w:sz w:val="20"/>
              </w:rPr>
              <w:t>
</w:t>
            </w:r>
            <w:r>
              <w:rPr>
                <w:rFonts w:ascii="Times New Roman"/>
                <w:b w:val="false"/>
                <w:i w:val="false"/>
                <w:color w:val="000000"/>
                <w:sz w:val="20"/>
              </w:rPr>
              <w:t>гр.47х</w:t>
            </w:r>
            <w:r>
              <w:br/>
            </w:r>
            <w:r>
              <w:rPr>
                <w:rFonts w:ascii="Times New Roman"/>
                <w:b w:val="false"/>
                <w:i w:val="false"/>
                <w:color w:val="000000"/>
                <w:sz w:val="20"/>
              </w:rPr>
              <w:t>
</w:t>
            </w:r>
            <w:r>
              <w:rPr>
                <w:rFonts w:ascii="Times New Roman"/>
                <w:b w:val="false"/>
                <w:i w:val="false"/>
                <w:color w:val="000000"/>
                <w:sz w:val="20"/>
              </w:rPr>
              <w:t>гр.48)</w:t>
            </w:r>
            <w:r>
              <w:br/>
            </w:r>
            <w:r>
              <w:rPr>
                <w:rFonts w:ascii="Times New Roman"/>
                <w:b w:val="false"/>
                <w:i w:val="false"/>
                <w:color w:val="000000"/>
                <w:sz w:val="20"/>
              </w:rPr>
              <w:t>
</w:t>
            </w:r>
            <w:r>
              <w:rPr>
                <w:rFonts w:ascii="Times New Roman"/>
                <w:b w:val="false"/>
                <w:i w:val="false"/>
                <w:color w:val="000000"/>
                <w:sz w:val="20"/>
              </w:rPr>
              <w:t>/1000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w:t>
            </w:r>
            <w:r>
              <w:br/>
            </w:r>
            <w:r>
              <w:rPr>
                <w:rFonts w:ascii="Times New Roman"/>
                <w:b w:val="false"/>
                <w:i w:val="false"/>
                <w:color w:val="000000"/>
                <w:sz w:val="20"/>
              </w:rPr>
              <w:t>
</w:t>
            </w:r>
            <w:r>
              <w:rPr>
                <w:rFonts w:ascii="Times New Roman"/>
                <w:b w:val="false"/>
                <w:i w:val="false"/>
                <w:color w:val="000000"/>
                <w:sz w:val="20"/>
              </w:rPr>
              <w:t>ге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w:t>
            </w:r>
            <w:r>
              <w:br/>
            </w:r>
            <w:r>
              <w:rPr>
                <w:rFonts w:ascii="Times New Roman"/>
                <w:b w:val="false"/>
                <w:i w:val="false"/>
                <w:color w:val="000000"/>
                <w:sz w:val="20"/>
              </w:rPr>
              <w:t>
</w:t>
            </w:r>
            <w:r>
              <w:rPr>
                <w:rFonts w:ascii="Times New Roman"/>
                <w:b w:val="false"/>
                <w:i w:val="false"/>
                <w:color w:val="000000"/>
                <w:sz w:val="20"/>
              </w:rPr>
              <w:t>ге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________________  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________________  _______________</w:t>
      </w:r>
      <w:r>
        <w:br/>
      </w:r>
      <w:r>
        <w:rPr>
          <w:rFonts w:ascii="Times New Roman"/>
          <w:b w:val="false"/>
          <w:i w:val="false"/>
          <w:color w:val="000000"/>
          <w:sz w:val="28"/>
        </w:rPr>
        <w:t>
                                    (подпись)      (фамилия и.о.)</w:t>
      </w:r>
    </w:p>
    <w:bookmarkStart w:name="z105" w:id="21"/>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05-111      </w:t>
      </w:r>
    </w:p>
    <w:bookmarkEnd w:id="21"/>
    <w:bookmarkStart w:name="z106" w:id="22"/>
    <w:p>
      <w:pPr>
        <w:spacing w:after="0"/>
        <w:ind w:left="0"/>
        <w:jc w:val="both"/>
      </w:pPr>
      <w:r>
        <w:rPr>
          <w:rFonts w:ascii="Times New Roman"/>
          <w:b w:val="false"/>
          <w:i w:val="false"/>
          <w:color w:val="000000"/>
          <w:sz w:val="28"/>
        </w:rPr>
        <w:t>                              
</w:t>
      </w:r>
      <w:r>
        <w:rPr>
          <w:rFonts w:ascii="Times New Roman"/>
          <w:b/>
          <w:i w:val="false"/>
          <w:color w:val="000000"/>
          <w:sz w:val="28"/>
        </w:rPr>
        <w:t xml:space="preserve"> Расчет</w:t>
      </w:r>
      <w:r>
        <w:br/>
      </w:r>
      <w:r>
        <w:rPr>
          <w:rFonts w:ascii="Times New Roman"/>
          <w:b w:val="false"/>
          <w:i w:val="false"/>
          <w:color w:val="000000"/>
          <w:sz w:val="28"/>
        </w:rPr>
        <w:t>
</w:t>
      </w:r>
      <w:r>
        <w:rPr>
          <w:rFonts w:ascii="Times New Roman"/>
          <w:b/>
          <w:i w:val="false"/>
          <w:color w:val="000000"/>
          <w:sz w:val="28"/>
        </w:rPr>
        <w:t>расходов на оплату труда работников государственных учреждений</w:t>
      </w:r>
      <w:r>
        <w:br/>
      </w:r>
      <w:r>
        <w:rPr>
          <w:rFonts w:ascii="Times New Roman"/>
          <w:b w:val="false"/>
          <w:i w:val="false"/>
          <w:color w:val="000000"/>
          <w:sz w:val="28"/>
        </w:rPr>
        <w:t>
                     </w:t>
      </w:r>
      <w:r>
        <w:rPr>
          <w:rFonts w:ascii="Times New Roman"/>
          <w:b/>
          <w:i w:val="false"/>
          <w:color w:val="000000"/>
          <w:sz w:val="28"/>
        </w:rPr>
        <w:t>высшего образования и науки</w:t>
      </w:r>
    </w:p>
    <w:bookmarkEnd w:id="22"/>
    <w:p>
      <w:pPr>
        <w:spacing w:after="0"/>
        <w:ind w:left="0"/>
        <w:jc w:val="both"/>
      </w:pPr>
      <w:r>
        <w:rPr>
          <w:rFonts w:ascii="Times New Roman"/>
          <w:b w:val="false"/>
          <w:i w:val="false"/>
          <w:color w:val="ff0000"/>
          <w:sz w:val="28"/>
        </w:rPr>
        <w:t xml:space="preserve">      Сноска. Приложение 6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723"/>
        <w:gridCol w:w="743"/>
        <w:gridCol w:w="763"/>
        <w:gridCol w:w="621"/>
        <w:gridCol w:w="662"/>
        <w:gridCol w:w="662"/>
        <w:gridCol w:w="824"/>
        <w:gridCol w:w="865"/>
        <w:gridCol w:w="987"/>
        <w:gridCol w:w="926"/>
        <w:gridCol w:w="1089"/>
        <w:gridCol w:w="1347"/>
        <w:gridCol w:w="1841"/>
      </w:tblGrid>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w:t>
            </w:r>
            <w:r>
              <w:br/>
            </w:r>
            <w:r>
              <w:rPr>
                <w:rFonts w:ascii="Times New Roman"/>
                <w:b w:val="false"/>
                <w:i w:val="false"/>
                <w:color w:val="000000"/>
                <w:sz w:val="20"/>
              </w:rPr>
              <w:t>
</w:t>
            </w:r>
            <w:r>
              <w:rPr>
                <w:rFonts w:ascii="Times New Roman"/>
                <w:b w:val="false"/>
                <w:i w:val="false"/>
                <w:color w:val="000000"/>
                <w:sz w:val="20"/>
              </w:rPr>
              <w:t>гория</w:t>
            </w:r>
            <w:r>
              <w:br/>
            </w:r>
            <w:r>
              <w:rPr>
                <w:rFonts w:ascii="Times New Roman"/>
                <w:b w:val="false"/>
                <w:i w:val="false"/>
                <w:color w:val="000000"/>
                <w:sz w:val="20"/>
              </w:rPr>
              <w:t>
</w:t>
            </w:r>
            <w:r>
              <w:rPr>
                <w:rFonts w:ascii="Times New Roman"/>
                <w:b w:val="false"/>
                <w:i w:val="false"/>
                <w:color w:val="000000"/>
                <w:sz w:val="20"/>
              </w:rPr>
              <w:t>долж-</w:t>
            </w:r>
            <w:r>
              <w:br/>
            </w:r>
            <w:r>
              <w:rPr>
                <w:rFonts w:ascii="Times New Roman"/>
                <w:b w:val="false"/>
                <w:i w:val="false"/>
                <w:color w:val="000000"/>
                <w:sz w:val="20"/>
              </w:rPr>
              <w:t>
</w:t>
            </w:r>
            <w:r>
              <w:rPr>
                <w:rFonts w:ascii="Times New Roman"/>
                <w:b w:val="false"/>
                <w:i w:val="false"/>
                <w:color w:val="000000"/>
                <w:sz w:val="20"/>
              </w:rPr>
              <w:t>нос-</w:t>
            </w:r>
            <w:r>
              <w:br/>
            </w:r>
            <w:r>
              <w:rPr>
                <w:rFonts w:ascii="Times New Roman"/>
                <w:b w:val="false"/>
                <w:i w:val="false"/>
                <w:color w:val="000000"/>
                <w:sz w:val="20"/>
              </w:rPr>
              <w:t>
</w:t>
            </w:r>
            <w:r>
              <w:rPr>
                <w:rFonts w:ascii="Times New Roman"/>
                <w:b w:val="false"/>
                <w:i w:val="false"/>
                <w:color w:val="000000"/>
                <w:sz w:val="20"/>
              </w:rPr>
              <w:t>тей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штатных единиц</w:t>
            </w:r>
          </w:p>
        </w:tc>
        <w:tc>
          <w:tcPr>
            <w:tcW w:w="1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rPr>
                <w:rFonts w:ascii="Times New Roman"/>
                <w:b w:val="false"/>
                <w:i w:val="false"/>
                <w:color w:val="000000"/>
                <w:sz w:val="20"/>
              </w:rPr>
              <w:t>должност</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 xml:space="preserve">окладов в </w:t>
            </w:r>
            <w:r>
              <w:rPr>
                <w:rFonts w:ascii="Times New Roman"/>
                <w:b w:val="false"/>
                <w:i w:val="false"/>
                <w:color w:val="000000"/>
                <w:sz w:val="20"/>
              </w:rPr>
              <w:t xml:space="preserve">месяц </w:t>
            </w:r>
            <w:r>
              <w:rPr>
                <w:rFonts w:ascii="Times New Roman"/>
                <w:b w:val="false"/>
                <w:i w:val="false"/>
                <w:color w:val="000000"/>
                <w:sz w:val="20"/>
              </w:rPr>
              <w:t xml:space="preserve">(гр.2 х </w:t>
            </w:r>
            <w:r>
              <w:rPr>
                <w:rFonts w:ascii="Times New Roman"/>
                <w:b w:val="false"/>
                <w:i w:val="false"/>
                <w:color w:val="000000"/>
                <w:sz w:val="20"/>
              </w:rPr>
              <w:t xml:space="preserve">базовый </w:t>
            </w:r>
            <w:r>
              <w:rPr>
                <w:rFonts w:ascii="Times New Roman"/>
                <w:b w:val="false"/>
                <w:i w:val="false"/>
                <w:color w:val="000000"/>
                <w:sz w:val="20"/>
              </w:rPr>
              <w:t>долж.ок</w:t>
            </w:r>
            <w:r>
              <w:rPr>
                <w:rFonts w:ascii="Times New Roman"/>
                <w:b w:val="false"/>
                <w:i w:val="false"/>
                <w:color w:val="000000"/>
                <w:sz w:val="20"/>
              </w:rPr>
              <w:t>лад х коэфф.+…+</w:t>
            </w:r>
            <w:r>
              <w:br/>
            </w:r>
            <w:r>
              <w:rPr>
                <w:rFonts w:ascii="Times New Roman"/>
                <w:b w:val="false"/>
                <w:i w:val="false"/>
                <w:color w:val="000000"/>
                <w:sz w:val="20"/>
              </w:rPr>
              <w:t>
</w:t>
            </w:r>
            <w:r>
              <w:rPr>
                <w:rFonts w:ascii="Times New Roman"/>
                <w:b w:val="false"/>
                <w:i w:val="false"/>
                <w:color w:val="000000"/>
                <w:sz w:val="20"/>
              </w:rPr>
              <w:t xml:space="preserve">гр.12 х </w:t>
            </w:r>
            <w:r>
              <w:rPr>
                <w:rFonts w:ascii="Times New Roman"/>
                <w:b w:val="false"/>
                <w:i w:val="false"/>
                <w:color w:val="000000"/>
                <w:sz w:val="20"/>
              </w:rPr>
              <w:t xml:space="preserve">базовый </w:t>
            </w:r>
            <w:r>
              <w:rPr>
                <w:rFonts w:ascii="Times New Roman"/>
                <w:b w:val="false"/>
                <w:i w:val="false"/>
                <w:color w:val="000000"/>
                <w:sz w:val="20"/>
              </w:rPr>
              <w:t xml:space="preserve">долж. </w:t>
            </w:r>
            <w:r>
              <w:rPr>
                <w:rFonts w:ascii="Times New Roman"/>
                <w:b w:val="false"/>
                <w:i w:val="false"/>
                <w:color w:val="000000"/>
                <w:sz w:val="20"/>
              </w:rPr>
              <w:t xml:space="preserve">оклад х </w:t>
            </w:r>
            <w:r>
              <w:rPr>
                <w:rFonts w:ascii="Times New Roman"/>
                <w:b w:val="false"/>
                <w:i w:val="false"/>
                <w:color w:val="000000"/>
                <w:sz w:val="20"/>
              </w:rPr>
              <w:t xml:space="preserve">коэф.)/ </w:t>
            </w:r>
            <w:r>
              <w:rPr>
                <w:rFonts w:ascii="Times New Roman"/>
                <w:b w:val="false"/>
                <w:i w:val="false"/>
                <w:color w:val="000000"/>
                <w:sz w:val="20"/>
              </w:rPr>
              <w:t>1000</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да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2</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3</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5</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7</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11</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14</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17</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20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w:t>
            </w:r>
            <w:r>
              <w:br/>
            </w:r>
            <w:r>
              <w:rPr>
                <w:rFonts w:ascii="Times New Roman"/>
                <w:b w:val="false"/>
                <w:i w:val="false"/>
                <w:color w:val="000000"/>
                <w:sz w:val="20"/>
              </w:rPr>
              <w:t>
</w:t>
            </w:r>
            <w:r>
              <w:rPr>
                <w:rFonts w:ascii="Times New Roman"/>
                <w:b w:val="false"/>
                <w:i w:val="false"/>
                <w:color w:val="000000"/>
                <w:sz w:val="20"/>
              </w:rPr>
              <w:t>20</w:t>
            </w:r>
            <w:r>
              <w:br/>
            </w:r>
            <w:r>
              <w:rPr>
                <w:rFonts w:ascii="Times New Roman"/>
                <w:b w:val="false"/>
                <w:i w:val="false"/>
                <w:color w:val="000000"/>
                <w:sz w:val="20"/>
              </w:rPr>
              <w:t>
</w:t>
            </w:r>
            <w:r>
              <w:rPr>
                <w:rFonts w:ascii="Times New Roman"/>
                <w:b w:val="false"/>
                <w:i w:val="false"/>
                <w:color w:val="000000"/>
                <w:sz w:val="20"/>
              </w:rPr>
              <w:t>лет</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 xml:space="preserve">гр.2+ </w:t>
            </w:r>
            <w:r>
              <w:rPr>
                <w:rFonts w:ascii="Times New Roman"/>
                <w:b w:val="false"/>
                <w:i w:val="false"/>
                <w:color w:val="000000"/>
                <w:sz w:val="20"/>
              </w:rPr>
              <w:t xml:space="preserve">гр.3+… </w:t>
            </w:r>
            <w:r>
              <w:rPr>
                <w:rFonts w:ascii="Times New Roman"/>
                <w:b w:val="false"/>
                <w:i w:val="false"/>
                <w:color w:val="000000"/>
                <w:sz w:val="20"/>
              </w:rPr>
              <w:t xml:space="preserve">+гр.11 </w:t>
            </w:r>
            <w:r>
              <w:rPr>
                <w:rFonts w:ascii="Times New Roman"/>
                <w:b w:val="false"/>
                <w:i w:val="false"/>
                <w:color w:val="000000"/>
                <w:sz w:val="20"/>
              </w:rPr>
              <w:t>+гр.12</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w:t>
            </w:r>
            <w:r>
              <w:br/>
            </w:r>
            <w:r>
              <w:rPr>
                <w:rFonts w:ascii="Times New Roman"/>
                <w:b w:val="false"/>
                <w:i w:val="false"/>
                <w:color w:val="000000"/>
                <w:sz w:val="20"/>
              </w:rPr>
              <w:t>
</w:t>
            </w:r>
            <w:r>
              <w:rPr>
                <w:rFonts w:ascii="Times New Roman"/>
                <w:b w:val="false"/>
                <w:i w:val="false"/>
                <w:color w:val="000000"/>
                <w:sz w:val="20"/>
              </w:rPr>
              <w:t xml:space="preserve">ца </w:t>
            </w:r>
            <w:r>
              <w:rPr>
                <w:rFonts w:ascii="Times New Roman"/>
                <w:b w:val="false"/>
                <w:i w:val="false"/>
                <w:color w:val="000000"/>
                <w:sz w:val="20"/>
              </w:rPr>
              <w:t xml:space="preserve">изме </w:t>
            </w:r>
            <w:r>
              <w:rPr>
                <w:rFonts w:ascii="Times New Roman"/>
                <w:b w:val="false"/>
                <w:i w:val="false"/>
                <w:color w:val="000000"/>
                <w:sz w:val="20"/>
              </w:rPr>
              <w:t>рения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845"/>
        <w:gridCol w:w="1225"/>
        <w:gridCol w:w="1593"/>
        <w:gridCol w:w="904"/>
        <w:gridCol w:w="1376"/>
        <w:gridCol w:w="846"/>
        <w:gridCol w:w="1495"/>
        <w:gridCol w:w="865"/>
        <w:gridCol w:w="1534"/>
        <w:gridCol w:w="885"/>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Доплаты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ученую степень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выполнение </w:t>
            </w:r>
            <w:r>
              <w:rPr>
                <w:rFonts w:ascii="Times New Roman"/>
                <w:b w:val="false"/>
                <w:i w:val="false"/>
                <w:color w:val="000000"/>
                <w:sz w:val="20"/>
              </w:rPr>
              <w:t>лечебно-диагнос</w:t>
            </w:r>
            <w:r>
              <w:rPr>
                <w:rFonts w:ascii="Times New Roman"/>
                <w:b w:val="false"/>
                <w:i w:val="false"/>
                <w:color w:val="000000"/>
                <w:sz w:val="20"/>
              </w:rPr>
              <w:t>тической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заведование </w:t>
            </w:r>
            <w:r>
              <w:rPr>
                <w:rFonts w:ascii="Times New Roman"/>
                <w:b w:val="false"/>
                <w:i w:val="false"/>
                <w:color w:val="000000"/>
                <w:sz w:val="20"/>
              </w:rPr>
              <w:t>кафедрой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особые</w:t>
            </w:r>
            <w:r>
              <w:br/>
            </w:r>
            <w:r>
              <w:rPr>
                <w:rFonts w:ascii="Times New Roman"/>
                <w:b w:val="false"/>
                <w:i w:val="false"/>
                <w:color w:val="000000"/>
                <w:sz w:val="20"/>
              </w:rPr>
              <w:t>
</w:t>
            </w:r>
            <w:r>
              <w:rPr>
                <w:rFonts w:ascii="Times New Roman"/>
                <w:b w:val="false"/>
                <w:i w:val="false"/>
                <w:color w:val="000000"/>
                <w:sz w:val="20"/>
              </w:rPr>
              <w:t>условия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работу в</w:t>
            </w:r>
            <w:r>
              <w:br/>
            </w:r>
            <w:r>
              <w:rPr>
                <w:rFonts w:ascii="Times New Roman"/>
                <w:b w:val="false"/>
                <w:i w:val="false"/>
                <w:color w:val="000000"/>
                <w:sz w:val="20"/>
              </w:rPr>
              <w:t>
</w:t>
            </w:r>
            <w:r>
              <w:rPr>
                <w:rFonts w:ascii="Times New Roman"/>
                <w:b w:val="false"/>
                <w:i w:val="false"/>
                <w:color w:val="000000"/>
                <w:sz w:val="20"/>
              </w:rPr>
              <w:t>ночное время</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мер</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(МРЗПх</w:t>
            </w:r>
            <w:r>
              <w:br/>
            </w:r>
            <w:r>
              <w:rPr>
                <w:rFonts w:ascii="Times New Roman"/>
                <w:b w:val="false"/>
                <w:i w:val="false"/>
                <w:color w:val="000000"/>
                <w:sz w:val="20"/>
              </w:rPr>
              <w:t>
</w:t>
            </w:r>
            <w:r>
              <w:rPr>
                <w:rFonts w:ascii="Times New Roman"/>
                <w:b w:val="false"/>
                <w:i w:val="false"/>
                <w:color w:val="000000"/>
                <w:sz w:val="20"/>
              </w:rPr>
              <w:t>гр.16х</w:t>
            </w:r>
            <w:r>
              <w:br/>
            </w:r>
            <w:r>
              <w:rPr>
                <w:rFonts w:ascii="Times New Roman"/>
                <w:b w:val="false"/>
                <w:i w:val="false"/>
                <w:color w:val="000000"/>
                <w:sz w:val="20"/>
              </w:rPr>
              <w:t>
</w:t>
            </w:r>
            <w:r>
              <w:rPr>
                <w:rFonts w:ascii="Times New Roman"/>
                <w:b w:val="false"/>
                <w:i w:val="false"/>
                <w:color w:val="000000"/>
                <w:sz w:val="20"/>
              </w:rPr>
              <w:t>гр.15)</w:t>
            </w:r>
            <w:r>
              <w:br/>
            </w:r>
            <w:r>
              <w:rPr>
                <w:rFonts w:ascii="Times New Roman"/>
                <w:b w:val="false"/>
                <w:i w:val="false"/>
                <w:color w:val="000000"/>
                <w:sz w:val="20"/>
              </w:rPr>
              <w:t>
</w:t>
            </w:r>
            <w:r>
              <w:rPr>
                <w:rFonts w:ascii="Times New Roman"/>
                <w:b w:val="false"/>
                <w:i w:val="false"/>
                <w:color w:val="000000"/>
                <w:sz w:val="20"/>
              </w:rPr>
              <w:t>/1000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 xml:space="preserve">которым </w:t>
            </w:r>
            <w:r>
              <w:rPr>
                <w:rFonts w:ascii="Times New Roman"/>
                <w:b w:val="false"/>
                <w:i w:val="false"/>
                <w:color w:val="000000"/>
                <w:sz w:val="20"/>
              </w:rPr>
              <w:t>установлена доплата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4"/>
        <w:gridCol w:w="826"/>
        <w:gridCol w:w="1497"/>
        <w:gridCol w:w="905"/>
        <w:gridCol w:w="1517"/>
        <w:gridCol w:w="846"/>
        <w:gridCol w:w="1320"/>
        <w:gridCol w:w="985"/>
        <w:gridCol w:w="1246"/>
        <w:gridCol w:w="1478"/>
        <w:gridCol w:w="886"/>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Доплаты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работу в</w:t>
            </w:r>
            <w:r>
              <w:br/>
            </w:r>
            <w:r>
              <w:rPr>
                <w:rFonts w:ascii="Times New Roman"/>
                <w:b w:val="false"/>
                <w:i w:val="false"/>
                <w:color w:val="000000"/>
                <w:sz w:val="20"/>
              </w:rPr>
              <w:t>
</w:t>
            </w:r>
            <w:r>
              <w:rPr>
                <w:rFonts w:ascii="Times New Roman"/>
                <w:b w:val="false"/>
                <w:i w:val="false"/>
                <w:color w:val="000000"/>
                <w:sz w:val="20"/>
              </w:rPr>
              <w:t>праздничные и</w:t>
            </w:r>
            <w:r>
              <w:br/>
            </w:r>
            <w:r>
              <w:rPr>
                <w:rFonts w:ascii="Times New Roman"/>
                <w:b w:val="false"/>
                <w:i w:val="false"/>
                <w:color w:val="000000"/>
                <w:sz w:val="20"/>
              </w:rPr>
              <w:t>
</w:t>
            </w:r>
            <w:r>
              <w:rPr>
                <w:rFonts w:ascii="Times New Roman"/>
                <w:b w:val="false"/>
                <w:i w:val="false"/>
                <w:color w:val="000000"/>
                <w:sz w:val="20"/>
              </w:rPr>
              <w:t>выходные дни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сверхурочную</w:t>
            </w:r>
            <w:r>
              <w:br/>
            </w:r>
            <w:r>
              <w:rPr>
                <w:rFonts w:ascii="Times New Roman"/>
                <w:b w:val="false"/>
                <w:i w:val="false"/>
                <w:color w:val="000000"/>
                <w:sz w:val="20"/>
              </w:rPr>
              <w:t>
</w:t>
            </w:r>
            <w:r>
              <w:rPr>
                <w:rFonts w:ascii="Times New Roman"/>
                <w:b w:val="false"/>
                <w:i w:val="false"/>
                <w:color w:val="000000"/>
                <w:sz w:val="20"/>
              </w:rPr>
              <w:t>работу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за</w:t>
            </w:r>
            <w:r>
              <w:br/>
            </w:r>
            <w:r>
              <w:rPr>
                <w:rFonts w:ascii="Times New Roman"/>
                <w:b w:val="false"/>
                <w:i w:val="false"/>
                <w:color w:val="000000"/>
                <w:sz w:val="20"/>
              </w:rPr>
              <w:t>
</w:t>
            </w:r>
            <w:r>
              <w:rPr>
                <w:rFonts w:ascii="Times New Roman"/>
                <w:b w:val="false"/>
                <w:i w:val="false"/>
                <w:color w:val="000000"/>
                <w:sz w:val="20"/>
              </w:rPr>
              <w:t>проживание в</w:t>
            </w:r>
            <w:r>
              <w:br/>
            </w:r>
            <w:r>
              <w:rPr>
                <w:rFonts w:ascii="Times New Roman"/>
                <w:b w:val="false"/>
                <w:i w:val="false"/>
                <w:color w:val="000000"/>
                <w:sz w:val="20"/>
              </w:rPr>
              <w:t>
</w:t>
            </w:r>
            <w:r>
              <w:rPr>
                <w:rFonts w:ascii="Times New Roman"/>
                <w:b w:val="false"/>
                <w:i w:val="false"/>
                <w:color w:val="000000"/>
                <w:sz w:val="20"/>
              </w:rPr>
              <w:t>зонах</w:t>
            </w:r>
            <w:r>
              <w:br/>
            </w:r>
            <w:r>
              <w:rPr>
                <w:rFonts w:ascii="Times New Roman"/>
                <w:b w:val="false"/>
                <w:i w:val="false"/>
                <w:color w:val="000000"/>
                <w:sz w:val="20"/>
              </w:rPr>
              <w:t>
</w:t>
            </w:r>
            <w:r>
              <w:rPr>
                <w:rFonts w:ascii="Times New Roman"/>
                <w:b w:val="false"/>
                <w:i w:val="false"/>
                <w:color w:val="000000"/>
                <w:sz w:val="20"/>
              </w:rPr>
              <w:t>экологического</w:t>
            </w:r>
            <w:r>
              <w:br/>
            </w:r>
            <w:r>
              <w:rPr>
                <w:rFonts w:ascii="Times New Roman"/>
                <w:b w:val="false"/>
                <w:i w:val="false"/>
                <w:color w:val="000000"/>
                <w:sz w:val="20"/>
              </w:rPr>
              <w:t>
</w:t>
            </w:r>
            <w:r>
              <w:rPr>
                <w:rFonts w:ascii="Times New Roman"/>
                <w:b w:val="false"/>
                <w:i w:val="false"/>
                <w:color w:val="000000"/>
                <w:sz w:val="20"/>
              </w:rPr>
              <w:t>бедствия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Дополнительная оплата</w:t>
            </w:r>
            <w:r>
              <w:br/>
            </w:r>
            <w:r>
              <w:rPr>
                <w:rFonts w:ascii="Times New Roman"/>
                <w:b w:val="false"/>
                <w:i w:val="false"/>
                <w:color w:val="000000"/>
                <w:sz w:val="20"/>
              </w:rPr>
              <w:t>
</w:t>
            </w:r>
            <w:r>
              <w:rPr>
                <w:rFonts w:ascii="Times New Roman"/>
                <w:b w:val="false"/>
                <w:i w:val="false"/>
                <w:color w:val="000000"/>
                <w:sz w:val="20"/>
              </w:rPr>
              <w:t>за проживание на</w:t>
            </w:r>
            <w:r>
              <w:br/>
            </w:r>
            <w:r>
              <w:rPr>
                <w:rFonts w:ascii="Times New Roman"/>
                <w:b w:val="false"/>
                <w:i w:val="false"/>
                <w:color w:val="000000"/>
                <w:sz w:val="20"/>
              </w:rPr>
              <w:t>
</w:t>
            </w:r>
            <w:r>
              <w:rPr>
                <w:rFonts w:ascii="Times New Roman"/>
                <w:b w:val="false"/>
                <w:i w:val="false"/>
                <w:color w:val="000000"/>
                <w:sz w:val="20"/>
              </w:rPr>
              <w:t>территориях</w:t>
            </w:r>
            <w:r>
              <w:br/>
            </w:r>
            <w:r>
              <w:rPr>
                <w:rFonts w:ascii="Times New Roman"/>
                <w:b w:val="false"/>
                <w:i w:val="false"/>
                <w:color w:val="000000"/>
                <w:sz w:val="20"/>
              </w:rPr>
              <w:t>
</w:t>
            </w:r>
            <w:r>
              <w:rPr>
                <w:rFonts w:ascii="Times New Roman"/>
                <w:b w:val="false"/>
                <w:i w:val="false"/>
                <w:color w:val="000000"/>
                <w:sz w:val="20"/>
              </w:rPr>
              <w:t>радиационного риска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выполнение</w:t>
            </w:r>
            <w:r>
              <w:br/>
            </w:r>
            <w:r>
              <w:rPr>
                <w:rFonts w:ascii="Times New Roman"/>
                <w:b w:val="false"/>
                <w:i w:val="false"/>
                <w:color w:val="000000"/>
                <w:sz w:val="20"/>
              </w:rPr>
              <w:t>
</w:t>
            </w:r>
            <w:r>
              <w:rPr>
                <w:rFonts w:ascii="Times New Roman"/>
                <w:b w:val="false"/>
                <w:i w:val="false"/>
                <w:color w:val="000000"/>
                <w:sz w:val="20"/>
              </w:rPr>
              <w:t>обязанностей</w:t>
            </w:r>
            <w:r>
              <w:br/>
            </w:r>
            <w:r>
              <w:rPr>
                <w:rFonts w:ascii="Times New Roman"/>
                <w:b w:val="false"/>
                <w:i w:val="false"/>
                <w:color w:val="000000"/>
                <w:sz w:val="20"/>
              </w:rPr>
              <w:t>
</w:t>
            </w:r>
            <w:r>
              <w:rPr>
                <w:rFonts w:ascii="Times New Roman"/>
                <w:b w:val="false"/>
                <w:i w:val="false"/>
                <w:color w:val="000000"/>
                <w:sz w:val="20"/>
              </w:rPr>
              <w:t>временно</w:t>
            </w:r>
            <w:r>
              <w:br/>
            </w:r>
            <w:r>
              <w:rPr>
                <w:rFonts w:ascii="Times New Roman"/>
                <w:b w:val="false"/>
                <w:i w:val="false"/>
                <w:color w:val="000000"/>
                <w:sz w:val="20"/>
              </w:rPr>
              <w:t>
</w:t>
            </w:r>
            <w:r>
              <w:rPr>
                <w:rFonts w:ascii="Times New Roman"/>
                <w:b w:val="false"/>
                <w:i w:val="false"/>
                <w:color w:val="000000"/>
                <w:sz w:val="20"/>
              </w:rPr>
              <w:t>отсутствующего</w:t>
            </w:r>
            <w:r>
              <w:br/>
            </w:r>
            <w:r>
              <w:rPr>
                <w:rFonts w:ascii="Times New Roman"/>
                <w:b w:val="false"/>
                <w:i w:val="false"/>
                <w:color w:val="000000"/>
                <w:sz w:val="20"/>
              </w:rPr>
              <w:t>
</w:t>
            </w:r>
            <w:r>
              <w:rPr>
                <w:rFonts w:ascii="Times New Roman"/>
                <w:b w:val="false"/>
                <w:i w:val="false"/>
                <w:color w:val="000000"/>
                <w:sz w:val="20"/>
              </w:rPr>
              <w:t>работника</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(МРПх</w:t>
            </w:r>
            <w:r>
              <w:br/>
            </w:r>
            <w:r>
              <w:rPr>
                <w:rFonts w:ascii="Times New Roman"/>
                <w:b w:val="false"/>
                <w:i w:val="false"/>
                <w:color w:val="000000"/>
                <w:sz w:val="20"/>
              </w:rPr>
              <w:t>
</w:t>
            </w:r>
            <w:r>
              <w:rPr>
                <w:rFonts w:ascii="Times New Roman"/>
                <w:b w:val="false"/>
                <w:i w:val="false"/>
                <w:color w:val="000000"/>
                <w:sz w:val="20"/>
              </w:rPr>
              <w:t>гр.33х</w:t>
            </w:r>
            <w:r>
              <w:br/>
            </w:r>
            <w:r>
              <w:rPr>
                <w:rFonts w:ascii="Times New Roman"/>
                <w:b w:val="false"/>
                <w:i w:val="false"/>
                <w:color w:val="000000"/>
                <w:sz w:val="20"/>
              </w:rPr>
              <w:t>
</w:t>
            </w:r>
            <w:r>
              <w:rPr>
                <w:rFonts w:ascii="Times New Roman"/>
                <w:b w:val="false"/>
                <w:i w:val="false"/>
                <w:color w:val="000000"/>
                <w:sz w:val="20"/>
              </w:rPr>
              <w:t>гр.32)</w:t>
            </w:r>
            <w:r>
              <w:br/>
            </w:r>
            <w:r>
              <w:rPr>
                <w:rFonts w:ascii="Times New Roman"/>
                <w:b w:val="false"/>
                <w:i w:val="false"/>
                <w:color w:val="000000"/>
                <w:sz w:val="20"/>
              </w:rPr>
              <w:t>
</w:t>
            </w:r>
            <w:r>
              <w:rPr>
                <w:rFonts w:ascii="Times New Roman"/>
                <w:b w:val="false"/>
                <w:i w:val="false"/>
                <w:color w:val="000000"/>
                <w:sz w:val="20"/>
              </w:rPr>
              <w:t>/1000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860"/>
        <w:gridCol w:w="1426"/>
        <w:gridCol w:w="919"/>
        <w:gridCol w:w="1219"/>
        <w:gridCol w:w="1426"/>
        <w:gridCol w:w="958"/>
        <w:gridCol w:w="1485"/>
        <w:gridCol w:w="900"/>
        <w:gridCol w:w="1504"/>
        <w:gridCol w:w="9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Доплаты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Надбавки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совмещение</w:t>
            </w:r>
            <w:r>
              <w:br/>
            </w:r>
            <w:r>
              <w:rPr>
                <w:rFonts w:ascii="Times New Roman"/>
                <w:b w:val="false"/>
                <w:i w:val="false"/>
                <w:color w:val="000000"/>
                <w:sz w:val="20"/>
              </w:rPr>
              <w:t>
</w:t>
            </w:r>
            <w:r>
              <w:rPr>
                <w:rFonts w:ascii="Times New Roman"/>
                <w:b w:val="false"/>
                <w:i w:val="false"/>
                <w:color w:val="000000"/>
                <w:sz w:val="20"/>
              </w:rPr>
              <w:t>должностей</w:t>
            </w:r>
            <w:r>
              <w:br/>
            </w:r>
            <w:r>
              <w:rPr>
                <w:rFonts w:ascii="Times New Roman"/>
                <w:b w:val="false"/>
                <w:i w:val="false"/>
                <w:color w:val="000000"/>
                <w:sz w:val="20"/>
              </w:rPr>
              <w:t>
</w:t>
            </w:r>
            <w:r>
              <w:rPr>
                <w:rFonts w:ascii="Times New Roman"/>
                <w:b w:val="false"/>
                <w:i w:val="false"/>
                <w:color w:val="000000"/>
                <w:sz w:val="20"/>
              </w:rPr>
              <w:t>(расширение</w:t>
            </w:r>
            <w:r>
              <w:br/>
            </w:r>
            <w:r>
              <w:rPr>
                <w:rFonts w:ascii="Times New Roman"/>
                <w:b w:val="false"/>
                <w:i w:val="false"/>
                <w:color w:val="000000"/>
                <w:sz w:val="20"/>
              </w:rPr>
              <w:t>
</w:t>
            </w:r>
            <w:r>
              <w:rPr>
                <w:rFonts w:ascii="Times New Roman"/>
                <w:b w:val="false"/>
                <w:i w:val="false"/>
                <w:color w:val="000000"/>
                <w:sz w:val="20"/>
              </w:rPr>
              <w:t>зоны</w:t>
            </w:r>
            <w:r>
              <w:br/>
            </w:r>
            <w:r>
              <w:rPr>
                <w:rFonts w:ascii="Times New Roman"/>
                <w:b w:val="false"/>
                <w:i w:val="false"/>
                <w:color w:val="000000"/>
                <w:sz w:val="20"/>
              </w:rPr>
              <w:t>
</w:t>
            </w:r>
            <w:r>
              <w:rPr>
                <w:rFonts w:ascii="Times New Roman"/>
                <w:b w:val="false"/>
                <w:i w:val="false"/>
                <w:color w:val="000000"/>
                <w:sz w:val="20"/>
              </w:rPr>
              <w:t>обслуживания)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Работникам</w:t>
            </w:r>
            <w:r>
              <w:br/>
            </w:r>
            <w:r>
              <w:rPr>
                <w:rFonts w:ascii="Times New Roman"/>
                <w:b w:val="false"/>
                <w:i w:val="false"/>
                <w:color w:val="000000"/>
                <w:sz w:val="20"/>
              </w:rPr>
              <w:t>
</w:t>
            </w:r>
            <w:r>
              <w:rPr>
                <w:rFonts w:ascii="Times New Roman"/>
                <w:b w:val="false"/>
                <w:i w:val="false"/>
                <w:color w:val="000000"/>
                <w:sz w:val="20"/>
              </w:rPr>
              <w:t>занятым на</w:t>
            </w:r>
            <w:r>
              <w:br/>
            </w:r>
            <w:r>
              <w:rPr>
                <w:rFonts w:ascii="Times New Roman"/>
                <w:b w:val="false"/>
                <w:i w:val="false"/>
                <w:color w:val="000000"/>
                <w:sz w:val="20"/>
              </w:rPr>
              <w:t>
</w:t>
            </w:r>
            <w:r>
              <w:rPr>
                <w:rFonts w:ascii="Times New Roman"/>
                <w:b w:val="false"/>
                <w:i w:val="false"/>
                <w:color w:val="000000"/>
                <w:sz w:val="20"/>
              </w:rPr>
              <w:t>тяжелых (особо</w:t>
            </w:r>
            <w:r>
              <w:br/>
            </w:r>
            <w:r>
              <w:rPr>
                <w:rFonts w:ascii="Times New Roman"/>
                <w:b w:val="false"/>
                <w:i w:val="false"/>
                <w:color w:val="000000"/>
                <w:sz w:val="20"/>
              </w:rPr>
              <w:t>
</w:t>
            </w:r>
            <w:r>
              <w:rPr>
                <w:rFonts w:ascii="Times New Roman"/>
                <w:b w:val="false"/>
                <w:i w:val="false"/>
                <w:color w:val="000000"/>
                <w:sz w:val="20"/>
              </w:rPr>
              <w:t>тяжелых)</w:t>
            </w:r>
            <w:r>
              <w:br/>
            </w:r>
            <w:r>
              <w:rPr>
                <w:rFonts w:ascii="Times New Roman"/>
                <w:b w:val="false"/>
                <w:i w:val="false"/>
                <w:color w:val="000000"/>
                <w:sz w:val="20"/>
              </w:rPr>
              <w:t>
</w:t>
            </w:r>
            <w:r>
              <w:rPr>
                <w:rFonts w:ascii="Times New Roman"/>
                <w:b w:val="false"/>
                <w:i w:val="false"/>
                <w:color w:val="000000"/>
                <w:sz w:val="20"/>
              </w:rPr>
              <w:t>физических</w:t>
            </w:r>
            <w:r>
              <w:br/>
            </w:r>
            <w:r>
              <w:rPr>
                <w:rFonts w:ascii="Times New Roman"/>
                <w:b w:val="false"/>
                <w:i w:val="false"/>
                <w:color w:val="000000"/>
                <w:sz w:val="20"/>
              </w:rPr>
              <w:t>
</w:t>
            </w:r>
            <w:r>
              <w:rPr>
                <w:rFonts w:ascii="Times New Roman"/>
                <w:b w:val="false"/>
                <w:i w:val="false"/>
                <w:color w:val="000000"/>
                <w:sz w:val="20"/>
              </w:rPr>
              <w:t>работах и</w:t>
            </w:r>
            <w:r>
              <w:br/>
            </w:r>
            <w:r>
              <w:rPr>
                <w:rFonts w:ascii="Times New Roman"/>
                <w:b w:val="false"/>
                <w:i w:val="false"/>
                <w:color w:val="000000"/>
                <w:sz w:val="20"/>
              </w:rPr>
              <w:t>
</w:t>
            </w:r>
            <w:r>
              <w:rPr>
                <w:rFonts w:ascii="Times New Roman"/>
                <w:b w:val="false"/>
                <w:i w:val="false"/>
                <w:color w:val="000000"/>
                <w:sz w:val="20"/>
              </w:rPr>
              <w:t>работах с</w:t>
            </w:r>
            <w:r>
              <w:br/>
            </w:r>
            <w:r>
              <w:rPr>
                <w:rFonts w:ascii="Times New Roman"/>
                <w:b w:val="false"/>
                <w:i w:val="false"/>
                <w:color w:val="000000"/>
                <w:sz w:val="20"/>
              </w:rPr>
              <w:t>
</w:t>
            </w:r>
            <w:r>
              <w:rPr>
                <w:rFonts w:ascii="Times New Roman"/>
                <w:b w:val="false"/>
                <w:i w:val="false"/>
                <w:color w:val="000000"/>
                <w:sz w:val="20"/>
              </w:rPr>
              <w:t>вредными (особо</w:t>
            </w:r>
            <w:r>
              <w:br/>
            </w:r>
            <w:r>
              <w:rPr>
                <w:rFonts w:ascii="Times New Roman"/>
                <w:b w:val="false"/>
                <w:i w:val="false"/>
                <w:color w:val="000000"/>
                <w:sz w:val="20"/>
              </w:rPr>
              <w:t>
</w:t>
            </w:r>
            <w:r>
              <w:rPr>
                <w:rFonts w:ascii="Times New Roman"/>
                <w:b w:val="false"/>
                <w:i w:val="false"/>
                <w:color w:val="000000"/>
                <w:sz w:val="20"/>
              </w:rPr>
              <w:t>вредными) и</w:t>
            </w:r>
            <w:r>
              <w:br/>
            </w:r>
            <w:r>
              <w:rPr>
                <w:rFonts w:ascii="Times New Roman"/>
                <w:b w:val="false"/>
                <w:i w:val="false"/>
                <w:color w:val="000000"/>
                <w:sz w:val="20"/>
              </w:rPr>
              <w:t>
</w:t>
            </w:r>
            <w:r>
              <w:rPr>
                <w:rFonts w:ascii="Times New Roman"/>
                <w:b w:val="false"/>
                <w:i w:val="false"/>
                <w:color w:val="000000"/>
                <w:sz w:val="20"/>
              </w:rPr>
              <w:t>опасными (особо</w:t>
            </w:r>
            <w:r>
              <w:br/>
            </w:r>
            <w:r>
              <w:rPr>
                <w:rFonts w:ascii="Times New Roman"/>
                <w:b w:val="false"/>
                <w:i w:val="false"/>
                <w:color w:val="000000"/>
                <w:sz w:val="20"/>
              </w:rPr>
              <w:t>
</w:t>
            </w:r>
            <w:r>
              <w:rPr>
                <w:rFonts w:ascii="Times New Roman"/>
                <w:b w:val="false"/>
                <w:i w:val="false"/>
                <w:color w:val="000000"/>
                <w:sz w:val="20"/>
              </w:rPr>
              <w:t>опасными)</w:t>
            </w:r>
            <w:r>
              <w:br/>
            </w:r>
            <w:r>
              <w:rPr>
                <w:rFonts w:ascii="Times New Roman"/>
                <w:b w:val="false"/>
                <w:i w:val="false"/>
                <w:color w:val="000000"/>
                <w:sz w:val="20"/>
              </w:rPr>
              <w:t>
</w:t>
            </w:r>
            <w:r>
              <w:rPr>
                <w:rFonts w:ascii="Times New Roman"/>
                <w:b w:val="false"/>
                <w:i w:val="false"/>
                <w:color w:val="000000"/>
                <w:sz w:val="20"/>
              </w:rPr>
              <w:t>условиями труда</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доплат</w:t>
            </w:r>
            <w:r>
              <w:br/>
            </w:r>
            <w:r>
              <w:rPr>
                <w:rFonts w:ascii="Times New Roman"/>
                <w:b w:val="false"/>
                <w:i w:val="false"/>
                <w:color w:val="000000"/>
                <w:sz w:val="20"/>
              </w:rPr>
              <w:t>
</w:t>
            </w:r>
            <w:r>
              <w:rPr>
                <w:rFonts w:ascii="Times New Roman"/>
                <w:b w:val="false"/>
                <w:i w:val="false"/>
                <w:color w:val="000000"/>
                <w:sz w:val="20"/>
              </w:rPr>
              <w:t>в месяц</w:t>
            </w:r>
            <w:r>
              <w:br/>
            </w:r>
            <w:r>
              <w:rPr>
                <w:rFonts w:ascii="Times New Roman"/>
                <w:b w:val="false"/>
                <w:i w:val="false"/>
                <w:color w:val="000000"/>
                <w:sz w:val="20"/>
              </w:rPr>
              <w:t>
</w:t>
            </w:r>
            <w:r>
              <w:rPr>
                <w:rFonts w:ascii="Times New Roman"/>
                <w:b w:val="false"/>
                <w:i w:val="false"/>
                <w:color w:val="000000"/>
                <w:sz w:val="20"/>
              </w:rPr>
              <w:t xml:space="preserve">(гр.17+ </w:t>
            </w:r>
            <w:r>
              <w:rPr>
                <w:rFonts w:ascii="Times New Roman"/>
                <w:b w:val="false"/>
                <w:i w:val="false"/>
                <w:color w:val="000000"/>
                <w:sz w:val="20"/>
              </w:rPr>
              <w:t xml:space="preserve">гр.19+ </w:t>
            </w:r>
            <w:r>
              <w:rPr>
                <w:rFonts w:ascii="Times New Roman"/>
                <w:b w:val="false"/>
                <w:i w:val="false"/>
                <w:color w:val="000000"/>
                <w:sz w:val="20"/>
              </w:rPr>
              <w:t xml:space="preserve">гр.21+ </w:t>
            </w:r>
            <w:r>
              <w:rPr>
                <w:rFonts w:ascii="Times New Roman"/>
                <w:b w:val="false"/>
                <w:i w:val="false"/>
                <w:color w:val="000000"/>
                <w:sz w:val="20"/>
              </w:rPr>
              <w:t xml:space="preserve">гр.23+ </w:t>
            </w:r>
            <w:r>
              <w:rPr>
                <w:rFonts w:ascii="Times New Roman"/>
                <w:b w:val="false"/>
                <w:i w:val="false"/>
                <w:color w:val="000000"/>
                <w:sz w:val="20"/>
              </w:rPr>
              <w:t xml:space="preserve">гр.25+ </w:t>
            </w:r>
            <w:r>
              <w:rPr>
                <w:rFonts w:ascii="Times New Roman"/>
                <w:b w:val="false"/>
                <w:i w:val="false"/>
                <w:color w:val="000000"/>
                <w:sz w:val="20"/>
              </w:rPr>
              <w:t xml:space="preserve">гр.27+ </w:t>
            </w:r>
            <w:r>
              <w:rPr>
                <w:rFonts w:ascii="Times New Roman"/>
                <w:b w:val="false"/>
                <w:i w:val="false"/>
                <w:color w:val="000000"/>
                <w:sz w:val="20"/>
              </w:rPr>
              <w:t xml:space="preserve">гр.29+ </w:t>
            </w:r>
            <w:r>
              <w:rPr>
                <w:rFonts w:ascii="Times New Roman"/>
                <w:b w:val="false"/>
                <w:i w:val="false"/>
                <w:color w:val="000000"/>
                <w:sz w:val="20"/>
              </w:rPr>
              <w:t xml:space="preserve">гр.31+ </w:t>
            </w:r>
            <w:r>
              <w:rPr>
                <w:rFonts w:ascii="Times New Roman"/>
                <w:b w:val="false"/>
                <w:i w:val="false"/>
                <w:color w:val="000000"/>
                <w:sz w:val="20"/>
              </w:rPr>
              <w:t xml:space="preserve">гр.34+ </w:t>
            </w:r>
            <w:r>
              <w:rPr>
                <w:rFonts w:ascii="Times New Roman"/>
                <w:b w:val="false"/>
                <w:i w:val="false"/>
                <w:color w:val="000000"/>
                <w:sz w:val="20"/>
              </w:rPr>
              <w:t xml:space="preserve">гр.36+ </w:t>
            </w:r>
            <w:r>
              <w:rPr>
                <w:rFonts w:ascii="Times New Roman"/>
                <w:b w:val="false"/>
                <w:i w:val="false"/>
                <w:color w:val="000000"/>
                <w:sz w:val="20"/>
              </w:rPr>
              <w:t xml:space="preserve">гр.38+ </w:t>
            </w:r>
            <w:r>
              <w:rPr>
                <w:rFonts w:ascii="Times New Roman"/>
                <w:b w:val="false"/>
                <w:i w:val="false"/>
                <w:color w:val="000000"/>
                <w:sz w:val="20"/>
              </w:rPr>
              <w:t>гр.40)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высокие</w:t>
            </w:r>
            <w:r>
              <w:br/>
            </w:r>
            <w:r>
              <w:rPr>
                <w:rFonts w:ascii="Times New Roman"/>
                <w:b w:val="false"/>
                <w:i w:val="false"/>
                <w:color w:val="000000"/>
                <w:sz w:val="20"/>
              </w:rPr>
              <w:t>
</w:t>
            </w:r>
            <w:r>
              <w:rPr>
                <w:rFonts w:ascii="Times New Roman"/>
                <w:b w:val="false"/>
                <w:i w:val="false"/>
                <w:color w:val="000000"/>
                <w:sz w:val="20"/>
              </w:rPr>
              <w:t>результаты в</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фундаментальных</w:t>
            </w:r>
            <w:r>
              <w:br/>
            </w:r>
            <w:r>
              <w:rPr>
                <w:rFonts w:ascii="Times New Roman"/>
                <w:b w:val="false"/>
                <w:i w:val="false"/>
                <w:color w:val="000000"/>
                <w:sz w:val="20"/>
              </w:rPr>
              <w:t>
</w:t>
            </w:r>
            <w:r>
              <w:rPr>
                <w:rFonts w:ascii="Times New Roman"/>
                <w:b w:val="false"/>
                <w:i w:val="false"/>
                <w:color w:val="000000"/>
                <w:sz w:val="20"/>
              </w:rPr>
              <w:t>и прикладных</w:t>
            </w:r>
            <w:r>
              <w:br/>
            </w:r>
            <w:r>
              <w:rPr>
                <w:rFonts w:ascii="Times New Roman"/>
                <w:b w:val="false"/>
                <w:i w:val="false"/>
                <w:color w:val="000000"/>
                <w:sz w:val="20"/>
              </w:rPr>
              <w:t>
</w:t>
            </w:r>
            <w:r>
              <w:rPr>
                <w:rFonts w:ascii="Times New Roman"/>
                <w:b w:val="false"/>
                <w:i w:val="false"/>
                <w:color w:val="000000"/>
                <w:sz w:val="20"/>
              </w:rPr>
              <w:t>исследований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координацию</w:t>
            </w:r>
            <w:r>
              <w:br/>
            </w:r>
            <w:r>
              <w:rPr>
                <w:rFonts w:ascii="Times New Roman"/>
                <w:b w:val="false"/>
                <w:i w:val="false"/>
                <w:color w:val="000000"/>
                <w:sz w:val="20"/>
              </w:rPr>
              <w:t>
</w:t>
            </w:r>
            <w:r>
              <w:rPr>
                <w:rFonts w:ascii="Times New Roman"/>
                <w:b w:val="false"/>
                <w:i w:val="false"/>
                <w:color w:val="000000"/>
                <w:sz w:val="20"/>
              </w:rPr>
              <w:t>и реализацию</w:t>
            </w:r>
            <w:r>
              <w:br/>
            </w:r>
            <w:r>
              <w:rPr>
                <w:rFonts w:ascii="Times New Roman"/>
                <w:b w:val="false"/>
                <w:i w:val="false"/>
                <w:color w:val="000000"/>
                <w:sz w:val="20"/>
              </w:rPr>
              <w:t>
</w:t>
            </w:r>
            <w:r>
              <w:rPr>
                <w:rFonts w:ascii="Times New Roman"/>
                <w:b w:val="false"/>
                <w:i w:val="false"/>
                <w:color w:val="000000"/>
                <w:sz w:val="20"/>
              </w:rPr>
              <w:t>научно-</w:t>
            </w:r>
            <w:r>
              <w:br/>
            </w:r>
            <w:r>
              <w:rPr>
                <w:rFonts w:ascii="Times New Roman"/>
                <w:b w:val="false"/>
                <w:i w:val="false"/>
                <w:color w:val="000000"/>
                <w:sz w:val="20"/>
              </w:rPr>
              <w:t>
</w:t>
            </w:r>
            <w:r>
              <w:rPr>
                <w:rFonts w:ascii="Times New Roman"/>
                <w:b w:val="false"/>
                <w:i w:val="false"/>
                <w:color w:val="000000"/>
                <w:sz w:val="20"/>
              </w:rPr>
              <w:t>технических</w:t>
            </w:r>
            <w:r>
              <w:br/>
            </w:r>
            <w:r>
              <w:rPr>
                <w:rFonts w:ascii="Times New Roman"/>
                <w:b w:val="false"/>
                <w:i w:val="false"/>
                <w:color w:val="000000"/>
                <w:sz w:val="20"/>
              </w:rPr>
              <w:t>
</w:t>
            </w:r>
            <w:r>
              <w:rPr>
                <w:rFonts w:ascii="Times New Roman"/>
                <w:b w:val="false"/>
                <w:i w:val="false"/>
                <w:color w:val="000000"/>
                <w:sz w:val="20"/>
              </w:rPr>
              <w:t>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выполнение</w:t>
            </w:r>
            <w:r>
              <w:br/>
            </w:r>
            <w:r>
              <w:rPr>
                <w:rFonts w:ascii="Times New Roman"/>
                <w:b w:val="false"/>
                <w:i w:val="false"/>
                <w:color w:val="000000"/>
                <w:sz w:val="20"/>
              </w:rPr>
              <w:t>
</w:t>
            </w:r>
            <w:r>
              <w:rPr>
                <w:rFonts w:ascii="Times New Roman"/>
                <w:b w:val="false"/>
                <w:i w:val="false"/>
                <w:color w:val="000000"/>
                <w:sz w:val="20"/>
              </w:rPr>
              <w:t>особо сложной</w:t>
            </w:r>
            <w:r>
              <w:br/>
            </w:r>
            <w:r>
              <w:rPr>
                <w:rFonts w:ascii="Times New Roman"/>
                <w:b w:val="false"/>
                <w:i w:val="false"/>
                <w:color w:val="000000"/>
                <w:sz w:val="20"/>
              </w:rPr>
              <w:t>
</w:t>
            </w:r>
            <w:r>
              <w:rPr>
                <w:rFonts w:ascii="Times New Roman"/>
                <w:b w:val="false"/>
                <w:i w:val="false"/>
                <w:color w:val="000000"/>
                <w:sz w:val="20"/>
              </w:rPr>
              <w:t>работы</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 xml:space="preserve">ков,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 xml:space="preserve">лена </w:t>
            </w:r>
            <w:r>
              <w:rPr>
                <w:rFonts w:ascii="Times New Roman"/>
                <w:b w:val="false"/>
                <w:i w:val="false"/>
                <w:color w:val="000000"/>
                <w:sz w:val="20"/>
              </w:rPr>
              <w:t>доплата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0" w:type="auto"/>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 xml:space="preserve">ков,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 xml:space="preserve">лена </w:t>
            </w:r>
            <w:r>
              <w:rPr>
                <w:rFonts w:ascii="Times New Roman"/>
                <w:b w:val="false"/>
                <w:i w:val="false"/>
                <w:color w:val="000000"/>
                <w:sz w:val="20"/>
              </w:rPr>
              <w:t>надбавка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 xml:space="preserve">ков,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 xml:space="preserve">лена </w:t>
            </w:r>
            <w:r>
              <w:rPr>
                <w:rFonts w:ascii="Times New Roman"/>
                <w:b w:val="false"/>
                <w:i w:val="false"/>
                <w:color w:val="000000"/>
                <w:sz w:val="20"/>
              </w:rPr>
              <w:t>надбавка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 xml:space="preserve">ков,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 xml:space="preserve">лена </w:t>
            </w:r>
            <w:r>
              <w:rPr>
                <w:rFonts w:ascii="Times New Roman"/>
                <w:b w:val="false"/>
                <w:i w:val="false"/>
                <w:color w:val="000000"/>
                <w:sz w:val="20"/>
              </w:rPr>
              <w:t>надбавка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2"/>
        <w:gridCol w:w="874"/>
        <w:gridCol w:w="1683"/>
        <w:gridCol w:w="874"/>
        <w:gridCol w:w="1394"/>
        <w:gridCol w:w="951"/>
        <w:gridCol w:w="1404"/>
        <w:gridCol w:w="1926"/>
        <w:gridCol w:w="1155"/>
        <w:gridCol w:w="113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Надбавки</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rPr>
                <w:rFonts w:ascii="Times New Roman"/>
                <w:b w:val="false"/>
                <w:i w:val="false"/>
                <w:color w:val="000000"/>
                <w:sz w:val="20"/>
              </w:rPr>
              <w:t xml:space="preserve">основной </w:t>
            </w:r>
            <w:r>
              <w:rPr>
                <w:rFonts w:ascii="Times New Roman"/>
                <w:b w:val="false"/>
                <w:i w:val="false"/>
                <w:color w:val="000000"/>
                <w:sz w:val="20"/>
              </w:rPr>
              <w:t>заработ-</w:t>
            </w:r>
            <w:r>
              <w:br/>
            </w:r>
            <w:r>
              <w:rPr>
                <w:rFonts w:ascii="Times New Roman"/>
                <w:b w:val="false"/>
                <w:i w:val="false"/>
                <w:color w:val="000000"/>
                <w:sz w:val="20"/>
              </w:rPr>
              <w:t>
</w:t>
            </w:r>
            <w:r>
              <w:rPr>
                <w:rFonts w:ascii="Times New Roman"/>
                <w:b w:val="false"/>
                <w:i w:val="false"/>
                <w:color w:val="000000"/>
                <w:sz w:val="20"/>
              </w:rPr>
              <w:t xml:space="preserve">ной </w:t>
            </w:r>
            <w:r>
              <w:rPr>
                <w:rFonts w:ascii="Times New Roman"/>
                <w:b w:val="false"/>
                <w:i w:val="false"/>
                <w:color w:val="000000"/>
                <w:sz w:val="20"/>
              </w:rPr>
              <w:t>платы в</w:t>
            </w:r>
            <w:r>
              <w:br/>
            </w:r>
            <w:r>
              <w:rPr>
                <w:rFonts w:ascii="Times New Roman"/>
                <w:b w:val="false"/>
                <w:i w:val="false"/>
                <w:color w:val="000000"/>
                <w:sz w:val="20"/>
              </w:rPr>
              <w:t>
</w:t>
            </w:r>
            <w:r>
              <w:rPr>
                <w:rFonts w:ascii="Times New Roman"/>
                <w:b w:val="false"/>
                <w:i w:val="false"/>
                <w:color w:val="000000"/>
                <w:sz w:val="20"/>
              </w:rPr>
              <w:t xml:space="preserve">месяц </w:t>
            </w:r>
            <w:r>
              <w:rPr>
                <w:rFonts w:ascii="Times New Roman"/>
                <w:b w:val="false"/>
                <w:i w:val="false"/>
                <w:color w:val="000000"/>
                <w:sz w:val="20"/>
              </w:rPr>
              <w:t xml:space="preserve">(гр.14+ </w:t>
            </w:r>
            <w:r>
              <w:rPr>
                <w:rFonts w:ascii="Times New Roman"/>
                <w:b w:val="false"/>
                <w:i w:val="false"/>
                <w:color w:val="000000"/>
                <w:sz w:val="20"/>
              </w:rPr>
              <w:t xml:space="preserve">гр.41+ </w:t>
            </w:r>
            <w:r>
              <w:rPr>
                <w:rFonts w:ascii="Times New Roman"/>
                <w:b w:val="false"/>
                <w:i w:val="false"/>
                <w:color w:val="000000"/>
                <w:sz w:val="20"/>
              </w:rPr>
              <w:t>гр.55)</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rPr>
                <w:rFonts w:ascii="Times New Roman"/>
                <w:b w:val="false"/>
                <w:i w:val="false"/>
                <w:color w:val="000000"/>
                <w:sz w:val="20"/>
              </w:rPr>
              <w:t xml:space="preserve">основной </w:t>
            </w:r>
            <w:r>
              <w:rPr>
                <w:rFonts w:ascii="Times New Roman"/>
                <w:b w:val="false"/>
                <w:i w:val="false"/>
                <w:color w:val="000000"/>
                <w:sz w:val="20"/>
              </w:rPr>
              <w:t>заработ</w:t>
            </w:r>
            <w:r>
              <w:rPr>
                <w:rFonts w:ascii="Times New Roman"/>
                <w:b w:val="false"/>
                <w:i w:val="false"/>
                <w:color w:val="000000"/>
                <w:sz w:val="20"/>
              </w:rPr>
              <w:t xml:space="preserve">ной </w:t>
            </w:r>
            <w:r>
              <w:rPr>
                <w:rFonts w:ascii="Times New Roman"/>
                <w:b w:val="false"/>
                <w:i w:val="false"/>
                <w:color w:val="000000"/>
                <w:sz w:val="20"/>
              </w:rPr>
              <w:t xml:space="preserve">платы в </w:t>
            </w:r>
            <w:r>
              <w:rPr>
                <w:rFonts w:ascii="Times New Roman"/>
                <w:b w:val="false"/>
                <w:i w:val="false"/>
                <w:color w:val="000000"/>
                <w:sz w:val="20"/>
              </w:rPr>
              <w:t xml:space="preserve">год </w:t>
            </w:r>
            <w:r>
              <w:rPr>
                <w:rFonts w:ascii="Times New Roman"/>
                <w:b w:val="false"/>
                <w:i w:val="false"/>
                <w:color w:val="000000"/>
                <w:sz w:val="20"/>
              </w:rPr>
              <w:t>гр.56х12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высокое</w:t>
            </w:r>
            <w:r>
              <w:br/>
            </w:r>
            <w:r>
              <w:rPr>
                <w:rFonts w:ascii="Times New Roman"/>
                <w:b w:val="false"/>
                <w:i w:val="false"/>
                <w:color w:val="000000"/>
                <w:sz w:val="20"/>
              </w:rPr>
              <w:t>
</w:t>
            </w:r>
            <w:r>
              <w:rPr>
                <w:rFonts w:ascii="Times New Roman"/>
                <w:b w:val="false"/>
                <w:i w:val="false"/>
                <w:color w:val="000000"/>
                <w:sz w:val="20"/>
              </w:rPr>
              <w:t>качество научных</w:t>
            </w:r>
            <w:r>
              <w:br/>
            </w:r>
            <w:r>
              <w:rPr>
                <w:rFonts w:ascii="Times New Roman"/>
                <w:b w:val="false"/>
                <w:i w:val="false"/>
                <w:color w:val="000000"/>
                <w:sz w:val="20"/>
              </w:rPr>
              <w:t>
</w:t>
            </w:r>
            <w:r>
              <w:rPr>
                <w:rFonts w:ascii="Times New Roman"/>
                <w:b w:val="false"/>
                <w:i w:val="false"/>
                <w:color w:val="000000"/>
                <w:sz w:val="20"/>
              </w:rPr>
              <w:t>исследований и</w:t>
            </w:r>
            <w:r>
              <w:br/>
            </w:r>
            <w:r>
              <w:rPr>
                <w:rFonts w:ascii="Times New Roman"/>
                <w:b w:val="false"/>
                <w:i w:val="false"/>
                <w:color w:val="000000"/>
                <w:sz w:val="20"/>
              </w:rPr>
              <w:t>
</w:t>
            </w:r>
            <w:r>
              <w:rPr>
                <w:rFonts w:ascii="Times New Roman"/>
                <w:b w:val="false"/>
                <w:i w:val="false"/>
                <w:color w:val="000000"/>
                <w:sz w:val="20"/>
              </w:rPr>
              <w:t>отчетных</w:t>
            </w:r>
            <w:r>
              <w:br/>
            </w:r>
            <w:r>
              <w:rPr>
                <w:rFonts w:ascii="Times New Roman"/>
                <w:b w:val="false"/>
                <w:i w:val="false"/>
                <w:color w:val="000000"/>
                <w:sz w:val="20"/>
              </w:rPr>
              <w:t>
</w:t>
            </w:r>
            <w:r>
              <w:rPr>
                <w:rFonts w:ascii="Times New Roman"/>
                <w:b w:val="false"/>
                <w:i w:val="false"/>
                <w:color w:val="000000"/>
                <w:sz w:val="20"/>
              </w:rPr>
              <w:t>материалов,</w:t>
            </w:r>
            <w:r>
              <w:br/>
            </w:r>
            <w:r>
              <w:rPr>
                <w:rFonts w:ascii="Times New Roman"/>
                <w:b w:val="false"/>
                <w:i w:val="false"/>
                <w:color w:val="000000"/>
                <w:sz w:val="20"/>
              </w:rPr>
              <w:t>
</w:t>
            </w:r>
            <w:r>
              <w:rPr>
                <w:rFonts w:ascii="Times New Roman"/>
                <w:b w:val="false"/>
                <w:i w:val="false"/>
                <w:color w:val="000000"/>
                <w:sz w:val="20"/>
              </w:rPr>
              <w:t>представляемых</w:t>
            </w:r>
            <w:r>
              <w:br/>
            </w:r>
            <w:r>
              <w:rPr>
                <w:rFonts w:ascii="Times New Roman"/>
                <w:b w:val="false"/>
                <w:i w:val="false"/>
                <w:color w:val="000000"/>
                <w:sz w:val="20"/>
              </w:rPr>
              <w:t>
</w:t>
            </w:r>
            <w:r>
              <w:rPr>
                <w:rFonts w:ascii="Times New Roman"/>
                <w:b w:val="false"/>
                <w:i w:val="false"/>
                <w:color w:val="000000"/>
                <w:sz w:val="20"/>
              </w:rPr>
              <w:t>руководству</w:t>
            </w:r>
            <w:r>
              <w:br/>
            </w:r>
            <w:r>
              <w:rPr>
                <w:rFonts w:ascii="Times New Roman"/>
                <w:b w:val="false"/>
                <w:i w:val="false"/>
                <w:color w:val="000000"/>
                <w:sz w:val="20"/>
              </w:rPr>
              <w:t>
</w:t>
            </w:r>
            <w:r>
              <w:rPr>
                <w:rFonts w:ascii="Times New Roman"/>
                <w:b w:val="false"/>
                <w:i w:val="false"/>
                <w:color w:val="000000"/>
                <w:sz w:val="20"/>
              </w:rPr>
              <w:t>страны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владение</w:t>
            </w:r>
            <w:r>
              <w:br/>
            </w:r>
            <w:r>
              <w:rPr>
                <w:rFonts w:ascii="Times New Roman"/>
                <w:b w:val="false"/>
                <w:i w:val="false"/>
                <w:color w:val="000000"/>
                <w:sz w:val="20"/>
              </w:rPr>
              <w:t>
</w:t>
            </w:r>
            <w:r>
              <w:rPr>
                <w:rFonts w:ascii="Times New Roman"/>
                <w:b w:val="false"/>
                <w:i w:val="false"/>
                <w:color w:val="000000"/>
                <w:sz w:val="20"/>
              </w:rPr>
              <w:t>иностранными</w:t>
            </w:r>
            <w:r>
              <w:br/>
            </w:r>
            <w:r>
              <w:rPr>
                <w:rFonts w:ascii="Times New Roman"/>
                <w:b w:val="false"/>
                <w:i w:val="false"/>
                <w:color w:val="000000"/>
                <w:sz w:val="20"/>
              </w:rPr>
              <w:t>
</w:t>
            </w:r>
            <w:r>
              <w:rPr>
                <w:rFonts w:ascii="Times New Roman"/>
                <w:b w:val="false"/>
                <w:i w:val="false"/>
                <w:color w:val="000000"/>
                <w:sz w:val="20"/>
              </w:rPr>
              <w:t>языками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почетное звание</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надбавок</w:t>
            </w:r>
            <w:r>
              <w:br/>
            </w:r>
            <w:r>
              <w:rPr>
                <w:rFonts w:ascii="Times New Roman"/>
                <w:b w:val="false"/>
                <w:i w:val="false"/>
                <w:color w:val="000000"/>
                <w:sz w:val="20"/>
              </w:rPr>
              <w:t>
</w:t>
            </w:r>
            <w:r>
              <w:rPr>
                <w:rFonts w:ascii="Times New Roman"/>
                <w:b w:val="false"/>
                <w:i w:val="false"/>
                <w:color w:val="000000"/>
                <w:sz w:val="20"/>
              </w:rPr>
              <w:t>в месяц</w:t>
            </w:r>
            <w:r>
              <w:br/>
            </w:r>
            <w:r>
              <w:rPr>
                <w:rFonts w:ascii="Times New Roman"/>
                <w:b w:val="false"/>
                <w:i w:val="false"/>
                <w:color w:val="000000"/>
                <w:sz w:val="20"/>
              </w:rPr>
              <w:t>
</w:t>
            </w:r>
            <w:r>
              <w:rPr>
                <w:rFonts w:ascii="Times New Roman"/>
                <w:b w:val="false"/>
                <w:i w:val="false"/>
                <w:color w:val="000000"/>
                <w:sz w:val="20"/>
              </w:rPr>
              <w:t xml:space="preserve">(гр.43+ </w:t>
            </w:r>
            <w:r>
              <w:rPr>
                <w:rFonts w:ascii="Times New Roman"/>
                <w:b w:val="false"/>
                <w:i w:val="false"/>
                <w:color w:val="000000"/>
                <w:sz w:val="20"/>
              </w:rPr>
              <w:t xml:space="preserve">гр.45+ </w:t>
            </w:r>
            <w:r>
              <w:rPr>
                <w:rFonts w:ascii="Times New Roman"/>
                <w:b w:val="false"/>
                <w:i w:val="false"/>
                <w:color w:val="000000"/>
                <w:sz w:val="20"/>
              </w:rPr>
              <w:t xml:space="preserve">гр.47+ </w:t>
            </w:r>
            <w:r>
              <w:rPr>
                <w:rFonts w:ascii="Times New Roman"/>
                <w:b w:val="false"/>
                <w:i w:val="false"/>
                <w:color w:val="000000"/>
                <w:sz w:val="20"/>
              </w:rPr>
              <w:t xml:space="preserve">гр.49+ </w:t>
            </w:r>
            <w:r>
              <w:rPr>
                <w:rFonts w:ascii="Times New Roman"/>
                <w:b w:val="false"/>
                <w:i w:val="false"/>
                <w:color w:val="000000"/>
                <w:sz w:val="20"/>
              </w:rPr>
              <w:t xml:space="preserve">гр.51+ </w:t>
            </w:r>
            <w:r>
              <w:rPr>
                <w:rFonts w:ascii="Times New Roman"/>
                <w:b w:val="false"/>
                <w:i w:val="false"/>
                <w:color w:val="000000"/>
                <w:sz w:val="20"/>
              </w:rPr>
              <w:t>гр.54)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 xml:space="preserve">работников, </w:t>
            </w:r>
            <w:r>
              <w:rPr>
                <w:rFonts w:ascii="Times New Roman"/>
                <w:b w:val="false"/>
                <w:i w:val="false"/>
                <w:color w:val="000000"/>
                <w:sz w:val="20"/>
              </w:rPr>
              <w:t xml:space="preserve">которым </w:t>
            </w:r>
            <w:r>
              <w:rPr>
                <w:rFonts w:ascii="Times New Roman"/>
                <w:b w:val="false"/>
                <w:i w:val="false"/>
                <w:color w:val="000000"/>
                <w:sz w:val="20"/>
              </w:rPr>
              <w:t xml:space="preserve">установлена </w:t>
            </w:r>
            <w:r>
              <w:rPr>
                <w:rFonts w:ascii="Times New Roman"/>
                <w:b w:val="false"/>
                <w:i w:val="false"/>
                <w:color w:val="000000"/>
                <w:sz w:val="20"/>
              </w:rPr>
              <w:t>надбавка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 xml:space="preserve">работников, </w:t>
            </w:r>
            <w:r>
              <w:rPr>
                <w:rFonts w:ascii="Times New Roman"/>
                <w:b w:val="false"/>
                <w:i w:val="false"/>
                <w:color w:val="000000"/>
                <w:sz w:val="20"/>
              </w:rPr>
              <w:t xml:space="preserve">которым </w:t>
            </w:r>
            <w:r>
              <w:rPr>
                <w:rFonts w:ascii="Times New Roman"/>
                <w:b w:val="false"/>
                <w:i w:val="false"/>
                <w:color w:val="000000"/>
                <w:sz w:val="20"/>
              </w:rPr>
              <w:t xml:space="preserve">установлена </w:t>
            </w:r>
            <w:r>
              <w:rPr>
                <w:rFonts w:ascii="Times New Roman"/>
                <w:b w:val="false"/>
                <w:i w:val="false"/>
                <w:color w:val="000000"/>
                <w:sz w:val="20"/>
              </w:rPr>
              <w:t>надбавка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 xml:space="preserve">ков, </w:t>
            </w:r>
            <w:r>
              <w:rPr>
                <w:rFonts w:ascii="Times New Roman"/>
                <w:b w:val="false"/>
                <w:i w:val="false"/>
                <w:color w:val="000000"/>
                <w:sz w:val="20"/>
              </w:rPr>
              <w:t xml:space="preserve">которым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 xml:space="preserve">лена </w:t>
            </w:r>
            <w:r>
              <w:rPr>
                <w:rFonts w:ascii="Times New Roman"/>
                <w:b w:val="false"/>
                <w:i w:val="false"/>
                <w:color w:val="000000"/>
                <w:sz w:val="20"/>
              </w:rPr>
              <w:t>надбавка</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(МРПхгр.</w:t>
            </w:r>
            <w:r>
              <w:br/>
            </w:r>
            <w:r>
              <w:rPr>
                <w:rFonts w:ascii="Times New Roman"/>
                <w:b w:val="false"/>
                <w:i w:val="false"/>
                <w:color w:val="000000"/>
                <w:sz w:val="20"/>
              </w:rPr>
              <w:t>
</w:t>
            </w:r>
            <w:r>
              <w:rPr>
                <w:rFonts w:ascii="Times New Roman"/>
                <w:b w:val="false"/>
                <w:i w:val="false"/>
                <w:color w:val="000000"/>
                <w:sz w:val="20"/>
              </w:rPr>
              <w:t xml:space="preserve">52 х </w:t>
            </w:r>
            <w:r>
              <w:rPr>
                <w:rFonts w:ascii="Times New Roman"/>
                <w:b w:val="false"/>
                <w:i w:val="false"/>
                <w:color w:val="000000"/>
                <w:sz w:val="20"/>
              </w:rPr>
              <w:t xml:space="preserve">гр.53)/ </w:t>
            </w:r>
            <w:r>
              <w:rPr>
                <w:rFonts w:ascii="Times New Roman"/>
                <w:b w:val="false"/>
                <w:i w:val="false"/>
                <w:color w:val="000000"/>
                <w:sz w:val="20"/>
              </w:rPr>
              <w:t>1000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 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 ______________</w:t>
      </w:r>
      <w:r>
        <w:br/>
      </w:r>
      <w:r>
        <w:rPr>
          <w:rFonts w:ascii="Times New Roman"/>
          <w:b w:val="false"/>
          <w:i w:val="false"/>
          <w:color w:val="000000"/>
          <w:sz w:val="28"/>
        </w:rPr>
        <w:t>
                                       (подпись) (фамилия и.о.)</w:t>
      </w:r>
    </w:p>
    <w:bookmarkStart w:name="z107" w:id="23"/>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xml:space="preserve">
представления бюджетной заявки </w:t>
      </w:r>
      <w:r>
        <w:br/>
      </w:r>
      <w:r>
        <w:rPr>
          <w:rFonts w:ascii="Times New Roman"/>
          <w:b w:val="false"/>
          <w:i w:val="false"/>
          <w:color w:val="000000"/>
          <w:sz w:val="28"/>
        </w:rPr>
        <w:t xml:space="preserve">
Форма 06-111       </w:t>
      </w:r>
    </w:p>
    <w:bookmarkEnd w:id="23"/>
    <w:bookmarkStart w:name="z108" w:id="24"/>
    <w:p>
      <w:pPr>
        <w:spacing w:after="0"/>
        <w:ind w:left="0"/>
        <w:jc w:val="both"/>
      </w:pPr>
      <w:r>
        <w:rPr>
          <w:rFonts w:ascii="Times New Roman"/>
          <w:b w:val="false"/>
          <w:i w:val="false"/>
          <w:color w:val="000000"/>
          <w:sz w:val="28"/>
        </w:rPr>
        <w:t>                              
</w:t>
      </w:r>
      <w:r>
        <w:rPr>
          <w:rFonts w:ascii="Times New Roman"/>
          <w:b/>
          <w:i w:val="false"/>
          <w:color w:val="000000"/>
          <w:sz w:val="28"/>
        </w:rPr>
        <w:t xml:space="preserve"> Расчет</w:t>
      </w:r>
      <w:r>
        <w:br/>
      </w:r>
      <w:r>
        <w:rPr>
          <w:rFonts w:ascii="Times New Roman"/>
          <w:b w:val="false"/>
          <w:i w:val="false"/>
          <w:color w:val="000000"/>
          <w:sz w:val="28"/>
        </w:rPr>
        <w:t>
                        </w:t>
      </w:r>
      <w:r>
        <w:rPr>
          <w:rFonts w:ascii="Times New Roman"/>
          <w:b/>
          <w:i w:val="false"/>
          <w:color w:val="000000"/>
          <w:sz w:val="28"/>
        </w:rPr>
        <w:t>расходов на оплату труда</w:t>
      </w:r>
      <w:r>
        <w:br/>
      </w:r>
      <w:r>
        <w:rPr>
          <w:rFonts w:ascii="Times New Roman"/>
          <w:b w:val="false"/>
          <w:i w:val="false"/>
          <w:color w:val="000000"/>
          <w:sz w:val="28"/>
        </w:rPr>
        <w:t>
      </w:t>
      </w:r>
      <w:r>
        <w:rPr>
          <w:rFonts w:ascii="Times New Roman"/>
          <w:b/>
          <w:i w:val="false"/>
          <w:color w:val="000000"/>
          <w:sz w:val="28"/>
        </w:rPr>
        <w:t>работников государственных учреждений здравоохранения</w:t>
      </w:r>
    </w:p>
    <w:bookmarkEnd w:id="24"/>
    <w:p>
      <w:pPr>
        <w:spacing w:after="0"/>
        <w:ind w:left="0"/>
        <w:jc w:val="both"/>
      </w:pPr>
      <w:r>
        <w:rPr>
          <w:rFonts w:ascii="Times New Roman"/>
          <w:b w:val="false"/>
          <w:i w:val="false"/>
          <w:color w:val="ff0000"/>
          <w:sz w:val="28"/>
        </w:rPr>
        <w:t xml:space="preserve">      Сноска. Приложение 7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723"/>
        <w:gridCol w:w="743"/>
        <w:gridCol w:w="763"/>
        <w:gridCol w:w="621"/>
        <w:gridCol w:w="662"/>
        <w:gridCol w:w="662"/>
        <w:gridCol w:w="824"/>
        <w:gridCol w:w="865"/>
        <w:gridCol w:w="987"/>
        <w:gridCol w:w="926"/>
        <w:gridCol w:w="1089"/>
        <w:gridCol w:w="1347"/>
        <w:gridCol w:w="1841"/>
      </w:tblGrid>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w:t>
            </w:r>
            <w:r>
              <w:br/>
            </w:r>
            <w:r>
              <w:rPr>
                <w:rFonts w:ascii="Times New Roman"/>
                <w:b w:val="false"/>
                <w:i w:val="false"/>
                <w:color w:val="000000"/>
                <w:sz w:val="20"/>
              </w:rPr>
              <w:t>
</w:t>
            </w:r>
            <w:r>
              <w:rPr>
                <w:rFonts w:ascii="Times New Roman"/>
                <w:b w:val="false"/>
                <w:i w:val="false"/>
                <w:color w:val="000000"/>
                <w:sz w:val="20"/>
              </w:rPr>
              <w:t>гория</w:t>
            </w:r>
            <w:r>
              <w:br/>
            </w:r>
            <w:r>
              <w:rPr>
                <w:rFonts w:ascii="Times New Roman"/>
                <w:b w:val="false"/>
                <w:i w:val="false"/>
                <w:color w:val="000000"/>
                <w:sz w:val="20"/>
              </w:rPr>
              <w:t>
</w:t>
            </w:r>
            <w:r>
              <w:rPr>
                <w:rFonts w:ascii="Times New Roman"/>
                <w:b w:val="false"/>
                <w:i w:val="false"/>
                <w:color w:val="000000"/>
                <w:sz w:val="20"/>
              </w:rPr>
              <w:t>долж-</w:t>
            </w:r>
            <w:r>
              <w:br/>
            </w:r>
            <w:r>
              <w:rPr>
                <w:rFonts w:ascii="Times New Roman"/>
                <w:b w:val="false"/>
                <w:i w:val="false"/>
                <w:color w:val="000000"/>
                <w:sz w:val="20"/>
              </w:rPr>
              <w:t>
</w:t>
            </w:r>
            <w:r>
              <w:rPr>
                <w:rFonts w:ascii="Times New Roman"/>
                <w:b w:val="false"/>
                <w:i w:val="false"/>
                <w:color w:val="000000"/>
                <w:sz w:val="20"/>
              </w:rPr>
              <w:t>нос</w:t>
            </w:r>
            <w:r>
              <w:rPr>
                <w:rFonts w:ascii="Times New Roman"/>
                <w:b w:val="false"/>
                <w:i w:val="false"/>
                <w:color w:val="000000"/>
                <w:sz w:val="20"/>
              </w:rPr>
              <w:t>тей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штатных единиц</w:t>
            </w:r>
          </w:p>
        </w:tc>
        <w:tc>
          <w:tcPr>
            <w:tcW w:w="1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должност</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окладов в</w:t>
            </w:r>
            <w:r>
              <w:br/>
            </w:r>
            <w:r>
              <w:rPr>
                <w:rFonts w:ascii="Times New Roman"/>
                <w:b w:val="false"/>
                <w:i w:val="false"/>
                <w:color w:val="000000"/>
                <w:sz w:val="20"/>
              </w:rPr>
              <w:t>
</w:t>
            </w:r>
            <w:r>
              <w:rPr>
                <w:rFonts w:ascii="Times New Roman"/>
                <w:b w:val="false"/>
                <w:i w:val="false"/>
                <w:color w:val="000000"/>
                <w:sz w:val="20"/>
              </w:rPr>
              <w:t xml:space="preserve">месяц </w:t>
            </w:r>
            <w:r>
              <w:rPr>
                <w:rFonts w:ascii="Times New Roman"/>
                <w:b w:val="false"/>
                <w:i w:val="false"/>
                <w:color w:val="000000"/>
                <w:sz w:val="20"/>
              </w:rPr>
              <w:t xml:space="preserve">(гр.2 х </w:t>
            </w:r>
            <w:r>
              <w:rPr>
                <w:rFonts w:ascii="Times New Roman"/>
                <w:b w:val="false"/>
                <w:i w:val="false"/>
                <w:color w:val="000000"/>
                <w:sz w:val="20"/>
              </w:rPr>
              <w:t xml:space="preserve">базовый </w:t>
            </w:r>
            <w:r>
              <w:rPr>
                <w:rFonts w:ascii="Times New Roman"/>
                <w:b w:val="false"/>
                <w:i w:val="false"/>
                <w:color w:val="000000"/>
                <w:sz w:val="20"/>
              </w:rPr>
              <w:t xml:space="preserve">должностной оклад х </w:t>
            </w:r>
            <w:r>
              <w:rPr>
                <w:rFonts w:ascii="Times New Roman"/>
                <w:b w:val="false"/>
                <w:i w:val="false"/>
                <w:color w:val="000000"/>
                <w:sz w:val="20"/>
              </w:rPr>
              <w:t xml:space="preserve">коэф.+ </w:t>
            </w:r>
            <w:r>
              <w:rPr>
                <w:rFonts w:ascii="Times New Roman"/>
                <w:b w:val="false"/>
                <w:i w:val="false"/>
                <w:color w:val="000000"/>
                <w:sz w:val="20"/>
              </w:rPr>
              <w:t xml:space="preserve">гр.12 х </w:t>
            </w:r>
            <w:r>
              <w:rPr>
                <w:rFonts w:ascii="Times New Roman"/>
                <w:b w:val="false"/>
                <w:i w:val="false"/>
                <w:color w:val="000000"/>
                <w:sz w:val="20"/>
              </w:rPr>
              <w:t xml:space="preserve">базовый </w:t>
            </w:r>
            <w:r>
              <w:rPr>
                <w:rFonts w:ascii="Times New Roman"/>
                <w:b w:val="false"/>
                <w:i w:val="false"/>
                <w:color w:val="000000"/>
                <w:sz w:val="20"/>
              </w:rPr>
              <w:t>должностной</w:t>
            </w:r>
            <w:r>
              <w:br/>
            </w:r>
            <w:r>
              <w:rPr>
                <w:rFonts w:ascii="Times New Roman"/>
                <w:b w:val="false"/>
                <w:i w:val="false"/>
                <w:color w:val="000000"/>
                <w:sz w:val="20"/>
              </w:rPr>
              <w:t>
</w:t>
            </w:r>
            <w:r>
              <w:rPr>
                <w:rFonts w:ascii="Times New Roman"/>
                <w:b w:val="false"/>
                <w:i w:val="false"/>
                <w:color w:val="000000"/>
                <w:sz w:val="20"/>
              </w:rPr>
              <w:t xml:space="preserve">оклад х </w:t>
            </w:r>
            <w:r>
              <w:rPr>
                <w:rFonts w:ascii="Times New Roman"/>
                <w:b w:val="false"/>
                <w:i w:val="false"/>
                <w:color w:val="000000"/>
                <w:sz w:val="20"/>
              </w:rPr>
              <w:t xml:space="preserve">коэф.)/ </w:t>
            </w:r>
            <w:r>
              <w:rPr>
                <w:rFonts w:ascii="Times New Roman"/>
                <w:b w:val="false"/>
                <w:i w:val="false"/>
                <w:color w:val="000000"/>
                <w:sz w:val="20"/>
              </w:rPr>
              <w:t>1000</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да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2</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3</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5</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7</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11</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14</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17</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20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w:t>
            </w:r>
            <w:r>
              <w:br/>
            </w:r>
            <w:r>
              <w:rPr>
                <w:rFonts w:ascii="Times New Roman"/>
                <w:b w:val="false"/>
                <w:i w:val="false"/>
                <w:color w:val="000000"/>
                <w:sz w:val="20"/>
              </w:rPr>
              <w:t>
</w:t>
            </w:r>
            <w:r>
              <w:rPr>
                <w:rFonts w:ascii="Times New Roman"/>
                <w:b w:val="false"/>
                <w:i w:val="false"/>
                <w:color w:val="000000"/>
                <w:sz w:val="20"/>
              </w:rPr>
              <w:t>20</w:t>
            </w:r>
            <w:r>
              <w:br/>
            </w:r>
            <w:r>
              <w:rPr>
                <w:rFonts w:ascii="Times New Roman"/>
                <w:b w:val="false"/>
                <w:i w:val="false"/>
                <w:color w:val="000000"/>
                <w:sz w:val="20"/>
              </w:rPr>
              <w:t>
</w:t>
            </w:r>
            <w:r>
              <w:rPr>
                <w:rFonts w:ascii="Times New Roman"/>
                <w:b w:val="false"/>
                <w:i w:val="false"/>
                <w:color w:val="000000"/>
                <w:sz w:val="20"/>
              </w:rPr>
              <w:t>лет</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 xml:space="preserve">гр.2+ </w:t>
            </w:r>
            <w:r>
              <w:rPr>
                <w:rFonts w:ascii="Times New Roman"/>
                <w:b w:val="false"/>
                <w:i w:val="false"/>
                <w:color w:val="000000"/>
                <w:sz w:val="20"/>
              </w:rPr>
              <w:t xml:space="preserve">гр.3+… </w:t>
            </w:r>
            <w:r>
              <w:rPr>
                <w:rFonts w:ascii="Times New Roman"/>
                <w:b w:val="false"/>
                <w:i w:val="false"/>
                <w:color w:val="000000"/>
                <w:sz w:val="20"/>
              </w:rPr>
              <w:t xml:space="preserve">+гр.11 </w:t>
            </w:r>
            <w:r>
              <w:rPr>
                <w:rFonts w:ascii="Times New Roman"/>
                <w:b w:val="false"/>
                <w:i w:val="false"/>
                <w:color w:val="000000"/>
                <w:sz w:val="20"/>
              </w:rPr>
              <w:t>+гр.12</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w:t>
            </w:r>
            <w:r>
              <w:br/>
            </w:r>
            <w:r>
              <w:rPr>
                <w:rFonts w:ascii="Times New Roman"/>
                <w:b w:val="false"/>
                <w:i w:val="false"/>
                <w:color w:val="000000"/>
                <w:sz w:val="20"/>
              </w:rPr>
              <w:t>
</w:t>
            </w:r>
            <w:r>
              <w:rPr>
                <w:rFonts w:ascii="Times New Roman"/>
                <w:b w:val="false"/>
                <w:i w:val="false"/>
                <w:color w:val="000000"/>
                <w:sz w:val="20"/>
              </w:rPr>
              <w:t>ца</w:t>
            </w:r>
            <w:r>
              <w:br/>
            </w:r>
            <w:r>
              <w:rPr>
                <w:rFonts w:ascii="Times New Roman"/>
                <w:b w:val="false"/>
                <w:i w:val="false"/>
                <w:color w:val="000000"/>
                <w:sz w:val="20"/>
              </w:rPr>
              <w:t>
</w:t>
            </w:r>
            <w:r>
              <w:rPr>
                <w:rFonts w:ascii="Times New Roman"/>
                <w:b w:val="false"/>
                <w:i w:val="false"/>
                <w:color w:val="000000"/>
                <w:sz w:val="20"/>
              </w:rPr>
              <w:t xml:space="preserve">изме </w:t>
            </w:r>
            <w:r>
              <w:rPr>
                <w:rFonts w:ascii="Times New Roman"/>
                <w:b w:val="false"/>
                <w:i w:val="false"/>
                <w:color w:val="000000"/>
                <w:sz w:val="20"/>
              </w:rPr>
              <w:t>рения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6"/>
        <w:gridCol w:w="843"/>
        <w:gridCol w:w="1436"/>
        <w:gridCol w:w="1235"/>
        <w:gridCol w:w="902"/>
        <w:gridCol w:w="1509"/>
        <w:gridCol w:w="883"/>
        <w:gridCol w:w="1529"/>
        <w:gridCol w:w="863"/>
        <w:gridCol w:w="1392"/>
        <w:gridCol w:w="942"/>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w:t>
            </w:r>
            <w:r>
              <w:br/>
            </w:r>
            <w:r>
              <w:rPr>
                <w:rFonts w:ascii="Times New Roman"/>
                <w:b w:val="false"/>
                <w:i w:val="false"/>
                <w:color w:val="000000"/>
                <w:sz w:val="20"/>
              </w:rPr>
              <w:t>
</w:t>
            </w:r>
            <w:r>
              <w:rPr>
                <w:rFonts w:ascii="Times New Roman"/>
                <w:b w:val="false"/>
                <w:i w:val="false"/>
                <w:color w:val="000000"/>
                <w:sz w:val="20"/>
              </w:rPr>
              <w:t>должностного</w:t>
            </w:r>
            <w:r>
              <w:br/>
            </w:r>
            <w:r>
              <w:rPr>
                <w:rFonts w:ascii="Times New Roman"/>
                <w:b w:val="false"/>
                <w:i w:val="false"/>
                <w:color w:val="000000"/>
                <w:sz w:val="20"/>
              </w:rPr>
              <w:t>
</w:t>
            </w:r>
            <w:r>
              <w:rPr>
                <w:rFonts w:ascii="Times New Roman"/>
                <w:b w:val="false"/>
                <w:i w:val="false"/>
                <w:color w:val="000000"/>
                <w:sz w:val="20"/>
              </w:rPr>
              <w:t>оклада (ставки)</w:t>
            </w:r>
            <w:r>
              <w:br/>
            </w:r>
            <w:r>
              <w:rPr>
                <w:rFonts w:ascii="Times New Roman"/>
                <w:b w:val="false"/>
                <w:i w:val="false"/>
                <w:color w:val="000000"/>
                <w:sz w:val="20"/>
              </w:rPr>
              <w:t>
</w:t>
            </w:r>
            <w:r>
              <w:rPr>
                <w:rFonts w:ascii="Times New Roman"/>
                <w:b w:val="false"/>
                <w:i w:val="false"/>
                <w:color w:val="000000"/>
                <w:sz w:val="20"/>
              </w:rPr>
              <w:t>за работу в</w:t>
            </w:r>
            <w:r>
              <w:br/>
            </w:r>
            <w:r>
              <w:rPr>
                <w:rFonts w:ascii="Times New Roman"/>
                <w:b w:val="false"/>
                <w:i w:val="false"/>
                <w:color w:val="000000"/>
                <w:sz w:val="20"/>
              </w:rPr>
              <w:t>
</w:t>
            </w:r>
            <w:r>
              <w:rPr>
                <w:rFonts w:ascii="Times New Roman"/>
                <w:b w:val="false"/>
                <w:i w:val="false"/>
                <w:color w:val="000000"/>
                <w:sz w:val="20"/>
              </w:rPr>
              <w:t>сельской</w:t>
            </w:r>
            <w:r>
              <w:br/>
            </w:r>
            <w:r>
              <w:rPr>
                <w:rFonts w:ascii="Times New Roman"/>
                <w:b w:val="false"/>
                <w:i w:val="false"/>
                <w:color w:val="000000"/>
                <w:sz w:val="20"/>
              </w:rPr>
              <w:t>
</w:t>
            </w:r>
            <w:r>
              <w:rPr>
                <w:rFonts w:ascii="Times New Roman"/>
                <w:b w:val="false"/>
                <w:i w:val="false"/>
                <w:color w:val="000000"/>
                <w:sz w:val="20"/>
              </w:rPr>
              <w:t>местности</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rPr>
                <w:rFonts w:ascii="Times New Roman"/>
                <w:b w:val="false"/>
                <w:i w:val="false"/>
                <w:color w:val="000000"/>
                <w:sz w:val="20"/>
              </w:rPr>
              <w:t>должност-</w:t>
            </w:r>
            <w:r>
              <w:br/>
            </w:r>
            <w:r>
              <w:rPr>
                <w:rFonts w:ascii="Times New Roman"/>
                <w:b w:val="false"/>
                <w:i w:val="false"/>
                <w:color w:val="000000"/>
                <w:sz w:val="20"/>
              </w:rPr>
              <w:t>
</w:t>
            </w:r>
            <w:r>
              <w:rPr>
                <w:rFonts w:ascii="Times New Roman"/>
                <w:b w:val="false"/>
                <w:i w:val="false"/>
                <w:color w:val="000000"/>
                <w:sz w:val="20"/>
              </w:rPr>
              <w:t xml:space="preserve">ного </w:t>
            </w:r>
            <w:r>
              <w:rPr>
                <w:rFonts w:ascii="Times New Roman"/>
                <w:b w:val="false"/>
                <w:i w:val="false"/>
                <w:color w:val="000000"/>
                <w:sz w:val="20"/>
              </w:rPr>
              <w:t>оклада в</w:t>
            </w:r>
            <w:r>
              <w:br/>
            </w:r>
            <w:r>
              <w:rPr>
                <w:rFonts w:ascii="Times New Roman"/>
                <w:b w:val="false"/>
                <w:i w:val="false"/>
                <w:color w:val="000000"/>
                <w:sz w:val="20"/>
              </w:rPr>
              <w:t>
</w:t>
            </w:r>
            <w:r>
              <w:rPr>
                <w:rFonts w:ascii="Times New Roman"/>
                <w:b w:val="false"/>
                <w:i w:val="false"/>
                <w:color w:val="000000"/>
                <w:sz w:val="20"/>
              </w:rPr>
              <w:t>месяц с</w:t>
            </w:r>
            <w:r>
              <w:br/>
            </w:r>
            <w:r>
              <w:rPr>
                <w:rFonts w:ascii="Times New Roman"/>
                <w:b w:val="false"/>
                <w:i w:val="false"/>
                <w:color w:val="000000"/>
                <w:sz w:val="20"/>
              </w:rPr>
              <w:t>
</w:t>
            </w:r>
            <w:r>
              <w:rPr>
                <w:rFonts w:ascii="Times New Roman"/>
                <w:b w:val="false"/>
                <w:i w:val="false"/>
                <w:color w:val="000000"/>
                <w:sz w:val="20"/>
              </w:rPr>
              <w:t xml:space="preserve">учетом </w:t>
            </w:r>
            <w:r>
              <w:rPr>
                <w:rFonts w:ascii="Times New Roman"/>
                <w:b w:val="false"/>
                <w:i w:val="false"/>
                <w:color w:val="000000"/>
                <w:sz w:val="20"/>
              </w:rPr>
              <w:t xml:space="preserve">повышения </w:t>
            </w:r>
            <w:r>
              <w:rPr>
                <w:rFonts w:ascii="Times New Roman"/>
                <w:b w:val="false"/>
                <w:i w:val="false"/>
                <w:color w:val="000000"/>
                <w:sz w:val="20"/>
              </w:rPr>
              <w:t xml:space="preserve">гр.14+гр. </w:t>
            </w:r>
            <w:r>
              <w:rPr>
                <w:rFonts w:ascii="Times New Roman"/>
                <w:b w:val="false"/>
                <w:i w:val="false"/>
                <w:color w:val="000000"/>
                <w:sz w:val="20"/>
              </w:rPr>
              <w:t>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Доплаты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Работникам,</w:t>
            </w:r>
            <w:r>
              <w:br/>
            </w:r>
            <w:r>
              <w:rPr>
                <w:rFonts w:ascii="Times New Roman"/>
                <w:b w:val="false"/>
                <w:i w:val="false"/>
                <w:color w:val="000000"/>
                <w:sz w:val="20"/>
              </w:rPr>
              <w:t>
</w:t>
            </w:r>
            <w:r>
              <w:rPr>
                <w:rFonts w:ascii="Times New Roman"/>
                <w:b w:val="false"/>
                <w:i w:val="false"/>
                <w:color w:val="000000"/>
                <w:sz w:val="20"/>
              </w:rPr>
              <w:t>занятым на</w:t>
            </w:r>
            <w:r>
              <w:br/>
            </w:r>
            <w:r>
              <w:rPr>
                <w:rFonts w:ascii="Times New Roman"/>
                <w:b w:val="false"/>
                <w:i w:val="false"/>
                <w:color w:val="000000"/>
                <w:sz w:val="20"/>
              </w:rPr>
              <w:t>
</w:t>
            </w:r>
            <w:r>
              <w:rPr>
                <w:rFonts w:ascii="Times New Roman"/>
                <w:b w:val="false"/>
                <w:i w:val="false"/>
                <w:color w:val="000000"/>
                <w:sz w:val="20"/>
              </w:rPr>
              <w:t>тяжелых (особо</w:t>
            </w:r>
            <w:r>
              <w:br/>
            </w:r>
            <w:r>
              <w:rPr>
                <w:rFonts w:ascii="Times New Roman"/>
                <w:b w:val="false"/>
                <w:i w:val="false"/>
                <w:color w:val="000000"/>
                <w:sz w:val="20"/>
              </w:rPr>
              <w:t>
</w:t>
            </w:r>
            <w:r>
              <w:rPr>
                <w:rFonts w:ascii="Times New Roman"/>
                <w:b w:val="false"/>
                <w:i w:val="false"/>
                <w:color w:val="000000"/>
                <w:sz w:val="20"/>
              </w:rPr>
              <w:t xml:space="preserve">тяжелых) </w:t>
            </w:r>
            <w:r>
              <w:rPr>
                <w:rFonts w:ascii="Times New Roman"/>
                <w:b w:val="false"/>
                <w:i w:val="false"/>
                <w:color w:val="000000"/>
                <w:sz w:val="20"/>
              </w:rPr>
              <w:t xml:space="preserve">физических </w:t>
            </w:r>
            <w:r>
              <w:rPr>
                <w:rFonts w:ascii="Times New Roman"/>
                <w:b w:val="false"/>
                <w:i w:val="false"/>
                <w:color w:val="000000"/>
                <w:sz w:val="20"/>
              </w:rPr>
              <w:t xml:space="preserve">работах и </w:t>
            </w:r>
            <w:r>
              <w:rPr>
                <w:rFonts w:ascii="Times New Roman"/>
                <w:b w:val="false"/>
                <w:i w:val="false"/>
                <w:color w:val="000000"/>
                <w:sz w:val="20"/>
              </w:rPr>
              <w:t xml:space="preserve">работах с </w:t>
            </w:r>
            <w:r>
              <w:rPr>
                <w:rFonts w:ascii="Times New Roman"/>
                <w:b w:val="false"/>
                <w:i w:val="false"/>
                <w:color w:val="000000"/>
                <w:sz w:val="20"/>
              </w:rPr>
              <w:t>вредными (особо</w:t>
            </w:r>
            <w:r>
              <w:br/>
            </w:r>
            <w:r>
              <w:rPr>
                <w:rFonts w:ascii="Times New Roman"/>
                <w:b w:val="false"/>
                <w:i w:val="false"/>
                <w:color w:val="000000"/>
                <w:sz w:val="20"/>
              </w:rPr>
              <w:t>
</w:t>
            </w:r>
            <w:r>
              <w:rPr>
                <w:rFonts w:ascii="Times New Roman"/>
                <w:b w:val="false"/>
                <w:i w:val="false"/>
                <w:color w:val="000000"/>
                <w:sz w:val="20"/>
              </w:rPr>
              <w:t xml:space="preserve">вредными) и </w:t>
            </w:r>
            <w:r>
              <w:rPr>
                <w:rFonts w:ascii="Times New Roman"/>
                <w:b w:val="false"/>
                <w:i w:val="false"/>
                <w:color w:val="000000"/>
                <w:sz w:val="20"/>
              </w:rPr>
              <w:t>опасными (особо</w:t>
            </w:r>
            <w:r>
              <w:br/>
            </w:r>
            <w:r>
              <w:rPr>
                <w:rFonts w:ascii="Times New Roman"/>
                <w:b w:val="false"/>
                <w:i w:val="false"/>
                <w:color w:val="000000"/>
                <w:sz w:val="20"/>
              </w:rPr>
              <w:t>
</w:t>
            </w:r>
            <w:r>
              <w:rPr>
                <w:rFonts w:ascii="Times New Roman"/>
                <w:b w:val="false"/>
                <w:i w:val="false"/>
                <w:color w:val="000000"/>
                <w:sz w:val="20"/>
              </w:rPr>
              <w:t xml:space="preserve">опасными) </w:t>
            </w:r>
            <w:r>
              <w:rPr>
                <w:rFonts w:ascii="Times New Roman"/>
                <w:b w:val="false"/>
                <w:i w:val="false"/>
                <w:color w:val="000000"/>
                <w:sz w:val="20"/>
              </w:rPr>
              <w:t>условиями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совмещение</w:t>
            </w:r>
            <w:r>
              <w:br/>
            </w:r>
            <w:r>
              <w:rPr>
                <w:rFonts w:ascii="Times New Roman"/>
                <w:b w:val="false"/>
                <w:i w:val="false"/>
                <w:color w:val="000000"/>
                <w:sz w:val="20"/>
              </w:rPr>
              <w:t>
</w:t>
            </w:r>
            <w:r>
              <w:rPr>
                <w:rFonts w:ascii="Times New Roman"/>
                <w:b w:val="false"/>
                <w:i w:val="false"/>
                <w:color w:val="000000"/>
                <w:sz w:val="20"/>
              </w:rPr>
              <w:t>должностей</w:t>
            </w:r>
            <w:r>
              <w:br/>
            </w:r>
            <w:r>
              <w:rPr>
                <w:rFonts w:ascii="Times New Roman"/>
                <w:b w:val="false"/>
                <w:i w:val="false"/>
                <w:color w:val="000000"/>
                <w:sz w:val="20"/>
              </w:rPr>
              <w:t>
</w:t>
            </w:r>
            <w:r>
              <w:rPr>
                <w:rFonts w:ascii="Times New Roman"/>
                <w:b w:val="false"/>
                <w:i w:val="false"/>
                <w:color w:val="000000"/>
                <w:sz w:val="20"/>
              </w:rPr>
              <w:t>(расширение</w:t>
            </w:r>
            <w:r>
              <w:br/>
            </w:r>
            <w:r>
              <w:rPr>
                <w:rFonts w:ascii="Times New Roman"/>
                <w:b w:val="false"/>
                <w:i w:val="false"/>
                <w:color w:val="000000"/>
                <w:sz w:val="20"/>
              </w:rPr>
              <w:t>
</w:t>
            </w:r>
            <w:r>
              <w:rPr>
                <w:rFonts w:ascii="Times New Roman"/>
                <w:b w:val="false"/>
                <w:i w:val="false"/>
                <w:color w:val="000000"/>
                <w:sz w:val="20"/>
              </w:rPr>
              <w:t>зоны</w:t>
            </w:r>
            <w:r>
              <w:br/>
            </w:r>
            <w:r>
              <w:rPr>
                <w:rFonts w:ascii="Times New Roman"/>
                <w:b w:val="false"/>
                <w:i w:val="false"/>
                <w:color w:val="000000"/>
                <w:sz w:val="20"/>
              </w:rPr>
              <w:t>
</w:t>
            </w:r>
            <w:r>
              <w:rPr>
                <w:rFonts w:ascii="Times New Roman"/>
                <w:b w:val="false"/>
                <w:i w:val="false"/>
                <w:color w:val="000000"/>
                <w:sz w:val="20"/>
              </w:rPr>
              <w:t>обслуживания)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выполнение</w:t>
            </w:r>
            <w:r>
              <w:br/>
            </w:r>
            <w:r>
              <w:rPr>
                <w:rFonts w:ascii="Times New Roman"/>
                <w:b w:val="false"/>
                <w:i w:val="false"/>
                <w:color w:val="000000"/>
                <w:sz w:val="20"/>
              </w:rPr>
              <w:t>
</w:t>
            </w:r>
            <w:r>
              <w:rPr>
                <w:rFonts w:ascii="Times New Roman"/>
                <w:b w:val="false"/>
                <w:i w:val="false"/>
                <w:color w:val="000000"/>
                <w:sz w:val="20"/>
              </w:rPr>
              <w:t>обязанностей</w:t>
            </w:r>
            <w:r>
              <w:br/>
            </w:r>
            <w:r>
              <w:rPr>
                <w:rFonts w:ascii="Times New Roman"/>
                <w:b w:val="false"/>
                <w:i w:val="false"/>
                <w:color w:val="000000"/>
                <w:sz w:val="20"/>
              </w:rPr>
              <w:t>
</w:t>
            </w:r>
            <w:r>
              <w:rPr>
                <w:rFonts w:ascii="Times New Roman"/>
                <w:b w:val="false"/>
                <w:i w:val="false"/>
                <w:color w:val="000000"/>
                <w:sz w:val="20"/>
              </w:rPr>
              <w:t>временно</w:t>
            </w:r>
            <w:r>
              <w:br/>
            </w:r>
            <w:r>
              <w:rPr>
                <w:rFonts w:ascii="Times New Roman"/>
                <w:b w:val="false"/>
                <w:i w:val="false"/>
                <w:color w:val="000000"/>
                <w:sz w:val="20"/>
              </w:rPr>
              <w:t>
</w:t>
            </w:r>
            <w:r>
              <w:rPr>
                <w:rFonts w:ascii="Times New Roman"/>
                <w:b w:val="false"/>
                <w:i w:val="false"/>
                <w:color w:val="000000"/>
                <w:sz w:val="20"/>
              </w:rPr>
              <w:t>отсутствующего</w:t>
            </w:r>
            <w:r>
              <w:br/>
            </w:r>
            <w:r>
              <w:rPr>
                <w:rFonts w:ascii="Times New Roman"/>
                <w:b w:val="false"/>
                <w:i w:val="false"/>
                <w:color w:val="000000"/>
                <w:sz w:val="20"/>
              </w:rPr>
              <w:t>
</w:t>
            </w:r>
            <w:r>
              <w:rPr>
                <w:rFonts w:ascii="Times New Roman"/>
                <w:b w:val="false"/>
                <w:i w:val="false"/>
                <w:color w:val="000000"/>
                <w:sz w:val="20"/>
              </w:rPr>
              <w:t>работника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особые</w:t>
            </w:r>
            <w:r>
              <w:br/>
            </w:r>
            <w:r>
              <w:rPr>
                <w:rFonts w:ascii="Times New Roman"/>
                <w:b w:val="false"/>
                <w:i w:val="false"/>
                <w:color w:val="000000"/>
                <w:sz w:val="20"/>
              </w:rPr>
              <w:t>
</w:t>
            </w:r>
            <w:r>
              <w:rPr>
                <w:rFonts w:ascii="Times New Roman"/>
                <w:b w:val="false"/>
                <w:i w:val="false"/>
                <w:color w:val="000000"/>
                <w:sz w:val="20"/>
              </w:rPr>
              <w:t>условия труда</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rPr>
                <w:rFonts w:ascii="Times New Roman"/>
                <w:b w:val="false"/>
                <w:i w:val="false"/>
                <w:color w:val="000000"/>
                <w:sz w:val="20"/>
              </w:rPr>
              <w:t xml:space="preserve">ков, </w:t>
            </w:r>
            <w:r>
              <w:rPr>
                <w:rFonts w:ascii="Times New Roman"/>
                <w:b w:val="false"/>
                <w:i w:val="false"/>
                <w:color w:val="000000"/>
                <w:sz w:val="20"/>
              </w:rPr>
              <w:t xml:space="preserve">которым </w:t>
            </w:r>
            <w:r>
              <w:rPr>
                <w:rFonts w:ascii="Times New Roman"/>
                <w:b w:val="false"/>
                <w:i w:val="false"/>
                <w:color w:val="000000"/>
                <w:sz w:val="20"/>
              </w:rPr>
              <w:t>установ</w:t>
            </w:r>
            <w:r>
              <w:rPr>
                <w:rFonts w:ascii="Times New Roman"/>
                <w:b w:val="false"/>
                <w:i w:val="false"/>
                <w:color w:val="000000"/>
                <w:sz w:val="20"/>
              </w:rPr>
              <w:t xml:space="preserve">лено </w:t>
            </w:r>
            <w:r>
              <w:rPr>
                <w:rFonts w:ascii="Times New Roman"/>
                <w:b w:val="false"/>
                <w:i w:val="false"/>
                <w:color w:val="000000"/>
                <w:sz w:val="20"/>
              </w:rPr>
              <w:t xml:space="preserve">данное </w:t>
            </w:r>
            <w:r>
              <w:rPr>
                <w:rFonts w:ascii="Times New Roman"/>
                <w:b w:val="false"/>
                <w:i w:val="false"/>
                <w:color w:val="000000"/>
                <w:sz w:val="20"/>
              </w:rPr>
              <w:t>повышение</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839"/>
        <w:gridCol w:w="1344"/>
        <w:gridCol w:w="839"/>
        <w:gridCol w:w="1344"/>
        <w:gridCol w:w="840"/>
        <w:gridCol w:w="1344"/>
        <w:gridCol w:w="781"/>
        <w:gridCol w:w="1344"/>
        <w:gridCol w:w="781"/>
        <w:gridCol w:w="1422"/>
        <w:gridCol w:w="85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Доплаты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заведование</w:t>
            </w:r>
            <w:r>
              <w:br/>
            </w:r>
            <w:r>
              <w:rPr>
                <w:rFonts w:ascii="Times New Roman"/>
                <w:b w:val="false"/>
                <w:i w:val="false"/>
                <w:color w:val="000000"/>
                <w:sz w:val="20"/>
              </w:rPr>
              <w:t>
</w:t>
            </w:r>
            <w:r>
              <w:rPr>
                <w:rFonts w:ascii="Times New Roman"/>
                <w:b w:val="false"/>
                <w:i w:val="false"/>
                <w:color w:val="000000"/>
                <w:sz w:val="20"/>
              </w:rPr>
              <w:t>отделением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оказание</w:t>
            </w:r>
            <w:r>
              <w:br/>
            </w:r>
            <w:r>
              <w:rPr>
                <w:rFonts w:ascii="Times New Roman"/>
                <w:b w:val="false"/>
                <w:i w:val="false"/>
                <w:color w:val="000000"/>
                <w:sz w:val="20"/>
              </w:rPr>
              <w:t>
</w:t>
            </w:r>
            <w:r>
              <w:rPr>
                <w:rFonts w:ascii="Times New Roman"/>
                <w:b w:val="false"/>
                <w:i w:val="false"/>
                <w:color w:val="000000"/>
                <w:sz w:val="20"/>
              </w:rPr>
              <w:t>медицинской</w:t>
            </w:r>
            <w:r>
              <w:br/>
            </w:r>
            <w:r>
              <w:rPr>
                <w:rFonts w:ascii="Times New Roman"/>
                <w:b w:val="false"/>
                <w:i w:val="false"/>
                <w:color w:val="000000"/>
                <w:sz w:val="20"/>
              </w:rPr>
              <w:t>
</w:t>
            </w:r>
            <w:r>
              <w:rPr>
                <w:rFonts w:ascii="Times New Roman"/>
                <w:b w:val="false"/>
                <w:i w:val="false"/>
                <w:color w:val="000000"/>
                <w:sz w:val="20"/>
              </w:rPr>
              <w:t>помощи в</w:t>
            </w:r>
            <w:r>
              <w:br/>
            </w:r>
            <w:r>
              <w:rPr>
                <w:rFonts w:ascii="Times New Roman"/>
                <w:b w:val="false"/>
                <w:i w:val="false"/>
                <w:color w:val="000000"/>
                <w:sz w:val="20"/>
              </w:rPr>
              <w:t>
</w:t>
            </w:r>
            <w:r>
              <w:rPr>
                <w:rFonts w:ascii="Times New Roman"/>
                <w:b w:val="false"/>
                <w:i w:val="false"/>
                <w:color w:val="000000"/>
                <w:sz w:val="20"/>
              </w:rPr>
              <w:t>условиях</w:t>
            </w:r>
            <w:r>
              <w:br/>
            </w:r>
            <w:r>
              <w:rPr>
                <w:rFonts w:ascii="Times New Roman"/>
                <w:b w:val="false"/>
                <w:i w:val="false"/>
                <w:color w:val="000000"/>
                <w:sz w:val="20"/>
              </w:rPr>
              <w:t>
</w:t>
            </w:r>
            <w:r>
              <w:rPr>
                <w:rFonts w:ascii="Times New Roman"/>
                <w:b w:val="false"/>
                <w:i w:val="false"/>
                <w:color w:val="000000"/>
                <w:sz w:val="20"/>
              </w:rPr>
              <w:t>территориаль-</w:t>
            </w:r>
            <w:r>
              <w:br/>
            </w:r>
            <w:r>
              <w:rPr>
                <w:rFonts w:ascii="Times New Roman"/>
                <w:b w:val="false"/>
                <w:i w:val="false"/>
                <w:color w:val="000000"/>
                <w:sz w:val="20"/>
              </w:rPr>
              <w:t>
</w:t>
            </w:r>
            <w:r>
              <w:rPr>
                <w:rFonts w:ascii="Times New Roman"/>
                <w:b w:val="false"/>
                <w:i w:val="false"/>
                <w:color w:val="000000"/>
                <w:sz w:val="20"/>
              </w:rPr>
              <w:t>ного участка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психоэмоцио-</w:t>
            </w:r>
            <w:r>
              <w:br/>
            </w:r>
            <w:r>
              <w:rPr>
                <w:rFonts w:ascii="Times New Roman"/>
                <w:b w:val="false"/>
                <w:i w:val="false"/>
                <w:color w:val="000000"/>
                <w:sz w:val="20"/>
              </w:rPr>
              <w:t>
</w:t>
            </w:r>
            <w:r>
              <w:rPr>
                <w:rFonts w:ascii="Times New Roman"/>
                <w:b w:val="false"/>
                <w:i w:val="false"/>
                <w:color w:val="000000"/>
                <w:sz w:val="20"/>
              </w:rPr>
              <w:t>нальные и</w:t>
            </w:r>
            <w:r>
              <w:br/>
            </w:r>
            <w:r>
              <w:rPr>
                <w:rFonts w:ascii="Times New Roman"/>
                <w:b w:val="false"/>
                <w:i w:val="false"/>
                <w:color w:val="000000"/>
                <w:sz w:val="20"/>
              </w:rPr>
              <w:t>
</w:t>
            </w:r>
            <w:r>
              <w:rPr>
                <w:rFonts w:ascii="Times New Roman"/>
                <w:b w:val="false"/>
                <w:i w:val="false"/>
                <w:color w:val="000000"/>
                <w:sz w:val="20"/>
              </w:rPr>
              <w:t>физические</w:t>
            </w:r>
            <w:r>
              <w:br/>
            </w:r>
            <w:r>
              <w:rPr>
                <w:rFonts w:ascii="Times New Roman"/>
                <w:b w:val="false"/>
                <w:i w:val="false"/>
                <w:color w:val="000000"/>
                <w:sz w:val="20"/>
              </w:rPr>
              <w:t>
</w:t>
            </w:r>
            <w:r>
              <w:rPr>
                <w:rFonts w:ascii="Times New Roman"/>
                <w:b w:val="false"/>
                <w:i w:val="false"/>
                <w:color w:val="000000"/>
                <w:sz w:val="20"/>
              </w:rPr>
              <w:t>нагрузки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организацию</w:t>
            </w:r>
            <w:r>
              <w:br/>
            </w:r>
            <w:r>
              <w:rPr>
                <w:rFonts w:ascii="Times New Roman"/>
                <w:b w:val="false"/>
                <w:i w:val="false"/>
                <w:color w:val="000000"/>
                <w:sz w:val="20"/>
              </w:rPr>
              <w:t>
</w:t>
            </w:r>
            <w:r>
              <w:rPr>
                <w:rFonts w:ascii="Times New Roman"/>
                <w:b w:val="false"/>
                <w:i w:val="false"/>
                <w:color w:val="000000"/>
                <w:sz w:val="20"/>
              </w:rPr>
              <w:t>и руководство</w:t>
            </w:r>
            <w:r>
              <w:br/>
            </w:r>
            <w:r>
              <w:rPr>
                <w:rFonts w:ascii="Times New Roman"/>
                <w:b w:val="false"/>
                <w:i w:val="false"/>
                <w:color w:val="000000"/>
                <w:sz w:val="20"/>
              </w:rPr>
              <w:t>
</w:t>
            </w:r>
            <w:r>
              <w:rPr>
                <w:rFonts w:ascii="Times New Roman"/>
                <w:b w:val="false"/>
                <w:i w:val="false"/>
                <w:color w:val="000000"/>
                <w:sz w:val="20"/>
              </w:rPr>
              <w:t>работой</w:t>
            </w:r>
            <w:r>
              <w:br/>
            </w:r>
            <w:r>
              <w:rPr>
                <w:rFonts w:ascii="Times New Roman"/>
                <w:b w:val="false"/>
                <w:i w:val="false"/>
                <w:color w:val="000000"/>
                <w:sz w:val="20"/>
              </w:rPr>
              <w:t>
</w:t>
            </w:r>
            <w:r>
              <w:rPr>
                <w:rFonts w:ascii="Times New Roman"/>
                <w:b w:val="false"/>
                <w:i w:val="false"/>
                <w:color w:val="000000"/>
                <w:sz w:val="20"/>
              </w:rPr>
              <w:t>станции</w:t>
            </w:r>
            <w:r>
              <w:br/>
            </w:r>
            <w:r>
              <w:rPr>
                <w:rFonts w:ascii="Times New Roman"/>
                <w:b w:val="false"/>
                <w:i w:val="false"/>
                <w:color w:val="000000"/>
                <w:sz w:val="20"/>
              </w:rPr>
              <w:t>
</w:t>
            </w:r>
            <w:r>
              <w:rPr>
                <w:rFonts w:ascii="Times New Roman"/>
                <w:b w:val="false"/>
                <w:i w:val="false"/>
                <w:color w:val="000000"/>
                <w:sz w:val="20"/>
              </w:rPr>
              <w:t>(отделений)</w:t>
            </w:r>
            <w:r>
              <w:br/>
            </w:r>
            <w:r>
              <w:rPr>
                <w:rFonts w:ascii="Times New Roman"/>
                <w:b w:val="false"/>
                <w:i w:val="false"/>
                <w:color w:val="000000"/>
                <w:sz w:val="20"/>
              </w:rPr>
              <w:t>
</w:t>
            </w:r>
            <w:r>
              <w:rPr>
                <w:rFonts w:ascii="Times New Roman"/>
                <w:b w:val="false"/>
                <w:i w:val="false"/>
                <w:color w:val="000000"/>
                <w:sz w:val="20"/>
              </w:rPr>
              <w:t>скорой</w:t>
            </w:r>
            <w:r>
              <w:br/>
            </w:r>
            <w:r>
              <w:rPr>
                <w:rFonts w:ascii="Times New Roman"/>
                <w:b w:val="false"/>
                <w:i w:val="false"/>
                <w:color w:val="000000"/>
                <w:sz w:val="20"/>
              </w:rPr>
              <w:t>
</w:t>
            </w:r>
            <w:r>
              <w:rPr>
                <w:rFonts w:ascii="Times New Roman"/>
                <w:b w:val="false"/>
                <w:i w:val="false"/>
                <w:color w:val="000000"/>
                <w:sz w:val="20"/>
              </w:rPr>
              <w:t>медицинской</w:t>
            </w:r>
            <w:r>
              <w:br/>
            </w:r>
            <w:r>
              <w:rPr>
                <w:rFonts w:ascii="Times New Roman"/>
                <w:b w:val="false"/>
                <w:i w:val="false"/>
                <w:color w:val="000000"/>
                <w:sz w:val="20"/>
              </w:rPr>
              <w:t>
</w:t>
            </w:r>
            <w:r>
              <w:rPr>
                <w:rFonts w:ascii="Times New Roman"/>
                <w:b w:val="false"/>
                <w:i w:val="false"/>
                <w:color w:val="000000"/>
                <w:sz w:val="20"/>
              </w:rPr>
              <w:t>помощи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ученую</w:t>
            </w:r>
            <w:r>
              <w:br/>
            </w:r>
            <w:r>
              <w:rPr>
                <w:rFonts w:ascii="Times New Roman"/>
                <w:b w:val="false"/>
                <w:i w:val="false"/>
                <w:color w:val="000000"/>
                <w:sz w:val="20"/>
              </w:rPr>
              <w:t>
</w:t>
            </w:r>
            <w:r>
              <w:rPr>
                <w:rFonts w:ascii="Times New Roman"/>
                <w:b w:val="false"/>
                <w:i w:val="false"/>
                <w:color w:val="000000"/>
                <w:sz w:val="20"/>
              </w:rPr>
              <w:t>степень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работу в</w:t>
            </w:r>
            <w:r>
              <w:br/>
            </w:r>
            <w:r>
              <w:rPr>
                <w:rFonts w:ascii="Times New Roman"/>
                <w:b w:val="false"/>
                <w:i w:val="false"/>
                <w:color w:val="000000"/>
                <w:sz w:val="20"/>
              </w:rPr>
              <w:t>
</w:t>
            </w:r>
            <w:r>
              <w:rPr>
                <w:rFonts w:ascii="Times New Roman"/>
                <w:b w:val="false"/>
                <w:i w:val="false"/>
                <w:color w:val="000000"/>
                <w:sz w:val="20"/>
              </w:rPr>
              <w:t>ночное время</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2"/>
        <w:gridCol w:w="839"/>
        <w:gridCol w:w="1266"/>
        <w:gridCol w:w="878"/>
        <w:gridCol w:w="1228"/>
        <w:gridCol w:w="1033"/>
        <w:gridCol w:w="1005"/>
        <w:gridCol w:w="1383"/>
        <w:gridCol w:w="801"/>
        <w:gridCol w:w="1306"/>
        <w:gridCol w:w="879"/>
        <w:gridCol w:w="1120"/>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Доплаты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работу в</w:t>
            </w:r>
            <w:r>
              <w:br/>
            </w:r>
            <w:r>
              <w:rPr>
                <w:rFonts w:ascii="Times New Roman"/>
                <w:b w:val="false"/>
                <w:i w:val="false"/>
                <w:color w:val="000000"/>
                <w:sz w:val="20"/>
              </w:rPr>
              <w:t>
</w:t>
            </w:r>
            <w:r>
              <w:rPr>
                <w:rFonts w:ascii="Times New Roman"/>
                <w:b w:val="false"/>
                <w:i w:val="false"/>
                <w:color w:val="000000"/>
                <w:sz w:val="20"/>
              </w:rPr>
              <w:t>праздничные и</w:t>
            </w:r>
            <w:r>
              <w:br/>
            </w:r>
            <w:r>
              <w:rPr>
                <w:rFonts w:ascii="Times New Roman"/>
                <w:b w:val="false"/>
                <w:i w:val="false"/>
                <w:color w:val="000000"/>
                <w:sz w:val="20"/>
              </w:rPr>
              <w:t>
</w:t>
            </w:r>
            <w:r>
              <w:rPr>
                <w:rFonts w:ascii="Times New Roman"/>
                <w:b w:val="false"/>
                <w:i w:val="false"/>
                <w:color w:val="000000"/>
                <w:sz w:val="20"/>
              </w:rPr>
              <w:t>выходные дни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сверхурочную</w:t>
            </w:r>
            <w:r>
              <w:br/>
            </w:r>
            <w:r>
              <w:rPr>
                <w:rFonts w:ascii="Times New Roman"/>
                <w:b w:val="false"/>
                <w:i w:val="false"/>
                <w:color w:val="000000"/>
                <w:sz w:val="20"/>
              </w:rPr>
              <w:t>
</w:t>
            </w:r>
            <w:r>
              <w:rPr>
                <w:rFonts w:ascii="Times New Roman"/>
                <w:b w:val="false"/>
                <w:i w:val="false"/>
                <w:color w:val="000000"/>
                <w:sz w:val="20"/>
              </w:rPr>
              <w:t>работу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Дополнительная оплата</w:t>
            </w:r>
            <w:r>
              <w:br/>
            </w:r>
            <w:r>
              <w:rPr>
                <w:rFonts w:ascii="Times New Roman"/>
                <w:b w:val="false"/>
                <w:i w:val="false"/>
                <w:color w:val="000000"/>
                <w:sz w:val="20"/>
              </w:rPr>
              <w:t>
</w:t>
            </w:r>
            <w:r>
              <w:rPr>
                <w:rFonts w:ascii="Times New Roman"/>
                <w:b w:val="false"/>
                <w:i w:val="false"/>
                <w:color w:val="000000"/>
                <w:sz w:val="20"/>
              </w:rPr>
              <w:t>труда за проживание</w:t>
            </w:r>
            <w:r>
              <w:br/>
            </w:r>
            <w:r>
              <w:rPr>
                <w:rFonts w:ascii="Times New Roman"/>
                <w:b w:val="false"/>
                <w:i w:val="false"/>
                <w:color w:val="000000"/>
                <w:sz w:val="20"/>
              </w:rPr>
              <w:t>
</w:t>
            </w:r>
            <w:r>
              <w:rPr>
                <w:rFonts w:ascii="Times New Roman"/>
                <w:b w:val="false"/>
                <w:i w:val="false"/>
                <w:color w:val="000000"/>
                <w:sz w:val="20"/>
              </w:rPr>
              <w:t>на территориях</w:t>
            </w:r>
            <w:r>
              <w:br/>
            </w:r>
            <w:r>
              <w:rPr>
                <w:rFonts w:ascii="Times New Roman"/>
                <w:b w:val="false"/>
                <w:i w:val="false"/>
                <w:color w:val="000000"/>
                <w:sz w:val="20"/>
              </w:rPr>
              <w:t>
</w:t>
            </w:r>
            <w:r>
              <w:rPr>
                <w:rFonts w:ascii="Times New Roman"/>
                <w:b w:val="false"/>
                <w:i w:val="false"/>
                <w:color w:val="000000"/>
                <w:sz w:val="20"/>
              </w:rPr>
              <w:t>радиационного риска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 за</w:t>
            </w:r>
            <w:r>
              <w:br/>
            </w:r>
            <w:r>
              <w:rPr>
                <w:rFonts w:ascii="Times New Roman"/>
                <w:b w:val="false"/>
                <w:i w:val="false"/>
                <w:color w:val="000000"/>
                <w:sz w:val="20"/>
              </w:rPr>
              <w:t>
</w:t>
            </w:r>
            <w:r>
              <w:rPr>
                <w:rFonts w:ascii="Times New Roman"/>
                <w:b w:val="false"/>
                <w:i w:val="false"/>
                <w:color w:val="000000"/>
                <w:sz w:val="20"/>
              </w:rPr>
              <w:t>проживание в</w:t>
            </w:r>
            <w:r>
              <w:br/>
            </w:r>
            <w:r>
              <w:rPr>
                <w:rFonts w:ascii="Times New Roman"/>
                <w:b w:val="false"/>
                <w:i w:val="false"/>
                <w:color w:val="000000"/>
                <w:sz w:val="20"/>
              </w:rPr>
              <w:t>
</w:t>
            </w:r>
            <w:r>
              <w:rPr>
                <w:rFonts w:ascii="Times New Roman"/>
                <w:b w:val="false"/>
                <w:i w:val="false"/>
                <w:color w:val="000000"/>
                <w:sz w:val="20"/>
              </w:rPr>
              <w:t xml:space="preserve">зонах </w:t>
            </w:r>
            <w:r>
              <w:rPr>
                <w:rFonts w:ascii="Times New Roman"/>
                <w:b w:val="false"/>
                <w:i w:val="false"/>
                <w:color w:val="000000"/>
                <w:sz w:val="20"/>
              </w:rPr>
              <w:t xml:space="preserve">экологического </w:t>
            </w:r>
            <w:r>
              <w:rPr>
                <w:rFonts w:ascii="Times New Roman"/>
                <w:b w:val="false"/>
                <w:i w:val="false"/>
                <w:color w:val="000000"/>
                <w:sz w:val="20"/>
              </w:rPr>
              <w:t>бедствия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rPr>
                <w:rFonts w:ascii="Times New Roman"/>
                <w:b w:val="false"/>
                <w:i w:val="false"/>
                <w:color w:val="000000"/>
                <w:sz w:val="20"/>
              </w:rPr>
              <w:t>квалификацион-</w:t>
            </w:r>
            <w:r>
              <w:br/>
            </w:r>
            <w:r>
              <w:rPr>
                <w:rFonts w:ascii="Times New Roman"/>
                <w:b w:val="false"/>
                <w:i w:val="false"/>
                <w:color w:val="000000"/>
                <w:sz w:val="20"/>
              </w:rPr>
              <w:t>
</w:t>
            </w:r>
            <w:r>
              <w:rPr>
                <w:rFonts w:ascii="Times New Roman"/>
                <w:b w:val="false"/>
                <w:i w:val="false"/>
                <w:color w:val="000000"/>
                <w:sz w:val="20"/>
              </w:rPr>
              <w:t>ную категорию</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доплат</w:t>
            </w:r>
            <w:r>
              <w:br/>
            </w:r>
            <w:r>
              <w:rPr>
                <w:rFonts w:ascii="Times New Roman"/>
                <w:b w:val="false"/>
                <w:i w:val="false"/>
                <w:color w:val="000000"/>
                <w:sz w:val="20"/>
              </w:rPr>
              <w:t>
</w:t>
            </w:r>
            <w:r>
              <w:rPr>
                <w:rFonts w:ascii="Times New Roman"/>
                <w:b w:val="false"/>
                <w:i w:val="false"/>
                <w:color w:val="000000"/>
                <w:sz w:val="20"/>
              </w:rPr>
              <w:t xml:space="preserve">в месяц </w:t>
            </w:r>
            <w:r>
              <w:rPr>
                <w:rFonts w:ascii="Times New Roman"/>
                <w:b w:val="false"/>
                <w:i w:val="false"/>
                <w:color w:val="000000"/>
                <w:sz w:val="20"/>
              </w:rPr>
              <w:t xml:space="preserve">(гр.19+ </w:t>
            </w:r>
            <w:r>
              <w:rPr>
                <w:rFonts w:ascii="Times New Roman"/>
                <w:b w:val="false"/>
                <w:i w:val="false"/>
                <w:color w:val="000000"/>
                <w:sz w:val="20"/>
              </w:rPr>
              <w:t xml:space="preserve">гр.21+ </w:t>
            </w:r>
            <w:r>
              <w:rPr>
                <w:rFonts w:ascii="Times New Roman"/>
                <w:b w:val="false"/>
                <w:i w:val="false"/>
                <w:color w:val="000000"/>
                <w:sz w:val="20"/>
              </w:rPr>
              <w:t xml:space="preserve">гр.23+ </w:t>
            </w:r>
            <w:r>
              <w:rPr>
                <w:rFonts w:ascii="Times New Roman"/>
                <w:b w:val="false"/>
                <w:i w:val="false"/>
                <w:color w:val="000000"/>
                <w:sz w:val="20"/>
              </w:rPr>
              <w:t xml:space="preserve">гр.25+ </w:t>
            </w:r>
            <w:r>
              <w:rPr>
                <w:rFonts w:ascii="Times New Roman"/>
                <w:b w:val="false"/>
                <w:i w:val="false"/>
                <w:color w:val="000000"/>
                <w:sz w:val="20"/>
              </w:rPr>
              <w:t xml:space="preserve">гр.27+ </w:t>
            </w:r>
            <w:r>
              <w:rPr>
                <w:rFonts w:ascii="Times New Roman"/>
                <w:b w:val="false"/>
                <w:i w:val="false"/>
                <w:color w:val="000000"/>
                <w:sz w:val="20"/>
              </w:rPr>
              <w:t>гр.29+</w:t>
            </w:r>
            <w:r>
              <w:rPr>
                <w:rFonts w:ascii="Times New Roman"/>
                <w:b w:val="false"/>
                <w:i w:val="false"/>
                <w:color w:val="000000"/>
                <w:sz w:val="20"/>
              </w:rPr>
              <w:t xml:space="preserve">гр.31+ </w:t>
            </w:r>
            <w:r>
              <w:rPr>
                <w:rFonts w:ascii="Times New Roman"/>
                <w:b w:val="false"/>
                <w:i w:val="false"/>
                <w:color w:val="000000"/>
                <w:sz w:val="20"/>
              </w:rPr>
              <w:t xml:space="preserve">гр.33+ </w:t>
            </w:r>
            <w:r>
              <w:rPr>
                <w:rFonts w:ascii="Times New Roman"/>
                <w:b w:val="false"/>
                <w:i w:val="false"/>
                <w:color w:val="000000"/>
                <w:sz w:val="20"/>
              </w:rPr>
              <w:t xml:space="preserve">гр.35+ </w:t>
            </w:r>
            <w:r>
              <w:rPr>
                <w:rFonts w:ascii="Times New Roman"/>
                <w:b w:val="false"/>
                <w:i w:val="false"/>
                <w:color w:val="000000"/>
                <w:sz w:val="20"/>
              </w:rPr>
              <w:t xml:space="preserve">гр.37+ </w:t>
            </w:r>
            <w:r>
              <w:rPr>
                <w:rFonts w:ascii="Times New Roman"/>
                <w:b w:val="false"/>
                <w:i w:val="false"/>
                <w:color w:val="000000"/>
                <w:sz w:val="20"/>
              </w:rPr>
              <w:t xml:space="preserve">гр.39+ </w:t>
            </w:r>
            <w:r>
              <w:rPr>
                <w:rFonts w:ascii="Times New Roman"/>
                <w:b w:val="false"/>
                <w:i w:val="false"/>
                <w:color w:val="000000"/>
                <w:sz w:val="20"/>
              </w:rPr>
              <w:t xml:space="preserve">гр.41+ </w:t>
            </w:r>
            <w:r>
              <w:rPr>
                <w:rFonts w:ascii="Times New Roman"/>
                <w:b w:val="false"/>
                <w:i w:val="false"/>
                <w:color w:val="000000"/>
                <w:sz w:val="20"/>
              </w:rPr>
              <w:t xml:space="preserve">гр.44+ </w:t>
            </w:r>
            <w:r>
              <w:rPr>
                <w:rFonts w:ascii="Times New Roman"/>
                <w:b w:val="false"/>
                <w:i w:val="false"/>
                <w:color w:val="000000"/>
                <w:sz w:val="20"/>
              </w:rPr>
              <w:t xml:space="preserve">гр.46+ </w:t>
            </w:r>
            <w:r>
              <w:rPr>
                <w:rFonts w:ascii="Times New Roman"/>
                <w:b w:val="false"/>
                <w:i w:val="false"/>
                <w:color w:val="000000"/>
                <w:sz w:val="20"/>
              </w:rPr>
              <w:t>гр.48)</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доплата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(МРПх</w:t>
            </w:r>
            <w:r>
              <w:br/>
            </w:r>
            <w:r>
              <w:rPr>
                <w:rFonts w:ascii="Times New Roman"/>
                <w:b w:val="false"/>
                <w:i w:val="false"/>
                <w:color w:val="000000"/>
                <w:sz w:val="20"/>
              </w:rPr>
              <w:t>
</w:t>
            </w:r>
            <w:r>
              <w:rPr>
                <w:rFonts w:ascii="Times New Roman"/>
                <w:b w:val="false"/>
                <w:i w:val="false"/>
                <w:color w:val="000000"/>
                <w:sz w:val="20"/>
              </w:rPr>
              <w:t>гр.42х</w:t>
            </w:r>
            <w:r>
              <w:br/>
            </w:r>
            <w:r>
              <w:rPr>
                <w:rFonts w:ascii="Times New Roman"/>
                <w:b w:val="false"/>
                <w:i w:val="false"/>
                <w:color w:val="000000"/>
                <w:sz w:val="20"/>
              </w:rPr>
              <w:t>
</w:t>
            </w:r>
            <w:r>
              <w:rPr>
                <w:rFonts w:ascii="Times New Roman"/>
                <w:b w:val="false"/>
                <w:i w:val="false"/>
                <w:color w:val="000000"/>
                <w:sz w:val="20"/>
              </w:rPr>
              <w:t>гр.43)</w:t>
            </w:r>
            <w:r>
              <w:br/>
            </w:r>
            <w:r>
              <w:rPr>
                <w:rFonts w:ascii="Times New Roman"/>
                <w:b w:val="false"/>
                <w:i w:val="false"/>
                <w:color w:val="000000"/>
                <w:sz w:val="20"/>
              </w:rPr>
              <w:t>
</w:t>
            </w:r>
            <w:r>
              <w:rPr>
                <w:rFonts w:ascii="Times New Roman"/>
                <w:b w:val="false"/>
                <w:i w:val="false"/>
                <w:color w:val="000000"/>
                <w:sz w:val="20"/>
              </w:rPr>
              <w:t>/1000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894"/>
        <w:gridCol w:w="1174"/>
        <w:gridCol w:w="913"/>
        <w:gridCol w:w="1249"/>
        <w:gridCol w:w="839"/>
        <w:gridCol w:w="1249"/>
        <w:gridCol w:w="727"/>
        <w:gridCol w:w="1142"/>
        <w:gridCol w:w="1047"/>
        <w:gridCol w:w="1047"/>
        <w:gridCol w:w="158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Надбавки</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w:t>
            </w:r>
            <w:r>
              <w:rPr>
                <w:rFonts w:ascii="Times New Roman"/>
                <w:b w:val="false"/>
                <w:i w:val="false"/>
                <w:color w:val="000000"/>
                <w:sz w:val="20"/>
              </w:rPr>
              <w:t>основ-</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зара-</w:t>
            </w:r>
            <w:r>
              <w:br/>
            </w:r>
            <w:r>
              <w:rPr>
                <w:rFonts w:ascii="Times New Roman"/>
                <w:b w:val="false"/>
                <w:i w:val="false"/>
                <w:color w:val="000000"/>
                <w:sz w:val="20"/>
              </w:rPr>
              <w:t>
</w:t>
            </w:r>
            <w:r>
              <w:rPr>
                <w:rFonts w:ascii="Times New Roman"/>
                <w:b w:val="false"/>
                <w:i w:val="false"/>
                <w:color w:val="000000"/>
                <w:sz w:val="20"/>
              </w:rPr>
              <w:t>ботной</w:t>
            </w:r>
            <w:r>
              <w:br/>
            </w:r>
            <w:r>
              <w:rPr>
                <w:rFonts w:ascii="Times New Roman"/>
                <w:b w:val="false"/>
                <w:i w:val="false"/>
                <w:color w:val="000000"/>
                <w:sz w:val="20"/>
              </w:rPr>
              <w:t>
</w:t>
            </w:r>
            <w:r>
              <w:rPr>
                <w:rFonts w:ascii="Times New Roman"/>
                <w:b w:val="false"/>
                <w:i w:val="false"/>
                <w:color w:val="000000"/>
                <w:sz w:val="20"/>
              </w:rPr>
              <w:t>платы в</w:t>
            </w:r>
            <w:r>
              <w:br/>
            </w:r>
            <w:r>
              <w:rPr>
                <w:rFonts w:ascii="Times New Roman"/>
                <w:b w:val="false"/>
                <w:i w:val="false"/>
                <w:color w:val="000000"/>
                <w:sz w:val="20"/>
              </w:rPr>
              <w:t>
</w:t>
            </w:r>
            <w:r>
              <w:rPr>
                <w:rFonts w:ascii="Times New Roman"/>
                <w:b w:val="false"/>
                <w:i w:val="false"/>
                <w:color w:val="000000"/>
                <w:sz w:val="20"/>
              </w:rPr>
              <w:t xml:space="preserve">месяц </w:t>
            </w:r>
            <w:r>
              <w:rPr>
                <w:rFonts w:ascii="Times New Roman"/>
                <w:b w:val="false"/>
                <w:i w:val="false"/>
                <w:color w:val="000000"/>
                <w:sz w:val="20"/>
              </w:rPr>
              <w:t>(гр.17+</w:t>
            </w:r>
            <w:r>
              <w:br/>
            </w:r>
            <w:r>
              <w:rPr>
                <w:rFonts w:ascii="Times New Roman"/>
                <w:b w:val="false"/>
                <w:i w:val="false"/>
                <w:color w:val="000000"/>
                <w:sz w:val="20"/>
              </w:rPr>
              <w:t>
</w:t>
            </w:r>
            <w:r>
              <w:rPr>
                <w:rFonts w:ascii="Times New Roman"/>
                <w:b w:val="false"/>
                <w:i w:val="false"/>
                <w:color w:val="000000"/>
                <w:sz w:val="20"/>
              </w:rPr>
              <w:t>гр.49+</w:t>
            </w:r>
            <w:r>
              <w:br/>
            </w:r>
            <w:r>
              <w:rPr>
                <w:rFonts w:ascii="Times New Roman"/>
                <w:b w:val="false"/>
                <w:i w:val="false"/>
                <w:color w:val="000000"/>
                <w:sz w:val="20"/>
              </w:rPr>
              <w:t>
</w:t>
            </w:r>
            <w:r>
              <w:rPr>
                <w:rFonts w:ascii="Times New Roman"/>
                <w:b w:val="false"/>
                <w:i w:val="false"/>
                <w:color w:val="000000"/>
                <w:sz w:val="20"/>
              </w:rPr>
              <w:t>гр.59)</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w:t>
            </w:r>
            <w:r>
              <w:rPr>
                <w:rFonts w:ascii="Times New Roman"/>
                <w:b w:val="false"/>
                <w:i w:val="false"/>
                <w:color w:val="000000"/>
                <w:sz w:val="20"/>
              </w:rPr>
              <w:t>основ-</w:t>
            </w:r>
            <w:r>
              <w:br/>
            </w:r>
            <w:r>
              <w:rPr>
                <w:rFonts w:ascii="Times New Roman"/>
                <w:b w:val="false"/>
                <w:i w:val="false"/>
                <w:color w:val="000000"/>
                <w:sz w:val="20"/>
              </w:rPr>
              <w:t>
</w:t>
            </w:r>
            <w:r>
              <w:rPr>
                <w:rFonts w:ascii="Times New Roman"/>
                <w:b w:val="false"/>
                <w:i w:val="false"/>
                <w:color w:val="000000"/>
                <w:sz w:val="20"/>
              </w:rPr>
              <w:t xml:space="preserve">ной </w:t>
            </w:r>
            <w:r>
              <w:rPr>
                <w:rFonts w:ascii="Times New Roman"/>
                <w:b w:val="false"/>
                <w:i w:val="false"/>
                <w:color w:val="000000"/>
                <w:sz w:val="20"/>
              </w:rPr>
              <w:t>зара-</w:t>
            </w:r>
            <w:r>
              <w:br/>
            </w:r>
            <w:r>
              <w:rPr>
                <w:rFonts w:ascii="Times New Roman"/>
                <w:b w:val="false"/>
                <w:i w:val="false"/>
                <w:color w:val="000000"/>
                <w:sz w:val="20"/>
              </w:rPr>
              <w:t>
</w:t>
            </w:r>
            <w:r>
              <w:rPr>
                <w:rFonts w:ascii="Times New Roman"/>
                <w:b w:val="false"/>
                <w:i w:val="false"/>
                <w:color w:val="000000"/>
                <w:sz w:val="20"/>
              </w:rPr>
              <w:t xml:space="preserve">ботной </w:t>
            </w:r>
            <w:r>
              <w:rPr>
                <w:rFonts w:ascii="Times New Roman"/>
                <w:b w:val="false"/>
                <w:i w:val="false"/>
                <w:color w:val="000000"/>
                <w:sz w:val="20"/>
              </w:rPr>
              <w:t xml:space="preserve">платы в </w:t>
            </w:r>
            <w:r>
              <w:rPr>
                <w:rFonts w:ascii="Times New Roman"/>
                <w:b w:val="false"/>
                <w:i w:val="false"/>
                <w:color w:val="000000"/>
                <w:sz w:val="20"/>
              </w:rPr>
              <w:t xml:space="preserve">год </w:t>
            </w:r>
            <w:r>
              <w:rPr>
                <w:rFonts w:ascii="Times New Roman"/>
                <w:b w:val="false"/>
                <w:i w:val="false"/>
                <w:color w:val="000000"/>
                <w:sz w:val="20"/>
              </w:rPr>
              <w:t xml:space="preserve">гр.60х </w:t>
            </w:r>
            <w:r>
              <w:rPr>
                <w:rFonts w:ascii="Times New Roman"/>
                <w:b w:val="false"/>
                <w:i w:val="false"/>
                <w:color w:val="000000"/>
                <w:sz w:val="20"/>
              </w:rPr>
              <w:t>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Надбавка за</w:t>
            </w:r>
            <w:r>
              <w:br/>
            </w:r>
            <w:r>
              <w:rPr>
                <w:rFonts w:ascii="Times New Roman"/>
                <w:b w:val="false"/>
                <w:i w:val="false"/>
                <w:color w:val="000000"/>
                <w:sz w:val="20"/>
              </w:rPr>
              <w:t>
</w:t>
            </w:r>
            <w:r>
              <w:rPr>
                <w:rFonts w:ascii="Times New Roman"/>
                <w:b w:val="false"/>
                <w:i w:val="false"/>
                <w:color w:val="000000"/>
                <w:sz w:val="20"/>
              </w:rPr>
              <w:t>постоянную</w:t>
            </w:r>
            <w:r>
              <w:br/>
            </w:r>
            <w:r>
              <w:rPr>
                <w:rFonts w:ascii="Times New Roman"/>
                <w:b w:val="false"/>
                <w:i w:val="false"/>
                <w:color w:val="000000"/>
                <w:sz w:val="20"/>
              </w:rPr>
              <w:t>
</w:t>
            </w:r>
            <w:r>
              <w:rPr>
                <w:rFonts w:ascii="Times New Roman"/>
                <w:b w:val="false"/>
                <w:i w:val="false"/>
                <w:color w:val="000000"/>
                <w:sz w:val="20"/>
              </w:rPr>
              <w:t>готовность к</w:t>
            </w:r>
            <w:r>
              <w:br/>
            </w:r>
            <w:r>
              <w:rPr>
                <w:rFonts w:ascii="Times New Roman"/>
                <w:b w:val="false"/>
                <w:i w:val="false"/>
                <w:color w:val="000000"/>
                <w:sz w:val="20"/>
              </w:rPr>
              <w:t>
</w:t>
            </w:r>
            <w:r>
              <w:rPr>
                <w:rFonts w:ascii="Times New Roman"/>
                <w:b w:val="false"/>
                <w:i w:val="false"/>
                <w:color w:val="000000"/>
                <w:sz w:val="20"/>
              </w:rPr>
              <w:t>выезду на</w:t>
            </w:r>
            <w:r>
              <w:br/>
            </w:r>
            <w:r>
              <w:rPr>
                <w:rFonts w:ascii="Times New Roman"/>
                <w:b w:val="false"/>
                <w:i w:val="false"/>
                <w:color w:val="000000"/>
                <w:sz w:val="20"/>
              </w:rPr>
              <w:t>
</w:t>
            </w:r>
            <w:r>
              <w:rPr>
                <w:rFonts w:ascii="Times New Roman"/>
                <w:b w:val="false"/>
                <w:i w:val="false"/>
                <w:color w:val="000000"/>
                <w:sz w:val="20"/>
              </w:rPr>
              <w:t>чрезвычайные</w:t>
            </w:r>
            <w:r>
              <w:br/>
            </w:r>
            <w:r>
              <w:rPr>
                <w:rFonts w:ascii="Times New Roman"/>
                <w:b w:val="false"/>
                <w:i w:val="false"/>
                <w:color w:val="000000"/>
                <w:sz w:val="20"/>
              </w:rPr>
              <w:t>
</w:t>
            </w:r>
            <w:r>
              <w:rPr>
                <w:rFonts w:ascii="Times New Roman"/>
                <w:b w:val="false"/>
                <w:i w:val="false"/>
                <w:color w:val="000000"/>
                <w:sz w:val="20"/>
              </w:rPr>
              <w:t>ситуации в</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осуществления</w:t>
            </w:r>
            <w:r>
              <w:br/>
            </w:r>
            <w:r>
              <w:rPr>
                <w:rFonts w:ascii="Times New Roman"/>
                <w:b w:val="false"/>
                <w:i w:val="false"/>
                <w:color w:val="000000"/>
                <w:sz w:val="20"/>
              </w:rPr>
              <w:t>
</w:t>
            </w:r>
            <w:r>
              <w:rPr>
                <w:rFonts w:ascii="Times New Roman"/>
                <w:b w:val="false"/>
                <w:i w:val="false"/>
                <w:color w:val="000000"/>
                <w:sz w:val="20"/>
              </w:rPr>
              <w:t>спасательных и</w:t>
            </w:r>
            <w:r>
              <w:br/>
            </w:r>
            <w:r>
              <w:rPr>
                <w:rFonts w:ascii="Times New Roman"/>
                <w:b w:val="false"/>
                <w:i w:val="false"/>
                <w:color w:val="000000"/>
                <w:sz w:val="20"/>
              </w:rPr>
              <w:t>
</w:t>
            </w:r>
            <w:r>
              <w:rPr>
                <w:rFonts w:ascii="Times New Roman"/>
                <w:b w:val="false"/>
                <w:i w:val="false"/>
                <w:color w:val="000000"/>
                <w:sz w:val="20"/>
              </w:rPr>
              <w:t>неотложных</w:t>
            </w:r>
            <w:r>
              <w:br/>
            </w:r>
            <w:r>
              <w:rPr>
                <w:rFonts w:ascii="Times New Roman"/>
                <w:b w:val="false"/>
                <w:i w:val="false"/>
                <w:color w:val="000000"/>
                <w:sz w:val="20"/>
              </w:rPr>
              <w:t>
</w:t>
            </w:r>
            <w:r>
              <w:rPr>
                <w:rFonts w:ascii="Times New Roman"/>
                <w:b w:val="false"/>
                <w:i w:val="false"/>
                <w:color w:val="000000"/>
                <w:sz w:val="20"/>
              </w:rPr>
              <w:t>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Надбавка за</w:t>
            </w:r>
            <w:r>
              <w:br/>
            </w:r>
            <w:r>
              <w:rPr>
                <w:rFonts w:ascii="Times New Roman"/>
                <w:b w:val="false"/>
                <w:i w:val="false"/>
                <w:color w:val="000000"/>
                <w:sz w:val="20"/>
              </w:rPr>
              <w:t>
</w:t>
            </w:r>
            <w:r>
              <w:rPr>
                <w:rFonts w:ascii="Times New Roman"/>
                <w:b w:val="false"/>
                <w:i w:val="false"/>
                <w:color w:val="000000"/>
                <w:sz w:val="20"/>
              </w:rPr>
              <w:t>внедрение</w:t>
            </w:r>
            <w:r>
              <w:br/>
            </w:r>
            <w:r>
              <w:rPr>
                <w:rFonts w:ascii="Times New Roman"/>
                <w:b w:val="false"/>
                <w:i w:val="false"/>
                <w:color w:val="000000"/>
                <w:sz w:val="20"/>
              </w:rPr>
              <w:t>
</w:t>
            </w:r>
            <w:r>
              <w:rPr>
                <w:rFonts w:ascii="Times New Roman"/>
                <w:b w:val="false"/>
                <w:i w:val="false"/>
                <w:color w:val="000000"/>
                <w:sz w:val="20"/>
              </w:rPr>
              <w:t>новых методов</w:t>
            </w:r>
            <w:r>
              <w:br/>
            </w:r>
            <w:r>
              <w:rPr>
                <w:rFonts w:ascii="Times New Roman"/>
                <w:b w:val="false"/>
                <w:i w:val="false"/>
                <w:color w:val="000000"/>
                <w:sz w:val="20"/>
              </w:rPr>
              <w:t>
</w:t>
            </w:r>
            <w:r>
              <w:rPr>
                <w:rFonts w:ascii="Times New Roman"/>
                <w:b w:val="false"/>
                <w:i w:val="false"/>
                <w:color w:val="000000"/>
                <w:sz w:val="20"/>
              </w:rPr>
              <w:t>диагностики</w:t>
            </w:r>
            <w:r>
              <w:br/>
            </w:r>
            <w:r>
              <w:rPr>
                <w:rFonts w:ascii="Times New Roman"/>
                <w:b w:val="false"/>
                <w:i w:val="false"/>
                <w:color w:val="000000"/>
                <w:sz w:val="20"/>
              </w:rPr>
              <w:t>
</w:t>
            </w:r>
            <w:r>
              <w:rPr>
                <w:rFonts w:ascii="Times New Roman"/>
                <w:b w:val="false"/>
                <w:i w:val="false"/>
                <w:color w:val="000000"/>
                <w:sz w:val="20"/>
              </w:rPr>
              <w:t>или лечения в</w:t>
            </w:r>
            <w:r>
              <w:br/>
            </w:r>
            <w:r>
              <w:rPr>
                <w:rFonts w:ascii="Times New Roman"/>
                <w:b w:val="false"/>
                <w:i w:val="false"/>
                <w:color w:val="000000"/>
                <w:sz w:val="20"/>
              </w:rPr>
              <w:t>
</w:t>
            </w:r>
            <w:r>
              <w:rPr>
                <w:rFonts w:ascii="Times New Roman"/>
                <w:b w:val="false"/>
                <w:i w:val="false"/>
                <w:color w:val="000000"/>
                <w:sz w:val="20"/>
              </w:rPr>
              <w:t>практику, за</w:t>
            </w:r>
            <w:r>
              <w:br/>
            </w:r>
            <w:r>
              <w:rPr>
                <w:rFonts w:ascii="Times New Roman"/>
                <w:b w:val="false"/>
                <w:i w:val="false"/>
                <w:color w:val="000000"/>
                <w:sz w:val="20"/>
              </w:rPr>
              <w:t>
</w:t>
            </w:r>
            <w:r>
              <w:rPr>
                <w:rFonts w:ascii="Times New Roman"/>
                <w:b w:val="false"/>
                <w:i w:val="false"/>
                <w:color w:val="000000"/>
                <w:sz w:val="20"/>
              </w:rPr>
              <w:t>высокие</w:t>
            </w:r>
            <w:r>
              <w:br/>
            </w:r>
            <w:r>
              <w:rPr>
                <w:rFonts w:ascii="Times New Roman"/>
                <w:b w:val="false"/>
                <w:i w:val="false"/>
                <w:color w:val="000000"/>
                <w:sz w:val="20"/>
              </w:rPr>
              <w:t>
</w:t>
            </w:r>
            <w:r>
              <w:rPr>
                <w:rFonts w:ascii="Times New Roman"/>
                <w:b w:val="false"/>
                <w:i w:val="false"/>
                <w:color w:val="000000"/>
                <w:sz w:val="20"/>
              </w:rPr>
              <w:t>достижения в</w:t>
            </w:r>
            <w:r>
              <w:br/>
            </w:r>
            <w:r>
              <w:rPr>
                <w:rFonts w:ascii="Times New Roman"/>
                <w:b w:val="false"/>
                <w:i w:val="false"/>
                <w:color w:val="000000"/>
                <w:sz w:val="20"/>
              </w:rPr>
              <w:t>
</w:t>
            </w:r>
            <w:r>
              <w:rPr>
                <w:rFonts w:ascii="Times New Roman"/>
                <w:b w:val="false"/>
                <w:i w:val="false"/>
                <w:color w:val="000000"/>
                <w:sz w:val="20"/>
              </w:rPr>
              <w:t>работе,</w:t>
            </w:r>
            <w:r>
              <w:br/>
            </w:r>
            <w:r>
              <w:rPr>
                <w:rFonts w:ascii="Times New Roman"/>
                <w:b w:val="false"/>
                <w:i w:val="false"/>
                <w:color w:val="000000"/>
                <w:sz w:val="20"/>
              </w:rPr>
              <w:t>
</w:t>
            </w:r>
            <w:r>
              <w:rPr>
                <w:rFonts w:ascii="Times New Roman"/>
                <w:b w:val="false"/>
                <w:i w:val="false"/>
                <w:color w:val="000000"/>
                <w:sz w:val="20"/>
              </w:rPr>
              <w:t>выполнение</w:t>
            </w:r>
            <w:r>
              <w:br/>
            </w:r>
            <w:r>
              <w:rPr>
                <w:rFonts w:ascii="Times New Roman"/>
                <w:b w:val="false"/>
                <w:i w:val="false"/>
                <w:color w:val="000000"/>
                <w:sz w:val="20"/>
              </w:rPr>
              <w:t>
</w:t>
            </w:r>
            <w:r>
              <w:rPr>
                <w:rFonts w:ascii="Times New Roman"/>
                <w:b w:val="false"/>
                <w:i w:val="false"/>
                <w:color w:val="000000"/>
                <w:sz w:val="20"/>
              </w:rPr>
              <w:t>особо важных</w:t>
            </w:r>
            <w:r>
              <w:br/>
            </w:r>
            <w:r>
              <w:rPr>
                <w:rFonts w:ascii="Times New Roman"/>
                <w:b w:val="false"/>
                <w:i w:val="false"/>
                <w:color w:val="000000"/>
                <w:sz w:val="20"/>
              </w:rPr>
              <w:t>
</w:t>
            </w:r>
            <w:r>
              <w:rPr>
                <w:rFonts w:ascii="Times New Roman"/>
                <w:b w:val="false"/>
                <w:i w:val="false"/>
                <w:color w:val="000000"/>
                <w:sz w:val="20"/>
              </w:rPr>
              <w:t>или срочных</w:t>
            </w:r>
            <w:r>
              <w:br/>
            </w:r>
            <w:r>
              <w:rPr>
                <w:rFonts w:ascii="Times New Roman"/>
                <w:b w:val="false"/>
                <w:i w:val="false"/>
                <w:color w:val="000000"/>
                <w:sz w:val="20"/>
              </w:rPr>
              <w:t>
</w:t>
            </w:r>
            <w:r>
              <w:rPr>
                <w:rFonts w:ascii="Times New Roman"/>
                <w:b w:val="false"/>
                <w:i w:val="false"/>
                <w:color w:val="000000"/>
                <w:sz w:val="20"/>
              </w:rPr>
              <w:t>работ, за</w:t>
            </w:r>
            <w:r>
              <w:br/>
            </w:r>
            <w:r>
              <w:rPr>
                <w:rFonts w:ascii="Times New Roman"/>
                <w:b w:val="false"/>
                <w:i w:val="false"/>
                <w:color w:val="000000"/>
                <w:sz w:val="20"/>
              </w:rPr>
              <w:t>
</w:t>
            </w:r>
            <w:r>
              <w:rPr>
                <w:rFonts w:ascii="Times New Roman"/>
                <w:b w:val="false"/>
                <w:i w:val="false"/>
                <w:color w:val="000000"/>
                <w:sz w:val="20"/>
              </w:rPr>
              <w:t>сложность и</w:t>
            </w:r>
            <w:r>
              <w:br/>
            </w:r>
            <w:r>
              <w:rPr>
                <w:rFonts w:ascii="Times New Roman"/>
                <w:b w:val="false"/>
                <w:i w:val="false"/>
                <w:color w:val="000000"/>
                <w:sz w:val="20"/>
              </w:rPr>
              <w:t>
</w:t>
            </w:r>
            <w:r>
              <w:rPr>
                <w:rFonts w:ascii="Times New Roman"/>
                <w:b w:val="false"/>
                <w:i w:val="false"/>
                <w:color w:val="000000"/>
                <w:sz w:val="20"/>
              </w:rPr>
              <w:t>напряженность</w:t>
            </w:r>
            <w:r>
              <w:br/>
            </w:r>
            <w:r>
              <w:rPr>
                <w:rFonts w:ascii="Times New Roman"/>
                <w:b w:val="false"/>
                <w:i w:val="false"/>
                <w:color w:val="000000"/>
                <w:sz w:val="20"/>
              </w:rPr>
              <w:t>
</w:t>
            </w:r>
            <w:r>
              <w:rPr>
                <w:rFonts w:ascii="Times New Roman"/>
                <w:b w:val="false"/>
                <w:i w:val="false"/>
                <w:color w:val="000000"/>
                <w:sz w:val="20"/>
              </w:rPr>
              <w:t>в труде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Надбавка за</w:t>
            </w:r>
            <w:r>
              <w:br/>
            </w:r>
            <w:r>
              <w:rPr>
                <w:rFonts w:ascii="Times New Roman"/>
                <w:b w:val="false"/>
                <w:i w:val="false"/>
                <w:color w:val="000000"/>
                <w:sz w:val="20"/>
              </w:rPr>
              <w:t>
</w:t>
            </w:r>
            <w:r>
              <w:rPr>
                <w:rFonts w:ascii="Times New Roman"/>
                <w:b w:val="false"/>
                <w:i w:val="false"/>
                <w:color w:val="000000"/>
                <w:sz w:val="20"/>
              </w:rPr>
              <w:t>работу,</w:t>
            </w:r>
            <w:r>
              <w:br/>
            </w:r>
            <w:r>
              <w:rPr>
                <w:rFonts w:ascii="Times New Roman"/>
                <w:b w:val="false"/>
                <w:i w:val="false"/>
                <w:color w:val="000000"/>
                <w:sz w:val="20"/>
              </w:rPr>
              <w:t>
</w:t>
            </w:r>
            <w:r>
              <w:rPr>
                <w:rFonts w:ascii="Times New Roman"/>
                <w:b w:val="false"/>
                <w:i w:val="false"/>
                <w:color w:val="000000"/>
                <w:sz w:val="20"/>
              </w:rPr>
              <w:t>направленную</w:t>
            </w:r>
            <w:r>
              <w:br/>
            </w:r>
            <w:r>
              <w:rPr>
                <w:rFonts w:ascii="Times New Roman"/>
                <w:b w:val="false"/>
                <w:i w:val="false"/>
                <w:color w:val="000000"/>
                <w:sz w:val="20"/>
              </w:rPr>
              <w:t>
</w:t>
            </w:r>
            <w:r>
              <w:rPr>
                <w:rFonts w:ascii="Times New Roman"/>
                <w:b w:val="false"/>
                <w:i w:val="false"/>
                <w:color w:val="000000"/>
                <w:sz w:val="20"/>
              </w:rPr>
              <w:t>на развитие</w:t>
            </w:r>
            <w:r>
              <w:br/>
            </w:r>
            <w:r>
              <w:rPr>
                <w:rFonts w:ascii="Times New Roman"/>
                <w:b w:val="false"/>
                <w:i w:val="false"/>
                <w:color w:val="000000"/>
                <w:sz w:val="20"/>
              </w:rPr>
              <w:t>
</w:t>
            </w:r>
            <w:r>
              <w:rPr>
                <w:rFonts w:ascii="Times New Roman"/>
                <w:b w:val="false"/>
                <w:i w:val="false"/>
                <w:color w:val="000000"/>
                <w:sz w:val="20"/>
              </w:rPr>
              <w:t>учреждения,</w:t>
            </w:r>
            <w:r>
              <w:br/>
            </w:r>
            <w:r>
              <w:rPr>
                <w:rFonts w:ascii="Times New Roman"/>
                <w:b w:val="false"/>
                <w:i w:val="false"/>
                <w:color w:val="000000"/>
                <w:sz w:val="20"/>
              </w:rPr>
              <w:t>
</w:t>
            </w:r>
            <w:r>
              <w:rPr>
                <w:rFonts w:ascii="Times New Roman"/>
                <w:b w:val="false"/>
                <w:i w:val="false"/>
                <w:color w:val="000000"/>
                <w:sz w:val="20"/>
              </w:rPr>
              <w:t>применение в</w:t>
            </w:r>
            <w:r>
              <w:br/>
            </w:r>
            <w:r>
              <w:rPr>
                <w:rFonts w:ascii="Times New Roman"/>
                <w:b w:val="false"/>
                <w:i w:val="false"/>
                <w:color w:val="000000"/>
                <w:sz w:val="20"/>
              </w:rPr>
              <w:t>
</w:t>
            </w:r>
            <w:r>
              <w:rPr>
                <w:rFonts w:ascii="Times New Roman"/>
                <w:b w:val="false"/>
                <w:i w:val="false"/>
                <w:color w:val="000000"/>
                <w:sz w:val="20"/>
              </w:rPr>
              <w:t>практике</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передовых</w:t>
            </w:r>
            <w:r>
              <w:br/>
            </w:r>
            <w:r>
              <w:rPr>
                <w:rFonts w:ascii="Times New Roman"/>
                <w:b w:val="false"/>
                <w:i w:val="false"/>
                <w:color w:val="000000"/>
                <w:sz w:val="20"/>
              </w:rPr>
              <w:t>
</w:t>
            </w:r>
            <w:r>
              <w:rPr>
                <w:rFonts w:ascii="Times New Roman"/>
                <w:b w:val="false"/>
                <w:i w:val="false"/>
                <w:color w:val="000000"/>
                <w:sz w:val="20"/>
              </w:rPr>
              <w:t>методов</w:t>
            </w:r>
            <w:r>
              <w:br/>
            </w:r>
            <w:r>
              <w:rPr>
                <w:rFonts w:ascii="Times New Roman"/>
                <w:b w:val="false"/>
                <w:i w:val="false"/>
                <w:color w:val="000000"/>
                <w:sz w:val="20"/>
              </w:rPr>
              <w:t>
</w:t>
            </w:r>
            <w:r>
              <w:rPr>
                <w:rFonts w:ascii="Times New Roman"/>
                <w:b w:val="false"/>
                <w:i w:val="false"/>
                <w:color w:val="000000"/>
                <w:sz w:val="20"/>
              </w:rPr>
              <w:t>диагностики и</w:t>
            </w:r>
            <w:r>
              <w:br/>
            </w:r>
            <w:r>
              <w:rPr>
                <w:rFonts w:ascii="Times New Roman"/>
                <w:b w:val="false"/>
                <w:i w:val="false"/>
                <w:color w:val="000000"/>
                <w:sz w:val="20"/>
              </w:rPr>
              <w:t>
</w:t>
            </w:r>
            <w:r>
              <w:rPr>
                <w:rFonts w:ascii="Times New Roman"/>
                <w:b w:val="false"/>
                <w:i w:val="false"/>
                <w:color w:val="000000"/>
                <w:sz w:val="20"/>
              </w:rPr>
              <w:t>лечения</w:t>
            </w:r>
            <w:r>
              <w:br/>
            </w:r>
            <w:r>
              <w:rPr>
                <w:rFonts w:ascii="Times New Roman"/>
                <w:b w:val="false"/>
                <w:i w:val="false"/>
                <w:color w:val="000000"/>
                <w:sz w:val="20"/>
              </w:rPr>
              <w:t>
</w:t>
            </w:r>
            <w:r>
              <w:rPr>
                <w:rFonts w:ascii="Times New Roman"/>
                <w:b w:val="false"/>
                <w:i w:val="false"/>
                <w:color w:val="000000"/>
                <w:sz w:val="20"/>
              </w:rPr>
              <w:t>больных, новых</w:t>
            </w:r>
            <w:r>
              <w:br/>
            </w:r>
            <w:r>
              <w:rPr>
                <w:rFonts w:ascii="Times New Roman"/>
                <w:b w:val="false"/>
                <w:i w:val="false"/>
                <w:color w:val="000000"/>
                <w:sz w:val="20"/>
              </w:rPr>
              <w:t>
</w:t>
            </w:r>
            <w:r>
              <w:rPr>
                <w:rFonts w:ascii="Times New Roman"/>
                <w:b w:val="false"/>
                <w:i w:val="false"/>
                <w:color w:val="000000"/>
                <w:sz w:val="20"/>
              </w:rPr>
              <w:t>лекарственных</w:t>
            </w:r>
            <w:r>
              <w:br/>
            </w:r>
            <w:r>
              <w:rPr>
                <w:rFonts w:ascii="Times New Roman"/>
                <w:b w:val="false"/>
                <w:i w:val="false"/>
                <w:color w:val="000000"/>
                <w:sz w:val="20"/>
              </w:rPr>
              <w:t>
</w:t>
            </w:r>
            <w:r>
              <w:rPr>
                <w:rFonts w:ascii="Times New Roman"/>
                <w:b w:val="false"/>
                <w:i w:val="false"/>
                <w:color w:val="000000"/>
                <w:sz w:val="20"/>
              </w:rPr>
              <w:t>средств и</w:t>
            </w:r>
            <w:r>
              <w:br/>
            </w:r>
            <w:r>
              <w:rPr>
                <w:rFonts w:ascii="Times New Roman"/>
                <w:b w:val="false"/>
                <w:i w:val="false"/>
                <w:color w:val="000000"/>
                <w:sz w:val="20"/>
              </w:rPr>
              <w:t>
</w:t>
            </w:r>
            <w:r>
              <w:rPr>
                <w:rFonts w:ascii="Times New Roman"/>
                <w:b w:val="false"/>
                <w:i w:val="false"/>
                <w:color w:val="000000"/>
                <w:sz w:val="20"/>
              </w:rPr>
              <w:t>медицинского</w:t>
            </w:r>
            <w:r>
              <w:br/>
            </w:r>
            <w:r>
              <w:rPr>
                <w:rFonts w:ascii="Times New Roman"/>
                <w:b w:val="false"/>
                <w:i w:val="false"/>
                <w:color w:val="000000"/>
                <w:sz w:val="20"/>
              </w:rPr>
              <w:t>
</w:t>
            </w:r>
            <w:r>
              <w:rPr>
                <w:rFonts w:ascii="Times New Roman"/>
                <w:b w:val="false"/>
                <w:i w:val="false"/>
                <w:color w:val="000000"/>
                <w:sz w:val="20"/>
              </w:rPr>
              <w:t>оборудования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почетное звание</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надба-</w:t>
            </w:r>
            <w:r>
              <w:br/>
            </w:r>
            <w:r>
              <w:rPr>
                <w:rFonts w:ascii="Times New Roman"/>
                <w:b w:val="false"/>
                <w:i w:val="false"/>
                <w:color w:val="000000"/>
                <w:sz w:val="20"/>
              </w:rPr>
              <w:t>
</w:t>
            </w:r>
            <w:r>
              <w:rPr>
                <w:rFonts w:ascii="Times New Roman"/>
                <w:b w:val="false"/>
                <w:i w:val="false"/>
                <w:color w:val="000000"/>
                <w:sz w:val="20"/>
              </w:rPr>
              <w:t>вок в</w:t>
            </w:r>
            <w:r>
              <w:br/>
            </w:r>
            <w:r>
              <w:rPr>
                <w:rFonts w:ascii="Times New Roman"/>
                <w:b w:val="false"/>
                <w:i w:val="false"/>
                <w:color w:val="000000"/>
                <w:sz w:val="20"/>
              </w:rPr>
              <w:t>
</w:t>
            </w:r>
            <w:r>
              <w:rPr>
                <w:rFonts w:ascii="Times New Roman"/>
                <w:b w:val="false"/>
                <w:i w:val="false"/>
                <w:color w:val="000000"/>
                <w:sz w:val="20"/>
              </w:rPr>
              <w:t xml:space="preserve">месяц </w:t>
            </w:r>
            <w:r>
              <w:rPr>
                <w:rFonts w:ascii="Times New Roman"/>
                <w:b w:val="false"/>
                <w:i w:val="false"/>
                <w:color w:val="000000"/>
                <w:sz w:val="20"/>
              </w:rPr>
              <w:t xml:space="preserve">(гр.51+ </w:t>
            </w:r>
            <w:r>
              <w:rPr>
                <w:rFonts w:ascii="Times New Roman"/>
                <w:b w:val="false"/>
                <w:i w:val="false"/>
                <w:color w:val="000000"/>
                <w:sz w:val="20"/>
              </w:rPr>
              <w:t xml:space="preserve">гр.53+ </w:t>
            </w:r>
            <w:r>
              <w:rPr>
                <w:rFonts w:ascii="Times New Roman"/>
                <w:b w:val="false"/>
                <w:i w:val="false"/>
                <w:color w:val="000000"/>
                <w:sz w:val="20"/>
              </w:rPr>
              <w:t xml:space="preserve">гр.55+ </w:t>
            </w:r>
            <w:r>
              <w:rPr>
                <w:rFonts w:ascii="Times New Roman"/>
                <w:b w:val="false"/>
                <w:i w:val="false"/>
                <w:color w:val="000000"/>
                <w:sz w:val="20"/>
              </w:rPr>
              <w:t>гр.58)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 xml:space="preserve">ков, </w:t>
            </w:r>
            <w:r>
              <w:rPr>
                <w:rFonts w:ascii="Times New Roman"/>
                <w:b w:val="false"/>
                <w:i w:val="false"/>
                <w:color w:val="000000"/>
                <w:sz w:val="20"/>
              </w:rPr>
              <w:t xml:space="preserve">которым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 xml:space="preserve">лена </w:t>
            </w:r>
            <w:r>
              <w:rPr>
                <w:rFonts w:ascii="Times New Roman"/>
                <w:b w:val="false"/>
                <w:i w:val="false"/>
                <w:color w:val="000000"/>
                <w:sz w:val="20"/>
              </w:rPr>
              <w:t>надбавка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 xml:space="preserve">ков, </w:t>
            </w:r>
            <w:r>
              <w:rPr>
                <w:rFonts w:ascii="Times New Roman"/>
                <w:b w:val="false"/>
                <w:i w:val="false"/>
                <w:color w:val="000000"/>
                <w:sz w:val="20"/>
              </w:rPr>
              <w:t xml:space="preserve">которым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 xml:space="preserve">лена </w:t>
            </w:r>
            <w:r>
              <w:rPr>
                <w:rFonts w:ascii="Times New Roman"/>
                <w:b w:val="false"/>
                <w:i w:val="false"/>
                <w:color w:val="000000"/>
                <w:sz w:val="20"/>
              </w:rPr>
              <w:t>надбавка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rPr>
                <w:rFonts w:ascii="Times New Roman"/>
                <w:b w:val="false"/>
                <w:i w:val="false"/>
                <w:color w:val="000000"/>
                <w:sz w:val="20"/>
              </w:rPr>
              <w:t xml:space="preserve">которым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 xml:space="preserve">лена </w:t>
            </w:r>
            <w:r>
              <w:rPr>
                <w:rFonts w:ascii="Times New Roman"/>
                <w:b w:val="false"/>
                <w:i w:val="false"/>
                <w:color w:val="000000"/>
                <w:sz w:val="20"/>
              </w:rPr>
              <w:t>надбавка</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 xml:space="preserve">ков, </w:t>
            </w:r>
            <w:r>
              <w:rPr>
                <w:rFonts w:ascii="Times New Roman"/>
                <w:b w:val="false"/>
                <w:i w:val="false"/>
                <w:color w:val="000000"/>
                <w:sz w:val="20"/>
              </w:rPr>
              <w:t xml:space="preserve">которым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 xml:space="preserve">лена </w:t>
            </w:r>
            <w:r>
              <w:rPr>
                <w:rFonts w:ascii="Times New Roman"/>
                <w:b w:val="false"/>
                <w:i w:val="false"/>
                <w:color w:val="000000"/>
                <w:sz w:val="20"/>
              </w:rPr>
              <w:t>надбавка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мер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 xml:space="preserve">(МРПх </w:t>
            </w:r>
            <w:r>
              <w:rPr>
                <w:rFonts w:ascii="Times New Roman"/>
                <w:b w:val="false"/>
                <w:i w:val="false"/>
                <w:color w:val="000000"/>
                <w:sz w:val="20"/>
              </w:rPr>
              <w:t xml:space="preserve">гр.56х </w:t>
            </w:r>
            <w:r>
              <w:rPr>
                <w:rFonts w:ascii="Times New Roman"/>
                <w:b w:val="false"/>
                <w:i w:val="false"/>
                <w:color w:val="000000"/>
                <w:sz w:val="20"/>
              </w:rPr>
              <w:t xml:space="preserve">гр.57) </w:t>
            </w:r>
            <w:r>
              <w:rPr>
                <w:rFonts w:ascii="Times New Roman"/>
                <w:b w:val="false"/>
                <w:i w:val="false"/>
                <w:color w:val="000000"/>
                <w:sz w:val="20"/>
              </w:rPr>
              <w:t>/1000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_____________   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________________   _______________</w:t>
      </w:r>
      <w:r>
        <w:br/>
      </w:r>
      <w:r>
        <w:rPr>
          <w:rFonts w:ascii="Times New Roman"/>
          <w:b w:val="false"/>
          <w:i w:val="false"/>
          <w:color w:val="000000"/>
          <w:sz w:val="28"/>
        </w:rPr>
        <w:t>
                                 (подпись)    (фамилия и.о.)</w:t>
      </w:r>
    </w:p>
    <w:bookmarkStart w:name="z109" w:id="25"/>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07-111        </w:t>
      </w:r>
    </w:p>
    <w:bookmarkEnd w:id="25"/>
    <w:bookmarkStart w:name="z110" w:id="26"/>
    <w:p>
      <w:pPr>
        <w:spacing w:after="0"/>
        <w:ind w:left="0"/>
        <w:jc w:val="both"/>
      </w:pPr>
      <w:r>
        <w:rPr>
          <w:rFonts w:ascii="Times New Roman"/>
          <w:b w:val="false"/>
          <w:i w:val="false"/>
          <w:color w:val="000000"/>
          <w:sz w:val="28"/>
        </w:rPr>
        <w:t>
                  </w:t>
      </w:r>
      <w:r>
        <w:rPr>
          <w:rFonts w:ascii="Times New Roman"/>
          <w:b/>
          <w:i w:val="false"/>
          <w:color w:val="000000"/>
          <w:sz w:val="28"/>
        </w:rPr>
        <w:t xml:space="preserve">Расчет расходов на оплату труда </w:t>
      </w:r>
      <w:r>
        <w:br/>
      </w:r>
      <w:r>
        <w:rPr>
          <w:rFonts w:ascii="Times New Roman"/>
          <w:b w:val="false"/>
          <w:i w:val="false"/>
          <w:color w:val="000000"/>
          <w:sz w:val="28"/>
        </w:rPr>
        <w:t>
</w:t>
      </w:r>
      <w:r>
        <w:rPr>
          <w:rFonts w:ascii="Times New Roman"/>
          <w:b/>
          <w:i w:val="false"/>
          <w:color w:val="000000"/>
          <w:sz w:val="28"/>
        </w:rPr>
        <w:t>работников государственных учреждений социального обеспечения</w:t>
      </w:r>
    </w:p>
    <w:bookmarkEnd w:id="26"/>
    <w:p>
      <w:pPr>
        <w:spacing w:after="0"/>
        <w:ind w:left="0"/>
        <w:jc w:val="both"/>
      </w:pPr>
      <w:r>
        <w:rPr>
          <w:rFonts w:ascii="Times New Roman"/>
          <w:b w:val="false"/>
          <w:i w:val="false"/>
          <w:color w:val="ff0000"/>
          <w:sz w:val="28"/>
        </w:rPr>
        <w:t xml:space="preserve">      Сноска. Приложение 8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723"/>
        <w:gridCol w:w="743"/>
        <w:gridCol w:w="763"/>
        <w:gridCol w:w="621"/>
        <w:gridCol w:w="662"/>
        <w:gridCol w:w="662"/>
        <w:gridCol w:w="824"/>
        <w:gridCol w:w="865"/>
        <w:gridCol w:w="987"/>
        <w:gridCol w:w="926"/>
        <w:gridCol w:w="1088"/>
        <w:gridCol w:w="1346"/>
        <w:gridCol w:w="1843"/>
      </w:tblGrid>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w:t>
            </w:r>
            <w:r>
              <w:br/>
            </w:r>
            <w:r>
              <w:rPr>
                <w:rFonts w:ascii="Times New Roman"/>
                <w:b w:val="false"/>
                <w:i w:val="false"/>
                <w:color w:val="000000"/>
                <w:sz w:val="20"/>
              </w:rPr>
              <w:t>
</w:t>
            </w:r>
            <w:r>
              <w:rPr>
                <w:rFonts w:ascii="Times New Roman"/>
                <w:b w:val="false"/>
                <w:i w:val="false"/>
                <w:color w:val="000000"/>
                <w:sz w:val="20"/>
              </w:rPr>
              <w:t>гория</w:t>
            </w:r>
            <w:r>
              <w:br/>
            </w:r>
            <w:r>
              <w:rPr>
                <w:rFonts w:ascii="Times New Roman"/>
                <w:b w:val="false"/>
                <w:i w:val="false"/>
                <w:color w:val="000000"/>
                <w:sz w:val="20"/>
              </w:rPr>
              <w:t>
</w:t>
            </w:r>
            <w:r>
              <w:rPr>
                <w:rFonts w:ascii="Times New Roman"/>
                <w:b w:val="false"/>
                <w:i w:val="false"/>
                <w:color w:val="000000"/>
                <w:sz w:val="20"/>
              </w:rPr>
              <w:t>долж-</w:t>
            </w:r>
            <w:r>
              <w:br/>
            </w:r>
            <w:r>
              <w:rPr>
                <w:rFonts w:ascii="Times New Roman"/>
                <w:b w:val="false"/>
                <w:i w:val="false"/>
                <w:color w:val="000000"/>
                <w:sz w:val="20"/>
              </w:rPr>
              <w:t>
</w:t>
            </w:r>
            <w:r>
              <w:rPr>
                <w:rFonts w:ascii="Times New Roman"/>
                <w:b w:val="false"/>
                <w:i w:val="false"/>
                <w:color w:val="000000"/>
                <w:sz w:val="20"/>
              </w:rPr>
              <w:t>нос-</w:t>
            </w:r>
            <w:r>
              <w:br/>
            </w:r>
            <w:r>
              <w:rPr>
                <w:rFonts w:ascii="Times New Roman"/>
                <w:b w:val="false"/>
                <w:i w:val="false"/>
                <w:color w:val="000000"/>
                <w:sz w:val="20"/>
              </w:rPr>
              <w:t>
</w:t>
            </w:r>
            <w:r>
              <w:rPr>
                <w:rFonts w:ascii="Times New Roman"/>
                <w:b w:val="false"/>
                <w:i w:val="false"/>
                <w:color w:val="000000"/>
                <w:sz w:val="20"/>
              </w:rPr>
              <w:t>тей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штатных единиц</w:t>
            </w: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должност</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окладов в</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 xml:space="preserve">(гр.2 х </w:t>
            </w:r>
            <w:r>
              <w:rPr>
                <w:rFonts w:ascii="Times New Roman"/>
                <w:b w:val="false"/>
                <w:i w:val="false"/>
                <w:color w:val="000000"/>
                <w:sz w:val="20"/>
              </w:rPr>
              <w:t xml:space="preserve">базовый </w:t>
            </w:r>
            <w:r>
              <w:rPr>
                <w:rFonts w:ascii="Times New Roman"/>
                <w:b w:val="false"/>
                <w:i w:val="false"/>
                <w:color w:val="000000"/>
                <w:sz w:val="20"/>
              </w:rPr>
              <w:t xml:space="preserve">должностной оклад х </w:t>
            </w:r>
            <w:r>
              <w:rPr>
                <w:rFonts w:ascii="Times New Roman"/>
                <w:b w:val="false"/>
                <w:i w:val="false"/>
                <w:color w:val="000000"/>
                <w:sz w:val="20"/>
              </w:rPr>
              <w:t xml:space="preserve">коэф.+…+ </w:t>
            </w:r>
            <w:r>
              <w:rPr>
                <w:rFonts w:ascii="Times New Roman"/>
                <w:b w:val="false"/>
                <w:i w:val="false"/>
                <w:color w:val="000000"/>
                <w:sz w:val="20"/>
              </w:rPr>
              <w:t xml:space="preserve">гр.12 х </w:t>
            </w:r>
            <w:r>
              <w:rPr>
                <w:rFonts w:ascii="Times New Roman"/>
                <w:b w:val="false"/>
                <w:i w:val="false"/>
                <w:color w:val="000000"/>
                <w:sz w:val="20"/>
              </w:rPr>
              <w:t xml:space="preserve">базовый </w:t>
            </w:r>
            <w:r>
              <w:rPr>
                <w:rFonts w:ascii="Times New Roman"/>
                <w:b w:val="false"/>
                <w:i w:val="false"/>
                <w:color w:val="000000"/>
                <w:sz w:val="20"/>
              </w:rPr>
              <w:t>должностной</w:t>
            </w:r>
            <w:r>
              <w:br/>
            </w:r>
            <w:r>
              <w:rPr>
                <w:rFonts w:ascii="Times New Roman"/>
                <w:b w:val="false"/>
                <w:i w:val="false"/>
                <w:color w:val="000000"/>
                <w:sz w:val="20"/>
              </w:rPr>
              <w:t>
</w:t>
            </w:r>
            <w:r>
              <w:rPr>
                <w:rFonts w:ascii="Times New Roman"/>
                <w:b w:val="false"/>
                <w:i w:val="false"/>
                <w:color w:val="000000"/>
                <w:sz w:val="20"/>
              </w:rPr>
              <w:t xml:space="preserve">оклад х </w:t>
            </w:r>
            <w:r>
              <w:rPr>
                <w:rFonts w:ascii="Times New Roman"/>
                <w:b w:val="false"/>
                <w:i w:val="false"/>
                <w:color w:val="000000"/>
                <w:sz w:val="20"/>
              </w:rPr>
              <w:t xml:space="preserve">коэф.)/ </w:t>
            </w:r>
            <w:r>
              <w:rPr>
                <w:rFonts w:ascii="Times New Roman"/>
                <w:b w:val="false"/>
                <w:i w:val="false"/>
                <w:color w:val="000000"/>
                <w:sz w:val="20"/>
              </w:rPr>
              <w:t>1000</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да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2</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3</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5</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7</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11</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14</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17</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20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w:t>
            </w:r>
            <w:r>
              <w:br/>
            </w:r>
            <w:r>
              <w:rPr>
                <w:rFonts w:ascii="Times New Roman"/>
                <w:b w:val="false"/>
                <w:i w:val="false"/>
                <w:color w:val="000000"/>
                <w:sz w:val="20"/>
              </w:rPr>
              <w:t>
</w:t>
            </w:r>
            <w:r>
              <w:rPr>
                <w:rFonts w:ascii="Times New Roman"/>
                <w:b w:val="false"/>
                <w:i w:val="false"/>
                <w:color w:val="000000"/>
                <w:sz w:val="20"/>
              </w:rPr>
              <w:t>20</w:t>
            </w:r>
            <w:r>
              <w:br/>
            </w:r>
            <w:r>
              <w:rPr>
                <w:rFonts w:ascii="Times New Roman"/>
                <w:b w:val="false"/>
                <w:i w:val="false"/>
                <w:color w:val="000000"/>
                <w:sz w:val="20"/>
              </w:rPr>
              <w:t>
</w:t>
            </w:r>
            <w:r>
              <w:rPr>
                <w:rFonts w:ascii="Times New Roman"/>
                <w:b w:val="false"/>
                <w:i w:val="false"/>
                <w:color w:val="000000"/>
                <w:sz w:val="20"/>
              </w:rPr>
              <w:t>лет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 xml:space="preserve">гр.2+ </w:t>
            </w:r>
            <w:r>
              <w:rPr>
                <w:rFonts w:ascii="Times New Roman"/>
                <w:b w:val="false"/>
                <w:i w:val="false"/>
                <w:color w:val="000000"/>
                <w:sz w:val="20"/>
              </w:rPr>
              <w:t xml:space="preserve">гр.3+… </w:t>
            </w:r>
            <w:r>
              <w:rPr>
                <w:rFonts w:ascii="Times New Roman"/>
                <w:b w:val="false"/>
                <w:i w:val="false"/>
                <w:color w:val="000000"/>
                <w:sz w:val="20"/>
              </w:rPr>
              <w:t xml:space="preserve">+гр.11 </w:t>
            </w:r>
            <w:r>
              <w:rPr>
                <w:rFonts w:ascii="Times New Roman"/>
                <w:b w:val="false"/>
                <w:i w:val="false"/>
                <w:color w:val="000000"/>
                <w:sz w:val="20"/>
              </w:rPr>
              <w:t>+гр.12</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w:t>
            </w:r>
            <w:r>
              <w:br/>
            </w:r>
            <w:r>
              <w:rPr>
                <w:rFonts w:ascii="Times New Roman"/>
                <w:b w:val="false"/>
                <w:i w:val="false"/>
                <w:color w:val="000000"/>
                <w:sz w:val="20"/>
              </w:rPr>
              <w:t>
</w:t>
            </w:r>
            <w:r>
              <w:rPr>
                <w:rFonts w:ascii="Times New Roman"/>
                <w:b w:val="false"/>
                <w:i w:val="false"/>
                <w:color w:val="000000"/>
                <w:sz w:val="20"/>
              </w:rPr>
              <w:t xml:space="preserve">ца </w:t>
            </w:r>
            <w:r>
              <w:rPr>
                <w:rFonts w:ascii="Times New Roman"/>
                <w:b w:val="false"/>
                <w:i w:val="false"/>
                <w:color w:val="000000"/>
                <w:sz w:val="20"/>
              </w:rPr>
              <w:t>изме-</w:t>
            </w:r>
            <w:r>
              <w:br/>
            </w:r>
            <w:r>
              <w:rPr>
                <w:rFonts w:ascii="Times New Roman"/>
                <w:b w:val="false"/>
                <w:i w:val="false"/>
                <w:color w:val="000000"/>
                <w:sz w:val="20"/>
              </w:rPr>
              <w:t>
</w:t>
            </w:r>
            <w:r>
              <w:rPr>
                <w:rFonts w:ascii="Times New Roman"/>
                <w:b w:val="false"/>
                <w:i w:val="false"/>
                <w:color w:val="000000"/>
                <w:sz w:val="20"/>
              </w:rPr>
              <w:t>рения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895"/>
        <w:gridCol w:w="1211"/>
        <w:gridCol w:w="1494"/>
        <w:gridCol w:w="876"/>
        <w:gridCol w:w="1494"/>
        <w:gridCol w:w="876"/>
        <w:gridCol w:w="1398"/>
        <w:gridCol w:w="973"/>
        <w:gridCol w:w="1475"/>
        <w:gridCol w:w="91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w:t>
            </w:r>
            <w:r>
              <w:br/>
            </w:r>
            <w:r>
              <w:rPr>
                <w:rFonts w:ascii="Times New Roman"/>
                <w:b w:val="false"/>
                <w:i w:val="false"/>
                <w:color w:val="000000"/>
                <w:sz w:val="20"/>
              </w:rPr>
              <w:t>
</w:t>
            </w:r>
            <w:r>
              <w:rPr>
                <w:rFonts w:ascii="Times New Roman"/>
                <w:b w:val="false"/>
                <w:i w:val="false"/>
                <w:color w:val="000000"/>
                <w:sz w:val="20"/>
              </w:rPr>
              <w:t>должностного</w:t>
            </w:r>
            <w:r>
              <w:br/>
            </w:r>
            <w:r>
              <w:rPr>
                <w:rFonts w:ascii="Times New Roman"/>
                <w:b w:val="false"/>
                <w:i w:val="false"/>
                <w:color w:val="000000"/>
                <w:sz w:val="20"/>
              </w:rPr>
              <w:t>
</w:t>
            </w:r>
            <w:r>
              <w:rPr>
                <w:rFonts w:ascii="Times New Roman"/>
                <w:b w:val="false"/>
                <w:i w:val="false"/>
                <w:color w:val="000000"/>
                <w:sz w:val="20"/>
              </w:rPr>
              <w:t>оклада (ставки)</w:t>
            </w:r>
            <w:r>
              <w:br/>
            </w:r>
            <w:r>
              <w:rPr>
                <w:rFonts w:ascii="Times New Roman"/>
                <w:b w:val="false"/>
                <w:i w:val="false"/>
                <w:color w:val="000000"/>
                <w:sz w:val="20"/>
              </w:rPr>
              <w:t>
</w:t>
            </w:r>
            <w:r>
              <w:rPr>
                <w:rFonts w:ascii="Times New Roman"/>
                <w:b w:val="false"/>
                <w:i w:val="false"/>
                <w:color w:val="000000"/>
                <w:sz w:val="20"/>
              </w:rPr>
              <w:t>за работу в</w:t>
            </w:r>
            <w:r>
              <w:br/>
            </w:r>
            <w:r>
              <w:rPr>
                <w:rFonts w:ascii="Times New Roman"/>
                <w:b w:val="false"/>
                <w:i w:val="false"/>
                <w:color w:val="000000"/>
                <w:sz w:val="20"/>
              </w:rPr>
              <w:t>
</w:t>
            </w:r>
            <w:r>
              <w:rPr>
                <w:rFonts w:ascii="Times New Roman"/>
                <w:b w:val="false"/>
                <w:i w:val="false"/>
                <w:color w:val="000000"/>
                <w:sz w:val="20"/>
              </w:rPr>
              <w:t>сельской</w:t>
            </w:r>
            <w:r>
              <w:br/>
            </w:r>
            <w:r>
              <w:rPr>
                <w:rFonts w:ascii="Times New Roman"/>
                <w:b w:val="false"/>
                <w:i w:val="false"/>
                <w:color w:val="000000"/>
                <w:sz w:val="20"/>
              </w:rPr>
              <w:t>
</w:t>
            </w:r>
            <w:r>
              <w:rPr>
                <w:rFonts w:ascii="Times New Roman"/>
                <w:b w:val="false"/>
                <w:i w:val="false"/>
                <w:color w:val="000000"/>
                <w:sz w:val="20"/>
              </w:rPr>
              <w:t>местности</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долж-</w:t>
            </w:r>
            <w:r>
              <w:br/>
            </w:r>
            <w:r>
              <w:rPr>
                <w:rFonts w:ascii="Times New Roman"/>
                <w:b w:val="false"/>
                <w:i w:val="false"/>
                <w:color w:val="000000"/>
                <w:sz w:val="20"/>
              </w:rPr>
              <w:t>
</w:t>
            </w:r>
            <w:r>
              <w:rPr>
                <w:rFonts w:ascii="Times New Roman"/>
                <w:b w:val="false"/>
                <w:i w:val="false"/>
                <w:color w:val="000000"/>
                <w:sz w:val="20"/>
              </w:rPr>
              <w:t>ностно-</w:t>
            </w:r>
            <w:r>
              <w:br/>
            </w:r>
            <w:r>
              <w:rPr>
                <w:rFonts w:ascii="Times New Roman"/>
                <w:b w:val="false"/>
                <w:i w:val="false"/>
                <w:color w:val="000000"/>
                <w:sz w:val="20"/>
              </w:rPr>
              <w:t>
</w:t>
            </w:r>
            <w:r>
              <w:rPr>
                <w:rFonts w:ascii="Times New Roman"/>
                <w:b w:val="false"/>
                <w:i w:val="false"/>
                <w:color w:val="000000"/>
                <w:sz w:val="20"/>
              </w:rPr>
              <w:t xml:space="preserve">го </w:t>
            </w:r>
            <w:r>
              <w:rPr>
                <w:rFonts w:ascii="Times New Roman"/>
                <w:b w:val="false"/>
                <w:i w:val="false"/>
                <w:color w:val="000000"/>
                <w:sz w:val="20"/>
              </w:rPr>
              <w:t>оклада</w:t>
            </w:r>
            <w:r>
              <w:br/>
            </w:r>
            <w:r>
              <w:rPr>
                <w:rFonts w:ascii="Times New Roman"/>
                <w:b w:val="false"/>
                <w:i w:val="false"/>
                <w:color w:val="000000"/>
                <w:sz w:val="20"/>
              </w:rPr>
              <w:t>
</w:t>
            </w:r>
            <w:r>
              <w:rPr>
                <w:rFonts w:ascii="Times New Roman"/>
                <w:b w:val="false"/>
                <w:i w:val="false"/>
                <w:color w:val="000000"/>
                <w:sz w:val="20"/>
              </w:rPr>
              <w:t>(став-</w:t>
            </w:r>
            <w:r>
              <w:br/>
            </w:r>
            <w:r>
              <w:rPr>
                <w:rFonts w:ascii="Times New Roman"/>
                <w:b w:val="false"/>
                <w:i w:val="false"/>
                <w:color w:val="000000"/>
                <w:sz w:val="20"/>
              </w:rPr>
              <w:t>
</w:t>
            </w:r>
            <w:r>
              <w:rPr>
                <w:rFonts w:ascii="Times New Roman"/>
                <w:b w:val="false"/>
                <w:i w:val="false"/>
                <w:color w:val="000000"/>
                <w:sz w:val="20"/>
              </w:rPr>
              <w:t>ки) с</w:t>
            </w:r>
            <w:r>
              <w:br/>
            </w:r>
            <w:r>
              <w:rPr>
                <w:rFonts w:ascii="Times New Roman"/>
                <w:b w:val="false"/>
                <w:i w:val="false"/>
                <w:color w:val="000000"/>
                <w:sz w:val="20"/>
              </w:rPr>
              <w:t>
</w:t>
            </w:r>
            <w:r>
              <w:rPr>
                <w:rFonts w:ascii="Times New Roman"/>
                <w:b w:val="false"/>
                <w:i w:val="false"/>
                <w:color w:val="000000"/>
                <w:sz w:val="20"/>
              </w:rPr>
              <w:t>учетом</w:t>
            </w:r>
            <w:r>
              <w:br/>
            </w:r>
            <w:r>
              <w:rPr>
                <w:rFonts w:ascii="Times New Roman"/>
                <w:b w:val="false"/>
                <w:i w:val="false"/>
                <w:color w:val="000000"/>
                <w:sz w:val="20"/>
              </w:rPr>
              <w:t>
</w:t>
            </w:r>
            <w:r>
              <w:rPr>
                <w:rFonts w:ascii="Times New Roman"/>
                <w:b w:val="false"/>
                <w:i w:val="false"/>
                <w:color w:val="000000"/>
                <w:sz w:val="20"/>
              </w:rPr>
              <w:t>повыше-</w:t>
            </w:r>
            <w:r>
              <w:br/>
            </w:r>
            <w:r>
              <w:rPr>
                <w:rFonts w:ascii="Times New Roman"/>
                <w:b w:val="false"/>
                <w:i w:val="false"/>
                <w:color w:val="000000"/>
                <w:sz w:val="20"/>
              </w:rPr>
              <w:t>
</w:t>
            </w:r>
            <w:r>
              <w:rPr>
                <w:rFonts w:ascii="Times New Roman"/>
                <w:b w:val="false"/>
                <w:i w:val="false"/>
                <w:color w:val="000000"/>
                <w:sz w:val="20"/>
              </w:rPr>
              <w:t>ния гр.14+</w:t>
            </w:r>
            <w:r>
              <w:br/>
            </w:r>
            <w:r>
              <w:rPr>
                <w:rFonts w:ascii="Times New Roman"/>
                <w:b w:val="false"/>
                <w:i w:val="false"/>
                <w:color w:val="000000"/>
                <w:sz w:val="20"/>
              </w:rPr>
              <w:t>
</w:t>
            </w:r>
            <w:r>
              <w:rPr>
                <w:rFonts w:ascii="Times New Roman"/>
                <w:b w:val="false"/>
                <w:i w:val="false"/>
                <w:color w:val="000000"/>
                <w:sz w:val="20"/>
              </w:rPr>
              <w:t>гр.16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Доплаты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особые</w:t>
            </w:r>
            <w:r>
              <w:br/>
            </w:r>
            <w:r>
              <w:rPr>
                <w:rFonts w:ascii="Times New Roman"/>
                <w:b w:val="false"/>
                <w:i w:val="false"/>
                <w:color w:val="000000"/>
                <w:sz w:val="20"/>
              </w:rPr>
              <w:t>
</w:t>
            </w:r>
            <w:r>
              <w:rPr>
                <w:rFonts w:ascii="Times New Roman"/>
                <w:b w:val="false"/>
                <w:i w:val="false"/>
                <w:color w:val="000000"/>
                <w:sz w:val="20"/>
              </w:rPr>
              <w:t>условия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заведование</w:t>
            </w:r>
            <w:r>
              <w:br/>
            </w:r>
            <w:r>
              <w:rPr>
                <w:rFonts w:ascii="Times New Roman"/>
                <w:b w:val="false"/>
                <w:i w:val="false"/>
                <w:color w:val="000000"/>
                <w:sz w:val="20"/>
              </w:rPr>
              <w:t>
</w:t>
            </w:r>
            <w:r>
              <w:rPr>
                <w:rFonts w:ascii="Times New Roman"/>
                <w:b w:val="false"/>
                <w:i w:val="false"/>
                <w:color w:val="000000"/>
                <w:sz w:val="20"/>
              </w:rPr>
              <w:t>структурным</w:t>
            </w:r>
            <w:r>
              <w:br/>
            </w:r>
            <w:r>
              <w:rPr>
                <w:rFonts w:ascii="Times New Roman"/>
                <w:b w:val="false"/>
                <w:i w:val="false"/>
                <w:color w:val="000000"/>
                <w:sz w:val="20"/>
              </w:rPr>
              <w:t>
</w:t>
            </w:r>
            <w:r>
              <w:rPr>
                <w:rFonts w:ascii="Times New Roman"/>
                <w:b w:val="false"/>
                <w:i w:val="false"/>
                <w:color w:val="000000"/>
                <w:sz w:val="20"/>
              </w:rPr>
              <w:t>подразделением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выполнение</w:t>
            </w:r>
            <w:r>
              <w:br/>
            </w:r>
            <w:r>
              <w:rPr>
                <w:rFonts w:ascii="Times New Roman"/>
                <w:b w:val="false"/>
                <w:i w:val="false"/>
                <w:color w:val="000000"/>
                <w:sz w:val="20"/>
              </w:rPr>
              <w:t>
</w:t>
            </w:r>
            <w:r>
              <w:rPr>
                <w:rFonts w:ascii="Times New Roman"/>
                <w:b w:val="false"/>
                <w:i w:val="false"/>
                <w:color w:val="000000"/>
                <w:sz w:val="20"/>
              </w:rPr>
              <w:t>обязанностей</w:t>
            </w:r>
            <w:r>
              <w:br/>
            </w:r>
            <w:r>
              <w:rPr>
                <w:rFonts w:ascii="Times New Roman"/>
                <w:b w:val="false"/>
                <w:i w:val="false"/>
                <w:color w:val="000000"/>
                <w:sz w:val="20"/>
              </w:rPr>
              <w:t>
</w:t>
            </w:r>
            <w:r>
              <w:rPr>
                <w:rFonts w:ascii="Times New Roman"/>
                <w:b w:val="false"/>
                <w:i w:val="false"/>
                <w:color w:val="000000"/>
                <w:sz w:val="20"/>
              </w:rPr>
              <w:t>временно</w:t>
            </w:r>
            <w:r>
              <w:br/>
            </w:r>
            <w:r>
              <w:rPr>
                <w:rFonts w:ascii="Times New Roman"/>
                <w:b w:val="false"/>
                <w:i w:val="false"/>
                <w:color w:val="000000"/>
                <w:sz w:val="20"/>
              </w:rPr>
              <w:t>
</w:t>
            </w:r>
            <w:r>
              <w:rPr>
                <w:rFonts w:ascii="Times New Roman"/>
                <w:b w:val="false"/>
                <w:i w:val="false"/>
                <w:color w:val="000000"/>
                <w:sz w:val="20"/>
              </w:rPr>
              <w:t>отсутствующего</w:t>
            </w:r>
            <w:r>
              <w:br/>
            </w:r>
            <w:r>
              <w:rPr>
                <w:rFonts w:ascii="Times New Roman"/>
                <w:b w:val="false"/>
                <w:i w:val="false"/>
                <w:color w:val="000000"/>
                <w:sz w:val="20"/>
              </w:rPr>
              <w:t>
</w:t>
            </w:r>
            <w:r>
              <w:rPr>
                <w:rFonts w:ascii="Times New Roman"/>
                <w:b w:val="false"/>
                <w:i w:val="false"/>
                <w:color w:val="000000"/>
                <w:sz w:val="20"/>
              </w:rPr>
              <w:t>работника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ученую</w:t>
            </w:r>
            <w:r>
              <w:br/>
            </w:r>
            <w:r>
              <w:rPr>
                <w:rFonts w:ascii="Times New Roman"/>
                <w:b w:val="false"/>
                <w:i w:val="false"/>
                <w:color w:val="000000"/>
                <w:sz w:val="20"/>
              </w:rPr>
              <w:t>
</w:t>
            </w:r>
            <w:r>
              <w:rPr>
                <w:rFonts w:ascii="Times New Roman"/>
                <w:b w:val="false"/>
                <w:i w:val="false"/>
                <w:color w:val="000000"/>
                <w:sz w:val="20"/>
              </w:rPr>
              <w:t>степень</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лено</w:t>
            </w:r>
            <w:r>
              <w:br/>
            </w:r>
            <w:r>
              <w:rPr>
                <w:rFonts w:ascii="Times New Roman"/>
                <w:b w:val="false"/>
                <w:i w:val="false"/>
                <w:color w:val="000000"/>
                <w:sz w:val="20"/>
              </w:rPr>
              <w:t>
</w:t>
            </w:r>
            <w:r>
              <w:rPr>
                <w:rFonts w:ascii="Times New Roman"/>
                <w:b w:val="false"/>
                <w:i w:val="false"/>
                <w:color w:val="000000"/>
                <w:sz w:val="20"/>
              </w:rPr>
              <w:t>данное</w:t>
            </w:r>
            <w:r>
              <w:br/>
            </w:r>
            <w:r>
              <w:rPr>
                <w:rFonts w:ascii="Times New Roman"/>
                <w:b w:val="false"/>
                <w:i w:val="false"/>
                <w:color w:val="000000"/>
                <w:sz w:val="20"/>
              </w:rPr>
              <w:t>
</w:t>
            </w:r>
            <w:r>
              <w:rPr>
                <w:rFonts w:ascii="Times New Roman"/>
                <w:b w:val="false"/>
                <w:i w:val="false"/>
                <w:color w:val="000000"/>
                <w:sz w:val="20"/>
              </w:rPr>
              <w:t>повышение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работни</w:t>
            </w:r>
            <w:r>
              <w:rPr>
                <w:rFonts w:ascii="Times New Roman"/>
                <w:b w:val="false"/>
                <w:i w:val="false"/>
                <w:color w:val="000000"/>
                <w:sz w:val="20"/>
              </w:rPr>
              <w:t xml:space="preserve">ков, </w:t>
            </w:r>
            <w:r>
              <w:rPr>
                <w:rFonts w:ascii="Times New Roman"/>
                <w:b w:val="false"/>
                <w:i w:val="false"/>
                <w:color w:val="000000"/>
                <w:sz w:val="20"/>
              </w:rPr>
              <w:t xml:space="preserve">которым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 xml:space="preserve">лена </w:t>
            </w:r>
            <w:r>
              <w:rPr>
                <w:rFonts w:ascii="Times New Roman"/>
                <w:b w:val="false"/>
                <w:i w:val="false"/>
                <w:color w:val="000000"/>
                <w:sz w:val="20"/>
              </w:rPr>
              <w:t>доплата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 xml:space="preserve">ников, </w:t>
            </w:r>
            <w:r>
              <w:rPr>
                <w:rFonts w:ascii="Times New Roman"/>
                <w:b w:val="false"/>
                <w:i w:val="false"/>
                <w:color w:val="000000"/>
                <w:sz w:val="20"/>
              </w:rPr>
              <w:t xml:space="preserve">которым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 xml:space="preserve">лена </w:t>
            </w:r>
            <w:r>
              <w:rPr>
                <w:rFonts w:ascii="Times New Roman"/>
                <w:b w:val="false"/>
                <w:i w:val="false"/>
                <w:color w:val="000000"/>
                <w:sz w:val="20"/>
              </w:rPr>
              <w:t>доплата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 xml:space="preserve">ков, </w:t>
            </w:r>
            <w:r>
              <w:rPr>
                <w:rFonts w:ascii="Times New Roman"/>
                <w:b w:val="false"/>
                <w:i w:val="false"/>
                <w:color w:val="000000"/>
                <w:sz w:val="20"/>
              </w:rPr>
              <w:t xml:space="preserve">которым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 xml:space="preserve">лена </w:t>
            </w:r>
            <w:r>
              <w:rPr>
                <w:rFonts w:ascii="Times New Roman"/>
                <w:b w:val="false"/>
                <w:i w:val="false"/>
                <w:color w:val="000000"/>
                <w:sz w:val="20"/>
              </w:rPr>
              <w:t>доплата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0"/>
        <w:gridCol w:w="844"/>
        <w:gridCol w:w="1492"/>
        <w:gridCol w:w="903"/>
        <w:gridCol w:w="1511"/>
        <w:gridCol w:w="884"/>
        <w:gridCol w:w="1355"/>
        <w:gridCol w:w="825"/>
        <w:gridCol w:w="1360"/>
        <w:gridCol w:w="1512"/>
        <w:gridCol w:w="884"/>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Доплаты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работу в</w:t>
            </w:r>
            <w:r>
              <w:br/>
            </w:r>
            <w:r>
              <w:rPr>
                <w:rFonts w:ascii="Times New Roman"/>
                <w:b w:val="false"/>
                <w:i w:val="false"/>
                <w:color w:val="000000"/>
                <w:sz w:val="20"/>
              </w:rPr>
              <w:t>
</w:t>
            </w:r>
            <w:r>
              <w:rPr>
                <w:rFonts w:ascii="Times New Roman"/>
                <w:b w:val="false"/>
                <w:i w:val="false"/>
                <w:color w:val="000000"/>
                <w:sz w:val="20"/>
              </w:rPr>
              <w:t>ночное время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работу в</w:t>
            </w:r>
            <w:r>
              <w:br/>
            </w:r>
            <w:r>
              <w:rPr>
                <w:rFonts w:ascii="Times New Roman"/>
                <w:b w:val="false"/>
                <w:i w:val="false"/>
                <w:color w:val="000000"/>
                <w:sz w:val="20"/>
              </w:rPr>
              <w:t>
</w:t>
            </w:r>
            <w:r>
              <w:rPr>
                <w:rFonts w:ascii="Times New Roman"/>
                <w:b w:val="false"/>
                <w:i w:val="false"/>
                <w:color w:val="000000"/>
                <w:sz w:val="20"/>
              </w:rPr>
              <w:t>праздничные и</w:t>
            </w:r>
            <w:r>
              <w:br/>
            </w:r>
            <w:r>
              <w:rPr>
                <w:rFonts w:ascii="Times New Roman"/>
                <w:b w:val="false"/>
                <w:i w:val="false"/>
                <w:color w:val="000000"/>
                <w:sz w:val="20"/>
              </w:rPr>
              <w:t>
</w:t>
            </w:r>
            <w:r>
              <w:rPr>
                <w:rFonts w:ascii="Times New Roman"/>
                <w:b w:val="false"/>
                <w:i w:val="false"/>
                <w:color w:val="000000"/>
                <w:sz w:val="20"/>
              </w:rPr>
              <w:t>выходные дни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сверхурочную</w:t>
            </w:r>
            <w:r>
              <w:br/>
            </w:r>
            <w:r>
              <w:rPr>
                <w:rFonts w:ascii="Times New Roman"/>
                <w:b w:val="false"/>
                <w:i w:val="false"/>
                <w:color w:val="000000"/>
                <w:sz w:val="20"/>
              </w:rPr>
              <w:t>
</w:t>
            </w:r>
            <w:r>
              <w:rPr>
                <w:rFonts w:ascii="Times New Roman"/>
                <w:b w:val="false"/>
                <w:i w:val="false"/>
                <w:color w:val="000000"/>
                <w:sz w:val="20"/>
              </w:rPr>
              <w:t>работу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Дополнительная оплата</w:t>
            </w:r>
            <w:r>
              <w:br/>
            </w:r>
            <w:r>
              <w:rPr>
                <w:rFonts w:ascii="Times New Roman"/>
                <w:b w:val="false"/>
                <w:i w:val="false"/>
                <w:color w:val="000000"/>
                <w:sz w:val="20"/>
              </w:rPr>
              <w:t>
</w:t>
            </w:r>
            <w:r>
              <w:rPr>
                <w:rFonts w:ascii="Times New Roman"/>
                <w:b w:val="false"/>
                <w:i w:val="false"/>
                <w:color w:val="000000"/>
                <w:sz w:val="20"/>
              </w:rPr>
              <w:t>труда за проживание на</w:t>
            </w:r>
            <w:r>
              <w:br/>
            </w:r>
            <w:r>
              <w:rPr>
                <w:rFonts w:ascii="Times New Roman"/>
                <w:b w:val="false"/>
                <w:i w:val="false"/>
                <w:color w:val="000000"/>
                <w:sz w:val="20"/>
              </w:rPr>
              <w:t>
</w:t>
            </w:r>
            <w:r>
              <w:rPr>
                <w:rFonts w:ascii="Times New Roman"/>
                <w:b w:val="false"/>
                <w:i w:val="false"/>
                <w:color w:val="000000"/>
                <w:sz w:val="20"/>
              </w:rPr>
              <w:t>территориях</w:t>
            </w:r>
            <w:r>
              <w:br/>
            </w:r>
            <w:r>
              <w:rPr>
                <w:rFonts w:ascii="Times New Roman"/>
                <w:b w:val="false"/>
                <w:i w:val="false"/>
                <w:color w:val="000000"/>
                <w:sz w:val="20"/>
              </w:rPr>
              <w:t>
</w:t>
            </w:r>
            <w:r>
              <w:rPr>
                <w:rFonts w:ascii="Times New Roman"/>
                <w:b w:val="false"/>
                <w:i w:val="false"/>
                <w:color w:val="000000"/>
                <w:sz w:val="20"/>
              </w:rPr>
              <w:t>радиационного риска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 за</w:t>
            </w:r>
            <w:r>
              <w:br/>
            </w:r>
            <w:r>
              <w:rPr>
                <w:rFonts w:ascii="Times New Roman"/>
                <w:b w:val="false"/>
                <w:i w:val="false"/>
                <w:color w:val="000000"/>
                <w:sz w:val="20"/>
              </w:rPr>
              <w:t>
</w:t>
            </w:r>
            <w:r>
              <w:rPr>
                <w:rFonts w:ascii="Times New Roman"/>
                <w:b w:val="false"/>
                <w:i w:val="false"/>
                <w:color w:val="000000"/>
                <w:sz w:val="20"/>
              </w:rPr>
              <w:t>проживание в</w:t>
            </w:r>
            <w:r>
              <w:br/>
            </w:r>
            <w:r>
              <w:rPr>
                <w:rFonts w:ascii="Times New Roman"/>
                <w:b w:val="false"/>
                <w:i w:val="false"/>
                <w:color w:val="000000"/>
                <w:sz w:val="20"/>
              </w:rPr>
              <w:t>
</w:t>
            </w:r>
            <w:r>
              <w:rPr>
                <w:rFonts w:ascii="Times New Roman"/>
                <w:b w:val="false"/>
                <w:i w:val="false"/>
                <w:color w:val="000000"/>
                <w:sz w:val="20"/>
              </w:rPr>
              <w:t xml:space="preserve">зонах </w:t>
            </w:r>
            <w:r>
              <w:rPr>
                <w:rFonts w:ascii="Times New Roman"/>
                <w:b w:val="false"/>
                <w:i w:val="false"/>
                <w:color w:val="000000"/>
                <w:sz w:val="20"/>
              </w:rPr>
              <w:t>экологического</w:t>
            </w:r>
            <w:r>
              <w:br/>
            </w:r>
            <w:r>
              <w:rPr>
                <w:rFonts w:ascii="Times New Roman"/>
                <w:b w:val="false"/>
                <w:i w:val="false"/>
                <w:color w:val="000000"/>
                <w:sz w:val="20"/>
              </w:rPr>
              <w:t>
</w:t>
            </w:r>
            <w:r>
              <w:rPr>
                <w:rFonts w:ascii="Times New Roman"/>
                <w:b w:val="false"/>
                <w:i w:val="false"/>
                <w:color w:val="000000"/>
                <w:sz w:val="20"/>
              </w:rPr>
              <w:t>бедствия</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 которым установ- лена доплата</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мер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(МРПхгр.</w:t>
            </w:r>
            <w:r>
              <w:br/>
            </w:r>
            <w:r>
              <w:rPr>
                <w:rFonts w:ascii="Times New Roman"/>
                <w:b w:val="false"/>
                <w:i w:val="false"/>
                <w:color w:val="000000"/>
                <w:sz w:val="20"/>
              </w:rPr>
              <w:t>
</w:t>
            </w:r>
            <w:r>
              <w:rPr>
                <w:rFonts w:ascii="Times New Roman"/>
                <w:b w:val="false"/>
                <w:i w:val="false"/>
                <w:color w:val="000000"/>
                <w:sz w:val="20"/>
              </w:rPr>
              <w:t>32 х</w:t>
            </w:r>
            <w:r>
              <w:br/>
            </w:r>
            <w:r>
              <w:rPr>
                <w:rFonts w:ascii="Times New Roman"/>
                <w:b w:val="false"/>
                <w:i w:val="false"/>
                <w:color w:val="000000"/>
                <w:sz w:val="20"/>
              </w:rPr>
              <w:t>
</w:t>
            </w:r>
            <w:r>
              <w:rPr>
                <w:rFonts w:ascii="Times New Roman"/>
                <w:b w:val="false"/>
                <w:i w:val="false"/>
                <w:color w:val="000000"/>
                <w:sz w:val="20"/>
              </w:rPr>
              <w:t>гр.33)/</w:t>
            </w:r>
            <w:r>
              <w:br/>
            </w:r>
            <w:r>
              <w:rPr>
                <w:rFonts w:ascii="Times New Roman"/>
                <w:b w:val="false"/>
                <w:i w:val="false"/>
                <w:color w:val="000000"/>
                <w:sz w:val="20"/>
              </w:rPr>
              <w:t>
</w:t>
            </w:r>
            <w:r>
              <w:rPr>
                <w:rFonts w:ascii="Times New Roman"/>
                <w:b w:val="false"/>
                <w:i w:val="false"/>
                <w:color w:val="000000"/>
                <w:sz w:val="20"/>
              </w:rPr>
              <w:t>1000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1"/>
        <w:gridCol w:w="959"/>
        <w:gridCol w:w="2690"/>
        <w:gridCol w:w="1019"/>
        <w:gridCol w:w="2130"/>
        <w:gridCol w:w="2047"/>
        <w:gridCol w:w="14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Доплаты</w:t>
            </w:r>
          </w:p>
        </w:tc>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w:t>
            </w:r>
            <w:r>
              <w:rPr>
                <w:rFonts w:ascii="Times New Roman"/>
                <w:b w:val="false"/>
                <w:i w:val="false"/>
                <w:color w:val="000000"/>
                <w:sz w:val="20"/>
              </w:rPr>
              <w:t>основной</w:t>
            </w:r>
            <w:r>
              <w:br/>
            </w:r>
            <w:r>
              <w:rPr>
                <w:rFonts w:ascii="Times New Roman"/>
                <w:b w:val="false"/>
                <w:i w:val="false"/>
                <w:color w:val="000000"/>
                <w:sz w:val="20"/>
              </w:rPr>
              <w:t>
</w:t>
            </w:r>
            <w:r>
              <w:rPr>
                <w:rFonts w:ascii="Times New Roman"/>
                <w:b w:val="false"/>
                <w:i w:val="false"/>
                <w:color w:val="000000"/>
                <w:sz w:val="20"/>
              </w:rPr>
              <w:t>заработной</w:t>
            </w:r>
            <w:r>
              <w:br/>
            </w:r>
            <w:r>
              <w:rPr>
                <w:rFonts w:ascii="Times New Roman"/>
                <w:b w:val="false"/>
                <w:i w:val="false"/>
                <w:color w:val="000000"/>
                <w:sz w:val="20"/>
              </w:rPr>
              <w:t>
</w:t>
            </w:r>
            <w:r>
              <w:rPr>
                <w:rFonts w:ascii="Times New Roman"/>
                <w:b w:val="false"/>
                <w:i w:val="false"/>
                <w:color w:val="000000"/>
                <w:sz w:val="20"/>
              </w:rPr>
              <w:t>платы в месяц (гр.17+гр.41)</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w:t>
            </w:r>
            <w:r>
              <w:rPr>
                <w:rFonts w:ascii="Times New Roman"/>
                <w:b w:val="false"/>
                <w:i w:val="false"/>
                <w:color w:val="000000"/>
                <w:sz w:val="20"/>
              </w:rPr>
              <w:t>основной</w:t>
            </w:r>
            <w:r>
              <w:br/>
            </w:r>
            <w:r>
              <w:rPr>
                <w:rFonts w:ascii="Times New Roman"/>
                <w:b w:val="false"/>
                <w:i w:val="false"/>
                <w:color w:val="000000"/>
                <w:sz w:val="20"/>
              </w:rPr>
              <w:t>
</w:t>
            </w:r>
            <w:r>
              <w:rPr>
                <w:rFonts w:ascii="Times New Roman"/>
                <w:b w:val="false"/>
                <w:i w:val="false"/>
                <w:color w:val="000000"/>
                <w:sz w:val="20"/>
              </w:rPr>
              <w:t>заработ-</w:t>
            </w:r>
            <w:r>
              <w:br/>
            </w:r>
            <w:r>
              <w:rPr>
                <w:rFonts w:ascii="Times New Roman"/>
                <w:b w:val="false"/>
                <w:i w:val="false"/>
                <w:color w:val="000000"/>
                <w:sz w:val="20"/>
              </w:rPr>
              <w:t>
</w:t>
            </w:r>
            <w:r>
              <w:rPr>
                <w:rFonts w:ascii="Times New Roman"/>
                <w:b w:val="false"/>
                <w:i w:val="false"/>
                <w:color w:val="000000"/>
                <w:sz w:val="20"/>
              </w:rPr>
              <w:t>ной платы в год гр.42х12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совмещение должностей</w:t>
            </w:r>
            <w:r>
              <w:br/>
            </w:r>
            <w:r>
              <w:rPr>
                <w:rFonts w:ascii="Times New Roman"/>
                <w:b w:val="false"/>
                <w:i w:val="false"/>
                <w:color w:val="000000"/>
                <w:sz w:val="20"/>
              </w:rPr>
              <w:t>
</w:t>
            </w:r>
            <w:r>
              <w:rPr>
                <w:rFonts w:ascii="Times New Roman"/>
                <w:b w:val="false"/>
                <w:i w:val="false"/>
                <w:color w:val="000000"/>
                <w:sz w:val="20"/>
              </w:rPr>
              <w:t>(расширение зоны</w:t>
            </w:r>
            <w:r>
              <w:br/>
            </w:r>
            <w:r>
              <w:rPr>
                <w:rFonts w:ascii="Times New Roman"/>
                <w:b w:val="false"/>
                <w:i w:val="false"/>
                <w:color w:val="000000"/>
                <w:sz w:val="20"/>
              </w:rPr>
              <w:t>
</w:t>
            </w:r>
            <w:r>
              <w:rPr>
                <w:rFonts w:ascii="Times New Roman"/>
                <w:b w:val="false"/>
                <w:i w:val="false"/>
                <w:color w:val="000000"/>
                <w:sz w:val="20"/>
              </w:rPr>
              <w:t>обслуживания)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Работникам, занятым на</w:t>
            </w:r>
            <w:r>
              <w:br/>
            </w:r>
            <w:r>
              <w:rPr>
                <w:rFonts w:ascii="Times New Roman"/>
                <w:b w:val="false"/>
                <w:i w:val="false"/>
                <w:color w:val="000000"/>
                <w:sz w:val="20"/>
              </w:rPr>
              <w:t>
</w:t>
            </w:r>
            <w:r>
              <w:rPr>
                <w:rFonts w:ascii="Times New Roman"/>
                <w:b w:val="false"/>
                <w:i w:val="false"/>
                <w:color w:val="000000"/>
                <w:sz w:val="20"/>
              </w:rPr>
              <w:t>тяжелых (особо тяжелых)</w:t>
            </w:r>
            <w:r>
              <w:br/>
            </w:r>
            <w:r>
              <w:rPr>
                <w:rFonts w:ascii="Times New Roman"/>
                <w:b w:val="false"/>
                <w:i w:val="false"/>
                <w:color w:val="000000"/>
                <w:sz w:val="20"/>
              </w:rPr>
              <w:t>
</w:t>
            </w:r>
            <w:r>
              <w:rPr>
                <w:rFonts w:ascii="Times New Roman"/>
                <w:b w:val="false"/>
                <w:i w:val="false"/>
                <w:color w:val="000000"/>
                <w:sz w:val="20"/>
              </w:rPr>
              <w:t>физических работах и</w:t>
            </w:r>
            <w:r>
              <w:br/>
            </w:r>
            <w:r>
              <w:rPr>
                <w:rFonts w:ascii="Times New Roman"/>
                <w:b w:val="false"/>
                <w:i w:val="false"/>
                <w:color w:val="000000"/>
                <w:sz w:val="20"/>
              </w:rPr>
              <w:t>
</w:t>
            </w:r>
            <w:r>
              <w:rPr>
                <w:rFonts w:ascii="Times New Roman"/>
                <w:b w:val="false"/>
                <w:i w:val="false"/>
                <w:color w:val="000000"/>
                <w:sz w:val="20"/>
              </w:rPr>
              <w:t>работах с вредными</w:t>
            </w:r>
            <w:r>
              <w:br/>
            </w:r>
            <w:r>
              <w:rPr>
                <w:rFonts w:ascii="Times New Roman"/>
                <w:b w:val="false"/>
                <w:i w:val="false"/>
                <w:color w:val="000000"/>
                <w:sz w:val="20"/>
              </w:rPr>
              <w:t>
</w:t>
            </w:r>
            <w:r>
              <w:rPr>
                <w:rFonts w:ascii="Times New Roman"/>
                <w:b w:val="false"/>
                <w:i w:val="false"/>
                <w:color w:val="000000"/>
                <w:sz w:val="20"/>
              </w:rPr>
              <w:t>(особо вредными) и</w:t>
            </w:r>
            <w:r>
              <w:br/>
            </w:r>
            <w:r>
              <w:rPr>
                <w:rFonts w:ascii="Times New Roman"/>
                <w:b w:val="false"/>
                <w:i w:val="false"/>
                <w:color w:val="000000"/>
                <w:sz w:val="20"/>
              </w:rPr>
              <w:t>
</w:t>
            </w:r>
            <w:r>
              <w:rPr>
                <w:rFonts w:ascii="Times New Roman"/>
                <w:b w:val="false"/>
                <w:i w:val="false"/>
                <w:color w:val="000000"/>
                <w:sz w:val="20"/>
              </w:rPr>
              <w:t>опасными (особо</w:t>
            </w:r>
            <w:r>
              <w:br/>
            </w:r>
            <w:r>
              <w:rPr>
                <w:rFonts w:ascii="Times New Roman"/>
                <w:b w:val="false"/>
                <w:i w:val="false"/>
                <w:color w:val="000000"/>
                <w:sz w:val="20"/>
              </w:rPr>
              <w:t>
</w:t>
            </w:r>
            <w:r>
              <w:rPr>
                <w:rFonts w:ascii="Times New Roman"/>
                <w:b w:val="false"/>
                <w:i w:val="false"/>
                <w:color w:val="000000"/>
                <w:sz w:val="20"/>
              </w:rPr>
              <w:t>опасными) условиями</w:t>
            </w:r>
            <w:r>
              <w:br/>
            </w:r>
            <w:r>
              <w:rPr>
                <w:rFonts w:ascii="Times New Roman"/>
                <w:b w:val="false"/>
                <w:i w:val="false"/>
                <w:color w:val="000000"/>
                <w:sz w:val="20"/>
              </w:rPr>
              <w:t>
</w:t>
            </w:r>
            <w:r>
              <w:rPr>
                <w:rFonts w:ascii="Times New Roman"/>
                <w:b w:val="false"/>
                <w:i w:val="false"/>
                <w:color w:val="000000"/>
                <w:sz w:val="20"/>
              </w:rPr>
              <w:t>труда</w:t>
            </w:r>
          </w:p>
        </w:tc>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доплат в месяц (гр.19+гр.21+ </w:t>
            </w:r>
            <w:r>
              <w:rPr>
                <w:rFonts w:ascii="Times New Roman"/>
                <w:b w:val="false"/>
                <w:i w:val="false"/>
                <w:color w:val="000000"/>
                <w:sz w:val="20"/>
              </w:rPr>
              <w:t>гр.23+гр.25+</w:t>
            </w:r>
            <w:r>
              <w:br/>
            </w:r>
            <w:r>
              <w:rPr>
                <w:rFonts w:ascii="Times New Roman"/>
                <w:b w:val="false"/>
                <w:i w:val="false"/>
                <w:color w:val="000000"/>
                <w:sz w:val="20"/>
              </w:rPr>
              <w:t>
</w:t>
            </w:r>
            <w:r>
              <w:rPr>
                <w:rFonts w:ascii="Times New Roman"/>
                <w:b w:val="false"/>
                <w:i w:val="false"/>
                <w:color w:val="000000"/>
                <w:sz w:val="20"/>
              </w:rPr>
              <w:t>гр.27+гр.29+</w:t>
            </w:r>
            <w:r>
              <w:br/>
            </w:r>
            <w:r>
              <w:rPr>
                <w:rFonts w:ascii="Times New Roman"/>
                <w:b w:val="false"/>
                <w:i w:val="false"/>
                <w:color w:val="000000"/>
                <w:sz w:val="20"/>
              </w:rPr>
              <w:t>
</w:t>
            </w:r>
            <w:r>
              <w:rPr>
                <w:rFonts w:ascii="Times New Roman"/>
                <w:b w:val="false"/>
                <w:i w:val="false"/>
                <w:color w:val="000000"/>
                <w:sz w:val="20"/>
              </w:rPr>
              <w:t>гр.31+гр.34+</w:t>
            </w:r>
            <w:r>
              <w:br/>
            </w:r>
            <w:r>
              <w:rPr>
                <w:rFonts w:ascii="Times New Roman"/>
                <w:b w:val="false"/>
                <w:i w:val="false"/>
                <w:color w:val="000000"/>
                <w:sz w:val="20"/>
              </w:rPr>
              <w:t>
</w:t>
            </w:r>
            <w:r>
              <w:rPr>
                <w:rFonts w:ascii="Times New Roman"/>
                <w:b w:val="false"/>
                <w:i w:val="false"/>
                <w:color w:val="000000"/>
                <w:sz w:val="20"/>
              </w:rPr>
              <w:t>гр.36+гр.38+</w:t>
            </w:r>
            <w:r>
              <w:br/>
            </w:r>
            <w:r>
              <w:rPr>
                <w:rFonts w:ascii="Times New Roman"/>
                <w:b w:val="false"/>
                <w:i w:val="false"/>
                <w:color w:val="000000"/>
                <w:sz w:val="20"/>
              </w:rPr>
              <w:t>
</w:t>
            </w:r>
            <w:r>
              <w:rPr>
                <w:rFonts w:ascii="Times New Roman"/>
                <w:b w:val="false"/>
                <w:i w:val="false"/>
                <w:color w:val="000000"/>
                <w:sz w:val="20"/>
              </w:rPr>
              <w:t>гр.40)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работников,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установлена</w:t>
            </w:r>
            <w:r>
              <w:br/>
            </w:r>
            <w:r>
              <w:rPr>
                <w:rFonts w:ascii="Times New Roman"/>
                <w:b w:val="false"/>
                <w:i w:val="false"/>
                <w:color w:val="000000"/>
                <w:sz w:val="20"/>
              </w:rPr>
              <w:t>
</w:t>
            </w:r>
            <w:r>
              <w:rPr>
                <w:rFonts w:ascii="Times New Roman"/>
                <w:b w:val="false"/>
                <w:i w:val="false"/>
                <w:color w:val="000000"/>
                <w:sz w:val="20"/>
              </w:rPr>
              <w:t>доплата</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работников,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установлена</w:t>
            </w:r>
            <w:r>
              <w:br/>
            </w:r>
            <w:r>
              <w:rPr>
                <w:rFonts w:ascii="Times New Roman"/>
                <w:b w:val="false"/>
                <w:i w:val="false"/>
                <w:color w:val="000000"/>
                <w:sz w:val="20"/>
              </w:rPr>
              <w:t>
</w:t>
            </w:r>
            <w:r>
              <w:rPr>
                <w:rFonts w:ascii="Times New Roman"/>
                <w:b w:val="false"/>
                <w:i w:val="false"/>
                <w:color w:val="000000"/>
                <w:sz w:val="20"/>
              </w:rPr>
              <w:t>доплата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 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 ____________</w:t>
      </w:r>
      <w:r>
        <w:br/>
      </w:r>
      <w:r>
        <w:rPr>
          <w:rFonts w:ascii="Times New Roman"/>
          <w:b w:val="false"/>
          <w:i w:val="false"/>
          <w:color w:val="000000"/>
          <w:sz w:val="28"/>
        </w:rPr>
        <w:t>
                                      (подпись)  (фамилия и.о.)</w:t>
      </w:r>
    </w:p>
    <w:bookmarkStart w:name="z111" w:id="27"/>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08-111      </w:t>
      </w:r>
    </w:p>
    <w:bookmarkEnd w:id="27"/>
    <w:bookmarkStart w:name="z112" w:id="28"/>
    <w:p>
      <w:pPr>
        <w:spacing w:after="0"/>
        <w:ind w:left="0"/>
        <w:jc w:val="both"/>
      </w:pPr>
      <w:r>
        <w:rPr>
          <w:rFonts w:ascii="Times New Roman"/>
          <w:b w:val="false"/>
          <w:i w:val="false"/>
          <w:color w:val="000000"/>
          <w:sz w:val="28"/>
        </w:rPr>
        <w:t>
</w:t>
      </w:r>
      <w:r>
        <w:rPr>
          <w:rFonts w:ascii="Times New Roman"/>
          <w:b/>
          <w:i w:val="false"/>
          <w:color w:val="000000"/>
          <w:sz w:val="28"/>
        </w:rPr>
        <w:t xml:space="preserve">                              Расчет </w:t>
      </w:r>
      <w:r>
        <w:br/>
      </w:r>
      <w:r>
        <w:rPr>
          <w:rFonts w:ascii="Times New Roman"/>
          <w:b w:val="false"/>
          <w:i w:val="false"/>
          <w:color w:val="000000"/>
          <w:sz w:val="28"/>
        </w:rPr>
        <w:t>
</w:t>
      </w:r>
      <w:r>
        <w:rPr>
          <w:rFonts w:ascii="Times New Roman"/>
          <w:b/>
          <w:i w:val="false"/>
          <w:color w:val="000000"/>
          <w:sz w:val="28"/>
        </w:rPr>
        <w:t>                  работников государственных учреждений</w:t>
      </w:r>
      <w:r>
        <w:br/>
      </w:r>
      <w:r>
        <w:rPr>
          <w:rFonts w:ascii="Times New Roman"/>
          <w:b w:val="false"/>
          <w:i w:val="false"/>
          <w:color w:val="000000"/>
          <w:sz w:val="28"/>
        </w:rPr>
        <w:t>
</w:t>
      </w:r>
      <w:r>
        <w:rPr>
          <w:rFonts w:ascii="Times New Roman"/>
          <w:b/>
          <w:i w:val="false"/>
          <w:color w:val="000000"/>
          <w:sz w:val="28"/>
        </w:rPr>
        <w:t>                      культуры и архивного дела</w:t>
      </w:r>
    </w:p>
    <w:bookmarkEnd w:id="28"/>
    <w:p>
      <w:pPr>
        <w:spacing w:after="0"/>
        <w:ind w:left="0"/>
        <w:jc w:val="both"/>
      </w:pPr>
      <w:r>
        <w:rPr>
          <w:rFonts w:ascii="Times New Roman"/>
          <w:b w:val="false"/>
          <w:i w:val="false"/>
          <w:color w:val="ff0000"/>
          <w:sz w:val="28"/>
        </w:rPr>
        <w:t xml:space="preserve">      Сноска. Приложение 9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
        <w:gridCol w:w="663"/>
        <w:gridCol w:w="521"/>
        <w:gridCol w:w="582"/>
        <w:gridCol w:w="582"/>
        <w:gridCol w:w="561"/>
        <w:gridCol w:w="622"/>
        <w:gridCol w:w="684"/>
        <w:gridCol w:w="785"/>
        <w:gridCol w:w="765"/>
        <w:gridCol w:w="765"/>
        <w:gridCol w:w="1029"/>
        <w:gridCol w:w="989"/>
        <w:gridCol w:w="887"/>
        <w:gridCol w:w="2516"/>
      </w:tblGrid>
      <w:tr>
        <w:trPr>
          <w:trHeight w:val="30" w:hRule="atLeast"/>
        </w:trPr>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 </w:t>
            </w:r>
            <w:r>
              <w:rPr>
                <w:rFonts w:ascii="Times New Roman"/>
                <w:b w:val="false"/>
                <w:i w:val="false"/>
                <w:color w:val="000000"/>
                <w:sz w:val="20"/>
              </w:rPr>
              <w:t xml:space="preserve">гория </w:t>
            </w:r>
            <w:r>
              <w:rPr>
                <w:rFonts w:ascii="Times New Roman"/>
                <w:b w:val="false"/>
                <w:i w:val="false"/>
                <w:color w:val="000000"/>
                <w:sz w:val="20"/>
              </w:rPr>
              <w:t>долж-</w:t>
            </w:r>
            <w:r>
              <w:rPr>
                <w:rFonts w:ascii="Times New Roman"/>
                <w:b w:val="false"/>
                <w:i w:val="false"/>
                <w:color w:val="000000"/>
                <w:sz w:val="20"/>
              </w:rPr>
              <w:t>ностей</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штатных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года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2</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3</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5</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5</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7</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11</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14</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17</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20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w:t>
            </w:r>
            <w:r>
              <w:br/>
            </w:r>
            <w:r>
              <w:rPr>
                <w:rFonts w:ascii="Times New Roman"/>
                <w:b w:val="false"/>
                <w:i w:val="false"/>
                <w:color w:val="000000"/>
                <w:sz w:val="20"/>
              </w:rPr>
              <w:t>
</w:t>
            </w:r>
            <w:r>
              <w:rPr>
                <w:rFonts w:ascii="Times New Roman"/>
                <w:b w:val="false"/>
                <w:i w:val="false"/>
                <w:color w:val="000000"/>
                <w:sz w:val="20"/>
              </w:rPr>
              <w:t>20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гр.2+гр.3+…</w:t>
            </w:r>
            <w:r>
              <w:br/>
            </w:r>
            <w:r>
              <w:rPr>
                <w:rFonts w:ascii="Times New Roman"/>
                <w:b w:val="false"/>
                <w:i w:val="false"/>
                <w:color w:val="000000"/>
                <w:sz w:val="20"/>
              </w:rPr>
              <w:t>
</w:t>
            </w:r>
            <w:r>
              <w:rPr>
                <w:rFonts w:ascii="Times New Roman"/>
                <w:b w:val="false"/>
                <w:i w:val="false"/>
                <w:color w:val="000000"/>
                <w:sz w:val="20"/>
              </w:rPr>
              <w:t>+гр.11+гр.</w:t>
            </w:r>
            <w:r>
              <w:br/>
            </w:r>
            <w:r>
              <w:rPr>
                <w:rFonts w:ascii="Times New Roman"/>
                <w:b w:val="false"/>
                <w:i w:val="false"/>
                <w:color w:val="000000"/>
                <w:sz w:val="20"/>
              </w:rPr>
              <w:t>
</w:t>
            </w:r>
            <w:r>
              <w:rPr>
                <w:rFonts w:ascii="Times New Roman"/>
                <w:b w:val="false"/>
                <w:i w:val="false"/>
                <w:color w:val="000000"/>
                <w:sz w:val="20"/>
              </w:rPr>
              <w:t>12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должностных</w:t>
            </w:r>
            <w:r>
              <w:br/>
            </w:r>
            <w:r>
              <w:rPr>
                <w:rFonts w:ascii="Times New Roman"/>
                <w:b w:val="false"/>
                <w:i w:val="false"/>
                <w:color w:val="000000"/>
                <w:sz w:val="20"/>
              </w:rPr>
              <w:t>
</w:t>
            </w:r>
            <w:r>
              <w:rPr>
                <w:rFonts w:ascii="Times New Roman"/>
                <w:b w:val="false"/>
                <w:i w:val="false"/>
                <w:color w:val="000000"/>
                <w:sz w:val="20"/>
              </w:rPr>
              <w:t>окладов в месяц</w:t>
            </w:r>
            <w:r>
              <w:br/>
            </w:r>
            <w:r>
              <w:rPr>
                <w:rFonts w:ascii="Times New Roman"/>
                <w:b w:val="false"/>
                <w:i w:val="false"/>
                <w:color w:val="000000"/>
                <w:sz w:val="20"/>
              </w:rPr>
              <w:t>
</w:t>
            </w:r>
            <w:r>
              <w:rPr>
                <w:rFonts w:ascii="Times New Roman"/>
                <w:b w:val="false"/>
                <w:i w:val="false"/>
                <w:color w:val="000000"/>
                <w:sz w:val="20"/>
              </w:rPr>
              <w:t>(гр.2х базовый</w:t>
            </w:r>
            <w:r>
              <w:br/>
            </w:r>
            <w:r>
              <w:rPr>
                <w:rFonts w:ascii="Times New Roman"/>
                <w:b w:val="false"/>
                <w:i w:val="false"/>
                <w:color w:val="000000"/>
                <w:sz w:val="20"/>
              </w:rPr>
              <w:t>
</w:t>
            </w:r>
            <w:r>
              <w:rPr>
                <w:rFonts w:ascii="Times New Roman"/>
                <w:b w:val="false"/>
                <w:i w:val="false"/>
                <w:color w:val="000000"/>
                <w:sz w:val="20"/>
              </w:rPr>
              <w:t>долж.оклад х</w:t>
            </w:r>
            <w:r>
              <w:br/>
            </w:r>
            <w:r>
              <w:rPr>
                <w:rFonts w:ascii="Times New Roman"/>
                <w:b w:val="false"/>
                <w:i w:val="false"/>
                <w:color w:val="000000"/>
                <w:sz w:val="20"/>
              </w:rPr>
              <w:t>
</w:t>
            </w:r>
            <w:r>
              <w:rPr>
                <w:rFonts w:ascii="Times New Roman"/>
                <w:b w:val="false"/>
                <w:i w:val="false"/>
                <w:color w:val="000000"/>
                <w:sz w:val="20"/>
              </w:rPr>
              <w:t>коэф.+…+гр.12</w:t>
            </w:r>
            <w:r>
              <w:br/>
            </w:r>
            <w:r>
              <w:rPr>
                <w:rFonts w:ascii="Times New Roman"/>
                <w:b w:val="false"/>
                <w:i w:val="false"/>
                <w:color w:val="000000"/>
                <w:sz w:val="20"/>
              </w:rPr>
              <w:t>
</w:t>
            </w:r>
            <w:r>
              <w:rPr>
                <w:rFonts w:ascii="Times New Roman"/>
                <w:b w:val="false"/>
                <w:i w:val="false"/>
                <w:color w:val="000000"/>
                <w:sz w:val="20"/>
              </w:rPr>
              <w:t>х базовый</w:t>
            </w:r>
            <w:r>
              <w:br/>
            </w:r>
            <w:r>
              <w:rPr>
                <w:rFonts w:ascii="Times New Roman"/>
                <w:b w:val="false"/>
                <w:i w:val="false"/>
                <w:color w:val="000000"/>
                <w:sz w:val="20"/>
              </w:rPr>
              <w:t>
</w:t>
            </w:r>
            <w:r>
              <w:rPr>
                <w:rFonts w:ascii="Times New Roman"/>
                <w:b w:val="false"/>
                <w:i w:val="false"/>
                <w:color w:val="000000"/>
                <w:sz w:val="20"/>
              </w:rPr>
              <w:t>долж.оклад х</w:t>
            </w:r>
            <w:r>
              <w:br/>
            </w:r>
            <w:r>
              <w:rPr>
                <w:rFonts w:ascii="Times New Roman"/>
                <w:b w:val="false"/>
                <w:i w:val="false"/>
                <w:color w:val="000000"/>
                <w:sz w:val="20"/>
              </w:rPr>
              <w:t>
</w:t>
            </w:r>
            <w:r>
              <w:rPr>
                <w:rFonts w:ascii="Times New Roman"/>
                <w:b w:val="false"/>
                <w:i w:val="false"/>
                <w:color w:val="000000"/>
                <w:sz w:val="20"/>
              </w:rPr>
              <w:t>коэф.)/1000</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w:t>
            </w:r>
            <w:r>
              <w:br/>
            </w:r>
            <w:r>
              <w:rPr>
                <w:rFonts w:ascii="Times New Roman"/>
                <w:b w:val="false"/>
                <w:i w:val="false"/>
                <w:color w:val="000000"/>
                <w:sz w:val="20"/>
              </w:rPr>
              <w:t>
</w:t>
            </w:r>
            <w:r>
              <w:rPr>
                <w:rFonts w:ascii="Times New Roman"/>
                <w:b w:val="false"/>
                <w:i w:val="false"/>
                <w:color w:val="000000"/>
                <w:sz w:val="20"/>
              </w:rPr>
              <w:t xml:space="preserve">ца </w:t>
            </w:r>
            <w:r>
              <w:rPr>
                <w:rFonts w:ascii="Times New Roman"/>
                <w:b w:val="false"/>
                <w:i w:val="false"/>
                <w:color w:val="000000"/>
                <w:sz w:val="20"/>
              </w:rPr>
              <w:t>изме-</w:t>
            </w:r>
            <w:r>
              <w:br/>
            </w:r>
            <w:r>
              <w:rPr>
                <w:rFonts w:ascii="Times New Roman"/>
                <w:b w:val="false"/>
                <w:i w:val="false"/>
                <w:color w:val="000000"/>
                <w:sz w:val="20"/>
              </w:rPr>
              <w:t>
</w:t>
            </w:r>
            <w:r>
              <w:rPr>
                <w:rFonts w:ascii="Times New Roman"/>
                <w:b w:val="false"/>
                <w:i w:val="false"/>
                <w:color w:val="000000"/>
                <w:sz w:val="20"/>
              </w:rPr>
              <w:t>рения</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828"/>
        <w:gridCol w:w="1028"/>
        <w:gridCol w:w="1164"/>
        <w:gridCol w:w="848"/>
        <w:gridCol w:w="1145"/>
        <w:gridCol w:w="868"/>
        <w:gridCol w:w="1164"/>
        <w:gridCol w:w="848"/>
        <w:gridCol w:w="1165"/>
        <w:gridCol w:w="848"/>
        <w:gridCol w:w="1184"/>
        <w:gridCol w:w="84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w:t>
            </w:r>
            <w:r>
              <w:br/>
            </w:r>
            <w:r>
              <w:rPr>
                <w:rFonts w:ascii="Times New Roman"/>
                <w:b w:val="false"/>
                <w:i w:val="false"/>
                <w:color w:val="000000"/>
                <w:sz w:val="20"/>
              </w:rPr>
              <w:t>
</w:t>
            </w:r>
            <w:r>
              <w:rPr>
                <w:rFonts w:ascii="Times New Roman"/>
                <w:b w:val="false"/>
                <w:i w:val="false"/>
                <w:color w:val="000000"/>
                <w:sz w:val="20"/>
              </w:rPr>
              <w:t>должностного</w:t>
            </w:r>
            <w:r>
              <w:br/>
            </w:r>
            <w:r>
              <w:rPr>
                <w:rFonts w:ascii="Times New Roman"/>
                <w:b w:val="false"/>
                <w:i w:val="false"/>
                <w:color w:val="000000"/>
                <w:sz w:val="20"/>
              </w:rPr>
              <w:t>
</w:t>
            </w:r>
            <w:r>
              <w:rPr>
                <w:rFonts w:ascii="Times New Roman"/>
                <w:b w:val="false"/>
                <w:i w:val="false"/>
                <w:color w:val="000000"/>
                <w:sz w:val="20"/>
              </w:rPr>
              <w:t>оклада</w:t>
            </w:r>
            <w:r>
              <w:br/>
            </w:r>
            <w:r>
              <w:rPr>
                <w:rFonts w:ascii="Times New Roman"/>
                <w:b w:val="false"/>
                <w:i w:val="false"/>
                <w:color w:val="000000"/>
                <w:sz w:val="20"/>
              </w:rPr>
              <w:t>
</w:t>
            </w:r>
            <w:r>
              <w:rPr>
                <w:rFonts w:ascii="Times New Roman"/>
                <w:b w:val="false"/>
                <w:i w:val="false"/>
                <w:color w:val="000000"/>
                <w:sz w:val="20"/>
              </w:rPr>
              <w:t>(ставки) за</w:t>
            </w:r>
            <w:r>
              <w:br/>
            </w:r>
            <w:r>
              <w:rPr>
                <w:rFonts w:ascii="Times New Roman"/>
                <w:b w:val="false"/>
                <w:i w:val="false"/>
                <w:color w:val="000000"/>
                <w:sz w:val="20"/>
              </w:rPr>
              <w:t>
</w:t>
            </w:r>
            <w:r>
              <w:rPr>
                <w:rFonts w:ascii="Times New Roman"/>
                <w:b w:val="false"/>
                <w:i w:val="false"/>
                <w:color w:val="000000"/>
                <w:sz w:val="20"/>
              </w:rPr>
              <w:t>работу в</w:t>
            </w:r>
            <w:r>
              <w:br/>
            </w:r>
            <w:r>
              <w:rPr>
                <w:rFonts w:ascii="Times New Roman"/>
                <w:b w:val="false"/>
                <w:i w:val="false"/>
                <w:color w:val="000000"/>
                <w:sz w:val="20"/>
              </w:rPr>
              <w:t>
</w:t>
            </w:r>
            <w:r>
              <w:rPr>
                <w:rFonts w:ascii="Times New Roman"/>
                <w:b w:val="false"/>
                <w:i w:val="false"/>
                <w:color w:val="000000"/>
                <w:sz w:val="20"/>
              </w:rPr>
              <w:t>сельской</w:t>
            </w:r>
            <w:r>
              <w:br/>
            </w:r>
            <w:r>
              <w:rPr>
                <w:rFonts w:ascii="Times New Roman"/>
                <w:b w:val="false"/>
                <w:i w:val="false"/>
                <w:color w:val="000000"/>
                <w:sz w:val="20"/>
              </w:rPr>
              <w:t>
</w:t>
            </w:r>
            <w:r>
              <w:rPr>
                <w:rFonts w:ascii="Times New Roman"/>
                <w:b w:val="false"/>
                <w:i w:val="false"/>
                <w:color w:val="000000"/>
                <w:sz w:val="20"/>
              </w:rPr>
              <w:t>местности</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долж-</w:t>
            </w:r>
            <w:r>
              <w:br/>
            </w:r>
            <w:r>
              <w:rPr>
                <w:rFonts w:ascii="Times New Roman"/>
                <w:b w:val="false"/>
                <w:i w:val="false"/>
                <w:color w:val="000000"/>
                <w:sz w:val="20"/>
              </w:rPr>
              <w:t>
</w:t>
            </w:r>
            <w:r>
              <w:rPr>
                <w:rFonts w:ascii="Times New Roman"/>
                <w:b w:val="false"/>
                <w:i w:val="false"/>
                <w:color w:val="000000"/>
                <w:sz w:val="20"/>
              </w:rPr>
              <w:t>ност-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окла-</w:t>
            </w:r>
            <w:r>
              <w:br/>
            </w:r>
            <w:r>
              <w:rPr>
                <w:rFonts w:ascii="Times New Roman"/>
                <w:b w:val="false"/>
                <w:i w:val="false"/>
                <w:color w:val="000000"/>
                <w:sz w:val="20"/>
              </w:rPr>
              <w:t>
</w:t>
            </w:r>
            <w:r>
              <w:rPr>
                <w:rFonts w:ascii="Times New Roman"/>
                <w:b w:val="false"/>
                <w:i w:val="false"/>
                <w:color w:val="000000"/>
                <w:sz w:val="20"/>
              </w:rPr>
              <w:t>дов с</w:t>
            </w:r>
            <w:r>
              <w:br/>
            </w:r>
            <w:r>
              <w:rPr>
                <w:rFonts w:ascii="Times New Roman"/>
                <w:b w:val="false"/>
                <w:i w:val="false"/>
                <w:color w:val="000000"/>
                <w:sz w:val="20"/>
              </w:rPr>
              <w:t>
</w:t>
            </w:r>
            <w:r>
              <w:rPr>
                <w:rFonts w:ascii="Times New Roman"/>
                <w:b w:val="false"/>
                <w:i w:val="false"/>
                <w:color w:val="000000"/>
                <w:sz w:val="20"/>
              </w:rPr>
              <w:t>учетом</w:t>
            </w:r>
            <w:r>
              <w:br/>
            </w:r>
            <w:r>
              <w:rPr>
                <w:rFonts w:ascii="Times New Roman"/>
                <w:b w:val="false"/>
                <w:i w:val="false"/>
                <w:color w:val="000000"/>
                <w:sz w:val="20"/>
              </w:rPr>
              <w:t>
</w:t>
            </w:r>
            <w:r>
              <w:rPr>
                <w:rFonts w:ascii="Times New Roman"/>
                <w:b w:val="false"/>
                <w:i w:val="false"/>
                <w:color w:val="000000"/>
                <w:sz w:val="20"/>
              </w:rPr>
              <w:t>повы-</w:t>
            </w:r>
            <w:r>
              <w:br/>
            </w:r>
            <w:r>
              <w:rPr>
                <w:rFonts w:ascii="Times New Roman"/>
                <w:b w:val="false"/>
                <w:i w:val="false"/>
                <w:color w:val="000000"/>
                <w:sz w:val="20"/>
              </w:rPr>
              <w:t>
</w:t>
            </w:r>
            <w:r>
              <w:rPr>
                <w:rFonts w:ascii="Times New Roman"/>
                <w:b w:val="false"/>
                <w:i w:val="false"/>
                <w:color w:val="000000"/>
                <w:sz w:val="20"/>
              </w:rPr>
              <w:t>шения</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гр.14+</w:t>
            </w:r>
            <w:r>
              <w:br/>
            </w:r>
            <w:r>
              <w:rPr>
                <w:rFonts w:ascii="Times New Roman"/>
                <w:b w:val="false"/>
                <w:i w:val="false"/>
                <w:color w:val="000000"/>
                <w:sz w:val="20"/>
              </w:rPr>
              <w:t>
</w:t>
            </w:r>
            <w:r>
              <w:rPr>
                <w:rFonts w:ascii="Times New Roman"/>
                <w:b w:val="false"/>
                <w:i w:val="false"/>
                <w:color w:val="000000"/>
                <w:sz w:val="20"/>
              </w:rPr>
              <w:t>гр.16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Доплаты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особые</w:t>
            </w:r>
            <w:r>
              <w:br/>
            </w:r>
            <w:r>
              <w:rPr>
                <w:rFonts w:ascii="Times New Roman"/>
                <w:b w:val="false"/>
                <w:i w:val="false"/>
                <w:color w:val="000000"/>
                <w:sz w:val="20"/>
              </w:rPr>
              <w:t>
</w:t>
            </w:r>
            <w:r>
              <w:rPr>
                <w:rFonts w:ascii="Times New Roman"/>
                <w:b w:val="false"/>
                <w:i w:val="false"/>
                <w:color w:val="000000"/>
                <w:sz w:val="20"/>
              </w:rPr>
              <w:t>условия</w:t>
            </w:r>
            <w:r>
              <w:br/>
            </w:r>
            <w:r>
              <w:rPr>
                <w:rFonts w:ascii="Times New Roman"/>
                <w:b w:val="false"/>
                <w:i w:val="false"/>
                <w:color w:val="000000"/>
                <w:sz w:val="20"/>
              </w:rPr>
              <w:t>
</w:t>
            </w:r>
            <w:r>
              <w:rPr>
                <w:rFonts w:ascii="Times New Roman"/>
                <w:b w:val="false"/>
                <w:i w:val="false"/>
                <w:color w:val="000000"/>
                <w:sz w:val="20"/>
              </w:rPr>
              <w:t>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Работникам,</w:t>
            </w:r>
            <w:r>
              <w:br/>
            </w:r>
            <w:r>
              <w:rPr>
                <w:rFonts w:ascii="Times New Roman"/>
                <w:b w:val="false"/>
                <w:i w:val="false"/>
                <w:color w:val="000000"/>
                <w:sz w:val="20"/>
              </w:rPr>
              <w:t>
</w:t>
            </w:r>
            <w:r>
              <w:rPr>
                <w:rFonts w:ascii="Times New Roman"/>
                <w:b w:val="false"/>
                <w:i w:val="false"/>
                <w:color w:val="000000"/>
                <w:sz w:val="20"/>
              </w:rPr>
              <w:t>занятым на</w:t>
            </w:r>
            <w:r>
              <w:br/>
            </w:r>
            <w:r>
              <w:rPr>
                <w:rFonts w:ascii="Times New Roman"/>
                <w:b w:val="false"/>
                <w:i w:val="false"/>
                <w:color w:val="000000"/>
                <w:sz w:val="20"/>
              </w:rPr>
              <w:t>
</w:t>
            </w:r>
            <w:r>
              <w:rPr>
                <w:rFonts w:ascii="Times New Roman"/>
                <w:b w:val="false"/>
                <w:i w:val="false"/>
                <w:color w:val="000000"/>
                <w:sz w:val="20"/>
              </w:rPr>
              <w:t>тяжелых</w:t>
            </w:r>
            <w:r>
              <w:br/>
            </w:r>
            <w:r>
              <w:rPr>
                <w:rFonts w:ascii="Times New Roman"/>
                <w:b w:val="false"/>
                <w:i w:val="false"/>
                <w:color w:val="000000"/>
                <w:sz w:val="20"/>
              </w:rPr>
              <w:t>
</w:t>
            </w:r>
            <w:r>
              <w:rPr>
                <w:rFonts w:ascii="Times New Roman"/>
                <w:b w:val="false"/>
                <w:i w:val="false"/>
                <w:color w:val="000000"/>
                <w:sz w:val="20"/>
              </w:rPr>
              <w:t>(особо</w:t>
            </w:r>
            <w:r>
              <w:br/>
            </w:r>
            <w:r>
              <w:rPr>
                <w:rFonts w:ascii="Times New Roman"/>
                <w:b w:val="false"/>
                <w:i w:val="false"/>
                <w:color w:val="000000"/>
                <w:sz w:val="20"/>
              </w:rPr>
              <w:t>
</w:t>
            </w:r>
            <w:r>
              <w:rPr>
                <w:rFonts w:ascii="Times New Roman"/>
                <w:b w:val="false"/>
                <w:i w:val="false"/>
                <w:color w:val="000000"/>
                <w:sz w:val="20"/>
              </w:rPr>
              <w:t>тяжелых)</w:t>
            </w:r>
            <w:r>
              <w:br/>
            </w:r>
            <w:r>
              <w:rPr>
                <w:rFonts w:ascii="Times New Roman"/>
                <w:b w:val="false"/>
                <w:i w:val="false"/>
                <w:color w:val="000000"/>
                <w:sz w:val="20"/>
              </w:rPr>
              <w:t>
</w:t>
            </w:r>
            <w:r>
              <w:rPr>
                <w:rFonts w:ascii="Times New Roman"/>
                <w:b w:val="false"/>
                <w:i w:val="false"/>
                <w:color w:val="000000"/>
                <w:sz w:val="20"/>
              </w:rPr>
              <w:t>физических</w:t>
            </w:r>
            <w:r>
              <w:br/>
            </w:r>
            <w:r>
              <w:rPr>
                <w:rFonts w:ascii="Times New Roman"/>
                <w:b w:val="false"/>
                <w:i w:val="false"/>
                <w:color w:val="000000"/>
                <w:sz w:val="20"/>
              </w:rPr>
              <w:t>
</w:t>
            </w:r>
            <w:r>
              <w:rPr>
                <w:rFonts w:ascii="Times New Roman"/>
                <w:b w:val="false"/>
                <w:i w:val="false"/>
                <w:color w:val="000000"/>
                <w:sz w:val="20"/>
              </w:rPr>
              <w:t>работах и</w:t>
            </w:r>
            <w:r>
              <w:br/>
            </w:r>
            <w:r>
              <w:rPr>
                <w:rFonts w:ascii="Times New Roman"/>
                <w:b w:val="false"/>
                <w:i w:val="false"/>
                <w:color w:val="000000"/>
                <w:sz w:val="20"/>
              </w:rPr>
              <w:t>
</w:t>
            </w:r>
            <w:r>
              <w:rPr>
                <w:rFonts w:ascii="Times New Roman"/>
                <w:b w:val="false"/>
                <w:i w:val="false"/>
                <w:color w:val="000000"/>
                <w:sz w:val="20"/>
              </w:rPr>
              <w:t>работах с</w:t>
            </w:r>
            <w:r>
              <w:br/>
            </w:r>
            <w:r>
              <w:rPr>
                <w:rFonts w:ascii="Times New Roman"/>
                <w:b w:val="false"/>
                <w:i w:val="false"/>
                <w:color w:val="000000"/>
                <w:sz w:val="20"/>
              </w:rPr>
              <w:t>
</w:t>
            </w:r>
            <w:r>
              <w:rPr>
                <w:rFonts w:ascii="Times New Roman"/>
                <w:b w:val="false"/>
                <w:i w:val="false"/>
                <w:color w:val="000000"/>
                <w:sz w:val="20"/>
              </w:rPr>
              <w:t>вредными</w:t>
            </w:r>
            <w:r>
              <w:br/>
            </w:r>
            <w:r>
              <w:rPr>
                <w:rFonts w:ascii="Times New Roman"/>
                <w:b w:val="false"/>
                <w:i w:val="false"/>
                <w:color w:val="000000"/>
                <w:sz w:val="20"/>
              </w:rPr>
              <w:t>
</w:t>
            </w:r>
            <w:r>
              <w:rPr>
                <w:rFonts w:ascii="Times New Roman"/>
                <w:b w:val="false"/>
                <w:i w:val="false"/>
                <w:color w:val="000000"/>
                <w:sz w:val="20"/>
              </w:rPr>
              <w:t>(особо</w:t>
            </w:r>
            <w:r>
              <w:br/>
            </w:r>
            <w:r>
              <w:rPr>
                <w:rFonts w:ascii="Times New Roman"/>
                <w:b w:val="false"/>
                <w:i w:val="false"/>
                <w:color w:val="000000"/>
                <w:sz w:val="20"/>
              </w:rPr>
              <w:t>
</w:t>
            </w:r>
            <w:r>
              <w:rPr>
                <w:rFonts w:ascii="Times New Roman"/>
                <w:b w:val="false"/>
                <w:i w:val="false"/>
                <w:color w:val="000000"/>
                <w:sz w:val="20"/>
              </w:rPr>
              <w:t>вредными) и</w:t>
            </w:r>
            <w:r>
              <w:br/>
            </w:r>
            <w:r>
              <w:rPr>
                <w:rFonts w:ascii="Times New Roman"/>
                <w:b w:val="false"/>
                <w:i w:val="false"/>
                <w:color w:val="000000"/>
                <w:sz w:val="20"/>
              </w:rPr>
              <w:t>
</w:t>
            </w:r>
            <w:r>
              <w:rPr>
                <w:rFonts w:ascii="Times New Roman"/>
                <w:b w:val="false"/>
                <w:i w:val="false"/>
                <w:color w:val="000000"/>
                <w:sz w:val="20"/>
              </w:rPr>
              <w:t>опасными</w:t>
            </w:r>
            <w:r>
              <w:br/>
            </w:r>
            <w:r>
              <w:rPr>
                <w:rFonts w:ascii="Times New Roman"/>
                <w:b w:val="false"/>
                <w:i w:val="false"/>
                <w:color w:val="000000"/>
                <w:sz w:val="20"/>
              </w:rPr>
              <w:t>
</w:t>
            </w:r>
            <w:r>
              <w:rPr>
                <w:rFonts w:ascii="Times New Roman"/>
                <w:b w:val="false"/>
                <w:i w:val="false"/>
                <w:color w:val="000000"/>
                <w:sz w:val="20"/>
              </w:rPr>
              <w:t>(особо</w:t>
            </w:r>
            <w:r>
              <w:br/>
            </w:r>
            <w:r>
              <w:rPr>
                <w:rFonts w:ascii="Times New Roman"/>
                <w:b w:val="false"/>
                <w:i w:val="false"/>
                <w:color w:val="000000"/>
                <w:sz w:val="20"/>
              </w:rPr>
              <w:t>
</w:t>
            </w:r>
            <w:r>
              <w:rPr>
                <w:rFonts w:ascii="Times New Roman"/>
                <w:b w:val="false"/>
                <w:i w:val="false"/>
                <w:color w:val="000000"/>
                <w:sz w:val="20"/>
              </w:rPr>
              <w:t>опасными)</w:t>
            </w:r>
            <w:r>
              <w:br/>
            </w:r>
            <w:r>
              <w:rPr>
                <w:rFonts w:ascii="Times New Roman"/>
                <w:b w:val="false"/>
                <w:i w:val="false"/>
                <w:color w:val="000000"/>
                <w:sz w:val="20"/>
              </w:rPr>
              <w:t>
</w:t>
            </w:r>
            <w:r>
              <w:rPr>
                <w:rFonts w:ascii="Times New Roman"/>
                <w:b w:val="false"/>
                <w:i w:val="false"/>
                <w:color w:val="000000"/>
                <w:sz w:val="20"/>
              </w:rPr>
              <w:t>условиями</w:t>
            </w:r>
            <w:r>
              <w:br/>
            </w:r>
            <w:r>
              <w:rPr>
                <w:rFonts w:ascii="Times New Roman"/>
                <w:b w:val="false"/>
                <w:i w:val="false"/>
                <w:color w:val="000000"/>
                <w:sz w:val="20"/>
              </w:rPr>
              <w:t>
</w:t>
            </w:r>
            <w:r>
              <w:rPr>
                <w:rFonts w:ascii="Times New Roman"/>
                <w:b w:val="false"/>
                <w:i w:val="false"/>
                <w:color w:val="000000"/>
                <w:sz w:val="20"/>
              </w:rPr>
              <w:t>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ученую</w:t>
            </w:r>
            <w:r>
              <w:br/>
            </w:r>
            <w:r>
              <w:rPr>
                <w:rFonts w:ascii="Times New Roman"/>
                <w:b w:val="false"/>
                <w:i w:val="false"/>
                <w:color w:val="000000"/>
                <w:sz w:val="20"/>
              </w:rPr>
              <w:t>
</w:t>
            </w:r>
            <w:r>
              <w:rPr>
                <w:rFonts w:ascii="Times New Roman"/>
                <w:b w:val="false"/>
                <w:i w:val="false"/>
                <w:color w:val="000000"/>
                <w:sz w:val="20"/>
              </w:rPr>
              <w:t>степень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работу в</w:t>
            </w:r>
            <w:r>
              <w:br/>
            </w:r>
            <w:r>
              <w:rPr>
                <w:rFonts w:ascii="Times New Roman"/>
                <w:b w:val="false"/>
                <w:i w:val="false"/>
                <w:color w:val="000000"/>
                <w:sz w:val="20"/>
              </w:rPr>
              <w:t>
</w:t>
            </w:r>
            <w:r>
              <w:rPr>
                <w:rFonts w:ascii="Times New Roman"/>
                <w:b w:val="false"/>
                <w:i w:val="false"/>
                <w:color w:val="000000"/>
                <w:sz w:val="20"/>
              </w:rPr>
              <w:t>ночное время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работу в</w:t>
            </w:r>
            <w:r>
              <w:br/>
            </w:r>
            <w:r>
              <w:rPr>
                <w:rFonts w:ascii="Times New Roman"/>
                <w:b w:val="false"/>
                <w:i w:val="false"/>
                <w:color w:val="000000"/>
                <w:sz w:val="20"/>
              </w:rPr>
              <w:t>
</w:t>
            </w:r>
            <w:r>
              <w:rPr>
                <w:rFonts w:ascii="Times New Roman"/>
                <w:b w:val="false"/>
                <w:i w:val="false"/>
                <w:color w:val="000000"/>
                <w:sz w:val="20"/>
              </w:rPr>
              <w:t>праздничные и выходные дни</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новлено</w:t>
            </w:r>
            <w:r>
              <w:br/>
            </w:r>
            <w:r>
              <w:rPr>
                <w:rFonts w:ascii="Times New Roman"/>
                <w:b w:val="false"/>
                <w:i w:val="false"/>
                <w:color w:val="000000"/>
                <w:sz w:val="20"/>
              </w:rPr>
              <w:t>
</w:t>
            </w:r>
            <w:r>
              <w:rPr>
                <w:rFonts w:ascii="Times New Roman"/>
                <w:b w:val="false"/>
                <w:i w:val="false"/>
                <w:color w:val="000000"/>
                <w:sz w:val="20"/>
              </w:rPr>
              <w:t>данное</w:t>
            </w:r>
            <w:r>
              <w:br/>
            </w:r>
            <w:r>
              <w:rPr>
                <w:rFonts w:ascii="Times New Roman"/>
                <w:b w:val="false"/>
                <w:i w:val="false"/>
                <w:color w:val="000000"/>
                <w:sz w:val="20"/>
              </w:rPr>
              <w:t>
</w:t>
            </w:r>
            <w:r>
              <w:rPr>
                <w:rFonts w:ascii="Times New Roman"/>
                <w:b w:val="false"/>
                <w:i w:val="false"/>
                <w:color w:val="000000"/>
                <w:sz w:val="20"/>
              </w:rPr>
              <w:t>повыше-</w:t>
            </w:r>
            <w:r>
              <w:br/>
            </w:r>
            <w:r>
              <w:rPr>
                <w:rFonts w:ascii="Times New Roman"/>
                <w:b w:val="false"/>
                <w:i w:val="false"/>
                <w:color w:val="000000"/>
                <w:sz w:val="20"/>
              </w:rPr>
              <w:t>
</w:t>
            </w:r>
            <w:r>
              <w:rPr>
                <w:rFonts w:ascii="Times New Roman"/>
                <w:b w:val="false"/>
                <w:i w:val="false"/>
                <w:color w:val="000000"/>
                <w:sz w:val="20"/>
              </w:rPr>
              <w:t>ние</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0" w:type="auto"/>
            <w:vMerge/>
            <w:tcBorders>
              <w:top w:val="nil"/>
              <w:left w:val="single" w:color="cfcfcf" w:sz="5"/>
              <w:bottom w:val="single" w:color="cfcfcf" w:sz="5"/>
              <w:right w:val="single" w:color="cfcfcf" w:sz="5"/>
            </w:tcBorders>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доплата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доплата</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доплата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доплата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доплата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748"/>
        <w:gridCol w:w="1086"/>
        <w:gridCol w:w="748"/>
        <w:gridCol w:w="957"/>
        <w:gridCol w:w="1105"/>
        <w:gridCol w:w="692"/>
        <w:gridCol w:w="1067"/>
        <w:gridCol w:w="767"/>
        <w:gridCol w:w="1105"/>
        <w:gridCol w:w="730"/>
        <w:gridCol w:w="1086"/>
        <w:gridCol w:w="749"/>
        <w:gridCol w:w="1156"/>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Доплаты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rPr>
                <w:rFonts w:ascii="Times New Roman"/>
                <w:b w:val="false"/>
                <w:i w:val="false"/>
                <w:color w:val="000000"/>
                <w:sz w:val="20"/>
              </w:rPr>
              <w:t>сверхурочную работу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Дополнительная</w:t>
            </w:r>
            <w:r>
              <w:br/>
            </w:r>
            <w:r>
              <w:rPr>
                <w:rFonts w:ascii="Times New Roman"/>
                <w:b w:val="false"/>
                <w:i w:val="false"/>
                <w:color w:val="000000"/>
                <w:sz w:val="20"/>
              </w:rPr>
              <w:t>
</w:t>
            </w:r>
            <w:r>
              <w:rPr>
                <w:rFonts w:ascii="Times New Roman"/>
                <w:b w:val="false"/>
                <w:i w:val="false"/>
                <w:color w:val="000000"/>
                <w:sz w:val="20"/>
              </w:rPr>
              <w:t>оплата труда за</w:t>
            </w:r>
            <w:r>
              <w:br/>
            </w:r>
            <w:r>
              <w:rPr>
                <w:rFonts w:ascii="Times New Roman"/>
                <w:b w:val="false"/>
                <w:i w:val="false"/>
                <w:color w:val="000000"/>
                <w:sz w:val="20"/>
              </w:rPr>
              <w:t>
</w:t>
            </w:r>
            <w:r>
              <w:rPr>
                <w:rFonts w:ascii="Times New Roman"/>
                <w:b w:val="false"/>
                <w:i w:val="false"/>
                <w:color w:val="000000"/>
                <w:sz w:val="20"/>
              </w:rPr>
              <w:t>проживание на</w:t>
            </w:r>
            <w:r>
              <w:br/>
            </w:r>
            <w:r>
              <w:rPr>
                <w:rFonts w:ascii="Times New Roman"/>
                <w:b w:val="false"/>
                <w:i w:val="false"/>
                <w:color w:val="000000"/>
                <w:sz w:val="20"/>
              </w:rPr>
              <w:t>
</w:t>
            </w:r>
            <w:r>
              <w:rPr>
                <w:rFonts w:ascii="Times New Roman"/>
                <w:b w:val="false"/>
                <w:i w:val="false"/>
                <w:color w:val="000000"/>
                <w:sz w:val="20"/>
              </w:rPr>
              <w:t>территориях</w:t>
            </w:r>
            <w:r>
              <w:br/>
            </w:r>
            <w:r>
              <w:rPr>
                <w:rFonts w:ascii="Times New Roman"/>
                <w:b w:val="false"/>
                <w:i w:val="false"/>
                <w:color w:val="000000"/>
                <w:sz w:val="20"/>
              </w:rPr>
              <w:t>
</w:t>
            </w:r>
            <w:r>
              <w:rPr>
                <w:rFonts w:ascii="Times New Roman"/>
                <w:b w:val="false"/>
                <w:i w:val="false"/>
                <w:color w:val="000000"/>
                <w:sz w:val="20"/>
              </w:rPr>
              <w:t>радиационного</w:t>
            </w:r>
            <w:r>
              <w:br/>
            </w:r>
            <w:r>
              <w:rPr>
                <w:rFonts w:ascii="Times New Roman"/>
                <w:b w:val="false"/>
                <w:i w:val="false"/>
                <w:color w:val="000000"/>
                <w:sz w:val="20"/>
              </w:rPr>
              <w:t>
</w:t>
            </w:r>
            <w:r>
              <w:rPr>
                <w:rFonts w:ascii="Times New Roman"/>
                <w:b w:val="false"/>
                <w:i w:val="false"/>
                <w:color w:val="000000"/>
                <w:sz w:val="20"/>
              </w:rPr>
              <w:t>риска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 за проживание в зонах экологического бедствия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совмещение</w:t>
            </w:r>
            <w:r>
              <w:br/>
            </w:r>
            <w:r>
              <w:rPr>
                <w:rFonts w:ascii="Times New Roman"/>
                <w:b w:val="false"/>
                <w:i w:val="false"/>
                <w:color w:val="000000"/>
                <w:sz w:val="20"/>
              </w:rPr>
              <w:t>
</w:t>
            </w:r>
            <w:r>
              <w:rPr>
                <w:rFonts w:ascii="Times New Roman"/>
                <w:b w:val="false"/>
                <w:i w:val="false"/>
                <w:color w:val="000000"/>
                <w:sz w:val="20"/>
              </w:rPr>
              <w:t>должностей</w:t>
            </w:r>
            <w:r>
              <w:br/>
            </w:r>
            <w:r>
              <w:rPr>
                <w:rFonts w:ascii="Times New Roman"/>
                <w:b w:val="false"/>
                <w:i w:val="false"/>
                <w:color w:val="000000"/>
                <w:sz w:val="20"/>
              </w:rPr>
              <w:t>
</w:t>
            </w:r>
            <w:r>
              <w:rPr>
                <w:rFonts w:ascii="Times New Roman"/>
                <w:b w:val="false"/>
                <w:i w:val="false"/>
                <w:color w:val="000000"/>
                <w:sz w:val="20"/>
              </w:rPr>
              <w:t>(расширение</w:t>
            </w:r>
            <w:r>
              <w:br/>
            </w:r>
            <w:r>
              <w:rPr>
                <w:rFonts w:ascii="Times New Roman"/>
                <w:b w:val="false"/>
                <w:i w:val="false"/>
                <w:color w:val="000000"/>
                <w:sz w:val="20"/>
              </w:rPr>
              <w:t>
</w:t>
            </w:r>
            <w:r>
              <w:rPr>
                <w:rFonts w:ascii="Times New Roman"/>
                <w:b w:val="false"/>
                <w:i w:val="false"/>
                <w:color w:val="000000"/>
                <w:sz w:val="20"/>
              </w:rPr>
              <w:t>зоны обслу-</w:t>
            </w:r>
            <w:r>
              <w:br/>
            </w:r>
            <w:r>
              <w:rPr>
                <w:rFonts w:ascii="Times New Roman"/>
                <w:b w:val="false"/>
                <w:i w:val="false"/>
                <w:color w:val="000000"/>
                <w:sz w:val="20"/>
              </w:rPr>
              <w:t>
</w:t>
            </w:r>
            <w:r>
              <w:rPr>
                <w:rFonts w:ascii="Times New Roman"/>
                <w:b w:val="false"/>
                <w:i w:val="false"/>
                <w:color w:val="000000"/>
                <w:sz w:val="20"/>
              </w:rPr>
              <w:t>живания)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 xml:space="preserve">выполнение </w:t>
            </w:r>
            <w:r>
              <w:rPr>
                <w:rFonts w:ascii="Times New Roman"/>
                <w:b w:val="false"/>
                <w:i w:val="false"/>
                <w:color w:val="000000"/>
                <w:sz w:val="20"/>
              </w:rPr>
              <w:t>обязанностей временно</w:t>
            </w:r>
            <w:r>
              <w:br/>
            </w:r>
            <w:r>
              <w:rPr>
                <w:rFonts w:ascii="Times New Roman"/>
                <w:b w:val="false"/>
                <w:i w:val="false"/>
                <w:color w:val="000000"/>
                <w:sz w:val="20"/>
              </w:rPr>
              <w:t>
</w:t>
            </w:r>
            <w:r>
              <w:rPr>
                <w:rFonts w:ascii="Times New Roman"/>
                <w:b w:val="false"/>
                <w:i w:val="false"/>
                <w:color w:val="000000"/>
                <w:sz w:val="20"/>
              </w:rPr>
              <w:t>отсутствую-</w:t>
            </w:r>
            <w:r>
              <w:br/>
            </w:r>
            <w:r>
              <w:rPr>
                <w:rFonts w:ascii="Times New Roman"/>
                <w:b w:val="false"/>
                <w:i w:val="false"/>
                <w:color w:val="000000"/>
                <w:sz w:val="20"/>
              </w:rPr>
              <w:t>
</w:t>
            </w:r>
            <w:r>
              <w:rPr>
                <w:rFonts w:ascii="Times New Roman"/>
                <w:b w:val="false"/>
                <w:i w:val="false"/>
                <w:color w:val="000000"/>
                <w:sz w:val="20"/>
              </w:rPr>
              <w:t>щего работника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квалифика-</w:t>
            </w:r>
            <w:r>
              <w:br/>
            </w:r>
            <w:r>
              <w:rPr>
                <w:rFonts w:ascii="Times New Roman"/>
                <w:b w:val="false"/>
                <w:i w:val="false"/>
                <w:color w:val="000000"/>
                <w:sz w:val="20"/>
              </w:rPr>
              <w:t>
</w:t>
            </w:r>
            <w:r>
              <w:rPr>
                <w:rFonts w:ascii="Times New Roman"/>
                <w:b w:val="false"/>
                <w:i w:val="false"/>
                <w:color w:val="000000"/>
                <w:sz w:val="20"/>
              </w:rPr>
              <w:t>ционную</w:t>
            </w:r>
            <w:r>
              <w:br/>
            </w:r>
            <w:r>
              <w:rPr>
                <w:rFonts w:ascii="Times New Roman"/>
                <w:b w:val="false"/>
                <w:i w:val="false"/>
                <w:color w:val="000000"/>
                <w:sz w:val="20"/>
              </w:rPr>
              <w:t>
</w:t>
            </w:r>
            <w:r>
              <w:rPr>
                <w:rFonts w:ascii="Times New Roman"/>
                <w:b w:val="false"/>
                <w:i w:val="false"/>
                <w:color w:val="000000"/>
                <w:sz w:val="20"/>
              </w:rPr>
              <w:t>категорию</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доп-</w:t>
            </w:r>
            <w:r>
              <w:br/>
            </w:r>
            <w:r>
              <w:rPr>
                <w:rFonts w:ascii="Times New Roman"/>
                <w:b w:val="false"/>
                <w:i w:val="false"/>
                <w:color w:val="000000"/>
                <w:sz w:val="20"/>
              </w:rPr>
              <w:t>
</w:t>
            </w:r>
            <w:r>
              <w:rPr>
                <w:rFonts w:ascii="Times New Roman"/>
                <w:b w:val="false"/>
                <w:i w:val="false"/>
                <w:color w:val="000000"/>
                <w:sz w:val="20"/>
              </w:rPr>
              <w:t>лат в</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(гр.19</w:t>
            </w:r>
            <w:r>
              <w:br/>
            </w:r>
            <w:r>
              <w:rPr>
                <w:rFonts w:ascii="Times New Roman"/>
                <w:b w:val="false"/>
                <w:i w:val="false"/>
                <w:color w:val="000000"/>
                <w:sz w:val="20"/>
              </w:rPr>
              <w:t>
</w:t>
            </w:r>
            <w:r>
              <w:rPr>
                <w:rFonts w:ascii="Times New Roman"/>
                <w:b w:val="false"/>
                <w:i w:val="false"/>
                <w:color w:val="000000"/>
                <w:sz w:val="20"/>
              </w:rPr>
              <w:t>гр.21+</w:t>
            </w:r>
            <w:r>
              <w:br/>
            </w:r>
            <w:r>
              <w:rPr>
                <w:rFonts w:ascii="Times New Roman"/>
                <w:b w:val="false"/>
                <w:i w:val="false"/>
                <w:color w:val="000000"/>
                <w:sz w:val="20"/>
              </w:rPr>
              <w:t>
</w:t>
            </w:r>
            <w:r>
              <w:rPr>
                <w:rFonts w:ascii="Times New Roman"/>
                <w:b w:val="false"/>
                <w:i w:val="false"/>
                <w:color w:val="000000"/>
                <w:sz w:val="20"/>
              </w:rPr>
              <w:t>гр.23+</w:t>
            </w:r>
            <w:r>
              <w:br/>
            </w:r>
            <w:r>
              <w:rPr>
                <w:rFonts w:ascii="Times New Roman"/>
                <w:b w:val="false"/>
                <w:i w:val="false"/>
                <w:color w:val="000000"/>
                <w:sz w:val="20"/>
              </w:rPr>
              <w:t>
</w:t>
            </w:r>
            <w:r>
              <w:rPr>
                <w:rFonts w:ascii="Times New Roman"/>
                <w:b w:val="false"/>
                <w:i w:val="false"/>
                <w:color w:val="000000"/>
                <w:sz w:val="20"/>
              </w:rPr>
              <w:t>гр.25+</w:t>
            </w:r>
            <w:r>
              <w:br/>
            </w:r>
            <w:r>
              <w:rPr>
                <w:rFonts w:ascii="Times New Roman"/>
                <w:b w:val="false"/>
                <w:i w:val="false"/>
                <w:color w:val="000000"/>
                <w:sz w:val="20"/>
              </w:rPr>
              <w:t>
</w:t>
            </w:r>
            <w:r>
              <w:rPr>
                <w:rFonts w:ascii="Times New Roman"/>
                <w:b w:val="false"/>
                <w:i w:val="false"/>
                <w:color w:val="000000"/>
                <w:sz w:val="20"/>
              </w:rPr>
              <w:t>гр.27+</w:t>
            </w:r>
            <w:r>
              <w:br/>
            </w:r>
            <w:r>
              <w:rPr>
                <w:rFonts w:ascii="Times New Roman"/>
                <w:b w:val="false"/>
                <w:i w:val="false"/>
                <w:color w:val="000000"/>
                <w:sz w:val="20"/>
              </w:rPr>
              <w:t>
</w:t>
            </w:r>
            <w:r>
              <w:rPr>
                <w:rFonts w:ascii="Times New Roman"/>
                <w:b w:val="false"/>
                <w:i w:val="false"/>
                <w:color w:val="000000"/>
                <w:sz w:val="20"/>
              </w:rPr>
              <w:t>гр.29+</w:t>
            </w:r>
            <w:r>
              <w:br/>
            </w:r>
            <w:r>
              <w:rPr>
                <w:rFonts w:ascii="Times New Roman"/>
                <w:b w:val="false"/>
                <w:i w:val="false"/>
                <w:color w:val="000000"/>
                <w:sz w:val="20"/>
              </w:rPr>
              <w:t>
</w:t>
            </w:r>
            <w:r>
              <w:rPr>
                <w:rFonts w:ascii="Times New Roman"/>
                <w:b w:val="false"/>
                <w:i w:val="false"/>
                <w:color w:val="000000"/>
                <w:sz w:val="20"/>
              </w:rPr>
              <w:t>гр.32+</w:t>
            </w:r>
            <w:r>
              <w:br/>
            </w:r>
            <w:r>
              <w:rPr>
                <w:rFonts w:ascii="Times New Roman"/>
                <w:b w:val="false"/>
                <w:i w:val="false"/>
                <w:color w:val="000000"/>
                <w:sz w:val="20"/>
              </w:rPr>
              <w:t>
</w:t>
            </w:r>
            <w:r>
              <w:rPr>
                <w:rFonts w:ascii="Times New Roman"/>
                <w:b w:val="false"/>
                <w:i w:val="false"/>
                <w:color w:val="000000"/>
                <w:sz w:val="20"/>
              </w:rPr>
              <w:t>гр.34+</w:t>
            </w:r>
            <w:r>
              <w:br/>
            </w:r>
            <w:r>
              <w:rPr>
                <w:rFonts w:ascii="Times New Roman"/>
                <w:b w:val="false"/>
                <w:i w:val="false"/>
                <w:color w:val="000000"/>
                <w:sz w:val="20"/>
              </w:rPr>
              <w:t>
</w:t>
            </w:r>
            <w:r>
              <w:rPr>
                <w:rFonts w:ascii="Times New Roman"/>
                <w:b w:val="false"/>
                <w:i w:val="false"/>
                <w:color w:val="000000"/>
                <w:sz w:val="20"/>
              </w:rPr>
              <w:t>гр.36+</w:t>
            </w:r>
            <w:r>
              <w:br/>
            </w:r>
            <w:r>
              <w:rPr>
                <w:rFonts w:ascii="Times New Roman"/>
                <w:b w:val="false"/>
                <w:i w:val="false"/>
                <w:color w:val="000000"/>
                <w:sz w:val="20"/>
              </w:rPr>
              <w:t>
</w:t>
            </w:r>
            <w:r>
              <w:rPr>
                <w:rFonts w:ascii="Times New Roman"/>
                <w:b w:val="false"/>
                <w:i w:val="false"/>
                <w:color w:val="000000"/>
                <w:sz w:val="20"/>
              </w:rPr>
              <w:t>гр.38+</w:t>
            </w:r>
            <w:r>
              <w:br/>
            </w:r>
            <w:r>
              <w:rPr>
                <w:rFonts w:ascii="Times New Roman"/>
                <w:b w:val="false"/>
                <w:i w:val="false"/>
                <w:color w:val="000000"/>
                <w:sz w:val="20"/>
              </w:rPr>
              <w:t>
</w:t>
            </w:r>
            <w:r>
              <w:rPr>
                <w:rFonts w:ascii="Times New Roman"/>
                <w:b w:val="false"/>
                <w:i w:val="false"/>
                <w:color w:val="000000"/>
                <w:sz w:val="20"/>
              </w:rPr>
              <w:t>гр.40)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 xml:space="preserve">ников, </w:t>
            </w:r>
            <w:r>
              <w:rPr>
                <w:rFonts w:ascii="Times New Roman"/>
                <w:b w:val="false"/>
                <w:i w:val="false"/>
                <w:color w:val="000000"/>
                <w:sz w:val="20"/>
              </w:rPr>
              <w:t xml:space="preserve">которым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доплата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w:t>
            </w:r>
            <w:r>
              <w:br/>
            </w:r>
            <w:r>
              <w:rPr>
                <w:rFonts w:ascii="Times New Roman"/>
                <w:b w:val="false"/>
                <w:i w:val="false"/>
                <w:color w:val="000000"/>
                <w:sz w:val="20"/>
              </w:rPr>
              <w:t>
</w:t>
            </w:r>
            <w:r>
              <w:rPr>
                <w:rFonts w:ascii="Times New Roman"/>
                <w:b w:val="false"/>
                <w:i w:val="false"/>
                <w:color w:val="000000"/>
                <w:sz w:val="20"/>
              </w:rPr>
              <w:t>ма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 xml:space="preserve">ников, </w:t>
            </w:r>
            <w:r>
              <w:rPr>
                <w:rFonts w:ascii="Times New Roman"/>
                <w:b w:val="false"/>
                <w:i w:val="false"/>
                <w:color w:val="000000"/>
                <w:sz w:val="20"/>
              </w:rPr>
              <w:t xml:space="preserve">которым </w:t>
            </w:r>
            <w:r>
              <w:rPr>
                <w:rFonts w:ascii="Times New Roman"/>
                <w:b w:val="false"/>
                <w:i w:val="false"/>
                <w:color w:val="000000"/>
                <w:sz w:val="20"/>
              </w:rPr>
              <w:t xml:space="preserve">уста </w:t>
            </w:r>
            <w:r>
              <w:rPr>
                <w:rFonts w:ascii="Times New Roman"/>
                <w:b w:val="false"/>
                <w:i w:val="false"/>
                <w:color w:val="000000"/>
                <w:sz w:val="20"/>
              </w:rPr>
              <w:t xml:space="preserve">новлена </w:t>
            </w:r>
            <w:r>
              <w:rPr>
                <w:rFonts w:ascii="Times New Roman"/>
                <w:b w:val="false"/>
                <w:i w:val="false"/>
                <w:color w:val="000000"/>
                <w:sz w:val="20"/>
              </w:rPr>
              <w:t>доплата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мер</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 xml:space="preserve">(МРПх </w:t>
            </w:r>
            <w:r>
              <w:rPr>
                <w:rFonts w:ascii="Times New Roman"/>
                <w:b w:val="false"/>
                <w:i w:val="false"/>
                <w:color w:val="000000"/>
                <w:sz w:val="20"/>
              </w:rPr>
              <w:t xml:space="preserve">гр.31х </w:t>
            </w:r>
            <w:r>
              <w:rPr>
                <w:rFonts w:ascii="Times New Roman"/>
                <w:b w:val="false"/>
                <w:i w:val="false"/>
                <w:color w:val="000000"/>
                <w:sz w:val="20"/>
              </w:rPr>
              <w:t>гр.30)</w:t>
            </w:r>
            <w:r>
              <w:br/>
            </w:r>
            <w:r>
              <w:rPr>
                <w:rFonts w:ascii="Times New Roman"/>
                <w:b w:val="false"/>
                <w:i w:val="false"/>
                <w:color w:val="000000"/>
                <w:sz w:val="20"/>
              </w:rPr>
              <w:t>
</w:t>
            </w:r>
            <w:r>
              <w:rPr>
                <w:rFonts w:ascii="Times New Roman"/>
                <w:b w:val="false"/>
                <w:i w:val="false"/>
                <w:color w:val="000000"/>
                <w:sz w:val="20"/>
              </w:rPr>
              <w:t>/1000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доплата</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w:t>
            </w:r>
            <w:r>
              <w:br/>
            </w:r>
            <w:r>
              <w:rPr>
                <w:rFonts w:ascii="Times New Roman"/>
                <w:b w:val="false"/>
                <w:i w:val="false"/>
                <w:color w:val="000000"/>
                <w:sz w:val="20"/>
              </w:rPr>
              <w:t>
</w:t>
            </w:r>
            <w:r>
              <w:rPr>
                <w:rFonts w:ascii="Times New Roman"/>
                <w:b w:val="false"/>
                <w:i w:val="false"/>
                <w:color w:val="000000"/>
                <w:sz w:val="20"/>
              </w:rPr>
              <w:t>ма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w:t>
            </w:r>
            <w:r>
              <w:br/>
            </w:r>
            <w:r>
              <w:rPr>
                <w:rFonts w:ascii="Times New Roman"/>
                <w:b w:val="false"/>
                <w:i w:val="false"/>
                <w:color w:val="000000"/>
                <w:sz w:val="20"/>
              </w:rPr>
              <w:t>
</w:t>
            </w:r>
            <w:r>
              <w:rPr>
                <w:rFonts w:ascii="Times New Roman"/>
                <w:b w:val="false"/>
                <w:i w:val="false"/>
                <w:color w:val="000000"/>
                <w:sz w:val="20"/>
              </w:rPr>
              <w:t>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доп-</w:t>
            </w:r>
            <w:r>
              <w:br/>
            </w:r>
            <w:r>
              <w:rPr>
                <w:rFonts w:ascii="Times New Roman"/>
                <w:b w:val="false"/>
                <w:i w:val="false"/>
                <w:color w:val="000000"/>
                <w:sz w:val="20"/>
              </w:rPr>
              <w:t>
</w:t>
            </w:r>
            <w:r>
              <w:rPr>
                <w:rFonts w:ascii="Times New Roman"/>
                <w:b w:val="false"/>
                <w:i w:val="false"/>
                <w:color w:val="000000"/>
                <w:sz w:val="20"/>
              </w:rPr>
              <w:t>лата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w:t>
            </w:r>
            <w:r>
              <w:br/>
            </w:r>
            <w:r>
              <w:rPr>
                <w:rFonts w:ascii="Times New Roman"/>
                <w:b w:val="false"/>
                <w:i w:val="false"/>
                <w:color w:val="000000"/>
                <w:sz w:val="20"/>
              </w:rPr>
              <w:t>
</w:t>
            </w:r>
            <w:r>
              <w:rPr>
                <w:rFonts w:ascii="Times New Roman"/>
                <w:b w:val="false"/>
                <w:i w:val="false"/>
                <w:color w:val="000000"/>
                <w:sz w:val="20"/>
              </w:rPr>
              <w:t>ма</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доплата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w:t>
            </w:r>
            <w:r>
              <w:br/>
            </w:r>
            <w:r>
              <w:rPr>
                <w:rFonts w:ascii="Times New Roman"/>
                <w:b w:val="false"/>
                <w:i w:val="false"/>
                <w:color w:val="000000"/>
                <w:sz w:val="20"/>
              </w:rPr>
              <w:t>
</w:t>
            </w:r>
            <w:r>
              <w:rPr>
                <w:rFonts w:ascii="Times New Roman"/>
                <w:b w:val="false"/>
                <w:i w:val="false"/>
                <w:color w:val="000000"/>
                <w:sz w:val="20"/>
              </w:rPr>
              <w:t>ма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 xml:space="preserve">ников,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rPr>
                <w:rFonts w:ascii="Times New Roman"/>
                <w:b w:val="false"/>
                <w:i w:val="false"/>
                <w:color w:val="000000"/>
                <w:sz w:val="20"/>
              </w:rPr>
              <w:t xml:space="preserve">новлена </w:t>
            </w:r>
            <w:r>
              <w:rPr>
                <w:rFonts w:ascii="Times New Roman"/>
                <w:b w:val="false"/>
                <w:i w:val="false"/>
                <w:color w:val="000000"/>
                <w:sz w:val="20"/>
              </w:rPr>
              <w:t>доплата</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w:t>
            </w:r>
            <w:r>
              <w:br/>
            </w:r>
            <w:r>
              <w:rPr>
                <w:rFonts w:ascii="Times New Roman"/>
                <w:b w:val="false"/>
                <w:i w:val="false"/>
                <w:color w:val="000000"/>
                <w:sz w:val="20"/>
              </w:rPr>
              <w:t>
</w:t>
            </w:r>
            <w:r>
              <w:rPr>
                <w:rFonts w:ascii="Times New Roman"/>
                <w:b w:val="false"/>
                <w:i w:val="false"/>
                <w:color w:val="000000"/>
                <w:sz w:val="20"/>
              </w:rPr>
              <w:t>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w:t>
            </w:r>
            <w:r>
              <w:br/>
            </w:r>
            <w:r>
              <w:rPr>
                <w:rFonts w:ascii="Times New Roman"/>
                <w:b w:val="false"/>
                <w:i w:val="false"/>
                <w:color w:val="000000"/>
                <w:sz w:val="20"/>
              </w:rPr>
              <w:t>
</w:t>
            </w:r>
            <w:r>
              <w:rPr>
                <w:rFonts w:ascii="Times New Roman"/>
                <w:b w:val="false"/>
                <w:i w:val="false"/>
                <w:color w:val="000000"/>
                <w:sz w:val="20"/>
              </w:rPr>
              <w:t>ге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w:t>
            </w:r>
            <w:r>
              <w:br/>
            </w:r>
            <w:r>
              <w:rPr>
                <w:rFonts w:ascii="Times New Roman"/>
                <w:b w:val="false"/>
                <w:i w:val="false"/>
                <w:color w:val="000000"/>
                <w:sz w:val="20"/>
              </w:rPr>
              <w:t>
</w:t>
            </w:r>
            <w:r>
              <w:rPr>
                <w:rFonts w:ascii="Times New Roman"/>
                <w:b w:val="false"/>
                <w:i w:val="false"/>
                <w:color w:val="000000"/>
                <w:sz w:val="20"/>
              </w:rPr>
              <w:t>ге</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w:t>
            </w:r>
            <w:r>
              <w:br/>
            </w:r>
            <w:r>
              <w:rPr>
                <w:rFonts w:ascii="Times New Roman"/>
                <w:b w:val="false"/>
                <w:i w:val="false"/>
                <w:color w:val="000000"/>
                <w:sz w:val="20"/>
              </w:rPr>
              <w:t>
</w:t>
            </w:r>
            <w:r>
              <w:rPr>
                <w:rFonts w:ascii="Times New Roman"/>
                <w:b w:val="false"/>
                <w:i w:val="false"/>
                <w:color w:val="000000"/>
                <w:sz w:val="20"/>
              </w:rPr>
              <w:t>ге</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w:t>
            </w:r>
            <w:r>
              <w:br/>
            </w:r>
            <w:r>
              <w:rPr>
                <w:rFonts w:ascii="Times New Roman"/>
                <w:b w:val="false"/>
                <w:i w:val="false"/>
                <w:color w:val="000000"/>
                <w:sz w:val="20"/>
              </w:rPr>
              <w:t>
</w:t>
            </w:r>
            <w:r>
              <w:rPr>
                <w:rFonts w:ascii="Times New Roman"/>
                <w:b w:val="false"/>
                <w:i w:val="false"/>
                <w:color w:val="000000"/>
                <w:sz w:val="20"/>
              </w:rPr>
              <w:t>ге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w:t>
            </w:r>
            <w:r>
              <w:br/>
            </w:r>
            <w:r>
              <w:rPr>
                <w:rFonts w:ascii="Times New Roman"/>
                <w:b w:val="false"/>
                <w:i w:val="false"/>
                <w:color w:val="000000"/>
                <w:sz w:val="20"/>
              </w:rPr>
              <w:t>
</w:t>
            </w:r>
            <w:r>
              <w:rPr>
                <w:rFonts w:ascii="Times New Roman"/>
                <w:b w:val="false"/>
                <w:i w:val="false"/>
                <w:color w:val="000000"/>
                <w:sz w:val="20"/>
              </w:rPr>
              <w:t>ге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gridCol w:w="964"/>
        <w:gridCol w:w="1365"/>
        <w:gridCol w:w="1003"/>
        <w:gridCol w:w="1038"/>
        <w:gridCol w:w="1327"/>
        <w:gridCol w:w="1118"/>
        <w:gridCol w:w="981"/>
        <w:gridCol w:w="1151"/>
        <w:gridCol w:w="1323"/>
        <w:gridCol w:w="146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Надбавки</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надба-</w:t>
            </w:r>
            <w:r>
              <w:br/>
            </w:r>
            <w:r>
              <w:rPr>
                <w:rFonts w:ascii="Times New Roman"/>
                <w:b w:val="false"/>
                <w:i w:val="false"/>
                <w:color w:val="000000"/>
                <w:sz w:val="20"/>
              </w:rPr>
              <w:t>
</w:t>
            </w:r>
            <w:r>
              <w:rPr>
                <w:rFonts w:ascii="Times New Roman"/>
                <w:b w:val="false"/>
                <w:i w:val="false"/>
                <w:color w:val="000000"/>
                <w:sz w:val="20"/>
              </w:rPr>
              <w:t>вок в</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(гр.43+</w:t>
            </w:r>
            <w:r>
              <w:br/>
            </w:r>
            <w:r>
              <w:rPr>
                <w:rFonts w:ascii="Times New Roman"/>
                <w:b w:val="false"/>
                <w:i w:val="false"/>
                <w:color w:val="000000"/>
                <w:sz w:val="20"/>
              </w:rPr>
              <w:t>
</w:t>
            </w:r>
            <w:r>
              <w:rPr>
                <w:rFonts w:ascii="Times New Roman"/>
                <w:b w:val="false"/>
                <w:i w:val="false"/>
                <w:color w:val="000000"/>
                <w:sz w:val="20"/>
              </w:rPr>
              <w:t>гр.46+</w:t>
            </w:r>
            <w:r>
              <w:br/>
            </w:r>
            <w:r>
              <w:rPr>
                <w:rFonts w:ascii="Times New Roman"/>
                <w:b w:val="false"/>
                <w:i w:val="false"/>
                <w:color w:val="000000"/>
                <w:sz w:val="20"/>
              </w:rPr>
              <w:t>
</w:t>
            </w:r>
            <w:r>
              <w:rPr>
                <w:rFonts w:ascii="Times New Roman"/>
                <w:b w:val="false"/>
                <w:i w:val="false"/>
                <w:color w:val="000000"/>
                <w:sz w:val="20"/>
              </w:rPr>
              <w:t>гр.49)</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w:t>
            </w:r>
            <w:r>
              <w:rPr>
                <w:rFonts w:ascii="Times New Roman"/>
                <w:b w:val="false"/>
                <w:i w:val="false"/>
                <w:color w:val="000000"/>
                <w:sz w:val="20"/>
              </w:rPr>
              <w:t>основ-</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зара-</w:t>
            </w:r>
            <w:r>
              <w:br/>
            </w:r>
            <w:r>
              <w:rPr>
                <w:rFonts w:ascii="Times New Roman"/>
                <w:b w:val="false"/>
                <w:i w:val="false"/>
                <w:color w:val="000000"/>
                <w:sz w:val="20"/>
              </w:rPr>
              <w:t>
</w:t>
            </w:r>
            <w:r>
              <w:rPr>
                <w:rFonts w:ascii="Times New Roman"/>
                <w:b w:val="false"/>
                <w:i w:val="false"/>
                <w:color w:val="000000"/>
                <w:sz w:val="20"/>
              </w:rPr>
              <w:t>ботной</w:t>
            </w:r>
            <w:r>
              <w:br/>
            </w:r>
            <w:r>
              <w:rPr>
                <w:rFonts w:ascii="Times New Roman"/>
                <w:b w:val="false"/>
                <w:i w:val="false"/>
                <w:color w:val="000000"/>
                <w:sz w:val="20"/>
              </w:rPr>
              <w:t>
</w:t>
            </w:r>
            <w:r>
              <w:rPr>
                <w:rFonts w:ascii="Times New Roman"/>
                <w:b w:val="false"/>
                <w:i w:val="false"/>
                <w:color w:val="000000"/>
                <w:sz w:val="20"/>
              </w:rPr>
              <w:t>платы в</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(гр.17+</w:t>
            </w:r>
            <w:r>
              <w:br/>
            </w:r>
            <w:r>
              <w:rPr>
                <w:rFonts w:ascii="Times New Roman"/>
                <w:b w:val="false"/>
                <w:i w:val="false"/>
                <w:color w:val="000000"/>
                <w:sz w:val="20"/>
              </w:rPr>
              <w:t>
</w:t>
            </w:r>
            <w:r>
              <w:rPr>
                <w:rFonts w:ascii="Times New Roman"/>
                <w:b w:val="false"/>
                <w:i w:val="false"/>
                <w:color w:val="000000"/>
                <w:sz w:val="20"/>
              </w:rPr>
              <w:t>гр.41+</w:t>
            </w:r>
            <w:r>
              <w:br/>
            </w:r>
            <w:r>
              <w:rPr>
                <w:rFonts w:ascii="Times New Roman"/>
                <w:b w:val="false"/>
                <w:i w:val="false"/>
                <w:color w:val="000000"/>
                <w:sz w:val="20"/>
              </w:rPr>
              <w:t>
</w:t>
            </w:r>
            <w:r>
              <w:rPr>
                <w:rFonts w:ascii="Times New Roman"/>
                <w:b w:val="false"/>
                <w:i w:val="false"/>
                <w:color w:val="000000"/>
                <w:sz w:val="20"/>
              </w:rPr>
              <w:t>гр.50)</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w:t>
            </w:r>
            <w:r>
              <w:rPr>
                <w:rFonts w:ascii="Times New Roman"/>
                <w:b w:val="false"/>
                <w:i w:val="false"/>
                <w:color w:val="000000"/>
                <w:sz w:val="20"/>
              </w:rPr>
              <w:t xml:space="preserve">основной </w:t>
            </w:r>
            <w:r>
              <w:rPr>
                <w:rFonts w:ascii="Times New Roman"/>
                <w:b w:val="false"/>
                <w:i w:val="false"/>
                <w:color w:val="000000"/>
                <w:sz w:val="20"/>
              </w:rPr>
              <w:t>заработной платы в</w:t>
            </w:r>
            <w:r>
              <w:br/>
            </w:r>
            <w:r>
              <w:rPr>
                <w:rFonts w:ascii="Times New Roman"/>
                <w:b w:val="false"/>
                <w:i w:val="false"/>
                <w:color w:val="000000"/>
                <w:sz w:val="20"/>
              </w:rPr>
              <w:t>
</w:t>
            </w:r>
            <w:r>
              <w:rPr>
                <w:rFonts w:ascii="Times New Roman"/>
                <w:b w:val="false"/>
                <w:i w:val="false"/>
                <w:color w:val="000000"/>
                <w:sz w:val="20"/>
              </w:rPr>
              <w:t>год гр.51х</w:t>
            </w:r>
            <w:r>
              <w:br/>
            </w:r>
            <w:r>
              <w:rPr>
                <w:rFonts w:ascii="Times New Roman"/>
                <w:b w:val="false"/>
                <w:i w:val="false"/>
                <w:color w:val="000000"/>
                <w:sz w:val="20"/>
              </w:rPr>
              <w:t>
</w:t>
            </w:r>
            <w:r>
              <w:rPr>
                <w:rFonts w:ascii="Times New Roman"/>
                <w:b w:val="false"/>
                <w:i w:val="false"/>
                <w:color w:val="000000"/>
                <w:sz w:val="20"/>
              </w:rPr>
              <w:t>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призовое</w:t>
            </w:r>
            <w:r>
              <w:br/>
            </w:r>
            <w:r>
              <w:rPr>
                <w:rFonts w:ascii="Times New Roman"/>
                <w:b w:val="false"/>
                <w:i w:val="false"/>
                <w:color w:val="000000"/>
                <w:sz w:val="20"/>
              </w:rPr>
              <w:t>
</w:t>
            </w:r>
            <w:r>
              <w:rPr>
                <w:rFonts w:ascii="Times New Roman"/>
                <w:b w:val="false"/>
                <w:i w:val="false"/>
                <w:color w:val="000000"/>
                <w:sz w:val="20"/>
              </w:rPr>
              <w:t>место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почетное 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профессиональное</w:t>
            </w:r>
            <w:r>
              <w:br/>
            </w:r>
            <w:r>
              <w:rPr>
                <w:rFonts w:ascii="Times New Roman"/>
                <w:b w:val="false"/>
                <w:i w:val="false"/>
                <w:color w:val="000000"/>
                <w:sz w:val="20"/>
              </w:rPr>
              <w:t>
</w:t>
            </w:r>
            <w:r>
              <w:rPr>
                <w:rFonts w:ascii="Times New Roman"/>
                <w:b w:val="false"/>
                <w:i w:val="false"/>
                <w:color w:val="000000"/>
                <w:sz w:val="20"/>
              </w:rPr>
              <w:t>мастерство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надбавка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надбавка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(МРПх</w:t>
            </w:r>
            <w:r>
              <w:br/>
            </w:r>
            <w:r>
              <w:rPr>
                <w:rFonts w:ascii="Times New Roman"/>
                <w:b w:val="false"/>
                <w:i w:val="false"/>
                <w:color w:val="000000"/>
                <w:sz w:val="20"/>
              </w:rPr>
              <w:t>
</w:t>
            </w:r>
            <w:r>
              <w:rPr>
                <w:rFonts w:ascii="Times New Roman"/>
                <w:b w:val="false"/>
                <w:i w:val="false"/>
                <w:color w:val="000000"/>
                <w:sz w:val="20"/>
              </w:rPr>
              <w:t>гр.44 х</w:t>
            </w:r>
            <w:r>
              <w:br/>
            </w:r>
            <w:r>
              <w:rPr>
                <w:rFonts w:ascii="Times New Roman"/>
                <w:b w:val="false"/>
                <w:i w:val="false"/>
                <w:color w:val="000000"/>
                <w:sz w:val="20"/>
              </w:rPr>
              <w:t>
</w:t>
            </w:r>
            <w:r>
              <w:rPr>
                <w:rFonts w:ascii="Times New Roman"/>
                <w:b w:val="false"/>
                <w:i w:val="false"/>
                <w:color w:val="000000"/>
                <w:sz w:val="20"/>
              </w:rPr>
              <w:t>гр.45)</w:t>
            </w:r>
            <w:r>
              <w:br/>
            </w:r>
            <w:r>
              <w:rPr>
                <w:rFonts w:ascii="Times New Roman"/>
                <w:b w:val="false"/>
                <w:i w:val="false"/>
                <w:color w:val="000000"/>
                <w:sz w:val="20"/>
              </w:rPr>
              <w:t>
</w:t>
            </w:r>
            <w:r>
              <w:rPr>
                <w:rFonts w:ascii="Times New Roman"/>
                <w:b w:val="false"/>
                <w:i w:val="false"/>
                <w:color w:val="000000"/>
                <w:sz w:val="20"/>
              </w:rPr>
              <w:t>/1000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надбавка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(МРПх</w:t>
            </w:r>
            <w:r>
              <w:br/>
            </w:r>
            <w:r>
              <w:rPr>
                <w:rFonts w:ascii="Times New Roman"/>
                <w:b w:val="false"/>
                <w:i w:val="false"/>
                <w:color w:val="000000"/>
                <w:sz w:val="20"/>
              </w:rPr>
              <w:t>
</w:t>
            </w:r>
            <w:r>
              <w:rPr>
                <w:rFonts w:ascii="Times New Roman"/>
                <w:b w:val="false"/>
                <w:i w:val="false"/>
                <w:color w:val="000000"/>
                <w:sz w:val="20"/>
              </w:rPr>
              <w:t xml:space="preserve">гр.47 х </w:t>
            </w:r>
            <w:r>
              <w:rPr>
                <w:rFonts w:ascii="Times New Roman"/>
                <w:b w:val="false"/>
                <w:i w:val="false"/>
                <w:color w:val="000000"/>
                <w:sz w:val="20"/>
              </w:rPr>
              <w:t>гр.48)</w:t>
            </w:r>
            <w:r>
              <w:br/>
            </w:r>
            <w:r>
              <w:rPr>
                <w:rFonts w:ascii="Times New Roman"/>
                <w:b w:val="false"/>
                <w:i w:val="false"/>
                <w:color w:val="000000"/>
                <w:sz w:val="20"/>
              </w:rPr>
              <w:t>
</w:t>
            </w:r>
            <w:r>
              <w:rPr>
                <w:rFonts w:ascii="Times New Roman"/>
                <w:b w:val="false"/>
                <w:i w:val="false"/>
                <w:color w:val="000000"/>
                <w:sz w:val="20"/>
              </w:rPr>
              <w:t>/1000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bl>
    <w:p>
      <w:pPr>
        <w:spacing w:after="0"/>
        <w:ind w:left="0"/>
        <w:jc w:val="both"/>
      </w:pPr>
      <w:r>
        <w:rPr>
          <w:rFonts w:ascii="Times New Roman"/>
          <w:b w:val="false"/>
          <w:i w:val="false"/>
          <w:color w:val="000000"/>
          <w:sz w:val="28"/>
        </w:rPr>
        <w:t>Ответственный секретарь центрального</w:t>
      </w:r>
      <w:r>
        <w:br/>
      </w:r>
      <w:r>
        <w:rPr>
          <w:rFonts w:ascii="Times New Roman"/>
          <w:b w:val="false"/>
          <w:i w:val="false"/>
          <w:color w:val="000000"/>
          <w:sz w:val="28"/>
        </w:rPr>
        <w:t>
исполнительного органа/руководитель</w:t>
      </w:r>
      <w:r>
        <w:br/>
      </w:r>
      <w:r>
        <w:rPr>
          <w:rFonts w:ascii="Times New Roman"/>
          <w:b w:val="false"/>
          <w:i w:val="false"/>
          <w:color w:val="000000"/>
          <w:sz w:val="28"/>
        </w:rPr>
        <w:t>
государственного учреждения         ____________ 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p>
    <w:p>
      <w:pPr>
        <w:spacing w:after="0"/>
        <w:ind w:left="0"/>
        <w:jc w:val="both"/>
      </w:pP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____________ ___________</w:t>
      </w:r>
      <w:r>
        <w:br/>
      </w:r>
      <w:r>
        <w:rPr>
          <w:rFonts w:ascii="Times New Roman"/>
          <w:b w:val="false"/>
          <w:i w:val="false"/>
          <w:color w:val="000000"/>
          <w:sz w:val="28"/>
        </w:rPr>
        <w:t>
                                      (подпись) (фамилия и.о.)</w:t>
      </w:r>
    </w:p>
    <w:bookmarkStart w:name="z113" w:id="29"/>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09-111     </w:t>
      </w:r>
    </w:p>
    <w:bookmarkEnd w:id="29"/>
    <w:bookmarkStart w:name="z114" w:id="30"/>
    <w:p>
      <w:pPr>
        <w:spacing w:after="0"/>
        <w:ind w:left="0"/>
        <w:jc w:val="both"/>
      </w:pPr>
      <w:r>
        <w:rPr>
          <w:rFonts w:ascii="Times New Roman"/>
          <w:b w:val="false"/>
          <w:i w:val="false"/>
          <w:color w:val="000000"/>
          <w:sz w:val="28"/>
        </w:rPr>
        <w:t>
</w:t>
      </w:r>
      <w:r>
        <w:rPr>
          <w:rFonts w:ascii="Times New Roman"/>
          <w:b/>
          <w:i w:val="false"/>
          <w:color w:val="000000"/>
          <w:sz w:val="28"/>
        </w:rPr>
        <w:t>                              Расчет</w:t>
      </w:r>
      <w:r>
        <w:br/>
      </w:r>
      <w:r>
        <w:rPr>
          <w:rFonts w:ascii="Times New Roman"/>
          <w:b w:val="false"/>
          <w:i w:val="false"/>
          <w:color w:val="000000"/>
          <w:sz w:val="28"/>
        </w:rPr>
        <w:t>
</w:t>
      </w:r>
      <w:r>
        <w:rPr>
          <w:rFonts w:ascii="Times New Roman"/>
          <w:b/>
          <w:i w:val="false"/>
          <w:color w:val="000000"/>
          <w:sz w:val="28"/>
        </w:rPr>
        <w:t>            расходов на оплату труда работников государственных</w:t>
      </w:r>
      <w:r>
        <w:br/>
      </w:r>
      <w:r>
        <w:rPr>
          <w:rFonts w:ascii="Times New Roman"/>
          <w:b w:val="false"/>
          <w:i w:val="false"/>
          <w:color w:val="000000"/>
          <w:sz w:val="28"/>
        </w:rPr>
        <w:t>
</w:t>
      </w:r>
      <w:r>
        <w:rPr>
          <w:rFonts w:ascii="Times New Roman"/>
          <w:b/>
          <w:i w:val="false"/>
          <w:color w:val="000000"/>
          <w:sz w:val="28"/>
        </w:rPr>
        <w:t>               учреждений физической культуры и спорта</w:t>
      </w:r>
    </w:p>
    <w:bookmarkEnd w:id="30"/>
    <w:p>
      <w:pPr>
        <w:spacing w:after="0"/>
        <w:ind w:left="0"/>
        <w:jc w:val="both"/>
      </w:pPr>
      <w:r>
        <w:rPr>
          <w:rFonts w:ascii="Times New Roman"/>
          <w:b w:val="false"/>
          <w:i w:val="false"/>
          <w:color w:val="ff0000"/>
          <w:sz w:val="28"/>
        </w:rPr>
        <w:t xml:space="preserve">      Сноска. Приложение 10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
        <w:gridCol w:w="619"/>
        <w:gridCol w:w="491"/>
        <w:gridCol w:w="546"/>
        <w:gridCol w:w="546"/>
        <w:gridCol w:w="527"/>
        <w:gridCol w:w="582"/>
        <w:gridCol w:w="649"/>
        <w:gridCol w:w="740"/>
        <w:gridCol w:w="722"/>
        <w:gridCol w:w="722"/>
        <w:gridCol w:w="961"/>
        <w:gridCol w:w="1845"/>
        <w:gridCol w:w="3092"/>
      </w:tblGrid>
      <w:tr>
        <w:trPr>
          <w:trHeight w:val="30" w:hRule="atLeast"/>
        </w:trPr>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w:t>
            </w:r>
            <w:r>
              <w:br/>
            </w:r>
            <w:r>
              <w:rPr>
                <w:rFonts w:ascii="Times New Roman"/>
                <w:b w:val="false"/>
                <w:i w:val="false"/>
                <w:color w:val="000000"/>
                <w:sz w:val="20"/>
              </w:rPr>
              <w:t>
</w:t>
            </w:r>
            <w:r>
              <w:rPr>
                <w:rFonts w:ascii="Times New Roman"/>
                <w:b w:val="false"/>
                <w:i w:val="false"/>
                <w:color w:val="000000"/>
                <w:sz w:val="20"/>
              </w:rPr>
              <w:t>гория</w:t>
            </w:r>
            <w:r>
              <w:br/>
            </w:r>
            <w:r>
              <w:rPr>
                <w:rFonts w:ascii="Times New Roman"/>
                <w:b w:val="false"/>
                <w:i w:val="false"/>
                <w:color w:val="000000"/>
                <w:sz w:val="20"/>
              </w:rPr>
              <w:t>
</w:t>
            </w:r>
            <w:r>
              <w:rPr>
                <w:rFonts w:ascii="Times New Roman"/>
                <w:b w:val="false"/>
                <w:i w:val="false"/>
                <w:color w:val="000000"/>
                <w:sz w:val="20"/>
              </w:rPr>
              <w:t>долж-</w:t>
            </w:r>
            <w:r>
              <w:br/>
            </w:r>
            <w:r>
              <w:rPr>
                <w:rFonts w:ascii="Times New Roman"/>
                <w:b w:val="false"/>
                <w:i w:val="false"/>
                <w:color w:val="000000"/>
                <w:sz w:val="20"/>
              </w:rPr>
              <w:t>
</w:t>
            </w:r>
            <w:r>
              <w:rPr>
                <w:rFonts w:ascii="Times New Roman"/>
                <w:b w:val="false"/>
                <w:i w:val="false"/>
                <w:color w:val="000000"/>
                <w:sz w:val="20"/>
              </w:rPr>
              <w:t>ностей</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штатных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года</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2</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3</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5</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7</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11</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14</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17</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20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w:t>
            </w:r>
            <w:r>
              <w:br/>
            </w:r>
            <w:r>
              <w:rPr>
                <w:rFonts w:ascii="Times New Roman"/>
                <w:b w:val="false"/>
                <w:i w:val="false"/>
                <w:color w:val="000000"/>
                <w:sz w:val="20"/>
              </w:rPr>
              <w:t>
</w:t>
            </w:r>
            <w:r>
              <w:rPr>
                <w:rFonts w:ascii="Times New Roman"/>
                <w:b w:val="false"/>
                <w:i w:val="false"/>
                <w:color w:val="000000"/>
                <w:sz w:val="20"/>
              </w:rPr>
              <w:t>20 лет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гр.2+гр.3+…</w:t>
            </w:r>
            <w:r>
              <w:br/>
            </w:r>
            <w:r>
              <w:rPr>
                <w:rFonts w:ascii="Times New Roman"/>
                <w:b w:val="false"/>
                <w:i w:val="false"/>
                <w:color w:val="000000"/>
                <w:sz w:val="20"/>
              </w:rPr>
              <w:t>
</w:t>
            </w:r>
            <w:r>
              <w:rPr>
                <w:rFonts w:ascii="Times New Roman"/>
                <w:b w:val="false"/>
                <w:i w:val="false"/>
                <w:color w:val="000000"/>
                <w:sz w:val="20"/>
              </w:rPr>
              <w:t>+гр.11+гр.</w:t>
            </w:r>
            <w:r>
              <w:br/>
            </w:r>
            <w:r>
              <w:rPr>
                <w:rFonts w:ascii="Times New Roman"/>
                <w:b w:val="false"/>
                <w:i w:val="false"/>
                <w:color w:val="000000"/>
                <w:sz w:val="20"/>
              </w:rPr>
              <w:t>
</w:t>
            </w:r>
            <w:r>
              <w:rPr>
                <w:rFonts w:ascii="Times New Roman"/>
                <w:b w:val="false"/>
                <w:i w:val="false"/>
                <w:color w:val="000000"/>
                <w:sz w:val="20"/>
              </w:rPr>
              <w:t>12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должностных</w:t>
            </w:r>
            <w:r>
              <w:br/>
            </w:r>
            <w:r>
              <w:rPr>
                <w:rFonts w:ascii="Times New Roman"/>
                <w:b w:val="false"/>
                <w:i w:val="false"/>
                <w:color w:val="000000"/>
                <w:sz w:val="20"/>
              </w:rPr>
              <w:t>
</w:t>
            </w:r>
            <w:r>
              <w:rPr>
                <w:rFonts w:ascii="Times New Roman"/>
                <w:b w:val="false"/>
                <w:i w:val="false"/>
                <w:color w:val="000000"/>
                <w:sz w:val="20"/>
              </w:rPr>
              <w:t>окладов в месяц</w:t>
            </w:r>
            <w:r>
              <w:br/>
            </w:r>
            <w:r>
              <w:rPr>
                <w:rFonts w:ascii="Times New Roman"/>
                <w:b w:val="false"/>
                <w:i w:val="false"/>
                <w:color w:val="000000"/>
                <w:sz w:val="20"/>
              </w:rPr>
              <w:t>
</w:t>
            </w:r>
            <w:r>
              <w:rPr>
                <w:rFonts w:ascii="Times New Roman"/>
                <w:b w:val="false"/>
                <w:i w:val="false"/>
                <w:color w:val="000000"/>
                <w:sz w:val="20"/>
              </w:rPr>
              <w:t>(гр.2х базовый</w:t>
            </w:r>
            <w:r>
              <w:br/>
            </w:r>
            <w:r>
              <w:rPr>
                <w:rFonts w:ascii="Times New Roman"/>
                <w:b w:val="false"/>
                <w:i w:val="false"/>
                <w:color w:val="000000"/>
                <w:sz w:val="20"/>
              </w:rPr>
              <w:t>
</w:t>
            </w:r>
            <w:r>
              <w:rPr>
                <w:rFonts w:ascii="Times New Roman"/>
                <w:b w:val="false"/>
                <w:i w:val="false"/>
                <w:color w:val="000000"/>
                <w:sz w:val="20"/>
              </w:rPr>
              <w:t>должностной оклад х</w:t>
            </w:r>
            <w:r>
              <w:br/>
            </w:r>
            <w:r>
              <w:rPr>
                <w:rFonts w:ascii="Times New Roman"/>
                <w:b w:val="false"/>
                <w:i w:val="false"/>
                <w:color w:val="000000"/>
                <w:sz w:val="20"/>
              </w:rPr>
              <w:t>
</w:t>
            </w:r>
            <w:r>
              <w:rPr>
                <w:rFonts w:ascii="Times New Roman"/>
                <w:b w:val="false"/>
                <w:i w:val="false"/>
                <w:color w:val="000000"/>
                <w:sz w:val="20"/>
              </w:rPr>
              <w:t>коэф.+…+гр.12</w:t>
            </w:r>
            <w:r>
              <w:br/>
            </w:r>
            <w:r>
              <w:rPr>
                <w:rFonts w:ascii="Times New Roman"/>
                <w:b w:val="false"/>
                <w:i w:val="false"/>
                <w:color w:val="000000"/>
                <w:sz w:val="20"/>
              </w:rPr>
              <w:t>
</w:t>
            </w:r>
            <w:r>
              <w:rPr>
                <w:rFonts w:ascii="Times New Roman"/>
                <w:b w:val="false"/>
                <w:i w:val="false"/>
                <w:color w:val="000000"/>
                <w:sz w:val="20"/>
              </w:rPr>
              <w:t>х базовый</w:t>
            </w:r>
            <w:r>
              <w:br/>
            </w:r>
            <w:r>
              <w:rPr>
                <w:rFonts w:ascii="Times New Roman"/>
                <w:b w:val="false"/>
                <w:i w:val="false"/>
                <w:color w:val="000000"/>
                <w:sz w:val="20"/>
              </w:rPr>
              <w:t>
</w:t>
            </w:r>
            <w:r>
              <w:rPr>
                <w:rFonts w:ascii="Times New Roman"/>
                <w:b w:val="false"/>
                <w:i w:val="false"/>
                <w:color w:val="000000"/>
                <w:sz w:val="20"/>
              </w:rPr>
              <w:t>должностной оклад х</w:t>
            </w:r>
            <w:r>
              <w:br/>
            </w:r>
            <w:r>
              <w:rPr>
                <w:rFonts w:ascii="Times New Roman"/>
                <w:b w:val="false"/>
                <w:i w:val="false"/>
                <w:color w:val="000000"/>
                <w:sz w:val="20"/>
              </w:rPr>
              <w:t>
</w:t>
            </w:r>
            <w:r>
              <w:rPr>
                <w:rFonts w:ascii="Times New Roman"/>
                <w:b w:val="false"/>
                <w:i w:val="false"/>
                <w:color w:val="000000"/>
                <w:sz w:val="20"/>
              </w:rPr>
              <w:t>коэф.)/1000</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w:t>
            </w:r>
            <w:r>
              <w:br/>
            </w:r>
            <w:r>
              <w:rPr>
                <w:rFonts w:ascii="Times New Roman"/>
                <w:b w:val="false"/>
                <w:i w:val="false"/>
                <w:color w:val="000000"/>
                <w:sz w:val="20"/>
              </w:rPr>
              <w:t>
</w:t>
            </w:r>
            <w:r>
              <w:rPr>
                <w:rFonts w:ascii="Times New Roman"/>
                <w:b w:val="false"/>
                <w:i w:val="false"/>
                <w:color w:val="000000"/>
                <w:sz w:val="20"/>
              </w:rPr>
              <w:t>ца</w:t>
            </w:r>
            <w:r>
              <w:br/>
            </w:r>
            <w:r>
              <w:rPr>
                <w:rFonts w:ascii="Times New Roman"/>
                <w:b w:val="false"/>
                <w:i w:val="false"/>
                <w:color w:val="000000"/>
                <w:sz w:val="20"/>
              </w:rPr>
              <w:t>
</w:t>
            </w:r>
            <w:r>
              <w:rPr>
                <w:rFonts w:ascii="Times New Roman"/>
                <w:b w:val="false"/>
                <w:i w:val="false"/>
                <w:color w:val="000000"/>
                <w:sz w:val="20"/>
              </w:rPr>
              <w:t>изме-</w:t>
            </w:r>
            <w:r>
              <w:br/>
            </w:r>
            <w:r>
              <w:rPr>
                <w:rFonts w:ascii="Times New Roman"/>
                <w:b w:val="false"/>
                <w:i w:val="false"/>
                <w:color w:val="000000"/>
                <w:sz w:val="20"/>
              </w:rPr>
              <w:t>
</w:t>
            </w:r>
            <w:r>
              <w:rPr>
                <w:rFonts w:ascii="Times New Roman"/>
                <w:b w:val="false"/>
                <w:i w:val="false"/>
                <w:color w:val="000000"/>
                <w:sz w:val="20"/>
              </w:rPr>
              <w:t>рения</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800"/>
        <w:gridCol w:w="1002"/>
        <w:gridCol w:w="1116"/>
        <w:gridCol w:w="819"/>
        <w:gridCol w:w="1098"/>
        <w:gridCol w:w="838"/>
        <w:gridCol w:w="1117"/>
        <w:gridCol w:w="819"/>
        <w:gridCol w:w="1117"/>
        <w:gridCol w:w="820"/>
        <w:gridCol w:w="1135"/>
        <w:gridCol w:w="130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w:t>
            </w:r>
            <w:r>
              <w:br/>
            </w:r>
            <w:r>
              <w:rPr>
                <w:rFonts w:ascii="Times New Roman"/>
                <w:b w:val="false"/>
                <w:i w:val="false"/>
                <w:color w:val="000000"/>
                <w:sz w:val="20"/>
              </w:rPr>
              <w:t>
</w:t>
            </w:r>
            <w:r>
              <w:rPr>
                <w:rFonts w:ascii="Times New Roman"/>
                <w:b w:val="false"/>
                <w:i w:val="false"/>
                <w:color w:val="000000"/>
                <w:sz w:val="20"/>
              </w:rPr>
              <w:t>должностного</w:t>
            </w:r>
            <w:r>
              <w:br/>
            </w:r>
            <w:r>
              <w:rPr>
                <w:rFonts w:ascii="Times New Roman"/>
                <w:b w:val="false"/>
                <w:i w:val="false"/>
                <w:color w:val="000000"/>
                <w:sz w:val="20"/>
              </w:rPr>
              <w:t>
</w:t>
            </w:r>
            <w:r>
              <w:rPr>
                <w:rFonts w:ascii="Times New Roman"/>
                <w:b w:val="false"/>
                <w:i w:val="false"/>
                <w:color w:val="000000"/>
                <w:sz w:val="20"/>
              </w:rPr>
              <w:t>оклада</w:t>
            </w:r>
            <w:r>
              <w:br/>
            </w:r>
            <w:r>
              <w:rPr>
                <w:rFonts w:ascii="Times New Roman"/>
                <w:b w:val="false"/>
                <w:i w:val="false"/>
                <w:color w:val="000000"/>
                <w:sz w:val="20"/>
              </w:rPr>
              <w:t>
</w:t>
            </w:r>
            <w:r>
              <w:rPr>
                <w:rFonts w:ascii="Times New Roman"/>
                <w:b w:val="false"/>
                <w:i w:val="false"/>
                <w:color w:val="000000"/>
                <w:sz w:val="20"/>
              </w:rPr>
              <w:t>(ставки) за</w:t>
            </w:r>
            <w:r>
              <w:br/>
            </w:r>
            <w:r>
              <w:rPr>
                <w:rFonts w:ascii="Times New Roman"/>
                <w:b w:val="false"/>
                <w:i w:val="false"/>
                <w:color w:val="000000"/>
                <w:sz w:val="20"/>
              </w:rPr>
              <w:t>
</w:t>
            </w:r>
            <w:r>
              <w:rPr>
                <w:rFonts w:ascii="Times New Roman"/>
                <w:b w:val="false"/>
                <w:i w:val="false"/>
                <w:color w:val="000000"/>
                <w:sz w:val="20"/>
              </w:rPr>
              <w:t>работу в</w:t>
            </w:r>
            <w:r>
              <w:br/>
            </w:r>
            <w:r>
              <w:rPr>
                <w:rFonts w:ascii="Times New Roman"/>
                <w:b w:val="false"/>
                <w:i w:val="false"/>
                <w:color w:val="000000"/>
                <w:sz w:val="20"/>
              </w:rPr>
              <w:t>
</w:t>
            </w:r>
            <w:r>
              <w:rPr>
                <w:rFonts w:ascii="Times New Roman"/>
                <w:b w:val="false"/>
                <w:i w:val="false"/>
                <w:color w:val="000000"/>
                <w:sz w:val="20"/>
              </w:rPr>
              <w:t>сельской</w:t>
            </w:r>
            <w:r>
              <w:br/>
            </w:r>
            <w:r>
              <w:rPr>
                <w:rFonts w:ascii="Times New Roman"/>
                <w:b w:val="false"/>
                <w:i w:val="false"/>
                <w:color w:val="000000"/>
                <w:sz w:val="20"/>
              </w:rPr>
              <w:t>
</w:t>
            </w:r>
            <w:r>
              <w:rPr>
                <w:rFonts w:ascii="Times New Roman"/>
                <w:b w:val="false"/>
                <w:i w:val="false"/>
                <w:color w:val="000000"/>
                <w:sz w:val="20"/>
              </w:rPr>
              <w:t>местности</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долж-</w:t>
            </w:r>
            <w:r>
              <w:br/>
            </w:r>
            <w:r>
              <w:rPr>
                <w:rFonts w:ascii="Times New Roman"/>
                <w:b w:val="false"/>
                <w:i w:val="false"/>
                <w:color w:val="000000"/>
                <w:sz w:val="20"/>
              </w:rPr>
              <w:t>
</w:t>
            </w:r>
            <w:r>
              <w:rPr>
                <w:rFonts w:ascii="Times New Roman"/>
                <w:b w:val="false"/>
                <w:i w:val="false"/>
                <w:color w:val="000000"/>
                <w:sz w:val="20"/>
              </w:rPr>
              <w:t>ност-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окла-</w:t>
            </w:r>
            <w:r>
              <w:br/>
            </w:r>
            <w:r>
              <w:rPr>
                <w:rFonts w:ascii="Times New Roman"/>
                <w:b w:val="false"/>
                <w:i w:val="false"/>
                <w:color w:val="000000"/>
                <w:sz w:val="20"/>
              </w:rPr>
              <w:t>
</w:t>
            </w:r>
            <w:r>
              <w:rPr>
                <w:rFonts w:ascii="Times New Roman"/>
                <w:b w:val="false"/>
                <w:i w:val="false"/>
                <w:color w:val="000000"/>
                <w:sz w:val="20"/>
              </w:rPr>
              <w:t>дов с</w:t>
            </w:r>
            <w:r>
              <w:br/>
            </w:r>
            <w:r>
              <w:rPr>
                <w:rFonts w:ascii="Times New Roman"/>
                <w:b w:val="false"/>
                <w:i w:val="false"/>
                <w:color w:val="000000"/>
                <w:sz w:val="20"/>
              </w:rPr>
              <w:t>
</w:t>
            </w:r>
            <w:r>
              <w:rPr>
                <w:rFonts w:ascii="Times New Roman"/>
                <w:b w:val="false"/>
                <w:i w:val="false"/>
                <w:color w:val="000000"/>
                <w:sz w:val="20"/>
              </w:rPr>
              <w:t>учетом</w:t>
            </w:r>
            <w:r>
              <w:br/>
            </w:r>
            <w:r>
              <w:rPr>
                <w:rFonts w:ascii="Times New Roman"/>
                <w:b w:val="false"/>
                <w:i w:val="false"/>
                <w:color w:val="000000"/>
                <w:sz w:val="20"/>
              </w:rPr>
              <w:t>
</w:t>
            </w:r>
            <w:r>
              <w:rPr>
                <w:rFonts w:ascii="Times New Roman"/>
                <w:b w:val="false"/>
                <w:i w:val="false"/>
                <w:color w:val="000000"/>
                <w:sz w:val="20"/>
              </w:rPr>
              <w:t>повы-</w:t>
            </w:r>
            <w:r>
              <w:br/>
            </w:r>
            <w:r>
              <w:rPr>
                <w:rFonts w:ascii="Times New Roman"/>
                <w:b w:val="false"/>
                <w:i w:val="false"/>
                <w:color w:val="000000"/>
                <w:sz w:val="20"/>
              </w:rPr>
              <w:t>
</w:t>
            </w:r>
            <w:r>
              <w:rPr>
                <w:rFonts w:ascii="Times New Roman"/>
                <w:b w:val="false"/>
                <w:i w:val="false"/>
                <w:color w:val="000000"/>
                <w:sz w:val="20"/>
              </w:rPr>
              <w:t>шения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гр.14+</w:t>
            </w:r>
            <w:r>
              <w:br/>
            </w:r>
            <w:r>
              <w:rPr>
                <w:rFonts w:ascii="Times New Roman"/>
                <w:b w:val="false"/>
                <w:i w:val="false"/>
                <w:color w:val="000000"/>
                <w:sz w:val="20"/>
              </w:rPr>
              <w:t>
</w:t>
            </w:r>
            <w:r>
              <w:rPr>
                <w:rFonts w:ascii="Times New Roman"/>
                <w:b w:val="false"/>
                <w:i w:val="false"/>
                <w:color w:val="000000"/>
                <w:sz w:val="20"/>
              </w:rPr>
              <w:t>гр.16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Надбавки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непосредст-</w:t>
            </w:r>
            <w:r>
              <w:br/>
            </w:r>
            <w:r>
              <w:rPr>
                <w:rFonts w:ascii="Times New Roman"/>
                <w:b w:val="false"/>
                <w:i w:val="false"/>
                <w:color w:val="000000"/>
                <w:sz w:val="20"/>
              </w:rPr>
              <w:t>
</w:t>
            </w:r>
            <w:r>
              <w:rPr>
                <w:rFonts w:ascii="Times New Roman"/>
                <w:b w:val="false"/>
                <w:i w:val="false"/>
                <w:color w:val="000000"/>
                <w:sz w:val="20"/>
              </w:rPr>
              <w:t>венное</w:t>
            </w:r>
            <w:r>
              <w:br/>
            </w:r>
            <w:r>
              <w:rPr>
                <w:rFonts w:ascii="Times New Roman"/>
                <w:b w:val="false"/>
                <w:i w:val="false"/>
                <w:color w:val="000000"/>
                <w:sz w:val="20"/>
              </w:rPr>
              <w:t>
</w:t>
            </w: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высокока-</w:t>
            </w:r>
            <w:r>
              <w:br/>
            </w:r>
            <w:r>
              <w:rPr>
                <w:rFonts w:ascii="Times New Roman"/>
                <w:b w:val="false"/>
                <w:i w:val="false"/>
                <w:color w:val="000000"/>
                <w:sz w:val="20"/>
              </w:rPr>
              <w:t>
</w:t>
            </w:r>
            <w:r>
              <w:rPr>
                <w:rFonts w:ascii="Times New Roman"/>
                <w:b w:val="false"/>
                <w:i w:val="false"/>
                <w:color w:val="000000"/>
                <w:sz w:val="20"/>
              </w:rPr>
              <w:t>чественного</w:t>
            </w:r>
            <w:r>
              <w:br/>
            </w:r>
            <w:r>
              <w:rPr>
                <w:rFonts w:ascii="Times New Roman"/>
                <w:b w:val="false"/>
                <w:i w:val="false"/>
                <w:color w:val="000000"/>
                <w:sz w:val="20"/>
              </w:rPr>
              <w:t>
</w:t>
            </w:r>
            <w:r>
              <w:rPr>
                <w:rFonts w:ascii="Times New Roman"/>
                <w:b w:val="false"/>
                <w:i w:val="false"/>
                <w:color w:val="000000"/>
                <w:sz w:val="20"/>
              </w:rPr>
              <w:t>учебно-</w:t>
            </w:r>
            <w:r>
              <w:br/>
            </w:r>
            <w:r>
              <w:rPr>
                <w:rFonts w:ascii="Times New Roman"/>
                <w:b w:val="false"/>
                <w:i w:val="false"/>
                <w:color w:val="000000"/>
                <w:sz w:val="20"/>
              </w:rPr>
              <w:t>
</w:t>
            </w:r>
            <w:r>
              <w:rPr>
                <w:rFonts w:ascii="Times New Roman"/>
                <w:b w:val="false"/>
                <w:i w:val="false"/>
                <w:color w:val="000000"/>
                <w:sz w:val="20"/>
              </w:rPr>
              <w:t>тренировоч-</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процессса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подготовку</w:t>
            </w:r>
            <w:r>
              <w:br/>
            </w:r>
            <w:r>
              <w:rPr>
                <w:rFonts w:ascii="Times New Roman"/>
                <w:b w:val="false"/>
                <w:i w:val="false"/>
                <w:color w:val="000000"/>
                <w:sz w:val="20"/>
              </w:rPr>
              <w:t>
</w:t>
            </w:r>
            <w:r>
              <w:rPr>
                <w:rFonts w:ascii="Times New Roman"/>
                <w:b w:val="false"/>
                <w:i w:val="false"/>
                <w:color w:val="000000"/>
                <w:sz w:val="20"/>
              </w:rPr>
              <w:t>чемпионов и</w:t>
            </w:r>
            <w:r>
              <w:br/>
            </w:r>
            <w:r>
              <w:rPr>
                <w:rFonts w:ascii="Times New Roman"/>
                <w:b w:val="false"/>
                <w:i w:val="false"/>
                <w:color w:val="000000"/>
                <w:sz w:val="20"/>
              </w:rPr>
              <w:t>
</w:t>
            </w:r>
            <w:r>
              <w:rPr>
                <w:rFonts w:ascii="Times New Roman"/>
                <w:b w:val="false"/>
                <w:i w:val="false"/>
                <w:color w:val="000000"/>
                <w:sz w:val="20"/>
              </w:rPr>
              <w:t>призеров</w:t>
            </w:r>
            <w:r>
              <w:br/>
            </w:r>
            <w:r>
              <w:rPr>
                <w:rFonts w:ascii="Times New Roman"/>
                <w:b w:val="false"/>
                <w:i w:val="false"/>
                <w:color w:val="000000"/>
                <w:sz w:val="20"/>
              </w:rPr>
              <w:t>
</w:t>
            </w:r>
            <w:r>
              <w:rPr>
                <w:rFonts w:ascii="Times New Roman"/>
                <w:b w:val="false"/>
                <w:i w:val="false"/>
                <w:color w:val="000000"/>
                <w:sz w:val="20"/>
              </w:rPr>
              <w:t>спортивных</w:t>
            </w:r>
            <w:r>
              <w:br/>
            </w:r>
            <w:r>
              <w:rPr>
                <w:rFonts w:ascii="Times New Roman"/>
                <w:b w:val="false"/>
                <w:i w:val="false"/>
                <w:color w:val="000000"/>
                <w:sz w:val="20"/>
              </w:rPr>
              <w:t>
</w:t>
            </w:r>
            <w:r>
              <w:rPr>
                <w:rFonts w:ascii="Times New Roman"/>
                <w:b w:val="false"/>
                <w:i w:val="false"/>
                <w:color w:val="000000"/>
                <w:sz w:val="20"/>
              </w:rPr>
              <w:t>соревнований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обслуживание</w:t>
            </w:r>
            <w:r>
              <w:br/>
            </w:r>
            <w:r>
              <w:rPr>
                <w:rFonts w:ascii="Times New Roman"/>
                <w:b w:val="false"/>
                <w:i w:val="false"/>
                <w:color w:val="000000"/>
                <w:sz w:val="20"/>
              </w:rPr>
              <w:t>
</w:t>
            </w:r>
            <w:r>
              <w:rPr>
                <w:rFonts w:ascii="Times New Roman"/>
                <w:b w:val="false"/>
                <w:i w:val="false"/>
                <w:color w:val="000000"/>
                <w:sz w:val="20"/>
              </w:rPr>
              <w:t>спортивных</w:t>
            </w:r>
            <w:r>
              <w:br/>
            </w:r>
            <w:r>
              <w:rPr>
                <w:rFonts w:ascii="Times New Roman"/>
                <w:b w:val="false"/>
                <w:i w:val="false"/>
                <w:color w:val="000000"/>
                <w:sz w:val="20"/>
              </w:rPr>
              <w:t>
</w:t>
            </w:r>
            <w:r>
              <w:rPr>
                <w:rFonts w:ascii="Times New Roman"/>
                <w:b w:val="false"/>
                <w:i w:val="false"/>
                <w:color w:val="000000"/>
                <w:sz w:val="20"/>
              </w:rPr>
              <w:t>соревнований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обслуживание</w:t>
            </w:r>
            <w:r>
              <w:br/>
            </w:r>
            <w:r>
              <w:rPr>
                <w:rFonts w:ascii="Times New Roman"/>
                <w:b w:val="false"/>
                <w:i w:val="false"/>
                <w:color w:val="000000"/>
                <w:sz w:val="20"/>
              </w:rPr>
              <w:t>
</w:t>
            </w:r>
            <w:r>
              <w:rPr>
                <w:rFonts w:ascii="Times New Roman"/>
                <w:b w:val="false"/>
                <w:i w:val="false"/>
                <w:color w:val="000000"/>
                <w:sz w:val="20"/>
              </w:rPr>
              <w:t>спортивных</w:t>
            </w:r>
            <w:r>
              <w:br/>
            </w:r>
            <w:r>
              <w:rPr>
                <w:rFonts w:ascii="Times New Roman"/>
                <w:b w:val="false"/>
                <w:i w:val="false"/>
                <w:color w:val="000000"/>
                <w:sz w:val="20"/>
              </w:rPr>
              <w:t>
</w:t>
            </w:r>
            <w:r>
              <w:rPr>
                <w:rFonts w:ascii="Times New Roman"/>
                <w:b w:val="false"/>
                <w:i w:val="false"/>
                <w:color w:val="000000"/>
                <w:sz w:val="20"/>
              </w:rPr>
              <w:t>соревнований</w:t>
            </w:r>
            <w:r>
              <w:br/>
            </w:r>
            <w:r>
              <w:rPr>
                <w:rFonts w:ascii="Times New Roman"/>
                <w:b w:val="false"/>
                <w:i w:val="false"/>
                <w:color w:val="000000"/>
                <w:sz w:val="20"/>
              </w:rPr>
              <w:t>
</w:t>
            </w:r>
            <w:r>
              <w:rPr>
                <w:rFonts w:ascii="Times New Roman"/>
                <w:b w:val="false"/>
                <w:i w:val="false"/>
                <w:color w:val="000000"/>
                <w:sz w:val="20"/>
              </w:rPr>
              <w:t>и учебно-</w:t>
            </w:r>
            <w:r>
              <w:br/>
            </w:r>
            <w:r>
              <w:rPr>
                <w:rFonts w:ascii="Times New Roman"/>
                <w:b w:val="false"/>
                <w:i w:val="false"/>
                <w:color w:val="000000"/>
                <w:sz w:val="20"/>
              </w:rPr>
              <w:t>
</w:t>
            </w:r>
            <w:r>
              <w:rPr>
                <w:rFonts w:ascii="Times New Roman"/>
                <w:b w:val="false"/>
                <w:i w:val="false"/>
                <w:color w:val="000000"/>
                <w:sz w:val="20"/>
              </w:rPr>
              <w:t>тренировоч-</w:t>
            </w:r>
            <w:r>
              <w:br/>
            </w:r>
            <w:r>
              <w:rPr>
                <w:rFonts w:ascii="Times New Roman"/>
                <w:b w:val="false"/>
                <w:i w:val="false"/>
                <w:color w:val="000000"/>
                <w:sz w:val="20"/>
              </w:rPr>
              <w:t>
</w:t>
            </w:r>
            <w:r>
              <w:rPr>
                <w:rFonts w:ascii="Times New Roman"/>
                <w:b w:val="false"/>
                <w:i w:val="false"/>
                <w:color w:val="000000"/>
                <w:sz w:val="20"/>
              </w:rPr>
              <w:t>ных сборов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спортивное</w:t>
            </w:r>
            <w:r>
              <w:br/>
            </w:r>
            <w:r>
              <w:rPr>
                <w:rFonts w:ascii="Times New Roman"/>
                <w:b w:val="false"/>
                <w:i w:val="false"/>
                <w:color w:val="000000"/>
                <w:sz w:val="20"/>
              </w:rPr>
              <w:t>
</w:t>
            </w:r>
            <w:r>
              <w:rPr>
                <w:rFonts w:ascii="Times New Roman"/>
                <w:b w:val="false"/>
                <w:i w:val="false"/>
                <w:color w:val="000000"/>
                <w:sz w:val="20"/>
              </w:rPr>
              <w:t>звание</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надбав-</w:t>
            </w:r>
            <w:r>
              <w:br/>
            </w:r>
            <w:r>
              <w:rPr>
                <w:rFonts w:ascii="Times New Roman"/>
                <w:b w:val="false"/>
                <w:i w:val="false"/>
                <w:color w:val="000000"/>
                <w:sz w:val="20"/>
              </w:rPr>
              <w:t>
</w:t>
            </w:r>
            <w:r>
              <w:rPr>
                <w:rFonts w:ascii="Times New Roman"/>
                <w:b w:val="false"/>
                <w:i w:val="false"/>
                <w:color w:val="000000"/>
                <w:sz w:val="20"/>
              </w:rPr>
              <w:t>ка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надбав-</w:t>
            </w:r>
            <w:r>
              <w:br/>
            </w:r>
            <w:r>
              <w:rPr>
                <w:rFonts w:ascii="Times New Roman"/>
                <w:b w:val="false"/>
                <w:i w:val="false"/>
                <w:color w:val="000000"/>
                <w:sz w:val="20"/>
              </w:rPr>
              <w:t>
</w:t>
            </w:r>
            <w:r>
              <w:rPr>
                <w:rFonts w:ascii="Times New Roman"/>
                <w:b w:val="false"/>
                <w:i w:val="false"/>
                <w:color w:val="000000"/>
                <w:sz w:val="20"/>
              </w:rPr>
              <w:t>ка</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надбав-</w:t>
            </w:r>
            <w:r>
              <w:br/>
            </w:r>
            <w:r>
              <w:rPr>
                <w:rFonts w:ascii="Times New Roman"/>
                <w:b w:val="false"/>
                <w:i w:val="false"/>
                <w:color w:val="000000"/>
                <w:sz w:val="20"/>
              </w:rPr>
              <w:t>
</w:t>
            </w:r>
            <w:r>
              <w:rPr>
                <w:rFonts w:ascii="Times New Roman"/>
                <w:b w:val="false"/>
                <w:i w:val="false"/>
                <w:color w:val="000000"/>
                <w:sz w:val="20"/>
              </w:rPr>
              <w:t>ка</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надбав-</w:t>
            </w:r>
            <w:r>
              <w:br/>
            </w:r>
            <w:r>
              <w:rPr>
                <w:rFonts w:ascii="Times New Roman"/>
                <w:b w:val="false"/>
                <w:i w:val="false"/>
                <w:color w:val="000000"/>
                <w:sz w:val="20"/>
              </w:rPr>
              <w:t>
</w:t>
            </w:r>
            <w:r>
              <w:rPr>
                <w:rFonts w:ascii="Times New Roman"/>
                <w:b w:val="false"/>
                <w:i w:val="false"/>
                <w:color w:val="000000"/>
                <w:sz w:val="20"/>
              </w:rPr>
              <w:t>ка</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надбав-</w:t>
            </w:r>
            <w:r>
              <w:br/>
            </w:r>
            <w:r>
              <w:rPr>
                <w:rFonts w:ascii="Times New Roman"/>
                <w:b w:val="false"/>
                <w:i w:val="false"/>
                <w:color w:val="000000"/>
                <w:sz w:val="20"/>
              </w:rPr>
              <w:t>
</w:t>
            </w:r>
            <w:r>
              <w:rPr>
                <w:rFonts w:ascii="Times New Roman"/>
                <w:b w:val="false"/>
                <w:i w:val="false"/>
                <w:color w:val="000000"/>
                <w:sz w:val="20"/>
              </w:rPr>
              <w:t>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надбав-</w:t>
            </w:r>
            <w:r>
              <w:br/>
            </w:r>
            <w:r>
              <w:rPr>
                <w:rFonts w:ascii="Times New Roman"/>
                <w:b w:val="false"/>
                <w:i w:val="false"/>
                <w:color w:val="000000"/>
                <w:sz w:val="20"/>
              </w:rPr>
              <w:t>
</w:t>
            </w:r>
            <w:r>
              <w:rPr>
                <w:rFonts w:ascii="Times New Roman"/>
                <w:b w:val="false"/>
                <w:i w:val="false"/>
                <w:color w:val="000000"/>
                <w:sz w:val="20"/>
              </w:rPr>
              <w:t>ка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895"/>
        <w:gridCol w:w="900"/>
        <w:gridCol w:w="1102"/>
        <w:gridCol w:w="1305"/>
        <w:gridCol w:w="821"/>
        <w:gridCol w:w="1194"/>
        <w:gridCol w:w="933"/>
        <w:gridCol w:w="1231"/>
        <w:gridCol w:w="858"/>
        <w:gridCol w:w="1362"/>
        <w:gridCol w:w="11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Надбавки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Доплаты</w:t>
            </w:r>
          </w:p>
        </w:tc>
      </w:tr>
      <w:tr>
        <w:trPr>
          <w:trHeight w:val="5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почетное звание</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надба-</w:t>
            </w:r>
            <w:r>
              <w:br/>
            </w:r>
            <w:r>
              <w:rPr>
                <w:rFonts w:ascii="Times New Roman"/>
                <w:b w:val="false"/>
                <w:i w:val="false"/>
                <w:color w:val="000000"/>
                <w:sz w:val="20"/>
              </w:rPr>
              <w:t>
</w:t>
            </w:r>
            <w:r>
              <w:rPr>
                <w:rFonts w:ascii="Times New Roman"/>
                <w:b w:val="false"/>
                <w:i w:val="false"/>
                <w:color w:val="000000"/>
                <w:sz w:val="20"/>
              </w:rPr>
              <w:t>вок в</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(гр.19+</w:t>
            </w:r>
            <w:r>
              <w:br/>
            </w:r>
            <w:r>
              <w:rPr>
                <w:rFonts w:ascii="Times New Roman"/>
                <w:b w:val="false"/>
                <w:i w:val="false"/>
                <w:color w:val="000000"/>
                <w:sz w:val="20"/>
              </w:rPr>
              <w:t>
</w:t>
            </w:r>
            <w:r>
              <w:rPr>
                <w:rFonts w:ascii="Times New Roman"/>
                <w:b w:val="false"/>
                <w:i w:val="false"/>
                <w:color w:val="000000"/>
                <w:sz w:val="20"/>
              </w:rPr>
              <w:t>гр.21+</w:t>
            </w:r>
            <w:r>
              <w:br/>
            </w:r>
            <w:r>
              <w:rPr>
                <w:rFonts w:ascii="Times New Roman"/>
                <w:b w:val="false"/>
                <w:i w:val="false"/>
                <w:color w:val="000000"/>
                <w:sz w:val="20"/>
              </w:rPr>
              <w:t>
</w:t>
            </w:r>
            <w:r>
              <w:rPr>
                <w:rFonts w:ascii="Times New Roman"/>
                <w:b w:val="false"/>
                <w:i w:val="false"/>
                <w:color w:val="000000"/>
                <w:sz w:val="20"/>
              </w:rPr>
              <w:t>гр.23+</w:t>
            </w:r>
            <w:r>
              <w:br/>
            </w:r>
            <w:r>
              <w:rPr>
                <w:rFonts w:ascii="Times New Roman"/>
                <w:b w:val="false"/>
                <w:i w:val="false"/>
                <w:color w:val="000000"/>
                <w:sz w:val="20"/>
              </w:rPr>
              <w:t>
</w:t>
            </w:r>
            <w:r>
              <w:rPr>
                <w:rFonts w:ascii="Times New Roman"/>
                <w:b w:val="false"/>
                <w:i w:val="false"/>
                <w:color w:val="000000"/>
                <w:sz w:val="20"/>
              </w:rPr>
              <w:t>гр.25+</w:t>
            </w:r>
            <w:r>
              <w:br/>
            </w:r>
            <w:r>
              <w:rPr>
                <w:rFonts w:ascii="Times New Roman"/>
                <w:b w:val="false"/>
                <w:i w:val="false"/>
                <w:color w:val="000000"/>
                <w:sz w:val="20"/>
              </w:rPr>
              <w:t>
</w:t>
            </w:r>
            <w:r>
              <w:rPr>
                <w:rFonts w:ascii="Times New Roman"/>
                <w:b w:val="false"/>
                <w:i w:val="false"/>
                <w:color w:val="000000"/>
                <w:sz w:val="20"/>
              </w:rPr>
              <w:t>гр.27+</w:t>
            </w:r>
            <w:r>
              <w:br/>
            </w:r>
            <w:r>
              <w:rPr>
                <w:rFonts w:ascii="Times New Roman"/>
                <w:b w:val="false"/>
                <w:i w:val="false"/>
                <w:color w:val="000000"/>
                <w:sz w:val="20"/>
              </w:rPr>
              <w:t>
</w:t>
            </w:r>
            <w:r>
              <w:rPr>
                <w:rFonts w:ascii="Times New Roman"/>
                <w:b w:val="false"/>
                <w:i w:val="false"/>
                <w:color w:val="000000"/>
                <w:sz w:val="20"/>
              </w:rPr>
              <w:t>гр.30)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ученую</w:t>
            </w:r>
            <w:r>
              <w:br/>
            </w:r>
            <w:r>
              <w:rPr>
                <w:rFonts w:ascii="Times New Roman"/>
                <w:b w:val="false"/>
                <w:i w:val="false"/>
                <w:color w:val="000000"/>
                <w:sz w:val="20"/>
              </w:rPr>
              <w:t>
</w:t>
            </w:r>
            <w:r>
              <w:rPr>
                <w:rFonts w:ascii="Times New Roman"/>
                <w:b w:val="false"/>
                <w:i w:val="false"/>
                <w:color w:val="000000"/>
                <w:sz w:val="20"/>
              </w:rPr>
              <w:t>степень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работу в</w:t>
            </w:r>
            <w:r>
              <w:br/>
            </w:r>
            <w:r>
              <w:rPr>
                <w:rFonts w:ascii="Times New Roman"/>
                <w:b w:val="false"/>
                <w:i w:val="false"/>
                <w:color w:val="000000"/>
                <w:sz w:val="20"/>
              </w:rPr>
              <w:t>
</w:t>
            </w:r>
            <w:r>
              <w:rPr>
                <w:rFonts w:ascii="Times New Roman"/>
                <w:b w:val="false"/>
                <w:i w:val="false"/>
                <w:color w:val="000000"/>
                <w:sz w:val="20"/>
              </w:rPr>
              <w:t>ночное время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работу в</w:t>
            </w:r>
            <w:r>
              <w:br/>
            </w:r>
            <w:r>
              <w:rPr>
                <w:rFonts w:ascii="Times New Roman"/>
                <w:b w:val="false"/>
                <w:i w:val="false"/>
                <w:color w:val="000000"/>
                <w:sz w:val="20"/>
              </w:rPr>
              <w:t>
</w:t>
            </w:r>
            <w:r>
              <w:rPr>
                <w:rFonts w:ascii="Times New Roman"/>
                <w:b w:val="false"/>
                <w:i w:val="false"/>
                <w:color w:val="000000"/>
                <w:sz w:val="20"/>
              </w:rPr>
              <w:t>праздничные и</w:t>
            </w:r>
            <w:r>
              <w:br/>
            </w:r>
            <w:r>
              <w:rPr>
                <w:rFonts w:ascii="Times New Roman"/>
                <w:b w:val="false"/>
                <w:i w:val="false"/>
                <w:color w:val="000000"/>
                <w:sz w:val="20"/>
              </w:rPr>
              <w:t>
</w:t>
            </w:r>
            <w:r>
              <w:rPr>
                <w:rFonts w:ascii="Times New Roman"/>
                <w:b w:val="false"/>
                <w:i w:val="false"/>
                <w:color w:val="000000"/>
                <w:sz w:val="20"/>
              </w:rPr>
              <w:t>выходные дни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сверхурочную</w:t>
            </w:r>
            <w:r>
              <w:br/>
            </w:r>
            <w:r>
              <w:rPr>
                <w:rFonts w:ascii="Times New Roman"/>
                <w:b w:val="false"/>
                <w:i w:val="false"/>
                <w:color w:val="000000"/>
                <w:sz w:val="20"/>
              </w:rPr>
              <w:t>
</w:t>
            </w:r>
            <w:r>
              <w:rPr>
                <w:rFonts w:ascii="Times New Roman"/>
                <w:b w:val="false"/>
                <w:i w:val="false"/>
                <w:color w:val="000000"/>
                <w:sz w:val="20"/>
              </w:rPr>
              <w:t>работу</w:t>
            </w:r>
          </w:p>
        </w:tc>
      </w:tr>
      <w:tr>
        <w:trPr>
          <w:trHeight w:val="585"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надбавка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(МРПх</w:t>
            </w:r>
            <w:r>
              <w:br/>
            </w:r>
            <w:r>
              <w:rPr>
                <w:rFonts w:ascii="Times New Roman"/>
                <w:b w:val="false"/>
                <w:i w:val="false"/>
                <w:color w:val="000000"/>
                <w:sz w:val="20"/>
              </w:rPr>
              <w:t>
</w:t>
            </w:r>
            <w:r>
              <w:rPr>
                <w:rFonts w:ascii="Times New Roman"/>
                <w:b w:val="false"/>
                <w:i w:val="false"/>
                <w:color w:val="000000"/>
                <w:sz w:val="20"/>
              </w:rPr>
              <w:t>гр.29 х</w:t>
            </w:r>
            <w:r>
              <w:br/>
            </w:r>
            <w:r>
              <w:rPr>
                <w:rFonts w:ascii="Times New Roman"/>
                <w:b w:val="false"/>
                <w:i w:val="false"/>
                <w:color w:val="000000"/>
                <w:sz w:val="20"/>
              </w:rPr>
              <w:t>
</w:t>
            </w:r>
            <w:r>
              <w:rPr>
                <w:rFonts w:ascii="Times New Roman"/>
                <w:b w:val="false"/>
                <w:i w:val="false"/>
                <w:color w:val="000000"/>
                <w:sz w:val="20"/>
              </w:rPr>
              <w:t>гр.28)</w:t>
            </w:r>
            <w:r>
              <w:br/>
            </w:r>
            <w:r>
              <w:rPr>
                <w:rFonts w:ascii="Times New Roman"/>
                <w:b w:val="false"/>
                <w:i w:val="false"/>
                <w:color w:val="000000"/>
                <w:sz w:val="20"/>
              </w:rPr>
              <w:t>
</w:t>
            </w:r>
            <w:r>
              <w:rPr>
                <w:rFonts w:ascii="Times New Roman"/>
                <w:b w:val="false"/>
                <w:i w:val="false"/>
                <w:color w:val="000000"/>
                <w:sz w:val="20"/>
              </w:rPr>
              <w:t>/1000</w:t>
            </w:r>
          </w:p>
        </w:tc>
        <w:tc>
          <w:tcPr>
            <w:tcW w:w="0" w:type="auto"/>
            <w:vMerge/>
            <w:tcBorders>
              <w:top w:val="nil"/>
              <w:left w:val="single" w:color="cfcfcf" w:sz="5"/>
              <w:bottom w:val="single" w:color="cfcfcf" w:sz="5"/>
              <w:right w:val="single" w:color="cfcfcf" w:sz="5"/>
            </w:tcBorders>
          </w:tc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доплата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702"/>
        <w:gridCol w:w="926"/>
        <w:gridCol w:w="1068"/>
        <w:gridCol w:w="721"/>
        <w:gridCol w:w="1068"/>
        <w:gridCol w:w="721"/>
        <w:gridCol w:w="1068"/>
        <w:gridCol w:w="721"/>
        <w:gridCol w:w="940"/>
        <w:gridCol w:w="739"/>
        <w:gridCol w:w="904"/>
        <w:gridCol w:w="1325"/>
        <w:gridCol w:w="1111"/>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Доплаты</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w:t>
            </w:r>
            <w:r>
              <w:rPr>
                <w:rFonts w:ascii="Times New Roman"/>
                <w:b w:val="false"/>
                <w:i w:val="false"/>
                <w:color w:val="000000"/>
                <w:sz w:val="20"/>
              </w:rPr>
              <w:t>основ-</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зара-</w:t>
            </w:r>
            <w:r>
              <w:br/>
            </w:r>
            <w:r>
              <w:rPr>
                <w:rFonts w:ascii="Times New Roman"/>
                <w:b w:val="false"/>
                <w:i w:val="false"/>
                <w:color w:val="000000"/>
                <w:sz w:val="20"/>
              </w:rPr>
              <w:t>
</w:t>
            </w:r>
            <w:r>
              <w:rPr>
                <w:rFonts w:ascii="Times New Roman"/>
                <w:b w:val="false"/>
                <w:i w:val="false"/>
                <w:color w:val="000000"/>
                <w:sz w:val="20"/>
              </w:rPr>
              <w:t>ботной</w:t>
            </w:r>
            <w:r>
              <w:br/>
            </w:r>
            <w:r>
              <w:rPr>
                <w:rFonts w:ascii="Times New Roman"/>
                <w:b w:val="false"/>
                <w:i w:val="false"/>
                <w:color w:val="000000"/>
                <w:sz w:val="20"/>
              </w:rPr>
              <w:t>
</w:t>
            </w:r>
            <w:r>
              <w:rPr>
                <w:rFonts w:ascii="Times New Roman"/>
                <w:b w:val="false"/>
                <w:i w:val="false"/>
                <w:color w:val="000000"/>
                <w:sz w:val="20"/>
              </w:rPr>
              <w:t>платы</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(гр.17</w:t>
            </w:r>
            <w:r>
              <w:br/>
            </w:r>
            <w:r>
              <w:rPr>
                <w:rFonts w:ascii="Times New Roman"/>
                <w:b w:val="false"/>
                <w:i w:val="false"/>
                <w:color w:val="000000"/>
                <w:sz w:val="20"/>
              </w:rPr>
              <w:t>
</w:t>
            </w:r>
            <w:r>
              <w:rPr>
                <w:rFonts w:ascii="Times New Roman"/>
                <w:b w:val="false"/>
                <w:i w:val="false"/>
                <w:color w:val="000000"/>
                <w:sz w:val="20"/>
              </w:rPr>
              <w:t>+гр.31</w:t>
            </w:r>
            <w:r>
              <w:br/>
            </w:r>
            <w:r>
              <w:rPr>
                <w:rFonts w:ascii="Times New Roman"/>
                <w:b w:val="false"/>
                <w:i w:val="false"/>
                <w:color w:val="000000"/>
                <w:sz w:val="20"/>
              </w:rPr>
              <w:t>
</w:t>
            </w:r>
            <w:r>
              <w:rPr>
                <w:rFonts w:ascii="Times New Roman"/>
                <w:b w:val="false"/>
                <w:i w:val="false"/>
                <w:color w:val="000000"/>
                <w:sz w:val="20"/>
              </w:rPr>
              <w:t>+гр.</w:t>
            </w:r>
            <w:r>
              <w:br/>
            </w:r>
            <w:r>
              <w:rPr>
                <w:rFonts w:ascii="Times New Roman"/>
                <w:b w:val="false"/>
                <w:i w:val="false"/>
                <w:color w:val="000000"/>
                <w:sz w:val="20"/>
              </w:rPr>
              <w:t>
</w:t>
            </w:r>
            <w:r>
              <w:rPr>
                <w:rFonts w:ascii="Times New Roman"/>
                <w:b w:val="false"/>
                <w:i w:val="false"/>
                <w:color w:val="000000"/>
                <w:sz w:val="20"/>
              </w:rPr>
              <w:t>51)</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w:t>
            </w:r>
            <w:r>
              <w:rPr>
                <w:rFonts w:ascii="Times New Roman"/>
                <w:b w:val="false"/>
                <w:i w:val="false"/>
                <w:color w:val="000000"/>
                <w:sz w:val="20"/>
              </w:rPr>
              <w:t>основ-</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зара-</w:t>
            </w:r>
            <w:r>
              <w:br/>
            </w:r>
            <w:r>
              <w:rPr>
                <w:rFonts w:ascii="Times New Roman"/>
                <w:b w:val="false"/>
                <w:i w:val="false"/>
                <w:color w:val="000000"/>
                <w:sz w:val="20"/>
              </w:rPr>
              <w:t>
</w:t>
            </w:r>
            <w:r>
              <w:rPr>
                <w:rFonts w:ascii="Times New Roman"/>
                <w:b w:val="false"/>
                <w:i w:val="false"/>
                <w:color w:val="000000"/>
                <w:sz w:val="20"/>
              </w:rPr>
              <w:t>ботной</w:t>
            </w:r>
            <w:r>
              <w:br/>
            </w:r>
            <w:r>
              <w:rPr>
                <w:rFonts w:ascii="Times New Roman"/>
                <w:b w:val="false"/>
                <w:i w:val="false"/>
                <w:color w:val="000000"/>
                <w:sz w:val="20"/>
              </w:rPr>
              <w:t>
</w:t>
            </w:r>
            <w:r>
              <w:rPr>
                <w:rFonts w:ascii="Times New Roman"/>
                <w:b w:val="false"/>
                <w:i w:val="false"/>
                <w:color w:val="000000"/>
                <w:sz w:val="20"/>
              </w:rPr>
              <w:t>платы</w:t>
            </w:r>
            <w:r>
              <w:br/>
            </w:r>
            <w:r>
              <w:rPr>
                <w:rFonts w:ascii="Times New Roman"/>
                <w:b w:val="false"/>
                <w:i w:val="false"/>
                <w:color w:val="000000"/>
                <w:sz w:val="20"/>
              </w:rPr>
              <w:t>
</w:t>
            </w:r>
            <w:r>
              <w:rPr>
                <w:rFonts w:ascii="Times New Roman"/>
                <w:b w:val="false"/>
                <w:i w:val="false"/>
                <w:color w:val="000000"/>
                <w:sz w:val="20"/>
              </w:rPr>
              <w:t>в год</w:t>
            </w:r>
            <w:r>
              <w:br/>
            </w:r>
            <w:r>
              <w:rPr>
                <w:rFonts w:ascii="Times New Roman"/>
                <w:b w:val="false"/>
                <w:i w:val="false"/>
                <w:color w:val="000000"/>
                <w:sz w:val="20"/>
              </w:rPr>
              <w:t>
</w:t>
            </w:r>
            <w:r>
              <w:rPr>
                <w:rFonts w:ascii="Times New Roman"/>
                <w:b w:val="false"/>
                <w:i w:val="false"/>
                <w:color w:val="000000"/>
                <w:sz w:val="20"/>
              </w:rPr>
              <w:t>гр.52х</w:t>
            </w:r>
            <w:r>
              <w:br/>
            </w:r>
            <w:r>
              <w:rPr>
                <w:rFonts w:ascii="Times New Roman"/>
                <w:b w:val="false"/>
                <w:i w:val="false"/>
                <w:color w:val="000000"/>
                <w:sz w:val="20"/>
              </w:rPr>
              <w:t>
</w:t>
            </w:r>
            <w:r>
              <w:rPr>
                <w:rFonts w:ascii="Times New Roman"/>
                <w:b w:val="false"/>
                <w:i w:val="false"/>
                <w:color w:val="000000"/>
                <w:sz w:val="20"/>
              </w:rPr>
              <w:t>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Дополнительная</w:t>
            </w:r>
            <w:r>
              <w:br/>
            </w:r>
            <w:r>
              <w:rPr>
                <w:rFonts w:ascii="Times New Roman"/>
                <w:b w:val="false"/>
                <w:i w:val="false"/>
                <w:color w:val="000000"/>
                <w:sz w:val="20"/>
              </w:rPr>
              <w:t>
</w:t>
            </w:r>
            <w:r>
              <w:rPr>
                <w:rFonts w:ascii="Times New Roman"/>
                <w:b w:val="false"/>
                <w:i w:val="false"/>
                <w:color w:val="000000"/>
                <w:sz w:val="20"/>
              </w:rPr>
              <w:t>оплата за</w:t>
            </w:r>
            <w:r>
              <w:br/>
            </w:r>
            <w:r>
              <w:rPr>
                <w:rFonts w:ascii="Times New Roman"/>
                <w:b w:val="false"/>
                <w:i w:val="false"/>
                <w:color w:val="000000"/>
                <w:sz w:val="20"/>
              </w:rPr>
              <w:t>
</w:t>
            </w:r>
            <w:r>
              <w:rPr>
                <w:rFonts w:ascii="Times New Roman"/>
                <w:b w:val="false"/>
                <w:i w:val="false"/>
                <w:color w:val="000000"/>
                <w:sz w:val="20"/>
              </w:rPr>
              <w:t>проживание на</w:t>
            </w:r>
            <w:r>
              <w:br/>
            </w:r>
            <w:r>
              <w:rPr>
                <w:rFonts w:ascii="Times New Roman"/>
                <w:b w:val="false"/>
                <w:i w:val="false"/>
                <w:color w:val="000000"/>
                <w:sz w:val="20"/>
              </w:rPr>
              <w:t>
</w:t>
            </w:r>
            <w:r>
              <w:rPr>
                <w:rFonts w:ascii="Times New Roman"/>
                <w:b w:val="false"/>
                <w:i w:val="false"/>
                <w:color w:val="000000"/>
                <w:sz w:val="20"/>
              </w:rPr>
              <w:t>территориях</w:t>
            </w:r>
            <w:r>
              <w:br/>
            </w:r>
            <w:r>
              <w:rPr>
                <w:rFonts w:ascii="Times New Roman"/>
                <w:b w:val="false"/>
                <w:i w:val="false"/>
                <w:color w:val="000000"/>
                <w:sz w:val="20"/>
              </w:rPr>
              <w:t>
</w:t>
            </w:r>
            <w:r>
              <w:rPr>
                <w:rFonts w:ascii="Times New Roman"/>
                <w:b w:val="false"/>
                <w:i w:val="false"/>
                <w:color w:val="000000"/>
                <w:sz w:val="20"/>
              </w:rPr>
              <w:t>радиационного</w:t>
            </w:r>
            <w:r>
              <w:br/>
            </w:r>
            <w:r>
              <w:rPr>
                <w:rFonts w:ascii="Times New Roman"/>
                <w:b w:val="false"/>
                <w:i w:val="false"/>
                <w:color w:val="000000"/>
                <w:sz w:val="20"/>
              </w:rPr>
              <w:t>
</w:t>
            </w:r>
            <w:r>
              <w:rPr>
                <w:rFonts w:ascii="Times New Roman"/>
                <w:b w:val="false"/>
                <w:i w:val="false"/>
                <w:color w:val="000000"/>
                <w:sz w:val="20"/>
              </w:rPr>
              <w:t>риска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 за прожива-</w:t>
            </w:r>
            <w:r>
              <w:br/>
            </w:r>
            <w:r>
              <w:rPr>
                <w:rFonts w:ascii="Times New Roman"/>
                <w:b w:val="false"/>
                <w:i w:val="false"/>
                <w:color w:val="000000"/>
                <w:sz w:val="20"/>
              </w:rPr>
              <w:t>
</w:t>
            </w:r>
            <w:r>
              <w:rPr>
                <w:rFonts w:ascii="Times New Roman"/>
                <w:b w:val="false"/>
                <w:i w:val="false"/>
                <w:color w:val="000000"/>
                <w:sz w:val="20"/>
              </w:rPr>
              <w:t>ние в зонах</w:t>
            </w:r>
            <w:r>
              <w:br/>
            </w:r>
            <w:r>
              <w:rPr>
                <w:rFonts w:ascii="Times New Roman"/>
                <w:b w:val="false"/>
                <w:i w:val="false"/>
                <w:color w:val="000000"/>
                <w:sz w:val="20"/>
              </w:rPr>
              <w:t>
</w:t>
            </w:r>
            <w:r>
              <w:rPr>
                <w:rFonts w:ascii="Times New Roman"/>
                <w:b w:val="false"/>
                <w:i w:val="false"/>
                <w:color w:val="000000"/>
                <w:sz w:val="20"/>
              </w:rPr>
              <w:t>экологичес-</w:t>
            </w:r>
            <w:r>
              <w:br/>
            </w:r>
            <w:r>
              <w:rPr>
                <w:rFonts w:ascii="Times New Roman"/>
                <w:b w:val="false"/>
                <w:i w:val="false"/>
                <w:color w:val="000000"/>
                <w:sz w:val="20"/>
              </w:rPr>
              <w:t>
</w:t>
            </w:r>
            <w:r>
              <w:rPr>
                <w:rFonts w:ascii="Times New Roman"/>
                <w:b w:val="false"/>
                <w:i w:val="false"/>
                <w:color w:val="000000"/>
                <w:sz w:val="20"/>
              </w:rPr>
              <w:t>кого</w:t>
            </w:r>
            <w:r>
              <w:br/>
            </w:r>
            <w:r>
              <w:rPr>
                <w:rFonts w:ascii="Times New Roman"/>
                <w:b w:val="false"/>
                <w:i w:val="false"/>
                <w:color w:val="000000"/>
                <w:sz w:val="20"/>
              </w:rPr>
              <w:t>
</w:t>
            </w:r>
            <w:r>
              <w:rPr>
                <w:rFonts w:ascii="Times New Roman"/>
                <w:b w:val="false"/>
                <w:i w:val="false"/>
                <w:color w:val="000000"/>
                <w:sz w:val="20"/>
              </w:rPr>
              <w:t>бедствия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совмещение</w:t>
            </w:r>
            <w:r>
              <w:br/>
            </w:r>
            <w:r>
              <w:rPr>
                <w:rFonts w:ascii="Times New Roman"/>
                <w:b w:val="false"/>
                <w:i w:val="false"/>
                <w:color w:val="000000"/>
                <w:sz w:val="20"/>
              </w:rPr>
              <w:t>
</w:t>
            </w:r>
            <w:r>
              <w:rPr>
                <w:rFonts w:ascii="Times New Roman"/>
                <w:b w:val="false"/>
                <w:i w:val="false"/>
                <w:color w:val="000000"/>
                <w:sz w:val="20"/>
              </w:rPr>
              <w:t>должностей</w:t>
            </w:r>
            <w:r>
              <w:br/>
            </w:r>
            <w:r>
              <w:rPr>
                <w:rFonts w:ascii="Times New Roman"/>
                <w:b w:val="false"/>
                <w:i w:val="false"/>
                <w:color w:val="000000"/>
                <w:sz w:val="20"/>
              </w:rPr>
              <w:t>
</w:t>
            </w:r>
            <w:r>
              <w:rPr>
                <w:rFonts w:ascii="Times New Roman"/>
                <w:b w:val="false"/>
                <w:i w:val="false"/>
                <w:color w:val="000000"/>
                <w:sz w:val="20"/>
              </w:rPr>
              <w:t>(расширение</w:t>
            </w:r>
            <w:r>
              <w:br/>
            </w:r>
            <w:r>
              <w:rPr>
                <w:rFonts w:ascii="Times New Roman"/>
                <w:b w:val="false"/>
                <w:i w:val="false"/>
                <w:color w:val="000000"/>
                <w:sz w:val="20"/>
              </w:rPr>
              <w:t>
</w:t>
            </w:r>
            <w:r>
              <w:rPr>
                <w:rFonts w:ascii="Times New Roman"/>
                <w:b w:val="false"/>
                <w:i w:val="false"/>
                <w:color w:val="000000"/>
                <w:sz w:val="20"/>
              </w:rPr>
              <w:t>зоны обслу-</w:t>
            </w:r>
            <w:r>
              <w:br/>
            </w:r>
            <w:r>
              <w:rPr>
                <w:rFonts w:ascii="Times New Roman"/>
                <w:b w:val="false"/>
                <w:i w:val="false"/>
                <w:color w:val="000000"/>
                <w:sz w:val="20"/>
              </w:rPr>
              <w:t>
</w:t>
            </w:r>
            <w:r>
              <w:rPr>
                <w:rFonts w:ascii="Times New Roman"/>
                <w:b w:val="false"/>
                <w:i w:val="false"/>
                <w:color w:val="000000"/>
                <w:sz w:val="20"/>
              </w:rPr>
              <w:t>живания)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 xml:space="preserve">выполнение </w:t>
            </w:r>
            <w:r>
              <w:rPr>
                <w:rFonts w:ascii="Times New Roman"/>
                <w:b w:val="false"/>
                <w:i w:val="false"/>
                <w:color w:val="000000"/>
                <w:sz w:val="20"/>
              </w:rPr>
              <w:t>обязанностей временно</w:t>
            </w:r>
            <w:r>
              <w:br/>
            </w:r>
            <w:r>
              <w:rPr>
                <w:rFonts w:ascii="Times New Roman"/>
                <w:b w:val="false"/>
                <w:i w:val="false"/>
                <w:color w:val="000000"/>
                <w:sz w:val="20"/>
              </w:rPr>
              <w:t>
</w:t>
            </w:r>
            <w:r>
              <w:rPr>
                <w:rFonts w:ascii="Times New Roman"/>
                <w:b w:val="false"/>
                <w:i w:val="false"/>
                <w:color w:val="000000"/>
                <w:sz w:val="20"/>
              </w:rPr>
              <w:t>отсутствую-</w:t>
            </w:r>
            <w:r>
              <w:br/>
            </w:r>
            <w:r>
              <w:rPr>
                <w:rFonts w:ascii="Times New Roman"/>
                <w:b w:val="false"/>
                <w:i w:val="false"/>
                <w:color w:val="000000"/>
                <w:sz w:val="20"/>
              </w:rPr>
              <w:t>
</w:t>
            </w:r>
            <w:r>
              <w:rPr>
                <w:rFonts w:ascii="Times New Roman"/>
                <w:b w:val="false"/>
                <w:i w:val="false"/>
                <w:color w:val="000000"/>
                <w:sz w:val="20"/>
              </w:rPr>
              <w:t>щего</w:t>
            </w:r>
            <w:r>
              <w:br/>
            </w:r>
            <w:r>
              <w:rPr>
                <w:rFonts w:ascii="Times New Roman"/>
                <w:b w:val="false"/>
                <w:i w:val="false"/>
                <w:color w:val="000000"/>
                <w:sz w:val="20"/>
              </w:rPr>
              <w:t>
</w:t>
            </w:r>
            <w:r>
              <w:rPr>
                <w:rFonts w:ascii="Times New Roman"/>
                <w:b w:val="false"/>
                <w:i w:val="false"/>
                <w:color w:val="000000"/>
                <w:sz w:val="20"/>
              </w:rPr>
              <w:t>работника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Работникам, занятым на тяжелых</w:t>
            </w:r>
            <w:r>
              <w:br/>
            </w:r>
            <w:r>
              <w:rPr>
                <w:rFonts w:ascii="Times New Roman"/>
                <w:b w:val="false"/>
                <w:i w:val="false"/>
                <w:color w:val="000000"/>
                <w:sz w:val="20"/>
              </w:rPr>
              <w:t>
</w:t>
            </w:r>
            <w:r>
              <w:rPr>
                <w:rFonts w:ascii="Times New Roman"/>
                <w:b w:val="false"/>
                <w:i w:val="false"/>
                <w:color w:val="000000"/>
                <w:sz w:val="20"/>
              </w:rPr>
              <w:t>(особо</w:t>
            </w:r>
            <w:r>
              <w:br/>
            </w:r>
            <w:r>
              <w:rPr>
                <w:rFonts w:ascii="Times New Roman"/>
                <w:b w:val="false"/>
                <w:i w:val="false"/>
                <w:color w:val="000000"/>
                <w:sz w:val="20"/>
              </w:rPr>
              <w:t>
</w:t>
            </w:r>
            <w:r>
              <w:rPr>
                <w:rFonts w:ascii="Times New Roman"/>
                <w:b w:val="false"/>
                <w:i w:val="false"/>
                <w:color w:val="000000"/>
                <w:sz w:val="20"/>
              </w:rPr>
              <w:t>тяжелых)</w:t>
            </w:r>
            <w:r>
              <w:br/>
            </w:r>
            <w:r>
              <w:rPr>
                <w:rFonts w:ascii="Times New Roman"/>
                <w:b w:val="false"/>
                <w:i w:val="false"/>
                <w:color w:val="000000"/>
                <w:sz w:val="20"/>
              </w:rPr>
              <w:t>
</w:t>
            </w:r>
            <w:r>
              <w:rPr>
                <w:rFonts w:ascii="Times New Roman"/>
                <w:b w:val="false"/>
                <w:i w:val="false"/>
                <w:color w:val="000000"/>
                <w:sz w:val="20"/>
              </w:rPr>
              <w:t>физических</w:t>
            </w:r>
            <w:r>
              <w:br/>
            </w:r>
            <w:r>
              <w:rPr>
                <w:rFonts w:ascii="Times New Roman"/>
                <w:b w:val="false"/>
                <w:i w:val="false"/>
                <w:color w:val="000000"/>
                <w:sz w:val="20"/>
              </w:rPr>
              <w:t>
</w:t>
            </w:r>
            <w:r>
              <w:rPr>
                <w:rFonts w:ascii="Times New Roman"/>
                <w:b w:val="false"/>
                <w:i w:val="false"/>
                <w:color w:val="000000"/>
                <w:sz w:val="20"/>
              </w:rPr>
              <w:t>работах и</w:t>
            </w:r>
            <w:r>
              <w:br/>
            </w:r>
            <w:r>
              <w:rPr>
                <w:rFonts w:ascii="Times New Roman"/>
                <w:b w:val="false"/>
                <w:i w:val="false"/>
                <w:color w:val="000000"/>
                <w:sz w:val="20"/>
              </w:rPr>
              <w:t>
</w:t>
            </w:r>
            <w:r>
              <w:rPr>
                <w:rFonts w:ascii="Times New Roman"/>
                <w:b w:val="false"/>
                <w:i w:val="false"/>
                <w:color w:val="000000"/>
                <w:sz w:val="20"/>
              </w:rPr>
              <w:t>работах с</w:t>
            </w:r>
            <w:r>
              <w:br/>
            </w:r>
            <w:r>
              <w:rPr>
                <w:rFonts w:ascii="Times New Roman"/>
                <w:b w:val="false"/>
                <w:i w:val="false"/>
                <w:color w:val="000000"/>
                <w:sz w:val="20"/>
              </w:rPr>
              <w:t>
</w:t>
            </w:r>
            <w:r>
              <w:rPr>
                <w:rFonts w:ascii="Times New Roman"/>
                <w:b w:val="false"/>
                <w:i w:val="false"/>
                <w:color w:val="000000"/>
                <w:sz w:val="20"/>
              </w:rPr>
              <w:t>вредными</w:t>
            </w:r>
            <w:r>
              <w:br/>
            </w:r>
            <w:r>
              <w:rPr>
                <w:rFonts w:ascii="Times New Roman"/>
                <w:b w:val="false"/>
                <w:i w:val="false"/>
                <w:color w:val="000000"/>
                <w:sz w:val="20"/>
              </w:rPr>
              <w:t>
</w:t>
            </w:r>
            <w:r>
              <w:rPr>
                <w:rFonts w:ascii="Times New Roman"/>
                <w:b w:val="false"/>
                <w:i w:val="false"/>
                <w:color w:val="000000"/>
                <w:sz w:val="20"/>
              </w:rPr>
              <w:t>(особо</w:t>
            </w:r>
            <w:r>
              <w:br/>
            </w:r>
            <w:r>
              <w:rPr>
                <w:rFonts w:ascii="Times New Roman"/>
                <w:b w:val="false"/>
                <w:i w:val="false"/>
                <w:color w:val="000000"/>
                <w:sz w:val="20"/>
              </w:rPr>
              <w:t>
</w:t>
            </w:r>
            <w:r>
              <w:rPr>
                <w:rFonts w:ascii="Times New Roman"/>
                <w:b w:val="false"/>
                <w:i w:val="false"/>
                <w:color w:val="000000"/>
                <w:sz w:val="20"/>
              </w:rPr>
              <w:t>вредными) и</w:t>
            </w:r>
            <w:r>
              <w:br/>
            </w:r>
            <w:r>
              <w:rPr>
                <w:rFonts w:ascii="Times New Roman"/>
                <w:b w:val="false"/>
                <w:i w:val="false"/>
                <w:color w:val="000000"/>
                <w:sz w:val="20"/>
              </w:rPr>
              <w:t>
</w:t>
            </w:r>
            <w:r>
              <w:rPr>
                <w:rFonts w:ascii="Times New Roman"/>
                <w:b w:val="false"/>
                <w:i w:val="false"/>
                <w:color w:val="000000"/>
                <w:sz w:val="20"/>
              </w:rPr>
              <w:t>опасными</w:t>
            </w:r>
            <w:r>
              <w:br/>
            </w:r>
            <w:r>
              <w:rPr>
                <w:rFonts w:ascii="Times New Roman"/>
                <w:b w:val="false"/>
                <w:i w:val="false"/>
                <w:color w:val="000000"/>
                <w:sz w:val="20"/>
              </w:rPr>
              <w:t>
</w:t>
            </w:r>
            <w:r>
              <w:rPr>
                <w:rFonts w:ascii="Times New Roman"/>
                <w:b w:val="false"/>
                <w:i w:val="false"/>
                <w:color w:val="000000"/>
                <w:sz w:val="20"/>
              </w:rPr>
              <w:t>(особо</w:t>
            </w:r>
            <w:r>
              <w:br/>
            </w:r>
            <w:r>
              <w:rPr>
                <w:rFonts w:ascii="Times New Roman"/>
                <w:b w:val="false"/>
                <w:i w:val="false"/>
                <w:color w:val="000000"/>
                <w:sz w:val="20"/>
              </w:rPr>
              <w:t>
</w:t>
            </w:r>
            <w:r>
              <w:rPr>
                <w:rFonts w:ascii="Times New Roman"/>
                <w:b w:val="false"/>
                <w:i w:val="false"/>
                <w:color w:val="000000"/>
                <w:sz w:val="20"/>
              </w:rPr>
              <w:t>опасными)</w:t>
            </w:r>
            <w:r>
              <w:br/>
            </w:r>
            <w:r>
              <w:rPr>
                <w:rFonts w:ascii="Times New Roman"/>
                <w:b w:val="false"/>
                <w:i w:val="false"/>
                <w:color w:val="000000"/>
                <w:sz w:val="20"/>
              </w:rPr>
              <w:t>
</w:t>
            </w:r>
            <w:r>
              <w:rPr>
                <w:rFonts w:ascii="Times New Roman"/>
                <w:b w:val="false"/>
                <w:i w:val="false"/>
                <w:color w:val="000000"/>
                <w:sz w:val="20"/>
              </w:rPr>
              <w:t>условиями</w:t>
            </w:r>
            <w:r>
              <w:br/>
            </w:r>
            <w:r>
              <w:rPr>
                <w:rFonts w:ascii="Times New Roman"/>
                <w:b w:val="false"/>
                <w:i w:val="false"/>
                <w:color w:val="000000"/>
                <w:sz w:val="20"/>
              </w:rPr>
              <w:t>
</w:t>
            </w:r>
            <w:r>
              <w:rPr>
                <w:rFonts w:ascii="Times New Roman"/>
                <w:b w:val="false"/>
                <w:i w:val="false"/>
                <w:color w:val="000000"/>
                <w:sz w:val="20"/>
              </w:rPr>
              <w:t>труда</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rPr>
                <w:rFonts w:ascii="Times New Roman"/>
                <w:b w:val="false"/>
                <w:i w:val="false"/>
                <w:color w:val="000000"/>
                <w:sz w:val="20"/>
              </w:rPr>
              <w:t xml:space="preserve">доплат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 xml:space="preserve">месяц </w:t>
            </w:r>
            <w:r>
              <w:rPr>
                <w:rFonts w:ascii="Times New Roman"/>
                <w:b w:val="false"/>
                <w:i w:val="false"/>
                <w:color w:val="000000"/>
                <w:sz w:val="20"/>
              </w:rPr>
              <w:t xml:space="preserve">(гр.33 </w:t>
            </w:r>
            <w:r>
              <w:rPr>
                <w:rFonts w:ascii="Times New Roman"/>
                <w:b w:val="false"/>
                <w:i w:val="false"/>
                <w:color w:val="000000"/>
                <w:sz w:val="20"/>
              </w:rPr>
              <w:t xml:space="preserve">гр.35+ </w:t>
            </w:r>
            <w:r>
              <w:rPr>
                <w:rFonts w:ascii="Times New Roman"/>
                <w:b w:val="false"/>
                <w:i w:val="false"/>
                <w:color w:val="000000"/>
                <w:sz w:val="20"/>
              </w:rPr>
              <w:t xml:space="preserve">гр.37+ </w:t>
            </w:r>
            <w:r>
              <w:rPr>
                <w:rFonts w:ascii="Times New Roman"/>
                <w:b w:val="false"/>
                <w:i w:val="false"/>
                <w:color w:val="000000"/>
                <w:sz w:val="20"/>
              </w:rPr>
              <w:t xml:space="preserve">гр.39+ </w:t>
            </w:r>
            <w:r>
              <w:rPr>
                <w:rFonts w:ascii="Times New Roman"/>
                <w:b w:val="false"/>
                <w:i w:val="false"/>
                <w:color w:val="000000"/>
                <w:sz w:val="20"/>
              </w:rPr>
              <w:t xml:space="preserve">гр.42+ </w:t>
            </w:r>
            <w:r>
              <w:rPr>
                <w:rFonts w:ascii="Times New Roman"/>
                <w:b w:val="false"/>
                <w:i w:val="false"/>
                <w:color w:val="000000"/>
                <w:sz w:val="20"/>
              </w:rPr>
              <w:t xml:space="preserve">гр.44+ </w:t>
            </w:r>
            <w:r>
              <w:rPr>
                <w:rFonts w:ascii="Times New Roman"/>
                <w:b w:val="false"/>
                <w:i w:val="false"/>
                <w:color w:val="000000"/>
                <w:sz w:val="20"/>
              </w:rPr>
              <w:t xml:space="preserve">гр.46+ </w:t>
            </w:r>
            <w:r>
              <w:rPr>
                <w:rFonts w:ascii="Times New Roman"/>
                <w:b w:val="false"/>
                <w:i w:val="false"/>
                <w:color w:val="000000"/>
                <w:sz w:val="20"/>
              </w:rPr>
              <w:t xml:space="preserve">гр.48+ </w:t>
            </w:r>
            <w:r>
              <w:rPr>
                <w:rFonts w:ascii="Times New Roman"/>
                <w:b w:val="false"/>
                <w:i w:val="false"/>
                <w:color w:val="000000"/>
                <w:sz w:val="20"/>
              </w:rPr>
              <w:t>гр.50)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 xml:space="preserve">ников, </w:t>
            </w:r>
            <w:r>
              <w:rPr>
                <w:rFonts w:ascii="Times New Roman"/>
                <w:b w:val="false"/>
                <w:i w:val="false"/>
                <w:color w:val="000000"/>
                <w:sz w:val="20"/>
              </w:rPr>
              <w:t xml:space="preserve">которым </w:t>
            </w:r>
            <w:r>
              <w:rPr>
                <w:rFonts w:ascii="Times New Roman"/>
                <w:b w:val="false"/>
                <w:i w:val="false"/>
                <w:color w:val="000000"/>
                <w:sz w:val="20"/>
              </w:rPr>
              <w:t xml:space="preserve">уста </w:t>
            </w:r>
            <w:r>
              <w:rPr>
                <w:rFonts w:ascii="Times New Roman"/>
                <w:b w:val="false"/>
                <w:i w:val="false"/>
                <w:color w:val="000000"/>
                <w:sz w:val="20"/>
              </w:rPr>
              <w:t xml:space="preserve">новлена </w:t>
            </w:r>
            <w:r>
              <w:rPr>
                <w:rFonts w:ascii="Times New Roman"/>
                <w:b w:val="false"/>
                <w:i w:val="false"/>
                <w:color w:val="000000"/>
                <w:sz w:val="20"/>
              </w:rPr>
              <w:t>доплата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мер</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(МРП х</w:t>
            </w:r>
            <w:r>
              <w:br/>
            </w:r>
            <w:r>
              <w:rPr>
                <w:rFonts w:ascii="Times New Roman"/>
                <w:b w:val="false"/>
                <w:i w:val="false"/>
                <w:color w:val="000000"/>
                <w:sz w:val="20"/>
              </w:rPr>
              <w:t>
</w:t>
            </w:r>
            <w:r>
              <w:rPr>
                <w:rFonts w:ascii="Times New Roman"/>
                <w:b w:val="false"/>
                <w:i w:val="false"/>
                <w:color w:val="000000"/>
                <w:sz w:val="20"/>
              </w:rPr>
              <w:t>гр.40</w:t>
            </w:r>
            <w:r>
              <w:br/>
            </w:r>
            <w:r>
              <w:rPr>
                <w:rFonts w:ascii="Times New Roman"/>
                <w:b w:val="false"/>
                <w:i w:val="false"/>
                <w:color w:val="000000"/>
                <w:sz w:val="20"/>
              </w:rPr>
              <w:t>
</w:t>
            </w:r>
            <w:r>
              <w:rPr>
                <w:rFonts w:ascii="Times New Roman"/>
                <w:b w:val="false"/>
                <w:i w:val="false"/>
                <w:color w:val="000000"/>
                <w:sz w:val="20"/>
              </w:rPr>
              <w:t>х гр.</w:t>
            </w:r>
            <w:r>
              <w:br/>
            </w:r>
            <w:r>
              <w:rPr>
                <w:rFonts w:ascii="Times New Roman"/>
                <w:b w:val="false"/>
                <w:i w:val="false"/>
                <w:color w:val="000000"/>
                <w:sz w:val="20"/>
              </w:rPr>
              <w:t>
</w:t>
            </w:r>
            <w:r>
              <w:rPr>
                <w:rFonts w:ascii="Times New Roman"/>
                <w:b w:val="false"/>
                <w:i w:val="false"/>
                <w:color w:val="000000"/>
                <w:sz w:val="20"/>
              </w:rPr>
              <w:t>41)/</w:t>
            </w:r>
            <w:r>
              <w:br/>
            </w:r>
            <w:r>
              <w:rPr>
                <w:rFonts w:ascii="Times New Roman"/>
                <w:b w:val="false"/>
                <w:i w:val="false"/>
                <w:color w:val="000000"/>
                <w:sz w:val="20"/>
              </w:rPr>
              <w:t>
</w:t>
            </w:r>
            <w:r>
              <w:rPr>
                <w:rFonts w:ascii="Times New Roman"/>
                <w:b w:val="false"/>
                <w:i w:val="false"/>
                <w:color w:val="000000"/>
                <w:sz w:val="20"/>
              </w:rPr>
              <w:t>1000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доплата</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w:t>
            </w:r>
            <w:r>
              <w:br/>
            </w:r>
            <w:r>
              <w:rPr>
                <w:rFonts w:ascii="Times New Roman"/>
                <w:b w:val="false"/>
                <w:i w:val="false"/>
                <w:color w:val="000000"/>
                <w:sz w:val="20"/>
              </w:rPr>
              <w:t>
</w:t>
            </w:r>
            <w:r>
              <w:rPr>
                <w:rFonts w:ascii="Times New Roman"/>
                <w:b w:val="false"/>
                <w:i w:val="false"/>
                <w:color w:val="000000"/>
                <w:sz w:val="20"/>
              </w:rPr>
              <w:t>ма</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 xml:space="preserve">ников, </w:t>
            </w:r>
            <w:r>
              <w:rPr>
                <w:rFonts w:ascii="Times New Roman"/>
                <w:b w:val="false"/>
                <w:i w:val="false"/>
                <w:color w:val="000000"/>
                <w:sz w:val="20"/>
              </w:rPr>
              <w:t xml:space="preserve">которым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 доплата</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w:t>
            </w:r>
            <w:r>
              <w:br/>
            </w:r>
            <w:r>
              <w:rPr>
                <w:rFonts w:ascii="Times New Roman"/>
                <w:b w:val="false"/>
                <w:i w:val="false"/>
                <w:color w:val="000000"/>
                <w:sz w:val="20"/>
              </w:rPr>
              <w:t>
</w:t>
            </w:r>
            <w:r>
              <w:rPr>
                <w:rFonts w:ascii="Times New Roman"/>
                <w:b w:val="false"/>
                <w:i w:val="false"/>
                <w:color w:val="000000"/>
                <w:sz w:val="20"/>
              </w:rPr>
              <w:t>ма</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 xml:space="preserve">ников,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 xml:space="preserve">новлена </w:t>
            </w:r>
            <w:r>
              <w:rPr>
                <w:rFonts w:ascii="Times New Roman"/>
                <w:b w:val="false"/>
                <w:i w:val="false"/>
                <w:color w:val="000000"/>
                <w:sz w:val="20"/>
              </w:rPr>
              <w:t>доплата</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w:t>
            </w:r>
            <w:r>
              <w:br/>
            </w:r>
            <w:r>
              <w:rPr>
                <w:rFonts w:ascii="Times New Roman"/>
                <w:b w:val="false"/>
                <w:i w:val="false"/>
                <w:color w:val="000000"/>
                <w:sz w:val="20"/>
              </w:rPr>
              <w:t>
</w:t>
            </w:r>
            <w:r>
              <w:rPr>
                <w:rFonts w:ascii="Times New Roman"/>
                <w:b w:val="false"/>
                <w:i w:val="false"/>
                <w:color w:val="000000"/>
                <w:sz w:val="20"/>
              </w:rPr>
              <w:t>ма</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 xml:space="preserve">ников, </w:t>
            </w:r>
            <w:r>
              <w:rPr>
                <w:rFonts w:ascii="Times New Roman"/>
                <w:b w:val="false"/>
                <w:i w:val="false"/>
                <w:color w:val="000000"/>
                <w:sz w:val="20"/>
              </w:rPr>
              <w:t>кото-</w:t>
            </w:r>
            <w:r>
              <w:br/>
            </w:r>
            <w:r>
              <w:rPr>
                <w:rFonts w:ascii="Times New Roman"/>
                <w:b w:val="false"/>
                <w:i w:val="false"/>
                <w:color w:val="000000"/>
                <w:sz w:val="20"/>
              </w:rPr>
              <w:t>
</w:t>
            </w:r>
            <w:r>
              <w:rPr>
                <w:rFonts w:ascii="Times New Roman"/>
                <w:b w:val="false"/>
                <w:i w:val="false"/>
                <w:color w:val="000000"/>
                <w:sz w:val="20"/>
              </w:rPr>
              <w:t>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допла-</w:t>
            </w:r>
            <w:r>
              <w:br/>
            </w:r>
            <w:r>
              <w:rPr>
                <w:rFonts w:ascii="Times New Roman"/>
                <w:b w:val="false"/>
                <w:i w:val="false"/>
                <w:color w:val="000000"/>
                <w:sz w:val="20"/>
              </w:rPr>
              <w:t>
</w:t>
            </w:r>
            <w:r>
              <w:rPr>
                <w:rFonts w:ascii="Times New Roman"/>
                <w:b w:val="false"/>
                <w:i w:val="false"/>
                <w:color w:val="000000"/>
                <w:sz w:val="20"/>
              </w:rPr>
              <w:t>та</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w:t>
            </w:r>
            <w:r>
              <w:br/>
            </w:r>
            <w:r>
              <w:rPr>
                <w:rFonts w:ascii="Times New Roman"/>
                <w:b w:val="false"/>
                <w:i w:val="false"/>
                <w:color w:val="000000"/>
                <w:sz w:val="20"/>
              </w:rPr>
              <w:t>
</w:t>
            </w:r>
            <w:r>
              <w:rPr>
                <w:rFonts w:ascii="Times New Roman"/>
                <w:b w:val="false"/>
                <w:i w:val="false"/>
                <w:color w:val="000000"/>
                <w:sz w:val="20"/>
              </w:rPr>
              <w:t>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w:t>
            </w:r>
            <w:r>
              <w:br/>
            </w:r>
            <w:r>
              <w:rPr>
                <w:rFonts w:ascii="Times New Roman"/>
                <w:b w:val="false"/>
                <w:i w:val="false"/>
                <w:color w:val="000000"/>
                <w:sz w:val="20"/>
              </w:rPr>
              <w:t>
</w:t>
            </w:r>
            <w:r>
              <w:rPr>
                <w:rFonts w:ascii="Times New Roman"/>
                <w:b w:val="false"/>
                <w:i w:val="false"/>
                <w:color w:val="000000"/>
                <w:sz w:val="20"/>
              </w:rPr>
              <w:t>ге</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w:t>
            </w:r>
            <w:r>
              <w:br/>
            </w:r>
            <w:r>
              <w:rPr>
                <w:rFonts w:ascii="Times New Roman"/>
                <w:b w:val="false"/>
                <w:i w:val="false"/>
                <w:color w:val="000000"/>
                <w:sz w:val="20"/>
              </w:rPr>
              <w:t>
</w:t>
            </w:r>
            <w:r>
              <w:rPr>
                <w:rFonts w:ascii="Times New Roman"/>
                <w:b w:val="false"/>
                <w:i w:val="false"/>
                <w:color w:val="000000"/>
                <w:sz w:val="20"/>
              </w:rPr>
              <w:t>ге</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 xml:space="preserve">тен </w:t>
            </w:r>
            <w:r>
              <w:rPr>
                <w:rFonts w:ascii="Times New Roman"/>
                <w:b w:val="false"/>
                <w:i w:val="false"/>
                <w:color w:val="000000"/>
                <w:sz w:val="20"/>
              </w:rPr>
              <w:t>ге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rPr>
                <w:rFonts w:ascii="Times New Roman"/>
                <w:b w:val="false"/>
                <w:i w:val="false"/>
                <w:color w:val="000000"/>
                <w:sz w:val="20"/>
              </w:rPr>
              <w:t>тен</w:t>
            </w:r>
            <w:r>
              <w:br/>
            </w:r>
            <w:r>
              <w:rPr>
                <w:rFonts w:ascii="Times New Roman"/>
                <w:b w:val="false"/>
                <w:i w:val="false"/>
                <w:color w:val="000000"/>
                <w:sz w:val="20"/>
              </w:rPr>
              <w:t>
</w:t>
            </w:r>
            <w:r>
              <w:rPr>
                <w:rFonts w:ascii="Times New Roman"/>
                <w:b w:val="false"/>
                <w:i w:val="false"/>
                <w:color w:val="000000"/>
                <w:sz w:val="20"/>
              </w:rPr>
              <w:t>ге</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bl>
    <w:p>
      <w:pPr>
        <w:spacing w:after="0"/>
        <w:ind w:left="0"/>
        <w:jc w:val="both"/>
      </w:pPr>
      <w:r>
        <w:rPr>
          <w:rFonts w:ascii="Times New Roman"/>
          <w:b w:val="false"/>
          <w:i w:val="false"/>
          <w:color w:val="000000"/>
          <w:sz w:val="28"/>
        </w:rPr>
        <w:t>Ответственный секретарь центрального</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____________ 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____________ ____________</w:t>
      </w:r>
      <w:r>
        <w:br/>
      </w:r>
      <w:r>
        <w:rPr>
          <w:rFonts w:ascii="Times New Roman"/>
          <w:b w:val="false"/>
          <w:i w:val="false"/>
          <w:color w:val="000000"/>
          <w:sz w:val="28"/>
        </w:rPr>
        <w:t>
                                       (подпись)  (фамилия и.о.)</w:t>
      </w:r>
    </w:p>
    <w:bookmarkStart w:name="z115" w:id="31"/>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10-111       </w:t>
      </w:r>
    </w:p>
    <w:bookmarkEnd w:id="31"/>
    <w:bookmarkStart w:name="z116" w:id="32"/>
    <w:p>
      <w:pPr>
        <w:spacing w:after="0"/>
        <w:ind w:left="0"/>
        <w:jc w:val="both"/>
      </w:pPr>
      <w:r>
        <w:rPr>
          <w:rFonts w:ascii="Times New Roman"/>
          <w:b w:val="false"/>
          <w:i w:val="false"/>
          <w:color w:val="000000"/>
          <w:sz w:val="28"/>
        </w:rPr>
        <w:t>
</w:t>
      </w:r>
      <w:r>
        <w:rPr>
          <w:rFonts w:ascii="Times New Roman"/>
          <w:b/>
          <w:i w:val="false"/>
          <w:color w:val="000000"/>
          <w:sz w:val="28"/>
        </w:rPr>
        <w:t>                  Расчет расходов на оплату труда</w:t>
      </w:r>
      <w:r>
        <w:br/>
      </w:r>
      <w:r>
        <w:rPr>
          <w:rFonts w:ascii="Times New Roman"/>
          <w:b w:val="false"/>
          <w:i w:val="false"/>
          <w:color w:val="000000"/>
          <w:sz w:val="28"/>
        </w:rPr>
        <w:t>
</w:t>
      </w:r>
      <w:r>
        <w:rPr>
          <w:rFonts w:ascii="Times New Roman"/>
          <w:b/>
          <w:i w:val="false"/>
          <w:color w:val="000000"/>
          <w:sz w:val="28"/>
        </w:rPr>
        <w:t>          работников прочих государственных учреждений</w:t>
      </w:r>
    </w:p>
    <w:bookmarkEnd w:id="32"/>
    <w:p>
      <w:pPr>
        <w:spacing w:after="0"/>
        <w:ind w:left="0"/>
        <w:jc w:val="both"/>
      </w:pPr>
      <w:r>
        <w:rPr>
          <w:rFonts w:ascii="Times New Roman"/>
          <w:b w:val="false"/>
          <w:i w:val="false"/>
          <w:color w:val="ff0000"/>
          <w:sz w:val="28"/>
        </w:rPr>
        <w:t xml:space="preserve">      Сноска. Приложение 11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713"/>
        <w:gridCol w:w="733"/>
        <w:gridCol w:w="753"/>
        <w:gridCol w:w="613"/>
        <w:gridCol w:w="653"/>
        <w:gridCol w:w="653"/>
        <w:gridCol w:w="813"/>
        <w:gridCol w:w="853"/>
        <w:gridCol w:w="973"/>
        <w:gridCol w:w="913"/>
        <w:gridCol w:w="1073"/>
        <w:gridCol w:w="1313"/>
        <w:gridCol w:w="1813"/>
      </w:tblGrid>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профе-</w:t>
            </w:r>
            <w:r>
              <w:br/>
            </w:r>
            <w:r>
              <w:rPr>
                <w:rFonts w:ascii="Times New Roman"/>
                <w:b w:val="false"/>
                <w:i w:val="false"/>
                <w:color w:val="000000"/>
                <w:sz w:val="20"/>
              </w:rPr>
              <w:t>
</w:t>
            </w:r>
            <w:r>
              <w:rPr>
                <w:rFonts w:ascii="Times New Roman"/>
                <w:b w:val="false"/>
                <w:i w:val="false"/>
                <w:color w:val="000000"/>
                <w:sz w:val="20"/>
              </w:rPr>
              <w:t>ссий,</w:t>
            </w:r>
            <w:r>
              <w:br/>
            </w:r>
            <w:r>
              <w:rPr>
                <w:rFonts w:ascii="Times New Roman"/>
                <w:b w:val="false"/>
                <w:i w:val="false"/>
                <w:color w:val="000000"/>
                <w:sz w:val="20"/>
              </w:rPr>
              <w:t>
</w:t>
            </w:r>
            <w:r>
              <w:rPr>
                <w:rFonts w:ascii="Times New Roman"/>
                <w:b w:val="false"/>
                <w:i w:val="false"/>
                <w:color w:val="000000"/>
                <w:sz w:val="20"/>
              </w:rPr>
              <w:t>долж-</w:t>
            </w:r>
            <w:r>
              <w:br/>
            </w:r>
            <w:r>
              <w:rPr>
                <w:rFonts w:ascii="Times New Roman"/>
                <w:b w:val="false"/>
                <w:i w:val="false"/>
                <w:color w:val="000000"/>
                <w:sz w:val="20"/>
              </w:rPr>
              <w:t>
</w:t>
            </w:r>
            <w:r>
              <w:rPr>
                <w:rFonts w:ascii="Times New Roman"/>
                <w:b w:val="false"/>
                <w:i w:val="false"/>
                <w:color w:val="000000"/>
                <w:sz w:val="20"/>
              </w:rPr>
              <w:t>нос-</w:t>
            </w:r>
            <w:r>
              <w:br/>
            </w:r>
            <w:r>
              <w:rPr>
                <w:rFonts w:ascii="Times New Roman"/>
                <w:b w:val="false"/>
                <w:i w:val="false"/>
                <w:color w:val="000000"/>
                <w:sz w:val="20"/>
              </w:rPr>
              <w:t>
</w:t>
            </w:r>
            <w:r>
              <w:rPr>
                <w:rFonts w:ascii="Times New Roman"/>
                <w:b w:val="false"/>
                <w:i w:val="false"/>
                <w:color w:val="000000"/>
                <w:sz w:val="20"/>
              </w:rPr>
              <w:t>тей,</w:t>
            </w:r>
            <w:r>
              <w:br/>
            </w:r>
            <w:r>
              <w:rPr>
                <w:rFonts w:ascii="Times New Roman"/>
                <w:b w:val="false"/>
                <w:i w:val="false"/>
                <w:color w:val="000000"/>
                <w:sz w:val="20"/>
              </w:rPr>
              <w:t>
</w:t>
            </w:r>
            <w:r>
              <w:rPr>
                <w:rFonts w:ascii="Times New Roman"/>
                <w:b w:val="false"/>
                <w:i w:val="false"/>
                <w:color w:val="000000"/>
                <w:sz w:val="20"/>
              </w:rPr>
              <w:t>кате-</w:t>
            </w:r>
            <w:r>
              <w:br/>
            </w:r>
            <w:r>
              <w:rPr>
                <w:rFonts w:ascii="Times New Roman"/>
                <w:b w:val="false"/>
                <w:i w:val="false"/>
                <w:color w:val="000000"/>
                <w:sz w:val="20"/>
              </w:rPr>
              <w:t>
</w:t>
            </w:r>
            <w:r>
              <w:rPr>
                <w:rFonts w:ascii="Times New Roman"/>
                <w:b w:val="false"/>
                <w:i w:val="false"/>
                <w:color w:val="000000"/>
                <w:sz w:val="20"/>
              </w:rPr>
              <w:t>горий</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штатных единиц</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должност-</w:t>
            </w:r>
            <w:r>
              <w:br/>
            </w:r>
            <w:r>
              <w:rPr>
                <w:rFonts w:ascii="Times New Roman"/>
                <w:b w:val="false"/>
                <w:i w:val="false"/>
                <w:color w:val="000000"/>
                <w:sz w:val="20"/>
              </w:rPr>
              <w:t>
</w:t>
            </w:r>
            <w:r>
              <w:rPr>
                <w:rFonts w:ascii="Times New Roman"/>
                <w:b w:val="false"/>
                <w:i w:val="false"/>
                <w:color w:val="000000"/>
                <w:sz w:val="20"/>
              </w:rPr>
              <w:t>ных окладов в месяц</w:t>
            </w:r>
            <w:r>
              <w:br/>
            </w:r>
            <w:r>
              <w:rPr>
                <w:rFonts w:ascii="Times New Roman"/>
                <w:b w:val="false"/>
                <w:i w:val="false"/>
                <w:color w:val="000000"/>
                <w:sz w:val="20"/>
              </w:rPr>
              <w:t>
</w:t>
            </w:r>
            <w:r>
              <w:rPr>
                <w:rFonts w:ascii="Times New Roman"/>
                <w:b w:val="false"/>
                <w:i w:val="false"/>
                <w:color w:val="000000"/>
                <w:sz w:val="20"/>
              </w:rPr>
              <w:t>(гр.2 х</w:t>
            </w:r>
            <w:r>
              <w:br/>
            </w:r>
            <w:r>
              <w:rPr>
                <w:rFonts w:ascii="Times New Roman"/>
                <w:b w:val="false"/>
                <w:i w:val="false"/>
                <w:color w:val="000000"/>
                <w:sz w:val="20"/>
              </w:rPr>
              <w:t>
</w:t>
            </w:r>
            <w:r>
              <w:rPr>
                <w:rFonts w:ascii="Times New Roman"/>
                <w:b w:val="false"/>
                <w:i w:val="false"/>
                <w:color w:val="000000"/>
                <w:sz w:val="20"/>
              </w:rPr>
              <w:t>базовый</w:t>
            </w:r>
            <w:r>
              <w:br/>
            </w:r>
            <w:r>
              <w:rPr>
                <w:rFonts w:ascii="Times New Roman"/>
                <w:b w:val="false"/>
                <w:i w:val="false"/>
                <w:color w:val="000000"/>
                <w:sz w:val="20"/>
              </w:rPr>
              <w:t>
</w:t>
            </w:r>
            <w:r>
              <w:rPr>
                <w:rFonts w:ascii="Times New Roman"/>
                <w:b w:val="false"/>
                <w:i w:val="false"/>
                <w:color w:val="000000"/>
                <w:sz w:val="20"/>
              </w:rPr>
              <w:t>должностной оклад х</w:t>
            </w:r>
            <w:r>
              <w:br/>
            </w:r>
            <w:r>
              <w:rPr>
                <w:rFonts w:ascii="Times New Roman"/>
                <w:b w:val="false"/>
                <w:i w:val="false"/>
                <w:color w:val="000000"/>
                <w:sz w:val="20"/>
              </w:rPr>
              <w:t>
</w:t>
            </w:r>
            <w:r>
              <w:rPr>
                <w:rFonts w:ascii="Times New Roman"/>
                <w:b w:val="false"/>
                <w:i w:val="false"/>
                <w:color w:val="000000"/>
                <w:sz w:val="20"/>
              </w:rPr>
              <w:t>коэф.+…+</w:t>
            </w:r>
            <w:r>
              <w:br/>
            </w:r>
            <w:r>
              <w:rPr>
                <w:rFonts w:ascii="Times New Roman"/>
                <w:b w:val="false"/>
                <w:i w:val="false"/>
                <w:color w:val="000000"/>
                <w:sz w:val="20"/>
              </w:rPr>
              <w:t>
</w:t>
            </w:r>
            <w:r>
              <w:rPr>
                <w:rFonts w:ascii="Times New Roman"/>
                <w:b w:val="false"/>
                <w:i w:val="false"/>
                <w:color w:val="000000"/>
                <w:sz w:val="20"/>
              </w:rPr>
              <w:t>гр.12 х</w:t>
            </w:r>
            <w:r>
              <w:br/>
            </w:r>
            <w:r>
              <w:rPr>
                <w:rFonts w:ascii="Times New Roman"/>
                <w:b w:val="false"/>
                <w:i w:val="false"/>
                <w:color w:val="000000"/>
                <w:sz w:val="20"/>
              </w:rPr>
              <w:t>
</w:t>
            </w:r>
            <w:r>
              <w:rPr>
                <w:rFonts w:ascii="Times New Roman"/>
                <w:b w:val="false"/>
                <w:i w:val="false"/>
                <w:color w:val="000000"/>
                <w:sz w:val="20"/>
              </w:rPr>
              <w:t>базовый</w:t>
            </w:r>
            <w:r>
              <w:br/>
            </w:r>
            <w:r>
              <w:rPr>
                <w:rFonts w:ascii="Times New Roman"/>
                <w:b w:val="false"/>
                <w:i w:val="false"/>
                <w:color w:val="000000"/>
                <w:sz w:val="20"/>
              </w:rPr>
              <w:t>
</w:t>
            </w:r>
            <w:r>
              <w:rPr>
                <w:rFonts w:ascii="Times New Roman"/>
                <w:b w:val="false"/>
                <w:i w:val="false"/>
                <w:color w:val="000000"/>
                <w:sz w:val="20"/>
              </w:rPr>
              <w:t>должностной</w:t>
            </w:r>
            <w:r>
              <w:br/>
            </w:r>
            <w:r>
              <w:rPr>
                <w:rFonts w:ascii="Times New Roman"/>
                <w:b w:val="false"/>
                <w:i w:val="false"/>
                <w:color w:val="000000"/>
                <w:sz w:val="20"/>
              </w:rPr>
              <w:t>
</w:t>
            </w:r>
            <w:r>
              <w:rPr>
                <w:rFonts w:ascii="Times New Roman"/>
                <w:b w:val="false"/>
                <w:i w:val="false"/>
                <w:color w:val="000000"/>
                <w:sz w:val="20"/>
              </w:rPr>
              <w:t>оклад х</w:t>
            </w:r>
            <w:r>
              <w:br/>
            </w:r>
            <w:r>
              <w:rPr>
                <w:rFonts w:ascii="Times New Roman"/>
                <w:b w:val="false"/>
                <w:i w:val="false"/>
                <w:color w:val="000000"/>
                <w:sz w:val="20"/>
              </w:rPr>
              <w:t>
</w:t>
            </w:r>
            <w:r>
              <w:rPr>
                <w:rFonts w:ascii="Times New Roman"/>
                <w:b w:val="false"/>
                <w:i w:val="false"/>
                <w:color w:val="000000"/>
                <w:sz w:val="20"/>
              </w:rPr>
              <w:t>коэф.)/</w:t>
            </w:r>
            <w:r>
              <w:br/>
            </w:r>
            <w:r>
              <w:rPr>
                <w:rFonts w:ascii="Times New Roman"/>
                <w:b w:val="false"/>
                <w:i w:val="false"/>
                <w:color w:val="000000"/>
                <w:sz w:val="20"/>
              </w:rPr>
              <w:t>
</w:t>
            </w:r>
            <w:r>
              <w:rPr>
                <w:rFonts w:ascii="Times New Roman"/>
                <w:b w:val="false"/>
                <w:i w:val="false"/>
                <w:color w:val="000000"/>
                <w:sz w:val="20"/>
              </w:rPr>
              <w:t>1000</w:t>
            </w:r>
          </w:p>
        </w:tc>
      </w:tr>
      <w:tr>
        <w:trPr>
          <w:trHeight w:val="30" w:hRule="atLeast"/>
        </w:trPr>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да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2</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3</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5</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7</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11</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14</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17</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w:t>
            </w:r>
            <w:r>
              <w:br/>
            </w:r>
            <w:r>
              <w:rPr>
                <w:rFonts w:ascii="Times New Roman"/>
                <w:b w:val="false"/>
                <w:i w:val="false"/>
                <w:color w:val="000000"/>
                <w:sz w:val="20"/>
              </w:rPr>
              <w:t>
</w:t>
            </w:r>
            <w:r>
              <w:rPr>
                <w:rFonts w:ascii="Times New Roman"/>
                <w:b w:val="false"/>
                <w:i w:val="false"/>
                <w:color w:val="000000"/>
                <w:sz w:val="20"/>
              </w:rPr>
              <w:t>20</w:t>
            </w:r>
            <w:r>
              <w:br/>
            </w:r>
            <w:r>
              <w:rPr>
                <w:rFonts w:ascii="Times New Roman"/>
                <w:b w:val="false"/>
                <w:i w:val="false"/>
                <w:color w:val="000000"/>
                <w:sz w:val="20"/>
              </w:rPr>
              <w:t>
</w:t>
            </w:r>
            <w:r>
              <w:rPr>
                <w:rFonts w:ascii="Times New Roman"/>
                <w:b w:val="false"/>
                <w:i w:val="false"/>
                <w:color w:val="000000"/>
                <w:sz w:val="20"/>
              </w:rPr>
              <w:t>лет</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гр.2+</w:t>
            </w:r>
            <w:r>
              <w:br/>
            </w:r>
            <w:r>
              <w:rPr>
                <w:rFonts w:ascii="Times New Roman"/>
                <w:b w:val="false"/>
                <w:i w:val="false"/>
                <w:color w:val="000000"/>
                <w:sz w:val="20"/>
              </w:rPr>
              <w:t>
</w:t>
            </w:r>
            <w:r>
              <w:rPr>
                <w:rFonts w:ascii="Times New Roman"/>
                <w:b w:val="false"/>
                <w:i w:val="false"/>
                <w:color w:val="000000"/>
                <w:sz w:val="20"/>
              </w:rPr>
              <w:t>гр.3+…</w:t>
            </w:r>
            <w:r>
              <w:br/>
            </w:r>
            <w:r>
              <w:rPr>
                <w:rFonts w:ascii="Times New Roman"/>
                <w:b w:val="false"/>
                <w:i w:val="false"/>
                <w:color w:val="000000"/>
                <w:sz w:val="20"/>
              </w:rPr>
              <w:t>
</w:t>
            </w:r>
            <w:r>
              <w:rPr>
                <w:rFonts w:ascii="Times New Roman"/>
                <w:b w:val="false"/>
                <w:i w:val="false"/>
                <w:color w:val="000000"/>
                <w:sz w:val="20"/>
              </w:rPr>
              <w:t>+гр.11</w:t>
            </w:r>
            <w:r>
              <w:br/>
            </w:r>
            <w:r>
              <w:rPr>
                <w:rFonts w:ascii="Times New Roman"/>
                <w:b w:val="false"/>
                <w:i w:val="false"/>
                <w:color w:val="000000"/>
                <w:sz w:val="20"/>
              </w:rPr>
              <w:t>
</w:t>
            </w:r>
            <w:r>
              <w:rPr>
                <w:rFonts w:ascii="Times New Roman"/>
                <w:b w:val="false"/>
                <w:i w:val="false"/>
                <w:color w:val="000000"/>
                <w:sz w:val="20"/>
              </w:rPr>
              <w:t>+гр.12</w:t>
            </w:r>
          </w:p>
        </w:tc>
        <w:tc>
          <w:tcPr>
            <w:tcW w:w="0" w:type="auto"/>
            <w:vMerge/>
            <w:tcBorders>
              <w:top w:val="nil"/>
              <w:left w:val="single" w:color="cfcfcf" w:sz="5"/>
              <w:bottom w:val="single" w:color="cfcfcf" w:sz="5"/>
              <w:right w:val="single" w:color="cfcfcf" w:sz="5"/>
            </w:tcBorders>
          </w:tcP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w:t>
            </w:r>
            <w:r>
              <w:br/>
            </w:r>
            <w:r>
              <w:rPr>
                <w:rFonts w:ascii="Times New Roman"/>
                <w:b w:val="false"/>
                <w:i w:val="false"/>
                <w:color w:val="000000"/>
                <w:sz w:val="20"/>
              </w:rPr>
              <w:t>
</w:t>
            </w:r>
            <w:r>
              <w:rPr>
                <w:rFonts w:ascii="Times New Roman"/>
                <w:b w:val="false"/>
                <w:i w:val="false"/>
                <w:color w:val="000000"/>
                <w:sz w:val="20"/>
              </w:rPr>
              <w:t>ца</w:t>
            </w:r>
            <w:r>
              <w:br/>
            </w:r>
            <w:r>
              <w:rPr>
                <w:rFonts w:ascii="Times New Roman"/>
                <w:b w:val="false"/>
                <w:i w:val="false"/>
                <w:color w:val="000000"/>
                <w:sz w:val="20"/>
              </w:rPr>
              <w:t>
</w:t>
            </w:r>
            <w:r>
              <w:rPr>
                <w:rFonts w:ascii="Times New Roman"/>
                <w:b w:val="false"/>
                <w:i w:val="false"/>
                <w:color w:val="000000"/>
                <w:sz w:val="20"/>
              </w:rPr>
              <w:t>изме-</w:t>
            </w:r>
            <w:r>
              <w:br/>
            </w:r>
            <w:r>
              <w:rPr>
                <w:rFonts w:ascii="Times New Roman"/>
                <w:b w:val="false"/>
                <w:i w:val="false"/>
                <w:color w:val="000000"/>
                <w:sz w:val="20"/>
              </w:rPr>
              <w:t>
</w:t>
            </w:r>
            <w:r>
              <w:rPr>
                <w:rFonts w:ascii="Times New Roman"/>
                <w:b w:val="false"/>
                <w:i w:val="false"/>
                <w:color w:val="000000"/>
                <w:sz w:val="20"/>
              </w:rPr>
              <w:t>рения</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789"/>
        <w:gridCol w:w="1205"/>
        <w:gridCol w:w="809"/>
        <w:gridCol w:w="1146"/>
        <w:gridCol w:w="869"/>
        <w:gridCol w:w="1031"/>
        <w:gridCol w:w="1166"/>
        <w:gridCol w:w="849"/>
        <w:gridCol w:w="1206"/>
        <w:gridCol w:w="810"/>
        <w:gridCol w:w="1206"/>
        <w:gridCol w:w="830"/>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Доплаты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особые</w:t>
            </w:r>
            <w:r>
              <w:br/>
            </w:r>
            <w:r>
              <w:rPr>
                <w:rFonts w:ascii="Times New Roman"/>
                <w:b w:val="false"/>
                <w:i w:val="false"/>
                <w:color w:val="000000"/>
                <w:sz w:val="20"/>
              </w:rPr>
              <w:t>
</w:t>
            </w:r>
            <w:r>
              <w:rPr>
                <w:rFonts w:ascii="Times New Roman"/>
                <w:b w:val="false"/>
                <w:i w:val="false"/>
                <w:color w:val="000000"/>
                <w:sz w:val="20"/>
              </w:rPr>
              <w:t>условия</w:t>
            </w:r>
            <w:r>
              <w:br/>
            </w:r>
            <w:r>
              <w:rPr>
                <w:rFonts w:ascii="Times New Roman"/>
                <w:b w:val="false"/>
                <w:i w:val="false"/>
                <w:color w:val="000000"/>
                <w:sz w:val="20"/>
              </w:rPr>
              <w:t>
</w:t>
            </w:r>
            <w:r>
              <w:rPr>
                <w:rFonts w:ascii="Times New Roman"/>
                <w:b w:val="false"/>
                <w:i w:val="false"/>
                <w:color w:val="000000"/>
                <w:sz w:val="20"/>
              </w:rPr>
              <w:t>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Работникам,</w:t>
            </w:r>
            <w:r>
              <w:br/>
            </w:r>
            <w:r>
              <w:rPr>
                <w:rFonts w:ascii="Times New Roman"/>
                <w:b w:val="false"/>
                <w:i w:val="false"/>
                <w:color w:val="000000"/>
                <w:sz w:val="20"/>
              </w:rPr>
              <w:t>
</w:t>
            </w:r>
            <w:r>
              <w:rPr>
                <w:rFonts w:ascii="Times New Roman"/>
                <w:b w:val="false"/>
                <w:i w:val="false"/>
                <w:color w:val="000000"/>
                <w:sz w:val="20"/>
              </w:rPr>
              <w:t>занятым на</w:t>
            </w:r>
            <w:r>
              <w:br/>
            </w:r>
            <w:r>
              <w:rPr>
                <w:rFonts w:ascii="Times New Roman"/>
                <w:b w:val="false"/>
                <w:i w:val="false"/>
                <w:color w:val="000000"/>
                <w:sz w:val="20"/>
              </w:rPr>
              <w:t>
</w:t>
            </w:r>
            <w:r>
              <w:rPr>
                <w:rFonts w:ascii="Times New Roman"/>
                <w:b w:val="false"/>
                <w:i w:val="false"/>
                <w:color w:val="000000"/>
                <w:sz w:val="20"/>
              </w:rPr>
              <w:t>тяжелых</w:t>
            </w:r>
            <w:r>
              <w:br/>
            </w:r>
            <w:r>
              <w:rPr>
                <w:rFonts w:ascii="Times New Roman"/>
                <w:b w:val="false"/>
                <w:i w:val="false"/>
                <w:color w:val="000000"/>
                <w:sz w:val="20"/>
              </w:rPr>
              <w:t>
</w:t>
            </w:r>
            <w:r>
              <w:rPr>
                <w:rFonts w:ascii="Times New Roman"/>
                <w:b w:val="false"/>
                <w:i w:val="false"/>
                <w:color w:val="000000"/>
                <w:sz w:val="20"/>
              </w:rPr>
              <w:t>(особо</w:t>
            </w:r>
            <w:r>
              <w:br/>
            </w:r>
            <w:r>
              <w:rPr>
                <w:rFonts w:ascii="Times New Roman"/>
                <w:b w:val="false"/>
                <w:i w:val="false"/>
                <w:color w:val="000000"/>
                <w:sz w:val="20"/>
              </w:rPr>
              <w:t>
</w:t>
            </w:r>
            <w:r>
              <w:rPr>
                <w:rFonts w:ascii="Times New Roman"/>
                <w:b w:val="false"/>
                <w:i w:val="false"/>
                <w:color w:val="000000"/>
                <w:sz w:val="20"/>
              </w:rPr>
              <w:t>тяжелых)</w:t>
            </w:r>
            <w:r>
              <w:br/>
            </w:r>
            <w:r>
              <w:rPr>
                <w:rFonts w:ascii="Times New Roman"/>
                <w:b w:val="false"/>
                <w:i w:val="false"/>
                <w:color w:val="000000"/>
                <w:sz w:val="20"/>
              </w:rPr>
              <w:t>
</w:t>
            </w:r>
            <w:r>
              <w:rPr>
                <w:rFonts w:ascii="Times New Roman"/>
                <w:b w:val="false"/>
                <w:i w:val="false"/>
                <w:color w:val="000000"/>
                <w:sz w:val="20"/>
              </w:rPr>
              <w:t>физических</w:t>
            </w:r>
            <w:r>
              <w:br/>
            </w:r>
            <w:r>
              <w:rPr>
                <w:rFonts w:ascii="Times New Roman"/>
                <w:b w:val="false"/>
                <w:i w:val="false"/>
                <w:color w:val="000000"/>
                <w:sz w:val="20"/>
              </w:rPr>
              <w:t>
</w:t>
            </w:r>
            <w:r>
              <w:rPr>
                <w:rFonts w:ascii="Times New Roman"/>
                <w:b w:val="false"/>
                <w:i w:val="false"/>
                <w:color w:val="000000"/>
                <w:sz w:val="20"/>
              </w:rPr>
              <w:t>работах и</w:t>
            </w:r>
            <w:r>
              <w:br/>
            </w:r>
            <w:r>
              <w:rPr>
                <w:rFonts w:ascii="Times New Roman"/>
                <w:b w:val="false"/>
                <w:i w:val="false"/>
                <w:color w:val="000000"/>
                <w:sz w:val="20"/>
              </w:rPr>
              <w:t>
</w:t>
            </w:r>
            <w:r>
              <w:rPr>
                <w:rFonts w:ascii="Times New Roman"/>
                <w:b w:val="false"/>
                <w:i w:val="false"/>
                <w:color w:val="000000"/>
                <w:sz w:val="20"/>
              </w:rPr>
              <w:t>работах с</w:t>
            </w:r>
            <w:r>
              <w:br/>
            </w:r>
            <w:r>
              <w:rPr>
                <w:rFonts w:ascii="Times New Roman"/>
                <w:b w:val="false"/>
                <w:i w:val="false"/>
                <w:color w:val="000000"/>
                <w:sz w:val="20"/>
              </w:rPr>
              <w:t>
</w:t>
            </w:r>
            <w:r>
              <w:rPr>
                <w:rFonts w:ascii="Times New Roman"/>
                <w:b w:val="false"/>
                <w:i w:val="false"/>
                <w:color w:val="000000"/>
                <w:sz w:val="20"/>
              </w:rPr>
              <w:t>вредными</w:t>
            </w:r>
            <w:r>
              <w:br/>
            </w:r>
            <w:r>
              <w:rPr>
                <w:rFonts w:ascii="Times New Roman"/>
                <w:b w:val="false"/>
                <w:i w:val="false"/>
                <w:color w:val="000000"/>
                <w:sz w:val="20"/>
              </w:rPr>
              <w:t>
</w:t>
            </w:r>
            <w:r>
              <w:rPr>
                <w:rFonts w:ascii="Times New Roman"/>
                <w:b w:val="false"/>
                <w:i w:val="false"/>
                <w:color w:val="000000"/>
                <w:sz w:val="20"/>
              </w:rPr>
              <w:t>(особо</w:t>
            </w:r>
            <w:r>
              <w:br/>
            </w:r>
            <w:r>
              <w:rPr>
                <w:rFonts w:ascii="Times New Roman"/>
                <w:b w:val="false"/>
                <w:i w:val="false"/>
                <w:color w:val="000000"/>
                <w:sz w:val="20"/>
              </w:rPr>
              <w:t>
</w:t>
            </w:r>
            <w:r>
              <w:rPr>
                <w:rFonts w:ascii="Times New Roman"/>
                <w:b w:val="false"/>
                <w:i w:val="false"/>
                <w:color w:val="000000"/>
                <w:sz w:val="20"/>
              </w:rPr>
              <w:t>вредными) и</w:t>
            </w:r>
            <w:r>
              <w:br/>
            </w:r>
            <w:r>
              <w:rPr>
                <w:rFonts w:ascii="Times New Roman"/>
                <w:b w:val="false"/>
                <w:i w:val="false"/>
                <w:color w:val="000000"/>
                <w:sz w:val="20"/>
              </w:rPr>
              <w:t>
</w:t>
            </w:r>
            <w:r>
              <w:rPr>
                <w:rFonts w:ascii="Times New Roman"/>
                <w:b w:val="false"/>
                <w:i w:val="false"/>
                <w:color w:val="000000"/>
                <w:sz w:val="20"/>
              </w:rPr>
              <w:t>опасными</w:t>
            </w:r>
            <w:r>
              <w:br/>
            </w:r>
            <w:r>
              <w:rPr>
                <w:rFonts w:ascii="Times New Roman"/>
                <w:b w:val="false"/>
                <w:i w:val="false"/>
                <w:color w:val="000000"/>
                <w:sz w:val="20"/>
              </w:rPr>
              <w:t>
</w:t>
            </w:r>
            <w:r>
              <w:rPr>
                <w:rFonts w:ascii="Times New Roman"/>
                <w:b w:val="false"/>
                <w:i w:val="false"/>
                <w:color w:val="000000"/>
                <w:sz w:val="20"/>
              </w:rPr>
              <w:t>(особо</w:t>
            </w:r>
            <w:r>
              <w:br/>
            </w:r>
            <w:r>
              <w:rPr>
                <w:rFonts w:ascii="Times New Roman"/>
                <w:b w:val="false"/>
                <w:i w:val="false"/>
                <w:color w:val="000000"/>
                <w:sz w:val="20"/>
              </w:rPr>
              <w:t>
</w:t>
            </w:r>
            <w:r>
              <w:rPr>
                <w:rFonts w:ascii="Times New Roman"/>
                <w:b w:val="false"/>
                <w:i w:val="false"/>
                <w:color w:val="000000"/>
                <w:sz w:val="20"/>
              </w:rPr>
              <w:t>опасными)</w:t>
            </w:r>
            <w:r>
              <w:br/>
            </w:r>
            <w:r>
              <w:rPr>
                <w:rFonts w:ascii="Times New Roman"/>
                <w:b w:val="false"/>
                <w:i w:val="false"/>
                <w:color w:val="000000"/>
                <w:sz w:val="20"/>
              </w:rPr>
              <w:t>
</w:t>
            </w:r>
            <w:r>
              <w:rPr>
                <w:rFonts w:ascii="Times New Roman"/>
                <w:b w:val="false"/>
                <w:i w:val="false"/>
                <w:color w:val="000000"/>
                <w:sz w:val="20"/>
              </w:rPr>
              <w:t>условиями</w:t>
            </w:r>
            <w:r>
              <w:br/>
            </w:r>
            <w:r>
              <w:rPr>
                <w:rFonts w:ascii="Times New Roman"/>
                <w:b w:val="false"/>
                <w:i w:val="false"/>
                <w:color w:val="000000"/>
                <w:sz w:val="20"/>
              </w:rPr>
              <w:t>
</w:t>
            </w:r>
            <w:r>
              <w:rPr>
                <w:rFonts w:ascii="Times New Roman"/>
                <w:b w:val="false"/>
                <w:i w:val="false"/>
                <w:color w:val="000000"/>
                <w:sz w:val="20"/>
              </w:rPr>
              <w:t>труда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ученую степень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совмеще-</w:t>
            </w:r>
            <w:r>
              <w:br/>
            </w:r>
            <w:r>
              <w:rPr>
                <w:rFonts w:ascii="Times New Roman"/>
                <w:b w:val="false"/>
                <w:i w:val="false"/>
                <w:color w:val="000000"/>
                <w:sz w:val="20"/>
              </w:rPr>
              <w:t>
</w:t>
            </w:r>
            <w:r>
              <w:rPr>
                <w:rFonts w:ascii="Times New Roman"/>
                <w:b w:val="false"/>
                <w:i w:val="false"/>
                <w:color w:val="000000"/>
                <w:sz w:val="20"/>
              </w:rPr>
              <w:t>ние должнос-</w:t>
            </w:r>
            <w:r>
              <w:br/>
            </w:r>
            <w:r>
              <w:rPr>
                <w:rFonts w:ascii="Times New Roman"/>
                <w:b w:val="false"/>
                <w:i w:val="false"/>
                <w:color w:val="000000"/>
                <w:sz w:val="20"/>
              </w:rPr>
              <w:t>
</w:t>
            </w:r>
            <w:r>
              <w:rPr>
                <w:rFonts w:ascii="Times New Roman"/>
                <w:b w:val="false"/>
                <w:i w:val="false"/>
                <w:color w:val="000000"/>
                <w:sz w:val="20"/>
              </w:rPr>
              <w:t>тей (расши-</w:t>
            </w:r>
            <w:r>
              <w:br/>
            </w:r>
            <w:r>
              <w:rPr>
                <w:rFonts w:ascii="Times New Roman"/>
                <w:b w:val="false"/>
                <w:i w:val="false"/>
                <w:color w:val="000000"/>
                <w:sz w:val="20"/>
              </w:rPr>
              <w:t>
</w:t>
            </w:r>
            <w:r>
              <w:rPr>
                <w:rFonts w:ascii="Times New Roman"/>
                <w:b w:val="false"/>
                <w:i w:val="false"/>
                <w:color w:val="000000"/>
                <w:sz w:val="20"/>
              </w:rPr>
              <w:t>рение зоны</w:t>
            </w:r>
            <w:r>
              <w:br/>
            </w:r>
            <w:r>
              <w:rPr>
                <w:rFonts w:ascii="Times New Roman"/>
                <w:b w:val="false"/>
                <w:i w:val="false"/>
                <w:color w:val="000000"/>
                <w:sz w:val="20"/>
              </w:rPr>
              <w:t>
</w:t>
            </w:r>
            <w:r>
              <w:rPr>
                <w:rFonts w:ascii="Times New Roman"/>
                <w:b w:val="false"/>
                <w:i w:val="false"/>
                <w:color w:val="000000"/>
                <w:sz w:val="20"/>
              </w:rPr>
              <w:t>обслужива-</w:t>
            </w:r>
            <w:r>
              <w:br/>
            </w:r>
            <w:r>
              <w:rPr>
                <w:rFonts w:ascii="Times New Roman"/>
                <w:b w:val="false"/>
                <w:i w:val="false"/>
                <w:color w:val="000000"/>
                <w:sz w:val="20"/>
              </w:rPr>
              <w:t>
</w:t>
            </w:r>
            <w:r>
              <w:rPr>
                <w:rFonts w:ascii="Times New Roman"/>
                <w:b w:val="false"/>
                <w:i w:val="false"/>
                <w:color w:val="000000"/>
                <w:sz w:val="20"/>
              </w:rPr>
              <w:t>ния) и</w:t>
            </w:r>
            <w:r>
              <w:br/>
            </w:r>
            <w:r>
              <w:rPr>
                <w:rFonts w:ascii="Times New Roman"/>
                <w:b w:val="false"/>
                <w:i w:val="false"/>
                <w:color w:val="000000"/>
                <w:sz w:val="20"/>
              </w:rPr>
              <w:t>
</w:t>
            </w:r>
            <w:r>
              <w:rPr>
                <w:rFonts w:ascii="Times New Roman"/>
                <w:b w:val="false"/>
                <w:i w:val="false"/>
                <w:color w:val="000000"/>
                <w:sz w:val="20"/>
              </w:rPr>
              <w:t>выполнение</w:t>
            </w:r>
            <w:r>
              <w:br/>
            </w:r>
            <w:r>
              <w:rPr>
                <w:rFonts w:ascii="Times New Roman"/>
                <w:b w:val="false"/>
                <w:i w:val="false"/>
                <w:color w:val="000000"/>
                <w:sz w:val="20"/>
              </w:rPr>
              <w:t>
</w:t>
            </w:r>
            <w:r>
              <w:rPr>
                <w:rFonts w:ascii="Times New Roman"/>
                <w:b w:val="false"/>
                <w:i w:val="false"/>
                <w:color w:val="000000"/>
                <w:sz w:val="20"/>
              </w:rPr>
              <w:t>обязанностей</w:t>
            </w:r>
            <w:r>
              <w:br/>
            </w:r>
            <w:r>
              <w:rPr>
                <w:rFonts w:ascii="Times New Roman"/>
                <w:b w:val="false"/>
                <w:i w:val="false"/>
                <w:color w:val="000000"/>
                <w:sz w:val="20"/>
              </w:rPr>
              <w:t>
</w:t>
            </w:r>
            <w:r>
              <w:rPr>
                <w:rFonts w:ascii="Times New Roman"/>
                <w:b w:val="false"/>
                <w:i w:val="false"/>
                <w:color w:val="000000"/>
                <w:sz w:val="20"/>
              </w:rPr>
              <w:t>временно</w:t>
            </w:r>
            <w:r>
              <w:br/>
            </w:r>
            <w:r>
              <w:rPr>
                <w:rFonts w:ascii="Times New Roman"/>
                <w:b w:val="false"/>
                <w:i w:val="false"/>
                <w:color w:val="000000"/>
                <w:sz w:val="20"/>
              </w:rPr>
              <w:t>
</w:t>
            </w:r>
            <w:r>
              <w:rPr>
                <w:rFonts w:ascii="Times New Roman"/>
                <w:b w:val="false"/>
                <w:i w:val="false"/>
                <w:color w:val="000000"/>
                <w:sz w:val="20"/>
              </w:rPr>
              <w:t>отсутствую-</w:t>
            </w:r>
            <w:r>
              <w:br/>
            </w:r>
            <w:r>
              <w:rPr>
                <w:rFonts w:ascii="Times New Roman"/>
                <w:b w:val="false"/>
                <w:i w:val="false"/>
                <w:color w:val="000000"/>
                <w:sz w:val="20"/>
              </w:rPr>
              <w:t>
</w:t>
            </w:r>
            <w:r>
              <w:rPr>
                <w:rFonts w:ascii="Times New Roman"/>
                <w:b w:val="false"/>
                <w:i w:val="false"/>
                <w:color w:val="000000"/>
                <w:sz w:val="20"/>
              </w:rPr>
              <w:t>щего</w:t>
            </w:r>
            <w:r>
              <w:br/>
            </w:r>
            <w:r>
              <w:rPr>
                <w:rFonts w:ascii="Times New Roman"/>
                <w:b w:val="false"/>
                <w:i w:val="false"/>
                <w:color w:val="000000"/>
                <w:sz w:val="20"/>
              </w:rPr>
              <w:t>
</w:t>
            </w:r>
            <w:r>
              <w:rPr>
                <w:rFonts w:ascii="Times New Roman"/>
                <w:b w:val="false"/>
                <w:i w:val="false"/>
                <w:color w:val="000000"/>
                <w:sz w:val="20"/>
              </w:rPr>
              <w:t>работника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классный</w:t>
            </w:r>
            <w:r>
              <w:br/>
            </w:r>
            <w:r>
              <w:rPr>
                <w:rFonts w:ascii="Times New Roman"/>
                <w:b w:val="false"/>
                <w:i w:val="false"/>
                <w:color w:val="000000"/>
                <w:sz w:val="20"/>
              </w:rPr>
              <w:t>
</w:t>
            </w:r>
            <w:r>
              <w:rPr>
                <w:rFonts w:ascii="Times New Roman"/>
                <w:b w:val="false"/>
                <w:i w:val="false"/>
                <w:color w:val="000000"/>
                <w:sz w:val="20"/>
              </w:rPr>
              <w:t>чин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работу в</w:t>
            </w:r>
            <w:r>
              <w:br/>
            </w:r>
            <w:r>
              <w:rPr>
                <w:rFonts w:ascii="Times New Roman"/>
                <w:b w:val="false"/>
                <w:i w:val="false"/>
                <w:color w:val="000000"/>
                <w:sz w:val="20"/>
              </w:rPr>
              <w:t>
</w:t>
            </w:r>
            <w:r>
              <w:rPr>
                <w:rFonts w:ascii="Times New Roman"/>
                <w:b w:val="false"/>
                <w:i w:val="false"/>
                <w:color w:val="000000"/>
                <w:sz w:val="20"/>
              </w:rPr>
              <w:t>ночное время</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доплата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доплата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 xml:space="preserve">ников, </w:t>
            </w:r>
            <w:r>
              <w:rPr>
                <w:rFonts w:ascii="Times New Roman"/>
                <w:b w:val="false"/>
                <w:i w:val="false"/>
                <w:color w:val="000000"/>
                <w:sz w:val="20"/>
              </w:rPr>
              <w:t xml:space="preserve">которым </w:t>
            </w:r>
            <w:r>
              <w:rPr>
                <w:rFonts w:ascii="Times New Roman"/>
                <w:b w:val="false"/>
                <w:i w:val="false"/>
                <w:color w:val="000000"/>
                <w:sz w:val="20"/>
              </w:rPr>
              <w:t xml:space="preserve">уста- </w:t>
            </w:r>
            <w:r>
              <w:rPr>
                <w:rFonts w:ascii="Times New Roman"/>
                <w:b w:val="false"/>
                <w:i w:val="false"/>
                <w:color w:val="000000"/>
                <w:sz w:val="20"/>
              </w:rPr>
              <w:t xml:space="preserve">новлена </w:t>
            </w:r>
            <w:r>
              <w:rPr>
                <w:rFonts w:ascii="Times New Roman"/>
                <w:b w:val="false"/>
                <w:i w:val="false"/>
                <w:color w:val="000000"/>
                <w:sz w:val="20"/>
              </w:rPr>
              <w:t>доплата</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мер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(МРЗП</w:t>
            </w:r>
            <w:r>
              <w:br/>
            </w:r>
            <w:r>
              <w:rPr>
                <w:rFonts w:ascii="Times New Roman"/>
                <w:b w:val="false"/>
                <w:i w:val="false"/>
                <w:color w:val="000000"/>
                <w:sz w:val="20"/>
              </w:rPr>
              <w:t>
</w:t>
            </w:r>
            <w:r>
              <w:rPr>
                <w:rFonts w:ascii="Times New Roman"/>
                <w:b w:val="false"/>
                <w:i w:val="false"/>
                <w:color w:val="000000"/>
                <w:sz w:val="20"/>
              </w:rPr>
              <w:t>х гр.</w:t>
            </w:r>
            <w:r>
              <w:br/>
            </w:r>
            <w:r>
              <w:rPr>
                <w:rFonts w:ascii="Times New Roman"/>
                <w:b w:val="false"/>
                <w:i w:val="false"/>
                <w:color w:val="000000"/>
                <w:sz w:val="20"/>
              </w:rPr>
              <w:t>
</w:t>
            </w:r>
            <w:r>
              <w:rPr>
                <w:rFonts w:ascii="Times New Roman"/>
                <w:b w:val="false"/>
                <w:i w:val="false"/>
                <w:color w:val="000000"/>
                <w:sz w:val="20"/>
              </w:rPr>
              <w:t>20 х</w:t>
            </w:r>
            <w:r>
              <w:br/>
            </w:r>
            <w:r>
              <w:rPr>
                <w:rFonts w:ascii="Times New Roman"/>
                <w:b w:val="false"/>
                <w:i w:val="false"/>
                <w:color w:val="000000"/>
                <w:sz w:val="20"/>
              </w:rPr>
              <w:t>
</w:t>
            </w:r>
            <w:r>
              <w:rPr>
                <w:rFonts w:ascii="Times New Roman"/>
                <w:b w:val="false"/>
                <w:i w:val="false"/>
                <w:color w:val="000000"/>
                <w:sz w:val="20"/>
              </w:rPr>
              <w:t>гр.19)</w:t>
            </w:r>
            <w:r>
              <w:br/>
            </w:r>
            <w:r>
              <w:rPr>
                <w:rFonts w:ascii="Times New Roman"/>
                <w:b w:val="false"/>
                <w:i w:val="false"/>
                <w:color w:val="000000"/>
                <w:sz w:val="20"/>
              </w:rPr>
              <w:t>
</w:t>
            </w:r>
            <w:r>
              <w:rPr>
                <w:rFonts w:ascii="Times New Roman"/>
                <w:b w:val="false"/>
                <w:i w:val="false"/>
                <w:color w:val="000000"/>
                <w:sz w:val="20"/>
              </w:rPr>
              <w:t>/1000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доплата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доплата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доплата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933"/>
        <w:gridCol w:w="933"/>
        <w:gridCol w:w="933"/>
        <w:gridCol w:w="933"/>
        <w:gridCol w:w="933"/>
        <w:gridCol w:w="951"/>
        <w:gridCol w:w="933"/>
        <w:gridCol w:w="934"/>
        <w:gridCol w:w="934"/>
        <w:gridCol w:w="934"/>
        <w:gridCol w:w="948"/>
        <w:gridCol w:w="1027"/>
        <w:gridCol w:w="822"/>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Надбавки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работу в</w:t>
            </w:r>
            <w:r>
              <w:br/>
            </w:r>
            <w:r>
              <w:rPr>
                <w:rFonts w:ascii="Times New Roman"/>
                <w:b w:val="false"/>
                <w:i w:val="false"/>
                <w:color w:val="000000"/>
                <w:sz w:val="20"/>
              </w:rPr>
              <w:t>
</w:t>
            </w:r>
            <w:r>
              <w:rPr>
                <w:rFonts w:ascii="Times New Roman"/>
                <w:b w:val="false"/>
                <w:i w:val="false"/>
                <w:color w:val="000000"/>
                <w:sz w:val="20"/>
              </w:rPr>
              <w:t>праздничные</w:t>
            </w:r>
            <w:r>
              <w:br/>
            </w:r>
            <w:r>
              <w:rPr>
                <w:rFonts w:ascii="Times New Roman"/>
                <w:b w:val="false"/>
                <w:i w:val="false"/>
                <w:color w:val="000000"/>
                <w:sz w:val="20"/>
              </w:rPr>
              <w:t>
</w:t>
            </w:r>
            <w:r>
              <w:rPr>
                <w:rFonts w:ascii="Times New Roman"/>
                <w:b w:val="false"/>
                <w:i w:val="false"/>
                <w:color w:val="000000"/>
                <w:sz w:val="20"/>
              </w:rPr>
              <w:t>и выходные</w:t>
            </w:r>
            <w:r>
              <w:br/>
            </w:r>
            <w:r>
              <w:rPr>
                <w:rFonts w:ascii="Times New Roman"/>
                <w:b w:val="false"/>
                <w:i w:val="false"/>
                <w:color w:val="000000"/>
                <w:sz w:val="20"/>
              </w:rPr>
              <w:t>
</w:t>
            </w:r>
            <w:r>
              <w:rPr>
                <w:rFonts w:ascii="Times New Roman"/>
                <w:b w:val="false"/>
                <w:i w:val="false"/>
                <w:color w:val="000000"/>
                <w:sz w:val="20"/>
              </w:rPr>
              <w:t>дни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сверхурочную</w:t>
            </w:r>
            <w:r>
              <w:br/>
            </w:r>
            <w:r>
              <w:rPr>
                <w:rFonts w:ascii="Times New Roman"/>
                <w:b w:val="false"/>
                <w:i w:val="false"/>
                <w:color w:val="000000"/>
                <w:sz w:val="20"/>
              </w:rPr>
              <w:t>
</w:t>
            </w:r>
            <w:r>
              <w:rPr>
                <w:rFonts w:ascii="Times New Roman"/>
                <w:b w:val="false"/>
                <w:i w:val="false"/>
                <w:color w:val="000000"/>
                <w:sz w:val="20"/>
              </w:rPr>
              <w:t>работу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Дополнительная</w:t>
            </w:r>
            <w:r>
              <w:br/>
            </w:r>
            <w:r>
              <w:rPr>
                <w:rFonts w:ascii="Times New Roman"/>
                <w:b w:val="false"/>
                <w:i w:val="false"/>
                <w:color w:val="000000"/>
                <w:sz w:val="20"/>
              </w:rPr>
              <w:t>
</w:t>
            </w:r>
            <w:r>
              <w:rPr>
                <w:rFonts w:ascii="Times New Roman"/>
                <w:b w:val="false"/>
                <w:i w:val="false"/>
                <w:color w:val="000000"/>
                <w:sz w:val="20"/>
              </w:rPr>
              <w:t>оплата труда за</w:t>
            </w:r>
            <w:r>
              <w:br/>
            </w:r>
            <w:r>
              <w:rPr>
                <w:rFonts w:ascii="Times New Roman"/>
                <w:b w:val="false"/>
                <w:i w:val="false"/>
                <w:color w:val="000000"/>
                <w:sz w:val="20"/>
              </w:rPr>
              <w:t>
</w:t>
            </w:r>
            <w:r>
              <w:rPr>
                <w:rFonts w:ascii="Times New Roman"/>
                <w:b w:val="false"/>
                <w:i w:val="false"/>
                <w:color w:val="000000"/>
                <w:sz w:val="20"/>
              </w:rPr>
              <w:t>проживание на</w:t>
            </w:r>
            <w:r>
              <w:br/>
            </w:r>
            <w:r>
              <w:rPr>
                <w:rFonts w:ascii="Times New Roman"/>
                <w:b w:val="false"/>
                <w:i w:val="false"/>
                <w:color w:val="000000"/>
                <w:sz w:val="20"/>
              </w:rPr>
              <w:t>
</w:t>
            </w:r>
            <w:r>
              <w:rPr>
                <w:rFonts w:ascii="Times New Roman"/>
                <w:b w:val="false"/>
                <w:i w:val="false"/>
                <w:color w:val="000000"/>
                <w:sz w:val="20"/>
              </w:rPr>
              <w:t>территориях</w:t>
            </w:r>
            <w:r>
              <w:br/>
            </w:r>
            <w:r>
              <w:rPr>
                <w:rFonts w:ascii="Times New Roman"/>
                <w:b w:val="false"/>
                <w:i w:val="false"/>
                <w:color w:val="000000"/>
                <w:sz w:val="20"/>
              </w:rPr>
              <w:t>
</w:t>
            </w:r>
            <w:r>
              <w:rPr>
                <w:rFonts w:ascii="Times New Roman"/>
                <w:b w:val="false"/>
                <w:i w:val="false"/>
                <w:color w:val="000000"/>
                <w:sz w:val="20"/>
              </w:rPr>
              <w:t>радиационного</w:t>
            </w:r>
            <w:r>
              <w:br/>
            </w:r>
            <w:r>
              <w:rPr>
                <w:rFonts w:ascii="Times New Roman"/>
                <w:b w:val="false"/>
                <w:i w:val="false"/>
                <w:color w:val="000000"/>
                <w:sz w:val="20"/>
              </w:rPr>
              <w:t>
</w:t>
            </w:r>
            <w:r>
              <w:rPr>
                <w:rFonts w:ascii="Times New Roman"/>
                <w:b w:val="false"/>
                <w:i w:val="false"/>
                <w:color w:val="000000"/>
                <w:sz w:val="20"/>
              </w:rPr>
              <w:t>риска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 за прожива-</w:t>
            </w:r>
            <w:r>
              <w:br/>
            </w:r>
            <w:r>
              <w:rPr>
                <w:rFonts w:ascii="Times New Roman"/>
                <w:b w:val="false"/>
                <w:i w:val="false"/>
                <w:color w:val="000000"/>
                <w:sz w:val="20"/>
              </w:rPr>
              <w:t>
</w:t>
            </w:r>
            <w:r>
              <w:rPr>
                <w:rFonts w:ascii="Times New Roman"/>
                <w:b w:val="false"/>
                <w:i w:val="false"/>
                <w:color w:val="000000"/>
                <w:sz w:val="20"/>
              </w:rPr>
              <w:t>ние в зонах</w:t>
            </w:r>
            <w:r>
              <w:br/>
            </w:r>
            <w:r>
              <w:rPr>
                <w:rFonts w:ascii="Times New Roman"/>
                <w:b w:val="false"/>
                <w:i w:val="false"/>
                <w:color w:val="000000"/>
                <w:sz w:val="20"/>
              </w:rPr>
              <w:t>
</w:t>
            </w:r>
            <w:r>
              <w:rPr>
                <w:rFonts w:ascii="Times New Roman"/>
                <w:b w:val="false"/>
                <w:i w:val="false"/>
                <w:color w:val="000000"/>
                <w:sz w:val="20"/>
              </w:rPr>
              <w:t>экологичес-</w:t>
            </w:r>
            <w:r>
              <w:br/>
            </w:r>
            <w:r>
              <w:rPr>
                <w:rFonts w:ascii="Times New Roman"/>
                <w:b w:val="false"/>
                <w:i w:val="false"/>
                <w:color w:val="000000"/>
                <w:sz w:val="20"/>
              </w:rPr>
              <w:t>
</w:t>
            </w:r>
            <w:r>
              <w:rPr>
                <w:rFonts w:ascii="Times New Roman"/>
                <w:b w:val="false"/>
                <w:i w:val="false"/>
                <w:color w:val="000000"/>
                <w:sz w:val="20"/>
              </w:rPr>
              <w:t>кого</w:t>
            </w:r>
            <w:r>
              <w:br/>
            </w:r>
            <w:r>
              <w:rPr>
                <w:rFonts w:ascii="Times New Roman"/>
                <w:b w:val="false"/>
                <w:i w:val="false"/>
                <w:color w:val="000000"/>
                <w:sz w:val="20"/>
              </w:rPr>
              <w:t>
</w:t>
            </w:r>
            <w:r>
              <w:rPr>
                <w:rFonts w:ascii="Times New Roman"/>
                <w:b w:val="false"/>
                <w:i w:val="false"/>
                <w:color w:val="000000"/>
                <w:sz w:val="20"/>
              </w:rPr>
              <w:t>бедствия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квалифика-</w:t>
            </w:r>
            <w:r>
              <w:br/>
            </w:r>
            <w:r>
              <w:rPr>
                <w:rFonts w:ascii="Times New Roman"/>
                <w:b w:val="false"/>
                <w:i w:val="false"/>
                <w:color w:val="000000"/>
                <w:sz w:val="20"/>
              </w:rPr>
              <w:t>
</w:t>
            </w:r>
            <w:r>
              <w:rPr>
                <w:rFonts w:ascii="Times New Roman"/>
                <w:b w:val="false"/>
                <w:i w:val="false"/>
                <w:color w:val="000000"/>
                <w:sz w:val="20"/>
              </w:rPr>
              <w:t>ционную</w:t>
            </w:r>
            <w:r>
              <w:br/>
            </w:r>
            <w:r>
              <w:rPr>
                <w:rFonts w:ascii="Times New Roman"/>
                <w:b w:val="false"/>
                <w:i w:val="false"/>
                <w:color w:val="000000"/>
                <w:sz w:val="20"/>
              </w:rPr>
              <w:t>
</w:t>
            </w:r>
            <w:r>
              <w:rPr>
                <w:rFonts w:ascii="Times New Roman"/>
                <w:b w:val="false"/>
                <w:i w:val="false"/>
                <w:color w:val="000000"/>
                <w:sz w:val="20"/>
              </w:rPr>
              <w:t>категорию</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rPr>
                <w:rFonts w:ascii="Times New Roman"/>
                <w:b w:val="false"/>
                <w:i w:val="false"/>
                <w:color w:val="000000"/>
                <w:sz w:val="20"/>
              </w:rPr>
              <w:t xml:space="preserve">доплат </w:t>
            </w:r>
            <w:r>
              <w:rPr>
                <w:rFonts w:ascii="Times New Roman"/>
                <w:b w:val="false"/>
                <w:i w:val="false"/>
                <w:color w:val="000000"/>
                <w:sz w:val="20"/>
              </w:rPr>
              <w:t xml:space="preserve">в </w:t>
            </w:r>
            <w:r>
              <w:rPr>
                <w:rFonts w:ascii="Times New Roman"/>
                <w:b w:val="false"/>
                <w:i w:val="false"/>
                <w:color w:val="000000"/>
                <w:sz w:val="20"/>
              </w:rPr>
              <w:t xml:space="preserve">месяц </w:t>
            </w:r>
            <w:r>
              <w:rPr>
                <w:rFonts w:ascii="Times New Roman"/>
                <w:b w:val="false"/>
                <w:i w:val="false"/>
                <w:color w:val="000000"/>
                <w:sz w:val="20"/>
              </w:rPr>
              <w:t xml:space="preserve">(гр.16 </w:t>
            </w:r>
            <w:r>
              <w:rPr>
                <w:rFonts w:ascii="Times New Roman"/>
                <w:b w:val="false"/>
                <w:i w:val="false"/>
                <w:color w:val="000000"/>
                <w:sz w:val="20"/>
              </w:rPr>
              <w:t xml:space="preserve">гр.18+ </w:t>
            </w:r>
            <w:r>
              <w:rPr>
                <w:rFonts w:ascii="Times New Roman"/>
                <w:b w:val="false"/>
                <w:i w:val="false"/>
                <w:color w:val="000000"/>
                <w:sz w:val="20"/>
              </w:rPr>
              <w:t xml:space="preserve">гр.21+ </w:t>
            </w:r>
            <w:r>
              <w:rPr>
                <w:rFonts w:ascii="Times New Roman"/>
                <w:b w:val="false"/>
                <w:i w:val="false"/>
                <w:color w:val="000000"/>
                <w:sz w:val="20"/>
              </w:rPr>
              <w:t xml:space="preserve">гр.23+ </w:t>
            </w:r>
            <w:r>
              <w:rPr>
                <w:rFonts w:ascii="Times New Roman"/>
                <w:b w:val="false"/>
                <w:i w:val="false"/>
                <w:color w:val="000000"/>
                <w:sz w:val="20"/>
              </w:rPr>
              <w:t xml:space="preserve">гр.25+ </w:t>
            </w:r>
            <w:r>
              <w:rPr>
                <w:rFonts w:ascii="Times New Roman"/>
                <w:b w:val="false"/>
                <w:i w:val="false"/>
                <w:color w:val="000000"/>
                <w:sz w:val="20"/>
              </w:rPr>
              <w:t xml:space="preserve">гр.27+ </w:t>
            </w:r>
            <w:r>
              <w:rPr>
                <w:rFonts w:ascii="Times New Roman"/>
                <w:b w:val="false"/>
                <w:i w:val="false"/>
                <w:color w:val="000000"/>
                <w:sz w:val="20"/>
              </w:rPr>
              <w:t xml:space="preserve">гр.29+ </w:t>
            </w:r>
            <w:r>
              <w:rPr>
                <w:rFonts w:ascii="Times New Roman"/>
                <w:b w:val="false"/>
                <w:i w:val="false"/>
                <w:color w:val="000000"/>
                <w:sz w:val="20"/>
              </w:rPr>
              <w:t xml:space="preserve">гр.31+ </w:t>
            </w:r>
            <w:r>
              <w:rPr>
                <w:rFonts w:ascii="Times New Roman"/>
                <w:b w:val="false"/>
                <w:i w:val="false"/>
                <w:color w:val="000000"/>
                <w:sz w:val="20"/>
              </w:rPr>
              <w:t xml:space="preserve">гр.34+ </w:t>
            </w:r>
            <w:r>
              <w:rPr>
                <w:rFonts w:ascii="Times New Roman"/>
                <w:b w:val="false"/>
                <w:i w:val="false"/>
                <w:color w:val="000000"/>
                <w:sz w:val="20"/>
              </w:rPr>
              <w:t>гр.36+</w:t>
            </w:r>
            <w:r>
              <w:rPr>
                <w:rFonts w:ascii="Times New Roman"/>
                <w:b w:val="false"/>
                <w:i w:val="false"/>
                <w:color w:val="000000"/>
                <w:sz w:val="20"/>
              </w:rPr>
              <w:t>гр.38)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постоянной</w:t>
            </w:r>
            <w:r>
              <w:br/>
            </w:r>
            <w:r>
              <w:rPr>
                <w:rFonts w:ascii="Times New Roman"/>
                <w:b w:val="false"/>
                <w:i w:val="false"/>
                <w:color w:val="000000"/>
                <w:sz w:val="20"/>
              </w:rPr>
              <w:t>
</w:t>
            </w:r>
            <w:r>
              <w:rPr>
                <w:rFonts w:ascii="Times New Roman"/>
                <w:b w:val="false"/>
                <w:i w:val="false"/>
                <w:color w:val="000000"/>
                <w:sz w:val="20"/>
              </w:rPr>
              <w:t>боевой</w:t>
            </w:r>
            <w:r>
              <w:br/>
            </w:r>
            <w:r>
              <w:rPr>
                <w:rFonts w:ascii="Times New Roman"/>
                <w:b w:val="false"/>
                <w:i w:val="false"/>
                <w:color w:val="000000"/>
                <w:sz w:val="20"/>
              </w:rPr>
              <w:t>
</w:t>
            </w:r>
            <w:r>
              <w:rPr>
                <w:rFonts w:ascii="Times New Roman"/>
                <w:b w:val="false"/>
                <w:i w:val="false"/>
                <w:color w:val="000000"/>
                <w:sz w:val="20"/>
              </w:rPr>
              <w:t>готовности</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w:t>
            </w:r>
            <w:r>
              <w:br/>
            </w:r>
            <w:r>
              <w:rPr>
                <w:rFonts w:ascii="Times New Roman"/>
                <w:b w:val="false"/>
                <w:i w:val="false"/>
                <w:color w:val="000000"/>
                <w:sz w:val="20"/>
              </w:rPr>
              <w:t>
</w:t>
            </w:r>
            <w:r>
              <w:rPr>
                <w:rFonts w:ascii="Times New Roman"/>
                <w:b w:val="false"/>
                <w:i w:val="false"/>
                <w:color w:val="000000"/>
                <w:sz w:val="20"/>
              </w:rPr>
              <w:t>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w:t>
            </w:r>
            <w:r>
              <w:rPr>
                <w:rFonts w:ascii="Times New Roman"/>
                <w:b w:val="false"/>
                <w:i w:val="false"/>
                <w:color w:val="000000"/>
                <w:sz w:val="20"/>
              </w:rPr>
              <w:t xml:space="preserve">на </w:t>
            </w:r>
            <w:r>
              <w:rPr>
                <w:rFonts w:ascii="Times New Roman"/>
                <w:b w:val="false"/>
                <w:i w:val="false"/>
                <w:color w:val="000000"/>
                <w:sz w:val="20"/>
              </w:rPr>
              <w:t>допла</w:t>
            </w:r>
            <w:r>
              <w:rPr>
                <w:rFonts w:ascii="Times New Roman"/>
                <w:b w:val="false"/>
                <w:i w:val="false"/>
                <w:color w:val="000000"/>
                <w:sz w:val="20"/>
              </w:rPr>
              <w:t>та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w:t>
            </w:r>
            <w:r>
              <w:br/>
            </w:r>
            <w:r>
              <w:rPr>
                <w:rFonts w:ascii="Times New Roman"/>
                <w:b w:val="false"/>
                <w:i w:val="false"/>
                <w:color w:val="000000"/>
                <w:sz w:val="20"/>
              </w:rPr>
              <w:t>
</w:t>
            </w:r>
            <w:r>
              <w:rPr>
                <w:rFonts w:ascii="Times New Roman"/>
                <w:b w:val="false"/>
                <w:i w:val="false"/>
                <w:color w:val="000000"/>
                <w:sz w:val="20"/>
              </w:rPr>
              <w:t>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допла-</w:t>
            </w:r>
            <w:r>
              <w:br/>
            </w:r>
            <w:r>
              <w:rPr>
                <w:rFonts w:ascii="Times New Roman"/>
                <w:b w:val="false"/>
                <w:i w:val="false"/>
                <w:color w:val="000000"/>
                <w:sz w:val="20"/>
              </w:rPr>
              <w:t>
</w:t>
            </w:r>
            <w:r>
              <w:rPr>
                <w:rFonts w:ascii="Times New Roman"/>
                <w:b w:val="false"/>
                <w:i w:val="false"/>
                <w:color w:val="000000"/>
                <w:sz w:val="20"/>
              </w:rPr>
              <w:t>та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w:t>
            </w:r>
            <w:r>
              <w:br/>
            </w:r>
            <w:r>
              <w:rPr>
                <w:rFonts w:ascii="Times New Roman"/>
                <w:b w:val="false"/>
                <w:i w:val="false"/>
                <w:color w:val="000000"/>
                <w:sz w:val="20"/>
              </w:rPr>
              <w:t>
</w:t>
            </w:r>
            <w:r>
              <w:rPr>
                <w:rFonts w:ascii="Times New Roman"/>
                <w:b w:val="false"/>
                <w:i w:val="false"/>
                <w:color w:val="000000"/>
                <w:sz w:val="20"/>
              </w:rPr>
              <w:t>рым</w:t>
            </w:r>
            <w:r>
              <w:br/>
            </w:r>
            <w:r>
              <w:rPr>
                <w:rFonts w:ascii="Times New Roman"/>
                <w:b w:val="false"/>
                <w:i w:val="false"/>
                <w:color w:val="000000"/>
                <w:sz w:val="20"/>
              </w:rPr>
              <w:t>
</w:t>
            </w:r>
            <w:r>
              <w:rPr>
                <w:rFonts w:ascii="Times New Roman"/>
                <w:b w:val="false"/>
                <w:i w:val="false"/>
                <w:color w:val="000000"/>
                <w:sz w:val="20"/>
              </w:rPr>
              <w:t xml:space="preserve">уста- </w:t>
            </w:r>
            <w:r>
              <w:rPr>
                <w:rFonts w:ascii="Times New Roman"/>
                <w:b w:val="false"/>
                <w:i w:val="false"/>
                <w:color w:val="000000"/>
                <w:sz w:val="20"/>
              </w:rPr>
              <w:t>новле-</w:t>
            </w:r>
            <w:r>
              <w:br/>
            </w:r>
            <w:r>
              <w:rPr>
                <w:rFonts w:ascii="Times New Roman"/>
                <w:b w:val="false"/>
                <w:i w:val="false"/>
                <w:color w:val="000000"/>
                <w:sz w:val="20"/>
              </w:rPr>
              <w:t>
</w:t>
            </w:r>
            <w:r>
              <w:rPr>
                <w:rFonts w:ascii="Times New Roman"/>
                <w:b w:val="false"/>
                <w:i w:val="false"/>
                <w:color w:val="000000"/>
                <w:sz w:val="20"/>
              </w:rPr>
              <w:t xml:space="preserve">на </w:t>
            </w:r>
            <w:r>
              <w:rPr>
                <w:rFonts w:ascii="Times New Roman"/>
                <w:b w:val="false"/>
                <w:i w:val="false"/>
                <w:color w:val="000000"/>
                <w:sz w:val="20"/>
              </w:rPr>
              <w:t>допла-</w:t>
            </w:r>
            <w:r>
              <w:br/>
            </w:r>
            <w:r>
              <w:rPr>
                <w:rFonts w:ascii="Times New Roman"/>
                <w:b w:val="false"/>
                <w:i w:val="false"/>
                <w:color w:val="000000"/>
                <w:sz w:val="20"/>
              </w:rPr>
              <w:t>
</w:t>
            </w:r>
            <w:r>
              <w:rPr>
                <w:rFonts w:ascii="Times New Roman"/>
                <w:b w:val="false"/>
                <w:i w:val="false"/>
                <w:color w:val="000000"/>
                <w:sz w:val="20"/>
              </w:rPr>
              <w:t>та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(МРПх</w:t>
            </w:r>
            <w:r>
              <w:br/>
            </w:r>
            <w:r>
              <w:rPr>
                <w:rFonts w:ascii="Times New Roman"/>
                <w:b w:val="false"/>
                <w:i w:val="false"/>
                <w:color w:val="000000"/>
                <w:sz w:val="20"/>
              </w:rPr>
              <w:t>
</w:t>
            </w:r>
            <w:r>
              <w:rPr>
                <w:rFonts w:ascii="Times New Roman"/>
                <w:b w:val="false"/>
                <w:i w:val="false"/>
                <w:color w:val="000000"/>
                <w:sz w:val="20"/>
              </w:rPr>
              <w:t>гр.33</w:t>
            </w:r>
            <w:r>
              <w:br/>
            </w:r>
            <w:r>
              <w:rPr>
                <w:rFonts w:ascii="Times New Roman"/>
                <w:b w:val="false"/>
                <w:i w:val="false"/>
                <w:color w:val="000000"/>
                <w:sz w:val="20"/>
              </w:rPr>
              <w:t>
</w:t>
            </w:r>
            <w:r>
              <w:rPr>
                <w:rFonts w:ascii="Times New Roman"/>
                <w:b w:val="false"/>
                <w:i w:val="false"/>
                <w:color w:val="000000"/>
                <w:sz w:val="20"/>
              </w:rPr>
              <w:t>х гр.</w:t>
            </w:r>
            <w:r>
              <w:br/>
            </w:r>
            <w:r>
              <w:rPr>
                <w:rFonts w:ascii="Times New Roman"/>
                <w:b w:val="false"/>
                <w:i w:val="false"/>
                <w:color w:val="000000"/>
                <w:sz w:val="20"/>
              </w:rPr>
              <w:t>
</w:t>
            </w:r>
            <w:r>
              <w:rPr>
                <w:rFonts w:ascii="Times New Roman"/>
                <w:b w:val="false"/>
                <w:i w:val="false"/>
                <w:color w:val="000000"/>
                <w:sz w:val="20"/>
              </w:rPr>
              <w:t>32)/</w:t>
            </w:r>
            <w:r>
              <w:br/>
            </w:r>
            <w:r>
              <w:rPr>
                <w:rFonts w:ascii="Times New Roman"/>
                <w:b w:val="false"/>
                <w:i w:val="false"/>
                <w:color w:val="000000"/>
                <w:sz w:val="20"/>
              </w:rPr>
              <w:t>
</w:t>
            </w:r>
            <w:r>
              <w:rPr>
                <w:rFonts w:ascii="Times New Roman"/>
                <w:b w:val="false"/>
                <w:i w:val="false"/>
                <w:color w:val="000000"/>
                <w:sz w:val="20"/>
              </w:rPr>
              <w:t>1000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w:t>
            </w:r>
            <w:r>
              <w:br/>
            </w:r>
            <w:r>
              <w:rPr>
                <w:rFonts w:ascii="Times New Roman"/>
                <w:b w:val="false"/>
                <w:i w:val="false"/>
                <w:color w:val="000000"/>
                <w:sz w:val="20"/>
              </w:rPr>
              <w:t>
</w:t>
            </w:r>
            <w:r>
              <w:rPr>
                <w:rFonts w:ascii="Times New Roman"/>
                <w:b w:val="false"/>
                <w:i w:val="false"/>
                <w:color w:val="000000"/>
                <w:sz w:val="20"/>
              </w:rPr>
              <w:t>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допла-</w:t>
            </w:r>
            <w:r>
              <w:br/>
            </w:r>
            <w:r>
              <w:rPr>
                <w:rFonts w:ascii="Times New Roman"/>
                <w:b w:val="false"/>
                <w:i w:val="false"/>
                <w:color w:val="000000"/>
                <w:sz w:val="20"/>
              </w:rPr>
              <w:t>
</w:t>
            </w:r>
            <w:r>
              <w:rPr>
                <w:rFonts w:ascii="Times New Roman"/>
                <w:b w:val="false"/>
                <w:i w:val="false"/>
                <w:color w:val="000000"/>
                <w:sz w:val="20"/>
              </w:rPr>
              <w:t>та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w:t>
            </w:r>
            <w:r>
              <w:br/>
            </w:r>
            <w:r>
              <w:rPr>
                <w:rFonts w:ascii="Times New Roman"/>
                <w:b w:val="false"/>
                <w:i w:val="false"/>
                <w:color w:val="000000"/>
                <w:sz w:val="20"/>
              </w:rPr>
              <w:t>
</w:t>
            </w:r>
            <w:r>
              <w:rPr>
                <w:rFonts w:ascii="Times New Roman"/>
                <w:b w:val="false"/>
                <w:i w:val="false"/>
                <w:color w:val="000000"/>
                <w:sz w:val="20"/>
              </w:rPr>
              <w:t>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допла-</w:t>
            </w:r>
            <w:r>
              <w:br/>
            </w:r>
            <w:r>
              <w:rPr>
                <w:rFonts w:ascii="Times New Roman"/>
                <w:b w:val="false"/>
                <w:i w:val="false"/>
                <w:color w:val="000000"/>
                <w:sz w:val="20"/>
              </w:rPr>
              <w:t>
</w:t>
            </w:r>
            <w:r>
              <w:rPr>
                <w:rFonts w:ascii="Times New Roman"/>
                <w:b w:val="false"/>
                <w:i w:val="false"/>
                <w:color w:val="000000"/>
                <w:sz w:val="20"/>
              </w:rPr>
              <w:t>та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w:t>
            </w:r>
            <w:r>
              <w:br/>
            </w:r>
            <w:r>
              <w:rPr>
                <w:rFonts w:ascii="Times New Roman"/>
                <w:b w:val="false"/>
                <w:i w:val="false"/>
                <w:color w:val="000000"/>
                <w:sz w:val="20"/>
              </w:rPr>
              <w:t>
</w:t>
            </w:r>
            <w:r>
              <w:rPr>
                <w:rFonts w:ascii="Times New Roman"/>
                <w:b w:val="false"/>
                <w:i w:val="false"/>
                <w:color w:val="000000"/>
                <w:sz w:val="20"/>
              </w:rPr>
              <w:t>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над-</w:t>
            </w:r>
            <w:r>
              <w:br/>
            </w:r>
            <w:r>
              <w:rPr>
                <w:rFonts w:ascii="Times New Roman"/>
                <w:b w:val="false"/>
                <w:i w:val="false"/>
                <w:color w:val="000000"/>
                <w:sz w:val="20"/>
              </w:rPr>
              <w:t>
</w:t>
            </w:r>
            <w:r>
              <w:rPr>
                <w:rFonts w:ascii="Times New Roman"/>
                <w:b w:val="false"/>
                <w:i w:val="false"/>
                <w:color w:val="000000"/>
                <w:sz w:val="20"/>
              </w:rPr>
              <w:t>бавка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934"/>
        <w:gridCol w:w="934"/>
        <w:gridCol w:w="934"/>
        <w:gridCol w:w="934"/>
        <w:gridCol w:w="934"/>
        <w:gridCol w:w="934"/>
        <w:gridCol w:w="934"/>
        <w:gridCol w:w="934"/>
        <w:gridCol w:w="934"/>
        <w:gridCol w:w="935"/>
        <w:gridCol w:w="935"/>
        <w:gridCol w:w="935"/>
        <w:gridCol w:w="935"/>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Надбавки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несение</w:t>
            </w:r>
            <w:r>
              <w:br/>
            </w:r>
            <w:r>
              <w:rPr>
                <w:rFonts w:ascii="Times New Roman"/>
                <w:b w:val="false"/>
                <w:i w:val="false"/>
                <w:color w:val="000000"/>
                <w:sz w:val="20"/>
              </w:rPr>
              <w:t>
</w:t>
            </w:r>
            <w:r>
              <w:rPr>
                <w:rFonts w:ascii="Times New Roman"/>
                <w:b w:val="false"/>
                <w:i w:val="false"/>
                <w:color w:val="000000"/>
                <w:sz w:val="20"/>
              </w:rPr>
              <w:t>боевого</w:t>
            </w:r>
            <w:r>
              <w:br/>
            </w:r>
            <w:r>
              <w:rPr>
                <w:rFonts w:ascii="Times New Roman"/>
                <w:b w:val="false"/>
                <w:i w:val="false"/>
                <w:color w:val="000000"/>
                <w:sz w:val="20"/>
              </w:rPr>
              <w:t>
</w:t>
            </w:r>
            <w:r>
              <w:rPr>
                <w:rFonts w:ascii="Times New Roman"/>
                <w:b w:val="false"/>
                <w:i w:val="false"/>
                <w:color w:val="000000"/>
                <w:sz w:val="20"/>
              </w:rPr>
              <w:t>дежурства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особые</w:t>
            </w:r>
            <w:r>
              <w:br/>
            </w:r>
            <w:r>
              <w:rPr>
                <w:rFonts w:ascii="Times New Roman"/>
                <w:b w:val="false"/>
                <w:i w:val="false"/>
                <w:color w:val="000000"/>
                <w:sz w:val="20"/>
              </w:rPr>
              <w:t>
</w:t>
            </w:r>
            <w:r>
              <w:rPr>
                <w:rFonts w:ascii="Times New Roman"/>
                <w:b w:val="false"/>
                <w:i w:val="false"/>
                <w:color w:val="000000"/>
                <w:sz w:val="20"/>
              </w:rPr>
              <w:t>условия</w:t>
            </w:r>
            <w:r>
              <w:br/>
            </w:r>
            <w:r>
              <w:rPr>
                <w:rFonts w:ascii="Times New Roman"/>
                <w:b w:val="false"/>
                <w:i w:val="false"/>
                <w:color w:val="000000"/>
                <w:sz w:val="20"/>
              </w:rPr>
              <w:t>
</w:t>
            </w:r>
            <w:r>
              <w:rPr>
                <w:rFonts w:ascii="Times New Roman"/>
                <w:b w:val="false"/>
                <w:i w:val="false"/>
                <w:color w:val="000000"/>
                <w:sz w:val="20"/>
              </w:rPr>
              <w:t>прохождения</w:t>
            </w:r>
            <w:r>
              <w:br/>
            </w:r>
            <w:r>
              <w:rPr>
                <w:rFonts w:ascii="Times New Roman"/>
                <w:b w:val="false"/>
                <w:i w:val="false"/>
                <w:color w:val="000000"/>
                <w:sz w:val="20"/>
              </w:rPr>
              <w:t>
</w:t>
            </w:r>
            <w:r>
              <w:rPr>
                <w:rFonts w:ascii="Times New Roman"/>
                <w:b w:val="false"/>
                <w:i w:val="false"/>
                <w:color w:val="000000"/>
                <w:sz w:val="20"/>
              </w:rPr>
              <w:t>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прыжки с</w:t>
            </w:r>
            <w:r>
              <w:br/>
            </w:r>
            <w:r>
              <w:rPr>
                <w:rFonts w:ascii="Times New Roman"/>
                <w:b w:val="false"/>
                <w:i w:val="false"/>
                <w:color w:val="000000"/>
                <w:sz w:val="20"/>
              </w:rPr>
              <w:t>
</w:t>
            </w:r>
            <w:r>
              <w:rPr>
                <w:rFonts w:ascii="Times New Roman"/>
                <w:b w:val="false"/>
                <w:i w:val="false"/>
                <w:color w:val="000000"/>
                <w:sz w:val="20"/>
              </w:rPr>
              <w:t>парашютом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постоянную</w:t>
            </w:r>
            <w:r>
              <w:br/>
            </w:r>
            <w:r>
              <w:rPr>
                <w:rFonts w:ascii="Times New Roman"/>
                <w:b w:val="false"/>
                <w:i w:val="false"/>
                <w:color w:val="000000"/>
                <w:sz w:val="20"/>
              </w:rPr>
              <w:t>
</w:t>
            </w:r>
            <w:r>
              <w:rPr>
                <w:rFonts w:ascii="Times New Roman"/>
                <w:b w:val="false"/>
                <w:i w:val="false"/>
                <w:color w:val="000000"/>
                <w:sz w:val="20"/>
              </w:rPr>
              <w:t xml:space="preserve">готовность к выезду на </w:t>
            </w:r>
            <w:r>
              <w:rPr>
                <w:rFonts w:ascii="Times New Roman"/>
                <w:b w:val="false"/>
                <w:i w:val="false"/>
                <w:color w:val="000000"/>
                <w:sz w:val="20"/>
              </w:rPr>
              <w:t>чрезвычайные ситуации в период</w:t>
            </w:r>
            <w:r>
              <w:br/>
            </w:r>
            <w:r>
              <w:rPr>
                <w:rFonts w:ascii="Times New Roman"/>
                <w:b w:val="false"/>
                <w:i w:val="false"/>
                <w:color w:val="000000"/>
                <w:sz w:val="20"/>
              </w:rPr>
              <w:t>
</w:t>
            </w:r>
            <w:r>
              <w:rPr>
                <w:rFonts w:ascii="Times New Roman"/>
                <w:b w:val="false"/>
                <w:i w:val="false"/>
                <w:color w:val="000000"/>
                <w:sz w:val="20"/>
              </w:rPr>
              <w:t>осуществле-</w:t>
            </w:r>
            <w:r>
              <w:br/>
            </w:r>
            <w:r>
              <w:rPr>
                <w:rFonts w:ascii="Times New Roman"/>
                <w:b w:val="false"/>
                <w:i w:val="false"/>
                <w:color w:val="000000"/>
                <w:sz w:val="20"/>
              </w:rPr>
              <w:t>
</w:t>
            </w:r>
            <w:r>
              <w:rPr>
                <w:rFonts w:ascii="Times New Roman"/>
                <w:b w:val="false"/>
                <w:i w:val="false"/>
                <w:color w:val="000000"/>
                <w:sz w:val="20"/>
              </w:rPr>
              <w:t>ния спаса-</w:t>
            </w:r>
            <w:r>
              <w:br/>
            </w:r>
            <w:r>
              <w:rPr>
                <w:rFonts w:ascii="Times New Roman"/>
                <w:b w:val="false"/>
                <w:i w:val="false"/>
                <w:color w:val="000000"/>
                <w:sz w:val="20"/>
              </w:rPr>
              <w:t>
</w:t>
            </w:r>
            <w:r>
              <w:rPr>
                <w:rFonts w:ascii="Times New Roman"/>
                <w:b w:val="false"/>
                <w:i w:val="false"/>
                <w:color w:val="000000"/>
                <w:sz w:val="20"/>
              </w:rPr>
              <w:t>тельных и</w:t>
            </w:r>
            <w:r>
              <w:br/>
            </w:r>
            <w:r>
              <w:rPr>
                <w:rFonts w:ascii="Times New Roman"/>
                <w:b w:val="false"/>
                <w:i w:val="false"/>
                <w:color w:val="000000"/>
                <w:sz w:val="20"/>
              </w:rPr>
              <w:t>
</w:t>
            </w:r>
            <w:r>
              <w:rPr>
                <w:rFonts w:ascii="Times New Roman"/>
                <w:b w:val="false"/>
                <w:i w:val="false"/>
                <w:color w:val="000000"/>
                <w:sz w:val="20"/>
              </w:rPr>
              <w:t>неотложных</w:t>
            </w:r>
            <w:r>
              <w:br/>
            </w:r>
            <w:r>
              <w:rPr>
                <w:rFonts w:ascii="Times New Roman"/>
                <w:b w:val="false"/>
                <w:i w:val="false"/>
                <w:color w:val="000000"/>
                <w:sz w:val="20"/>
              </w:rPr>
              <w:t>
</w:t>
            </w:r>
            <w:r>
              <w:rPr>
                <w:rFonts w:ascii="Times New Roman"/>
                <w:b w:val="false"/>
                <w:i w:val="false"/>
                <w:color w:val="000000"/>
                <w:sz w:val="20"/>
              </w:rPr>
              <w:t>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классность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выслугу</w:t>
            </w:r>
            <w:r>
              <w:br/>
            </w:r>
            <w:r>
              <w:rPr>
                <w:rFonts w:ascii="Times New Roman"/>
                <w:b w:val="false"/>
                <w:i w:val="false"/>
                <w:color w:val="000000"/>
                <w:sz w:val="20"/>
              </w:rPr>
              <w:t>
</w:t>
            </w:r>
            <w:r>
              <w:rPr>
                <w:rFonts w:ascii="Times New Roman"/>
                <w:b w:val="false"/>
                <w:i w:val="false"/>
                <w:color w:val="000000"/>
                <w:sz w:val="20"/>
              </w:rPr>
              <w:t>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работу в</w:t>
            </w:r>
            <w:r>
              <w:br/>
            </w:r>
            <w:r>
              <w:rPr>
                <w:rFonts w:ascii="Times New Roman"/>
                <w:b w:val="false"/>
                <w:i w:val="false"/>
                <w:color w:val="000000"/>
                <w:sz w:val="20"/>
              </w:rPr>
              <w:t>
</w:t>
            </w:r>
            <w:r>
              <w:rPr>
                <w:rFonts w:ascii="Times New Roman"/>
                <w:b w:val="false"/>
                <w:i w:val="false"/>
                <w:color w:val="000000"/>
                <w:sz w:val="20"/>
              </w:rPr>
              <w:t xml:space="preserve">службах </w:t>
            </w:r>
            <w:r>
              <w:rPr>
                <w:rFonts w:ascii="Times New Roman"/>
                <w:b w:val="false"/>
                <w:i w:val="false"/>
                <w:color w:val="000000"/>
                <w:sz w:val="20"/>
              </w:rPr>
              <w:t>шифровальной связи</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 xml:space="preserve">работ-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w:t>
            </w:r>
            <w:r>
              <w:br/>
            </w:r>
            <w:r>
              <w:rPr>
                <w:rFonts w:ascii="Times New Roman"/>
                <w:b w:val="false"/>
                <w:i w:val="false"/>
                <w:color w:val="000000"/>
                <w:sz w:val="20"/>
              </w:rPr>
              <w:t>
</w:t>
            </w:r>
            <w:r>
              <w:rPr>
                <w:rFonts w:ascii="Times New Roman"/>
                <w:b w:val="false"/>
                <w:i w:val="false"/>
                <w:color w:val="000000"/>
                <w:sz w:val="20"/>
              </w:rPr>
              <w:t>рым</w:t>
            </w:r>
            <w:r>
              <w:br/>
            </w:r>
            <w:r>
              <w:rPr>
                <w:rFonts w:ascii="Times New Roman"/>
                <w:b w:val="false"/>
                <w:i w:val="false"/>
                <w:color w:val="000000"/>
                <w:sz w:val="20"/>
              </w:rPr>
              <w:t>
</w:t>
            </w:r>
            <w:r>
              <w:rPr>
                <w:rFonts w:ascii="Times New Roman"/>
                <w:b w:val="false"/>
                <w:i w:val="false"/>
                <w:color w:val="000000"/>
                <w:sz w:val="20"/>
              </w:rPr>
              <w:t>уста</w:t>
            </w:r>
            <w:r>
              <w:rPr>
                <w:rFonts w:ascii="Times New Roman"/>
                <w:b w:val="false"/>
                <w:i w:val="false"/>
                <w:color w:val="000000"/>
                <w:sz w:val="20"/>
              </w:rPr>
              <w:t>новле-</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над-</w:t>
            </w:r>
            <w:r>
              <w:br/>
            </w:r>
            <w:r>
              <w:rPr>
                <w:rFonts w:ascii="Times New Roman"/>
                <w:b w:val="false"/>
                <w:i w:val="false"/>
                <w:color w:val="000000"/>
                <w:sz w:val="20"/>
              </w:rPr>
              <w:t>
</w:t>
            </w:r>
            <w:r>
              <w:rPr>
                <w:rFonts w:ascii="Times New Roman"/>
                <w:b w:val="false"/>
                <w:i w:val="false"/>
                <w:color w:val="000000"/>
                <w:sz w:val="20"/>
              </w:rPr>
              <w:t>бавка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 xml:space="preserve">работ-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w:t>
            </w:r>
            <w:r>
              <w:br/>
            </w:r>
            <w:r>
              <w:rPr>
                <w:rFonts w:ascii="Times New Roman"/>
                <w:b w:val="false"/>
                <w:i w:val="false"/>
                <w:color w:val="000000"/>
                <w:sz w:val="20"/>
              </w:rPr>
              <w:t>
</w:t>
            </w:r>
            <w:r>
              <w:rPr>
                <w:rFonts w:ascii="Times New Roman"/>
                <w:b w:val="false"/>
                <w:i w:val="false"/>
                <w:color w:val="000000"/>
                <w:sz w:val="20"/>
              </w:rPr>
              <w:t>рым</w:t>
            </w:r>
            <w:r>
              <w:br/>
            </w:r>
            <w:r>
              <w:rPr>
                <w:rFonts w:ascii="Times New Roman"/>
                <w:b w:val="false"/>
                <w:i w:val="false"/>
                <w:color w:val="000000"/>
                <w:sz w:val="20"/>
              </w:rPr>
              <w:t>
</w:t>
            </w:r>
            <w:r>
              <w:rPr>
                <w:rFonts w:ascii="Times New Roman"/>
                <w:b w:val="false"/>
                <w:i w:val="false"/>
                <w:color w:val="000000"/>
                <w:sz w:val="20"/>
              </w:rPr>
              <w:t xml:space="preserve">уста- </w:t>
            </w:r>
            <w:r>
              <w:rPr>
                <w:rFonts w:ascii="Times New Roman"/>
                <w:b w:val="false"/>
                <w:i w:val="false"/>
                <w:color w:val="000000"/>
                <w:sz w:val="20"/>
              </w:rPr>
              <w:t>новле-</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над-</w:t>
            </w:r>
            <w:r>
              <w:br/>
            </w:r>
            <w:r>
              <w:rPr>
                <w:rFonts w:ascii="Times New Roman"/>
                <w:b w:val="false"/>
                <w:i w:val="false"/>
                <w:color w:val="000000"/>
                <w:sz w:val="20"/>
              </w:rPr>
              <w:t>
</w:t>
            </w:r>
            <w:r>
              <w:rPr>
                <w:rFonts w:ascii="Times New Roman"/>
                <w:b w:val="false"/>
                <w:i w:val="false"/>
                <w:color w:val="000000"/>
                <w:sz w:val="20"/>
              </w:rPr>
              <w:t>бавка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 xml:space="preserve">работ-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w:t>
            </w:r>
            <w:r>
              <w:br/>
            </w:r>
            <w:r>
              <w:rPr>
                <w:rFonts w:ascii="Times New Roman"/>
                <w:b w:val="false"/>
                <w:i w:val="false"/>
                <w:color w:val="000000"/>
                <w:sz w:val="20"/>
              </w:rPr>
              <w:t>
</w:t>
            </w:r>
            <w:r>
              <w:rPr>
                <w:rFonts w:ascii="Times New Roman"/>
                <w:b w:val="false"/>
                <w:i w:val="false"/>
                <w:color w:val="000000"/>
                <w:sz w:val="20"/>
              </w:rPr>
              <w:t>рым</w:t>
            </w:r>
            <w:r>
              <w:br/>
            </w:r>
            <w:r>
              <w:rPr>
                <w:rFonts w:ascii="Times New Roman"/>
                <w:b w:val="false"/>
                <w:i w:val="false"/>
                <w:color w:val="000000"/>
                <w:sz w:val="20"/>
              </w:rPr>
              <w:t>
</w:t>
            </w:r>
            <w:r>
              <w:rPr>
                <w:rFonts w:ascii="Times New Roman"/>
                <w:b w:val="false"/>
                <w:i w:val="false"/>
                <w:color w:val="000000"/>
                <w:sz w:val="20"/>
              </w:rPr>
              <w:t xml:space="preserve">уста- </w:t>
            </w:r>
            <w:r>
              <w:rPr>
                <w:rFonts w:ascii="Times New Roman"/>
                <w:b w:val="false"/>
                <w:i w:val="false"/>
                <w:color w:val="000000"/>
                <w:sz w:val="20"/>
              </w:rPr>
              <w:t>новле-</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над-</w:t>
            </w:r>
            <w:r>
              <w:br/>
            </w:r>
            <w:r>
              <w:rPr>
                <w:rFonts w:ascii="Times New Roman"/>
                <w:b w:val="false"/>
                <w:i w:val="false"/>
                <w:color w:val="000000"/>
                <w:sz w:val="20"/>
              </w:rPr>
              <w:t>
</w:t>
            </w:r>
            <w:r>
              <w:rPr>
                <w:rFonts w:ascii="Times New Roman"/>
                <w:b w:val="false"/>
                <w:i w:val="false"/>
                <w:color w:val="000000"/>
                <w:sz w:val="20"/>
              </w:rPr>
              <w:t>бавка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 xml:space="preserve">работ-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w:t>
            </w:r>
            <w:r>
              <w:br/>
            </w:r>
            <w:r>
              <w:rPr>
                <w:rFonts w:ascii="Times New Roman"/>
                <w:b w:val="false"/>
                <w:i w:val="false"/>
                <w:color w:val="000000"/>
                <w:sz w:val="20"/>
              </w:rPr>
              <w:t>
</w:t>
            </w:r>
            <w:r>
              <w:rPr>
                <w:rFonts w:ascii="Times New Roman"/>
                <w:b w:val="false"/>
                <w:i w:val="false"/>
                <w:color w:val="000000"/>
                <w:sz w:val="20"/>
              </w:rPr>
              <w:t>рым</w:t>
            </w:r>
            <w:r>
              <w:br/>
            </w:r>
            <w:r>
              <w:rPr>
                <w:rFonts w:ascii="Times New Roman"/>
                <w:b w:val="false"/>
                <w:i w:val="false"/>
                <w:color w:val="000000"/>
                <w:sz w:val="20"/>
              </w:rPr>
              <w:t>
</w:t>
            </w:r>
            <w:r>
              <w:rPr>
                <w:rFonts w:ascii="Times New Roman"/>
                <w:b w:val="false"/>
                <w:i w:val="false"/>
                <w:color w:val="000000"/>
                <w:sz w:val="20"/>
              </w:rPr>
              <w:t xml:space="preserve">уста- </w:t>
            </w:r>
            <w:r>
              <w:rPr>
                <w:rFonts w:ascii="Times New Roman"/>
                <w:b w:val="false"/>
                <w:i w:val="false"/>
                <w:color w:val="000000"/>
                <w:sz w:val="20"/>
              </w:rPr>
              <w:t>новле-</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над-</w:t>
            </w:r>
            <w:r>
              <w:br/>
            </w:r>
            <w:r>
              <w:rPr>
                <w:rFonts w:ascii="Times New Roman"/>
                <w:b w:val="false"/>
                <w:i w:val="false"/>
                <w:color w:val="000000"/>
                <w:sz w:val="20"/>
              </w:rPr>
              <w:t>
</w:t>
            </w:r>
            <w:r>
              <w:rPr>
                <w:rFonts w:ascii="Times New Roman"/>
                <w:b w:val="false"/>
                <w:i w:val="false"/>
                <w:color w:val="000000"/>
                <w:sz w:val="20"/>
              </w:rPr>
              <w:t>бавка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 xml:space="preserve">работ-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w:t>
            </w:r>
            <w:r>
              <w:br/>
            </w:r>
            <w:r>
              <w:rPr>
                <w:rFonts w:ascii="Times New Roman"/>
                <w:b w:val="false"/>
                <w:i w:val="false"/>
                <w:color w:val="000000"/>
                <w:sz w:val="20"/>
              </w:rPr>
              <w:t>
</w:t>
            </w:r>
            <w:r>
              <w:rPr>
                <w:rFonts w:ascii="Times New Roman"/>
                <w:b w:val="false"/>
                <w:i w:val="false"/>
                <w:color w:val="000000"/>
                <w:sz w:val="20"/>
              </w:rPr>
              <w:t>рым</w:t>
            </w:r>
            <w:r>
              <w:br/>
            </w:r>
            <w:r>
              <w:rPr>
                <w:rFonts w:ascii="Times New Roman"/>
                <w:b w:val="false"/>
                <w:i w:val="false"/>
                <w:color w:val="000000"/>
                <w:sz w:val="20"/>
              </w:rPr>
              <w:t>
</w:t>
            </w:r>
            <w:r>
              <w:rPr>
                <w:rFonts w:ascii="Times New Roman"/>
                <w:b w:val="false"/>
                <w:i w:val="false"/>
                <w:color w:val="000000"/>
                <w:sz w:val="20"/>
              </w:rPr>
              <w:t xml:space="preserve">уста- </w:t>
            </w:r>
            <w:r>
              <w:rPr>
                <w:rFonts w:ascii="Times New Roman"/>
                <w:b w:val="false"/>
                <w:i w:val="false"/>
                <w:color w:val="000000"/>
                <w:sz w:val="20"/>
              </w:rPr>
              <w:t>новле-</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над-</w:t>
            </w:r>
            <w:r>
              <w:br/>
            </w:r>
            <w:r>
              <w:rPr>
                <w:rFonts w:ascii="Times New Roman"/>
                <w:b w:val="false"/>
                <w:i w:val="false"/>
                <w:color w:val="000000"/>
                <w:sz w:val="20"/>
              </w:rPr>
              <w:t>
</w:t>
            </w:r>
            <w:r>
              <w:rPr>
                <w:rFonts w:ascii="Times New Roman"/>
                <w:b w:val="false"/>
                <w:i w:val="false"/>
                <w:color w:val="000000"/>
                <w:sz w:val="20"/>
              </w:rPr>
              <w:t>бавка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 xml:space="preserve">работ-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w:t>
            </w:r>
            <w:r>
              <w:br/>
            </w:r>
            <w:r>
              <w:rPr>
                <w:rFonts w:ascii="Times New Roman"/>
                <w:b w:val="false"/>
                <w:i w:val="false"/>
                <w:color w:val="000000"/>
                <w:sz w:val="20"/>
              </w:rPr>
              <w:t>
</w:t>
            </w:r>
            <w:r>
              <w:rPr>
                <w:rFonts w:ascii="Times New Roman"/>
                <w:b w:val="false"/>
                <w:i w:val="false"/>
                <w:color w:val="000000"/>
                <w:sz w:val="20"/>
              </w:rPr>
              <w:t>рым</w:t>
            </w:r>
            <w:r>
              <w:br/>
            </w:r>
            <w:r>
              <w:rPr>
                <w:rFonts w:ascii="Times New Roman"/>
                <w:b w:val="false"/>
                <w:i w:val="false"/>
                <w:color w:val="000000"/>
                <w:sz w:val="20"/>
              </w:rPr>
              <w:t>
</w:t>
            </w:r>
            <w:r>
              <w:rPr>
                <w:rFonts w:ascii="Times New Roman"/>
                <w:b w:val="false"/>
                <w:i w:val="false"/>
                <w:color w:val="000000"/>
                <w:sz w:val="20"/>
              </w:rPr>
              <w:t>уста-</w:t>
            </w:r>
            <w:r>
              <w:rPr>
                <w:rFonts w:ascii="Times New Roman"/>
                <w:b w:val="false"/>
                <w:i w:val="false"/>
                <w:color w:val="000000"/>
                <w:sz w:val="20"/>
              </w:rPr>
              <w:t>новле-</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над-</w:t>
            </w:r>
            <w:r>
              <w:br/>
            </w:r>
            <w:r>
              <w:rPr>
                <w:rFonts w:ascii="Times New Roman"/>
                <w:b w:val="false"/>
                <w:i w:val="false"/>
                <w:color w:val="000000"/>
                <w:sz w:val="20"/>
              </w:rPr>
              <w:t>
</w:t>
            </w:r>
            <w:r>
              <w:rPr>
                <w:rFonts w:ascii="Times New Roman"/>
                <w:b w:val="false"/>
                <w:i w:val="false"/>
                <w:color w:val="000000"/>
                <w:sz w:val="20"/>
              </w:rPr>
              <w:t>бавка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работ-</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w:t>
            </w:r>
            <w:r>
              <w:br/>
            </w:r>
            <w:r>
              <w:rPr>
                <w:rFonts w:ascii="Times New Roman"/>
                <w:b w:val="false"/>
                <w:i w:val="false"/>
                <w:color w:val="000000"/>
                <w:sz w:val="20"/>
              </w:rPr>
              <w:t>
</w:t>
            </w:r>
            <w:r>
              <w:rPr>
                <w:rFonts w:ascii="Times New Roman"/>
                <w:b w:val="false"/>
                <w:i w:val="false"/>
                <w:color w:val="000000"/>
                <w:sz w:val="20"/>
              </w:rPr>
              <w:t>рым</w:t>
            </w:r>
            <w:r>
              <w:br/>
            </w:r>
            <w:r>
              <w:rPr>
                <w:rFonts w:ascii="Times New Roman"/>
                <w:b w:val="false"/>
                <w:i w:val="false"/>
                <w:color w:val="000000"/>
                <w:sz w:val="20"/>
              </w:rPr>
              <w:t>
</w:t>
            </w:r>
            <w:r>
              <w:rPr>
                <w:rFonts w:ascii="Times New Roman"/>
                <w:b w:val="false"/>
                <w:i w:val="false"/>
                <w:color w:val="000000"/>
                <w:sz w:val="20"/>
              </w:rPr>
              <w:t xml:space="preserve">уста- </w:t>
            </w:r>
            <w:r>
              <w:rPr>
                <w:rFonts w:ascii="Times New Roman"/>
                <w:b w:val="false"/>
                <w:i w:val="false"/>
                <w:color w:val="000000"/>
                <w:sz w:val="20"/>
              </w:rPr>
              <w:t>новле-</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над-</w:t>
            </w:r>
            <w:r>
              <w:br/>
            </w:r>
            <w:r>
              <w:rPr>
                <w:rFonts w:ascii="Times New Roman"/>
                <w:b w:val="false"/>
                <w:i w:val="false"/>
                <w:color w:val="000000"/>
                <w:sz w:val="20"/>
              </w:rPr>
              <w:t>
</w:t>
            </w:r>
            <w:r>
              <w:rPr>
                <w:rFonts w:ascii="Times New Roman"/>
                <w:b w:val="false"/>
                <w:i w:val="false"/>
                <w:color w:val="000000"/>
                <w:sz w:val="20"/>
              </w:rPr>
              <w:t>бавка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984"/>
        <w:gridCol w:w="774"/>
        <w:gridCol w:w="832"/>
        <w:gridCol w:w="946"/>
        <w:gridCol w:w="927"/>
        <w:gridCol w:w="946"/>
        <w:gridCol w:w="832"/>
        <w:gridCol w:w="946"/>
        <w:gridCol w:w="1157"/>
        <w:gridCol w:w="1150"/>
        <w:gridCol w:w="1319"/>
        <w:gridCol w:w="1316"/>
        <w:gridCol w:w="1332"/>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Надбавки</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w:t>
            </w:r>
            <w:r>
              <w:rPr>
                <w:rFonts w:ascii="Times New Roman"/>
                <w:b w:val="false"/>
                <w:i w:val="false"/>
                <w:color w:val="000000"/>
                <w:sz w:val="20"/>
              </w:rPr>
              <w:t>основ-</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зара-</w:t>
            </w:r>
            <w:r>
              <w:br/>
            </w:r>
            <w:r>
              <w:rPr>
                <w:rFonts w:ascii="Times New Roman"/>
                <w:b w:val="false"/>
                <w:i w:val="false"/>
                <w:color w:val="000000"/>
                <w:sz w:val="20"/>
              </w:rPr>
              <w:t>
</w:t>
            </w:r>
            <w:r>
              <w:rPr>
                <w:rFonts w:ascii="Times New Roman"/>
                <w:b w:val="false"/>
                <w:i w:val="false"/>
                <w:color w:val="000000"/>
                <w:sz w:val="20"/>
              </w:rPr>
              <w:t>бо</w:t>
            </w:r>
            <w:r>
              <w:rPr>
                <w:rFonts w:ascii="Times New Roman"/>
                <w:b w:val="false"/>
                <w:i w:val="false"/>
                <w:color w:val="000000"/>
                <w:sz w:val="20"/>
              </w:rPr>
              <w:t>тной</w:t>
            </w:r>
            <w:r>
              <w:br/>
            </w:r>
            <w:r>
              <w:rPr>
                <w:rFonts w:ascii="Times New Roman"/>
                <w:b w:val="false"/>
                <w:i w:val="false"/>
                <w:color w:val="000000"/>
                <w:sz w:val="20"/>
              </w:rPr>
              <w:t>
</w:t>
            </w:r>
            <w:r>
              <w:rPr>
                <w:rFonts w:ascii="Times New Roman"/>
                <w:b w:val="false"/>
                <w:i w:val="false"/>
                <w:color w:val="000000"/>
                <w:sz w:val="20"/>
              </w:rPr>
              <w:t>платы</w:t>
            </w:r>
            <w:r>
              <w:br/>
            </w:r>
            <w:r>
              <w:rPr>
                <w:rFonts w:ascii="Times New Roman"/>
                <w:b w:val="false"/>
                <w:i w:val="false"/>
                <w:color w:val="000000"/>
                <w:sz w:val="20"/>
              </w:rPr>
              <w:t>
</w:t>
            </w:r>
            <w:r>
              <w:rPr>
                <w:rFonts w:ascii="Times New Roman"/>
                <w:b w:val="false"/>
                <w:i w:val="false"/>
                <w:color w:val="000000"/>
                <w:sz w:val="20"/>
              </w:rPr>
              <w:t>в месяц</w:t>
            </w:r>
            <w:r>
              <w:br/>
            </w:r>
            <w:r>
              <w:rPr>
                <w:rFonts w:ascii="Times New Roman"/>
                <w:b w:val="false"/>
                <w:i w:val="false"/>
                <w:color w:val="000000"/>
                <w:sz w:val="20"/>
              </w:rPr>
              <w:t>
</w:t>
            </w:r>
            <w:r>
              <w:rPr>
                <w:rFonts w:ascii="Times New Roman"/>
                <w:b w:val="false"/>
                <w:i w:val="false"/>
                <w:color w:val="000000"/>
                <w:sz w:val="20"/>
              </w:rPr>
              <w:t>(гр.</w:t>
            </w:r>
            <w:r>
              <w:br/>
            </w:r>
            <w:r>
              <w:rPr>
                <w:rFonts w:ascii="Times New Roman"/>
                <w:b w:val="false"/>
                <w:i w:val="false"/>
                <w:color w:val="000000"/>
                <w:sz w:val="20"/>
              </w:rPr>
              <w:t>
</w:t>
            </w:r>
            <w:r>
              <w:rPr>
                <w:rFonts w:ascii="Times New Roman"/>
                <w:b w:val="false"/>
                <w:i w:val="false"/>
                <w:color w:val="000000"/>
                <w:sz w:val="20"/>
              </w:rPr>
              <w:t>14+</w:t>
            </w:r>
            <w:r>
              <w:br/>
            </w:r>
            <w:r>
              <w:rPr>
                <w:rFonts w:ascii="Times New Roman"/>
                <w:b w:val="false"/>
                <w:i w:val="false"/>
                <w:color w:val="000000"/>
                <w:sz w:val="20"/>
              </w:rPr>
              <w:t>
</w:t>
            </w:r>
            <w:r>
              <w:rPr>
                <w:rFonts w:ascii="Times New Roman"/>
                <w:b w:val="false"/>
                <w:i w:val="false"/>
                <w:color w:val="000000"/>
                <w:sz w:val="20"/>
              </w:rPr>
              <w:t>гр.</w:t>
            </w:r>
            <w:r>
              <w:br/>
            </w:r>
            <w:r>
              <w:rPr>
                <w:rFonts w:ascii="Times New Roman"/>
                <w:b w:val="false"/>
                <w:i w:val="false"/>
                <w:color w:val="000000"/>
                <w:sz w:val="20"/>
              </w:rPr>
              <w:t>
</w:t>
            </w:r>
            <w:r>
              <w:rPr>
                <w:rFonts w:ascii="Times New Roman"/>
                <w:b w:val="false"/>
                <w:i w:val="false"/>
                <w:color w:val="000000"/>
                <w:sz w:val="20"/>
              </w:rPr>
              <w:t>39+</w:t>
            </w:r>
            <w:r>
              <w:br/>
            </w:r>
            <w:r>
              <w:rPr>
                <w:rFonts w:ascii="Times New Roman"/>
                <w:b w:val="false"/>
                <w:i w:val="false"/>
                <w:color w:val="000000"/>
                <w:sz w:val="20"/>
              </w:rPr>
              <w:t>
</w:t>
            </w:r>
            <w:r>
              <w:rPr>
                <w:rFonts w:ascii="Times New Roman"/>
                <w:b w:val="false"/>
                <w:i w:val="false"/>
                <w:color w:val="000000"/>
                <w:sz w:val="20"/>
              </w:rPr>
              <w:t>гр.</w:t>
            </w:r>
            <w:r>
              <w:br/>
            </w:r>
            <w:r>
              <w:rPr>
                <w:rFonts w:ascii="Times New Roman"/>
                <w:b w:val="false"/>
                <w:i w:val="false"/>
                <w:color w:val="000000"/>
                <w:sz w:val="20"/>
              </w:rPr>
              <w:t>
</w:t>
            </w:r>
            <w:r>
              <w:rPr>
                <w:rFonts w:ascii="Times New Roman"/>
                <w:b w:val="false"/>
                <w:i w:val="false"/>
                <w:color w:val="000000"/>
                <w:sz w:val="20"/>
              </w:rPr>
              <w:t>67)</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w:t>
            </w:r>
            <w:r>
              <w:rPr>
                <w:rFonts w:ascii="Times New Roman"/>
                <w:b w:val="false"/>
                <w:i w:val="false"/>
                <w:color w:val="000000"/>
                <w:sz w:val="20"/>
              </w:rPr>
              <w:t>основ-</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зара-</w:t>
            </w:r>
            <w:r>
              <w:br/>
            </w:r>
            <w:r>
              <w:rPr>
                <w:rFonts w:ascii="Times New Roman"/>
                <w:b w:val="false"/>
                <w:i w:val="false"/>
                <w:color w:val="000000"/>
                <w:sz w:val="20"/>
              </w:rPr>
              <w:t>
</w:t>
            </w:r>
            <w:r>
              <w:rPr>
                <w:rFonts w:ascii="Times New Roman"/>
                <w:b w:val="false"/>
                <w:i w:val="false"/>
                <w:color w:val="000000"/>
                <w:sz w:val="20"/>
              </w:rPr>
              <w:t>ботной</w:t>
            </w:r>
            <w:r>
              <w:br/>
            </w:r>
            <w:r>
              <w:rPr>
                <w:rFonts w:ascii="Times New Roman"/>
                <w:b w:val="false"/>
                <w:i w:val="false"/>
                <w:color w:val="000000"/>
                <w:sz w:val="20"/>
              </w:rPr>
              <w:t>
</w:t>
            </w:r>
            <w:r>
              <w:rPr>
                <w:rFonts w:ascii="Times New Roman"/>
                <w:b w:val="false"/>
                <w:i w:val="false"/>
                <w:color w:val="000000"/>
                <w:sz w:val="20"/>
              </w:rPr>
              <w:t>платы</w:t>
            </w:r>
            <w:r>
              <w:br/>
            </w:r>
            <w:r>
              <w:rPr>
                <w:rFonts w:ascii="Times New Roman"/>
                <w:b w:val="false"/>
                <w:i w:val="false"/>
                <w:color w:val="000000"/>
                <w:sz w:val="20"/>
              </w:rPr>
              <w:t>
</w:t>
            </w:r>
            <w:r>
              <w:rPr>
                <w:rFonts w:ascii="Times New Roman"/>
                <w:b w:val="false"/>
                <w:i w:val="false"/>
                <w:color w:val="000000"/>
                <w:sz w:val="20"/>
              </w:rPr>
              <w:t>в год</w:t>
            </w:r>
            <w:r>
              <w:br/>
            </w:r>
            <w:r>
              <w:rPr>
                <w:rFonts w:ascii="Times New Roman"/>
                <w:b w:val="false"/>
                <w:i w:val="false"/>
                <w:color w:val="000000"/>
                <w:sz w:val="20"/>
              </w:rPr>
              <w:t>
</w:t>
            </w:r>
            <w:r>
              <w:rPr>
                <w:rFonts w:ascii="Times New Roman"/>
                <w:b w:val="false"/>
                <w:i w:val="false"/>
                <w:color w:val="000000"/>
                <w:sz w:val="20"/>
              </w:rPr>
              <w:t>гр.68х</w:t>
            </w:r>
            <w:r>
              <w:br/>
            </w:r>
            <w:r>
              <w:rPr>
                <w:rFonts w:ascii="Times New Roman"/>
                <w:b w:val="false"/>
                <w:i w:val="false"/>
                <w:color w:val="000000"/>
                <w:sz w:val="20"/>
              </w:rPr>
              <w:t>
</w:t>
            </w:r>
            <w:r>
              <w:rPr>
                <w:rFonts w:ascii="Times New Roman"/>
                <w:b w:val="false"/>
                <w:i w:val="false"/>
                <w:color w:val="000000"/>
                <w:sz w:val="20"/>
              </w:rPr>
              <w:t>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операторское обслуживание станций и </w:t>
            </w:r>
            <w:r>
              <w:rPr>
                <w:rFonts w:ascii="Times New Roman"/>
                <w:b w:val="false"/>
                <w:i w:val="false"/>
                <w:color w:val="000000"/>
                <w:sz w:val="20"/>
              </w:rPr>
              <w:t xml:space="preserve">обеспечение </w:t>
            </w:r>
            <w:r>
              <w:rPr>
                <w:rFonts w:ascii="Times New Roman"/>
                <w:b w:val="false"/>
                <w:i w:val="false"/>
                <w:color w:val="000000"/>
                <w:sz w:val="20"/>
              </w:rPr>
              <w:t>их сохранности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rPr>
                <w:rFonts w:ascii="Times New Roman"/>
                <w:b w:val="false"/>
                <w:i w:val="false"/>
                <w:color w:val="000000"/>
                <w:sz w:val="20"/>
              </w:rPr>
              <w:t xml:space="preserve">экспедиро- </w:t>
            </w:r>
            <w:r>
              <w:rPr>
                <w:rFonts w:ascii="Times New Roman"/>
                <w:b w:val="false"/>
                <w:i w:val="false"/>
                <w:color w:val="000000"/>
                <w:sz w:val="20"/>
              </w:rPr>
              <w:t>вание специальной корреспон-</w:t>
            </w:r>
            <w:r>
              <w:br/>
            </w:r>
            <w:r>
              <w:rPr>
                <w:rFonts w:ascii="Times New Roman"/>
                <w:b w:val="false"/>
                <w:i w:val="false"/>
                <w:color w:val="000000"/>
                <w:sz w:val="20"/>
              </w:rPr>
              <w:t>
</w:t>
            </w:r>
            <w:r>
              <w:rPr>
                <w:rFonts w:ascii="Times New Roman"/>
                <w:b w:val="false"/>
                <w:i w:val="false"/>
                <w:color w:val="000000"/>
                <w:sz w:val="20"/>
              </w:rPr>
              <w:t>денции и периодичес-</w:t>
            </w:r>
            <w:r>
              <w:br/>
            </w:r>
            <w:r>
              <w:rPr>
                <w:rFonts w:ascii="Times New Roman"/>
                <w:b w:val="false"/>
                <w:i w:val="false"/>
                <w:color w:val="000000"/>
                <w:sz w:val="20"/>
              </w:rPr>
              <w:t>
</w:t>
            </w:r>
            <w:r>
              <w:rPr>
                <w:rFonts w:ascii="Times New Roman"/>
                <w:b w:val="false"/>
                <w:i w:val="false"/>
                <w:color w:val="000000"/>
                <w:sz w:val="20"/>
              </w:rPr>
              <w:t>кой печати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работу, направленную на развитие</w:t>
            </w:r>
            <w:r>
              <w:br/>
            </w:r>
            <w:r>
              <w:rPr>
                <w:rFonts w:ascii="Times New Roman"/>
                <w:b w:val="false"/>
                <w:i w:val="false"/>
                <w:color w:val="000000"/>
                <w:sz w:val="20"/>
              </w:rPr>
              <w:t>
</w:t>
            </w:r>
            <w:r>
              <w:rPr>
                <w:rFonts w:ascii="Times New Roman"/>
                <w:b w:val="false"/>
                <w:i w:val="false"/>
                <w:color w:val="000000"/>
                <w:sz w:val="20"/>
              </w:rPr>
              <w:t>учреждения,</w:t>
            </w:r>
            <w:r>
              <w:br/>
            </w:r>
            <w:r>
              <w:rPr>
                <w:rFonts w:ascii="Times New Roman"/>
                <w:b w:val="false"/>
                <w:i w:val="false"/>
                <w:color w:val="000000"/>
                <w:sz w:val="20"/>
              </w:rPr>
              <w:t>
</w:t>
            </w:r>
            <w:r>
              <w:rPr>
                <w:rFonts w:ascii="Times New Roman"/>
                <w:b w:val="false"/>
                <w:i w:val="false"/>
                <w:color w:val="000000"/>
                <w:sz w:val="20"/>
              </w:rPr>
              <w:t>применение в практике</w:t>
            </w:r>
            <w:r>
              <w:br/>
            </w:r>
            <w:r>
              <w:rPr>
                <w:rFonts w:ascii="Times New Roman"/>
                <w:b w:val="false"/>
                <w:i w:val="false"/>
                <w:color w:val="000000"/>
                <w:sz w:val="20"/>
              </w:rPr>
              <w:t>
</w:t>
            </w:r>
            <w:r>
              <w:rPr>
                <w:rFonts w:ascii="Times New Roman"/>
                <w:b w:val="false"/>
                <w:i w:val="false"/>
                <w:color w:val="000000"/>
                <w:sz w:val="20"/>
              </w:rPr>
              <w:t>передовых</w:t>
            </w:r>
            <w:r>
              <w:br/>
            </w:r>
            <w:r>
              <w:rPr>
                <w:rFonts w:ascii="Times New Roman"/>
                <w:b w:val="false"/>
                <w:i w:val="false"/>
                <w:color w:val="000000"/>
                <w:sz w:val="20"/>
              </w:rPr>
              <w:t>
</w:t>
            </w:r>
            <w:r>
              <w:rPr>
                <w:rFonts w:ascii="Times New Roman"/>
                <w:b w:val="false"/>
                <w:i w:val="false"/>
                <w:color w:val="000000"/>
                <w:sz w:val="20"/>
              </w:rPr>
              <w:t>методов, за</w:t>
            </w:r>
            <w:r>
              <w:br/>
            </w:r>
            <w:r>
              <w:rPr>
                <w:rFonts w:ascii="Times New Roman"/>
                <w:b w:val="false"/>
                <w:i w:val="false"/>
                <w:color w:val="000000"/>
                <w:sz w:val="20"/>
              </w:rPr>
              <w:t>
</w:t>
            </w:r>
            <w:r>
              <w:rPr>
                <w:rFonts w:ascii="Times New Roman"/>
                <w:b w:val="false"/>
                <w:i w:val="false"/>
                <w:color w:val="000000"/>
                <w:sz w:val="20"/>
              </w:rPr>
              <w:t>высокие</w:t>
            </w:r>
            <w:r>
              <w:br/>
            </w:r>
            <w:r>
              <w:rPr>
                <w:rFonts w:ascii="Times New Roman"/>
                <w:b w:val="false"/>
                <w:i w:val="false"/>
                <w:color w:val="000000"/>
                <w:sz w:val="20"/>
              </w:rPr>
              <w:t>
</w:t>
            </w:r>
            <w:r>
              <w:rPr>
                <w:rFonts w:ascii="Times New Roman"/>
                <w:b w:val="false"/>
                <w:i w:val="false"/>
                <w:color w:val="000000"/>
                <w:sz w:val="20"/>
              </w:rPr>
              <w:t>достижения в работе,</w:t>
            </w:r>
            <w:r>
              <w:br/>
            </w:r>
            <w:r>
              <w:rPr>
                <w:rFonts w:ascii="Times New Roman"/>
                <w:b w:val="false"/>
                <w:i w:val="false"/>
                <w:color w:val="000000"/>
                <w:sz w:val="20"/>
              </w:rPr>
              <w:t>
</w:t>
            </w:r>
            <w:r>
              <w:rPr>
                <w:rFonts w:ascii="Times New Roman"/>
                <w:b w:val="false"/>
                <w:i w:val="false"/>
                <w:color w:val="000000"/>
                <w:sz w:val="20"/>
              </w:rPr>
              <w:t>выполнение</w:t>
            </w:r>
            <w:r>
              <w:br/>
            </w:r>
            <w:r>
              <w:rPr>
                <w:rFonts w:ascii="Times New Roman"/>
                <w:b w:val="false"/>
                <w:i w:val="false"/>
                <w:color w:val="000000"/>
                <w:sz w:val="20"/>
              </w:rPr>
              <w:t>
</w:t>
            </w:r>
            <w:r>
              <w:rPr>
                <w:rFonts w:ascii="Times New Roman"/>
                <w:b w:val="false"/>
                <w:i w:val="false"/>
                <w:color w:val="000000"/>
                <w:sz w:val="20"/>
              </w:rPr>
              <w:t>особо важных</w:t>
            </w:r>
            <w:r>
              <w:br/>
            </w:r>
            <w:r>
              <w:rPr>
                <w:rFonts w:ascii="Times New Roman"/>
                <w:b w:val="false"/>
                <w:i w:val="false"/>
                <w:color w:val="000000"/>
                <w:sz w:val="20"/>
              </w:rPr>
              <w:t>
</w:t>
            </w:r>
            <w:r>
              <w:rPr>
                <w:rFonts w:ascii="Times New Roman"/>
                <w:b w:val="false"/>
                <w:i w:val="false"/>
                <w:color w:val="000000"/>
                <w:sz w:val="20"/>
              </w:rPr>
              <w:t>или срочных</w:t>
            </w:r>
            <w:r>
              <w:br/>
            </w:r>
            <w:r>
              <w:rPr>
                <w:rFonts w:ascii="Times New Roman"/>
                <w:b w:val="false"/>
                <w:i w:val="false"/>
                <w:color w:val="000000"/>
                <w:sz w:val="20"/>
              </w:rPr>
              <w:t>
</w:t>
            </w:r>
            <w:r>
              <w:rPr>
                <w:rFonts w:ascii="Times New Roman"/>
                <w:b w:val="false"/>
                <w:i w:val="false"/>
                <w:color w:val="000000"/>
                <w:sz w:val="20"/>
              </w:rPr>
              <w:t>работ, за</w:t>
            </w:r>
            <w:r>
              <w:br/>
            </w:r>
            <w:r>
              <w:rPr>
                <w:rFonts w:ascii="Times New Roman"/>
                <w:b w:val="false"/>
                <w:i w:val="false"/>
                <w:color w:val="000000"/>
                <w:sz w:val="20"/>
              </w:rPr>
              <w:t>
</w:t>
            </w:r>
            <w:r>
              <w:rPr>
                <w:rFonts w:ascii="Times New Roman"/>
                <w:b w:val="false"/>
                <w:i w:val="false"/>
                <w:color w:val="000000"/>
                <w:sz w:val="20"/>
              </w:rPr>
              <w:t>сложность и напря-</w:t>
            </w:r>
            <w:r>
              <w:br/>
            </w:r>
            <w:r>
              <w:rPr>
                <w:rFonts w:ascii="Times New Roman"/>
                <w:b w:val="false"/>
                <w:i w:val="false"/>
                <w:color w:val="000000"/>
                <w:sz w:val="20"/>
              </w:rPr>
              <w:t>
</w:t>
            </w:r>
            <w:r>
              <w:rPr>
                <w:rFonts w:ascii="Times New Roman"/>
                <w:b w:val="false"/>
                <w:i w:val="false"/>
                <w:color w:val="000000"/>
                <w:sz w:val="20"/>
              </w:rPr>
              <w:t>женность в труде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профессио-</w:t>
            </w:r>
            <w:r>
              <w:br/>
            </w:r>
            <w:r>
              <w:rPr>
                <w:rFonts w:ascii="Times New Roman"/>
                <w:b w:val="false"/>
                <w:i w:val="false"/>
                <w:color w:val="000000"/>
                <w:sz w:val="20"/>
              </w:rPr>
              <w:t>
</w:t>
            </w:r>
            <w:r>
              <w:rPr>
                <w:rFonts w:ascii="Times New Roman"/>
                <w:b w:val="false"/>
                <w:i w:val="false"/>
                <w:color w:val="000000"/>
                <w:sz w:val="20"/>
              </w:rPr>
              <w:t>нальное</w:t>
            </w:r>
            <w:r>
              <w:br/>
            </w:r>
            <w:r>
              <w:rPr>
                <w:rFonts w:ascii="Times New Roman"/>
                <w:b w:val="false"/>
                <w:i w:val="false"/>
                <w:color w:val="000000"/>
                <w:sz w:val="20"/>
              </w:rPr>
              <w:t>
</w:t>
            </w:r>
            <w:r>
              <w:rPr>
                <w:rFonts w:ascii="Times New Roman"/>
                <w:b w:val="false"/>
                <w:i w:val="false"/>
                <w:color w:val="000000"/>
                <w:sz w:val="20"/>
              </w:rPr>
              <w:t>мастерство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почетное звание</w:t>
            </w: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над</w:t>
            </w:r>
            <w:r>
              <w:rPr>
                <w:rFonts w:ascii="Times New Roman"/>
                <w:b w:val="false"/>
                <w:i w:val="false"/>
                <w:color w:val="000000"/>
                <w:sz w:val="20"/>
              </w:rPr>
              <w:t>авок</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месяц (гр.41 +гр.43 +гр.45 +гр.47 +гр.49 +гр.51 +гр.53 +гр.55 +гр.57 +гр.59 +гр.61 +гр.63 +гр.</w:t>
            </w:r>
            <w:r>
              <w:br/>
            </w:r>
            <w:r>
              <w:rPr>
                <w:rFonts w:ascii="Times New Roman"/>
                <w:b w:val="false"/>
                <w:i w:val="false"/>
                <w:color w:val="000000"/>
                <w:sz w:val="20"/>
              </w:rPr>
              <w:t>
</w:t>
            </w:r>
            <w:r>
              <w:rPr>
                <w:rFonts w:ascii="Times New Roman"/>
                <w:b w:val="false"/>
                <w:i w:val="false"/>
                <w:color w:val="000000"/>
                <w:sz w:val="20"/>
              </w:rPr>
              <w:t>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6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rPr>
                <w:rFonts w:ascii="Times New Roman"/>
                <w:b w:val="false"/>
                <w:i w:val="false"/>
                <w:color w:val="000000"/>
                <w:sz w:val="20"/>
              </w:rPr>
              <w:t>кото-</w:t>
            </w:r>
            <w:r>
              <w:br/>
            </w:r>
            <w:r>
              <w:rPr>
                <w:rFonts w:ascii="Times New Roman"/>
                <w:b w:val="false"/>
                <w:i w:val="false"/>
                <w:color w:val="000000"/>
                <w:sz w:val="20"/>
              </w:rPr>
              <w:t>
</w:t>
            </w:r>
            <w:r>
              <w:rPr>
                <w:rFonts w:ascii="Times New Roman"/>
                <w:b w:val="false"/>
                <w:i w:val="false"/>
                <w:color w:val="000000"/>
                <w:sz w:val="20"/>
              </w:rPr>
              <w:t>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над-</w:t>
            </w:r>
            <w:r>
              <w:br/>
            </w:r>
            <w:r>
              <w:rPr>
                <w:rFonts w:ascii="Times New Roman"/>
                <w:b w:val="false"/>
                <w:i w:val="false"/>
                <w:color w:val="000000"/>
                <w:sz w:val="20"/>
              </w:rPr>
              <w:t>
</w:t>
            </w:r>
            <w:r>
              <w:rPr>
                <w:rFonts w:ascii="Times New Roman"/>
                <w:b w:val="false"/>
                <w:i w:val="false"/>
                <w:color w:val="000000"/>
                <w:sz w:val="20"/>
              </w:rPr>
              <w:t>бавка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w:t>
            </w:r>
            <w:r>
              <w:br/>
            </w:r>
            <w:r>
              <w:rPr>
                <w:rFonts w:ascii="Times New Roman"/>
                <w:b w:val="false"/>
                <w:i w:val="false"/>
                <w:color w:val="000000"/>
                <w:sz w:val="20"/>
              </w:rPr>
              <w:t>
</w:t>
            </w:r>
            <w:r>
              <w:rPr>
                <w:rFonts w:ascii="Times New Roman"/>
                <w:b w:val="false"/>
                <w:i w:val="false"/>
                <w:color w:val="000000"/>
                <w:sz w:val="20"/>
              </w:rPr>
              <w:t>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над-</w:t>
            </w:r>
            <w:r>
              <w:br/>
            </w:r>
            <w:r>
              <w:rPr>
                <w:rFonts w:ascii="Times New Roman"/>
                <w:b w:val="false"/>
                <w:i w:val="false"/>
                <w:color w:val="000000"/>
                <w:sz w:val="20"/>
              </w:rPr>
              <w:t>
</w:t>
            </w:r>
            <w:r>
              <w:rPr>
                <w:rFonts w:ascii="Times New Roman"/>
                <w:b w:val="false"/>
                <w:i w:val="false"/>
                <w:color w:val="000000"/>
                <w:sz w:val="20"/>
              </w:rPr>
              <w:t>бавка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w:t>
            </w:r>
            <w:r>
              <w:br/>
            </w:r>
            <w:r>
              <w:rPr>
                <w:rFonts w:ascii="Times New Roman"/>
                <w:b w:val="false"/>
                <w:i w:val="false"/>
                <w:color w:val="000000"/>
                <w:sz w:val="20"/>
              </w:rPr>
              <w:t>
</w:t>
            </w:r>
            <w:r>
              <w:rPr>
                <w:rFonts w:ascii="Times New Roman"/>
                <w:b w:val="false"/>
                <w:i w:val="false"/>
                <w:color w:val="000000"/>
                <w:sz w:val="20"/>
              </w:rPr>
              <w:t>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над-</w:t>
            </w:r>
            <w:r>
              <w:br/>
            </w:r>
            <w:r>
              <w:rPr>
                <w:rFonts w:ascii="Times New Roman"/>
                <w:b w:val="false"/>
                <w:i w:val="false"/>
                <w:color w:val="000000"/>
                <w:sz w:val="20"/>
              </w:rPr>
              <w:t>
</w:t>
            </w:r>
            <w:r>
              <w:rPr>
                <w:rFonts w:ascii="Times New Roman"/>
                <w:b w:val="false"/>
                <w:i w:val="false"/>
                <w:color w:val="000000"/>
                <w:sz w:val="20"/>
              </w:rPr>
              <w:t>бавка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w:t>
            </w:r>
            <w:r>
              <w:br/>
            </w:r>
            <w:r>
              <w:rPr>
                <w:rFonts w:ascii="Times New Roman"/>
                <w:b w:val="false"/>
                <w:i w:val="false"/>
                <w:color w:val="000000"/>
                <w:sz w:val="20"/>
              </w:rPr>
              <w:t>
</w:t>
            </w:r>
            <w:r>
              <w:rPr>
                <w:rFonts w:ascii="Times New Roman"/>
                <w:b w:val="false"/>
                <w:i w:val="false"/>
                <w:color w:val="000000"/>
                <w:sz w:val="20"/>
              </w:rPr>
              <w:t>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над-</w:t>
            </w:r>
            <w:r>
              <w:br/>
            </w:r>
            <w:r>
              <w:rPr>
                <w:rFonts w:ascii="Times New Roman"/>
                <w:b w:val="false"/>
                <w:i w:val="false"/>
                <w:color w:val="000000"/>
                <w:sz w:val="20"/>
              </w:rPr>
              <w:t>
</w:t>
            </w:r>
            <w:r>
              <w:rPr>
                <w:rFonts w:ascii="Times New Roman"/>
                <w:b w:val="false"/>
                <w:i w:val="false"/>
                <w:color w:val="000000"/>
                <w:sz w:val="20"/>
              </w:rPr>
              <w:t>бавка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w:t>
            </w:r>
            <w:r>
              <w:br/>
            </w:r>
            <w:r>
              <w:rPr>
                <w:rFonts w:ascii="Times New Roman"/>
                <w:b w:val="false"/>
                <w:i w:val="false"/>
                <w:color w:val="000000"/>
                <w:sz w:val="20"/>
              </w:rPr>
              <w:t>
</w:t>
            </w:r>
            <w:r>
              <w:rPr>
                <w:rFonts w:ascii="Times New Roman"/>
                <w:b w:val="false"/>
                <w:i w:val="false"/>
                <w:color w:val="000000"/>
                <w:sz w:val="20"/>
              </w:rPr>
              <w:t>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над-</w:t>
            </w:r>
            <w:r>
              <w:br/>
            </w:r>
            <w:r>
              <w:rPr>
                <w:rFonts w:ascii="Times New Roman"/>
                <w:b w:val="false"/>
                <w:i w:val="false"/>
                <w:color w:val="000000"/>
                <w:sz w:val="20"/>
              </w:rPr>
              <w:t>
</w:t>
            </w:r>
            <w:r>
              <w:rPr>
                <w:rFonts w:ascii="Times New Roman"/>
                <w:b w:val="false"/>
                <w:i w:val="false"/>
                <w:color w:val="000000"/>
                <w:sz w:val="20"/>
              </w:rPr>
              <w:t>бавка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(МРП х</w:t>
            </w:r>
            <w:r>
              <w:br/>
            </w:r>
            <w:r>
              <w:rPr>
                <w:rFonts w:ascii="Times New Roman"/>
                <w:b w:val="false"/>
                <w:i w:val="false"/>
                <w:color w:val="000000"/>
                <w:sz w:val="20"/>
              </w:rPr>
              <w:t>
</w:t>
            </w:r>
            <w:r>
              <w:rPr>
                <w:rFonts w:ascii="Times New Roman"/>
                <w:b w:val="false"/>
                <w:i w:val="false"/>
                <w:color w:val="000000"/>
                <w:sz w:val="20"/>
              </w:rPr>
              <w:t>гр.64</w:t>
            </w:r>
            <w:r>
              <w:br/>
            </w:r>
            <w:r>
              <w:rPr>
                <w:rFonts w:ascii="Times New Roman"/>
                <w:b w:val="false"/>
                <w:i w:val="false"/>
                <w:color w:val="000000"/>
                <w:sz w:val="20"/>
              </w:rPr>
              <w:t>
</w:t>
            </w:r>
            <w:r>
              <w:rPr>
                <w:rFonts w:ascii="Times New Roman"/>
                <w:b w:val="false"/>
                <w:i w:val="false"/>
                <w:color w:val="000000"/>
                <w:sz w:val="20"/>
              </w:rPr>
              <w:t>х гр.</w:t>
            </w:r>
            <w:r>
              <w:br/>
            </w:r>
            <w:r>
              <w:rPr>
                <w:rFonts w:ascii="Times New Roman"/>
                <w:b w:val="false"/>
                <w:i w:val="false"/>
                <w:color w:val="000000"/>
                <w:sz w:val="20"/>
              </w:rPr>
              <w:t>
</w:t>
            </w:r>
            <w:r>
              <w:rPr>
                <w:rFonts w:ascii="Times New Roman"/>
                <w:b w:val="false"/>
                <w:i w:val="false"/>
                <w:color w:val="000000"/>
                <w:sz w:val="20"/>
              </w:rPr>
              <w:t>65)/</w:t>
            </w:r>
            <w:r>
              <w:br/>
            </w:r>
            <w:r>
              <w:rPr>
                <w:rFonts w:ascii="Times New Roman"/>
                <w:b w:val="false"/>
                <w:i w:val="false"/>
                <w:color w:val="000000"/>
                <w:sz w:val="20"/>
              </w:rPr>
              <w:t>
</w:t>
            </w:r>
            <w:r>
              <w:rPr>
                <w:rFonts w:ascii="Times New Roman"/>
                <w:b w:val="false"/>
                <w:i w:val="false"/>
                <w:color w:val="000000"/>
                <w:sz w:val="20"/>
              </w:rPr>
              <w:t>1000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____________ 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____________ ______________</w:t>
      </w:r>
      <w:r>
        <w:br/>
      </w:r>
      <w:r>
        <w:rPr>
          <w:rFonts w:ascii="Times New Roman"/>
          <w:b w:val="false"/>
          <w:i w:val="false"/>
          <w:color w:val="000000"/>
          <w:sz w:val="28"/>
        </w:rPr>
        <w:t>
                                         (подпись)  (фамилия и.о.)</w:t>
      </w:r>
    </w:p>
    <w:bookmarkStart w:name="z117" w:id="33"/>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11-111      </w:t>
      </w:r>
    </w:p>
    <w:bookmarkEnd w:id="33"/>
    <w:bookmarkStart w:name="z118" w:id="34"/>
    <w:p>
      <w:pPr>
        <w:spacing w:after="0"/>
        <w:ind w:left="0"/>
        <w:jc w:val="both"/>
      </w:pPr>
      <w:r>
        <w:rPr>
          <w:rFonts w:ascii="Times New Roman"/>
          <w:b w:val="false"/>
          <w:i w:val="false"/>
          <w:color w:val="000000"/>
          <w:sz w:val="28"/>
        </w:rPr>
        <w:t>
</w:t>
      </w:r>
      <w:r>
        <w:rPr>
          <w:rFonts w:ascii="Times New Roman"/>
          <w:b/>
          <w:i w:val="false"/>
          <w:color w:val="000000"/>
          <w:sz w:val="28"/>
        </w:rPr>
        <w:t>                           Расчет</w:t>
      </w:r>
      <w:r>
        <w:br/>
      </w:r>
      <w:r>
        <w:rPr>
          <w:rFonts w:ascii="Times New Roman"/>
          <w:b w:val="false"/>
          <w:i w:val="false"/>
          <w:color w:val="000000"/>
          <w:sz w:val="28"/>
        </w:rPr>
        <w:t>
</w:t>
      </w:r>
      <w:r>
        <w:rPr>
          <w:rFonts w:ascii="Times New Roman"/>
          <w:b/>
          <w:i w:val="false"/>
          <w:color w:val="000000"/>
          <w:sz w:val="28"/>
        </w:rPr>
        <w:t>              расходов на оплату труда рабочих</w:t>
      </w:r>
      <w:r>
        <w:br/>
      </w:r>
      <w:r>
        <w:rPr>
          <w:rFonts w:ascii="Times New Roman"/>
          <w:b w:val="false"/>
          <w:i w:val="false"/>
          <w:color w:val="000000"/>
          <w:sz w:val="28"/>
        </w:rPr>
        <w:t>
</w:t>
      </w:r>
      <w:r>
        <w:rPr>
          <w:rFonts w:ascii="Times New Roman"/>
          <w:b/>
          <w:i w:val="false"/>
          <w:color w:val="000000"/>
          <w:sz w:val="28"/>
        </w:rPr>
        <w:t>                  государственных учреждений</w:t>
      </w:r>
    </w:p>
    <w:bookmarkEnd w:id="34"/>
    <w:p>
      <w:pPr>
        <w:spacing w:after="0"/>
        <w:ind w:left="0"/>
        <w:jc w:val="both"/>
      </w:pPr>
      <w:r>
        <w:rPr>
          <w:rFonts w:ascii="Times New Roman"/>
          <w:b w:val="false"/>
          <w:i w:val="false"/>
          <w:color w:val="ff0000"/>
          <w:sz w:val="28"/>
        </w:rPr>
        <w:t xml:space="preserve">      Сноска. Приложение 12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3"/>
        <w:gridCol w:w="6717"/>
      </w:tblGrid>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1186"/>
        <w:gridCol w:w="1205"/>
        <w:gridCol w:w="1186"/>
        <w:gridCol w:w="1186"/>
        <w:gridCol w:w="1186"/>
        <w:gridCol w:w="1186"/>
        <w:gridCol w:w="1187"/>
        <w:gridCol w:w="1187"/>
        <w:gridCol w:w="1193"/>
        <w:gridCol w:w="1193"/>
      </w:tblGrid>
      <w:tr>
        <w:trPr>
          <w:trHeight w:val="30" w:hRule="atLeast"/>
        </w:trPr>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w:t>
            </w:r>
            <w:r>
              <w:br/>
            </w:r>
            <w:r>
              <w:rPr>
                <w:rFonts w:ascii="Times New Roman"/>
                <w:b w:val="false"/>
                <w:i w:val="false"/>
                <w:color w:val="000000"/>
                <w:sz w:val="20"/>
              </w:rPr>
              <w:t>
</w:t>
            </w:r>
            <w:r>
              <w:rPr>
                <w:rFonts w:ascii="Times New Roman"/>
                <w:b w:val="false"/>
                <w:i w:val="false"/>
                <w:color w:val="000000"/>
                <w:sz w:val="20"/>
              </w:rPr>
              <w:t>фикаци-</w:t>
            </w:r>
            <w:r>
              <w:br/>
            </w:r>
            <w:r>
              <w:rPr>
                <w:rFonts w:ascii="Times New Roman"/>
                <w:b w:val="false"/>
                <w:i w:val="false"/>
                <w:color w:val="000000"/>
                <w:sz w:val="20"/>
              </w:rPr>
              <w:t>
</w:t>
            </w:r>
            <w:r>
              <w:rPr>
                <w:rFonts w:ascii="Times New Roman"/>
                <w:b w:val="false"/>
                <w:i w:val="false"/>
                <w:color w:val="000000"/>
                <w:sz w:val="20"/>
              </w:rPr>
              <w:t>онный</w:t>
            </w:r>
            <w:r>
              <w:br/>
            </w:r>
            <w:r>
              <w:rPr>
                <w:rFonts w:ascii="Times New Roman"/>
                <w:b w:val="false"/>
                <w:i w:val="false"/>
                <w:color w:val="000000"/>
                <w:sz w:val="20"/>
              </w:rPr>
              <w:t>
</w:t>
            </w:r>
            <w:r>
              <w:rPr>
                <w:rFonts w:ascii="Times New Roman"/>
                <w:b w:val="false"/>
                <w:i w:val="false"/>
                <w:color w:val="000000"/>
                <w:sz w:val="20"/>
              </w:rPr>
              <w:t>разряд</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штатных</w:t>
            </w:r>
            <w:r>
              <w:br/>
            </w:r>
            <w:r>
              <w:rPr>
                <w:rFonts w:ascii="Times New Roman"/>
                <w:b w:val="false"/>
                <w:i w:val="false"/>
                <w:color w:val="000000"/>
                <w:sz w:val="20"/>
              </w:rPr>
              <w:t>
</w:t>
            </w:r>
            <w:r>
              <w:rPr>
                <w:rFonts w:ascii="Times New Roman"/>
                <w:b w:val="false"/>
                <w:i w:val="false"/>
                <w:color w:val="000000"/>
                <w:sz w:val="20"/>
              </w:rPr>
              <w:t>единиц</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долж-</w:t>
            </w:r>
            <w:r>
              <w:br/>
            </w:r>
            <w:r>
              <w:rPr>
                <w:rFonts w:ascii="Times New Roman"/>
                <w:b w:val="false"/>
                <w:i w:val="false"/>
                <w:color w:val="000000"/>
                <w:sz w:val="20"/>
              </w:rPr>
              <w:t>
</w:t>
            </w:r>
            <w:r>
              <w:rPr>
                <w:rFonts w:ascii="Times New Roman"/>
                <w:b w:val="false"/>
                <w:i w:val="false"/>
                <w:color w:val="000000"/>
                <w:sz w:val="20"/>
              </w:rPr>
              <w:t>ностных</w:t>
            </w:r>
            <w:r>
              <w:br/>
            </w:r>
            <w:r>
              <w:rPr>
                <w:rFonts w:ascii="Times New Roman"/>
                <w:b w:val="false"/>
                <w:i w:val="false"/>
                <w:color w:val="000000"/>
                <w:sz w:val="20"/>
              </w:rPr>
              <w:t>
</w:t>
            </w:r>
            <w:r>
              <w:rPr>
                <w:rFonts w:ascii="Times New Roman"/>
                <w:b w:val="false"/>
                <w:i w:val="false"/>
                <w:color w:val="000000"/>
                <w:sz w:val="20"/>
              </w:rPr>
              <w:t>окладов</w:t>
            </w:r>
            <w:r>
              <w:br/>
            </w:r>
            <w:r>
              <w:rPr>
                <w:rFonts w:ascii="Times New Roman"/>
                <w:b w:val="false"/>
                <w:i w:val="false"/>
                <w:color w:val="000000"/>
                <w:sz w:val="20"/>
              </w:rPr>
              <w:t>
</w:t>
            </w:r>
            <w:r>
              <w:rPr>
                <w:rFonts w:ascii="Times New Roman"/>
                <w:b w:val="false"/>
                <w:i w:val="false"/>
                <w:color w:val="000000"/>
                <w:sz w:val="20"/>
              </w:rPr>
              <w:t>в месяц</w:t>
            </w:r>
            <w:r>
              <w:br/>
            </w:r>
            <w:r>
              <w:rPr>
                <w:rFonts w:ascii="Times New Roman"/>
                <w:b w:val="false"/>
                <w:i w:val="false"/>
                <w:color w:val="000000"/>
                <w:sz w:val="20"/>
              </w:rPr>
              <w:t>
</w:t>
            </w:r>
            <w:r>
              <w:rPr>
                <w:rFonts w:ascii="Times New Roman"/>
                <w:b w:val="false"/>
                <w:i w:val="false"/>
                <w:color w:val="000000"/>
                <w:sz w:val="20"/>
              </w:rPr>
              <w:t>(базо-</w:t>
            </w:r>
            <w:r>
              <w:br/>
            </w:r>
            <w:r>
              <w:rPr>
                <w:rFonts w:ascii="Times New Roman"/>
                <w:b w:val="false"/>
                <w:i w:val="false"/>
                <w:color w:val="000000"/>
                <w:sz w:val="20"/>
              </w:rPr>
              <w:t>
</w:t>
            </w:r>
            <w:r>
              <w:rPr>
                <w:rFonts w:ascii="Times New Roman"/>
                <w:b w:val="false"/>
                <w:i w:val="false"/>
                <w:color w:val="000000"/>
                <w:sz w:val="20"/>
              </w:rPr>
              <w:t>вый</w:t>
            </w:r>
            <w:r>
              <w:br/>
            </w:r>
            <w:r>
              <w:rPr>
                <w:rFonts w:ascii="Times New Roman"/>
                <w:b w:val="false"/>
                <w:i w:val="false"/>
                <w:color w:val="000000"/>
                <w:sz w:val="20"/>
              </w:rPr>
              <w:t>
</w:t>
            </w:r>
            <w:r>
              <w:rPr>
                <w:rFonts w:ascii="Times New Roman"/>
                <w:b w:val="false"/>
                <w:i w:val="false"/>
                <w:color w:val="000000"/>
                <w:sz w:val="20"/>
              </w:rPr>
              <w:t>должностной</w:t>
            </w:r>
            <w:r>
              <w:br/>
            </w:r>
            <w:r>
              <w:rPr>
                <w:rFonts w:ascii="Times New Roman"/>
                <w:b w:val="false"/>
                <w:i w:val="false"/>
                <w:color w:val="000000"/>
                <w:sz w:val="20"/>
              </w:rPr>
              <w:t>
</w:t>
            </w:r>
            <w:r>
              <w:rPr>
                <w:rFonts w:ascii="Times New Roman"/>
                <w:b w:val="false"/>
                <w:i w:val="false"/>
                <w:color w:val="000000"/>
                <w:sz w:val="20"/>
              </w:rPr>
              <w:t>оклад х</w:t>
            </w:r>
            <w:r>
              <w:br/>
            </w:r>
            <w:r>
              <w:rPr>
                <w:rFonts w:ascii="Times New Roman"/>
                <w:b w:val="false"/>
                <w:i w:val="false"/>
                <w:color w:val="000000"/>
                <w:sz w:val="20"/>
              </w:rPr>
              <w:t>
</w:t>
            </w:r>
            <w:r>
              <w:rPr>
                <w:rFonts w:ascii="Times New Roman"/>
                <w:b w:val="false"/>
                <w:i w:val="false"/>
                <w:color w:val="000000"/>
                <w:sz w:val="20"/>
              </w:rPr>
              <w:t>коэф. х</w:t>
            </w:r>
            <w:r>
              <w:br/>
            </w:r>
            <w:r>
              <w:rPr>
                <w:rFonts w:ascii="Times New Roman"/>
                <w:b w:val="false"/>
                <w:i w:val="false"/>
                <w:color w:val="000000"/>
                <w:sz w:val="20"/>
              </w:rPr>
              <w:t>
</w:t>
            </w:r>
            <w:r>
              <w:rPr>
                <w:rFonts w:ascii="Times New Roman"/>
                <w:b w:val="false"/>
                <w:i w:val="false"/>
                <w:color w:val="000000"/>
                <w:sz w:val="20"/>
              </w:rPr>
              <w:t>гр.2)/</w:t>
            </w:r>
            <w:r>
              <w:br/>
            </w:r>
            <w:r>
              <w:rPr>
                <w:rFonts w:ascii="Times New Roman"/>
                <w:b w:val="false"/>
                <w:i w:val="false"/>
                <w:color w:val="000000"/>
                <w:sz w:val="20"/>
              </w:rPr>
              <w:t>
</w:t>
            </w:r>
            <w:r>
              <w:rPr>
                <w:rFonts w:ascii="Times New Roman"/>
                <w:b w:val="false"/>
                <w:i w:val="false"/>
                <w:color w:val="000000"/>
                <w:sz w:val="20"/>
              </w:rPr>
              <w:t>1000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руководство</w:t>
            </w:r>
            <w:r>
              <w:br/>
            </w:r>
            <w:r>
              <w:rPr>
                <w:rFonts w:ascii="Times New Roman"/>
                <w:b w:val="false"/>
                <w:i w:val="false"/>
                <w:color w:val="000000"/>
                <w:sz w:val="20"/>
              </w:rPr>
              <w:t>
</w:t>
            </w:r>
            <w:r>
              <w:rPr>
                <w:rFonts w:ascii="Times New Roman"/>
                <w:b w:val="false"/>
                <w:i w:val="false"/>
                <w:color w:val="000000"/>
                <w:sz w:val="20"/>
              </w:rPr>
              <w:t>бригадой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совмещение</w:t>
            </w:r>
            <w:r>
              <w:br/>
            </w:r>
            <w:r>
              <w:rPr>
                <w:rFonts w:ascii="Times New Roman"/>
                <w:b w:val="false"/>
                <w:i w:val="false"/>
                <w:color w:val="000000"/>
                <w:sz w:val="20"/>
              </w:rPr>
              <w:t>
</w:t>
            </w:r>
            <w:r>
              <w:rPr>
                <w:rFonts w:ascii="Times New Roman"/>
                <w:b w:val="false"/>
                <w:i w:val="false"/>
                <w:color w:val="000000"/>
                <w:sz w:val="20"/>
              </w:rPr>
              <w:t>должностей</w:t>
            </w:r>
            <w:r>
              <w:br/>
            </w:r>
            <w:r>
              <w:rPr>
                <w:rFonts w:ascii="Times New Roman"/>
                <w:b w:val="false"/>
                <w:i w:val="false"/>
                <w:color w:val="000000"/>
                <w:sz w:val="20"/>
              </w:rPr>
              <w:t>
</w:t>
            </w:r>
            <w:r>
              <w:rPr>
                <w:rFonts w:ascii="Times New Roman"/>
                <w:b w:val="false"/>
                <w:i w:val="false"/>
                <w:color w:val="000000"/>
                <w:sz w:val="20"/>
              </w:rPr>
              <w:t>(расширение</w:t>
            </w:r>
            <w:r>
              <w:br/>
            </w:r>
            <w:r>
              <w:rPr>
                <w:rFonts w:ascii="Times New Roman"/>
                <w:b w:val="false"/>
                <w:i w:val="false"/>
                <w:color w:val="000000"/>
                <w:sz w:val="20"/>
              </w:rPr>
              <w:t>
</w:t>
            </w:r>
            <w:r>
              <w:rPr>
                <w:rFonts w:ascii="Times New Roman"/>
                <w:b w:val="false"/>
                <w:i w:val="false"/>
                <w:color w:val="000000"/>
                <w:sz w:val="20"/>
              </w:rPr>
              <w:t>зоны обслужива-</w:t>
            </w:r>
            <w:r>
              <w:br/>
            </w:r>
            <w:r>
              <w:rPr>
                <w:rFonts w:ascii="Times New Roman"/>
                <w:b w:val="false"/>
                <w:i w:val="false"/>
                <w:color w:val="000000"/>
                <w:sz w:val="20"/>
              </w:rPr>
              <w:t>
</w:t>
            </w:r>
            <w:r>
              <w:rPr>
                <w:rFonts w:ascii="Times New Roman"/>
                <w:b w:val="false"/>
                <w:i w:val="false"/>
                <w:color w:val="000000"/>
                <w:sz w:val="20"/>
              </w:rPr>
              <w:t>ния) и выпол-</w:t>
            </w:r>
            <w:r>
              <w:br/>
            </w:r>
            <w:r>
              <w:rPr>
                <w:rFonts w:ascii="Times New Roman"/>
                <w:b w:val="false"/>
                <w:i w:val="false"/>
                <w:color w:val="000000"/>
                <w:sz w:val="20"/>
              </w:rPr>
              <w:t>
</w:t>
            </w:r>
            <w:r>
              <w:rPr>
                <w:rFonts w:ascii="Times New Roman"/>
                <w:b w:val="false"/>
                <w:i w:val="false"/>
                <w:color w:val="000000"/>
                <w:sz w:val="20"/>
              </w:rPr>
              <w:t>нение обязан-</w:t>
            </w:r>
            <w:r>
              <w:br/>
            </w:r>
            <w:r>
              <w:rPr>
                <w:rFonts w:ascii="Times New Roman"/>
                <w:b w:val="false"/>
                <w:i w:val="false"/>
                <w:color w:val="000000"/>
                <w:sz w:val="20"/>
              </w:rPr>
              <w:t>
</w:t>
            </w:r>
            <w:r>
              <w:rPr>
                <w:rFonts w:ascii="Times New Roman"/>
                <w:b w:val="false"/>
                <w:i w:val="false"/>
                <w:color w:val="000000"/>
                <w:sz w:val="20"/>
              </w:rPr>
              <w:t>ностей временно</w:t>
            </w:r>
            <w:r>
              <w:br/>
            </w:r>
            <w:r>
              <w:rPr>
                <w:rFonts w:ascii="Times New Roman"/>
                <w:b w:val="false"/>
                <w:i w:val="false"/>
                <w:color w:val="000000"/>
                <w:sz w:val="20"/>
              </w:rPr>
              <w:t>
</w:t>
            </w:r>
            <w:r>
              <w:rPr>
                <w:rFonts w:ascii="Times New Roman"/>
                <w:b w:val="false"/>
                <w:i w:val="false"/>
                <w:color w:val="000000"/>
                <w:sz w:val="20"/>
              </w:rPr>
              <w:t>отсутствующего</w:t>
            </w:r>
            <w:r>
              <w:br/>
            </w:r>
            <w:r>
              <w:rPr>
                <w:rFonts w:ascii="Times New Roman"/>
                <w:b w:val="false"/>
                <w:i w:val="false"/>
                <w:color w:val="000000"/>
                <w:sz w:val="20"/>
              </w:rPr>
              <w:t>
</w:t>
            </w:r>
            <w:r>
              <w:rPr>
                <w:rFonts w:ascii="Times New Roman"/>
                <w:b w:val="false"/>
                <w:i w:val="false"/>
                <w:color w:val="000000"/>
                <w:sz w:val="20"/>
              </w:rPr>
              <w:t>работника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Рабочим,</w:t>
            </w:r>
            <w:r>
              <w:br/>
            </w:r>
            <w:r>
              <w:rPr>
                <w:rFonts w:ascii="Times New Roman"/>
                <w:b w:val="false"/>
                <w:i w:val="false"/>
                <w:color w:val="000000"/>
                <w:sz w:val="20"/>
              </w:rPr>
              <w:t>
</w:t>
            </w:r>
            <w:r>
              <w:rPr>
                <w:rFonts w:ascii="Times New Roman"/>
                <w:b w:val="false"/>
                <w:i w:val="false"/>
                <w:color w:val="000000"/>
                <w:sz w:val="20"/>
              </w:rPr>
              <w:t>занятым на</w:t>
            </w:r>
            <w:r>
              <w:br/>
            </w:r>
            <w:r>
              <w:rPr>
                <w:rFonts w:ascii="Times New Roman"/>
                <w:b w:val="false"/>
                <w:i w:val="false"/>
                <w:color w:val="000000"/>
                <w:sz w:val="20"/>
              </w:rPr>
              <w:t>
</w:t>
            </w:r>
            <w:r>
              <w:rPr>
                <w:rFonts w:ascii="Times New Roman"/>
                <w:b w:val="false"/>
                <w:i w:val="false"/>
                <w:color w:val="000000"/>
                <w:sz w:val="20"/>
              </w:rPr>
              <w:t>тяжелых (особо</w:t>
            </w:r>
            <w:r>
              <w:br/>
            </w:r>
            <w:r>
              <w:rPr>
                <w:rFonts w:ascii="Times New Roman"/>
                <w:b w:val="false"/>
                <w:i w:val="false"/>
                <w:color w:val="000000"/>
                <w:sz w:val="20"/>
              </w:rPr>
              <w:t>
</w:t>
            </w:r>
            <w:r>
              <w:rPr>
                <w:rFonts w:ascii="Times New Roman"/>
                <w:b w:val="false"/>
                <w:i w:val="false"/>
                <w:color w:val="000000"/>
                <w:sz w:val="20"/>
              </w:rPr>
              <w:t>тяжелых)</w:t>
            </w:r>
            <w:r>
              <w:br/>
            </w:r>
            <w:r>
              <w:rPr>
                <w:rFonts w:ascii="Times New Roman"/>
                <w:b w:val="false"/>
                <w:i w:val="false"/>
                <w:color w:val="000000"/>
                <w:sz w:val="20"/>
              </w:rPr>
              <w:t>
</w:t>
            </w:r>
            <w:r>
              <w:rPr>
                <w:rFonts w:ascii="Times New Roman"/>
                <w:b w:val="false"/>
                <w:i w:val="false"/>
                <w:color w:val="000000"/>
                <w:sz w:val="20"/>
              </w:rPr>
              <w:t>физических</w:t>
            </w:r>
            <w:r>
              <w:br/>
            </w:r>
            <w:r>
              <w:rPr>
                <w:rFonts w:ascii="Times New Roman"/>
                <w:b w:val="false"/>
                <w:i w:val="false"/>
                <w:color w:val="000000"/>
                <w:sz w:val="20"/>
              </w:rPr>
              <w:t>
</w:t>
            </w:r>
            <w:r>
              <w:rPr>
                <w:rFonts w:ascii="Times New Roman"/>
                <w:b w:val="false"/>
                <w:i w:val="false"/>
                <w:color w:val="000000"/>
                <w:sz w:val="20"/>
              </w:rPr>
              <w:t>работах и</w:t>
            </w:r>
            <w:r>
              <w:br/>
            </w:r>
            <w:r>
              <w:rPr>
                <w:rFonts w:ascii="Times New Roman"/>
                <w:b w:val="false"/>
                <w:i w:val="false"/>
                <w:color w:val="000000"/>
                <w:sz w:val="20"/>
              </w:rPr>
              <w:t>
</w:t>
            </w:r>
            <w:r>
              <w:rPr>
                <w:rFonts w:ascii="Times New Roman"/>
                <w:b w:val="false"/>
                <w:i w:val="false"/>
                <w:color w:val="000000"/>
                <w:sz w:val="20"/>
              </w:rPr>
              <w:t>работах с</w:t>
            </w:r>
            <w:r>
              <w:br/>
            </w:r>
            <w:r>
              <w:rPr>
                <w:rFonts w:ascii="Times New Roman"/>
                <w:b w:val="false"/>
                <w:i w:val="false"/>
                <w:color w:val="000000"/>
                <w:sz w:val="20"/>
              </w:rPr>
              <w:t>
</w:t>
            </w:r>
            <w:r>
              <w:rPr>
                <w:rFonts w:ascii="Times New Roman"/>
                <w:b w:val="false"/>
                <w:i w:val="false"/>
                <w:color w:val="000000"/>
                <w:sz w:val="20"/>
              </w:rPr>
              <w:t>вредными (особо</w:t>
            </w:r>
            <w:r>
              <w:br/>
            </w:r>
            <w:r>
              <w:rPr>
                <w:rFonts w:ascii="Times New Roman"/>
                <w:b w:val="false"/>
                <w:i w:val="false"/>
                <w:color w:val="000000"/>
                <w:sz w:val="20"/>
              </w:rPr>
              <w:t>
</w:t>
            </w:r>
            <w:r>
              <w:rPr>
                <w:rFonts w:ascii="Times New Roman"/>
                <w:b w:val="false"/>
                <w:i w:val="false"/>
                <w:color w:val="000000"/>
                <w:sz w:val="20"/>
              </w:rPr>
              <w:t>вредными) и</w:t>
            </w:r>
            <w:r>
              <w:br/>
            </w:r>
            <w:r>
              <w:rPr>
                <w:rFonts w:ascii="Times New Roman"/>
                <w:b w:val="false"/>
                <w:i w:val="false"/>
                <w:color w:val="000000"/>
                <w:sz w:val="20"/>
              </w:rPr>
              <w:t>
</w:t>
            </w:r>
            <w:r>
              <w:rPr>
                <w:rFonts w:ascii="Times New Roman"/>
                <w:b w:val="false"/>
                <w:i w:val="false"/>
                <w:color w:val="000000"/>
                <w:sz w:val="20"/>
              </w:rPr>
              <w:t>опасными (особо</w:t>
            </w:r>
            <w:r>
              <w:br/>
            </w:r>
            <w:r>
              <w:rPr>
                <w:rFonts w:ascii="Times New Roman"/>
                <w:b w:val="false"/>
                <w:i w:val="false"/>
                <w:color w:val="000000"/>
                <w:sz w:val="20"/>
              </w:rPr>
              <w:t>
</w:t>
            </w:r>
            <w:r>
              <w:rPr>
                <w:rFonts w:ascii="Times New Roman"/>
                <w:b w:val="false"/>
                <w:i w:val="false"/>
                <w:color w:val="000000"/>
                <w:sz w:val="20"/>
              </w:rPr>
              <w:t>опасными)</w:t>
            </w:r>
            <w:r>
              <w:br/>
            </w:r>
            <w:r>
              <w:rPr>
                <w:rFonts w:ascii="Times New Roman"/>
                <w:b w:val="false"/>
                <w:i w:val="false"/>
                <w:color w:val="000000"/>
                <w:sz w:val="20"/>
              </w:rPr>
              <w:t>
</w:t>
            </w:r>
            <w:r>
              <w:rPr>
                <w:rFonts w:ascii="Times New Roman"/>
                <w:b w:val="false"/>
                <w:i w:val="false"/>
                <w:color w:val="000000"/>
                <w:sz w:val="20"/>
              </w:rPr>
              <w:t>условиями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особые</w:t>
            </w:r>
            <w:r>
              <w:br/>
            </w:r>
            <w:r>
              <w:rPr>
                <w:rFonts w:ascii="Times New Roman"/>
                <w:b w:val="false"/>
                <w:i w:val="false"/>
                <w:color w:val="000000"/>
                <w:sz w:val="20"/>
              </w:rPr>
              <w:t>
</w:t>
            </w:r>
            <w:r>
              <w:rPr>
                <w:rFonts w:ascii="Times New Roman"/>
                <w:b w:val="false"/>
                <w:i w:val="false"/>
                <w:color w:val="000000"/>
                <w:sz w:val="20"/>
              </w:rPr>
              <w:t>условия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доплата</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доплата</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доплата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новлена</w:t>
            </w:r>
            <w:r>
              <w:br/>
            </w:r>
            <w:r>
              <w:rPr>
                <w:rFonts w:ascii="Times New Roman"/>
                <w:b w:val="false"/>
                <w:i w:val="false"/>
                <w:color w:val="000000"/>
                <w:sz w:val="20"/>
              </w:rPr>
              <w:t>
</w:t>
            </w:r>
            <w:r>
              <w:rPr>
                <w:rFonts w:ascii="Times New Roman"/>
                <w:b w:val="false"/>
                <w:i w:val="false"/>
                <w:color w:val="000000"/>
                <w:sz w:val="20"/>
              </w:rPr>
              <w:t>доплата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w:t>
            </w:r>
            <w:r>
              <w:br/>
            </w:r>
            <w:r>
              <w:rPr>
                <w:rFonts w:ascii="Times New Roman"/>
                <w:b w:val="false"/>
                <w:i w:val="false"/>
                <w:color w:val="000000"/>
                <w:sz w:val="20"/>
              </w:rPr>
              <w:t>
</w:t>
            </w:r>
            <w:r>
              <w:rPr>
                <w:rFonts w:ascii="Times New Roman"/>
                <w:b w:val="false"/>
                <w:i w:val="false"/>
                <w:color w:val="000000"/>
                <w:sz w:val="20"/>
              </w:rPr>
              <w:t>ния</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5"/>
        <w:gridCol w:w="873"/>
        <w:gridCol w:w="1258"/>
        <w:gridCol w:w="912"/>
        <w:gridCol w:w="1258"/>
        <w:gridCol w:w="912"/>
        <w:gridCol w:w="1258"/>
        <w:gridCol w:w="912"/>
        <w:gridCol w:w="1118"/>
        <w:gridCol w:w="1278"/>
        <w:gridCol w:w="893"/>
        <w:gridCol w:w="1113"/>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Доплаты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работу в</w:t>
            </w:r>
            <w:r>
              <w:br/>
            </w:r>
            <w:r>
              <w:rPr>
                <w:rFonts w:ascii="Times New Roman"/>
                <w:b w:val="false"/>
                <w:i w:val="false"/>
                <w:color w:val="000000"/>
                <w:sz w:val="20"/>
              </w:rPr>
              <w:t>
</w:t>
            </w:r>
            <w:r>
              <w:rPr>
                <w:rFonts w:ascii="Times New Roman"/>
                <w:b w:val="false"/>
                <w:i w:val="false"/>
                <w:color w:val="000000"/>
                <w:sz w:val="20"/>
              </w:rPr>
              <w:t>ночное время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работу в</w:t>
            </w:r>
            <w:r>
              <w:br/>
            </w:r>
            <w:r>
              <w:rPr>
                <w:rFonts w:ascii="Times New Roman"/>
                <w:b w:val="false"/>
                <w:i w:val="false"/>
                <w:color w:val="000000"/>
                <w:sz w:val="20"/>
              </w:rPr>
              <w:t>
</w:t>
            </w:r>
            <w:r>
              <w:rPr>
                <w:rFonts w:ascii="Times New Roman"/>
                <w:b w:val="false"/>
                <w:i w:val="false"/>
                <w:color w:val="000000"/>
                <w:sz w:val="20"/>
              </w:rPr>
              <w:t>праздничные и</w:t>
            </w:r>
            <w:r>
              <w:br/>
            </w:r>
            <w:r>
              <w:rPr>
                <w:rFonts w:ascii="Times New Roman"/>
                <w:b w:val="false"/>
                <w:i w:val="false"/>
                <w:color w:val="000000"/>
                <w:sz w:val="20"/>
              </w:rPr>
              <w:t>
</w:t>
            </w:r>
            <w:r>
              <w:rPr>
                <w:rFonts w:ascii="Times New Roman"/>
                <w:b w:val="false"/>
                <w:i w:val="false"/>
                <w:color w:val="000000"/>
                <w:sz w:val="20"/>
              </w:rPr>
              <w:t>выходные дни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сверхурочную</w:t>
            </w:r>
            <w:r>
              <w:br/>
            </w:r>
            <w:r>
              <w:rPr>
                <w:rFonts w:ascii="Times New Roman"/>
                <w:b w:val="false"/>
                <w:i w:val="false"/>
                <w:color w:val="000000"/>
                <w:sz w:val="20"/>
              </w:rPr>
              <w:t>
</w:t>
            </w:r>
            <w:r>
              <w:rPr>
                <w:rFonts w:ascii="Times New Roman"/>
                <w:b w:val="false"/>
                <w:i w:val="false"/>
                <w:color w:val="000000"/>
                <w:sz w:val="20"/>
              </w:rPr>
              <w:t>работу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Дополнительная оплата</w:t>
            </w:r>
            <w:r>
              <w:br/>
            </w:r>
            <w:r>
              <w:rPr>
                <w:rFonts w:ascii="Times New Roman"/>
                <w:b w:val="false"/>
                <w:i w:val="false"/>
                <w:color w:val="000000"/>
                <w:sz w:val="20"/>
              </w:rPr>
              <w:t>
</w:t>
            </w:r>
            <w:r>
              <w:rPr>
                <w:rFonts w:ascii="Times New Roman"/>
                <w:b w:val="false"/>
                <w:i w:val="false"/>
                <w:color w:val="000000"/>
                <w:sz w:val="20"/>
              </w:rPr>
              <w:t>за проживание на</w:t>
            </w:r>
            <w:r>
              <w:br/>
            </w:r>
            <w:r>
              <w:rPr>
                <w:rFonts w:ascii="Times New Roman"/>
                <w:b w:val="false"/>
                <w:i w:val="false"/>
                <w:color w:val="000000"/>
                <w:sz w:val="20"/>
              </w:rPr>
              <w:t>
</w:t>
            </w:r>
            <w:r>
              <w:rPr>
                <w:rFonts w:ascii="Times New Roman"/>
                <w:b w:val="false"/>
                <w:i w:val="false"/>
                <w:color w:val="000000"/>
                <w:sz w:val="20"/>
              </w:rPr>
              <w:t>территориях</w:t>
            </w:r>
            <w:r>
              <w:br/>
            </w:r>
            <w:r>
              <w:rPr>
                <w:rFonts w:ascii="Times New Roman"/>
                <w:b w:val="false"/>
                <w:i w:val="false"/>
                <w:color w:val="000000"/>
                <w:sz w:val="20"/>
              </w:rPr>
              <w:t>
</w:t>
            </w:r>
            <w:r>
              <w:rPr>
                <w:rFonts w:ascii="Times New Roman"/>
                <w:b w:val="false"/>
                <w:i w:val="false"/>
                <w:color w:val="000000"/>
                <w:sz w:val="20"/>
              </w:rPr>
              <w:t>радиационного риска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 за</w:t>
            </w:r>
            <w:r>
              <w:br/>
            </w:r>
            <w:r>
              <w:rPr>
                <w:rFonts w:ascii="Times New Roman"/>
                <w:b w:val="false"/>
                <w:i w:val="false"/>
                <w:color w:val="000000"/>
                <w:sz w:val="20"/>
              </w:rPr>
              <w:t>
</w:t>
            </w:r>
            <w:r>
              <w:rPr>
                <w:rFonts w:ascii="Times New Roman"/>
                <w:b w:val="false"/>
                <w:i w:val="false"/>
                <w:color w:val="000000"/>
                <w:sz w:val="20"/>
              </w:rPr>
              <w:t>проживание в</w:t>
            </w:r>
            <w:r>
              <w:br/>
            </w:r>
            <w:r>
              <w:rPr>
                <w:rFonts w:ascii="Times New Roman"/>
                <w:b w:val="false"/>
                <w:i w:val="false"/>
                <w:color w:val="000000"/>
                <w:sz w:val="20"/>
              </w:rPr>
              <w:t>
</w:t>
            </w:r>
            <w:r>
              <w:rPr>
                <w:rFonts w:ascii="Times New Roman"/>
                <w:b w:val="false"/>
                <w:i w:val="false"/>
                <w:color w:val="000000"/>
                <w:sz w:val="20"/>
              </w:rPr>
              <w:t>зонах</w:t>
            </w:r>
            <w:r>
              <w:br/>
            </w:r>
            <w:r>
              <w:rPr>
                <w:rFonts w:ascii="Times New Roman"/>
                <w:b w:val="false"/>
                <w:i w:val="false"/>
                <w:color w:val="000000"/>
                <w:sz w:val="20"/>
              </w:rPr>
              <w:t>
</w:t>
            </w:r>
            <w:r>
              <w:rPr>
                <w:rFonts w:ascii="Times New Roman"/>
                <w:b w:val="false"/>
                <w:i w:val="false"/>
                <w:color w:val="000000"/>
                <w:sz w:val="20"/>
              </w:rPr>
              <w:t>экологического бедствия</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доплат</w:t>
            </w:r>
            <w:r>
              <w:br/>
            </w:r>
            <w:r>
              <w:rPr>
                <w:rFonts w:ascii="Times New Roman"/>
                <w:b w:val="false"/>
                <w:i w:val="false"/>
                <w:color w:val="000000"/>
                <w:sz w:val="20"/>
              </w:rPr>
              <w:t>
</w:t>
            </w:r>
            <w:r>
              <w:rPr>
                <w:rFonts w:ascii="Times New Roman"/>
                <w:b w:val="false"/>
                <w:i w:val="false"/>
                <w:color w:val="000000"/>
                <w:sz w:val="20"/>
              </w:rPr>
              <w:t>в месяц</w:t>
            </w:r>
            <w:r>
              <w:br/>
            </w:r>
            <w:r>
              <w:rPr>
                <w:rFonts w:ascii="Times New Roman"/>
                <w:b w:val="false"/>
                <w:i w:val="false"/>
                <w:color w:val="000000"/>
                <w:sz w:val="20"/>
              </w:rPr>
              <w:t>
</w:t>
            </w:r>
            <w:r>
              <w:rPr>
                <w:rFonts w:ascii="Times New Roman"/>
                <w:b w:val="false"/>
                <w:i w:val="false"/>
                <w:color w:val="000000"/>
                <w:sz w:val="20"/>
              </w:rPr>
              <w:t>(гр.5+</w:t>
            </w:r>
            <w:r>
              <w:br/>
            </w:r>
            <w:r>
              <w:rPr>
                <w:rFonts w:ascii="Times New Roman"/>
                <w:b w:val="false"/>
                <w:i w:val="false"/>
                <w:color w:val="000000"/>
                <w:sz w:val="20"/>
              </w:rPr>
              <w:t>
</w:t>
            </w:r>
            <w:r>
              <w:rPr>
                <w:rFonts w:ascii="Times New Roman"/>
                <w:b w:val="false"/>
                <w:i w:val="false"/>
                <w:color w:val="000000"/>
                <w:sz w:val="20"/>
              </w:rPr>
              <w:t>гр.7+</w:t>
            </w:r>
            <w:r>
              <w:br/>
            </w:r>
            <w:r>
              <w:rPr>
                <w:rFonts w:ascii="Times New Roman"/>
                <w:b w:val="false"/>
                <w:i w:val="false"/>
                <w:color w:val="000000"/>
                <w:sz w:val="20"/>
              </w:rPr>
              <w:t>
</w:t>
            </w:r>
            <w:r>
              <w:rPr>
                <w:rFonts w:ascii="Times New Roman"/>
                <w:b w:val="false"/>
                <w:i w:val="false"/>
                <w:color w:val="000000"/>
                <w:sz w:val="20"/>
              </w:rPr>
              <w:t>гр.9+</w:t>
            </w:r>
            <w:r>
              <w:br/>
            </w:r>
            <w:r>
              <w:rPr>
                <w:rFonts w:ascii="Times New Roman"/>
                <w:b w:val="false"/>
                <w:i w:val="false"/>
                <w:color w:val="000000"/>
                <w:sz w:val="20"/>
              </w:rPr>
              <w:t>
</w:t>
            </w:r>
            <w:r>
              <w:rPr>
                <w:rFonts w:ascii="Times New Roman"/>
                <w:b w:val="false"/>
                <w:i w:val="false"/>
                <w:color w:val="000000"/>
                <w:sz w:val="20"/>
              </w:rPr>
              <w:t>гр.11+</w:t>
            </w:r>
            <w:r>
              <w:br/>
            </w:r>
            <w:r>
              <w:rPr>
                <w:rFonts w:ascii="Times New Roman"/>
                <w:b w:val="false"/>
                <w:i w:val="false"/>
                <w:color w:val="000000"/>
                <w:sz w:val="20"/>
              </w:rPr>
              <w:t>
</w:t>
            </w:r>
            <w:r>
              <w:rPr>
                <w:rFonts w:ascii="Times New Roman"/>
                <w:b w:val="false"/>
                <w:i w:val="false"/>
                <w:color w:val="000000"/>
                <w:sz w:val="20"/>
              </w:rPr>
              <w:t>гр.13+</w:t>
            </w:r>
            <w:r>
              <w:br/>
            </w:r>
            <w:r>
              <w:rPr>
                <w:rFonts w:ascii="Times New Roman"/>
                <w:b w:val="false"/>
                <w:i w:val="false"/>
                <w:color w:val="000000"/>
                <w:sz w:val="20"/>
              </w:rPr>
              <w:t>
</w:t>
            </w:r>
            <w:r>
              <w:rPr>
                <w:rFonts w:ascii="Times New Roman"/>
                <w:b w:val="false"/>
                <w:i w:val="false"/>
                <w:color w:val="000000"/>
                <w:sz w:val="20"/>
              </w:rPr>
              <w:t>гр.15+</w:t>
            </w:r>
            <w:r>
              <w:br/>
            </w:r>
            <w:r>
              <w:rPr>
                <w:rFonts w:ascii="Times New Roman"/>
                <w:b w:val="false"/>
                <w:i w:val="false"/>
                <w:color w:val="000000"/>
                <w:sz w:val="20"/>
              </w:rPr>
              <w:t>
</w:t>
            </w:r>
            <w:r>
              <w:rPr>
                <w:rFonts w:ascii="Times New Roman"/>
                <w:b w:val="false"/>
                <w:i w:val="false"/>
                <w:color w:val="000000"/>
                <w:sz w:val="20"/>
              </w:rPr>
              <w:t>гр.17+</w:t>
            </w:r>
            <w:r>
              <w:br/>
            </w:r>
            <w:r>
              <w:rPr>
                <w:rFonts w:ascii="Times New Roman"/>
                <w:b w:val="false"/>
                <w:i w:val="false"/>
                <w:color w:val="000000"/>
                <w:sz w:val="20"/>
              </w:rPr>
              <w:t>
</w:t>
            </w:r>
            <w:r>
              <w:rPr>
                <w:rFonts w:ascii="Times New Roman"/>
                <w:b w:val="false"/>
                <w:i w:val="false"/>
                <w:color w:val="000000"/>
                <w:sz w:val="20"/>
              </w:rPr>
              <w:t>гр.20+</w:t>
            </w:r>
            <w:r>
              <w:br/>
            </w:r>
            <w:r>
              <w:rPr>
                <w:rFonts w:ascii="Times New Roman"/>
                <w:b w:val="false"/>
                <w:i w:val="false"/>
                <w:color w:val="000000"/>
                <w:sz w:val="20"/>
              </w:rPr>
              <w:t>
</w:t>
            </w:r>
            <w:r>
              <w:rPr>
                <w:rFonts w:ascii="Times New Roman"/>
                <w:b w:val="false"/>
                <w:i w:val="false"/>
                <w:color w:val="000000"/>
                <w:sz w:val="20"/>
              </w:rPr>
              <w:t>гр.22)</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 xml:space="preserve">которым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 xml:space="preserve">которым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 xml:space="preserve">которым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(МРП х</w:t>
            </w:r>
            <w:r>
              <w:br/>
            </w:r>
            <w:r>
              <w:rPr>
                <w:rFonts w:ascii="Times New Roman"/>
                <w:b w:val="false"/>
                <w:i w:val="false"/>
                <w:color w:val="000000"/>
                <w:sz w:val="20"/>
              </w:rPr>
              <w:t>
</w:t>
            </w:r>
            <w:r>
              <w:rPr>
                <w:rFonts w:ascii="Times New Roman"/>
                <w:b w:val="false"/>
                <w:i w:val="false"/>
                <w:color w:val="000000"/>
                <w:sz w:val="20"/>
              </w:rPr>
              <w:t>гр.18х</w:t>
            </w:r>
            <w:r>
              <w:br/>
            </w:r>
            <w:r>
              <w:rPr>
                <w:rFonts w:ascii="Times New Roman"/>
                <w:b w:val="false"/>
                <w:i w:val="false"/>
                <w:color w:val="000000"/>
                <w:sz w:val="20"/>
              </w:rPr>
              <w:t>
</w:t>
            </w:r>
            <w:r>
              <w:rPr>
                <w:rFonts w:ascii="Times New Roman"/>
                <w:b w:val="false"/>
                <w:i w:val="false"/>
                <w:color w:val="000000"/>
                <w:sz w:val="20"/>
              </w:rPr>
              <w:t>гр.19)</w:t>
            </w:r>
            <w:r>
              <w:br/>
            </w:r>
            <w:r>
              <w:rPr>
                <w:rFonts w:ascii="Times New Roman"/>
                <w:b w:val="false"/>
                <w:i w:val="false"/>
                <w:color w:val="000000"/>
                <w:sz w:val="20"/>
              </w:rPr>
              <w:t>
</w:t>
            </w:r>
            <w:r>
              <w:rPr>
                <w:rFonts w:ascii="Times New Roman"/>
                <w:b w:val="false"/>
                <w:i w:val="false"/>
                <w:color w:val="000000"/>
                <w:sz w:val="20"/>
              </w:rPr>
              <w:t>/1000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лена</w:t>
            </w:r>
            <w:r>
              <w:br/>
            </w:r>
            <w:r>
              <w:rPr>
                <w:rFonts w:ascii="Times New Roman"/>
                <w:b w:val="false"/>
                <w:i w:val="false"/>
                <w:color w:val="000000"/>
                <w:sz w:val="20"/>
              </w:rPr>
              <w:t>
</w:t>
            </w:r>
            <w:r>
              <w:rPr>
                <w:rFonts w:ascii="Times New Roman"/>
                <w:b w:val="false"/>
                <w:i w:val="false"/>
                <w:color w:val="000000"/>
                <w:sz w:val="20"/>
              </w:rPr>
              <w:t>доплата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7"/>
        <w:gridCol w:w="1044"/>
        <w:gridCol w:w="1639"/>
        <w:gridCol w:w="1256"/>
        <w:gridCol w:w="1697"/>
        <w:gridCol w:w="1179"/>
        <w:gridCol w:w="1529"/>
        <w:gridCol w:w="1701"/>
        <w:gridCol w:w="201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Надбавки</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w:t>
            </w:r>
            <w:r>
              <w:rPr>
                <w:rFonts w:ascii="Times New Roman"/>
                <w:b w:val="false"/>
                <w:i w:val="false"/>
                <w:color w:val="000000"/>
                <w:sz w:val="20"/>
              </w:rPr>
              <w:t>основной</w:t>
            </w:r>
            <w:r>
              <w:br/>
            </w:r>
            <w:r>
              <w:rPr>
                <w:rFonts w:ascii="Times New Roman"/>
                <w:b w:val="false"/>
                <w:i w:val="false"/>
                <w:color w:val="000000"/>
                <w:sz w:val="20"/>
              </w:rPr>
              <w:t>
</w:t>
            </w:r>
            <w:r>
              <w:rPr>
                <w:rFonts w:ascii="Times New Roman"/>
                <w:b w:val="false"/>
                <w:i w:val="false"/>
                <w:color w:val="000000"/>
                <w:sz w:val="20"/>
              </w:rPr>
              <w:t>заработ-</w:t>
            </w:r>
            <w:r>
              <w:br/>
            </w:r>
            <w:r>
              <w:rPr>
                <w:rFonts w:ascii="Times New Roman"/>
                <w:b w:val="false"/>
                <w:i w:val="false"/>
                <w:color w:val="000000"/>
                <w:sz w:val="20"/>
              </w:rPr>
              <w:t>
</w:t>
            </w:r>
            <w:r>
              <w:rPr>
                <w:rFonts w:ascii="Times New Roman"/>
                <w:b w:val="false"/>
                <w:i w:val="false"/>
                <w:color w:val="000000"/>
                <w:sz w:val="20"/>
              </w:rPr>
              <w:t>ной платы</w:t>
            </w:r>
            <w:r>
              <w:br/>
            </w:r>
            <w:r>
              <w:rPr>
                <w:rFonts w:ascii="Times New Roman"/>
                <w:b w:val="false"/>
                <w:i w:val="false"/>
                <w:color w:val="000000"/>
                <w:sz w:val="20"/>
              </w:rPr>
              <w:t>
</w:t>
            </w:r>
            <w:r>
              <w:rPr>
                <w:rFonts w:ascii="Times New Roman"/>
                <w:b w:val="false"/>
                <w:i w:val="false"/>
                <w:color w:val="000000"/>
                <w:sz w:val="20"/>
              </w:rPr>
              <w:t>в месяц</w:t>
            </w:r>
            <w:r>
              <w:br/>
            </w:r>
            <w:r>
              <w:rPr>
                <w:rFonts w:ascii="Times New Roman"/>
                <w:b w:val="false"/>
                <w:i w:val="false"/>
                <w:color w:val="000000"/>
                <w:sz w:val="20"/>
              </w:rPr>
              <w:t>
</w:t>
            </w:r>
            <w:r>
              <w:rPr>
                <w:rFonts w:ascii="Times New Roman"/>
                <w:b w:val="false"/>
                <w:i w:val="false"/>
                <w:color w:val="000000"/>
                <w:sz w:val="20"/>
              </w:rPr>
              <w:t>(гр.3+гр.</w:t>
            </w:r>
            <w:r>
              <w:br/>
            </w:r>
            <w:r>
              <w:rPr>
                <w:rFonts w:ascii="Times New Roman"/>
                <w:b w:val="false"/>
                <w:i w:val="false"/>
                <w:color w:val="000000"/>
                <w:sz w:val="20"/>
              </w:rPr>
              <w:t>
</w:t>
            </w:r>
            <w:r>
              <w:rPr>
                <w:rFonts w:ascii="Times New Roman"/>
                <w:b w:val="false"/>
                <w:i w:val="false"/>
                <w:color w:val="000000"/>
                <w:sz w:val="20"/>
              </w:rPr>
              <w:t>23+гр.30)</w:t>
            </w:r>
          </w:p>
        </w:tc>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w:t>
            </w:r>
            <w:r>
              <w:rPr>
                <w:rFonts w:ascii="Times New Roman"/>
                <w:b w:val="false"/>
                <w:i w:val="false"/>
                <w:color w:val="000000"/>
                <w:sz w:val="20"/>
              </w:rPr>
              <w:t>основной</w:t>
            </w:r>
            <w:r>
              <w:br/>
            </w:r>
            <w:r>
              <w:rPr>
                <w:rFonts w:ascii="Times New Roman"/>
                <w:b w:val="false"/>
                <w:i w:val="false"/>
                <w:color w:val="000000"/>
                <w:sz w:val="20"/>
              </w:rPr>
              <w:t>
</w:t>
            </w:r>
            <w:r>
              <w:rPr>
                <w:rFonts w:ascii="Times New Roman"/>
                <w:b w:val="false"/>
                <w:i w:val="false"/>
                <w:color w:val="000000"/>
                <w:sz w:val="20"/>
              </w:rPr>
              <w:t>заработной</w:t>
            </w:r>
            <w:r>
              <w:br/>
            </w:r>
            <w:r>
              <w:rPr>
                <w:rFonts w:ascii="Times New Roman"/>
                <w:b w:val="false"/>
                <w:i w:val="false"/>
                <w:color w:val="000000"/>
                <w:sz w:val="20"/>
              </w:rPr>
              <w:t>
</w:t>
            </w:r>
            <w:r>
              <w:rPr>
                <w:rFonts w:ascii="Times New Roman"/>
                <w:b w:val="false"/>
                <w:i w:val="false"/>
                <w:color w:val="000000"/>
                <w:sz w:val="20"/>
              </w:rPr>
              <w:t>платы в</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гр.31х12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работу на</w:t>
            </w:r>
            <w:r>
              <w:br/>
            </w:r>
            <w:r>
              <w:rPr>
                <w:rFonts w:ascii="Times New Roman"/>
                <w:b w:val="false"/>
                <w:i w:val="false"/>
                <w:color w:val="000000"/>
                <w:sz w:val="20"/>
              </w:rPr>
              <w:t>
</w:t>
            </w:r>
            <w:r>
              <w:rPr>
                <w:rFonts w:ascii="Times New Roman"/>
                <w:b w:val="false"/>
                <w:i w:val="false"/>
                <w:color w:val="000000"/>
                <w:sz w:val="20"/>
              </w:rPr>
              <w:t>автомобилях с</w:t>
            </w:r>
            <w:r>
              <w:br/>
            </w:r>
            <w:r>
              <w:rPr>
                <w:rFonts w:ascii="Times New Roman"/>
                <w:b w:val="false"/>
                <w:i w:val="false"/>
                <w:color w:val="000000"/>
                <w:sz w:val="20"/>
              </w:rPr>
              <w:t>
</w:t>
            </w:r>
            <w:r>
              <w:rPr>
                <w:rFonts w:ascii="Times New Roman"/>
                <w:b w:val="false"/>
                <w:i w:val="false"/>
                <w:color w:val="000000"/>
                <w:sz w:val="20"/>
              </w:rPr>
              <w:t>прицепами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классную квалификацию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работу в</w:t>
            </w:r>
            <w:r>
              <w:br/>
            </w:r>
            <w:r>
              <w:rPr>
                <w:rFonts w:ascii="Times New Roman"/>
                <w:b w:val="false"/>
                <w:i w:val="false"/>
                <w:color w:val="000000"/>
                <w:sz w:val="20"/>
              </w:rPr>
              <w:t>
</w:t>
            </w:r>
            <w:r>
              <w:rPr>
                <w:rFonts w:ascii="Times New Roman"/>
                <w:b w:val="false"/>
                <w:i w:val="false"/>
                <w:color w:val="000000"/>
                <w:sz w:val="20"/>
              </w:rPr>
              <w:t>Вооруженных Силах,</w:t>
            </w:r>
            <w:r>
              <w:br/>
            </w:r>
            <w:r>
              <w:rPr>
                <w:rFonts w:ascii="Times New Roman"/>
                <w:b w:val="false"/>
                <w:i w:val="false"/>
                <w:color w:val="000000"/>
                <w:sz w:val="20"/>
              </w:rPr>
              <w:t>
</w:t>
            </w:r>
            <w:r>
              <w:rPr>
                <w:rFonts w:ascii="Times New Roman"/>
                <w:b w:val="false"/>
                <w:i w:val="false"/>
                <w:color w:val="000000"/>
                <w:sz w:val="20"/>
              </w:rPr>
              <w:t>других войсках и</w:t>
            </w:r>
            <w:r>
              <w:br/>
            </w:r>
            <w:r>
              <w:rPr>
                <w:rFonts w:ascii="Times New Roman"/>
                <w:b w:val="false"/>
                <w:i w:val="false"/>
                <w:color w:val="000000"/>
                <w:sz w:val="20"/>
              </w:rPr>
              <w:t>
</w:t>
            </w:r>
            <w:r>
              <w:rPr>
                <w:rFonts w:ascii="Times New Roman"/>
                <w:b w:val="false"/>
                <w:i w:val="false"/>
                <w:color w:val="000000"/>
                <w:sz w:val="20"/>
              </w:rPr>
              <w:t>воинских</w:t>
            </w:r>
            <w:r>
              <w:br/>
            </w:r>
            <w:r>
              <w:rPr>
                <w:rFonts w:ascii="Times New Roman"/>
                <w:b w:val="false"/>
                <w:i w:val="false"/>
                <w:color w:val="000000"/>
                <w:sz w:val="20"/>
              </w:rPr>
              <w:t>
</w:t>
            </w:r>
            <w:r>
              <w:rPr>
                <w:rFonts w:ascii="Times New Roman"/>
                <w:b w:val="false"/>
                <w:i w:val="false"/>
                <w:color w:val="000000"/>
                <w:sz w:val="20"/>
              </w:rPr>
              <w:t xml:space="preserve">формированиях, </w:t>
            </w:r>
            <w:r>
              <w:rPr>
                <w:rFonts w:ascii="Times New Roman"/>
                <w:b w:val="false"/>
                <w:i w:val="false"/>
                <w:color w:val="000000"/>
                <w:sz w:val="20"/>
              </w:rPr>
              <w:t>правоохранительных органах,</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противопожарной</w:t>
            </w:r>
            <w:r>
              <w:br/>
            </w:r>
            <w:r>
              <w:rPr>
                <w:rFonts w:ascii="Times New Roman"/>
                <w:b w:val="false"/>
                <w:i w:val="false"/>
                <w:color w:val="000000"/>
                <w:sz w:val="20"/>
              </w:rPr>
              <w:t>
</w:t>
            </w:r>
            <w:r>
              <w:rPr>
                <w:rFonts w:ascii="Times New Roman"/>
                <w:b w:val="false"/>
                <w:i w:val="false"/>
                <w:color w:val="000000"/>
                <w:sz w:val="20"/>
              </w:rPr>
              <w:t>службе</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надбавок в</w:t>
            </w:r>
            <w:r>
              <w:br/>
            </w:r>
            <w:r>
              <w:rPr>
                <w:rFonts w:ascii="Times New Roman"/>
                <w:b w:val="false"/>
                <w:i w:val="false"/>
                <w:color w:val="000000"/>
                <w:sz w:val="20"/>
              </w:rPr>
              <w:t>
</w:t>
            </w:r>
            <w:r>
              <w:rPr>
                <w:rFonts w:ascii="Times New Roman"/>
                <w:b w:val="false"/>
                <w:i w:val="false"/>
                <w:color w:val="000000"/>
                <w:sz w:val="20"/>
              </w:rPr>
              <w:t xml:space="preserve">месяц </w:t>
            </w:r>
            <w:r>
              <w:rPr>
                <w:rFonts w:ascii="Times New Roman"/>
                <w:b w:val="false"/>
                <w:i w:val="false"/>
                <w:color w:val="000000"/>
                <w:sz w:val="20"/>
              </w:rPr>
              <w:t>(гр.25+гр.</w:t>
            </w:r>
            <w:r>
              <w:br/>
            </w:r>
            <w:r>
              <w:rPr>
                <w:rFonts w:ascii="Times New Roman"/>
                <w:b w:val="false"/>
                <w:i w:val="false"/>
                <w:color w:val="000000"/>
                <w:sz w:val="20"/>
              </w:rPr>
              <w:t>
</w:t>
            </w:r>
            <w:r>
              <w:rPr>
                <w:rFonts w:ascii="Times New Roman"/>
                <w:b w:val="false"/>
                <w:i w:val="false"/>
                <w:color w:val="000000"/>
                <w:sz w:val="20"/>
              </w:rPr>
              <w:t>27+гр.29)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работников,</w:t>
            </w:r>
            <w:r>
              <w:br/>
            </w:r>
            <w:r>
              <w:rPr>
                <w:rFonts w:ascii="Times New Roman"/>
                <w:b w:val="false"/>
                <w:i w:val="false"/>
                <w:color w:val="000000"/>
                <w:sz w:val="20"/>
              </w:rPr>
              <w:t>
</w:t>
            </w:r>
            <w:r>
              <w:rPr>
                <w:rFonts w:ascii="Times New Roman"/>
                <w:b w:val="false"/>
                <w:i w:val="false"/>
                <w:color w:val="000000"/>
                <w:sz w:val="20"/>
              </w:rPr>
              <w:t xml:space="preserve">которым </w:t>
            </w:r>
            <w:r>
              <w:rPr>
                <w:rFonts w:ascii="Times New Roman"/>
                <w:b w:val="false"/>
                <w:i w:val="false"/>
                <w:color w:val="000000"/>
                <w:sz w:val="20"/>
              </w:rPr>
              <w:t>установлена надбавка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работников,</w:t>
            </w:r>
            <w:r>
              <w:br/>
            </w:r>
            <w:r>
              <w:rPr>
                <w:rFonts w:ascii="Times New Roman"/>
                <w:b w:val="false"/>
                <w:i w:val="false"/>
                <w:color w:val="000000"/>
                <w:sz w:val="20"/>
              </w:rPr>
              <w:t>
</w:t>
            </w:r>
            <w:r>
              <w:rPr>
                <w:rFonts w:ascii="Times New Roman"/>
                <w:b w:val="false"/>
                <w:i w:val="false"/>
                <w:color w:val="000000"/>
                <w:sz w:val="20"/>
              </w:rPr>
              <w:t xml:space="preserve">которым </w:t>
            </w:r>
            <w:r>
              <w:rPr>
                <w:rFonts w:ascii="Times New Roman"/>
                <w:b w:val="false"/>
                <w:i w:val="false"/>
                <w:color w:val="000000"/>
                <w:sz w:val="20"/>
              </w:rPr>
              <w:t>установлена надбавка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работников,</w:t>
            </w:r>
            <w:r>
              <w:br/>
            </w:r>
            <w:r>
              <w:rPr>
                <w:rFonts w:ascii="Times New Roman"/>
                <w:b w:val="false"/>
                <w:i w:val="false"/>
                <w:color w:val="000000"/>
                <w:sz w:val="20"/>
              </w:rPr>
              <w:t>
</w:t>
            </w:r>
            <w:r>
              <w:rPr>
                <w:rFonts w:ascii="Times New Roman"/>
                <w:b w:val="false"/>
                <w:i w:val="false"/>
                <w:color w:val="000000"/>
                <w:sz w:val="20"/>
              </w:rPr>
              <w:t xml:space="preserve">которым </w:t>
            </w:r>
            <w:r>
              <w:rPr>
                <w:rFonts w:ascii="Times New Roman"/>
                <w:b w:val="false"/>
                <w:i w:val="false"/>
                <w:color w:val="000000"/>
                <w:sz w:val="20"/>
              </w:rPr>
              <w:t>установлена</w:t>
            </w:r>
            <w:r>
              <w:br/>
            </w:r>
            <w:r>
              <w:rPr>
                <w:rFonts w:ascii="Times New Roman"/>
                <w:b w:val="false"/>
                <w:i w:val="false"/>
                <w:color w:val="000000"/>
                <w:sz w:val="20"/>
              </w:rPr>
              <w:t>
</w:t>
            </w:r>
            <w:r>
              <w:rPr>
                <w:rFonts w:ascii="Times New Roman"/>
                <w:b w:val="false"/>
                <w:i w:val="false"/>
                <w:color w:val="000000"/>
                <w:sz w:val="20"/>
              </w:rPr>
              <w:t>надбавка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 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 _____________</w:t>
      </w:r>
      <w:r>
        <w:br/>
      </w:r>
      <w:r>
        <w:rPr>
          <w:rFonts w:ascii="Times New Roman"/>
          <w:b w:val="false"/>
          <w:i w:val="false"/>
          <w:color w:val="000000"/>
          <w:sz w:val="28"/>
        </w:rPr>
        <w:t>
                                    (подпись)  (фамилия и.о.)</w:t>
      </w:r>
    </w:p>
    <w:bookmarkStart w:name="z119" w:id="35"/>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12-111       </w:t>
      </w:r>
    </w:p>
    <w:bookmarkEnd w:id="35"/>
    <w:bookmarkStart w:name="z120" w:id="36"/>
    <w:p>
      <w:pPr>
        <w:spacing w:after="0"/>
        <w:ind w:left="0"/>
        <w:jc w:val="both"/>
      </w:pPr>
      <w:r>
        <w:rPr>
          <w:rFonts w:ascii="Times New Roman"/>
          <w:b w:val="false"/>
          <w:i w:val="false"/>
          <w:color w:val="000000"/>
          <w:sz w:val="28"/>
        </w:rPr>
        <w:t>
</w:t>
      </w:r>
      <w:r>
        <w:rPr>
          <w:rFonts w:ascii="Times New Roman"/>
          <w:b/>
          <w:i w:val="false"/>
          <w:color w:val="000000"/>
          <w:sz w:val="28"/>
        </w:rPr>
        <w:t>                                Расчет</w:t>
      </w:r>
      <w:r>
        <w:br/>
      </w:r>
      <w:r>
        <w:rPr>
          <w:rFonts w:ascii="Times New Roman"/>
          <w:b w:val="false"/>
          <w:i w:val="false"/>
          <w:color w:val="000000"/>
          <w:sz w:val="28"/>
        </w:rPr>
        <w:t>
</w:t>
      </w:r>
      <w:r>
        <w:rPr>
          <w:rFonts w:ascii="Times New Roman"/>
          <w:b/>
          <w:i w:val="false"/>
          <w:color w:val="000000"/>
          <w:sz w:val="28"/>
        </w:rPr>
        <w:t>       расходов на оплату труда сотрудников органов прокуратуры</w:t>
      </w:r>
    </w:p>
    <w:bookmarkEnd w:id="36"/>
    <w:p>
      <w:pPr>
        <w:spacing w:after="0"/>
        <w:ind w:left="0"/>
        <w:jc w:val="both"/>
      </w:pPr>
      <w:r>
        <w:rPr>
          <w:rFonts w:ascii="Times New Roman"/>
          <w:b w:val="false"/>
          <w:i w:val="false"/>
          <w:color w:val="ff0000"/>
          <w:sz w:val="28"/>
        </w:rPr>
        <w:t xml:space="preserve">      Сноска. Приложение 13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881"/>
        <w:gridCol w:w="1100"/>
        <w:gridCol w:w="843"/>
        <w:gridCol w:w="705"/>
        <w:gridCol w:w="890"/>
        <w:gridCol w:w="764"/>
        <w:gridCol w:w="823"/>
        <w:gridCol w:w="883"/>
        <w:gridCol w:w="884"/>
        <w:gridCol w:w="884"/>
        <w:gridCol w:w="886"/>
        <w:gridCol w:w="885"/>
        <w:gridCol w:w="885"/>
        <w:gridCol w:w="886"/>
      </w:tblGrid>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w:t>
            </w:r>
            <w:r>
              <w:br/>
            </w:r>
            <w:r>
              <w:rPr>
                <w:rFonts w:ascii="Times New Roman"/>
                <w:b w:val="false"/>
                <w:i w:val="false"/>
                <w:color w:val="000000"/>
                <w:sz w:val="20"/>
              </w:rPr>
              <w:t>
</w:t>
            </w:r>
            <w:r>
              <w:rPr>
                <w:rFonts w:ascii="Times New Roman"/>
                <w:b w:val="false"/>
                <w:i w:val="false"/>
                <w:color w:val="000000"/>
                <w:sz w:val="20"/>
              </w:rPr>
              <w:t>гория</w:t>
            </w:r>
            <w:r>
              <w:br/>
            </w:r>
            <w:r>
              <w:rPr>
                <w:rFonts w:ascii="Times New Roman"/>
                <w:b w:val="false"/>
                <w:i w:val="false"/>
                <w:color w:val="000000"/>
                <w:sz w:val="20"/>
              </w:rPr>
              <w:t>
</w:t>
            </w:r>
            <w:r>
              <w:rPr>
                <w:rFonts w:ascii="Times New Roman"/>
                <w:b w:val="false"/>
                <w:i w:val="false"/>
                <w:color w:val="000000"/>
                <w:sz w:val="20"/>
              </w:rPr>
              <w:t>долж-</w:t>
            </w:r>
            <w:r>
              <w:br/>
            </w:r>
            <w:r>
              <w:rPr>
                <w:rFonts w:ascii="Times New Roman"/>
                <w:b w:val="false"/>
                <w:i w:val="false"/>
                <w:color w:val="000000"/>
                <w:sz w:val="20"/>
              </w:rPr>
              <w:t>
</w:t>
            </w:r>
            <w:r>
              <w:rPr>
                <w:rFonts w:ascii="Times New Roman"/>
                <w:b w:val="false"/>
                <w:i w:val="false"/>
                <w:color w:val="000000"/>
                <w:sz w:val="20"/>
              </w:rPr>
              <w:t>нос-</w:t>
            </w:r>
            <w:r>
              <w:br/>
            </w:r>
            <w:r>
              <w:rPr>
                <w:rFonts w:ascii="Times New Roman"/>
                <w:b w:val="false"/>
                <w:i w:val="false"/>
                <w:color w:val="000000"/>
                <w:sz w:val="20"/>
              </w:rPr>
              <w:t>
</w:t>
            </w:r>
            <w:r>
              <w:rPr>
                <w:rFonts w:ascii="Times New Roman"/>
                <w:b w:val="false"/>
                <w:i w:val="false"/>
                <w:color w:val="000000"/>
                <w:sz w:val="20"/>
              </w:rPr>
              <w:t>тей</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w:t>
            </w:r>
            <w:r>
              <w:br/>
            </w:r>
            <w:r>
              <w:rPr>
                <w:rFonts w:ascii="Times New Roman"/>
                <w:b w:val="false"/>
                <w:i w:val="false"/>
                <w:color w:val="000000"/>
                <w:sz w:val="20"/>
              </w:rPr>
              <w:t>
</w:t>
            </w:r>
            <w:r>
              <w:rPr>
                <w:rFonts w:ascii="Times New Roman"/>
                <w:b w:val="false"/>
                <w:i w:val="false"/>
                <w:color w:val="000000"/>
                <w:sz w:val="20"/>
              </w:rPr>
              <w:t>мено-</w:t>
            </w:r>
            <w:r>
              <w:br/>
            </w:r>
            <w:r>
              <w:rPr>
                <w:rFonts w:ascii="Times New Roman"/>
                <w:b w:val="false"/>
                <w:i w:val="false"/>
                <w:color w:val="000000"/>
                <w:sz w:val="20"/>
              </w:rPr>
              <w:t>
</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долж-</w:t>
            </w:r>
            <w:r>
              <w:br/>
            </w:r>
            <w:r>
              <w:rPr>
                <w:rFonts w:ascii="Times New Roman"/>
                <w:b w:val="false"/>
                <w:i w:val="false"/>
                <w:color w:val="000000"/>
                <w:sz w:val="20"/>
              </w:rPr>
              <w:t>
</w:t>
            </w:r>
            <w:r>
              <w:rPr>
                <w:rFonts w:ascii="Times New Roman"/>
                <w:b w:val="false"/>
                <w:i w:val="false"/>
                <w:color w:val="000000"/>
                <w:sz w:val="20"/>
              </w:rPr>
              <w:t>нос-</w:t>
            </w:r>
            <w:r>
              <w:br/>
            </w:r>
            <w:r>
              <w:rPr>
                <w:rFonts w:ascii="Times New Roman"/>
                <w:b w:val="false"/>
                <w:i w:val="false"/>
                <w:color w:val="000000"/>
                <w:sz w:val="20"/>
              </w:rPr>
              <w:t>
</w:t>
            </w:r>
            <w:r>
              <w:rPr>
                <w:rFonts w:ascii="Times New Roman"/>
                <w:b w:val="false"/>
                <w:i w:val="false"/>
                <w:color w:val="000000"/>
                <w:sz w:val="20"/>
              </w:rPr>
              <w:t>тей</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 специ-</w:t>
            </w:r>
            <w:r>
              <w:br/>
            </w:r>
            <w:r>
              <w:rPr>
                <w:rFonts w:ascii="Times New Roman"/>
                <w:b w:val="false"/>
                <w:i w:val="false"/>
                <w:color w:val="000000"/>
                <w:sz w:val="20"/>
              </w:rPr>
              <w:t>
</w:t>
            </w:r>
            <w:r>
              <w:rPr>
                <w:rFonts w:ascii="Times New Roman"/>
                <w:b w:val="false"/>
                <w:i w:val="false"/>
                <w:color w:val="000000"/>
                <w:sz w:val="20"/>
              </w:rPr>
              <w:t>альной</w:t>
            </w:r>
            <w:r>
              <w:br/>
            </w:r>
            <w:r>
              <w:rPr>
                <w:rFonts w:ascii="Times New Roman"/>
                <w:b w:val="false"/>
                <w:i w:val="false"/>
                <w:color w:val="000000"/>
                <w:sz w:val="20"/>
              </w:rPr>
              <w:t>
</w:t>
            </w:r>
            <w:r>
              <w:rPr>
                <w:rFonts w:ascii="Times New Roman"/>
                <w:b w:val="false"/>
                <w:i w:val="false"/>
                <w:color w:val="000000"/>
                <w:sz w:val="20"/>
              </w:rPr>
              <w:t>службы</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годах</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w:t>
            </w:r>
            <w:r>
              <w:br/>
            </w:r>
            <w:r>
              <w:rPr>
                <w:rFonts w:ascii="Times New Roman"/>
                <w:b w:val="false"/>
                <w:i w:val="false"/>
                <w:color w:val="000000"/>
                <w:sz w:val="20"/>
              </w:rPr>
              <w:t>
</w:t>
            </w:r>
            <w:r>
              <w:rPr>
                <w:rFonts w:ascii="Times New Roman"/>
                <w:b w:val="false"/>
                <w:i w:val="false"/>
                <w:color w:val="000000"/>
                <w:sz w:val="20"/>
              </w:rPr>
              <w:t>во</w:t>
            </w:r>
            <w:r>
              <w:br/>
            </w:r>
            <w:r>
              <w:rPr>
                <w:rFonts w:ascii="Times New Roman"/>
                <w:b w:val="false"/>
                <w:i w:val="false"/>
                <w:color w:val="000000"/>
                <w:sz w:val="20"/>
              </w:rPr>
              <w:t>
</w:t>
            </w:r>
            <w:r>
              <w:rPr>
                <w:rFonts w:ascii="Times New Roman"/>
                <w:b w:val="false"/>
                <w:i w:val="false"/>
                <w:color w:val="000000"/>
                <w:sz w:val="20"/>
              </w:rPr>
              <w:t>штат-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еди-</w:t>
            </w:r>
            <w:r>
              <w:br/>
            </w:r>
            <w:r>
              <w:rPr>
                <w:rFonts w:ascii="Times New Roman"/>
                <w:b w:val="false"/>
                <w:i w:val="false"/>
                <w:color w:val="000000"/>
                <w:sz w:val="20"/>
              </w:rPr>
              <w:t>
</w:t>
            </w:r>
            <w:r>
              <w:rPr>
                <w:rFonts w:ascii="Times New Roman"/>
                <w:b w:val="false"/>
                <w:i w:val="false"/>
                <w:color w:val="000000"/>
                <w:sz w:val="20"/>
              </w:rPr>
              <w:t>ниц</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долж-</w:t>
            </w:r>
            <w:r>
              <w:br/>
            </w:r>
            <w:r>
              <w:rPr>
                <w:rFonts w:ascii="Times New Roman"/>
                <w:b w:val="false"/>
                <w:i w:val="false"/>
                <w:color w:val="000000"/>
                <w:sz w:val="20"/>
              </w:rPr>
              <w:t>
</w:t>
            </w:r>
            <w:r>
              <w:rPr>
                <w:rFonts w:ascii="Times New Roman"/>
                <w:b w:val="false"/>
                <w:i w:val="false"/>
                <w:color w:val="000000"/>
                <w:sz w:val="20"/>
              </w:rPr>
              <w:t>ност-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окла-</w:t>
            </w:r>
            <w:r>
              <w:br/>
            </w:r>
            <w:r>
              <w:rPr>
                <w:rFonts w:ascii="Times New Roman"/>
                <w:b w:val="false"/>
                <w:i w:val="false"/>
                <w:color w:val="000000"/>
                <w:sz w:val="20"/>
              </w:rPr>
              <w:t>
</w:t>
            </w:r>
            <w:r>
              <w:rPr>
                <w:rFonts w:ascii="Times New Roman"/>
                <w:b w:val="false"/>
                <w:i w:val="false"/>
                <w:color w:val="000000"/>
                <w:sz w:val="20"/>
              </w:rPr>
              <w:t>дов в</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(гр.4</w:t>
            </w:r>
            <w:r>
              <w:br/>
            </w:r>
            <w:r>
              <w:rPr>
                <w:rFonts w:ascii="Times New Roman"/>
                <w:b w:val="false"/>
                <w:i w:val="false"/>
                <w:color w:val="000000"/>
                <w:sz w:val="20"/>
              </w:rPr>
              <w:t>
</w:t>
            </w:r>
            <w:r>
              <w:rPr>
                <w:rFonts w:ascii="Times New Roman"/>
                <w:b w:val="false"/>
                <w:i w:val="false"/>
                <w:color w:val="000000"/>
                <w:sz w:val="20"/>
              </w:rPr>
              <w:t xml:space="preserve">х ба- </w:t>
            </w:r>
            <w:r>
              <w:rPr>
                <w:rFonts w:ascii="Times New Roman"/>
                <w:b w:val="false"/>
                <w:i w:val="false"/>
                <w:color w:val="000000"/>
                <w:sz w:val="20"/>
              </w:rPr>
              <w:t xml:space="preserve">зовый. </w:t>
            </w:r>
            <w:r>
              <w:rPr>
                <w:rFonts w:ascii="Times New Roman"/>
                <w:b w:val="false"/>
                <w:i w:val="false"/>
                <w:color w:val="000000"/>
                <w:sz w:val="20"/>
              </w:rPr>
              <w:t>долж</w:t>
            </w:r>
            <w:r>
              <w:rPr>
                <w:rFonts w:ascii="Times New Roman"/>
                <w:b w:val="false"/>
                <w:i w:val="false"/>
                <w:color w:val="000000"/>
                <w:sz w:val="20"/>
              </w:rPr>
              <w:t>ностной</w:t>
            </w:r>
            <w:r>
              <w:br/>
            </w:r>
            <w:r>
              <w:rPr>
                <w:rFonts w:ascii="Times New Roman"/>
                <w:b w:val="false"/>
                <w:i w:val="false"/>
                <w:color w:val="000000"/>
                <w:sz w:val="20"/>
              </w:rPr>
              <w:t>
</w:t>
            </w:r>
            <w:r>
              <w:rPr>
                <w:rFonts w:ascii="Times New Roman"/>
                <w:b w:val="false"/>
                <w:i w:val="false"/>
                <w:color w:val="000000"/>
                <w:sz w:val="20"/>
              </w:rPr>
              <w:t>оклад</w:t>
            </w:r>
            <w:r>
              <w:br/>
            </w:r>
            <w:r>
              <w:rPr>
                <w:rFonts w:ascii="Times New Roman"/>
                <w:b w:val="false"/>
                <w:i w:val="false"/>
                <w:color w:val="000000"/>
                <w:sz w:val="20"/>
              </w:rPr>
              <w:t>
</w:t>
            </w:r>
            <w:r>
              <w:rPr>
                <w:rFonts w:ascii="Times New Roman"/>
                <w:b w:val="false"/>
                <w:i w:val="false"/>
                <w:color w:val="000000"/>
                <w:sz w:val="20"/>
              </w:rPr>
              <w:t xml:space="preserve">х </w:t>
            </w:r>
            <w:r>
              <w:rPr>
                <w:rFonts w:ascii="Times New Roman"/>
                <w:b w:val="false"/>
                <w:i w:val="false"/>
                <w:color w:val="000000"/>
                <w:sz w:val="20"/>
              </w:rPr>
              <w:t xml:space="preserve">попра- </w:t>
            </w:r>
            <w:r>
              <w:rPr>
                <w:rFonts w:ascii="Times New Roman"/>
                <w:b w:val="false"/>
                <w:i w:val="false"/>
                <w:color w:val="000000"/>
                <w:sz w:val="20"/>
              </w:rPr>
              <w:t>вочный.</w:t>
            </w:r>
            <w:r>
              <w:br/>
            </w:r>
            <w:r>
              <w:rPr>
                <w:rFonts w:ascii="Times New Roman"/>
                <w:b w:val="false"/>
                <w:i w:val="false"/>
                <w:color w:val="000000"/>
                <w:sz w:val="20"/>
              </w:rPr>
              <w:t>
</w:t>
            </w:r>
            <w:r>
              <w:rPr>
                <w:rFonts w:ascii="Times New Roman"/>
                <w:b w:val="false"/>
                <w:i w:val="false"/>
                <w:color w:val="000000"/>
                <w:sz w:val="20"/>
              </w:rPr>
              <w:t>коэф. х</w:t>
            </w:r>
            <w:r>
              <w:br/>
            </w:r>
            <w:r>
              <w:rPr>
                <w:rFonts w:ascii="Times New Roman"/>
                <w:b w:val="false"/>
                <w:i w:val="false"/>
                <w:color w:val="000000"/>
                <w:sz w:val="20"/>
              </w:rPr>
              <w:t>
</w:t>
            </w:r>
            <w:r>
              <w:rPr>
                <w:rFonts w:ascii="Times New Roman"/>
                <w:b w:val="false"/>
                <w:i w:val="false"/>
                <w:color w:val="000000"/>
                <w:sz w:val="20"/>
              </w:rPr>
              <w:t>гр.5)</w:t>
            </w:r>
            <w:r>
              <w:br/>
            </w:r>
            <w:r>
              <w:rPr>
                <w:rFonts w:ascii="Times New Roman"/>
                <w:b w:val="false"/>
                <w:i w:val="false"/>
                <w:color w:val="000000"/>
                <w:sz w:val="20"/>
              </w:rPr>
              <w:t>
</w:t>
            </w:r>
            <w:r>
              <w:rPr>
                <w:rFonts w:ascii="Times New Roman"/>
                <w:b w:val="false"/>
                <w:i w:val="false"/>
                <w:color w:val="000000"/>
                <w:sz w:val="20"/>
              </w:rPr>
              <w:t>/1000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Доплата за классный чин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br/>
            </w:r>
            <w:r>
              <w:rPr>
                <w:rFonts w:ascii="Times New Roman"/>
                <w:b w:val="false"/>
                <w:i w:val="false"/>
                <w:color w:val="000000"/>
                <w:sz w:val="20"/>
              </w:rPr>
              <w:t>
</w:t>
            </w:r>
            <w:r>
              <w:rPr>
                <w:rFonts w:ascii="Times New Roman"/>
                <w:b w:val="false"/>
                <w:i w:val="false"/>
                <w:color w:val="000000"/>
                <w:sz w:val="20"/>
              </w:rPr>
              <w:t>во</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доп-</w:t>
            </w:r>
            <w:r>
              <w:br/>
            </w:r>
            <w:r>
              <w:rPr>
                <w:rFonts w:ascii="Times New Roman"/>
                <w:b w:val="false"/>
                <w:i w:val="false"/>
                <w:color w:val="000000"/>
                <w:sz w:val="20"/>
              </w:rPr>
              <w:t>
</w:t>
            </w:r>
            <w:r>
              <w:rPr>
                <w:rFonts w:ascii="Times New Roman"/>
                <w:b w:val="false"/>
                <w:i w:val="false"/>
                <w:color w:val="000000"/>
                <w:sz w:val="20"/>
              </w:rPr>
              <w:t>латы</w:t>
            </w:r>
            <w:r>
              <w:br/>
            </w:r>
            <w:r>
              <w:rPr>
                <w:rFonts w:ascii="Times New Roman"/>
                <w:b w:val="false"/>
                <w:i w:val="false"/>
                <w:color w:val="000000"/>
                <w:sz w:val="20"/>
              </w:rPr>
              <w:t>
</w:t>
            </w:r>
            <w:r>
              <w:rPr>
                <w:rFonts w:ascii="Times New Roman"/>
                <w:b w:val="false"/>
                <w:i w:val="false"/>
                <w:color w:val="000000"/>
                <w:sz w:val="20"/>
              </w:rPr>
              <w:t>гр.7</w:t>
            </w:r>
            <w:r>
              <w:br/>
            </w:r>
            <w:r>
              <w:rPr>
                <w:rFonts w:ascii="Times New Roman"/>
                <w:b w:val="false"/>
                <w:i w:val="false"/>
                <w:color w:val="000000"/>
                <w:sz w:val="20"/>
              </w:rPr>
              <w:t>
</w:t>
            </w:r>
            <w:r>
              <w:rPr>
                <w:rFonts w:ascii="Times New Roman"/>
                <w:b w:val="false"/>
                <w:i w:val="false"/>
                <w:color w:val="000000"/>
                <w:sz w:val="20"/>
              </w:rPr>
              <w:t xml:space="preserve">х базовый </w:t>
            </w:r>
            <w:r>
              <w:rPr>
                <w:rFonts w:ascii="Times New Roman"/>
                <w:b w:val="false"/>
                <w:i w:val="false"/>
                <w:color w:val="000000"/>
                <w:sz w:val="20"/>
              </w:rPr>
              <w:t>долж-ностной</w:t>
            </w:r>
            <w:r>
              <w:br/>
            </w:r>
            <w:r>
              <w:rPr>
                <w:rFonts w:ascii="Times New Roman"/>
                <w:b w:val="false"/>
                <w:i w:val="false"/>
                <w:color w:val="000000"/>
                <w:sz w:val="20"/>
              </w:rPr>
              <w:t>
</w:t>
            </w:r>
            <w:r>
              <w:rPr>
                <w:rFonts w:ascii="Times New Roman"/>
                <w:b w:val="false"/>
                <w:i w:val="false"/>
                <w:color w:val="000000"/>
                <w:sz w:val="20"/>
              </w:rPr>
              <w:t>оклад</w:t>
            </w:r>
            <w:r>
              <w:br/>
            </w:r>
            <w:r>
              <w:rPr>
                <w:rFonts w:ascii="Times New Roman"/>
                <w:b w:val="false"/>
                <w:i w:val="false"/>
                <w:color w:val="000000"/>
                <w:sz w:val="20"/>
              </w:rPr>
              <w:t>
</w:t>
            </w: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гр.8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br/>
            </w:r>
            <w:r>
              <w:rPr>
                <w:rFonts w:ascii="Times New Roman"/>
                <w:b w:val="false"/>
                <w:i w:val="false"/>
                <w:color w:val="000000"/>
                <w:sz w:val="20"/>
              </w:rPr>
              <w:t>
</w:t>
            </w:r>
            <w:r>
              <w:rPr>
                <w:rFonts w:ascii="Times New Roman"/>
                <w:b w:val="false"/>
                <w:i w:val="false"/>
                <w:color w:val="000000"/>
                <w:sz w:val="20"/>
              </w:rPr>
              <w:t>во</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доп-</w:t>
            </w:r>
            <w:r>
              <w:br/>
            </w:r>
            <w:r>
              <w:rPr>
                <w:rFonts w:ascii="Times New Roman"/>
                <w:b w:val="false"/>
                <w:i w:val="false"/>
                <w:color w:val="000000"/>
                <w:sz w:val="20"/>
              </w:rPr>
              <w:t>
</w:t>
            </w:r>
            <w:r>
              <w:rPr>
                <w:rFonts w:ascii="Times New Roman"/>
                <w:b w:val="false"/>
                <w:i w:val="false"/>
                <w:color w:val="000000"/>
                <w:sz w:val="20"/>
              </w:rPr>
              <w:t>латы</w:t>
            </w:r>
            <w:r>
              <w:br/>
            </w:r>
            <w:r>
              <w:rPr>
                <w:rFonts w:ascii="Times New Roman"/>
                <w:b w:val="false"/>
                <w:i w:val="false"/>
                <w:color w:val="000000"/>
                <w:sz w:val="20"/>
              </w:rPr>
              <w:t>
</w:t>
            </w:r>
            <w:r>
              <w:rPr>
                <w:rFonts w:ascii="Times New Roman"/>
                <w:b w:val="false"/>
                <w:i w:val="false"/>
                <w:color w:val="000000"/>
                <w:sz w:val="20"/>
              </w:rPr>
              <w:t>гр.10</w:t>
            </w:r>
            <w:r>
              <w:br/>
            </w:r>
            <w:r>
              <w:rPr>
                <w:rFonts w:ascii="Times New Roman"/>
                <w:b w:val="false"/>
                <w:i w:val="false"/>
                <w:color w:val="000000"/>
                <w:sz w:val="20"/>
              </w:rPr>
              <w:t>
</w:t>
            </w: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базо-</w:t>
            </w:r>
            <w:r>
              <w:br/>
            </w:r>
            <w:r>
              <w:rPr>
                <w:rFonts w:ascii="Times New Roman"/>
                <w:b w:val="false"/>
                <w:i w:val="false"/>
                <w:color w:val="000000"/>
                <w:sz w:val="20"/>
              </w:rPr>
              <w:t>
</w:t>
            </w:r>
            <w:r>
              <w:rPr>
                <w:rFonts w:ascii="Times New Roman"/>
                <w:b w:val="false"/>
                <w:i w:val="false"/>
                <w:color w:val="000000"/>
                <w:sz w:val="20"/>
              </w:rPr>
              <w:t xml:space="preserve">вый </w:t>
            </w:r>
            <w:r>
              <w:rPr>
                <w:rFonts w:ascii="Times New Roman"/>
                <w:b w:val="false"/>
                <w:i w:val="false"/>
                <w:color w:val="000000"/>
                <w:sz w:val="20"/>
              </w:rPr>
              <w:t>долж-ностной</w:t>
            </w:r>
            <w:r>
              <w:br/>
            </w:r>
            <w:r>
              <w:rPr>
                <w:rFonts w:ascii="Times New Roman"/>
                <w:b w:val="false"/>
                <w:i w:val="false"/>
                <w:color w:val="000000"/>
                <w:sz w:val="20"/>
              </w:rPr>
              <w:t>
</w:t>
            </w:r>
            <w:r>
              <w:rPr>
                <w:rFonts w:ascii="Times New Roman"/>
                <w:b w:val="false"/>
                <w:i w:val="false"/>
                <w:color w:val="000000"/>
                <w:sz w:val="20"/>
              </w:rPr>
              <w:t>оклад</w:t>
            </w:r>
            <w:r>
              <w:br/>
            </w:r>
            <w:r>
              <w:rPr>
                <w:rFonts w:ascii="Times New Roman"/>
                <w:b w:val="false"/>
                <w:i w:val="false"/>
                <w:color w:val="000000"/>
                <w:sz w:val="20"/>
              </w:rPr>
              <w:t>
</w:t>
            </w: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гр.11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br/>
            </w:r>
            <w:r>
              <w:rPr>
                <w:rFonts w:ascii="Times New Roman"/>
                <w:b w:val="false"/>
                <w:i w:val="false"/>
                <w:color w:val="000000"/>
                <w:sz w:val="20"/>
              </w:rPr>
              <w:t>
</w:t>
            </w:r>
            <w:r>
              <w:rPr>
                <w:rFonts w:ascii="Times New Roman"/>
                <w:b w:val="false"/>
                <w:i w:val="false"/>
                <w:color w:val="000000"/>
                <w:sz w:val="20"/>
              </w:rPr>
              <w:t>во</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доп-</w:t>
            </w:r>
            <w:r>
              <w:br/>
            </w:r>
            <w:r>
              <w:rPr>
                <w:rFonts w:ascii="Times New Roman"/>
                <w:b w:val="false"/>
                <w:i w:val="false"/>
                <w:color w:val="000000"/>
                <w:sz w:val="20"/>
              </w:rPr>
              <w:t>
</w:t>
            </w:r>
            <w:r>
              <w:rPr>
                <w:rFonts w:ascii="Times New Roman"/>
                <w:b w:val="false"/>
                <w:i w:val="false"/>
                <w:color w:val="000000"/>
                <w:sz w:val="20"/>
              </w:rPr>
              <w:t>латы</w:t>
            </w:r>
            <w:r>
              <w:br/>
            </w:r>
            <w:r>
              <w:rPr>
                <w:rFonts w:ascii="Times New Roman"/>
                <w:b w:val="false"/>
                <w:i w:val="false"/>
                <w:color w:val="000000"/>
                <w:sz w:val="20"/>
              </w:rPr>
              <w:t>
</w:t>
            </w:r>
            <w:r>
              <w:rPr>
                <w:rFonts w:ascii="Times New Roman"/>
                <w:b w:val="false"/>
                <w:i w:val="false"/>
                <w:color w:val="000000"/>
                <w:sz w:val="20"/>
              </w:rPr>
              <w:t>гр.13</w:t>
            </w:r>
            <w:r>
              <w:br/>
            </w:r>
            <w:r>
              <w:rPr>
                <w:rFonts w:ascii="Times New Roman"/>
                <w:b w:val="false"/>
                <w:i w:val="false"/>
                <w:color w:val="000000"/>
                <w:sz w:val="20"/>
              </w:rPr>
              <w:t>
</w:t>
            </w: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базо-</w:t>
            </w:r>
            <w:r>
              <w:br/>
            </w:r>
            <w:r>
              <w:rPr>
                <w:rFonts w:ascii="Times New Roman"/>
                <w:b w:val="false"/>
                <w:i w:val="false"/>
                <w:color w:val="000000"/>
                <w:sz w:val="20"/>
              </w:rPr>
              <w:t>
</w:t>
            </w:r>
            <w:r>
              <w:rPr>
                <w:rFonts w:ascii="Times New Roman"/>
                <w:b w:val="false"/>
                <w:i w:val="false"/>
                <w:color w:val="000000"/>
                <w:sz w:val="20"/>
              </w:rPr>
              <w:t>вый</w:t>
            </w:r>
            <w:r>
              <w:br/>
            </w:r>
            <w:r>
              <w:rPr>
                <w:rFonts w:ascii="Times New Roman"/>
                <w:b w:val="false"/>
                <w:i w:val="false"/>
                <w:color w:val="000000"/>
                <w:sz w:val="20"/>
              </w:rPr>
              <w:t>
</w:t>
            </w:r>
            <w:r>
              <w:rPr>
                <w:rFonts w:ascii="Times New Roman"/>
                <w:b w:val="false"/>
                <w:i w:val="false"/>
                <w:color w:val="000000"/>
                <w:sz w:val="20"/>
              </w:rPr>
              <w:t>долж-ностной</w:t>
            </w:r>
            <w:r>
              <w:br/>
            </w:r>
            <w:r>
              <w:rPr>
                <w:rFonts w:ascii="Times New Roman"/>
                <w:b w:val="false"/>
                <w:i w:val="false"/>
                <w:color w:val="000000"/>
                <w:sz w:val="20"/>
              </w:rPr>
              <w:t>
</w:t>
            </w:r>
            <w:r>
              <w:rPr>
                <w:rFonts w:ascii="Times New Roman"/>
                <w:b w:val="false"/>
                <w:i w:val="false"/>
                <w:color w:val="000000"/>
                <w:sz w:val="20"/>
              </w:rPr>
              <w:t>оклад</w:t>
            </w:r>
            <w:r>
              <w:br/>
            </w:r>
            <w:r>
              <w:rPr>
                <w:rFonts w:ascii="Times New Roman"/>
                <w:b w:val="false"/>
                <w:i w:val="false"/>
                <w:color w:val="000000"/>
                <w:sz w:val="20"/>
              </w:rPr>
              <w:t>
</w:t>
            </w:r>
            <w:r>
              <w:rPr>
                <w:rFonts w:ascii="Times New Roman"/>
                <w:b w:val="false"/>
                <w:i w:val="false"/>
                <w:color w:val="000000"/>
                <w:sz w:val="20"/>
              </w:rPr>
              <w:t>х гр.</w:t>
            </w:r>
            <w:r>
              <w:br/>
            </w:r>
            <w:r>
              <w:rPr>
                <w:rFonts w:ascii="Times New Roman"/>
                <w:b w:val="false"/>
                <w:i w:val="false"/>
                <w:color w:val="000000"/>
                <w:sz w:val="20"/>
              </w:rPr>
              <w:t>
</w:t>
            </w:r>
            <w:r>
              <w:rPr>
                <w:rFonts w:ascii="Times New Roman"/>
                <w:b w:val="false"/>
                <w:i w:val="false"/>
                <w:color w:val="000000"/>
                <w:sz w:val="20"/>
              </w:rPr>
              <w:t>14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года</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 до</w:t>
            </w:r>
            <w:r>
              <w:br/>
            </w:r>
            <w:r>
              <w:rPr>
                <w:rFonts w:ascii="Times New Roman"/>
                <w:b w:val="false"/>
                <w:i w:val="false"/>
                <w:color w:val="000000"/>
                <w:sz w:val="20"/>
              </w:rPr>
              <w:t>
</w:t>
            </w: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2 до</w:t>
            </w:r>
            <w:r>
              <w:br/>
            </w:r>
            <w:r>
              <w:rPr>
                <w:rFonts w:ascii="Times New Roman"/>
                <w:b w:val="false"/>
                <w:i w:val="false"/>
                <w:color w:val="000000"/>
                <w:sz w:val="20"/>
              </w:rPr>
              <w:t>
</w:t>
            </w:r>
            <w:r>
              <w:rPr>
                <w:rFonts w:ascii="Times New Roman"/>
                <w:b w:val="false"/>
                <w:i w:val="false"/>
                <w:color w:val="000000"/>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3 до</w:t>
            </w:r>
            <w:r>
              <w:br/>
            </w:r>
            <w:r>
              <w:rPr>
                <w:rFonts w:ascii="Times New Roman"/>
                <w:b w:val="false"/>
                <w:i w:val="false"/>
                <w:color w:val="000000"/>
                <w:sz w:val="20"/>
              </w:rPr>
              <w:t>
</w:t>
            </w:r>
            <w:r>
              <w:rPr>
                <w:rFonts w:ascii="Times New Roman"/>
                <w:b w:val="false"/>
                <w:i w:val="false"/>
                <w:color w:val="000000"/>
                <w:sz w:val="20"/>
              </w:rPr>
              <w:t>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5 до</w:t>
            </w:r>
            <w:r>
              <w:br/>
            </w:r>
            <w:r>
              <w:rPr>
                <w:rFonts w:ascii="Times New Roman"/>
                <w:b w:val="false"/>
                <w:i w:val="false"/>
                <w:color w:val="000000"/>
                <w:sz w:val="20"/>
              </w:rPr>
              <w:t>
</w:t>
            </w:r>
            <w:r>
              <w:rPr>
                <w:rFonts w:ascii="Times New Roman"/>
                <w:b w:val="false"/>
                <w:i w:val="false"/>
                <w:color w:val="000000"/>
                <w:sz w:val="20"/>
              </w:rPr>
              <w:t>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7 до</w:t>
            </w:r>
            <w:r>
              <w:br/>
            </w:r>
            <w:r>
              <w:rPr>
                <w:rFonts w:ascii="Times New Roman"/>
                <w:b w:val="false"/>
                <w:i w:val="false"/>
                <w:color w:val="000000"/>
                <w:sz w:val="20"/>
              </w:rPr>
              <w:t>
</w:t>
            </w:r>
            <w:r>
              <w:rPr>
                <w:rFonts w:ascii="Times New Roman"/>
                <w:b w:val="false"/>
                <w:i w:val="false"/>
                <w:color w:val="000000"/>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 до</w:t>
            </w:r>
            <w:r>
              <w:br/>
            </w:r>
            <w:r>
              <w:rPr>
                <w:rFonts w:ascii="Times New Roman"/>
                <w:b w:val="false"/>
                <w:i w:val="false"/>
                <w:color w:val="000000"/>
                <w:sz w:val="20"/>
              </w:rPr>
              <w:t>
</w:t>
            </w:r>
            <w:r>
              <w:rPr>
                <w:rFonts w:ascii="Times New Roman"/>
                <w:b w:val="false"/>
                <w:i w:val="false"/>
                <w:color w:val="000000"/>
                <w:sz w:val="20"/>
              </w:rPr>
              <w:t>11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11</w:t>
            </w:r>
            <w:r>
              <w:br/>
            </w:r>
            <w:r>
              <w:rPr>
                <w:rFonts w:ascii="Times New Roman"/>
                <w:b w:val="false"/>
                <w:i w:val="false"/>
                <w:color w:val="000000"/>
                <w:sz w:val="20"/>
              </w:rPr>
              <w:t>
</w:t>
            </w:r>
            <w:r>
              <w:rPr>
                <w:rFonts w:ascii="Times New Roman"/>
                <w:b w:val="false"/>
                <w:i w:val="false"/>
                <w:color w:val="000000"/>
                <w:sz w:val="20"/>
              </w:rPr>
              <w:t>до 14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14</w:t>
            </w:r>
            <w:r>
              <w:br/>
            </w:r>
            <w:r>
              <w:rPr>
                <w:rFonts w:ascii="Times New Roman"/>
                <w:b w:val="false"/>
                <w:i w:val="false"/>
                <w:color w:val="000000"/>
                <w:sz w:val="20"/>
              </w:rPr>
              <w:t>
</w:t>
            </w:r>
            <w:r>
              <w:rPr>
                <w:rFonts w:ascii="Times New Roman"/>
                <w:b w:val="false"/>
                <w:i w:val="false"/>
                <w:color w:val="000000"/>
                <w:sz w:val="20"/>
              </w:rPr>
              <w:t>до 17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17</w:t>
            </w:r>
            <w:r>
              <w:br/>
            </w:r>
            <w:r>
              <w:rPr>
                <w:rFonts w:ascii="Times New Roman"/>
                <w:b w:val="false"/>
                <w:i w:val="false"/>
                <w:color w:val="000000"/>
                <w:sz w:val="20"/>
              </w:rPr>
              <w:t>
</w:t>
            </w:r>
            <w:r>
              <w:rPr>
                <w:rFonts w:ascii="Times New Roman"/>
                <w:b w:val="false"/>
                <w:i w:val="false"/>
                <w:color w:val="000000"/>
                <w:sz w:val="20"/>
              </w:rPr>
              <w:t>до 20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w:t>
            </w:r>
            <w:r>
              <w:br/>
            </w:r>
            <w:r>
              <w:rPr>
                <w:rFonts w:ascii="Times New Roman"/>
                <w:b w:val="false"/>
                <w:i w:val="false"/>
                <w:color w:val="000000"/>
                <w:sz w:val="20"/>
              </w:rPr>
              <w:t>
</w:t>
            </w:r>
            <w:r>
              <w:rPr>
                <w:rFonts w:ascii="Times New Roman"/>
                <w:b w:val="false"/>
                <w:i w:val="false"/>
                <w:color w:val="000000"/>
                <w:sz w:val="20"/>
              </w:rPr>
              <w:t>20 лет</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855"/>
        <w:gridCol w:w="1261"/>
        <w:gridCol w:w="1105"/>
        <w:gridCol w:w="1105"/>
        <w:gridCol w:w="1108"/>
        <w:gridCol w:w="1105"/>
        <w:gridCol w:w="1067"/>
        <w:gridCol w:w="1108"/>
        <w:gridCol w:w="1106"/>
        <w:gridCol w:w="1106"/>
        <w:gridCol w:w="1108"/>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Доплата за классный чин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Подполковник, капитан</w:t>
            </w:r>
            <w:r>
              <w:br/>
            </w:r>
            <w:r>
              <w:rPr>
                <w:rFonts w:ascii="Times New Roman"/>
                <w:b w:val="false"/>
                <w:i w:val="false"/>
                <w:color w:val="000000"/>
                <w:sz w:val="20"/>
              </w:rPr>
              <w:t>
</w:t>
            </w:r>
            <w:r>
              <w:rPr>
                <w:rFonts w:ascii="Times New Roman"/>
                <w:b w:val="false"/>
                <w:i w:val="false"/>
                <w:color w:val="000000"/>
                <w:sz w:val="20"/>
              </w:rPr>
              <w:t>II ранга, советник</w:t>
            </w:r>
            <w:r>
              <w:br/>
            </w:r>
            <w:r>
              <w:rPr>
                <w:rFonts w:ascii="Times New Roman"/>
                <w:b w:val="false"/>
                <w:i w:val="false"/>
                <w:color w:val="000000"/>
                <w:sz w:val="20"/>
              </w:rPr>
              <w:t>
</w:t>
            </w:r>
            <w:r>
              <w:rPr>
                <w:rFonts w:ascii="Times New Roman"/>
                <w:b w:val="false"/>
                <w:i w:val="false"/>
                <w:color w:val="000000"/>
                <w:sz w:val="20"/>
              </w:rPr>
              <w:t>юстиции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Подполковник, капитан</w:t>
            </w:r>
            <w:r>
              <w:br/>
            </w:r>
            <w:r>
              <w:rPr>
                <w:rFonts w:ascii="Times New Roman"/>
                <w:b w:val="false"/>
                <w:i w:val="false"/>
                <w:color w:val="000000"/>
                <w:sz w:val="20"/>
              </w:rPr>
              <w:t>
</w:t>
            </w:r>
            <w:r>
              <w:rPr>
                <w:rFonts w:ascii="Times New Roman"/>
                <w:b w:val="false"/>
                <w:i w:val="false"/>
                <w:color w:val="000000"/>
                <w:sz w:val="20"/>
              </w:rPr>
              <w:t>I ранга, старший</w:t>
            </w:r>
            <w:r>
              <w:br/>
            </w:r>
            <w:r>
              <w:rPr>
                <w:rFonts w:ascii="Times New Roman"/>
                <w:b w:val="false"/>
                <w:i w:val="false"/>
                <w:color w:val="000000"/>
                <w:sz w:val="20"/>
              </w:rPr>
              <w:t>
</w:t>
            </w:r>
            <w:r>
              <w:rPr>
                <w:rFonts w:ascii="Times New Roman"/>
                <w:b w:val="false"/>
                <w:i w:val="false"/>
                <w:color w:val="000000"/>
                <w:sz w:val="20"/>
              </w:rPr>
              <w:t>советник юстиции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Генерал-майор III</w:t>
            </w:r>
            <w:r>
              <w:br/>
            </w:r>
            <w:r>
              <w:rPr>
                <w:rFonts w:ascii="Times New Roman"/>
                <w:b w:val="false"/>
                <w:i w:val="false"/>
                <w:color w:val="000000"/>
                <w:sz w:val="20"/>
              </w:rPr>
              <w:t>
</w:t>
            </w:r>
            <w:r>
              <w:rPr>
                <w:rFonts w:ascii="Times New Roman"/>
                <w:b w:val="false"/>
                <w:i w:val="false"/>
                <w:color w:val="000000"/>
                <w:sz w:val="20"/>
              </w:rPr>
              <w:t>ранга, государствен-</w:t>
            </w:r>
            <w:r>
              <w:br/>
            </w:r>
            <w:r>
              <w:rPr>
                <w:rFonts w:ascii="Times New Roman"/>
                <w:b w:val="false"/>
                <w:i w:val="false"/>
                <w:color w:val="000000"/>
                <w:sz w:val="20"/>
              </w:rPr>
              <w:t>
</w:t>
            </w:r>
            <w:r>
              <w:rPr>
                <w:rFonts w:ascii="Times New Roman"/>
                <w:b w:val="false"/>
                <w:i w:val="false"/>
                <w:color w:val="000000"/>
                <w:sz w:val="20"/>
              </w:rPr>
              <w:t>ный советник юстиции</w:t>
            </w:r>
            <w:r>
              <w:br/>
            </w:r>
            <w:r>
              <w:rPr>
                <w:rFonts w:ascii="Times New Roman"/>
                <w:b w:val="false"/>
                <w:i w:val="false"/>
                <w:color w:val="000000"/>
                <w:sz w:val="20"/>
              </w:rPr>
              <w:t>
</w:t>
            </w:r>
            <w:r>
              <w:rPr>
                <w:rFonts w:ascii="Times New Roman"/>
                <w:b w:val="false"/>
                <w:i w:val="false"/>
                <w:color w:val="000000"/>
                <w:sz w:val="20"/>
              </w:rPr>
              <w:t>III класса</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доплаты</w:t>
            </w:r>
            <w:r>
              <w:br/>
            </w:r>
            <w:r>
              <w:rPr>
                <w:rFonts w:ascii="Times New Roman"/>
                <w:b w:val="false"/>
                <w:i w:val="false"/>
                <w:color w:val="000000"/>
                <w:sz w:val="20"/>
              </w:rPr>
              <w:t>
</w:t>
            </w:r>
            <w:r>
              <w:rPr>
                <w:rFonts w:ascii="Times New Roman"/>
                <w:b w:val="false"/>
                <w:i w:val="false"/>
                <w:color w:val="000000"/>
                <w:sz w:val="20"/>
              </w:rPr>
              <w:t>гр.16 х</w:t>
            </w:r>
            <w:r>
              <w:br/>
            </w:r>
            <w:r>
              <w:rPr>
                <w:rFonts w:ascii="Times New Roman"/>
                <w:b w:val="false"/>
                <w:i w:val="false"/>
                <w:color w:val="000000"/>
                <w:sz w:val="20"/>
              </w:rPr>
              <w:t>
</w:t>
            </w:r>
            <w:r>
              <w:rPr>
                <w:rFonts w:ascii="Times New Roman"/>
                <w:b w:val="false"/>
                <w:i w:val="false"/>
                <w:color w:val="000000"/>
                <w:sz w:val="20"/>
              </w:rPr>
              <w:t xml:space="preserve">базовый </w:t>
            </w:r>
            <w:r>
              <w:rPr>
                <w:rFonts w:ascii="Times New Roman"/>
                <w:b w:val="false"/>
                <w:i w:val="false"/>
                <w:color w:val="000000"/>
                <w:sz w:val="20"/>
              </w:rPr>
              <w:t>долж-ностной</w:t>
            </w:r>
            <w:r>
              <w:br/>
            </w:r>
            <w:r>
              <w:rPr>
                <w:rFonts w:ascii="Times New Roman"/>
                <w:b w:val="false"/>
                <w:i w:val="false"/>
                <w:color w:val="000000"/>
                <w:sz w:val="20"/>
              </w:rPr>
              <w:t>
</w:t>
            </w:r>
            <w:r>
              <w:rPr>
                <w:rFonts w:ascii="Times New Roman"/>
                <w:b w:val="false"/>
                <w:i w:val="false"/>
                <w:color w:val="000000"/>
                <w:sz w:val="20"/>
              </w:rPr>
              <w:t>оклад х</w:t>
            </w:r>
            <w:r>
              <w:br/>
            </w:r>
            <w:r>
              <w:rPr>
                <w:rFonts w:ascii="Times New Roman"/>
                <w:b w:val="false"/>
                <w:i w:val="false"/>
                <w:color w:val="000000"/>
                <w:sz w:val="20"/>
              </w:rPr>
              <w:t>
</w:t>
            </w:r>
            <w:r>
              <w:rPr>
                <w:rFonts w:ascii="Times New Roman"/>
                <w:b w:val="false"/>
                <w:i w:val="false"/>
                <w:color w:val="000000"/>
                <w:sz w:val="20"/>
              </w:rPr>
              <w:t>гр. 17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rPr>
                <w:rFonts w:ascii="Times New Roman"/>
                <w:b w:val="false"/>
                <w:i w:val="false"/>
                <w:color w:val="000000"/>
                <w:sz w:val="20"/>
              </w:rPr>
              <w:t>доплаты</w:t>
            </w:r>
            <w:r>
              <w:br/>
            </w:r>
            <w:r>
              <w:rPr>
                <w:rFonts w:ascii="Times New Roman"/>
                <w:b w:val="false"/>
                <w:i w:val="false"/>
                <w:color w:val="000000"/>
                <w:sz w:val="20"/>
              </w:rPr>
              <w:t>
</w:t>
            </w:r>
            <w:r>
              <w:rPr>
                <w:rFonts w:ascii="Times New Roman"/>
                <w:b w:val="false"/>
                <w:i w:val="false"/>
                <w:color w:val="000000"/>
                <w:sz w:val="20"/>
              </w:rPr>
              <w:t xml:space="preserve">гр.19 х </w:t>
            </w:r>
            <w:r>
              <w:rPr>
                <w:rFonts w:ascii="Times New Roman"/>
                <w:b w:val="false"/>
                <w:i w:val="false"/>
                <w:color w:val="000000"/>
                <w:sz w:val="20"/>
              </w:rPr>
              <w:t xml:space="preserve">базовый </w:t>
            </w:r>
            <w:r>
              <w:rPr>
                <w:rFonts w:ascii="Times New Roman"/>
                <w:b w:val="false"/>
                <w:i w:val="false"/>
                <w:color w:val="000000"/>
                <w:sz w:val="20"/>
              </w:rPr>
              <w:t xml:space="preserve">должно стной </w:t>
            </w:r>
            <w:r>
              <w:rPr>
                <w:rFonts w:ascii="Times New Roman"/>
                <w:b w:val="false"/>
                <w:i w:val="false"/>
                <w:color w:val="000000"/>
                <w:sz w:val="20"/>
              </w:rPr>
              <w:t>оклад х</w:t>
            </w:r>
            <w:r>
              <w:br/>
            </w:r>
            <w:r>
              <w:rPr>
                <w:rFonts w:ascii="Times New Roman"/>
                <w:b w:val="false"/>
                <w:i w:val="false"/>
                <w:color w:val="000000"/>
                <w:sz w:val="20"/>
              </w:rPr>
              <w:t>
</w:t>
            </w:r>
            <w:r>
              <w:rPr>
                <w:rFonts w:ascii="Times New Roman"/>
                <w:b w:val="false"/>
                <w:i w:val="false"/>
                <w:color w:val="000000"/>
                <w:sz w:val="20"/>
              </w:rPr>
              <w:t>гр. 20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rPr>
                <w:rFonts w:ascii="Times New Roman"/>
                <w:b w:val="false"/>
                <w:i w:val="false"/>
                <w:color w:val="000000"/>
                <w:sz w:val="20"/>
              </w:rPr>
              <w:t xml:space="preserve">доплаты </w:t>
            </w:r>
            <w:r>
              <w:rPr>
                <w:rFonts w:ascii="Times New Roman"/>
                <w:b w:val="false"/>
                <w:i w:val="false"/>
                <w:color w:val="000000"/>
                <w:sz w:val="20"/>
              </w:rPr>
              <w:t xml:space="preserve">гр.22 х </w:t>
            </w:r>
            <w:r>
              <w:rPr>
                <w:rFonts w:ascii="Times New Roman"/>
                <w:b w:val="false"/>
                <w:i w:val="false"/>
                <w:color w:val="000000"/>
                <w:sz w:val="20"/>
              </w:rPr>
              <w:t xml:space="preserve">базовый </w:t>
            </w:r>
            <w:r>
              <w:rPr>
                <w:rFonts w:ascii="Times New Roman"/>
                <w:b w:val="false"/>
                <w:i w:val="false"/>
                <w:color w:val="000000"/>
                <w:sz w:val="20"/>
              </w:rPr>
              <w:t>должностной</w:t>
            </w:r>
            <w:r>
              <w:br/>
            </w:r>
            <w:r>
              <w:rPr>
                <w:rFonts w:ascii="Times New Roman"/>
                <w:b w:val="false"/>
                <w:i w:val="false"/>
                <w:color w:val="000000"/>
                <w:sz w:val="20"/>
              </w:rPr>
              <w:t>
</w:t>
            </w:r>
            <w:r>
              <w:rPr>
                <w:rFonts w:ascii="Times New Roman"/>
                <w:b w:val="false"/>
                <w:i w:val="false"/>
                <w:color w:val="000000"/>
                <w:sz w:val="20"/>
              </w:rPr>
              <w:t>оклад х</w:t>
            </w:r>
            <w:r>
              <w:br/>
            </w:r>
            <w:r>
              <w:rPr>
                <w:rFonts w:ascii="Times New Roman"/>
                <w:b w:val="false"/>
                <w:i w:val="false"/>
                <w:color w:val="000000"/>
                <w:sz w:val="20"/>
              </w:rPr>
              <w:t>
</w:t>
            </w:r>
            <w:r>
              <w:rPr>
                <w:rFonts w:ascii="Times New Roman"/>
                <w:b w:val="false"/>
                <w:i w:val="false"/>
                <w:color w:val="000000"/>
                <w:sz w:val="20"/>
              </w:rPr>
              <w:t>гр. 23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rPr>
                <w:rFonts w:ascii="Times New Roman"/>
                <w:b w:val="false"/>
                <w:i w:val="false"/>
                <w:color w:val="000000"/>
                <w:sz w:val="20"/>
              </w:rPr>
              <w:t xml:space="preserve">доплаты </w:t>
            </w:r>
            <w:r>
              <w:rPr>
                <w:rFonts w:ascii="Times New Roman"/>
                <w:b w:val="false"/>
                <w:i w:val="false"/>
                <w:color w:val="000000"/>
                <w:sz w:val="20"/>
              </w:rPr>
              <w:t xml:space="preserve">гр.25 х </w:t>
            </w:r>
            <w:r>
              <w:rPr>
                <w:rFonts w:ascii="Times New Roman"/>
                <w:b w:val="false"/>
                <w:i w:val="false"/>
                <w:color w:val="000000"/>
                <w:sz w:val="20"/>
              </w:rPr>
              <w:t xml:space="preserve">базовый </w:t>
            </w:r>
            <w:r>
              <w:rPr>
                <w:rFonts w:ascii="Times New Roman"/>
                <w:b w:val="false"/>
                <w:i w:val="false"/>
                <w:color w:val="000000"/>
                <w:sz w:val="20"/>
              </w:rPr>
              <w:t>должностной</w:t>
            </w:r>
            <w:r>
              <w:br/>
            </w:r>
            <w:r>
              <w:rPr>
                <w:rFonts w:ascii="Times New Roman"/>
                <w:b w:val="false"/>
                <w:i w:val="false"/>
                <w:color w:val="000000"/>
                <w:sz w:val="20"/>
              </w:rPr>
              <w:t>
</w:t>
            </w:r>
            <w:r>
              <w:rPr>
                <w:rFonts w:ascii="Times New Roman"/>
                <w:b w:val="false"/>
                <w:i w:val="false"/>
                <w:color w:val="000000"/>
                <w:sz w:val="20"/>
              </w:rPr>
              <w:t>оклад х</w:t>
            </w:r>
            <w:r>
              <w:br/>
            </w:r>
            <w:r>
              <w:rPr>
                <w:rFonts w:ascii="Times New Roman"/>
                <w:b w:val="false"/>
                <w:i w:val="false"/>
                <w:color w:val="000000"/>
                <w:sz w:val="20"/>
              </w:rPr>
              <w:t>
</w:t>
            </w:r>
            <w:r>
              <w:rPr>
                <w:rFonts w:ascii="Times New Roman"/>
                <w:b w:val="false"/>
                <w:i w:val="false"/>
                <w:color w:val="000000"/>
                <w:sz w:val="20"/>
              </w:rPr>
              <w:t>гр. 26</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1004"/>
        <w:gridCol w:w="1007"/>
        <w:gridCol w:w="1004"/>
        <w:gridCol w:w="1004"/>
        <w:gridCol w:w="1007"/>
        <w:gridCol w:w="1004"/>
        <w:gridCol w:w="1004"/>
        <w:gridCol w:w="1007"/>
        <w:gridCol w:w="1014"/>
        <w:gridCol w:w="1004"/>
        <w:gridCol w:w="1005"/>
        <w:gridCol w:w="101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Доплата за классный чин</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доплат</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класс-</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чины в</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(гр.9+</w:t>
            </w:r>
            <w:r>
              <w:br/>
            </w:r>
            <w:r>
              <w:rPr>
                <w:rFonts w:ascii="Times New Roman"/>
                <w:b w:val="false"/>
                <w:i w:val="false"/>
                <w:color w:val="000000"/>
                <w:sz w:val="20"/>
              </w:rPr>
              <w:t>
</w:t>
            </w:r>
            <w:r>
              <w:rPr>
                <w:rFonts w:ascii="Times New Roman"/>
                <w:b w:val="false"/>
                <w:i w:val="false"/>
                <w:color w:val="000000"/>
                <w:sz w:val="20"/>
              </w:rPr>
              <w:t>гр.12+</w:t>
            </w:r>
            <w:r>
              <w:br/>
            </w:r>
            <w:r>
              <w:rPr>
                <w:rFonts w:ascii="Times New Roman"/>
                <w:b w:val="false"/>
                <w:i w:val="false"/>
                <w:color w:val="000000"/>
                <w:sz w:val="20"/>
              </w:rPr>
              <w:t>
</w:t>
            </w:r>
            <w:r>
              <w:rPr>
                <w:rFonts w:ascii="Times New Roman"/>
                <w:b w:val="false"/>
                <w:i w:val="false"/>
                <w:color w:val="000000"/>
                <w:sz w:val="20"/>
              </w:rPr>
              <w:t>гр.15+</w:t>
            </w:r>
            <w:r>
              <w:br/>
            </w:r>
            <w:r>
              <w:rPr>
                <w:rFonts w:ascii="Times New Roman"/>
                <w:b w:val="false"/>
                <w:i w:val="false"/>
                <w:color w:val="000000"/>
                <w:sz w:val="20"/>
              </w:rPr>
              <w:t>
</w:t>
            </w:r>
            <w:r>
              <w:rPr>
                <w:rFonts w:ascii="Times New Roman"/>
                <w:b w:val="false"/>
                <w:i w:val="false"/>
                <w:color w:val="000000"/>
                <w:sz w:val="20"/>
              </w:rPr>
              <w:t>гр.18+</w:t>
            </w:r>
            <w:r>
              <w:br/>
            </w:r>
            <w:r>
              <w:rPr>
                <w:rFonts w:ascii="Times New Roman"/>
                <w:b w:val="false"/>
                <w:i w:val="false"/>
                <w:color w:val="000000"/>
                <w:sz w:val="20"/>
              </w:rPr>
              <w:t>
</w:t>
            </w:r>
            <w:r>
              <w:rPr>
                <w:rFonts w:ascii="Times New Roman"/>
                <w:b w:val="false"/>
                <w:i w:val="false"/>
                <w:color w:val="000000"/>
                <w:sz w:val="20"/>
              </w:rPr>
              <w:t>гр.21+</w:t>
            </w:r>
            <w:r>
              <w:br/>
            </w:r>
            <w:r>
              <w:rPr>
                <w:rFonts w:ascii="Times New Roman"/>
                <w:b w:val="false"/>
                <w:i w:val="false"/>
                <w:color w:val="000000"/>
                <w:sz w:val="20"/>
              </w:rPr>
              <w:t>
</w:t>
            </w:r>
            <w:r>
              <w:rPr>
                <w:rFonts w:ascii="Times New Roman"/>
                <w:b w:val="false"/>
                <w:i w:val="false"/>
                <w:color w:val="000000"/>
                <w:sz w:val="20"/>
              </w:rPr>
              <w:t>гр.24+</w:t>
            </w:r>
            <w:r>
              <w:br/>
            </w:r>
            <w:r>
              <w:rPr>
                <w:rFonts w:ascii="Times New Roman"/>
                <w:b w:val="false"/>
                <w:i w:val="false"/>
                <w:color w:val="000000"/>
                <w:sz w:val="20"/>
              </w:rPr>
              <w:t>
</w:t>
            </w:r>
            <w:r>
              <w:rPr>
                <w:rFonts w:ascii="Times New Roman"/>
                <w:b w:val="false"/>
                <w:i w:val="false"/>
                <w:color w:val="000000"/>
                <w:sz w:val="20"/>
              </w:rPr>
              <w:t>гр.27+</w:t>
            </w:r>
            <w:r>
              <w:br/>
            </w:r>
            <w:r>
              <w:rPr>
                <w:rFonts w:ascii="Times New Roman"/>
                <w:b w:val="false"/>
                <w:i w:val="false"/>
                <w:color w:val="000000"/>
                <w:sz w:val="20"/>
              </w:rPr>
              <w:t>
</w:t>
            </w:r>
            <w:r>
              <w:rPr>
                <w:rFonts w:ascii="Times New Roman"/>
                <w:b w:val="false"/>
                <w:i w:val="false"/>
                <w:color w:val="000000"/>
                <w:sz w:val="20"/>
              </w:rPr>
              <w:t>гр.30+</w:t>
            </w:r>
            <w:r>
              <w:br/>
            </w:r>
            <w:r>
              <w:rPr>
                <w:rFonts w:ascii="Times New Roman"/>
                <w:b w:val="false"/>
                <w:i w:val="false"/>
                <w:color w:val="000000"/>
                <w:sz w:val="20"/>
              </w:rPr>
              <w:t>
</w:t>
            </w:r>
            <w:r>
              <w:rPr>
                <w:rFonts w:ascii="Times New Roman"/>
                <w:b w:val="false"/>
                <w:i w:val="false"/>
                <w:color w:val="000000"/>
                <w:sz w:val="20"/>
              </w:rPr>
              <w:t>гр.33+</w:t>
            </w:r>
            <w:r>
              <w:br/>
            </w:r>
            <w:r>
              <w:rPr>
                <w:rFonts w:ascii="Times New Roman"/>
                <w:b w:val="false"/>
                <w:i w:val="false"/>
                <w:color w:val="000000"/>
                <w:sz w:val="20"/>
              </w:rPr>
              <w:t>
</w:t>
            </w:r>
            <w:r>
              <w:rPr>
                <w:rFonts w:ascii="Times New Roman"/>
                <w:b w:val="false"/>
                <w:i w:val="false"/>
                <w:color w:val="000000"/>
                <w:sz w:val="20"/>
              </w:rPr>
              <w:t>гр.36)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Дополнительная оплата труда за проживание на территориях радиационного риска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 лейтенант</w:t>
            </w:r>
            <w:r>
              <w:br/>
            </w:r>
            <w:r>
              <w:rPr>
                <w:rFonts w:ascii="Times New Roman"/>
                <w:b w:val="false"/>
                <w:i w:val="false"/>
                <w:color w:val="000000"/>
                <w:sz w:val="20"/>
              </w:rPr>
              <w:t>
</w:t>
            </w:r>
            <w:r>
              <w:rPr>
                <w:rFonts w:ascii="Times New Roman"/>
                <w:b w:val="false"/>
                <w:i w:val="false"/>
                <w:color w:val="000000"/>
                <w:sz w:val="20"/>
              </w:rPr>
              <w:t>государственный</w:t>
            </w:r>
            <w:r>
              <w:br/>
            </w:r>
            <w:r>
              <w:rPr>
                <w:rFonts w:ascii="Times New Roman"/>
                <w:b w:val="false"/>
                <w:i w:val="false"/>
                <w:color w:val="000000"/>
                <w:sz w:val="20"/>
              </w:rPr>
              <w:t>
</w:t>
            </w:r>
            <w:r>
              <w:rPr>
                <w:rFonts w:ascii="Times New Roman"/>
                <w:b w:val="false"/>
                <w:i w:val="false"/>
                <w:color w:val="000000"/>
                <w:sz w:val="20"/>
              </w:rPr>
              <w:t>советник юстиции II</w:t>
            </w:r>
            <w:r>
              <w:br/>
            </w:r>
            <w:r>
              <w:rPr>
                <w:rFonts w:ascii="Times New Roman"/>
                <w:b w:val="false"/>
                <w:i w:val="false"/>
                <w:color w:val="000000"/>
                <w:sz w:val="20"/>
              </w:rPr>
              <w:t>
</w:t>
            </w:r>
            <w:r>
              <w:rPr>
                <w:rFonts w:ascii="Times New Roman"/>
                <w:b w:val="false"/>
                <w:i w:val="false"/>
                <w:color w:val="000000"/>
                <w:sz w:val="20"/>
              </w:rPr>
              <w:t>класса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 полковник</w:t>
            </w:r>
            <w:r>
              <w:br/>
            </w:r>
            <w:r>
              <w:rPr>
                <w:rFonts w:ascii="Times New Roman"/>
                <w:b w:val="false"/>
                <w:i w:val="false"/>
                <w:color w:val="000000"/>
                <w:sz w:val="20"/>
              </w:rPr>
              <w:t>
</w:t>
            </w:r>
            <w:r>
              <w:rPr>
                <w:rFonts w:ascii="Times New Roman"/>
                <w:b w:val="false"/>
                <w:i w:val="false"/>
                <w:color w:val="000000"/>
                <w:sz w:val="20"/>
              </w:rPr>
              <w:t>государственный советник</w:t>
            </w:r>
            <w:r>
              <w:br/>
            </w:r>
            <w:r>
              <w:rPr>
                <w:rFonts w:ascii="Times New Roman"/>
                <w:b w:val="false"/>
                <w:i w:val="false"/>
                <w:color w:val="000000"/>
                <w:sz w:val="20"/>
              </w:rPr>
              <w:t>
</w:t>
            </w:r>
            <w:r>
              <w:rPr>
                <w:rFonts w:ascii="Times New Roman"/>
                <w:b w:val="false"/>
                <w:i w:val="false"/>
                <w:color w:val="000000"/>
                <w:sz w:val="20"/>
              </w:rPr>
              <w:t>юстиции I класса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 армии</w:t>
            </w:r>
            <w:r>
              <w:br/>
            </w:r>
            <w:r>
              <w:rPr>
                <w:rFonts w:ascii="Times New Roman"/>
                <w:b w:val="false"/>
                <w:i w:val="false"/>
                <w:color w:val="000000"/>
                <w:sz w:val="20"/>
              </w:rPr>
              <w:t>
</w:t>
            </w:r>
            <w:r>
              <w:rPr>
                <w:rFonts w:ascii="Times New Roman"/>
                <w:b w:val="false"/>
                <w:i w:val="false"/>
                <w:color w:val="000000"/>
                <w:sz w:val="20"/>
              </w:rPr>
              <w:t>государственный советник</w:t>
            </w:r>
            <w:r>
              <w:br/>
            </w:r>
            <w:r>
              <w:rPr>
                <w:rFonts w:ascii="Times New Roman"/>
                <w:b w:val="false"/>
                <w:i w:val="false"/>
                <w:color w:val="000000"/>
                <w:sz w:val="20"/>
              </w:rPr>
              <w:t>
</w:t>
            </w:r>
            <w:r>
              <w:rPr>
                <w:rFonts w:ascii="Times New Roman"/>
                <w:b w:val="false"/>
                <w:i w:val="false"/>
                <w:color w:val="000000"/>
                <w:sz w:val="20"/>
              </w:rPr>
              <w:t>юстиции высшего</w:t>
            </w:r>
            <w:r>
              <w:br/>
            </w:r>
            <w:r>
              <w:rPr>
                <w:rFonts w:ascii="Times New Roman"/>
                <w:b w:val="false"/>
                <w:i w:val="false"/>
                <w:color w:val="000000"/>
                <w:sz w:val="20"/>
              </w:rPr>
              <w:t>
</w:t>
            </w:r>
            <w:r>
              <w:rPr>
                <w:rFonts w:ascii="Times New Roman"/>
                <w:b w:val="false"/>
                <w:i w:val="false"/>
                <w:color w:val="000000"/>
                <w:sz w:val="20"/>
              </w:rPr>
              <w:t>класса</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государственных служащих, получающих доп.оплату</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доп-</w:t>
            </w:r>
            <w:r>
              <w:br/>
            </w:r>
            <w:r>
              <w:rPr>
                <w:rFonts w:ascii="Times New Roman"/>
                <w:b w:val="false"/>
                <w:i w:val="false"/>
                <w:color w:val="000000"/>
                <w:sz w:val="20"/>
              </w:rPr>
              <w:t>
</w:t>
            </w:r>
            <w:r>
              <w:rPr>
                <w:rFonts w:ascii="Times New Roman"/>
                <w:b w:val="false"/>
                <w:i w:val="false"/>
                <w:color w:val="000000"/>
                <w:sz w:val="20"/>
              </w:rPr>
              <w:t>латы</w:t>
            </w:r>
            <w:r>
              <w:br/>
            </w:r>
            <w:r>
              <w:rPr>
                <w:rFonts w:ascii="Times New Roman"/>
                <w:b w:val="false"/>
                <w:i w:val="false"/>
                <w:color w:val="000000"/>
                <w:sz w:val="20"/>
              </w:rPr>
              <w:t>
</w:t>
            </w:r>
            <w:r>
              <w:rPr>
                <w:rFonts w:ascii="Times New Roman"/>
                <w:b w:val="false"/>
                <w:i w:val="false"/>
                <w:color w:val="000000"/>
                <w:sz w:val="20"/>
              </w:rPr>
              <w:t>гр.28х</w:t>
            </w:r>
            <w:r>
              <w:br/>
            </w:r>
            <w:r>
              <w:rPr>
                <w:rFonts w:ascii="Times New Roman"/>
                <w:b w:val="false"/>
                <w:i w:val="false"/>
                <w:color w:val="000000"/>
                <w:sz w:val="20"/>
              </w:rPr>
              <w:t>
</w:t>
            </w:r>
            <w:r>
              <w:rPr>
                <w:rFonts w:ascii="Times New Roman"/>
                <w:b w:val="false"/>
                <w:i w:val="false"/>
                <w:color w:val="000000"/>
                <w:sz w:val="20"/>
              </w:rPr>
              <w:t>базо-</w:t>
            </w:r>
            <w:r>
              <w:br/>
            </w:r>
            <w:r>
              <w:rPr>
                <w:rFonts w:ascii="Times New Roman"/>
                <w:b w:val="false"/>
                <w:i w:val="false"/>
                <w:color w:val="000000"/>
                <w:sz w:val="20"/>
              </w:rPr>
              <w:t>
</w:t>
            </w:r>
            <w:r>
              <w:rPr>
                <w:rFonts w:ascii="Times New Roman"/>
                <w:b w:val="false"/>
                <w:i w:val="false"/>
                <w:color w:val="000000"/>
                <w:sz w:val="20"/>
              </w:rPr>
              <w:t xml:space="preserve">вый </w:t>
            </w:r>
            <w:r>
              <w:rPr>
                <w:rFonts w:ascii="Times New Roman"/>
                <w:b w:val="false"/>
                <w:i w:val="false"/>
                <w:color w:val="000000"/>
                <w:sz w:val="20"/>
              </w:rPr>
              <w:t>долж-</w:t>
            </w:r>
            <w:r>
              <w:br/>
            </w:r>
            <w:r>
              <w:rPr>
                <w:rFonts w:ascii="Times New Roman"/>
                <w:b w:val="false"/>
                <w:i w:val="false"/>
                <w:color w:val="000000"/>
                <w:sz w:val="20"/>
              </w:rPr>
              <w:t>
</w:t>
            </w:r>
            <w:r>
              <w:rPr>
                <w:rFonts w:ascii="Times New Roman"/>
                <w:b w:val="false"/>
                <w:i w:val="false"/>
                <w:color w:val="000000"/>
                <w:sz w:val="20"/>
              </w:rPr>
              <w:t>ностной</w:t>
            </w:r>
            <w:r>
              <w:br/>
            </w:r>
            <w:r>
              <w:rPr>
                <w:rFonts w:ascii="Times New Roman"/>
                <w:b w:val="false"/>
                <w:i w:val="false"/>
                <w:color w:val="000000"/>
                <w:sz w:val="20"/>
              </w:rPr>
              <w:t>
</w:t>
            </w:r>
            <w:r>
              <w:rPr>
                <w:rFonts w:ascii="Times New Roman"/>
                <w:b w:val="false"/>
                <w:i w:val="false"/>
                <w:color w:val="000000"/>
                <w:sz w:val="20"/>
              </w:rPr>
              <w:t>оклад</w:t>
            </w:r>
            <w:r>
              <w:br/>
            </w:r>
            <w:r>
              <w:rPr>
                <w:rFonts w:ascii="Times New Roman"/>
                <w:b w:val="false"/>
                <w:i w:val="false"/>
                <w:color w:val="000000"/>
                <w:sz w:val="20"/>
              </w:rPr>
              <w:t>
</w:t>
            </w: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гр.29</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допла-</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гр.31</w:t>
            </w:r>
            <w:r>
              <w:br/>
            </w:r>
            <w:r>
              <w:rPr>
                <w:rFonts w:ascii="Times New Roman"/>
                <w:b w:val="false"/>
                <w:i w:val="false"/>
                <w:color w:val="000000"/>
                <w:sz w:val="20"/>
              </w:rPr>
              <w:t>
</w:t>
            </w: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базо-</w:t>
            </w:r>
            <w:r>
              <w:br/>
            </w:r>
            <w:r>
              <w:rPr>
                <w:rFonts w:ascii="Times New Roman"/>
                <w:b w:val="false"/>
                <w:i w:val="false"/>
                <w:color w:val="000000"/>
                <w:sz w:val="20"/>
              </w:rPr>
              <w:t>
</w:t>
            </w:r>
            <w:r>
              <w:rPr>
                <w:rFonts w:ascii="Times New Roman"/>
                <w:b w:val="false"/>
                <w:i w:val="false"/>
                <w:color w:val="000000"/>
                <w:sz w:val="20"/>
              </w:rPr>
              <w:t xml:space="preserve">вый </w:t>
            </w:r>
            <w:r>
              <w:rPr>
                <w:rFonts w:ascii="Times New Roman"/>
                <w:b w:val="false"/>
                <w:i w:val="false"/>
                <w:color w:val="000000"/>
                <w:sz w:val="20"/>
              </w:rPr>
              <w:t>долж-</w:t>
            </w:r>
            <w:r>
              <w:br/>
            </w:r>
            <w:r>
              <w:rPr>
                <w:rFonts w:ascii="Times New Roman"/>
                <w:b w:val="false"/>
                <w:i w:val="false"/>
                <w:color w:val="000000"/>
                <w:sz w:val="20"/>
              </w:rPr>
              <w:t>
</w:t>
            </w:r>
            <w:r>
              <w:rPr>
                <w:rFonts w:ascii="Times New Roman"/>
                <w:b w:val="false"/>
                <w:i w:val="false"/>
                <w:color w:val="000000"/>
                <w:sz w:val="20"/>
              </w:rPr>
              <w:t>ностной</w:t>
            </w:r>
            <w:r>
              <w:br/>
            </w:r>
            <w:r>
              <w:rPr>
                <w:rFonts w:ascii="Times New Roman"/>
                <w:b w:val="false"/>
                <w:i w:val="false"/>
                <w:color w:val="000000"/>
                <w:sz w:val="20"/>
              </w:rPr>
              <w:t>
</w:t>
            </w:r>
            <w:r>
              <w:rPr>
                <w:rFonts w:ascii="Times New Roman"/>
                <w:b w:val="false"/>
                <w:i w:val="false"/>
                <w:color w:val="000000"/>
                <w:sz w:val="20"/>
              </w:rPr>
              <w:t>оклад</w:t>
            </w:r>
            <w:r>
              <w:br/>
            </w:r>
            <w:r>
              <w:rPr>
                <w:rFonts w:ascii="Times New Roman"/>
                <w:b w:val="false"/>
                <w:i w:val="false"/>
                <w:color w:val="000000"/>
                <w:sz w:val="20"/>
              </w:rPr>
              <w:t>
</w:t>
            </w:r>
            <w:r>
              <w:rPr>
                <w:rFonts w:ascii="Times New Roman"/>
                <w:b w:val="false"/>
                <w:i w:val="false"/>
                <w:color w:val="000000"/>
                <w:sz w:val="20"/>
              </w:rPr>
              <w:t>х гр.</w:t>
            </w:r>
            <w:r>
              <w:br/>
            </w:r>
            <w:r>
              <w:rPr>
                <w:rFonts w:ascii="Times New Roman"/>
                <w:b w:val="false"/>
                <w:i w:val="false"/>
                <w:color w:val="000000"/>
                <w:sz w:val="20"/>
              </w:rPr>
              <w:t>
</w:t>
            </w:r>
            <w:r>
              <w:rPr>
                <w:rFonts w:ascii="Times New Roman"/>
                <w:b w:val="false"/>
                <w:i w:val="false"/>
                <w:color w:val="000000"/>
                <w:sz w:val="20"/>
              </w:rPr>
              <w:t>32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допла-</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гр.34</w:t>
            </w:r>
            <w:r>
              <w:br/>
            </w:r>
            <w:r>
              <w:rPr>
                <w:rFonts w:ascii="Times New Roman"/>
                <w:b w:val="false"/>
                <w:i w:val="false"/>
                <w:color w:val="000000"/>
                <w:sz w:val="20"/>
              </w:rPr>
              <w:t>
</w:t>
            </w: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базо-</w:t>
            </w:r>
            <w:r>
              <w:br/>
            </w:r>
            <w:r>
              <w:rPr>
                <w:rFonts w:ascii="Times New Roman"/>
                <w:b w:val="false"/>
                <w:i w:val="false"/>
                <w:color w:val="000000"/>
                <w:sz w:val="20"/>
              </w:rPr>
              <w:t>
</w:t>
            </w:r>
            <w:r>
              <w:rPr>
                <w:rFonts w:ascii="Times New Roman"/>
                <w:b w:val="false"/>
                <w:i w:val="false"/>
                <w:color w:val="000000"/>
                <w:sz w:val="20"/>
              </w:rPr>
              <w:t xml:space="preserve">вый </w:t>
            </w:r>
            <w:r>
              <w:rPr>
                <w:rFonts w:ascii="Times New Roman"/>
                <w:b w:val="false"/>
                <w:i w:val="false"/>
                <w:color w:val="000000"/>
                <w:sz w:val="20"/>
              </w:rPr>
              <w:t>долж-</w:t>
            </w:r>
            <w:r>
              <w:br/>
            </w:r>
            <w:r>
              <w:rPr>
                <w:rFonts w:ascii="Times New Roman"/>
                <w:b w:val="false"/>
                <w:i w:val="false"/>
                <w:color w:val="000000"/>
                <w:sz w:val="20"/>
              </w:rPr>
              <w:t>
</w:t>
            </w:r>
            <w:r>
              <w:rPr>
                <w:rFonts w:ascii="Times New Roman"/>
                <w:b w:val="false"/>
                <w:i w:val="false"/>
                <w:color w:val="000000"/>
                <w:sz w:val="20"/>
              </w:rPr>
              <w:t>ностной</w:t>
            </w:r>
            <w:r>
              <w:br/>
            </w:r>
            <w:r>
              <w:rPr>
                <w:rFonts w:ascii="Times New Roman"/>
                <w:b w:val="false"/>
                <w:i w:val="false"/>
                <w:color w:val="000000"/>
                <w:sz w:val="20"/>
              </w:rPr>
              <w:t>
</w:t>
            </w:r>
            <w:r>
              <w:rPr>
                <w:rFonts w:ascii="Times New Roman"/>
                <w:b w:val="false"/>
                <w:i w:val="false"/>
                <w:color w:val="000000"/>
                <w:sz w:val="20"/>
              </w:rPr>
              <w:t>оклад</w:t>
            </w:r>
            <w:r>
              <w:br/>
            </w:r>
            <w:r>
              <w:rPr>
                <w:rFonts w:ascii="Times New Roman"/>
                <w:b w:val="false"/>
                <w:i w:val="false"/>
                <w:color w:val="000000"/>
                <w:sz w:val="20"/>
              </w:rPr>
              <w:t>
</w:t>
            </w:r>
            <w:r>
              <w:rPr>
                <w:rFonts w:ascii="Times New Roman"/>
                <w:b w:val="false"/>
                <w:i w:val="false"/>
                <w:color w:val="000000"/>
                <w:sz w:val="20"/>
              </w:rPr>
              <w:t>х гр.</w:t>
            </w:r>
            <w:r>
              <w:br/>
            </w:r>
            <w:r>
              <w:rPr>
                <w:rFonts w:ascii="Times New Roman"/>
                <w:b w:val="false"/>
                <w:i w:val="false"/>
                <w:color w:val="000000"/>
                <w:sz w:val="20"/>
              </w:rPr>
              <w:t>
</w:t>
            </w:r>
            <w:r>
              <w:rPr>
                <w:rFonts w:ascii="Times New Roman"/>
                <w:b w:val="false"/>
                <w:i w:val="false"/>
                <w:color w:val="000000"/>
                <w:sz w:val="20"/>
              </w:rPr>
              <w:t>35</w:t>
            </w: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w:t>
            </w:r>
            <w:r>
              <w:br/>
            </w:r>
            <w:r>
              <w:rPr>
                <w:rFonts w:ascii="Times New Roman"/>
                <w:b w:val="false"/>
                <w:i w:val="false"/>
                <w:color w:val="000000"/>
                <w:sz w:val="20"/>
              </w:rPr>
              <w:t>
</w:t>
            </w:r>
            <w:r>
              <w:rPr>
                <w:rFonts w:ascii="Times New Roman"/>
                <w:b w:val="false"/>
                <w:i w:val="false"/>
                <w:color w:val="000000"/>
                <w:sz w:val="20"/>
              </w:rPr>
              <w:t>кол-во</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коэф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коэф-</w:t>
            </w:r>
            <w:r>
              <w:br/>
            </w:r>
            <w:r>
              <w:rPr>
                <w:rFonts w:ascii="Times New Roman"/>
                <w:b w:val="false"/>
                <w:i w:val="false"/>
                <w:color w:val="000000"/>
                <w:sz w:val="20"/>
              </w:rPr>
              <w:t>
</w:t>
            </w:r>
            <w:r>
              <w:rPr>
                <w:rFonts w:ascii="Times New Roman"/>
                <w:b w:val="false"/>
                <w:i w:val="false"/>
                <w:color w:val="000000"/>
                <w:sz w:val="20"/>
              </w:rPr>
              <w:t>1,75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1094"/>
        <w:gridCol w:w="1080"/>
        <w:gridCol w:w="1105"/>
        <w:gridCol w:w="1081"/>
        <w:gridCol w:w="1085"/>
        <w:gridCol w:w="1085"/>
        <w:gridCol w:w="1086"/>
        <w:gridCol w:w="1111"/>
        <w:gridCol w:w="1081"/>
        <w:gridCol w:w="1096"/>
        <w:gridCol w:w="1092"/>
      </w:tblGrid>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 xml:space="preserve">коэф. </w:t>
            </w:r>
            <w:r>
              <w:br/>
            </w:r>
            <w:r>
              <w:rPr>
                <w:rFonts w:ascii="Times New Roman"/>
                <w:b w:val="false"/>
                <w:i w:val="false"/>
                <w:color w:val="000000"/>
                <w:sz w:val="20"/>
              </w:rPr>
              <w:t>
</w:t>
            </w:r>
            <w:r>
              <w:rPr>
                <w:rFonts w:ascii="Times New Roman"/>
                <w:b w:val="false"/>
                <w:i w:val="false"/>
                <w:color w:val="000000"/>
                <w:sz w:val="20"/>
              </w:rPr>
              <w:t>1,5</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 xml:space="preserve">коэф. </w:t>
            </w:r>
            <w:r>
              <w:br/>
            </w:r>
            <w:r>
              <w:rPr>
                <w:rFonts w:ascii="Times New Roman"/>
                <w:b w:val="false"/>
                <w:i w:val="false"/>
                <w:color w:val="000000"/>
                <w:sz w:val="20"/>
              </w:rPr>
              <w:t>
</w:t>
            </w:r>
            <w:r>
              <w:rPr>
                <w:rFonts w:ascii="Times New Roman"/>
                <w:b w:val="false"/>
                <w:i w:val="false"/>
                <w:color w:val="000000"/>
                <w:sz w:val="20"/>
              </w:rPr>
              <w:t>1,25</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 xml:space="preserve">коэф. </w:t>
            </w:r>
            <w:r>
              <w:br/>
            </w:r>
            <w:r>
              <w:rPr>
                <w:rFonts w:ascii="Times New Roman"/>
                <w:b w:val="false"/>
                <w:i w:val="false"/>
                <w:color w:val="000000"/>
                <w:sz w:val="20"/>
              </w:rPr>
              <w:t>
</w:t>
            </w:r>
            <w:r>
              <w:rPr>
                <w:rFonts w:ascii="Times New Roman"/>
                <w:b w:val="false"/>
                <w:i w:val="false"/>
                <w:color w:val="000000"/>
                <w:sz w:val="20"/>
              </w:rPr>
              <w:t>1</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 xml:space="preserve">(МРП </w:t>
            </w:r>
            <w:r>
              <w:rPr>
                <w:rFonts w:ascii="Times New Roman"/>
                <w:b w:val="false"/>
                <w:i w:val="false"/>
                <w:color w:val="000000"/>
                <w:sz w:val="20"/>
              </w:rPr>
              <w:t>х(гр.39</w:t>
            </w:r>
            <w:r>
              <w:br/>
            </w:r>
            <w:r>
              <w:rPr>
                <w:rFonts w:ascii="Times New Roman"/>
                <w:b w:val="false"/>
                <w:i w:val="false"/>
                <w:color w:val="000000"/>
                <w:sz w:val="20"/>
              </w:rPr>
              <w:t>
</w:t>
            </w:r>
            <w:r>
              <w:rPr>
                <w:rFonts w:ascii="Times New Roman"/>
                <w:b w:val="false"/>
                <w:i w:val="false"/>
                <w:color w:val="000000"/>
                <w:sz w:val="20"/>
              </w:rPr>
              <w:t>х 2+</w:t>
            </w:r>
            <w:r>
              <w:br/>
            </w:r>
            <w:r>
              <w:rPr>
                <w:rFonts w:ascii="Times New Roman"/>
                <w:b w:val="false"/>
                <w:i w:val="false"/>
                <w:color w:val="000000"/>
                <w:sz w:val="20"/>
              </w:rPr>
              <w:t>
</w:t>
            </w:r>
            <w:r>
              <w:rPr>
                <w:rFonts w:ascii="Times New Roman"/>
                <w:b w:val="false"/>
                <w:i w:val="false"/>
                <w:color w:val="000000"/>
                <w:sz w:val="20"/>
              </w:rPr>
              <w:t>гр.40х</w:t>
            </w:r>
            <w:r>
              <w:br/>
            </w:r>
            <w:r>
              <w:rPr>
                <w:rFonts w:ascii="Times New Roman"/>
                <w:b w:val="false"/>
                <w:i w:val="false"/>
                <w:color w:val="000000"/>
                <w:sz w:val="20"/>
              </w:rPr>
              <w:t>
</w:t>
            </w:r>
            <w:r>
              <w:rPr>
                <w:rFonts w:ascii="Times New Roman"/>
                <w:b w:val="false"/>
                <w:i w:val="false"/>
                <w:color w:val="000000"/>
                <w:sz w:val="20"/>
              </w:rPr>
              <w:t>1,75+</w:t>
            </w:r>
            <w:r>
              <w:br/>
            </w:r>
            <w:r>
              <w:rPr>
                <w:rFonts w:ascii="Times New Roman"/>
                <w:b w:val="false"/>
                <w:i w:val="false"/>
                <w:color w:val="000000"/>
                <w:sz w:val="20"/>
              </w:rPr>
              <w:t>
</w:t>
            </w:r>
            <w:r>
              <w:rPr>
                <w:rFonts w:ascii="Times New Roman"/>
                <w:b w:val="false"/>
                <w:i w:val="false"/>
                <w:color w:val="000000"/>
                <w:sz w:val="20"/>
              </w:rPr>
              <w:t>гр.41х</w:t>
            </w:r>
            <w:r>
              <w:br/>
            </w:r>
            <w:r>
              <w:rPr>
                <w:rFonts w:ascii="Times New Roman"/>
                <w:b w:val="false"/>
                <w:i w:val="false"/>
                <w:color w:val="000000"/>
                <w:sz w:val="20"/>
              </w:rPr>
              <w:t>
</w:t>
            </w:r>
            <w:r>
              <w:rPr>
                <w:rFonts w:ascii="Times New Roman"/>
                <w:b w:val="false"/>
                <w:i w:val="false"/>
                <w:color w:val="000000"/>
                <w:sz w:val="20"/>
              </w:rPr>
              <w:t>1,5+</w:t>
            </w:r>
            <w:r>
              <w:br/>
            </w:r>
            <w:r>
              <w:rPr>
                <w:rFonts w:ascii="Times New Roman"/>
                <w:b w:val="false"/>
                <w:i w:val="false"/>
                <w:color w:val="000000"/>
                <w:sz w:val="20"/>
              </w:rPr>
              <w:t>
</w:t>
            </w:r>
            <w:r>
              <w:rPr>
                <w:rFonts w:ascii="Times New Roman"/>
                <w:b w:val="false"/>
                <w:i w:val="false"/>
                <w:color w:val="000000"/>
                <w:sz w:val="20"/>
              </w:rPr>
              <w:t>гр.42х</w:t>
            </w:r>
            <w:r>
              <w:br/>
            </w:r>
            <w:r>
              <w:rPr>
                <w:rFonts w:ascii="Times New Roman"/>
                <w:b w:val="false"/>
                <w:i w:val="false"/>
                <w:color w:val="000000"/>
                <w:sz w:val="20"/>
              </w:rPr>
              <w:t>
</w:t>
            </w:r>
            <w:r>
              <w:rPr>
                <w:rFonts w:ascii="Times New Roman"/>
                <w:b w:val="false"/>
                <w:i w:val="false"/>
                <w:color w:val="000000"/>
                <w:sz w:val="20"/>
              </w:rPr>
              <w:t>1,25+</w:t>
            </w:r>
            <w:r>
              <w:br/>
            </w:r>
            <w:r>
              <w:rPr>
                <w:rFonts w:ascii="Times New Roman"/>
                <w:b w:val="false"/>
                <w:i w:val="false"/>
                <w:color w:val="000000"/>
                <w:sz w:val="20"/>
              </w:rPr>
              <w:t>
</w:t>
            </w:r>
            <w:r>
              <w:rPr>
                <w:rFonts w:ascii="Times New Roman"/>
                <w:b w:val="false"/>
                <w:i w:val="false"/>
                <w:color w:val="000000"/>
                <w:sz w:val="20"/>
              </w:rPr>
              <w:t>гр.43х</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 за проживание в зонах</w:t>
            </w:r>
            <w:r>
              <w:br/>
            </w:r>
            <w:r>
              <w:rPr>
                <w:rFonts w:ascii="Times New Roman"/>
                <w:b w:val="false"/>
                <w:i w:val="false"/>
                <w:color w:val="000000"/>
                <w:sz w:val="20"/>
              </w:rPr>
              <w:t>
</w:t>
            </w:r>
            <w:r>
              <w:rPr>
                <w:rFonts w:ascii="Times New Roman"/>
                <w:b w:val="false"/>
                <w:i w:val="false"/>
                <w:color w:val="000000"/>
                <w:sz w:val="20"/>
              </w:rPr>
              <w:t>экологического бедствия</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прочих</w:t>
            </w:r>
            <w:r>
              <w:br/>
            </w:r>
            <w:r>
              <w:rPr>
                <w:rFonts w:ascii="Times New Roman"/>
                <w:b w:val="false"/>
                <w:i w:val="false"/>
                <w:color w:val="000000"/>
                <w:sz w:val="20"/>
              </w:rPr>
              <w:t>
</w:t>
            </w:r>
            <w:r>
              <w:rPr>
                <w:rFonts w:ascii="Times New Roman"/>
                <w:b w:val="false"/>
                <w:i w:val="false"/>
                <w:color w:val="000000"/>
                <w:sz w:val="20"/>
              </w:rPr>
              <w:t>доплат</w:t>
            </w:r>
            <w:r>
              <w:br/>
            </w:r>
            <w:r>
              <w:rPr>
                <w:rFonts w:ascii="Times New Roman"/>
                <w:b w:val="false"/>
                <w:i w:val="false"/>
                <w:color w:val="000000"/>
                <w:sz w:val="20"/>
              </w:rPr>
              <w:t>
</w:t>
            </w:r>
            <w:r>
              <w:rPr>
                <w:rFonts w:ascii="Times New Roman"/>
                <w:b w:val="false"/>
                <w:i w:val="false"/>
                <w:color w:val="000000"/>
                <w:sz w:val="20"/>
              </w:rPr>
              <w:t>(сек-</w:t>
            </w:r>
            <w:r>
              <w:br/>
            </w:r>
            <w:r>
              <w:rPr>
                <w:rFonts w:ascii="Times New Roman"/>
                <w:b w:val="false"/>
                <w:i w:val="false"/>
                <w:color w:val="000000"/>
                <w:sz w:val="20"/>
              </w:rPr>
              <w:t>
</w:t>
            </w:r>
            <w:r>
              <w:rPr>
                <w:rFonts w:ascii="Times New Roman"/>
                <w:b w:val="false"/>
                <w:i w:val="false"/>
                <w:color w:val="000000"/>
                <w:sz w:val="20"/>
              </w:rPr>
              <w:t>ретно)</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w:t>
            </w:r>
            <w:r>
              <w:rPr>
                <w:rFonts w:ascii="Times New Roman"/>
                <w:b w:val="false"/>
                <w:i w:val="false"/>
                <w:color w:val="000000"/>
                <w:sz w:val="20"/>
              </w:rPr>
              <w:t>основ-</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зара-</w:t>
            </w:r>
            <w:r>
              <w:br/>
            </w:r>
            <w:r>
              <w:rPr>
                <w:rFonts w:ascii="Times New Roman"/>
                <w:b w:val="false"/>
                <w:i w:val="false"/>
                <w:color w:val="000000"/>
                <w:sz w:val="20"/>
              </w:rPr>
              <w:t>
</w:t>
            </w:r>
            <w:r>
              <w:rPr>
                <w:rFonts w:ascii="Times New Roman"/>
                <w:b w:val="false"/>
                <w:i w:val="false"/>
                <w:color w:val="000000"/>
                <w:sz w:val="20"/>
              </w:rPr>
              <w:t>ботной</w:t>
            </w:r>
            <w:r>
              <w:br/>
            </w:r>
            <w:r>
              <w:rPr>
                <w:rFonts w:ascii="Times New Roman"/>
                <w:b w:val="false"/>
                <w:i w:val="false"/>
                <w:color w:val="000000"/>
                <w:sz w:val="20"/>
              </w:rPr>
              <w:t>
</w:t>
            </w:r>
            <w:r>
              <w:rPr>
                <w:rFonts w:ascii="Times New Roman"/>
                <w:b w:val="false"/>
                <w:i w:val="false"/>
                <w:color w:val="000000"/>
                <w:sz w:val="20"/>
              </w:rPr>
              <w:t>платы в</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(гр.6+</w:t>
            </w:r>
            <w:r>
              <w:br/>
            </w:r>
            <w:r>
              <w:rPr>
                <w:rFonts w:ascii="Times New Roman"/>
                <w:b w:val="false"/>
                <w:i w:val="false"/>
                <w:color w:val="000000"/>
                <w:sz w:val="20"/>
              </w:rPr>
              <w:t>
</w:t>
            </w:r>
            <w:r>
              <w:rPr>
                <w:rFonts w:ascii="Times New Roman"/>
                <w:b w:val="false"/>
                <w:i w:val="false"/>
                <w:color w:val="000000"/>
                <w:sz w:val="20"/>
              </w:rPr>
              <w:t>гр.37+</w:t>
            </w:r>
            <w:r>
              <w:br/>
            </w:r>
            <w:r>
              <w:rPr>
                <w:rFonts w:ascii="Times New Roman"/>
                <w:b w:val="false"/>
                <w:i w:val="false"/>
                <w:color w:val="000000"/>
                <w:sz w:val="20"/>
              </w:rPr>
              <w:t>
</w:t>
            </w:r>
            <w:r>
              <w:rPr>
                <w:rFonts w:ascii="Times New Roman"/>
                <w:b w:val="false"/>
                <w:i w:val="false"/>
                <w:color w:val="000000"/>
                <w:sz w:val="20"/>
              </w:rPr>
              <w:t>гр.44+</w:t>
            </w:r>
            <w:r>
              <w:br/>
            </w:r>
            <w:r>
              <w:rPr>
                <w:rFonts w:ascii="Times New Roman"/>
                <w:b w:val="false"/>
                <w:i w:val="false"/>
                <w:color w:val="000000"/>
                <w:sz w:val="20"/>
              </w:rPr>
              <w:t>
</w:t>
            </w:r>
            <w:r>
              <w:rPr>
                <w:rFonts w:ascii="Times New Roman"/>
                <w:b w:val="false"/>
                <w:i w:val="false"/>
                <w:color w:val="000000"/>
                <w:sz w:val="20"/>
              </w:rPr>
              <w:t>гр.49+</w:t>
            </w:r>
            <w:r>
              <w:br/>
            </w:r>
            <w:r>
              <w:rPr>
                <w:rFonts w:ascii="Times New Roman"/>
                <w:b w:val="false"/>
                <w:i w:val="false"/>
                <w:color w:val="000000"/>
                <w:sz w:val="20"/>
              </w:rPr>
              <w:t>
</w:t>
            </w:r>
            <w:r>
              <w:rPr>
                <w:rFonts w:ascii="Times New Roman"/>
                <w:b w:val="false"/>
                <w:i w:val="false"/>
                <w:color w:val="000000"/>
                <w:sz w:val="20"/>
              </w:rPr>
              <w:t>гр.50)</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w:t>
            </w:r>
            <w:r>
              <w:rPr>
                <w:rFonts w:ascii="Times New Roman"/>
                <w:b w:val="false"/>
                <w:i w:val="false"/>
                <w:color w:val="000000"/>
                <w:sz w:val="20"/>
              </w:rPr>
              <w:t>основ-</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зара-</w:t>
            </w:r>
            <w:r>
              <w:br/>
            </w:r>
            <w:r>
              <w:rPr>
                <w:rFonts w:ascii="Times New Roman"/>
                <w:b w:val="false"/>
                <w:i w:val="false"/>
                <w:color w:val="000000"/>
                <w:sz w:val="20"/>
              </w:rPr>
              <w:t>
</w:t>
            </w:r>
            <w:r>
              <w:rPr>
                <w:rFonts w:ascii="Times New Roman"/>
                <w:b w:val="false"/>
                <w:i w:val="false"/>
                <w:color w:val="000000"/>
                <w:sz w:val="20"/>
              </w:rPr>
              <w:t>ботной</w:t>
            </w:r>
            <w:r>
              <w:br/>
            </w:r>
            <w:r>
              <w:rPr>
                <w:rFonts w:ascii="Times New Roman"/>
                <w:b w:val="false"/>
                <w:i w:val="false"/>
                <w:color w:val="000000"/>
                <w:sz w:val="20"/>
              </w:rPr>
              <w:t>
</w:t>
            </w:r>
            <w:r>
              <w:rPr>
                <w:rFonts w:ascii="Times New Roman"/>
                <w:b w:val="false"/>
                <w:i w:val="false"/>
                <w:color w:val="000000"/>
                <w:sz w:val="20"/>
              </w:rPr>
              <w:t>платы в</w:t>
            </w:r>
            <w:r>
              <w:br/>
            </w:r>
            <w:r>
              <w:rPr>
                <w:rFonts w:ascii="Times New Roman"/>
                <w:b w:val="false"/>
                <w:i w:val="false"/>
                <w:color w:val="000000"/>
                <w:sz w:val="20"/>
              </w:rPr>
              <w:t>
</w:t>
            </w:r>
            <w:r>
              <w:rPr>
                <w:rFonts w:ascii="Times New Roman"/>
                <w:b w:val="false"/>
                <w:i w:val="false"/>
                <w:color w:val="000000"/>
                <w:sz w:val="20"/>
              </w:rPr>
              <w:t xml:space="preserve">год </w:t>
            </w:r>
            <w:r>
              <w:rPr>
                <w:rFonts w:ascii="Times New Roman"/>
                <w:b w:val="false"/>
                <w:i w:val="false"/>
                <w:color w:val="000000"/>
                <w:sz w:val="20"/>
              </w:rPr>
              <w:t>(гр.51х</w:t>
            </w:r>
            <w:r>
              <w:br/>
            </w:r>
            <w:r>
              <w:rPr>
                <w:rFonts w:ascii="Times New Roman"/>
                <w:b w:val="false"/>
                <w:i w:val="false"/>
                <w:color w:val="000000"/>
                <w:sz w:val="20"/>
              </w:rPr>
              <w:t>
</w:t>
            </w: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государственных</w:t>
            </w:r>
            <w:r>
              <w:br/>
            </w:r>
            <w:r>
              <w:rPr>
                <w:rFonts w:ascii="Times New Roman"/>
                <w:b w:val="false"/>
                <w:i w:val="false"/>
                <w:color w:val="000000"/>
                <w:sz w:val="20"/>
              </w:rPr>
              <w:t>
</w:t>
            </w:r>
            <w:r>
              <w:rPr>
                <w:rFonts w:ascii="Times New Roman"/>
                <w:b w:val="false"/>
                <w:i w:val="false"/>
                <w:color w:val="000000"/>
                <w:sz w:val="20"/>
              </w:rPr>
              <w:t>служащих, получающих</w:t>
            </w:r>
            <w:r>
              <w:br/>
            </w:r>
            <w:r>
              <w:rPr>
                <w:rFonts w:ascii="Times New Roman"/>
                <w:b w:val="false"/>
                <w:i w:val="false"/>
                <w:color w:val="000000"/>
                <w:sz w:val="20"/>
              </w:rPr>
              <w:t>
</w:t>
            </w:r>
            <w:r>
              <w:rPr>
                <w:rFonts w:ascii="Times New Roman"/>
                <w:b w:val="false"/>
                <w:i w:val="false"/>
                <w:color w:val="000000"/>
                <w:sz w:val="20"/>
              </w:rPr>
              <w:t>доп.оплату</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(долж-</w:t>
            </w:r>
            <w:r>
              <w:rPr>
                <w:rFonts w:ascii="Times New Roman"/>
                <w:b w:val="false"/>
                <w:i w:val="false"/>
                <w:color w:val="000000"/>
                <w:sz w:val="20"/>
              </w:rPr>
              <w:t>ностной</w:t>
            </w:r>
            <w:r>
              <w:br/>
            </w:r>
            <w:r>
              <w:rPr>
                <w:rFonts w:ascii="Times New Roman"/>
                <w:b w:val="false"/>
                <w:i w:val="false"/>
                <w:color w:val="000000"/>
                <w:sz w:val="20"/>
              </w:rPr>
              <w:t>
</w:t>
            </w:r>
            <w:r>
              <w:rPr>
                <w:rFonts w:ascii="Times New Roman"/>
                <w:b w:val="false"/>
                <w:i w:val="false"/>
                <w:color w:val="000000"/>
                <w:sz w:val="20"/>
              </w:rPr>
              <w:t xml:space="preserve">оклад </w:t>
            </w:r>
            <w:r>
              <w:rPr>
                <w:rFonts w:ascii="Times New Roman"/>
                <w:b w:val="false"/>
                <w:i w:val="false"/>
                <w:color w:val="000000"/>
                <w:sz w:val="20"/>
              </w:rPr>
              <w:t>х(гр.46</w:t>
            </w:r>
            <w:r>
              <w:br/>
            </w:r>
            <w:r>
              <w:rPr>
                <w:rFonts w:ascii="Times New Roman"/>
                <w:b w:val="false"/>
                <w:i w:val="false"/>
                <w:color w:val="000000"/>
                <w:sz w:val="20"/>
              </w:rPr>
              <w:t>
</w:t>
            </w:r>
            <w:r>
              <w:rPr>
                <w:rFonts w:ascii="Times New Roman"/>
                <w:b w:val="false"/>
                <w:i w:val="false"/>
                <w:color w:val="000000"/>
                <w:sz w:val="20"/>
              </w:rPr>
              <w:t>х 1,5+</w:t>
            </w:r>
            <w:r>
              <w:br/>
            </w:r>
            <w:r>
              <w:rPr>
                <w:rFonts w:ascii="Times New Roman"/>
                <w:b w:val="false"/>
                <w:i w:val="false"/>
                <w:color w:val="000000"/>
                <w:sz w:val="20"/>
              </w:rPr>
              <w:t>
</w:t>
            </w:r>
            <w:r>
              <w:rPr>
                <w:rFonts w:ascii="Times New Roman"/>
                <w:b w:val="false"/>
                <w:i w:val="false"/>
                <w:color w:val="000000"/>
                <w:sz w:val="20"/>
              </w:rPr>
              <w:t xml:space="preserve">гр.47 х </w:t>
            </w:r>
            <w:r>
              <w:rPr>
                <w:rFonts w:ascii="Times New Roman"/>
                <w:b w:val="false"/>
                <w:i w:val="false"/>
                <w:color w:val="000000"/>
                <w:sz w:val="20"/>
              </w:rPr>
              <w:t xml:space="preserve">1,3+гр. </w:t>
            </w:r>
            <w:r>
              <w:rPr>
                <w:rFonts w:ascii="Times New Roman"/>
                <w:b w:val="false"/>
                <w:i w:val="false"/>
                <w:color w:val="000000"/>
                <w:sz w:val="20"/>
              </w:rPr>
              <w:t>48х1,2)</w:t>
            </w:r>
            <w:r>
              <w:br/>
            </w:r>
            <w:r>
              <w:rPr>
                <w:rFonts w:ascii="Times New Roman"/>
                <w:b w:val="false"/>
                <w:i w:val="false"/>
                <w:color w:val="000000"/>
                <w:sz w:val="20"/>
              </w:rPr>
              <w:t>
</w:t>
            </w:r>
            <w:r>
              <w:rPr>
                <w:rFonts w:ascii="Times New Roman"/>
                <w:b w:val="false"/>
                <w:i w:val="false"/>
                <w:color w:val="000000"/>
                <w:sz w:val="20"/>
              </w:rPr>
              <w:t>)/1000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w:t>
            </w:r>
            <w:r>
              <w:br/>
            </w:r>
            <w:r>
              <w:rPr>
                <w:rFonts w:ascii="Times New Roman"/>
                <w:b w:val="false"/>
                <w:i w:val="false"/>
                <w:color w:val="000000"/>
                <w:sz w:val="20"/>
              </w:rPr>
              <w:t>
</w:t>
            </w:r>
            <w:r>
              <w:rPr>
                <w:rFonts w:ascii="Times New Roman"/>
                <w:b w:val="false"/>
                <w:i w:val="false"/>
                <w:color w:val="000000"/>
                <w:sz w:val="20"/>
              </w:rPr>
              <w:t>кол-во</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 xml:space="preserve">коэф. </w:t>
            </w:r>
            <w:r>
              <w:br/>
            </w:r>
            <w:r>
              <w:rPr>
                <w:rFonts w:ascii="Times New Roman"/>
                <w:b w:val="false"/>
                <w:i w:val="false"/>
                <w:color w:val="000000"/>
                <w:sz w:val="20"/>
              </w:rPr>
              <w:t>
</w:t>
            </w:r>
            <w:r>
              <w:rPr>
                <w:rFonts w:ascii="Times New Roman"/>
                <w:b w:val="false"/>
                <w:i w:val="false"/>
                <w:color w:val="000000"/>
                <w:sz w:val="20"/>
              </w:rPr>
              <w:t>1,5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 xml:space="preserve">коэф. </w:t>
            </w:r>
            <w:r>
              <w:br/>
            </w:r>
            <w:r>
              <w:rPr>
                <w:rFonts w:ascii="Times New Roman"/>
                <w:b w:val="false"/>
                <w:i w:val="false"/>
                <w:color w:val="000000"/>
                <w:sz w:val="20"/>
              </w:rPr>
              <w:t>
</w:t>
            </w:r>
            <w:r>
              <w:rPr>
                <w:rFonts w:ascii="Times New Roman"/>
                <w:b w:val="false"/>
                <w:i w:val="false"/>
                <w:color w:val="000000"/>
                <w:sz w:val="20"/>
              </w:rPr>
              <w:t>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 xml:space="preserve">коэф. </w:t>
            </w:r>
            <w:r>
              <w:br/>
            </w:r>
            <w:r>
              <w:rPr>
                <w:rFonts w:ascii="Times New Roman"/>
                <w:b w:val="false"/>
                <w:i w:val="false"/>
                <w:color w:val="000000"/>
                <w:sz w:val="20"/>
              </w:rPr>
              <w:t>
</w:t>
            </w:r>
            <w:r>
              <w:rPr>
                <w:rFonts w:ascii="Times New Roman"/>
                <w:b w:val="false"/>
                <w:i w:val="false"/>
                <w:color w:val="000000"/>
                <w:sz w:val="20"/>
              </w:rPr>
              <w:t>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Итого по категории*</w:t>
      </w:r>
      <w:r>
        <w:br/>
      </w:r>
      <w:r>
        <w:rPr>
          <w:rFonts w:ascii="Times New Roman"/>
          <w:b w:val="false"/>
          <w:i w:val="false"/>
          <w:color w:val="000000"/>
          <w:sz w:val="28"/>
        </w:rPr>
        <w:t xml:space="preserve">
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xml:space="preserve">
государственного учреждения          _________ ____________ </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 ___________</w:t>
      </w:r>
      <w:r>
        <w:br/>
      </w:r>
      <w:r>
        <w:rPr>
          <w:rFonts w:ascii="Times New Roman"/>
          <w:b w:val="false"/>
          <w:i w:val="false"/>
          <w:color w:val="000000"/>
          <w:sz w:val="28"/>
        </w:rPr>
        <w:t xml:space="preserve">
                                     (подпись) (фамилия и.о.) </w:t>
      </w:r>
    </w:p>
    <w:p>
      <w:pPr>
        <w:spacing w:after="0"/>
        <w:ind w:left="0"/>
        <w:jc w:val="both"/>
      </w:pPr>
      <w:r>
        <w:rPr>
          <w:rFonts w:ascii="Times New Roman"/>
          <w:b w:val="false"/>
          <w:i w:val="false"/>
          <w:color w:val="000000"/>
          <w:sz w:val="28"/>
        </w:rPr>
        <w:t>Примечание: заполняется по каждой категории</w:t>
      </w:r>
    </w:p>
    <w:bookmarkStart w:name="z121" w:id="37"/>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13-111       </w:t>
      </w:r>
    </w:p>
    <w:bookmarkEnd w:id="37"/>
    <w:bookmarkStart w:name="z122" w:id="38"/>
    <w:p>
      <w:pPr>
        <w:spacing w:after="0"/>
        <w:ind w:left="0"/>
        <w:jc w:val="both"/>
      </w:pPr>
      <w:r>
        <w:rPr>
          <w:rFonts w:ascii="Times New Roman"/>
          <w:b w:val="false"/>
          <w:i w:val="false"/>
          <w:color w:val="000000"/>
          <w:sz w:val="28"/>
        </w:rPr>
        <w:t>
</w:t>
      </w:r>
      <w:r>
        <w:rPr>
          <w:rFonts w:ascii="Times New Roman"/>
          <w:b/>
          <w:i w:val="false"/>
          <w:color w:val="000000"/>
          <w:sz w:val="28"/>
        </w:rPr>
        <w:t>                              Расчет</w:t>
      </w:r>
      <w:r>
        <w:br/>
      </w:r>
      <w:r>
        <w:rPr>
          <w:rFonts w:ascii="Times New Roman"/>
          <w:b w:val="false"/>
          <w:i w:val="false"/>
          <w:color w:val="000000"/>
          <w:sz w:val="28"/>
        </w:rPr>
        <w:t>
</w:t>
      </w:r>
      <w:r>
        <w:rPr>
          <w:rFonts w:ascii="Times New Roman"/>
          <w:b/>
          <w:i w:val="false"/>
          <w:color w:val="000000"/>
          <w:sz w:val="28"/>
        </w:rPr>
        <w:t>      расходов на оплату труда сотрудников правоохранительных</w:t>
      </w:r>
      <w:r>
        <w:br/>
      </w:r>
      <w:r>
        <w:rPr>
          <w:rFonts w:ascii="Times New Roman"/>
          <w:b w:val="false"/>
          <w:i w:val="false"/>
          <w:color w:val="000000"/>
          <w:sz w:val="28"/>
        </w:rPr>
        <w:t>
</w:t>
      </w:r>
      <w:r>
        <w:rPr>
          <w:rFonts w:ascii="Times New Roman"/>
          <w:b/>
          <w:i w:val="false"/>
          <w:color w:val="000000"/>
          <w:sz w:val="28"/>
        </w:rPr>
        <w:t>         органов, государственной противопожарной службы,</w:t>
      </w:r>
      <w:r>
        <w:br/>
      </w:r>
      <w:r>
        <w:rPr>
          <w:rFonts w:ascii="Times New Roman"/>
          <w:b w:val="false"/>
          <w:i w:val="false"/>
          <w:color w:val="000000"/>
          <w:sz w:val="28"/>
        </w:rPr>
        <w:t>
</w:t>
      </w:r>
      <w:r>
        <w:rPr>
          <w:rFonts w:ascii="Times New Roman"/>
          <w:b/>
          <w:i w:val="false"/>
          <w:color w:val="000000"/>
          <w:sz w:val="28"/>
        </w:rPr>
        <w:t>          государственной фельдъегерской службы, органов</w:t>
      </w:r>
      <w:r>
        <w:br/>
      </w:r>
      <w:r>
        <w:rPr>
          <w:rFonts w:ascii="Times New Roman"/>
          <w:b w:val="false"/>
          <w:i w:val="false"/>
          <w:color w:val="000000"/>
          <w:sz w:val="28"/>
        </w:rPr>
        <w:t>
</w:t>
      </w:r>
      <w:r>
        <w:rPr>
          <w:rFonts w:ascii="Times New Roman"/>
          <w:b/>
          <w:i w:val="false"/>
          <w:color w:val="000000"/>
          <w:sz w:val="28"/>
        </w:rPr>
        <w:t>               уголовно-исполнительной системы</w:t>
      </w:r>
    </w:p>
    <w:bookmarkEnd w:id="38"/>
    <w:p>
      <w:pPr>
        <w:spacing w:after="0"/>
        <w:ind w:left="0"/>
        <w:jc w:val="both"/>
      </w:pPr>
      <w:r>
        <w:rPr>
          <w:rFonts w:ascii="Times New Roman"/>
          <w:b w:val="false"/>
          <w:i w:val="false"/>
          <w:color w:val="ff0000"/>
          <w:sz w:val="28"/>
        </w:rPr>
        <w:t xml:space="preserve">      Сноска. Приложение 14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664"/>
        <w:gridCol w:w="521"/>
        <w:gridCol w:w="582"/>
        <w:gridCol w:w="582"/>
        <w:gridCol w:w="562"/>
        <w:gridCol w:w="623"/>
        <w:gridCol w:w="684"/>
        <w:gridCol w:w="786"/>
        <w:gridCol w:w="766"/>
        <w:gridCol w:w="766"/>
        <w:gridCol w:w="1030"/>
        <w:gridCol w:w="1865"/>
        <w:gridCol w:w="2518"/>
      </w:tblGrid>
      <w:tr>
        <w:trPr>
          <w:trHeight w:val="30" w:hRule="atLeast"/>
        </w:trPr>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w:t>
            </w:r>
            <w:r>
              <w:br/>
            </w:r>
            <w:r>
              <w:rPr>
                <w:rFonts w:ascii="Times New Roman"/>
                <w:b w:val="false"/>
                <w:i w:val="false"/>
                <w:color w:val="000000"/>
                <w:sz w:val="20"/>
              </w:rPr>
              <w:t>
</w:t>
            </w:r>
            <w:r>
              <w:rPr>
                <w:rFonts w:ascii="Times New Roman"/>
                <w:b w:val="false"/>
                <w:i w:val="false"/>
                <w:color w:val="000000"/>
                <w:sz w:val="20"/>
              </w:rPr>
              <w:t>гория</w:t>
            </w:r>
            <w:r>
              <w:br/>
            </w:r>
            <w:r>
              <w:rPr>
                <w:rFonts w:ascii="Times New Roman"/>
                <w:b w:val="false"/>
                <w:i w:val="false"/>
                <w:color w:val="000000"/>
                <w:sz w:val="20"/>
              </w:rPr>
              <w:t>
</w:t>
            </w:r>
            <w:r>
              <w:rPr>
                <w:rFonts w:ascii="Times New Roman"/>
                <w:b w:val="false"/>
                <w:i w:val="false"/>
                <w:color w:val="000000"/>
                <w:sz w:val="20"/>
              </w:rPr>
              <w:t>долж-</w:t>
            </w:r>
            <w:r>
              <w:br/>
            </w:r>
            <w:r>
              <w:rPr>
                <w:rFonts w:ascii="Times New Roman"/>
                <w:b w:val="false"/>
                <w:i w:val="false"/>
                <w:color w:val="000000"/>
                <w:sz w:val="20"/>
              </w:rPr>
              <w:t>
</w:t>
            </w:r>
            <w:r>
              <w:rPr>
                <w:rFonts w:ascii="Times New Roman"/>
                <w:b w:val="false"/>
                <w:i w:val="false"/>
                <w:color w:val="000000"/>
                <w:sz w:val="20"/>
              </w:rPr>
              <w:t>ностей</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штатных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года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2</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3</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5</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7</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11</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14</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17</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20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w:t>
            </w:r>
            <w:r>
              <w:br/>
            </w:r>
            <w:r>
              <w:rPr>
                <w:rFonts w:ascii="Times New Roman"/>
                <w:b w:val="false"/>
                <w:i w:val="false"/>
                <w:color w:val="000000"/>
                <w:sz w:val="20"/>
              </w:rPr>
              <w:t>
</w:t>
            </w:r>
            <w:r>
              <w:rPr>
                <w:rFonts w:ascii="Times New Roman"/>
                <w:b w:val="false"/>
                <w:i w:val="false"/>
                <w:color w:val="000000"/>
                <w:sz w:val="20"/>
              </w:rPr>
              <w:t>20 лет</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гр.2+гр.3+…</w:t>
            </w:r>
            <w:r>
              <w:br/>
            </w:r>
            <w:r>
              <w:rPr>
                <w:rFonts w:ascii="Times New Roman"/>
                <w:b w:val="false"/>
                <w:i w:val="false"/>
                <w:color w:val="000000"/>
                <w:sz w:val="20"/>
              </w:rPr>
              <w:t>
</w:t>
            </w:r>
            <w:r>
              <w:rPr>
                <w:rFonts w:ascii="Times New Roman"/>
                <w:b w:val="false"/>
                <w:i w:val="false"/>
                <w:color w:val="000000"/>
                <w:sz w:val="20"/>
              </w:rPr>
              <w:t>+гр.11+гр.</w:t>
            </w:r>
            <w:r>
              <w:br/>
            </w:r>
            <w:r>
              <w:rPr>
                <w:rFonts w:ascii="Times New Roman"/>
                <w:b w:val="false"/>
                <w:i w:val="false"/>
                <w:color w:val="000000"/>
                <w:sz w:val="20"/>
              </w:rPr>
              <w:t>
</w:t>
            </w:r>
            <w:r>
              <w:rPr>
                <w:rFonts w:ascii="Times New Roman"/>
                <w:b w:val="false"/>
                <w:i w:val="false"/>
                <w:color w:val="000000"/>
                <w:sz w:val="20"/>
              </w:rPr>
              <w:t>12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должностных</w:t>
            </w:r>
            <w:r>
              <w:br/>
            </w:r>
            <w:r>
              <w:rPr>
                <w:rFonts w:ascii="Times New Roman"/>
                <w:b w:val="false"/>
                <w:i w:val="false"/>
                <w:color w:val="000000"/>
                <w:sz w:val="20"/>
              </w:rPr>
              <w:t>
</w:t>
            </w:r>
            <w:r>
              <w:rPr>
                <w:rFonts w:ascii="Times New Roman"/>
                <w:b w:val="false"/>
                <w:i w:val="false"/>
                <w:color w:val="000000"/>
                <w:sz w:val="20"/>
              </w:rPr>
              <w:t>окладов в месяц</w:t>
            </w:r>
            <w:r>
              <w:br/>
            </w:r>
            <w:r>
              <w:rPr>
                <w:rFonts w:ascii="Times New Roman"/>
                <w:b w:val="false"/>
                <w:i w:val="false"/>
                <w:color w:val="000000"/>
                <w:sz w:val="20"/>
              </w:rPr>
              <w:t>
</w:t>
            </w:r>
            <w:r>
              <w:rPr>
                <w:rFonts w:ascii="Times New Roman"/>
                <w:b w:val="false"/>
                <w:i w:val="false"/>
                <w:color w:val="000000"/>
                <w:sz w:val="20"/>
              </w:rPr>
              <w:t>(гр.2х базовый</w:t>
            </w:r>
            <w:r>
              <w:br/>
            </w:r>
            <w:r>
              <w:rPr>
                <w:rFonts w:ascii="Times New Roman"/>
                <w:b w:val="false"/>
                <w:i w:val="false"/>
                <w:color w:val="000000"/>
                <w:sz w:val="20"/>
              </w:rPr>
              <w:t>
</w:t>
            </w:r>
            <w:r>
              <w:rPr>
                <w:rFonts w:ascii="Times New Roman"/>
                <w:b w:val="false"/>
                <w:i w:val="false"/>
                <w:color w:val="000000"/>
                <w:sz w:val="20"/>
              </w:rPr>
              <w:t>должностной оклад х</w:t>
            </w:r>
            <w:r>
              <w:br/>
            </w:r>
            <w:r>
              <w:rPr>
                <w:rFonts w:ascii="Times New Roman"/>
                <w:b w:val="false"/>
                <w:i w:val="false"/>
                <w:color w:val="000000"/>
                <w:sz w:val="20"/>
              </w:rPr>
              <w:t>
</w:t>
            </w:r>
            <w:r>
              <w:rPr>
                <w:rFonts w:ascii="Times New Roman"/>
                <w:b w:val="false"/>
                <w:i w:val="false"/>
                <w:color w:val="000000"/>
                <w:sz w:val="20"/>
              </w:rPr>
              <w:t>коэф.+…+гр.12</w:t>
            </w:r>
            <w:r>
              <w:br/>
            </w:r>
            <w:r>
              <w:rPr>
                <w:rFonts w:ascii="Times New Roman"/>
                <w:b w:val="false"/>
                <w:i w:val="false"/>
                <w:color w:val="000000"/>
                <w:sz w:val="20"/>
              </w:rPr>
              <w:t>
</w:t>
            </w:r>
            <w:r>
              <w:rPr>
                <w:rFonts w:ascii="Times New Roman"/>
                <w:b w:val="false"/>
                <w:i w:val="false"/>
                <w:color w:val="000000"/>
                <w:sz w:val="20"/>
              </w:rPr>
              <w:t>х базовый</w:t>
            </w:r>
            <w:r>
              <w:br/>
            </w:r>
            <w:r>
              <w:rPr>
                <w:rFonts w:ascii="Times New Roman"/>
                <w:b w:val="false"/>
                <w:i w:val="false"/>
                <w:color w:val="000000"/>
                <w:sz w:val="20"/>
              </w:rPr>
              <w:t>
</w:t>
            </w:r>
            <w:r>
              <w:rPr>
                <w:rFonts w:ascii="Times New Roman"/>
                <w:b w:val="false"/>
                <w:i w:val="false"/>
                <w:color w:val="000000"/>
                <w:sz w:val="20"/>
              </w:rPr>
              <w:t>должностной оклад х</w:t>
            </w:r>
            <w:r>
              <w:br/>
            </w:r>
            <w:r>
              <w:rPr>
                <w:rFonts w:ascii="Times New Roman"/>
                <w:b w:val="false"/>
                <w:i w:val="false"/>
                <w:color w:val="000000"/>
                <w:sz w:val="20"/>
              </w:rPr>
              <w:t>
</w:t>
            </w:r>
            <w:r>
              <w:rPr>
                <w:rFonts w:ascii="Times New Roman"/>
                <w:b w:val="false"/>
                <w:i w:val="false"/>
                <w:color w:val="000000"/>
                <w:sz w:val="20"/>
              </w:rPr>
              <w:t>коэф.)/1000</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w:t>
            </w:r>
            <w:r>
              <w:br/>
            </w:r>
            <w:r>
              <w:rPr>
                <w:rFonts w:ascii="Times New Roman"/>
                <w:b w:val="false"/>
                <w:i w:val="false"/>
                <w:color w:val="000000"/>
                <w:sz w:val="20"/>
              </w:rPr>
              <w:t>
</w:t>
            </w:r>
            <w:r>
              <w:rPr>
                <w:rFonts w:ascii="Times New Roman"/>
                <w:b w:val="false"/>
                <w:i w:val="false"/>
                <w:color w:val="000000"/>
                <w:sz w:val="20"/>
              </w:rPr>
              <w:t>ца</w:t>
            </w:r>
            <w:r>
              <w:br/>
            </w:r>
            <w:r>
              <w:rPr>
                <w:rFonts w:ascii="Times New Roman"/>
                <w:b w:val="false"/>
                <w:i w:val="false"/>
                <w:color w:val="000000"/>
                <w:sz w:val="20"/>
              </w:rPr>
              <w:t>
</w:t>
            </w:r>
            <w:r>
              <w:rPr>
                <w:rFonts w:ascii="Times New Roman"/>
                <w:b w:val="false"/>
                <w:i w:val="false"/>
                <w:color w:val="000000"/>
                <w:sz w:val="20"/>
              </w:rPr>
              <w:t>изме-</w:t>
            </w:r>
            <w:r>
              <w:br/>
            </w:r>
            <w:r>
              <w:rPr>
                <w:rFonts w:ascii="Times New Roman"/>
                <w:b w:val="false"/>
                <w:i w:val="false"/>
                <w:color w:val="000000"/>
                <w:sz w:val="20"/>
              </w:rPr>
              <w:t>
</w:t>
            </w:r>
            <w:r>
              <w:rPr>
                <w:rFonts w:ascii="Times New Roman"/>
                <w:b w:val="false"/>
                <w:i w:val="false"/>
                <w:color w:val="000000"/>
                <w:sz w:val="20"/>
              </w:rPr>
              <w:t>рения</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1083"/>
        <w:gridCol w:w="1083"/>
        <w:gridCol w:w="1083"/>
        <w:gridCol w:w="1084"/>
        <w:gridCol w:w="1084"/>
        <w:gridCol w:w="1099"/>
        <w:gridCol w:w="1099"/>
        <w:gridCol w:w="1099"/>
        <w:gridCol w:w="1099"/>
        <w:gridCol w:w="1099"/>
        <w:gridCol w:w="108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сотрудников получающих доплаты за специальные звания</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Рядовой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Ефрей-</w:t>
            </w:r>
            <w:r>
              <w:br/>
            </w:r>
            <w:r>
              <w:rPr>
                <w:rFonts w:ascii="Times New Roman"/>
                <w:b w:val="false"/>
                <w:i w:val="false"/>
                <w:color w:val="000000"/>
                <w:sz w:val="20"/>
              </w:rPr>
              <w:t>
</w:t>
            </w:r>
            <w:r>
              <w:rPr>
                <w:rFonts w:ascii="Times New Roman"/>
                <w:b w:val="false"/>
                <w:i w:val="false"/>
                <w:color w:val="000000"/>
                <w:sz w:val="20"/>
              </w:rPr>
              <w:t>тор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Младший сержант</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Сержант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Старший сержант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Старшина</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Сержант 3 класса</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Сержант 2 класса</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Сержант 1 класса</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Штаб-</w:t>
            </w:r>
            <w:r>
              <w:br/>
            </w:r>
            <w:r>
              <w:rPr>
                <w:rFonts w:ascii="Times New Roman"/>
                <w:b w:val="false"/>
                <w:i w:val="false"/>
                <w:color w:val="000000"/>
                <w:sz w:val="20"/>
              </w:rPr>
              <w:t>
</w:t>
            </w:r>
            <w:r>
              <w:rPr>
                <w:rFonts w:ascii="Times New Roman"/>
                <w:b w:val="false"/>
                <w:i w:val="false"/>
                <w:color w:val="000000"/>
                <w:sz w:val="20"/>
              </w:rPr>
              <w:t>сержант</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сержант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Прапорщик</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1089"/>
        <w:gridCol w:w="1090"/>
        <w:gridCol w:w="1090"/>
        <w:gridCol w:w="1090"/>
        <w:gridCol w:w="1090"/>
        <w:gridCol w:w="1090"/>
        <w:gridCol w:w="1090"/>
        <w:gridCol w:w="1053"/>
        <w:gridCol w:w="1147"/>
        <w:gridCol w:w="1015"/>
        <w:gridCol w:w="114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сотрудников получающих доплаты за специальные звания</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Старший</w:t>
            </w:r>
            <w:r>
              <w:br/>
            </w:r>
            <w:r>
              <w:rPr>
                <w:rFonts w:ascii="Times New Roman"/>
                <w:b w:val="false"/>
                <w:i w:val="false"/>
                <w:color w:val="000000"/>
                <w:sz w:val="20"/>
              </w:rPr>
              <w:t>
</w:t>
            </w:r>
            <w:r>
              <w:rPr>
                <w:rFonts w:ascii="Times New Roman"/>
                <w:b w:val="false"/>
                <w:i w:val="false"/>
                <w:color w:val="000000"/>
                <w:sz w:val="20"/>
              </w:rPr>
              <w:t>прапор-</w:t>
            </w:r>
            <w:r>
              <w:br/>
            </w:r>
            <w:r>
              <w:rPr>
                <w:rFonts w:ascii="Times New Roman"/>
                <w:b w:val="false"/>
                <w:i w:val="false"/>
                <w:color w:val="000000"/>
                <w:sz w:val="20"/>
              </w:rPr>
              <w:t>
</w:t>
            </w:r>
            <w:r>
              <w:rPr>
                <w:rFonts w:ascii="Times New Roman"/>
                <w:b w:val="false"/>
                <w:i w:val="false"/>
                <w:color w:val="000000"/>
                <w:sz w:val="20"/>
              </w:rPr>
              <w:t>щик</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Младший</w:t>
            </w:r>
            <w:r>
              <w:br/>
            </w:r>
            <w:r>
              <w:rPr>
                <w:rFonts w:ascii="Times New Roman"/>
                <w:b w:val="false"/>
                <w:i w:val="false"/>
                <w:color w:val="000000"/>
                <w:sz w:val="20"/>
              </w:rPr>
              <w:t>
</w:t>
            </w:r>
            <w:r>
              <w:rPr>
                <w:rFonts w:ascii="Times New Roman"/>
                <w:b w:val="false"/>
                <w:i w:val="false"/>
                <w:color w:val="000000"/>
                <w:sz w:val="20"/>
              </w:rPr>
              <w:t>лейте-</w:t>
            </w:r>
            <w:r>
              <w:br/>
            </w:r>
            <w:r>
              <w:rPr>
                <w:rFonts w:ascii="Times New Roman"/>
                <w:b w:val="false"/>
                <w:i w:val="false"/>
                <w:color w:val="000000"/>
                <w:sz w:val="20"/>
              </w:rPr>
              <w:t>
</w:t>
            </w:r>
            <w:r>
              <w:rPr>
                <w:rFonts w:ascii="Times New Roman"/>
                <w:b w:val="false"/>
                <w:i w:val="false"/>
                <w:color w:val="000000"/>
                <w:sz w:val="20"/>
              </w:rPr>
              <w:t>нант</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Лейте-</w:t>
            </w:r>
            <w:r>
              <w:br/>
            </w:r>
            <w:r>
              <w:rPr>
                <w:rFonts w:ascii="Times New Roman"/>
                <w:b w:val="false"/>
                <w:i w:val="false"/>
                <w:color w:val="000000"/>
                <w:sz w:val="20"/>
              </w:rPr>
              <w:t>
</w:t>
            </w:r>
            <w:r>
              <w:rPr>
                <w:rFonts w:ascii="Times New Roman"/>
                <w:b w:val="false"/>
                <w:i w:val="false"/>
                <w:color w:val="000000"/>
                <w:sz w:val="20"/>
              </w:rPr>
              <w:t>нант,</w:t>
            </w:r>
            <w:r>
              <w:br/>
            </w:r>
            <w:r>
              <w:rPr>
                <w:rFonts w:ascii="Times New Roman"/>
                <w:b w:val="false"/>
                <w:i w:val="false"/>
                <w:color w:val="000000"/>
                <w:sz w:val="20"/>
              </w:rPr>
              <w:t>
</w:t>
            </w:r>
            <w:r>
              <w:rPr>
                <w:rFonts w:ascii="Times New Roman"/>
                <w:b w:val="false"/>
                <w:i w:val="false"/>
                <w:color w:val="000000"/>
                <w:sz w:val="20"/>
              </w:rPr>
              <w:t>инспек-</w:t>
            </w:r>
            <w:r>
              <w:br/>
            </w:r>
            <w:r>
              <w:rPr>
                <w:rFonts w:ascii="Times New Roman"/>
                <w:b w:val="false"/>
                <w:i w:val="false"/>
                <w:color w:val="000000"/>
                <w:sz w:val="20"/>
              </w:rPr>
              <w:t>
</w:t>
            </w:r>
            <w:r>
              <w:rPr>
                <w:rFonts w:ascii="Times New Roman"/>
                <w:b w:val="false"/>
                <w:i w:val="false"/>
                <w:color w:val="000000"/>
                <w:sz w:val="20"/>
              </w:rPr>
              <w:t>тор</w:t>
            </w:r>
            <w:r>
              <w:br/>
            </w:r>
            <w:r>
              <w:rPr>
                <w:rFonts w:ascii="Times New Roman"/>
                <w:b w:val="false"/>
                <w:i w:val="false"/>
                <w:color w:val="000000"/>
                <w:sz w:val="20"/>
              </w:rPr>
              <w:t>
</w:t>
            </w:r>
            <w:r>
              <w:rPr>
                <w:rFonts w:ascii="Times New Roman"/>
                <w:b w:val="false"/>
                <w:i w:val="false"/>
                <w:color w:val="000000"/>
                <w:sz w:val="20"/>
              </w:rPr>
              <w:t>тамо-</w:t>
            </w:r>
            <w:r>
              <w:br/>
            </w:r>
            <w:r>
              <w:rPr>
                <w:rFonts w:ascii="Times New Roman"/>
                <w:b w:val="false"/>
                <w:i w:val="false"/>
                <w:color w:val="000000"/>
                <w:sz w:val="20"/>
              </w:rPr>
              <w:t>
</w:t>
            </w:r>
            <w:r>
              <w:rPr>
                <w:rFonts w:ascii="Times New Roman"/>
                <w:b w:val="false"/>
                <w:i w:val="false"/>
                <w:color w:val="000000"/>
                <w:sz w:val="20"/>
              </w:rPr>
              <w:t>женной</w:t>
            </w:r>
            <w:r>
              <w:br/>
            </w:r>
            <w:r>
              <w:rPr>
                <w:rFonts w:ascii="Times New Roman"/>
                <w:b w:val="false"/>
                <w:i w:val="false"/>
                <w:color w:val="000000"/>
                <w:sz w:val="20"/>
              </w:rPr>
              <w:t>
</w:t>
            </w:r>
            <w:r>
              <w:rPr>
                <w:rFonts w:ascii="Times New Roman"/>
                <w:b w:val="false"/>
                <w:i w:val="false"/>
                <w:color w:val="000000"/>
                <w:sz w:val="20"/>
              </w:rPr>
              <w:t>службы</w:t>
            </w:r>
            <w:r>
              <w:br/>
            </w:r>
            <w:r>
              <w:rPr>
                <w:rFonts w:ascii="Times New Roman"/>
                <w:b w:val="false"/>
                <w:i w:val="false"/>
                <w:color w:val="000000"/>
                <w:sz w:val="20"/>
              </w:rPr>
              <w:t>
</w:t>
            </w:r>
            <w:r>
              <w:rPr>
                <w:rFonts w:ascii="Times New Roman"/>
                <w:b w:val="false"/>
                <w:i w:val="false"/>
                <w:color w:val="000000"/>
                <w:sz w:val="20"/>
              </w:rPr>
              <w:t>III</w:t>
            </w:r>
            <w:r>
              <w:br/>
            </w:r>
            <w:r>
              <w:rPr>
                <w:rFonts w:ascii="Times New Roman"/>
                <w:b w:val="false"/>
                <w:i w:val="false"/>
                <w:color w:val="000000"/>
                <w:sz w:val="20"/>
              </w:rPr>
              <w:t>
</w:t>
            </w:r>
            <w:r>
              <w:rPr>
                <w:rFonts w:ascii="Times New Roman"/>
                <w:b w:val="false"/>
                <w:i w:val="false"/>
                <w:color w:val="000000"/>
                <w:sz w:val="20"/>
              </w:rPr>
              <w:t>ранга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Старший</w:t>
            </w:r>
            <w:r>
              <w:br/>
            </w:r>
            <w:r>
              <w:rPr>
                <w:rFonts w:ascii="Times New Roman"/>
                <w:b w:val="false"/>
                <w:i w:val="false"/>
                <w:color w:val="000000"/>
                <w:sz w:val="20"/>
              </w:rPr>
              <w:t>
</w:t>
            </w:r>
            <w:r>
              <w:rPr>
                <w:rFonts w:ascii="Times New Roman"/>
                <w:b w:val="false"/>
                <w:i w:val="false"/>
                <w:color w:val="000000"/>
                <w:sz w:val="20"/>
              </w:rPr>
              <w:t>лейте-</w:t>
            </w:r>
            <w:r>
              <w:br/>
            </w:r>
            <w:r>
              <w:rPr>
                <w:rFonts w:ascii="Times New Roman"/>
                <w:b w:val="false"/>
                <w:i w:val="false"/>
                <w:color w:val="000000"/>
                <w:sz w:val="20"/>
              </w:rPr>
              <w:t>
</w:t>
            </w:r>
            <w:r>
              <w:rPr>
                <w:rFonts w:ascii="Times New Roman"/>
                <w:b w:val="false"/>
                <w:i w:val="false"/>
                <w:color w:val="000000"/>
                <w:sz w:val="20"/>
              </w:rPr>
              <w:t>нант,</w:t>
            </w:r>
            <w:r>
              <w:br/>
            </w:r>
            <w:r>
              <w:rPr>
                <w:rFonts w:ascii="Times New Roman"/>
                <w:b w:val="false"/>
                <w:i w:val="false"/>
                <w:color w:val="000000"/>
                <w:sz w:val="20"/>
              </w:rPr>
              <w:t>
</w:t>
            </w:r>
            <w:r>
              <w:rPr>
                <w:rFonts w:ascii="Times New Roman"/>
                <w:b w:val="false"/>
                <w:i w:val="false"/>
                <w:color w:val="000000"/>
                <w:sz w:val="20"/>
              </w:rPr>
              <w:t>инспек-</w:t>
            </w:r>
            <w:r>
              <w:br/>
            </w:r>
            <w:r>
              <w:rPr>
                <w:rFonts w:ascii="Times New Roman"/>
                <w:b w:val="false"/>
                <w:i w:val="false"/>
                <w:color w:val="000000"/>
                <w:sz w:val="20"/>
              </w:rPr>
              <w:t>
</w:t>
            </w:r>
            <w:r>
              <w:rPr>
                <w:rFonts w:ascii="Times New Roman"/>
                <w:b w:val="false"/>
                <w:i w:val="false"/>
                <w:color w:val="000000"/>
                <w:sz w:val="20"/>
              </w:rPr>
              <w:t>тор</w:t>
            </w:r>
            <w:r>
              <w:br/>
            </w:r>
            <w:r>
              <w:rPr>
                <w:rFonts w:ascii="Times New Roman"/>
                <w:b w:val="false"/>
                <w:i w:val="false"/>
                <w:color w:val="000000"/>
                <w:sz w:val="20"/>
              </w:rPr>
              <w:t>
</w:t>
            </w:r>
            <w:r>
              <w:rPr>
                <w:rFonts w:ascii="Times New Roman"/>
                <w:b w:val="false"/>
                <w:i w:val="false"/>
                <w:color w:val="000000"/>
                <w:sz w:val="20"/>
              </w:rPr>
              <w:t>тамо-</w:t>
            </w:r>
            <w:r>
              <w:br/>
            </w:r>
            <w:r>
              <w:rPr>
                <w:rFonts w:ascii="Times New Roman"/>
                <w:b w:val="false"/>
                <w:i w:val="false"/>
                <w:color w:val="000000"/>
                <w:sz w:val="20"/>
              </w:rPr>
              <w:t>
</w:t>
            </w:r>
            <w:r>
              <w:rPr>
                <w:rFonts w:ascii="Times New Roman"/>
                <w:b w:val="false"/>
                <w:i w:val="false"/>
                <w:color w:val="000000"/>
                <w:sz w:val="20"/>
              </w:rPr>
              <w:t>женной</w:t>
            </w:r>
            <w:r>
              <w:br/>
            </w:r>
            <w:r>
              <w:rPr>
                <w:rFonts w:ascii="Times New Roman"/>
                <w:b w:val="false"/>
                <w:i w:val="false"/>
                <w:color w:val="000000"/>
                <w:sz w:val="20"/>
              </w:rPr>
              <w:t>
</w:t>
            </w:r>
            <w:r>
              <w:rPr>
                <w:rFonts w:ascii="Times New Roman"/>
                <w:b w:val="false"/>
                <w:i w:val="false"/>
                <w:color w:val="000000"/>
                <w:sz w:val="20"/>
              </w:rPr>
              <w:t>службы</w:t>
            </w:r>
            <w:r>
              <w:br/>
            </w:r>
            <w:r>
              <w:rPr>
                <w:rFonts w:ascii="Times New Roman"/>
                <w:b w:val="false"/>
                <w:i w:val="false"/>
                <w:color w:val="000000"/>
                <w:sz w:val="20"/>
              </w:rPr>
              <w:t>
</w:t>
            </w:r>
            <w:r>
              <w:rPr>
                <w:rFonts w:ascii="Times New Roman"/>
                <w:b w:val="false"/>
                <w:i w:val="false"/>
                <w:color w:val="000000"/>
                <w:sz w:val="20"/>
              </w:rPr>
              <w:t>II</w:t>
            </w:r>
            <w:r>
              <w:br/>
            </w:r>
            <w:r>
              <w:rPr>
                <w:rFonts w:ascii="Times New Roman"/>
                <w:b w:val="false"/>
                <w:i w:val="false"/>
                <w:color w:val="000000"/>
                <w:sz w:val="20"/>
              </w:rPr>
              <w:t>
</w:t>
            </w:r>
            <w:r>
              <w:rPr>
                <w:rFonts w:ascii="Times New Roman"/>
                <w:b w:val="false"/>
                <w:i w:val="false"/>
                <w:color w:val="000000"/>
                <w:sz w:val="20"/>
              </w:rPr>
              <w:t>ранга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w:t>
            </w:r>
            <w:r>
              <w:br/>
            </w:r>
            <w:r>
              <w:rPr>
                <w:rFonts w:ascii="Times New Roman"/>
                <w:b w:val="false"/>
                <w:i w:val="false"/>
                <w:color w:val="000000"/>
                <w:sz w:val="20"/>
              </w:rPr>
              <w:t>
</w:t>
            </w:r>
            <w:r>
              <w:rPr>
                <w:rFonts w:ascii="Times New Roman"/>
                <w:b w:val="false"/>
                <w:i w:val="false"/>
                <w:color w:val="000000"/>
                <w:sz w:val="20"/>
              </w:rPr>
              <w:t>тан,</w:t>
            </w:r>
            <w:r>
              <w:br/>
            </w:r>
            <w:r>
              <w:rPr>
                <w:rFonts w:ascii="Times New Roman"/>
                <w:b w:val="false"/>
                <w:i w:val="false"/>
                <w:color w:val="000000"/>
                <w:sz w:val="20"/>
              </w:rPr>
              <w:t>
</w:t>
            </w:r>
            <w:r>
              <w:rPr>
                <w:rFonts w:ascii="Times New Roman"/>
                <w:b w:val="false"/>
                <w:i w:val="false"/>
                <w:color w:val="000000"/>
                <w:sz w:val="20"/>
              </w:rPr>
              <w:t>инспек-</w:t>
            </w:r>
            <w:r>
              <w:br/>
            </w:r>
            <w:r>
              <w:rPr>
                <w:rFonts w:ascii="Times New Roman"/>
                <w:b w:val="false"/>
                <w:i w:val="false"/>
                <w:color w:val="000000"/>
                <w:sz w:val="20"/>
              </w:rPr>
              <w:t>
</w:t>
            </w:r>
            <w:r>
              <w:rPr>
                <w:rFonts w:ascii="Times New Roman"/>
                <w:b w:val="false"/>
                <w:i w:val="false"/>
                <w:color w:val="000000"/>
                <w:sz w:val="20"/>
              </w:rPr>
              <w:t>тор</w:t>
            </w:r>
            <w:r>
              <w:br/>
            </w:r>
            <w:r>
              <w:rPr>
                <w:rFonts w:ascii="Times New Roman"/>
                <w:b w:val="false"/>
                <w:i w:val="false"/>
                <w:color w:val="000000"/>
                <w:sz w:val="20"/>
              </w:rPr>
              <w:t>
</w:t>
            </w:r>
            <w:r>
              <w:rPr>
                <w:rFonts w:ascii="Times New Roman"/>
                <w:b w:val="false"/>
                <w:i w:val="false"/>
                <w:color w:val="000000"/>
                <w:sz w:val="20"/>
              </w:rPr>
              <w:t>тамо-</w:t>
            </w:r>
            <w:r>
              <w:br/>
            </w:r>
            <w:r>
              <w:rPr>
                <w:rFonts w:ascii="Times New Roman"/>
                <w:b w:val="false"/>
                <w:i w:val="false"/>
                <w:color w:val="000000"/>
                <w:sz w:val="20"/>
              </w:rPr>
              <w:t>
</w:t>
            </w:r>
            <w:r>
              <w:rPr>
                <w:rFonts w:ascii="Times New Roman"/>
                <w:b w:val="false"/>
                <w:i w:val="false"/>
                <w:color w:val="000000"/>
                <w:sz w:val="20"/>
              </w:rPr>
              <w:t>женной</w:t>
            </w:r>
            <w:r>
              <w:br/>
            </w:r>
            <w:r>
              <w:rPr>
                <w:rFonts w:ascii="Times New Roman"/>
                <w:b w:val="false"/>
                <w:i w:val="false"/>
                <w:color w:val="000000"/>
                <w:sz w:val="20"/>
              </w:rPr>
              <w:t>
</w:t>
            </w:r>
            <w:r>
              <w:rPr>
                <w:rFonts w:ascii="Times New Roman"/>
                <w:b w:val="false"/>
                <w:i w:val="false"/>
                <w:color w:val="000000"/>
                <w:sz w:val="20"/>
              </w:rPr>
              <w:t>службы</w:t>
            </w:r>
            <w:r>
              <w:br/>
            </w:r>
            <w:r>
              <w:rPr>
                <w:rFonts w:ascii="Times New Roman"/>
                <w:b w:val="false"/>
                <w:i w:val="false"/>
                <w:color w:val="000000"/>
                <w:sz w:val="20"/>
              </w:rPr>
              <w:t>
</w:t>
            </w:r>
            <w:r>
              <w:rPr>
                <w:rFonts w:ascii="Times New Roman"/>
                <w:b w:val="false"/>
                <w:i w:val="false"/>
                <w:color w:val="000000"/>
                <w:sz w:val="20"/>
              </w:rPr>
              <w:t>I ранга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Майор,</w:t>
            </w:r>
            <w:r>
              <w:br/>
            </w:r>
            <w:r>
              <w:rPr>
                <w:rFonts w:ascii="Times New Roman"/>
                <w:b w:val="false"/>
                <w:i w:val="false"/>
                <w:color w:val="000000"/>
                <w:sz w:val="20"/>
              </w:rPr>
              <w:t>
</w:t>
            </w:r>
            <w:r>
              <w:rPr>
                <w:rFonts w:ascii="Times New Roman"/>
                <w:b w:val="false"/>
                <w:i w:val="false"/>
                <w:color w:val="000000"/>
                <w:sz w:val="20"/>
              </w:rPr>
              <w:t>совет-</w:t>
            </w:r>
            <w:r>
              <w:br/>
            </w:r>
            <w:r>
              <w:rPr>
                <w:rFonts w:ascii="Times New Roman"/>
                <w:b w:val="false"/>
                <w:i w:val="false"/>
                <w:color w:val="000000"/>
                <w:sz w:val="20"/>
              </w:rPr>
              <w:t>
</w:t>
            </w:r>
            <w:r>
              <w:rPr>
                <w:rFonts w:ascii="Times New Roman"/>
                <w:b w:val="false"/>
                <w:i w:val="false"/>
                <w:color w:val="000000"/>
                <w:sz w:val="20"/>
              </w:rPr>
              <w:t>ник</w:t>
            </w:r>
            <w:r>
              <w:br/>
            </w:r>
            <w:r>
              <w:rPr>
                <w:rFonts w:ascii="Times New Roman"/>
                <w:b w:val="false"/>
                <w:i w:val="false"/>
                <w:color w:val="000000"/>
                <w:sz w:val="20"/>
              </w:rPr>
              <w:t>
</w:t>
            </w:r>
            <w:r>
              <w:rPr>
                <w:rFonts w:ascii="Times New Roman"/>
                <w:b w:val="false"/>
                <w:i w:val="false"/>
                <w:color w:val="000000"/>
                <w:sz w:val="20"/>
              </w:rPr>
              <w:t>тамо-</w:t>
            </w:r>
            <w:r>
              <w:br/>
            </w:r>
            <w:r>
              <w:rPr>
                <w:rFonts w:ascii="Times New Roman"/>
                <w:b w:val="false"/>
                <w:i w:val="false"/>
                <w:color w:val="000000"/>
                <w:sz w:val="20"/>
              </w:rPr>
              <w:t>
</w:t>
            </w:r>
            <w:r>
              <w:rPr>
                <w:rFonts w:ascii="Times New Roman"/>
                <w:b w:val="false"/>
                <w:i w:val="false"/>
                <w:color w:val="000000"/>
                <w:sz w:val="20"/>
              </w:rPr>
              <w:t>женной</w:t>
            </w:r>
            <w:r>
              <w:br/>
            </w:r>
            <w:r>
              <w:rPr>
                <w:rFonts w:ascii="Times New Roman"/>
                <w:b w:val="false"/>
                <w:i w:val="false"/>
                <w:color w:val="000000"/>
                <w:sz w:val="20"/>
              </w:rPr>
              <w:t>
</w:t>
            </w:r>
            <w:r>
              <w:rPr>
                <w:rFonts w:ascii="Times New Roman"/>
                <w:b w:val="false"/>
                <w:i w:val="false"/>
                <w:color w:val="000000"/>
                <w:sz w:val="20"/>
              </w:rPr>
              <w:t>службы</w:t>
            </w:r>
            <w:r>
              <w:br/>
            </w:r>
            <w:r>
              <w:rPr>
                <w:rFonts w:ascii="Times New Roman"/>
                <w:b w:val="false"/>
                <w:i w:val="false"/>
                <w:color w:val="000000"/>
                <w:sz w:val="20"/>
              </w:rPr>
              <w:t>
</w:t>
            </w:r>
            <w:r>
              <w:rPr>
                <w:rFonts w:ascii="Times New Roman"/>
                <w:b w:val="false"/>
                <w:i w:val="false"/>
                <w:color w:val="000000"/>
                <w:sz w:val="20"/>
              </w:rPr>
              <w:t>III</w:t>
            </w:r>
            <w:r>
              <w:br/>
            </w:r>
            <w:r>
              <w:rPr>
                <w:rFonts w:ascii="Times New Roman"/>
                <w:b w:val="false"/>
                <w:i w:val="false"/>
                <w:color w:val="000000"/>
                <w:sz w:val="20"/>
              </w:rPr>
              <w:t>
</w:t>
            </w:r>
            <w:r>
              <w:rPr>
                <w:rFonts w:ascii="Times New Roman"/>
                <w:b w:val="false"/>
                <w:i w:val="false"/>
                <w:color w:val="000000"/>
                <w:sz w:val="20"/>
              </w:rPr>
              <w:t>ранга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Подпол-</w:t>
            </w:r>
            <w:r>
              <w:br/>
            </w:r>
            <w:r>
              <w:rPr>
                <w:rFonts w:ascii="Times New Roman"/>
                <w:b w:val="false"/>
                <w:i w:val="false"/>
                <w:color w:val="000000"/>
                <w:sz w:val="20"/>
              </w:rPr>
              <w:t>
</w:t>
            </w:r>
            <w:r>
              <w:rPr>
                <w:rFonts w:ascii="Times New Roman"/>
                <w:b w:val="false"/>
                <w:i w:val="false"/>
                <w:color w:val="000000"/>
                <w:sz w:val="20"/>
              </w:rPr>
              <w:t>ковник,</w:t>
            </w:r>
            <w:r>
              <w:br/>
            </w:r>
            <w:r>
              <w:rPr>
                <w:rFonts w:ascii="Times New Roman"/>
                <w:b w:val="false"/>
                <w:i w:val="false"/>
                <w:color w:val="000000"/>
                <w:sz w:val="20"/>
              </w:rPr>
              <w:t>
</w:t>
            </w:r>
            <w:r>
              <w:rPr>
                <w:rFonts w:ascii="Times New Roman"/>
                <w:b w:val="false"/>
                <w:i w:val="false"/>
                <w:color w:val="000000"/>
                <w:sz w:val="20"/>
              </w:rPr>
              <w:t>совет-</w:t>
            </w:r>
            <w:r>
              <w:br/>
            </w:r>
            <w:r>
              <w:rPr>
                <w:rFonts w:ascii="Times New Roman"/>
                <w:b w:val="false"/>
                <w:i w:val="false"/>
                <w:color w:val="000000"/>
                <w:sz w:val="20"/>
              </w:rPr>
              <w:t>
</w:t>
            </w:r>
            <w:r>
              <w:rPr>
                <w:rFonts w:ascii="Times New Roman"/>
                <w:b w:val="false"/>
                <w:i w:val="false"/>
                <w:color w:val="000000"/>
                <w:sz w:val="20"/>
              </w:rPr>
              <w:t>ник</w:t>
            </w:r>
            <w:r>
              <w:br/>
            </w:r>
            <w:r>
              <w:rPr>
                <w:rFonts w:ascii="Times New Roman"/>
                <w:b w:val="false"/>
                <w:i w:val="false"/>
                <w:color w:val="000000"/>
                <w:sz w:val="20"/>
              </w:rPr>
              <w:t>
</w:t>
            </w:r>
            <w:r>
              <w:rPr>
                <w:rFonts w:ascii="Times New Roman"/>
                <w:b w:val="false"/>
                <w:i w:val="false"/>
                <w:color w:val="000000"/>
                <w:sz w:val="20"/>
              </w:rPr>
              <w:t>тамо-</w:t>
            </w:r>
            <w:r>
              <w:br/>
            </w:r>
            <w:r>
              <w:rPr>
                <w:rFonts w:ascii="Times New Roman"/>
                <w:b w:val="false"/>
                <w:i w:val="false"/>
                <w:color w:val="000000"/>
                <w:sz w:val="20"/>
              </w:rPr>
              <w:t>
</w:t>
            </w:r>
            <w:r>
              <w:rPr>
                <w:rFonts w:ascii="Times New Roman"/>
                <w:b w:val="false"/>
                <w:i w:val="false"/>
                <w:color w:val="000000"/>
                <w:sz w:val="20"/>
              </w:rPr>
              <w:t>женной</w:t>
            </w:r>
            <w:r>
              <w:br/>
            </w:r>
            <w:r>
              <w:rPr>
                <w:rFonts w:ascii="Times New Roman"/>
                <w:b w:val="false"/>
                <w:i w:val="false"/>
                <w:color w:val="000000"/>
                <w:sz w:val="20"/>
              </w:rPr>
              <w:t>
</w:t>
            </w:r>
            <w:r>
              <w:rPr>
                <w:rFonts w:ascii="Times New Roman"/>
                <w:b w:val="false"/>
                <w:i w:val="false"/>
                <w:color w:val="000000"/>
                <w:sz w:val="20"/>
              </w:rPr>
              <w:t>службы</w:t>
            </w:r>
            <w:r>
              <w:br/>
            </w:r>
            <w:r>
              <w:rPr>
                <w:rFonts w:ascii="Times New Roman"/>
                <w:b w:val="false"/>
                <w:i w:val="false"/>
                <w:color w:val="000000"/>
                <w:sz w:val="20"/>
              </w:rPr>
              <w:t>
</w:t>
            </w:r>
            <w:r>
              <w:rPr>
                <w:rFonts w:ascii="Times New Roman"/>
                <w:b w:val="false"/>
                <w:i w:val="false"/>
                <w:color w:val="000000"/>
                <w:sz w:val="20"/>
              </w:rPr>
              <w:t>II</w:t>
            </w:r>
            <w:r>
              <w:br/>
            </w:r>
            <w:r>
              <w:rPr>
                <w:rFonts w:ascii="Times New Roman"/>
                <w:b w:val="false"/>
                <w:i w:val="false"/>
                <w:color w:val="000000"/>
                <w:sz w:val="20"/>
              </w:rPr>
              <w:t>
</w:t>
            </w:r>
            <w:r>
              <w:rPr>
                <w:rFonts w:ascii="Times New Roman"/>
                <w:b w:val="false"/>
                <w:i w:val="false"/>
                <w:color w:val="000000"/>
                <w:sz w:val="20"/>
              </w:rPr>
              <w:t>ранга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Полков-</w:t>
            </w:r>
            <w:r>
              <w:br/>
            </w:r>
            <w:r>
              <w:rPr>
                <w:rFonts w:ascii="Times New Roman"/>
                <w:b w:val="false"/>
                <w:i w:val="false"/>
                <w:color w:val="000000"/>
                <w:sz w:val="20"/>
              </w:rPr>
              <w:t>
</w:t>
            </w:r>
            <w:r>
              <w:rPr>
                <w:rFonts w:ascii="Times New Roman"/>
                <w:b w:val="false"/>
                <w:i w:val="false"/>
                <w:color w:val="000000"/>
                <w:sz w:val="20"/>
              </w:rPr>
              <w:t>ник,</w:t>
            </w:r>
            <w:r>
              <w:br/>
            </w:r>
            <w:r>
              <w:rPr>
                <w:rFonts w:ascii="Times New Roman"/>
                <w:b w:val="false"/>
                <w:i w:val="false"/>
                <w:color w:val="000000"/>
                <w:sz w:val="20"/>
              </w:rPr>
              <w:t>
</w:t>
            </w:r>
            <w:r>
              <w:rPr>
                <w:rFonts w:ascii="Times New Roman"/>
                <w:b w:val="false"/>
                <w:i w:val="false"/>
                <w:color w:val="000000"/>
                <w:sz w:val="20"/>
              </w:rPr>
              <w:t>совет-</w:t>
            </w:r>
            <w:r>
              <w:br/>
            </w:r>
            <w:r>
              <w:rPr>
                <w:rFonts w:ascii="Times New Roman"/>
                <w:b w:val="false"/>
                <w:i w:val="false"/>
                <w:color w:val="000000"/>
                <w:sz w:val="20"/>
              </w:rPr>
              <w:t>
</w:t>
            </w:r>
            <w:r>
              <w:rPr>
                <w:rFonts w:ascii="Times New Roman"/>
                <w:b w:val="false"/>
                <w:i w:val="false"/>
                <w:color w:val="000000"/>
                <w:sz w:val="20"/>
              </w:rPr>
              <w:t>ник</w:t>
            </w:r>
            <w:r>
              <w:br/>
            </w:r>
            <w:r>
              <w:rPr>
                <w:rFonts w:ascii="Times New Roman"/>
                <w:b w:val="false"/>
                <w:i w:val="false"/>
                <w:color w:val="000000"/>
                <w:sz w:val="20"/>
              </w:rPr>
              <w:t>
</w:t>
            </w:r>
            <w:r>
              <w:rPr>
                <w:rFonts w:ascii="Times New Roman"/>
                <w:b w:val="false"/>
                <w:i w:val="false"/>
                <w:color w:val="000000"/>
                <w:sz w:val="20"/>
              </w:rPr>
              <w:t>тамо-</w:t>
            </w:r>
            <w:r>
              <w:br/>
            </w:r>
            <w:r>
              <w:rPr>
                <w:rFonts w:ascii="Times New Roman"/>
                <w:b w:val="false"/>
                <w:i w:val="false"/>
                <w:color w:val="000000"/>
                <w:sz w:val="20"/>
              </w:rPr>
              <w:t>
</w:t>
            </w:r>
            <w:r>
              <w:rPr>
                <w:rFonts w:ascii="Times New Roman"/>
                <w:b w:val="false"/>
                <w:i w:val="false"/>
                <w:color w:val="000000"/>
                <w:sz w:val="20"/>
              </w:rPr>
              <w:t>женной</w:t>
            </w:r>
            <w:r>
              <w:br/>
            </w:r>
            <w:r>
              <w:rPr>
                <w:rFonts w:ascii="Times New Roman"/>
                <w:b w:val="false"/>
                <w:i w:val="false"/>
                <w:color w:val="000000"/>
                <w:sz w:val="20"/>
              </w:rPr>
              <w:t>
</w:t>
            </w:r>
            <w:r>
              <w:rPr>
                <w:rFonts w:ascii="Times New Roman"/>
                <w:b w:val="false"/>
                <w:i w:val="false"/>
                <w:color w:val="000000"/>
                <w:sz w:val="20"/>
              </w:rPr>
              <w:t>службы</w:t>
            </w:r>
            <w:r>
              <w:br/>
            </w:r>
            <w:r>
              <w:rPr>
                <w:rFonts w:ascii="Times New Roman"/>
                <w:b w:val="false"/>
                <w:i w:val="false"/>
                <w:color w:val="000000"/>
                <w:sz w:val="20"/>
              </w:rPr>
              <w:t>
</w:t>
            </w:r>
            <w:r>
              <w:rPr>
                <w:rFonts w:ascii="Times New Roman"/>
                <w:b w:val="false"/>
                <w:i w:val="false"/>
                <w:color w:val="000000"/>
                <w:sz w:val="20"/>
              </w:rPr>
              <w:t>I ранга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w:t>
            </w:r>
            <w:r>
              <w:br/>
            </w:r>
            <w:r>
              <w:rPr>
                <w:rFonts w:ascii="Times New Roman"/>
                <w:b w:val="false"/>
                <w:i w:val="false"/>
                <w:color w:val="000000"/>
                <w:sz w:val="20"/>
              </w:rPr>
              <w:t>
</w:t>
            </w:r>
            <w:r>
              <w:rPr>
                <w:rFonts w:ascii="Times New Roman"/>
                <w:b w:val="false"/>
                <w:i w:val="false"/>
                <w:color w:val="000000"/>
                <w:sz w:val="20"/>
              </w:rPr>
              <w:t>рал</w:t>
            </w:r>
            <w:r>
              <w:br/>
            </w:r>
            <w:r>
              <w:rPr>
                <w:rFonts w:ascii="Times New Roman"/>
                <w:b w:val="false"/>
                <w:i w:val="false"/>
                <w:color w:val="000000"/>
                <w:sz w:val="20"/>
              </w:rPr>
              <w:t>
</w:t>
            </w:r>
            <w:r>
              <w:rPr>
                <w:rFonts w:ascii="Times New Roman"/>
                <w:b w:val="false"/>
                <w:i w:val="false"/>
                <w:color w:val="000000"/>
                <w:sz w:val="20"/>
              </w:rPr>
              <w:t>майор,</w:t>
            </w:r>
            <w:r>
              <w:br/>
            </w:r>
            <w:r>
              <w:rPr>
                <w:rFonts w:ascii="Times New Roman"/>
                <w:b w:val="false"/>
                <w:i w:val="false"/>
                <w:color w:val="000000"/>
                <w:sz w:val="20"/>
              </w:rPr>
              <w:t>
</w:t>
            </w:r>
            <w:r>
              <w:rPr>
                <w:rFonts w:ascii="Times New Roman"/>
                <w:b w:val="false"/>
                <w:i w:val="false"/>
                <w:color w:val="000000"/>
                <w:sz w:val="20"/>
              </w:rPr>
              <w:t>гос.</w:t>
            </w:r>
            <w:r>
              <w:br/>
            </w:r>
            <w:r>
              <w:rPr>
                <w:rFonts w:ascii="Times New Roman"/>
                <w:b w:val="false"/>
                <w:i w:val="false"/>
                <w:color w:val="000000"/>
                <w:sz w:val="20"/>
              </w:rPr>
              <w:t>
</w:t>
            </w:r>
            <w:r>
              <w:rPr>
                <w:rFonts w:ascii="Times New Roman"/>
                <w:b w:val="false"/>
                <w:i w:val="false"/>
                <w:color w:val="000000"/>
                <w:sz w:val="20"/>
              </w:rPr>
              <w:t>совет-</w:t>
            </w:r>
            <w:r>
              <w:br/>
            </w:r>
            <w:r>
              <w:rPr>
                <w:rFonts w:ascii="Times New Roman"/>
                <w:b w:val="false"/>
                <w:i w:val="false"/>
                <w:color w:val="000000"/>
                <w:sz w:val="20"/>
              </w:rPr>
              <w:t>
</w:t>
            </w:r>
            <w:r>
              <w:rPr>
                <w:rFonts w:ascii="Times New Roman"/>
                <w:b w:val="false"/>
                <w:i w:val="false"/>
                <w:color w:val="000000"/>
                <w:sz w:val="20"/>
              </w:rPr>
              <w:t>ник</w:t>
            </w:r>
            <w:r>
              <w:br/>
            </w:r>
            <w:r>
              <w:rPr>
                <w:rFonts w:ascii="Times New Roman"/>
                <w:b w:val="false"/>
                <w:i w:val="false"/>
                <w:color w:val="000000"/>
                <w:sz w:val="20"/>
              </w:rPr>
              <w:t>
</w:t>
            </w:r>
            <w:r>
              <w:rPr>
                <w:rFonts w:ascii="Times New Roman"/>
                <w:b w:val="false"/>
                <w:i w:val="false"/>
                <w:color w:val="000000"/>
                <w:sz w:val="20"/>
              </w:rPr>
              <w:t>тамо-</w:t>
            </w:r>
            <w:r>
              <w:br/>
            </w:r>
            <w:r>
              <w:rPr>
                <w:rFonts w:ascii="Times New Roman"/>
                <w:b w:val="false"/>
                <w:i w:val="false"/>
                <w:color w:val="000000"/>
                <w:sz w:val="20"/>
              </w:rPr>
              <w:t>
</w:t>
            </w:r>
            <w:r>
              <w:rPr>
                <w:rFonts w:ascii="Times New Roman"/>
                <w:b w:val="false"/>
                <w:i w:val="false"/>
                <w:color w:val="000000"/>
                <w:sz w:val="20"/>
              </w:rPr>
              <w:t>женной</w:t>
            </w:r>
            <w:r>
              <w:br/>
            </w:r>
            <w:r>
              <w:rPr>
                <w:rFonts w:ascii="Times New Roman"/>
                <w:b w:val="false"/>
                <w:i w:val="false"/>
                <w:color w:val="000000"/>
                <w:sz w:val="20"/>
              </w:rPr>
              <w:t>
</w:t>
            </w:r>
            <w:r>
              <w:rPr>
                <w:rFonts w:ascii="Times New Roman"/>
                <w:b w:val="false"/>
                <w:i w:val="false"/>
                <w:color w:val="000000"/>
                <w:sz w:val="20"/>
              </w:rPr>
              <w:t>службы</w:t>
            </w:r>
            <w:r>
              <w:br/>
            </w:r>
            <w:r>
              <w:rPr>
                <w:rFonts w:ascii="Times New Roman"/>
                <w:b w:val="false"/>
                <w:i w:val="false"/>
                <w:color w:val="000000"/>
                <w:sz w:val="20"/>
              </w:rPr>
              <w:t>
</w:t>
            </w:r>
            <w:r>
              <w:rPr>
                <w:rFonts w:ascii="Times New Roman"/>
                <w:b w:val="false"/>
                <w:i w:val="false"/>
                <w:color w:val="000000"/>
                <w:sz w:val="20"/>
              </w:rPr>
              <w:t>III</w:t>
            </w:r>
            <w:r>
              <w:br/>
            </w:r>
            <w:r>
              <w:rPr>
                <w:rFonts w:ascii="Times New Roman"/>
                <w:b w:val="false"/>
                <w:i w:val="false"/>
                <w:color w:val="000000"/>
                <w:sz w:val="20"/>
              </w:rPr>
              <w:t>
</w:t>
            </w:r>
            <w:r>
              <w:rPr>
                <w:rFonts w:ascii="Times New Roman"/>
                <w:b w:val="false"/>
                <w:i w:val="false"/>
                <w:color w:val="000000"/>
                <w:sz w:val="20"/>
              </w:rPr>
              <w:t>ранга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w:t>
            </w:r>
            <w:r>
              <w:br/>
            </w:r>
            <w:r>
              <w:rPr>
                <w:rFonts w:ascii="Times New Roman"/>
                <w:b w:val="false"/>
                <w:i w:val="false"/>
                <w:color w:val="000000"/>
                <w:sz w:val="20"/>
              </w:rPr>
              <w:t>
</w:t>
            </w:r>
            <w:r>
              <w:rPr>
                <w:rFonts w:ascii="Times New Roman"/>
                <w:b w:val="false"/>
                <w:i w:val="false"/>
                <w:color w:val="000000"/>
                <w:sz w:val="20"/>
              </w:rPr>
              <w:t>рал-</w:t>
            </w:r>
            <w:r>
              <w:br/>
            </w:r>
            <w:r>
              <w:rPr>
                <w:rFonts w:ascii="Times New Roman"/>
                <w:b w:val="false"/>
                <w:i w:val="false"/>
                <w:color w:val="000000"/>
                <w:sz w:val="20"/>
              </w:rPr>
              <w:t>
</w:t>
            </w:r>
            <w:r>
              <w:rPr>
                <w:rFonts w:ascii="Times New Roman"/>
                <w:b w:val="false"/>
                <w:i w:val="false"/>
                <w:color w:val="000000"/>
                <w:sz w:val="20"/>
              </w:rPr>
              <w:t>лейте-</w:t>
            </w:r>
            <w:r>
              <w:br/>
            </w:r>
            <w:r>
              <w:rPr>
                <w:rFonts w:ascii="Times New Roman"/>
                <w:b w:val="false"/>
                <w:i w:val="false"/>
                <w:color w:val="000000"/>
                <w:sz w:val="20"/>
              </w:rPr>
              <w:t>
</w:t>
            </w:r>
            <w:r>
              <w:rPr>
                <w:rFonts w:ascii="Times New Roman"/>
                <w:b w:val="false"/>
                <w:i w:val="false"/>
                <w:color w:val="000000"/>
                <w:sz w:val="20"/>
              </w:rPr>
              <w:t>нант,</w:t>
            </w:r>
            <w:r>
              <w:br/>
            </w:r>
            <w:r>
              <w:rPr>
                <w:rFonts w:ascii="Times New Roman"/>
                <w:b w:val="false"/>
                <w:i w:val="false"/>
                <w:color w:val="000000"/>
                <w:sz w:val="20"/>
              </w:rPr>
              <w:t>
</w:t>
            </w:r>
            <w:r>
              <w:rPr>
                <w:rFonts w:ascii="Times New Roman"/>
                <w:b w:val="false"/>
                <w:i w:val="false"/>
                <w:color w:val="000000"/>
                <w:sz w:val="20"/>
              </w:rPr>
              <w:t>гос.</w:t>
            </w:r>
            <w:r>
              <w:br/>
            </w:r>
            <w:r>
              <w:rPr>
                <w:rFonts w:ascii="Times New Roman"/>
                <w:b w:val="false"/>
                <w:i w:val="false"/>
                <w:color w:val="000000"/>
                <w:sz w:val="20"/>
              </w:rPr>
              <w:t>
</w:t>
            </w:r>
            <w:r>
              <w:rPr>
                <w:rFonts w:ascii="Times New Roman"/>
                <w:b w:val="false"/>
                <w:i w:val="false"/>
                <w:color w:val="000000"/>
                <w:sz w:val="20"/>
              </w:rPr>
              <w:t>совет-</w:t>
            </w:r>
            <w:r>
              <w:br/>
            </w:r>
            <w:r>
              <w:rPr>
                <w:rFonts w:ascii="Times New Roman"/>
                <w:b w:val="false"/>
                <w:i w:val="false"/>
                <w:color w:val="000000"/>
                <w:sz w:val="20"/>
              </w:rPr>
              <w:t>
</w:t>
            </w:r>
            <w:r>
              <w:rPr>
                <w:rFonts w:ascii="Times New Roman"/>
                <w:b w:val="false"/>
                <w:i w:val="false"/>
                <w:color w:val="000000"/>
                <w:sz w:val="20"/>
              </w:rPr>
              <w:t>ник</w:t>
            </w:r>
            <w:r>
              <w:br/>
            </w:r>
            <w:r>
              <w:rPr>
                <w:rFonts w:ascii="Times New Roman"/>
                <w:b w:val="false"/>
                <w:i w:val="false"/>
                <w:color w:val="000000"/>
                <w:sz w:val="20"/>
              </w:rPr>
              <w:t>
</w:t>
            </w:r>
            <w:r>
              <w:rPr>
                <w:rFonts w:ascii="Times New Roman"/>
                <w:b w:val="false"/>
                <w:i w:val="false"/>
                <w:color w:val="000000"/>
                <w:sz w:val="20"/>
              </w:rPr>
              <w:t>тамо-</w:t>
            </w:r>
            <w:r>
              <w:br/>
            </w:r>
            <w:r>
              <w:rPr>
                <w:rFonts w:ascii="Times New Roman"/>
                <w:b w:val="false"/>
                <w:i w:val="false"/>
                <w:color w:val="000000"/>
                <w:sz w:val="20"/>
              </w:rPr>
              <w:t>
</w:t>
            </w:r>
            <w:r>
              <w:rPr>
                <w:rFonts w:ascii="Times New Roman"/>
                <w:b w:val="false"/>
                <w:i w:val="false"/>
                <w:color w:val="000000"/>
                <w:sz w:val="20"/>
              </w:rPr>
              <w:t>женной</w:t>
            </w:r>
            <w:r>
              <w:br/>
            </w:r>
            <w:r>
              <w:rPr>
                <w:rFonts w:ascii="Times New Roman"/>
                <w:b w:val="false"/>
                <w:i w:val="false"/>
                <w:color w:val="000000"/>
                <w:sz w:val="20"/>
              </w:rPr>
              <w:t>
</w:t>
            </w:r>
            <w:r>
              <w:rPr>
                <w:rFonts w:ascii="Times New Roman"/>
                <w:b w:val="false"/>
                <w:i w:val="false"/>
                <w:color w:val="000000"/>
                <w:sz w:val="20"/>
              </w:rPr>
              <w:t>службы</w:t>
            </w:r>
            <w:r>
              <w:br/>
            </w:r>
            <w:r>
              <w:rPr>
                <w:rFonts w:ascii="Times New Roman"/>
                <w:b w:val="false"/>
                <w:i w:val="false"/>
                <w:color w:val="000000"/>
                <w:sz w:val="20"/>
              </w:rPr>
              <w:t>
</w:t>
            </w:r>
            <w:r>
              <w:rPr>
                <w:rFonts w:ascii="Times New Roman"/>
                <w:b w:val="false"/>
                <w:i w:val="false"/>
                <w:color w:val="000000"/>
                <w:sz w:val="20"/>
              </w:rPr>
              <w:t>II ранга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w:t>
            </w:r>
            <w:r>
              <w:br/>
            </w:r>
            <w:r>
              <w:rPr>
                <w:rFonts w:ascii="Times New Roman"/>
                <w:b w:val="false"/>
                <w:i w:val="false"/>
                <w:color w:val="000000"/>
                <w:sz w:val="20"/>
              </w:rPr>
              <w:t>
</w:t>
            </w:r>
            <w:r>
              <w:rPr>
                <w:rFonts w:ascii="Times New Roman"/>
                <w:b w:val="false"/>
                <w:i w:val="false"/>
                <w:color w:val="000000"/>
                <w:sz w:val="20"/>
              </w:rPr>
              <w:t>рал-</w:t>
            </w:r>
            <w:r>
              <w:br/>
            </w:r>
            <w:r>
              <w:rPr>
                <w:rFonts w:ascii="Times New Roman"/>
                <w:b w:val="false"/>
                <w:i w:val="false"/>
                <w:color w:val="000000"/>
                <w:sz w:val="20"/>
              </w:rPr>
              <w:t>
</w:t>
            </w:r>
            <w:r>
              <w:rPr>
                <w:rFonts w:ascii="Times New Roman"/>
                <w:b w:val="false"/>
                <w:i w:val="false"/>
                <w:color w:val="000000"/>
                <w:sz w:val="20"/>
              </w:rPr>
              <w:t>пол-</w:t>
            </w:r>
            <w:r>
              <w:br/>
            </w:r>
            <w:r>
              <w:rPr>
                <w:rFonts w:ascii="Times New Roman"/>
                <w:b w:val="false"/>
                <w:i w:val="false"/>
                <w:color w:val="000000"/>
                <w:sz w:val="20"/>
              </w:rPr>
              <w:t>
</w:t>
            </w:r>
            <w:r>
              <w:rPr>
                <w:rFonts w:ascii="Times New Roman"/>
                <w:b w:val="false"/>
                <w:i w:val="false"/>
                <w:color w:val="000000"/>
                <w:sz w:val="20"/>
              </w:rPr>
              <w:t>ковник</w:t>
            </w:r>
            <w:r>
              <w:br/>
            </w:r>
            <w:r>
              <w:rPr>
                <w:rFonts w:ascii="Times New Roman"/>
                <w:b w:val="false"/>
                <w:i w:val="false"/>
                <w:color w:val="000000"/>
                <w:sz w:val="20"/>
              </w:rPr>
              <w:t>
</w:t>
            </w:r>
            <w:r>
              <w:rPr>
                <w:rFonts w:ascii="Times New Roman"/>
                <w:b w:val="false"/>
                <w:i w:val="false"/>
                <w:color w:val="000000"/>
                <w:sz w:val="20"/>
              </w:rPr>
              <w:t>гос.</w:t>
            </w:r>
            <w:r>
              <w:br/>
            </w:r>
            <w:r>
              <w:rPr>
                <w:rFonts w:ascii="Times New Roman"/>
                <w:b w:val="false"/>
                <w:i w:val="false"/>
                <w:color w:val="000000"/>
                <w:sz w:val="20"/>
              </w:rPr>
              <w:t>
</w:t>
            </w:r>
            <w:r>
              <w:rPr>
                <w:rFonts w:ascii="Times New Roman"/>
                <w:b w:val="false"/>
                <w:i w:val="false"/>
                <w:color w:val="000000"/>
                <w:sz w:val="20"/>
              </w:rPr>
              <w:t>совет-</w:t>
            </w:r>
            <w:r>
              <w:br/>
            </w:r>
            <w:r>
              <w:rPr>
                <w:rFonts w:ascii="Times New Roman"/>
                <w:b w:val="false"/>
                <w:i w:val="false"/>
                <w:color w:val="000000"/>
                <w:sz w:val="20"/>
              </w:rPr>
              <w:t>
</w:t>
            </w:r>
            <w:r>
              <w:rPr>
                <w:rFonts w:ascii="Times New Roman"/>
                <w:b w:val="false"/>
                <w:i w:val="false"/>
                <w:color w:val="000000"/>
                <w:sz w:val="20"/>
              </w:rPr>
              <w:t>ник</w:t>
            </w:r>
            <w:r>
              <w:br/>
            </w:r>
            <w:r>
              <w:rPr>
                <w:rFonts w:ascii="Times New Roman"/>
                <w:b w:val="false"/>
                <w:i w:val="false"/>
                <w:color w:val="000000"/>
                <w:sz w:val="20"/>
              </w:rPr>
              <w:t>
</w:t>
            </w:r>
            <w:r>
              <w:rPr>
                <w:rFonts w:ascii="Times New Roman"/>
                <w:b w:val="false"/>
                <w:i w:val="false"/>
                <w:color w:val="000000"/>
                <w:sz w:val="20"/>
              </w:rPr>
              <w:t>тамо-</w:t>
            </w:r>
            <w:r>
              <w:br/>
            </w:r>
            <w:r>
              <w:rPr>
                <w:rFonts w:ascii="Times New Roman"/>
                <w:b w:val="false"/>
                <w:i w:val="false"/>
                <w:color w:val="000000"/>
                <w:sz w:val="20"/>
              </w:rPr>
              <w:t>
</w:t>
            </w:r>
            <w:r>
              <w:rPr>
                <w:rFonts w:ascii="Times New Roman"/>
                <w:b w:val="false"/>
                <w:i w:val="false"/>
                <w:color w:val="000000"/>
                <w:sz w:val="20"/>
              </w:rPr>
              <w:t>женной</w:t>
            </w:r>
            <w:r>
              <w:br/>
            </w:r>
            <w:r>
              <w:rPr>
                <w:rFonts w:ascii="Times New Roman"/>
                <w:b w:val="false"/>
                <w:i w:val="false"/>
                <w:color w:val="000000"/>
                <w:sz w:val="20"/>
              </w:rPr>
              <w:t>
</w:t>
            </w:r>
            <w:r>
              <w:rPr>
                <w:rFonts w:ascii="Times New Roman"/>
                <w:b w:val="false"/>
                <w:i w:val="false"/>
                <w:color w:val="000000"/>
                <w:sz w:val="20"/>
              </w:rPr>
              <w:t>службы I</w:t>
            </w:r>
            <w:r>
              <w:br/>
            </w:r>
            <w:r>
              <w:rPr>
                <w:rFonts w:ascii="Times New Roman"/>
                <w:b w:val="false"/>
                <w:i w:val="false"/>
                <w:color w:val="000000"/>
                <w:sz w:val="20"/>
              </w:rPr>
              <w:t>
</w:t>
            </w:r>
            <w:r>
              <w:rPr>
                <w:rFonts w:ascii="Times New Roman"/>
                <w:b w:val="false"/>
                <w:i w:val="false"/>
                <w:color w:val="000000"/>
                <w:sz w:val="20"/>
              </w:rPr>
              <w:t>ранга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w:t>
            </w:r>
            <w:r>
              <w:br/>
            </w:r>
            <w:r>
              <w:rPr>
                <w:rFonts w:ascii="Times New Roman"/>
                <w:b w:val="false"/>
                <w:i w:val="false"/>
                <w:color w:val="000000"/>
                <w:sz w:val="20"/>
              </w:rPr>
              <w:t>
</w:t>
            </w:r>
            <w:r>
              <w:rPr>
                <w:rFonts w:ascii="Times New Roman"/>
                <w:b w:val="false"/>
                <w:i w:val="false"/>
                <w:color w:val="000000"/>
                <w:sz w:val="20"/>
              </w:rPr>
              <w:t>рал</w:t>
            </w:r>
            <w:r>
              <w:br/>
            </w:r>
            <w:r>
              <w:rPr>
                <w:rFonts w:ascii="Times New Roman"/>
                <w:b w:val="false"/>
                <w:i w:val="false"/>
                <w:color w:val="000000"/>
                <w:sz w:val="20"/>
              </w:rPr>
              <w:t>
</w:t>
            </w:r>
            <w:r>
              <w:rPr>
                <w:rFonts w:ascii="Times New Roman"/>
                <w:b w:val="false"/>
                <w:i w:val="false"/>
                <w:color w:val="000000"/>
                <w:sz w:val="20"/>
              </w:rPr>
              <w:t>армии,</w:t>
            </w:r>
            <w:r>
              <w:br/>
            </w:r>
            <w:r>
              <w:rPr>
                <w:rFonts w:ascii="Times New Roman"/>
                <w:b w:val="false"/>
                <w:i w:val="false"/>
                <w:color w:val="000000"/>
                <w:sz w:val="20"/>
              </w:rPr>
              <w:t>
</w:t>
            </w:r>
            <w:r>
              <w:rPr>
                <w:rFonts w:ascii="Times New Roman"/>
                <w:b w:val="false"/>
                <w:i w:val="false"/>
                <w:color w:val="000000"/>
                <w:sz w:val="20"/>
              </w:rPr>
              <w:t>дейст-</w:t>
            </w:r>
            <w:r>
              <w:br/>
            </w:r>
            <w:r>
              <w:rPr>
                <w:rFonts w:ascii="Times New Roman"/>
                <w:b w:val="false"/>
                <w:i w:val="false"/>
                <w:color w:val="000000"/>
                <w:sz w:val="20"/>
              </w:rPr>
              <w:t>
</w:t>
            </w:r>
            <w:r>
              <w:rPr>
                <w:rFonts w:ascii="Times New Roman"/>
                <w:b w:val="false"/>
                <w:i w:val="false"/>
                <w:color w:val="000000"/>
                <w:sz w:val="20"/>
              </w:rPr>
              <w:t>витель-</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госу-</w:t>
            </w:r>
            <w:r>
              <w:br/>
            </w:r>
            <w:r>
              <w:rPr>
                <w:rFonts w:ascii="Times New Roman"/>
                <w:b w:val="false"/>
                <w:i w:val="false"/>
                <w:color w:val="000000"/>
                <w:sz w:val="20"/>
              </w:rPr>
              <w:t>
</w:t>
            </w:r>
            <w:r>
              <w:rPr>
                <w:rFonts w:ascii="Times New Roman"/>
                <w:b w:val="false"/>
                <w:i w:val="false"/>
                <w:color w:val="000000"/>
                <w:sz w:val="20"/>
              </w:rPr>
              <w:t>дарст-</w:t>
            </w:r>
            <w:r>
              <w:br/>
            </w:r>
            <w:r>
              <w:rPr>
                <w:rFonts w:ascii="Times New Roman"/>
                <w:b w:val="false"/>
                <w:i w:val="false"/>
                <w:color w:val="000000"/>
                <w:sz w:val="20"/>
              </w:rPr>
              <w:t>
</w:t>
            </w:r>
            <w:r>
              <w:rPr>
                <w:rFonts w:ascii="Times New Roman"/>
                <w:b w:val="false"/>
                <w:i w:val="false"/>
                <w:color w:val="000000"/>
                <w:sz w:val="20"/>
              </w:rPr>
              <w:t>венный</w:t>
            </w:r>
            <w:r>
              <w:br/>
            </w:r>
            <w:r>
              <w:rPr>
                <w:rFonts w:ascii="Times New Roman"/>
                <w:b w:val="false"/>
                <w:i w:val="false"/>
                <w:color w:val="000000"/>
                <w:sz w:val="20"/>
              </w:rPr>
              <w:t>
</w:t>
            </w:r>
            <w:r>
              <w:rPr>
                <w:rFonts w:ascii="Times New Roman"/>
                <w:b w:val="false"/>
                <w:i w:val="false"/>
                <w:color w:val="000000"/>
                <w:sz w:val="20"/>
              </w:rPr>
              <w:t>совет-</w:t>
            </w:r>
            <w:r>
              <w:br/>
            </w:r>
            <w:r>
              <w:rPr>
                <w:rFonts w:ascii="Times New Roman"/>
                <w:b w:val="false"/>
                <w:i w:val="false"/>
                <w:color w:val="000000"/>
                <w:sz w:val="20"/>
              </w:rPr>
              <w:t>
</w:t>
            </w:r>
            <w:r>
              <w:rPr>
                <w:rFonts w:ascii="Times New Roman"/>
                <w:b w:val="false"/>
                <w:i w:val="false"/>
                <w:color w:val="000000"/>
                <w:sz w:val="20"/>
              </w:rPr>
              <w:t>ник</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133"/>
        <w:gridCol w:w="1033"/>
        <w:gridCol w:w="1153"/>
        <w:gridCol w:w="993"/>
        <w:gridCol w:w="1193"/>
        <w:gridCol w:w="853"/>
        <w:gridCol w:w="1153"/>
        <w:gridCol w:w="1133"/>
        <w:gridCol w:w="893"/>
        <w:gridCol w:w="1153"/>
        <w:gridCol w:w="1073"/>
      </w:tblGrid>
      <w:tr>
        <w:trPr>
          <w:trHeight w:val="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доплат</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специ-</w:t>
            </w:r>
            <w:r>
              <w:br/>
            </w:r>
            <w:r>
              <w:rPr>
                <w:rFonts w:ascii="Times New Roman"/>
                <w:b w:val="false"/>
                <w:i w:val="false"/>
                <w:color w:val="000000"/>
                <w:sz w:val="20"/>
              </w:rPr>
              <w:t>
</w:t>
            </w:r>
            <w:r>
              <w:rPr>
                <w:rFonts w:ascii="Times New Roman"/>
                <w:b w:val="false"/>
                <w:i w:val="false"/>
                <w:color w:val="000000"/>
                <w:sz w:val="20"/>
              </w:rPr>
              <w:t>а</w:t>
            </w:r>
            <w:r>
              <w:rPr>
                <w:rFonts w:ascii="Times New Roman"/>
                <w:b w:val="false"/>
                <w:i w:val="false"/>
                <w:color w:val="000000"/>
                <w:sz w:val="20"/>
              </w:rPr>
              <w:t>льные</w:t>
            </w:r>
            <w:r>
              <w:br/>
            </w:r>
            <w:r>
              <w:rPr>
                <w:rFonts w:ascii="Times New Roman"/>
                <w:b w:val="false"/>
                <w:i w:val="false"/>
                <w:color w:val="000000"/>
                <w:sz w:val="20"/>
              </w:rPr>
              <w:t>
</w:t>
            </w:r>
            <w:r>
              <w:rPr>
                <w:rFonts w:ascii="Times New Roman"/>
                <w:b w:val="false"/>
                <w:i w:val="false"/>
                <w:color w:val="000000"/>
                <w:sz w:val="20"/>
              </w:rPr>
              <w:t>звания в</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(гр.15х</w:t>
            </w:r>
            <w:r>
              <w:br/>
            </w:r>
            <w:r>
              <w:rPr>
                <w:rFonts w:ascii="Times New Roman"/>
                <w:b w:val="false"/>
                <w:i w:val="false"/>
                <w:color w:val="000000"/>
                <w:sz w:val="20"/>
              </w:rPr>
              <w:t>
</w:t>
            </w:r>
            <w:r>
              <w:rPr>
                <w:rFonts w:ascii="Times New Roman"/>
                <w:b w:val="false"/>
                <w:i w:val="false"/>
                <w:color w:val="000000"/>
                <w:sz w:val="20"/>
              </w:rPr>
              <w:t>базовый</w:t>
            </w:r>
            <w:r>
              <w:br/>
            </w:r>
            <w:r>
              <w:rPr>
                <w:rFonts w:ascii="Times New Roman"/>
                <w:b w:val="false"/>
                <w:i w:val="false"/>
                <w:color w:val="000000"/>
                <w:sz w:val="20"/>
              </w:rPr>
              <w:t>
</w:t>
            </w:r>
            <w:r>
              <w:rPr>
                <w:rFonts w:ascii="Times New Roman"/>
                <w:b w:val="false"/>
                <w:i w:val="false"/>
                <w:color w:val="000000"/>
                <w:sz w:val="20"/>
              </w:rPr>
              <w:t>должностной</w:t>
            </w:r>
            <w:r>
              <w:br/>
            </w:r>
            <w:r>
              <w:rPr>
                <w:rFonts w:ascii="Times New Roman"/>
                <w:b w:val="false"/>
                <w:i w:val="false"/>
                <w:color w:val="000000"/>
                <w:sz w:val="20"/>
              </w:rPr>
              <w:t>
</w:t>
            </w:r>
            <w:r>
              <w:rPr>
                <w:rFonts w:ascii="Times New Roman"/>
                <w:b w:val="false"/>
                <w:i w:val="false"/>
                <w:color w:val="000000"/>
                <w:sz w:val="20"/>
              </w:rPr>
              <w:t>оклад х</w:t>
            </w:r>
            <w:r>
              <w:br/>
            </w:r>
            <w:r>
              <w:rPr>
                <w:rFonts w:ascii="Times New Roman"/>
                <w:b w:val="false"/>
                <w:i w:val="false"/>
                <w:color w:val="000000"/>
                <w:sz w:val="20"/>
              </w:rPr>
              <w:t>
</w:t>
            </w:r>
            <w:r>
              <w:rPr>
                <w:rFonts w:ascii="Times New Roman"/>
                <w:b w:val="false"/>
                <w:i w:val="false"/>
                <w:color w:val="000000"/>
                <w:sz w:val="20"/>
              </w:rPr>
              <w:t>коэф.+…</w:t>
            </w:r>
            <w:r>
              <w:br/>
            </w:r>
            <w:r>
              <w:rPr>
                <w:rFonts w:ascii="Times New Roman"/>
                <w:b w:val="false"/>
                <w:i w:val="false"/>
                <w:color w:val="000000"/>
                <w:sz w:val="20"/>
              </w:rPr>
              <w:t>
</w:t>
            </w:r>
            <w:r>
              <w:rPr>
                <w:rFonts w:ascii="Times New Roman"/>
                <w:b w:val="false"/>
                <w:i w:val="false"/>
                <w:color w:val="000000"/>
                <w:sz w:val="20"/>
              </w:rPr>
              <w:t>+гр.33 х</w:t>
            </w:r>
            <w:r>
              <w:br/>
            </w:r>
            <w:r>
              <w:rPr>
                <w:rFonts w:ascii="Times New Roman"/>
                <w:b w:val="false"/>
                <w:i w:val="false"/>
                <w:color w:val="000000"/>
                <w:sz w:val="20"/>
              </w:rPr>
              <w:t>
</w:t>
            </w:r>
            <w:r>
              <w:rPr>
                <w:rFonts w:ascii="Times New Roman"/>
                <w:b w:val="false"/>
                <w:i w:val="false"/>
                <w:color w:val="000000"/>
                <w:sz w:val="20"/>
              </w:rPr>
              <w:t>базовый</w:t>
            </w:r>
            <w:r>
              <w:br/>
            </w:r>
            <w:r>
              <w:rPr>
                <w:rFonts w:ascii="Times New Roman"/>
                <w:b w:val="false"/>
                <w:i w:val="false"/>
                <w:color w:val="000000"/>
                <w:sz w:val="20"/>
              </w:rPr>
              <w:t>
</w:t>
            </w:r>
            <w:r>
              <w:rPr>
                <w:rFonts w:ascii="Times New Roman"/>
                <w:b w:val="false"/>
                <w:i w:val="false"/>
                <w:color w:val="000000"/>
                <w:sz w:val="20"/>
              </w:rPr>
              <w:t>должностной</w:t>
            </w:r>
            <w:r>
              <w:br/>
            </w:r>
            <w:r>
              <w:rPr>
                <w:rFonts w:ascii="Times New Roman"/>
                <w:b w:val="false"/>
                <w:i w:val="false"/>
                <w:color w:val="000000"/>
                <w:sz w:val="20"/>
              </w:rPr>
              <w:t>
</w:t>
            </w:r>
            <w:r>
              <w:rPr>
                <w:rFonts w:ascii="Times New Roman"/>
                <w:b w:val="false"/>
                <w:i w:val="false"/>
                <w:color w:val="000000"/>
                <w:sz w:val="20"/>
              </w:rPr>
              <w:t>оклад х</w:t>
            </w:r>
            <w:r>
              <w:br/>
            </w:r>
            <w:r>
              <w:rPr>
                <w:rFonts w:ascii="Times New Roman"/>
                <w:b w:val="false"/>
                <w:i w:val="false"/>
                <w:color w:val="000000"/>
                <w:sz w:val="20"/>
              </w:rPr>
              <w:t>
</w:t>
            </w:r>
            <w:r>
              <w:rPr>
                <w:rFonts w:ascii="Times New Roman"/>
                <w:b w:val="false"/>
                <w:i w:val="false"/>
                <w:color w:val="000000"/>
                <w:sz w:val="20"/>
              </w:rPr>
              <w:t>коэф.)</w:t>
            </w:r>
            <w:r>
              <w:br/>
            </w:r>
            <w:r>
              <w:rPr>
                <w:rFonts w:ascii="Times New Roman"/>
                <w:b w:val="false"/>
                <w:i w:val="false"/>
                <w:color w:val="000000"/>
                <w:sz w:val="20"/>
              </w:rPr>
              <w:t>
</w:t>
            </w:r>
            <w:r>
              <w:rPr>
                <w:rFonts w:ascii="Times New Roman"/>
                <w:b w:val="false"/>
                <w:i w:val="false"/>
                <w:color w:val="000000"/>
                <w:sz w:val="20"/>
              </w:rPr>
              <w:t>/1000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особые</w:t>
            </w:r>
            <w:r>
              <w:br/>
            </w:r>
            <w:r>
              <w:rPr>
                <w:rFonts w:ascii="Times New Roman"/>
                <w:b w:val="false"/>
                <w:i w:val="false"/>
                <w:color w:val="000000"/>
                <w:sz w:val="20"/>
              </w:rPr>
              <w:t>
</w:t>
            </w:r>
            <w:r>
              <w:rPr>
                <w:rFonts w:ascii="Times New Roman"/>
                <w:b w:val="false"/>
                <w:i w:val="false"/>
                <w:color w:val="000000"/>
                <w:sz w:val="20"/>
              </w:rPr>
              <w:t>условия</w:t>
            </w:r>
            <w:r>
              <w:br/>
            </w:r>
            <w:r>
              <w:rPr>
                <w:rFonts w:ascii="Times New Roman"/>
                <w:b w:val="false"/>
                <w:i w:val="false"/>
                <w:color w:val="000000"/>
                <w:sz w:val="20"/>
              </w:rPr>
              <w:t>
</w:t>
            </w:r>
            <w:r>
              <w:rPr>
                <w:rFonts w:ascii="Times New Roman"/>
                <w:b w:val="false"/>
                <w:i w:val="false"/>
                <w:color w:val="000000"/>
                <w:sz w:val="20"/>
              </w:rPr>
              <w:t>прохождения</w:t>
            </w:r>
            <w:r>
              <w:br/>
            </w:r>
            <w:r>
              <w:rPr>
                <w:rFonts w:ascii="Times New Roman"/>
                <w:b w:val="false"/>
                <w:i w:val="false"/>
                <w:color w:val="000000"/>
                <w:sz w:val="20"/>
              </w:rPr>
              <w:t>
</w:t>
            </w:r>
            <w:r>
              <w:rPr>
                <w:rFonts w:ascii="Times New Roman"/>
                <w:b w:val="false"/>
                <w:i w:val="false"/>
                <w:color w:val="000000"/>
                <w:sz w:val="20"/>
              </w:rPr>
              <w:t>службы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Дополнительная оплата труда за</w:t>
            </w:r>
            <w:r>
              <w:br/>
            </w:r>
            <w:r>
              <w:rPr>
                <w:rFonts w:ascii="Times New Roman"/>
                <w:b w:val="false"/>
                <w:i w:val="false"/>
                <w:color w:val="000000"/>
                <w:sz w:val="20"/>
              </w:rPr>
              <w:t>
</w:t>
            </w:r>
            <w:r>
              <w:rPr>
                <w:rFonts w:ascii="Times New Roman"/>
                <w:b w:val="false"/>
                <w:i w:val="false"/>
                <w:color w:val="000000"/>
                <w:sz w:val="20"/>
              </w:rPr>
              <w:t>проживание на территориях</w:t>
            </w:r>
            <w:r>
              <w:br/>
            </w:r>
            <w:r>
              <w:rPr>
                <w:rFonts w:ascii="Times New Roman"/>
                <w:b w:val="false"/>
                <w:i w:val="false"/>
                <w:color w:val="000000"/>
                <w:sz w:val="20"/>
              </w:rPr>
              <w:t>
</w:t>
            </w:r>
            <w:r>
              <w:rPr>
                <w:rFonts w:ascii="Times New Roman"/>
                <w:b w:val="false"/>
                <w:i w:val="false"/>
                <w:color w:val="000000"/>
                <w:sz w:val="20"/>
              </w:rPr>
              <w:t>радиационного риска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 за проживание</w:t>
            </w:r>
            <w:r>
              <w:br/>
            </w:r>
            <w:r>
              <w:rPr>
                <w:rFonts w:ascii="Times New Roman"/>
                <w:b w:val="false"/>
                <w:i w:val="false"/>
                <w:color w:val="000000"/>
                <w:sz w:val="20"/>
              </w:rPr>
              <w:t>
</w:t>
            </w:r>
            <w:r>
              <w:rPr>
                <w:rFonts w:ascii="Times New Roman"/>
                <w:b w:val="false"/>
                <w:i w:val="false"/>
                <w:color w:val="000000"/>
                <w:sz w:val="20"/>
              </w:rPr>
              <w:t>в зонах</w:t>
            </w:r>
            <w:r>
              <w:br/>
            </w:r>
            <w:r>
              <w:rPr>
                <w:rFonts w:ascii="Times New Roman"/>
                <w:b w:val="false"/>
                <w:i w:val="false"/>
                <w:color w:val="000000"/>
                <w:sz w:val="20"/>
              </w:rPr>
              <w:t>
</w:t>
            </w:r>
            <w:r>
              <w:rPr>
                <w:rFonts w:ascii="Times New Roman"/>
                <w:b w:val="false"/>
                <w:i w:val="false"/>
                <w:color w:val="000000"/>
                <w:sz w:val="20"/>
              </w:rPr>
              <w:t>экологического бедствия</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w:t>
            </w:r>
            <w:r>
              <w:rPr>
                <w:rFonts w:ascii="Times New Roman"/>
                <w:b w:val="false"/>
                <w:i w:val="false"/>
                <w:color w:val="000000"/>
                <w:sz w:val="20"/>
              </w:rPr>
              <w:t>основ-</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зара-</w:t>
            </w:r>
            <w:r>
              <w:br/>
            </w:r>
            <w:r>
              <w:rPr>
                <w:rFonts w:ascii="Times New Roman"/>
                <w:b w:val="false"/>
                <w:i w:val="false"/>
                <w:color w:val="000000"/>
                <w:sz w:val="20"/>
              </w:rPr>
              <w:t>
</w:t>
            </w:r>
            <w:r>
              <w:rPr>
                <w:rFonts w:ascii="Times New Roman"/>
                <w:b w:val="false"/>
                <w:i w:val="false"/>
                <w:color w:val="000000"/>
                <w:sz w:val="20"/>
              </w:rPr>
              <w:t>ботной</w:t>
            </w:r>
            <w:r>
              <w:br/>
            </w:r>
            <w:r>
              <w:rPr>
                <w:rFonts w:ascii="Times New Roman"/>
                <w:b w:val="false"/>
                <w:i w:val="false"/>
                <w:color w:val="000000"/>
                <w:sz w:val="20"/>
              </w:rPr>
              <w:t>
</w:t>
            </w:r>
            <w:r>
              <w:rPr>
                <w:rFonts w:ascii="Times New Roman"/>
                <w:b w:val="false"/>
                <w:i w:val="false"/>
                <w:color w:val="000000"/>
                <w:sz w:val="20"/>
              </w:rPr>
              <w:t>платы в</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(гр.14+</w:t>
            </w:r>
            <w:r>
              <w:br/>
            </w:r>
            <w:r>
              <w:rPr>
                <w:rFonts w:ascii="Times New Roman"/>
                <w:b w:val="false"/>
                <w:i w:val="false"/>
                <w:color w:val="000000"/>
                <w:sz w:val="20"/>
              </w:rPr>
              <w:t>
</w:t>
            </w:r>
            <w:r>
              <w:rPr>
                <w:rFonts w:ascii="Times New Roman"/>
                <w:b w:val="false"/>
                <w:i w:val="false"/>
                <w:color w:val="000000"/>
                <w:sz w:val="20"/>
              </w:rPr>
              <w:t>гр.34+</w:t>
            </w:r>
            <w:r>
              <w:br/>
            </w:r>
            <w:r>
              <w:rPr>
                <w:rFonts w:ascii="Times New Roman"/>
                <w:b w:val="false"/>
                <w:i w:val="false"/>
                <w:color w:val="000000"/>
                <w:sz w:val="20"/>
              </w:rPr>
              <w:t>
</w:t>
            </w:r>
            <w:r>
              <w:rPr>
                <w:rFonts w:ascii="Times New Roman"/>
                <w:b w:val="false"/>
                <w:i w:val="false"/>
                <w:color w:val="000000"/>
                <w:sz w:val="20"/>
              </w:rPr>
              <w:t>гр.36+</w:t>
            </w:r>
            <w:r>
              <w:br/>
            </w:r>
            <w:r>
              <w:rPr>
                <w:rFonts w:ascii="Times New Roman"/>
                <w:b w:val="false"/>
                <w:i w:val="false"/>
                <w:color w:val="000000"/>
                <w:sz w:val="20"/>
              </w:rPr>
              <w:t>
</w:t>
            </w:r>
            <w:r>
              <w:rPr>
                <w:rFonts w:ascii="Times New Roman"/>
                <w:b w:val="false"/>
                <w:i w:val="false"/>
                <w:color w:val="000000"/>
                <w:sz w:val="20"/>
              </w:rPr>
              <w:t>гр.39+</w:t>
            </w:r>
            <w:r>
              <w:br/>
            </w:r>
            <w:r>
              <w:rPr>
                <w:rFonts w:ascii="Times New Roman"/>
                <w:b w:val="false"/>
                <w:i w:val="false"/>
                <w:color w:val="000000"/>
                <w:sz w:val="20"/>
              </w:rPr>
              <w:t>
</w:t>
            </w:r>
            <w:r>
              <w:rPr>
                <w:rFonts w:ascii="Times New Roman"/>
                <w:b w:val="false"/>
                <w:i w:val="false"/>
                <w:color w:val="000000"/>
                <w:sz w:val="20"/>
              </w:rPr>
              <w:t>гр.41)</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w:t>
            </w:r>
            <w:r>
              <w:rPr>
                <w:rFonts w:ascii="Times New Roman"/>
                <w:b w:val="false"/>
                <w:i w:val="false"/>
                <w:color w:val="000000"/>
                <w:sz w:val="20"/>
              </w:rPr>
              <w:t>основ-</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зара-</w:t>
            </w:r>
            <w:r>
              <w:br/>
            </w:r>
            <w:r>
              <w:rPr>
                <w:rFonts w:ascii="Times New Roman"/>
                <w:b w:val="false"/>
                <w:i w:val="false"/>
                <w:color w:val="000000"/>
                <w:sz w:val="20"/>
              </w:rPr>
              <w:t>
</w:t>
            </w:r>
            <w:r>
              <w:rPr>
                <w:rFonts w:ascii="Times New Roman"/>
                <w:b w:val="false"/>
                <w:i w:val="false"/>
                <w:color w:val="000000"/>
                <w:sz w:val="20"/>
              </w:rPr>
              <w:t>ботной</w:t>
            </w:r>
            <w:r>
              <w:br/>
            </w:r>
            <w:r>
              <w:rPr>
                <w:rFonts w:ascii="Times New Roman"/>
                <w:b w:val="false"/>
                <w:i w:val="false"/>
                <w:color w:val="000000"/>
                <w:sz w:val="20"/>
              </w:rPr>
              <w:t>
</w:t>
            </w:r>
            <w:r>
              <w:rPr>
                <w:rFonts w:ascii="Times New Roman"/>
                <w:b w:val="false"/>
                <w:i w:val="false"/>
                <w:color w:val="000000"/>
                <w:sz w:val="20"/>
              </w:rPr>
              <w:t>платы в</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гр.42х</w:t>
            </w:r>
            <w:r>
              <w:br/>
            </w:r>
            <w:r>
              <w:rPr>
                <w:rFonts w:ascii="Times New Roman"/>
                <w:b w:val="false"/>
                <w:i w:val="false"/>
                <w:color w:val="000000"/>
                <w:sz w:val="20"/>
              </w:rPr>
              <w:t>
</w:t>
            </w: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сотруд-</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полу-</w:t>
            </w:r>
            <w:r>
              <w:br/>
            </w:r>
            <w:r>
              <w:rPr>
                <w:rFonts w:ascii="Times New Roman"/>
                <w:b w:val="false"/>
                <w:i w:val="false"/>
                <w:color w:val="000000"/>
                <w:sz w:val="20"/>
              </w:rPr>
              <w:t>
</w:t>
            </w:r>
            <w:r>
              <w:rPr>
                <w:rFonts w:ascii="Times New Roman"/>
                <w:b w:val="false"/>
                <w:i w:val="false"/>
                <w:color w:val="000000"/>
                <w:sz w:val="20"/>
              </w:rPr>
              <w:t>чающих</w:t>
            </w:r>
            <w:r>
              <w:br/>
            </w:r>
            <w:r>
              <w:rPr>
                <w:rFonts w:ascii="Times New Roman"/>
                <w:b w:val="false"/>
                <w:i w:val="false"/>
                <w:color w:val="000000"/>
                <w:sz w:val="20"/>
              </w:rPr>
              <w:t>
</w:t>
            </w:r>
            <w:r>
              <w:rPr>
                <w:rFonts w:ascii="Times New Roman"/>
                <w:b w:val="false"/>
                <w:i w:val="false"/>
                <w:color w:val="000000"/>
                <w:sz w:val="20"/>
              </w:rPr>
              <w:t>данную</w:t>
            </w:r>
            <w:r>
              <w:br/>
            </w:r>
            <w:r>
              <w:rPr>
                <w:rFonts w:ascii="Times New Roman"/>
                <w:b w:val="false"/>
                <w:i w:val="false"/>
                <w:color w:val="000000"/>
                <w:sz w:val="20"/>
              </w:rPr>
              <w:t>
</w:t>
            </w:r>
            <w:r>
              <w:rPr>
                <w:rFonts w:ascii="Times New Roman"/>
                <w:b w:val="false"/>
                <w:i w:val="false"/>
                <w:color w:val="000000"/>
                <w:sz w:val="20"/>
              </w:rPr>
              <w:t>надбав-</w:t>
            </w:r>
            <w:r>
              <w:br/>
            </w:r>
            <w:r>
              <w:rPr>
                <w:rFonts w:ascii="Times New Roman"/>
                <w:b w:val="false"/>
                <w:i w:val="false"/>
                <w:color w:val="000000"/>
                <w:sz w:val="20"/>
              </w:rPr>
              <w:t>
</w:t>
            </w:r>
            <w:r>
              <w:rPr>
                <w:rFonts w:ascii="Times New Roman"/>
                <w:b w:val="false"/>
                <w:i w:val="false"/>
                <w:color w:val="000000"/>
                <w:sz w:val="20"/>
              </w:rPr>
              <w:t>ку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сотруд-</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полу-</w:t>
            </w:r>
            <w:r>
              <w:br/>
            </w:r>
            <w:r>
              <w:rPr>
                <w:rFonts w:ascii="Times New Roman"/>
                <w:b w:val="false"/>
                <w:i w:val="false"/>
                <w:color w:val="000000"/>
                <w:sz w:val="20"/>
              </w:rPr>
              <w:t>
</w:t>
            </w:r>
            <w:r>
              <w:rPr>
                <w:rFonts w:ascii="Times New Roman"/>
                <w:b w:val="false"/>
                <w:i w:val="false"/>
                <w:color w:val="000000"/>
                <w:sz w:val="20"/>
              </w:rPr>
              <w:t>чающих</w:t>
            </w:r>
            <w:r>
              <w:br/>
            </w:r>
            <w:r>
              <w:rPr>
                <w:rFonts w:ascii="Times New Roman"/>
                <w:b w:val="false"/>
                <w:i w:val="false"/>
                <w:color w:val="000000"/>
                <w:sz w:val="20"/>
              </w:rPr>
              <w:t>
</w:t>
            </w:r>
            <w:r>
              <w:rPr>
                <w:rFonts w:ascii="Times New Roman"/>
                <w:b w:val="false"/>
                <w:i w:val="false"/>
                <w:color w:val="000000"/>
                <w:sz w:val="20"/>
              </w:rPr>
              <w:t>доп.</w:t>
            </w:r>
            <w:r>
              <w:br/>
            </w:r>
            <w:r>
              <w:rPr>
                <w:rFonts w:ascii="Times New Roman"/>
                <w:b w:val="false"/>
                <w:i w:val="false"/>
                <w:color w:val="000000"/>
                <w:sz w:val="20"/>
              </w:rPr>
              <w:t>
</w:t>
            </w:r>
            <w:r>
              <w:rPr>
                <w:rFonts w:ascii="Times New Roman"/>
                <w:b w:val="false"/>
                <w:i w:val="false"/>
                <w:color w:val="000000"/>
                <w:sz w:val="20"/>
              </w:rPr>
              <w:t>оплату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(МРП х</w:t>
            </w:r>
            <w:r>
              <w:br/>
            </w:r>
            <w:r>
              <w:rPr>
                <w:rFonts w:ascii="Times New Roman"/>
                <w:b w:val="false"/>
                <w:i w:val="false"/>
                <w:color w:val="000000"/>
                <w:sz w:val="20"/>
              </w:rPr>
              <w:t>
</w:t>
            </w:r>
            <w:r>
              <w:rPr>
                <w:rFonts w:ascii="Times New Roman"/>
                <w:b w:val="false"/>
                <w:i w:val="false"/>
                <w:color w:val="000000"/>
                <w:sz w:val="20"/>
              </w:rPr>
              <w:t>гр.37 х</w:t>
            </w:r>
            <w:r>
              <w:br/>
            </w:r>
            <w:r>
              <w:rPr>
                <w:rFonts w:ascii="Times New Roman"/>
                <w:b w:val="false"/>
                <w:i w:val="false"/>
                <w:color w:val="000000"/>
                <w:sz w:val="20"/>
              </w:rPr>
              <w:t>
</w:t>
            </w:r>
            <w:r>
              <w:rPr>
                <w:rFonts w:ascii="Times New Roman"/>
                <w:b w:val="false"/>
                <w:i w:val="false"/>
                <w:color w:val="000000"/>
                <w:sz w:val="20"/>
              </w:rPr>
              <w:t>гр.38)/</w:t>
            </w:r>
            <w:r>
              <w:br/>
            </w:r>
            <w:r>
              <w:rPr>
                <w:rFonts w:ascii="Times New Roman"/>
                <w:b w:val="false"/>
                <w:i w:val="false"/>
                <w:color w:val="000000"/>
                <w:sz w:val="20"/>
              </w:rPr>
              <w:t>
</w:t>
            </w:r>
            <w:r>
              <w:rPr>
                <w:rFonts w:ascii="Times New Roman"/>
                <w:b w:val="false"/>
                <w:i w:val="false"/>
                <w:color w:val="000000"/>
                <w:sz w:val="20"/>
              </w:rPr>
              <w:t>1000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мер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(МРП х</w:t>
            </w:r>
            <w:r>
              <w:br/>
            </w:r>
            <w:r>
              <w:rPr>
                <w:rFonts w:ascii="Times New Roman"/>
                <w:b w:val="false"/>
                <w:i w:val="false"/>
                <w:color w:val="000000"/>
                <w:sz w:val="20"/>
              </w:rPr>
              <w:t>
</w:t>
            </w:r>
            <w:r>
              <w:rPr>
                <w:rFonts w:ascii="Times New Roman"/>
                <w:b w:val="false"/>
                <w:i w:val="false"/>
                <w:color w:val="000000"/>
                <w:sz w:val="20"/>
              </w:rPr>
              <w:t>гр.37 х</w:t>
            </w:r>
            <w:r>
              <w:br/>
            </w:r>
            <w:r>
              <w:rPr>
                <w:rFonts w:ascii="Times New Roman"/>
                <w:b w:val="false"/>
                <w:i w:val="false"/>
                <w:color w:val="000000"/>
                <w:sz w:val="20"/>
              </w:rPr>
              <w:t>
</w:t>
            </w:r>
            <w:r>
              <w:rPr>
                <w:rFonts w:ascii="Times New Roman"/>
                <w:b w:val="false"/>
                <w:i w:val="false"/>
                <w:color w:val="000000"/>
                <w:sz w:val="20"/>
              </w:rPr>
              <w:t>гр.38)</w:t>
            </w:r>
            <w:r>
              <w:br/>
            </w:r>
            <w:r>
              <w:rPr>
                <w:rFonts w:ascii="Times New Roman"/>
                <w:b w:val="false"/>
                <w:i w:val="false"/>
                <w:color w:val="000000"/>
                <w:sz w:val="20"/>
              </w:rPr>
              <w:t>
</w:t>
            </w:r>
            <w:r>
              <w:rPr>
                <w:rFonts w:ascii="Times New Roman"/>
                <w:b w:val="false"/>
                <w:i w:val="false"/>
                <w:color w:val="000000"/>
                <w:sz w:val="20"/>
              </w:rPr>
              <w:t>/1000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сотруд-</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полу-</w:t>
            </w:r>
            <w:r>
              <w:br/>
            </w:r>
            <w:r>
              <w:rPr>
                <w:rFonts w:ascii="Times New Roman"/>
                <w:b w:val="false"/>
                <w:i w:val="false"/>
                <w:color w:val="000000"/>
                <w:sz w:val="20"/>
              </w:rPr>
              <w:t>
</w:t>
            </w:r>
            <w:r>
              <w:rPr>
                <w:rFonts w:ascii="Times New Roman"/>
                <w:b w:val="false"/>
                <w:i w:val="false"/>
                <w:color w:val="000000"/>
                <w:sz w:val="20"/>
              </w:rPr>
              <w:t>чающих</w:t>
            </w:r>
            <w:r>
              <w:br/>
            </w:r>
            <w:r>
              <w:rPr>
                <w:rFonts w:ascii="Times New Roman"/>
                <w:b w:val="false"/>
                <w:i w:val="false"/>
                <w:color w:val="000000"/>
                <w:sz w:val="20"/>
              </w:rPr>
              <w:t>
</w:t>
            </w:r>
            <w:r>
              <w:rPr>
                <w:rFonts w:ascii="Times New Roman"/>
                <w:b w:val="false"/>
                <w:i w:val="false"/>
                <w:color w:val="000000"/>
                <w:sz w:val="20"/>
              </w:rPr>
              <w:t>доп.</w:t>
            </w:r>
            <w:r>
              <w:br/>
            </w:r>
            <w:r>
              <w:rPr>
                <w:rFonts w:ascii="Times New Roman"/>
                <w:b w:val="false"/>
                <w:i w:val="false"/>
                <w:color w:val="000000"/>
                <w:sz w:val="20"/>
              </w:rPr>
              <w:t>
</w:t>
            </w:r>
            <w:r>
              <w:rPr>
                <w:rFonts w:ascii="Times New Roman"/>
                <w:b w:val="false"/>
                <w:i w:val="false"/>
                <w:color w:val="000000"/>
                <w:sz w:val="20"/>
              </w:rPr>
              <w:t>оплату</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_____________ 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Главный бухгалтер (нач.ФЭО)        ___________ _______________</w:t>
      </w:r>
      <w:r>
        <w:br/>
      </w:r>
      <w:r>
        <w:rPr>
          <w:rFonts w:ascii="Times New Roman"/>
          <w:b w:val="false"/>
          <w:i w:val="false"/>
          <w:color w:val="000000"/>
          <w:sz w:val="28"/>
        </w:rPr>
        <w:t>
                                    (подпись)   (фамилия и.о.)</w:t>
      </w:r>
    </w:p>
    <w:bookmarkStart w:name="z123" w:id="39"/>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14-111       </w:t>
      </w:r>
    </w:p>
    <w:bookmarkEnd w:id="39"/>
    <w:bookmarkStart w:name="z124" w:id="40"/>
    <w:p>
      <w:pPr>
        <w:spacing w:after="0"/>
        <w:ind w:left="0"/>
        <w:jc w:val="both"/>
      </w:pPr>
      <w:r>
        <w:rPr>
          <w:rFonts w:ascii="Times New Roman"/>
          <w:b w:val="false"/>
          <w:i w:val="false"/>
          <w:color w:val="000000"/>
          <w:sz w:val="28"/>
        </w:rPr>
        <w:t>
</w:t>
      </w:r>
      <w:r>
        <w:rPr>
          <w:rFonts w:ascii="Times New Roman"/>
          <w:b/>
          <w:i w:val="false"/>
          <w:color w:val="000000"/>
          <w:sz w:val="28"/>
        </w:rPr>
        <w:t>                              Расчет</w:t>
      </w:r>
      <w:r>
        <w:br/>
      </w:r>
      <w:r>
        <w:rPr>
          <w:rFonts w:ascii="Times New Roman"/>
          <w:b w:val="false"/>
          <w:i w:val="false"/>
          <w:color w:val="000000"/>
          <w:sz w:val="28"/>
        </w:rPr>
        <w:t>
</w:t>
      </w:r>
      <w:r>
        <w:rPr>
          <w:rFonts w:ascii="Times New Roman"/>
          <w:b/>
          <w:i w:val="false"/>
          <w:color w:val="000000"/>
          <w:sz w:val="28"/>
        </w:rPr>
        <w:t>            расходов на оплату труда военнослужащих</w:t>
      </w:r>
    </w:p>
    <w:bookmarkEnd w:id="40"/>
    <w:p>
      <w:pPr>
        <w:spacing w:after="0"/>
        <w:ind w:left="0"/>
        <w:jc w:val="both"/>
      </w:pPr>
      <w:r>
        <w:rPr>
          <w:rFonts w:ascii="Times New Roman"/>
          <w:b w:val="false"/>
          <w:i w:val="false"/>
          <w:color w:val="ff0000"/>
          <w:sz w:val="28"/>
        </w:rPr>
        <w:t xml:space="preserve">      Сноска. Приложение 15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664"/>
        <w:gridCol w:w="521"/>
        <w:gridCol w:w="582"/>
        <w:gridCol w:w="582"/>
        <w:gridCol w:w="562"/>
        <w:gridCol w:w="623"/>
        <w:gridCol w:w="684"/>
        <w:gridCol w:w="786"/>
        <w:gridCol w:w="766"/>
        <w:gridCol w:w="766"/>
        <w:gridCol w:w="1030"/>
        <w:gridCol w:w="1865"/>
        <w:gridCol w:w="2518"/>
      </w:tblGrid>
      <w:tr>
        <w:trPr>
          <w:trHeight w:val="30" w:hRule="atLeast"/>
        </w:trPr>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w:t>
            </w:r>
            <w:r>
              <w:br/>
            </w:r>
            <w:r>
              <w:rPr>
                <w:rFonts w:ascii="Times New Roman"/>
                <w:b w:val="false"/>
                <w:i w:val="false"/>
                <w:color w:val="000000"/>
                <w:sz w:val="20"/>
              </w:rPr>
              <w:t>
</w:t>
            </w:r>
            <w:r>
              <w:rPr>
                <w:rFonts w:ascii="Times New Roman"/>
                <w:b w:val="false"/>
                <w:i w:val="false"/>
                <w:color w:val="000000"/>
                <w:sz w:val="20"/>
              </w:rPr>
              <w:t>гория</w:t>
            </w:r>
            <w:r>
              <w:br/>
            </w:r>
            <w:r>
              <w:rPr>
                <w:rFonts w:ascii="Times New Roman"/>
                <w:b w:val="false"/>
                <w:i w:val="false"/>
                <w:color w:val="000000"/>
                <w:sz w:val="20"/>
              </w:rPr>
              <w:t>
</w:t>
            </w:r>
            <w:r>
              <w:rPr>
                <w:rFonts w:ascii="Times New Roman"/>
                <w:b w:val="false"/>
                <w:i w:val="false"/>
                <w:color w:val="000000"/>
                <w:sz w:val="20"/>
              </w:rPr>
              <w:t>долж-</w:t>
            </w:r>
            <w:r>
              <w:br/>
            </w:r>
            <w:r>
              <w:rPr>
                <w:rFonts w:ascii="Times New Roman"/>
                <w:b w:val="false"/>
                <w:i w:val="false"/>
                <w:color w:val="000000"/>
                <w:sz w:val="20"/>
              </w:rPr>
              <w:t>
</w:t>
            </w:r>
            <w:r>
              <w:rPr>
                <w:rFonts w:ascii="Times New Roman"/>
                <w:b w:val="false"/>
                <w:i w:val="false"/>
                <w:color w:val="000000"/>
                <w:sz w:val="20"/>
              </w:rPr>
              <w:t>ностей</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штатных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года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2</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3</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5</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7</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11</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14</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17</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20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w:t>
            </w:r>
            <w:r>
              <w:br/>
            </w:r>
            <w:r>
              <w:rPr>
                <w:rFonts w:ascii="Times New Roman"/>
                <w:b w:val="false"/>
                <w:i w:val="false"/>
                <w:color w:val="000000"/>
                <w:sz w:val="20"/>
              </w:rPr>
              <w:t>
</w:t>
            </w:r>
            <w:r>
              <w:rPr>
                <w:rFonts w:ascii="Times New Roman"/>
                <w:b w:val="false"/>
                <w:i w:val="false"/>
                <w:color w:val="000000"/>
                <w:sz w:val="20"/>
              </w:rPr>
              <w:t>20 лет</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гр.2+гр.3+…</w:t>
            </w:r>
            <w:r>
              <w:br/>
            </w:r>
            <w:r>
              <w:rPr>
                <w:rFonts w:ascii="Times New Roman"/>
                <w:b w:val="false"/>
                <w:i w:val="false"/>
                <w:color w:val="000000"/>
                <w:sz w:val="20"/>
              </w:rPr>
              <w:t>
</w:t>
            </w:r>
            <w:r>
              <w:rPr>
                <w:rFonts w:ascii="Times New Roman"/>
                <w:b w:val="false"/>
                <w:i w:val="false"/>
                <w:color w:val="000000"/>
                <w:sz w:val="20"/>
              </w:rPr>
              <w:t>+гр.11+гр.</w:t>
            </w:r>
            <w:r>
              <w:br/>
            </w:r>
            <w:r>
              <w:rPr>
                <w:rFonts w:ascii="Times New Roman"/>
                <w:b w:val="false"/>
                <w:i w:val="false"/>
                <w:color w:val="000000"/>
                <w:sz w:val="20"/>
              </w:rPr>
              <w:t>
</w:t>
            </w:r>
            <w:r>
              <w:rPr>
                <w:rFonts w:ascii="Times New Roman"/>
                <w:b w:val="false"/>
                <w:i w:val="false"/>
                <w:color w:val="000000"/>
                <w:sz w:val="20"/>
              </w:rPr>
              <w:t>12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должностных</w:t>
            </w:r>
            <w:r>
              <w:br/>
            </w:r>
            <w:r>
              <w:rPr>
                <w:rFonts w:ascii="Times New Roman"/>
                <w:b w:val="false"/>
                <w:i w:val="false"/>
                <w:color w:val="000000"/>
                <w:sz w:val="20"/>
              </w:rPr>
              <w:t>
</w:t>
            </w:r>
            <w:r>
              <w:rPr>
                <w:rFonts w:ascii="Times New Roman"/>
                <w:b w:val="false"/>
                <w:i w:val="false"/>
                <w:color w:val="000000"/>
                <w:sz w:val="20"/>
              </w:rPr>
              <w:t>окладов в месяц</w:t>
            </w:r>
            <w:r>
              <w:br/>
            </w:r>
            <w:r>
              <w:rPr>
                <w:rFonts w:ascii="Times New Roman"/>
                <w:b w:val="false"/>
                <w:i w:val="false"/>
                <w:color w:val="000000"/>
                <w:sz w:val="20"/>
              </w:rPr>
              <w:t>
</w:t>
            </w:r>
            <w:r>
              <w:rPr>
                <w:rFonts w:ascii="Times New Roman"/>
                <w:b w:val="false"/>
                <w:i w:val="false"/>
                <w:color w:val="000000"/>
                <w:sz w:val="20"/>
              </w:rPr>
              <w:t>(гр.2х базовый</w:t>
            </w:r>
            <w:r>
              <w:br/>
            </w:r>
            <w:r>
              <w:rPr>
                <w:rFonts w:ascii="Times New Roman"/>
                <w:b w:val="false"/>
                <w:i w:val="false"/>
                <w:color w:val="000000"/>
                <w:sz w:val="20"/>
              </w:rPr>
              <w:t>
</w:t>
            </w:r>
            <w:r>
              <w:rPr>
                <w:rFonts w:ascii="Times New Roman"/>
                <w:b w:val="false"/>
                <w:i w:val="false"/>
                <w:color w:val="000000"/>
                <w:sz w:val="20"/>
              </w:rPr>
              <w:t>должностной оклад х</w:t>
            </w:r>
            <w:r>
              <w:br/>
            </w:r>
            <w:r>
              <w:rPr>
                <w:rFonts w:ascii="Times New Roman"/>
                <w:b w:val="false"/>
                <w:i w:val="false"/>
                <w:color w:val="000000"/>
                <w:sz w:val="20"/>
              </w:rPr>
              <w:t>
</w:t>
            </w:r>
            <w:r>
              <w:rPr>
                <w:rFonts w:ascii="Times New Roman"/>
                <w:b w:val="false"/>
                <w:i w:val="false"/>
                <w:color w:val="000000"/>
                <w:sz w:val="20"/>
              </w:rPr>
              <w:t>коэф.+…+гр.12</w:t>
            </w:r>
            <w:r>
              <w:br/>
            </w:r>
            <w:r>
              <w:rPr>
                <w:rFonts w:ascii="Times New Roman"/>
                <w:b w:val="false"/>
                <w:i w:val="false"/>
                <w:color w:val="000000"/>
                <w:sz w:val="20"/>
              </w:rPr>
              <w:t>
</w:t>
            </w:r>
            <w:r>
              <w:rPr>
                <w:rFonts w:ascii="Times New Roman"/>
                <w:b w:val="false"/>
                <w:i w:val="false"/>
                <w:color w:val="000000"/>
                <w:sz w:val="20"/>
              </w:rPr>
              <w:t>х базовый</w:t>
            </w:r>
            <w:r>
              <w:br/>
            </w:r>
            <w:r>
              <w:rPr>
                <w:rFonts w:ascii="Times New Roman"/>
                <w:b w:val="false"/>
                <w:i w:val="false"/>
                <w:color w:val="000000"/>
                <w:sz w:val="20"/>
              </w:rPr>
              <w:t>
</w:t>
            </w:r>
            <w:r>
              <w:rPr>
                <w:rFonts w:ascii="Times New Roman"/>
                <w:b w:val="false"/>
                <w:i w:val="false"/>
                <w:color w:val="000000"/>
                <w:sz w:val="20"/>
              </w:rPr>
              <w:t>должностной оклад х коэфф.)/1000</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w:t>
            </w:r>
            <w:r>
              <w:br/>
            </w:r>
            <w:r>
              <w:rPr>
                <w:rFonts w:ascii="Times New Roman"/>
                <w:b w:val="false"/>
                <w:i w:val="false"/>
                <w:color w:val="000000"/>
                <w:sz w:val="20"/>
              </w:rPr>
              <w:t>
</w:t>
            </w:r>
            <w:r>
              <w:rPr>
                <w:rFonts w:ascii="Times New Roman"/>
                <w:b w:val="false"/>
                <w:i w:val="false"/>
                <w:color w:val="000000"/>
                <w:sz w:val="20"/>
              </w:rPr>
              <w:t>ца</w:t>
            </w:r>
            <w:r>
              <w:br/>
            </w:r>
            <w:r>
              <w:rPr>
                <w:rFonts w:ascii="Times New Roman"/>
                <w:b w:val="false"/>
                <w:i w:val="false"/>
                <w:color w:val="000000"/>
                <w:sz w:val="20"/>
              </w:rPr>
              <w:t>
</w:t>
            </w:r>
            <w:r>
              <w:rPr>
                <w:rFonts w:ascii="Times New Roman"/>
                <w:b w:val="false"/>
                <w:i w:val="false"/>
                <w:color w:val="000000"/>
                <w:sz w:val="20"/>
              </w:rPr>
              <w:t>изме-</w:t>
            </w:r>
            <w:r>
              <w:br/>
            </w:r>
            <w:r>
              <w:rPr>
                <w:rFonts w:ascii="Times New Roman"/>
                <w:b w:val="false"/>
                <w:i w:val="false"/>
                <w:color w:val="000000"/>
                <w:sz w:val="20"/>
              </w:rPr>
              <w:t>
</w:t>
            </w:r>
            <w:r>
              <w:rPr>
                <w:rFonts w:ascii="Times New Roman"/>
                <w:b w:val="false"/>
                <w:i w:val="false"/>
                <w:color w:val="000000"/>
                <w:sz w:val="20"/>
              </w:rPr>
              <w:t>рения</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928"/>
        <w:gridCol w:w="928"/>
        <w:gridCol w:w="928"/>
        <w:gridCol w:w="928"/>
        <w:gridCol w:w="928"/>
        <w:gridCol w:w="952"/>
        <w:gridCol w:w="952"/>
        <w:gridCol w:w="952"/>
        <w:gridCol w:w="1059"/>
        <w:gridCol w:w="1113"/>
        <w:gridCol w:w="1090"/>
        <w:gridCol w:w="1430"/>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военнослужащих</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Рядо-</w:t>
            </w:r>
            <w:r>
              <w:br/>
            </w:r>
            <w:r>
              <w:rPr>
                <w:rFonts w:ascii="Times New Roman"/>
                <w:b w:val="false"/>
                <w:i w:val="false"/>
                <w:color w:val="000000"/>
                <w:sz w:val="20"/>
              </w:rPr>
              <w:t>
</w:t>
            </w:r>
            <w:r>
              <w:rPr>
                <w:rFonts w:ascii="Times New Roman"/>
                <w:b w:val="false"/>
                <w:i w:val="false"/>
                <w:color w:val="000000"/>
                <w:sz w:val="20"/>
              </w:rPr>
              <w:t xml:space="preserve">вой, </w:t>
            </w:r>
            <w:r>
              <w:rPr>
                <w:rFonts w:ascii="Times New Roman"/>
                <w:b w:val="false"/>
                <w:i w:val="false"/>
                <w:color w:val="000000"/>
                <w:sz w:val="20"/>
              </w:rPr>
              <w:t>матрос</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Ефрей-</w:t>
            </w:r>
            <w:r>
              <w:br/>
            </w:r>
            <w:r>
              <w:rPr>
                <w:rFonts w:ascii="Times New Roman"/>
                <w:b w:val="false"/>
                <w:i w:val="false"/>
                <w:color w:val="000000"/>
                <w:sz w:val="20"/>
              </w:rPr>
              <w:t>
</w:t>
            </w:r>
            <w:r>
              <w:rPr>
                <w:rFonts w:ascii="Times New Roman"/>
                <w:b w:val="false"/>
                <w:i w:val="false"/>
                <w:color w:val="000000"/>
                <w:sz w:val="20"/>
              </w:rPr>
              <w:t>тор,</w:t>
            </w:r>
            <w:r>
              <w:br/>
            </w:r>
            <w:r>
              <w:rPr>
                <w:rFonts w:ascii="Times New Roman"/>
                <w:b w:val="false"/>
                <w:i w:val="false"/>
                <w:color w:val="000000"/>
                <w:sz w:val="20"/>
              </w:rPr>
              <w:t>
</w:t>
            </w:r>
            <w:r>
              <w:rPr>
                <w:rFonts w:ascii="Times New Roman"/>
                <w:b w:val="false"/>
                <w:i w:val="false"/>
                <w:color w:val="000000"/>
                <w:sz w:val="20"/>
              </w:rPr>
              <w:t>стар-</w:t>
            </w:r>
            <w:r>
              <w:br/>
            </w:r>
            <w:r>
              <w:rPr>
                <w:rFonts w:ascii="Times New Roman"/>
                <w:b w:val="false"/>
                <w:i w:val="false"/>
                <w:color w:val="000000"/>
                <w:sz w:val="20"/>
              </w:rPr>
              <w:t>
</w:t>
            </w:r>
            <w:r>
              <w:rPr>
                <w:rFonts w:ascii="Times New Roman"/>
                <w:b w:val="false"/>
                <w:i w:val="false"/>
                <w:color w:val="000000"/>
                <w:sz w:val="20"/>
              </w:rPr>
              <w:t xml:space="preserve">ший </w:t>
            </w:r>
            <w:r>
              <w:rPr>
                <w:rFonts w:ascii="Times New Roman"/>
                <w:b w:val="false"/>
                <w:i w:val="false"/>
                <w:color w:val="000000"/>
                <w:sz w:val="20"/>
              </w:rPr>
              <w:t>матрос</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Млад-</w:t>
            </w:r>
            <w:r>
              <w:br/>
            </w:r>
            <w:r>
              <w:rPr>
                <w:rFonts w:ascii="Times New Roman"/>
                <w:b w:val="false"/>
                <w:i w:val="false"/>
                <w:color w:val="000000"/>
                <w:sz w:val="20"/>
              </w:rPr>
              <w:t>
</w:t>
            </w:r>
            <w:r>
              <w:rPr>
                <w:rFonts w:ascii="Times New Roman"/>
                <w:b w:val="false"/>
                <w:i w:val="false"/>
                <w:color w:val="000000"/>
                <w:sz w:val="20"/>
              </w:rPr>
              <w:t>ший</w:t>
            </w:r>
            <w:r>
              <w:br/>
            </w:r>
            <w:r>
              <w:rPr>
                <w:rFonts w:ascii="Times New Roman"/>
                <w:b w:val="false"/>
                <w:i w:val="false"/>
                <w:color w:val="000000"/>
                <w:sz w:val="20"/>
              </w:rPr>
              <w:t>
</w:t>
            </w:r>
            <w:r>
              <w:rPr>
                <w:rFonts w:ascii="Times New Roman"/>
                <w:b w:val="false"/>
                <w:i w:val="false"/>
                <w:color w:val="000000"/>
                <w:sz w:val="20"/>
              </w:rPr>
              <w:t>сер-</w:t>
            </w:r>
            <w:r>
              <w:br/>
            </w:r>
            <w:r>
              <w:rPr>
                <w:rFonts w:ascii="Times New Roman"/>
                <w:b w:val="false"/>
                <w:i w:val="false"/>
                <w:color w:val="000000"/>
                <w:sz w:val="20"/>
              </w:rPr>
              <w:t>
</w:t>
            </w:r>
            <w:r>
              <w:rPr>
                <w:rFonts w:ascii="Times New Roman"/>
                <w:b w:val="false"/>
                <w:i w:val="false"/>
                <w:color w:val="000000"/>
                <w:sz w:val="20"/>
              </w:rPr>
              <w:t>жант,</w:t>
            </w:r>
            <w:r>
              <w:br/>
            </w:r>
            <w:r>
              <w:rPr>
                <w:rFonts w:ascii="Times New Roman"/>
                <w:b w:val="false"/>
                <w:i w:val="false"/>
                <w:color w:val="000000"/>
                <w:sz w:val="20"/>
              </w:rPr>
              <w:t>
</w:t>
            </w:r>
            <w:r>
              <w:rPr>
                <w:rFonts w:ascii="Times New Roman"/>
                <w:b w:val="false"/>
                <w:i w:val="false"/>
                <w:color w:val="000000"/>
                <w:sz w:val="20"/>
              </w:rPr>
              <w:t>стар-</w:t>
            </w:r>
            <w:r>
              <w:br/>
            </w:r>
            <w:r>
              <w:rPr>
                <w:rFonts w:ascii="Times New Roman"/>
                <w:b w:val="false"/>
                <w:i w:val="false"/>
                <w:color w:val="000000"/>
                <w:sz w:val="20"/>
              </w:rPr>
              <w:t>
</w:t>
            </w:r>
            <w:r>
              <w:rPr>
                <w:rFonts w:ascii="Times New Roman"/>
                <w:b w:val="false"/>
                <w:i w:val="false"/>
                <w:color w:val="000000"/>
                <w:sz w:val="20"/>
              </w:rPr>
              <w:t>шина</w:t>
            </w:r>
            <w:r>
              <w:br/>
            </w:r>
            <w:r>
              <w:rPr>
                <w:rFonts w:ascii="Times New Roman"/>
                <w:b w:val="false"/>
                <w:i w:val="false"/>
                <w:color w:val="000000"/>
                <w:sz w:val="20"/>
              </w:rPr>
              <w:t>
</w:t>
            </w:r>
            <w:r>
              <w:rPr>
                <w:rFonts w:ascii="Times New Roman"/>
                <w:b w:val="false"/>
                <w:i w:val="false"/>
                <w:color w:val="000000"/>
                <w:sz w:val="20"/>
              </w:rPr>
              <w:t xml:space="preserve">II </w:t>
            </w:r>
            <w:r>
              <w:rPr>
                <w:rFonts w:ascii="Times New Roman"/>
                <w:b w:val="false"/>
                <w:i w:val="false"/>
                <w:color w:val="000000"/>
                <w:sz w:val="20"/>
              </w:rPr>
              <w:t>статьи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w:t>
            </w:r>
            <w:r>
              <w:br/>
            </w:r>
            <w:r>
              <w:rPr>
                <w:rFonts w:ascii="Times New Roman"/>
                <w:b w:val="false"/>
                <w:i w:val="false"/>
                <w:color w:val="000000"/>
                <w:sz w:val="20"/>
              </w:rPr>
              <w:t>
</w:t>
            </w:r>
            <w:r>
              <w:rPr>
                <w:rFonts w:ascii="Times New Roman"/>
                <w:b w:val="false"/>
                <w:i w:val="false"/>
                <w:color w:val="000000"/>
                <w:sz w:val="20"/>
              </w:rPr>
              <w:t>жант,</w:t>
            </w:r>
            <w:r>
              <w:br/>
            </w:r>
            <w:r>
              <w:rPr>
                <w:rFonts w:ascii="Times New Roman"/>
                <w:b w:val="false"/>
                <w:i w:val="false"/>
                <w:color w:val="000000"/>
                <w:sz w:val="20"/>
              </w:rPr>
              <w:t>
</w:t>
            </w:r>
            <w:r>
              <w:rPr>
                <w:rFonts w:ascii="Times New Roman"/>
                <w:b w:val="false"/>
                <w:i w:val="false"/>
                <w:color w:val="000000"/>
                <w:sz w:val="20"/>
              </w:rPr>
              <w:t>стар-</w:t>
            </w:r>
            <w:r>
              <w:br/>
            </w:r>
            <w:r>
              <w:rPr>
                <w:rFonts w:ascii="Times New Roman"/>
                <w:b w:val="false"/>
                <w:i w:val="false"/>
                <w:color w:val="000000"/>
                <w:sz w:val="20"/>
              </w:rPr>
              <w:t>
</w:t>
            </w:r>
            <w:r>
              <w:rPr>
                <w:rFonts w:ascii="Times New Roman"/>
                <w:b w:val="false"/>
                <w:i w:val="false"/>
                <w:color w:val="000000"/>
                <w:sz w:val="20"/>
              </w:rPr>
              <w:t xml:space="preserve">шина I </w:t>
            </w:r>
            <w:r>
              <w:rPr>
                <w:rFonts w:ascii="Times New Roman"/>
                <w:b w:val="false"/>
                <w:i w:val="false"/>
                <w:color w:val="000000"/>
                <w:sz w:val="20"/>
              </w:rPr>
              <w:t>статьи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w:t>
            </w:r>
            <w:r>
              <w:rPr>
                <w:rFonts w:ascii="Times New Roman"/>
                <w:b w:val="false"/>
                <w:i w:val="false"/>
                <w:color w:val="000000"/>
                <w:sz w:val="20"/>
              </w:rPr>
              <w:t>ший</w:t>
            </w:r>
            <w:r>
              <w:br/>
            </w:r>
            <w:r>
              <w:rPr>
                <w:rFonts w:ascii="Times New Roman"/>
                <w:b w:val="false"/>
                <w:i w:val="false"/>
                <w:color w:val="000000"/>
                <w:sz w:val="20"/>
              </w:rPr>
              <w:t>
</w:t>
            </w:r>
            <w:r>
              <w:rPr>
                <w:rFonts w:ascii="Times New Roman"/>
                <w:b w:val="false"/>
                <w:i w:val="false"/>
                <w:color w:val="000000"/>
                <w:sz w:val="20"/>
              </w:rPr>
              <w:t>сер-</w:t>
            </w:r>
            <w:r>
              <w:br/>
            </w:r>
            <w:r>
              <w:rPr>
                <w:rFonts w:ascii="Times New Roman"/>
                <w:b w:val="false"/>
                <w:i w:val="false"/>
                <w:color w:val="000000"/>
                <w:sz w:val="20"/>
              </w:rPr>
              <w:t>
</w:t>
            </w:r>
            <w:r>
              <w:rPr>
                <w:rFonts w:ascii="Times New Roman"/>
                <w:b w:val="false"/>
                <w:i w:val="false"/>
                <w:color w:val="000000"/>
                <w:sz w:val="20"/>
              </w:rPr>
              <w:t>жант,</w:t>
            </w:r>
            <w:r>
              <w:br/>
            </w:r>
            <w:r>
              <w:rPr>
                <w:rFonts w:ascii="Times New Roman"/>
                <w:b w:val="false"/>
                <w:i w:val="false"/>
                <w:color w:val="000000"/>
                <w:sz w:val="20"/>
              </w:rPr>
              <w:t>
</w:t>
            </w:r>
            <w:r>
              <w:rPr>
                <w:rFonts w:ascii="Times New Roman"/>
                <w:b w:val="false"/>
                <w:i w:val="false"/>
                <w:color w:val="000000"/>
                <w:sz w:val="20"/>
              </w:rPr>
              <w:t>глав-</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стар-</w:t>
            </w:r>
            <w:r>
              <w:br/>
            </w:r>
            <w:r>
              <w:rPr>
                <w:rFonts w:ascii="Times New Roman"/>
                <w:b w:val="false"/>
                <w:i w:val="false"/>
                <w:color w:val="000000"/>
                <w:sz w:val="20"/>
              </w:rPr>
              <w:t>
</w:t>
            </w:r>
            <w:r>
              <w:rPr>
                <w:rFonts w:ascii="Times New Roman"/>
                <w:b w:val="false"/>
                <w:i w:val="false"/>
                <w:color w:val="000000"/>
                <w:sz w:val="20"/>
              </w:rPr>
              <w:t>шина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w:t>
            </w:r>
            <w:r>
              <w:br/>
            </w:r>
            <w:r>
              <w:rPr>
                <w:rFonts w:ascii="Times New Roman"/>
                <w:b w:val="false"/>
                <w:i w:val="false"/>
                <w:color w:val="000000"/>
                <w:sz w:val="20"/>
              </w:rPr>
              <w:t>
</w:t>
            </w:r>
            <w:r>
              <w:rPr>
                <w:rFonts w:ascii="Times New Roman"/>
                <w:b w:val="false"/>
                <w:i w:val="false"/>
                <w:color w:val="000000"/>
                <w:sz w:val="20"/>
              </w:rPr>
              <w:t xml:space="preserve">шина, </w:t>
            </w:r>
            <w:r>
              <w:rPr>
                <w:rFonts w:ascii="Times New Roman"/>
                <w:b w:val="false"/>
                <w:i w:val="false"/>
                <w:color w:val="000000"/>
                <w:sz w:val="20"/>
              </w:rPr>
              <w:t>гл.ко-</w:t>
            </w:r>
            <w:r>
              <w:br/>
            </w:r>
            <w:r>
              <w:rPr>
                <w:rFonts w:ascii="Times New Roman"/>
                <w:b w:val="false"/>
                <w:i w:val="false"/>
                <w:color w:val="000000"/>
                <w:sz w:val="20"/>
              </w:rPr>
              <w:t>
</w:t>
            </w:r>
            <w:r>
              <w:rPr>
                <w:rFonts w:ascii="Times New Roman"/>
                <w:b w:val="false"/>
                <w:i w:val="false"/>
                <w:color w:val="000000"/>
                <w:sz w:val="20"/>
              </w:rPr>
              <w:t>рабе-</w:t>
            </w:r>
            <w:r>
              <w:br/>
            </w:r>
            <w:r>
              <w:rPr>
                <w:rFonts w:ascii="Times New Roman"/>
                <w:b w:val="false"/>
                <w:i w:val="false"/>
                <w:color w:val="000000"/>
                <w:sz w:val="20"/>
              </w:rPr>
              <w:t>
</w:t>
            </w:r>
            <w:r>
              <w:rPr>
                <w:rFonts w:ascii="Times New Roman"/>
                <w:b w:val="false"/>
                <w:i w:val="false"/>
                <w:color w:val="000000"/>
                <w:sz w:val="20"/>
              </w:rPr>
              <w:t>льный</w:t>
            </w:r>
            <w:r>
              <w:br/>
            </w:r>
            <w:r>
              <w:rPr>
                <w:rFonts w:ascii="Times New Roman"/>
                <w:b w:val="false"/>
                <w:i w:val="false"/>
                <w:color w:val="000000"/>
                <w:sz w:val="20"/>
              </w:rPr>
              <w:t>
</w:t>
            </w:r>
            <w:r>
              <w:rPr>
                <w:rFonts w:ascii="Times New Roman"/>
                <w:b w:val="false"/>
                <w:i w:val="false"/>
                <w:color w:val="000000"/>
                <w:sz w:val="20"/>
              </w:rPr>
              <w:t>стар-</w:t>
            </w:r>
            <w:r>
              <w:br/>
            </w:r>
            <w:r>
              <w:rPr>
                <w:rFonts w:ascii="Times New Roman"/>
                <w:b w:val="false"/>
                <w:i w:val="false"/>
                <w:color w:val="000000"/>
                <w:sz w:val="20"/>
              </w:rPr>
              <w:t>
</w:t>
            </w:r>
            <w:r>
              <w:rPr>
                <w:rFonts w:ascii="Times New Roman"/>
                <w:b w:val="false"/>
                <w:i w:val="false"/>
                <w:color w:val="000000"/>
                <w:sz w:val="20"/>
              </w:rPr>
              <w:t>шина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w:t>
            </w:r>
            <w:r>
              <w:br/>
            </w:r>
            <w:r>
              <w:rPr>
                <w:rFonts w:ascii="Times New Roman"/>
                <w:b w:val="false"/>
                <w:i w:val="false"/>
                <w:color w:val="000000"/>
                <w:sz w:val="20"/>
              </w:rPr>
              <w:t>
</w:t>
            </w:r>
            <w:r>
              <w:rPr>
                <w:rFonts w:ascii="Times New Roman"/>
                <w:b w:val="false"/>
                <w:i w:val="false"/>
                <w:color w:val="000000"/>
                <w:sz w:val="20"/>
              </w:rPr>
              <w:t xml:space="preserve">жант 3 </w:t>
            </w:r>
            <w:r>
              <w:rPr>
                <w:rFonts w:ascii="Times New Roman"/>
                <w:b w:val="false"/>
                <w:i w:val="false"/>
                <w:color w:val="000000"/>
                <w:sz w:val="20"/>
              </w:rPr>
              <w:t xml:space="preserve">клас </w:t>
            </w:r>
            <w:r>
              <w:rPr>
                <w:rFonts w:ascii="Times New Roman"/>
                <w:b w:val="false"/>
                <w:i w:val="false"/>
                <w:color w:val="000000"/>
                <w:sz w:val="20"/>
              </w:rPr>
              <w:t>са,</w:t>
            </w:r>
            <w:r>
              <w:br/>
            </w:r>
            <w:r>
              <w:rPr>
                <w:rFonts w:ascii="Times New Roman"/>
                <w:b w:val="false"/>
                <w:i w:val="false"/>
                <w:color w:val="000000"/>
                <w:sz w:val="20"/>
              </w:rPr>
              <w:t>
</w:t>
            </w:r>
            <w:r>
              <w:rPr>
                <w:rFonts w:ascii="Times New Roman"/>
                <w:b w:val="false"/>
                <w:i w:val="false"/>
                <w:color w:val="000000"/>
                <w:sz w:val="20"/>
              </w:rPr>
              <w:t>стар-</w:t>
            </w:r>
            <w:r>
              <w:br/>
            </w:r>
            <w:r>
              <w:rPr>
                <w:rFonts w:ascii="Times New Roman"/>
                <w:b w:val="false"/>
                <w:i w:val="false"/>
                <w:color w:val="000000"/>
                <w:sz w:val="20"/>
              </w:rPr>
              <w:t>
</w:t>
            </w:r>
            <w:r>
              <w:rPr>
                <w:rFonts w:ascii="Times New Roman"/>
                <w:b w:val="false"/>
                <w:i w:val="false"/>
                <w:color w:val="000000"/>
                <w:sz w:val="20"/>
              </w:rPr>
              <w:t xml:space="preserve">шина 3 </w:t>
            </w:r>
            <w:r>
              <w:rPr>
                <w:rFonts w:ascii="Times New Roman"/>
                <w:b w:val="false"/>
                <w:i w:val="false"/>
                <w:color w:val="000000"/>
                <w:sz w:val="20"/>
              </w:rPr>
              <w:t>класса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w:t>
            </w:r>
            <w:r>
              <w:br/>
            </w:r>
            <w:r>
              <w:rPr>
                <w:rFonts w:ascii="Times New Roman"/>
                <w:b w:val="false"/>
                <w:i w:val="false"/>
                <w:color w:val="000000"/>
                <w:sz w:val="20"/>
              </w:rPr>
              <w:t>
</w:t>
            </w:r>
            <w:r>
              <w:rPr>
                <w:rFonts w:ascii="Times New Roman"/>
                <w:b w:val="false"/>
                <w:i w:val="false"/>
                <w:color w:val="000000"/>
                <w:sz w:val="20"/>
              </w:rPr>
              <w:t>жант 2</w:t>
            </w:r>
            <w:r>
              <w:br/>
            </w:r>
            <w:r>
              <w:rPr>
                <w:rFonts w:ascii="Times New Roman"/>
                <w:b w:val="false"/>
                <w:i w:val="false"/>
                <w:color w:val="000000"/>
                <w:sz w:val="20"/>
              </w:rPr>
              <w:t>
</w:t>
            </w:r>
            <w:r>
              <w:rPr>
                <w:rFonts w:ascii="Times New Roman"/>
                <w:b w:val="false"/>
                <w:i w:val="false"/>
                <w:color w:val="000000"/>
                <w:sz w:val="20"/>
              </w:rPr>
              <w:t>клас-</w:t>
            </w:r>
            <w:r>
              <w:br/>
            </w:r>
            <w:r>
              <w:rPr>
                <w:rFonts w:ascii="Times New Roman"/>
                <w:b w:val="false"/>
                <w:i w:val="false"/>
                <w:color w:val="000000"/>
                <w:sz w:val="20"/>
              </w:rPr>
              <w:t>
</w:t>
            </w:r>
            <w:r>
              <w:rPr>
                <w:rFonts w:ascii="Times New Roman"/>
                <w:b w:val="false"/>
                <w:i w:val="false"/>
                <w:color w:val="000000"/>
                <w:sz w:val="20"/>
              </w:rPr>
              <w:t>са,</w:t>
            </w:r>
            <w:r>
              <w:br/>
            </w:r>
            <w:r>
              <w:rPr>
                <w:rFonts w:ascii="Times New Roman"/>
                <w:b w:val="false"/>
                <w:i w:val="false"/>
                <w:color w:val="000000"/>
                <w:sz w:val="20"/>
              </w:rPr>
              <w:t>
</w:t>
            </w:r>
            <w:r>
              <w:rPr>
                <w:rFonts w:ascii="Times New Roman"/>
                <w:b w:val="false"/>
                <w:i w:val="false"/>
                <w:color w:val="000000"/>
                <w:sz w:val="20"/>
              </w:rPr>
              <w:t>стар-</w:t>
            </w:r>
            <w:r>
              <w:br/>
            </w:r>
            <w:r>
              <w:rPr>
                <w:rFonts w:ascii="Times New Roman"/>
                <w:b w:val="false"/>
                <w:i w:val="false"/>
                <w:color w:val="000000"/>
                <w:sz w:val="20"/>
              </w:rPr>
              <w:t>
</w:t>
            </w:r>
            <w:r>
              <w:rPr>
                <w:rFonts w:ascii="Times New Roman"/>
                <w:b w:val="false"/>
                <w:i w:val="false"/>
                <w:color w:val="000000"/>
                <w:sz w:val="20"/>
              </w:rPr>
              <w:t xml:space="preserve">шина 2 </w:t>
            </w:r>
            <w:r>
              <w:rPr>
                <w:rFonts w:ascii="Times New Roman"/>
                <w:b w:val="false"/>
                <w:i w:val="false"/>
                <w:color w:val="000000"/>
                <w:sz w:val="20"/>
              </w:rPr>
              <w:t>класса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w:t>
            </w:r>
            <w:r>
              <w:br/>
            </w:r>
            <w:r>
              <w:rPr>
                <w:rFonts w:ascii="Times New Roman"/>
                <w:b w:val="false"/>
                <w:i w:val="false"/>
                <w:color w:val="000000"/>
                <w:sz w:val="20"/>
              </w:rPr>
              <w:t>
</w:t>
            </w:r>
            <w:r>
              <w:rPr>
                <w:rFonts w:ascii="Times New Roman"/>
                <w:b w:val="false"/>
                <w:i w:val="false"/>
                <w:color w:val="000000"/>
                <w:sz w:val="20"/>
              </w:rPr>
              <w:t>жант 1</w:t>
            </w:r>
            <w:r>
              <w:br/>
            </w:r>
            <w:r>
              <w:rPr>
                <w:rFonts w:ascii="Times New Roman"/>
                <w:b w:val="false"/>
                <w:i w:val="false"/>
                <w:color w:val="000000"/>
                <w:sz w:val="20"/>
              </w:rPr>
              <w:t>
</w:t>
            </w:r>
            <w:r>
              <w:rPr>
                <w:rFonts w:ascii="Times New Roman"/>
                <w:b w:val="false"/>
                <w:i w:val="false"/>
                <w:color w:val="000000"/>
                <w:sz w:val="20"/>
              </w:rPr>
              <w:t>клас-</w:t>
            </w:r>
            <w:r>
              <w:br/>
            </w:r>
            <w:r>
              <w:rPr>
                <w:rFonts w:ascii="Times New Roman"/>
                <w:b w:val="false"/>
                <w:i w:val="false"/>
                <w:color w:val="000000"/>
                <w:sz w:val="20"/>
              </w:rPr>
              <w:t>
</w:t>
            </w:r>
            <w:r>
              <w:rPr>
                <w:rFonts w:ascii="Times New Roman"/>
                <w:b w:val="false"/>
                <w:i w:val="false"/>
                <w:color w:val="000000"/>
                <w:sz w:val="20"/>
              </w:rPr>
              <w:t>са,</w:t>
            </w:r>
            <w:r>
              <w:br/>
            </w:r>
            <w:r>
              <w:rPr>
                <w:rFonts w:ascii="Times New Roman"/>
                <w:b w:val="false"/>
                <w:i w:val="false"/>
                <w:color w:val="000000"/>
                <w:sz w:val="20"/>
              </w:rPr>
              <w:t>
</w:t>
            </w:r>
            <w:r>
              <w:rPr>
                <w:rFonts w:ascii="Times New Roman"/>
                <w:b w:val="false"/>
                <w:i w:val="false"/>
                <w:color w:val="000000"/>
                <w:sz w:val="20"/>
              </w:rPr>
              <w:t>стар-</w:t>
            </w:r>
            <w:r>
              <w:br/>
            </w:r>
            <w:r>
              <w:rPr>
                <w:rFonts w:ascii="Times New Roman"/>
                <w:b w:val="false"/>
                <w:i w:val="false"/>
                <w:color w:val="000000"/>
                <w:sz w:val="20"/>
              </w:rPr>
              <w:t>
</w:t>
            </w:r>
            <w:r>
              <w:rPr>
                <w:rFonts w:ascii="Times New Roman"/>
                <w:b w:val="false"/>
                <w:i w:val="false"/>
                <w:color w:val="000000"/>
                <w:sz w:val="20"/>
              </w:rPr>
              <w:t xml:space="preserve">шина 1 </w:t>
            </w:r>
            <w:r>
              <w:rPr>
                <w:rFonts w:ascii="Times New Roman"/>
                <w:b w:val="false"/>
                <w:i w:val="false"/>
                <w:color w:val="000000"/>
                <w:sz w:val="20"/>
              </w:rPr>
              <w:t>класса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Штаб</w:t>
            </w:r>
            <w:r>
              <w:rPr>
                <w:rFonts w:ascii="Times New Roman"/>
                <w:b w:val="false"/>
                <w:i w:val="false"/>
                <w:color w:val="000000"/>
                <w:sz w:val="20"/>
              </w:rPr>
              <w:t>сер-</w:t>
            </w:r>
            <w:r>
              <w:br/>
            </w:r>
            <w:r>
              <w:rPr>
                <w:rFonts w:ascii="Times New Roman"/>
                <w:b w:val="false"/>
                <w:i w:val="false"/>
                <w:color w:val="000000"/>
                <w:sz w:val="20"/>
              </w:rPr>
              <w:t>
</w:t>
            </w:r>
            <w:r>
              <w:rPr>
                <w:rFonts w:ascii="Times New Roman"/>
                <w:b w:val="false"/>
                <w:i w:val="false"/>
                <w:color w:val="000000"/>
                <w:sz w:val="20"/>
              </w:rPr>
              <w:t>жант,</w:t>
            </w:r>
            <w:r>
              <w:br/>
            </w:r>
            <w:r>
              <w:rPr>
                <w:rFonts w:ascii="Times New Roman"/>
                <w:b w:val="false"/>
                <w:i w:val="false"/>
                <w:color w:val="000000"/>
                <w:sz w:val="20"/>
              </w:rPr>
              <w:t>
</w:t>
            </w:r>
            <w:r>
              <w:rPr>
                <w:rFonts w:ascii="Times New Roman"/>
                <w:b w:val="false"/>
                <w:i w:val="false"/>
                <w:color w:val="000000"/>
                <w:sz w:val="20"/>
              </w:rPr>
              <w:t>штаб</w:t>
            </w:r>
            <w:r>
              <w:br/>
            </w:r>
            <w:r>
              <w:rPr>
                <w:rFonts w:ascii="Times New Roman"/>
                <w:b w:val="false"/>
                <w:i w:val="false"/>
                <w:color w:val="000000"/>
                <w:sz w:val="20"/>
              </w:rPr>
              <w:t>
</w:t>
            </w:r>
            <w:r>
              <w:rPr>
                <w:rFonts w:ascii="Times New Roman"/>
                <w:b w:val="false"/>
                <w:i w:val="false"/>
                <w:color w:val="000000"/>
                <w:sz w:val="20"/>
              </w:rPr>
              <w:t>сер-</w:t>
            </w:r>
            <w:r>
              <w:br/>
            </w:r>
            <w:r>
              <w:rPr>
                <w:rFonts w:ascii="Times New Roman"/>
                <w:b w:val="false"/>
                <w:i w:val="false"/>
                <w:color w:val="000000"/>
                <w:sz w:val="20"/>
              </w:rPr>
              <w:t>
</w:t>
            </w:r>
            <w:r>
              <w:rPr>
                <w:rFonts w:ascii="Times New Roman"/>
                <w:b w:val="false"/>
                <w:i w:val="false"/>
                <w:color w:val="000000"/>
                <w:sz w:val="20"/>
              </w:rPr>
              <w:t>жант</w:t>
            </w:r>
            <w:r>
              <w:br/>
            </w:r>
            <w:r>
              <w:rPr>
                <w:rFonts w:ascii="Times New Roman"/>
                <w:b w:val="false"/>
                <w:i w:val="false"/>
                <w:color w:val="000000"/>
                <w:sz w:val="20"/>
              </w:rPr>
              <w:t>
</w:t>
            </w:r>
            <w:r>
              <w:rPr>
                <w:rFonts w:ascii="Times New Roman"/>
                <w:b w:val="false"/>
                <w:i w:val="false"/>
                <w:color w:val="000000"/>
                <w:sz w:val="20"/>
              </w:rPr>
              <w:t>ВМС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w:t>
            </w:r>
            <w:r>
              <w:rPr>
                <w:rFonts w:ascii="Times New Roman"/>
                <w:b w:val="false"/>
                <w:i w:val="false"/>
                <w:color w:val="000000"/>
                <w:sz w:val="20"/>
              </w:rPr>
              <w:t>тер-</w:t>
            </w:r>
            <w:r>
              <w:br/>
            </w:r>
            <w:r>
              <w:rPr>
                <w:rFonts w:ascii="Times New Roman"/>
                <w:b w:val="false"/>
                <w:i w:val="false"/>
                <w:color w:val="000000"/>
                <w:sz w:val="20"/>
              </w:rPr>
              <w:t>
</w:t>
            </w:r>
            <w:r>
              <w:rPr>
                <w:rFonts w:ascii="Times New Roman"/>
                <w:b w:val="false"/>
                <w:i w:val="false"/>
                <w:color w:val="000000"/>
                <w:sz w:val="20"/>
              </w:rPr>
              <w:t>сер</w:t>
            </w:r>
            <w:r>
              <w:rPr>
                <w:rFonts w:ascii="Times New Roman"/>
                <w:b w:val="false"/>
                <w:i w:val="false"/>
                <w:color w:val="000000"/>
                <w:sz w:val="20"/>
              </w:rPr>
              <w:t>жант</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w:t>
            </w:r>
            <w:r>
              <w:rPr>
                <w:rFonts w:ascii="Times New Roman"/>
                <w:b w:val="false"/>
                <w:i w:val="false"/>
                <w:color w:val="000000"/>
                <w:sz w:val="20"/>
              </w:rPr>
              <w:t>пор-</w:t>
            </w:r>
            <w:r>
              <w:br/>
            </w:r>
            <w:r>
              <w:rPr>
                <w:rFonts w:ascii="Times New Roman"/>
                <w:b w:val="false"/>
                <w:i w:val="false"/>
                <w:color w:val="000000"/>
                <w:sz w:val="20"/>
              </w:rPr>
              <w:t>
</w:t>
            </w:r>
            <w:r>
              <w:rPr>
                <w:rFonts w:ascii="Times New Roman"/>
                <w:b w:val="false"/>
                <w:i w:val="false"/>
                <w:color w:val="000000"/>
                <w:sz w:val="20"/>
              </w:rPr>
              <w:t>щик,</w:t>
            </w:r>
            <w:r>
              <w:br/>
            </w:r>
            <w:r>
              <w:rPr>
                <w:rFonts w:ascii="Times New Roman"/>
                <w:b w:val="false"/>
                <w:i w:val="false"/>
                <w:color w:val="000000"/>
                <w:sz w:val="20"/>
              </w:rPr>
              <w:t>
</w:t>
            </w:r>
            <w:r>
              <w:rPr>
                <w:rFonts w:ascii="Times New Roman"/>
                <w:b w:val="false"/>
                <w:i w:val="false"/>
                <w:color w:val="000000"/>
                <w:sz w:val="20"/>
              </w:rPr>
              <w:t>мичман</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w:t>
            </w:r>
            <w:r>
              <w:rPr>
                <w:rFonts w:ascii="Times New Roman"/>
                <w:b w:val="false"/>
                <w:i w:val="false"/>
                <w:color w:val="000000"/>
                <w:sz w:val="20"/>
              </w:rPr>
              <w:t>ший</w:t>
            </w:r>
            <w:r>
              <w:br/>
            </w:r>
            <w:r>
              <w:rPr>
                <w:rFonts w:ascii="Times New Roman"/>
                <w:b w:val="false"/>
                <w:i w:val="false"/>
                <w:color w:val="000000"/>
                <w:sz w:val="20"/>
              </w:rPr>
              <w:t>
</w:t>
            </w:r>
            <w:r>
              <w:rPr>
                <w:rFonts w:ascii="Times New Roman"/>
                <w:b w:val="false"/>
                <w:i w:val="false"/>
                <w:color w:val="000000"/>
                <w:sz w:val="20"/>
              </w:rPr>
              <w:t>пра</w:t>
            </w:r>
            <w:r>
              <w:rPr>
                <w:rFonts w:ascii="Times New Roman"/>
                <w:b w:val="false"/>
                <w:i w:val="false"/>
                <w:color w:val="000000"/>
                <w:sz w:val="20"/>
              </w:rPr>
              <w:t>щик,</w:t>
            </w:r>
            <w:r>
              <w:br/>
            </w:r>
            <w:r>
              <w:rPr>
                <w:rFonts w:ascii="Times New Roman"/>
                <w:b w:val="false"/>
                <w:i w:val="false"/>
                <w:color w:val="000000"/>
                <w:sz w:val="20"/>
              </w:rPr>
              <w:t>
</w:t>
            </w:r>
            <w:r>
              <w:rPr>
                <w:rFonts w:ascii="Times New Roman"/>
                <w:b w:val="false"/>
                <w:i w:val="false"/>
                <w:color w:val="000000"/>
                <w:sz w:val="20"/>
              </w:rPr>
              <w:t>стар</w:t>
            </w:r>
            <w:r>
              <w:rPr>
                <w:rFonts w:ascii="Times New Roman"/>
                <w:b w:val="false"/>
                <w:i w:val="false"/>
                <w:color w:val="000000"/>
                <w:sz w:val="20"/>
              </w:rPr>
              <w:t>ший</w:t>
            </w:r>
            <w:r>
              <w:br/>
            </w:r>
            <w:r>
              <w:rPr>
                <w:rFonts w:ascii="Times New Roman"/>
                <w:b w:val="false"/>
                <w:i w:val="false"/>
                <w:color w:val="000000"/>
                <w:sz w:val="20"/>
              </w:rPr>
              <w:t>
</w:t>
            </w:r>
            <w:r>
              <w:rPr>
                <w:rFonts w:ascii="Times New Roman"/>
                <w:b w:val="false"/>
                <w:i w:val="false"/>
                <w:color w:val="000000"/>
                <w:sz w:val="20"/>
              </w:rPr>
              <w:t>мичман</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958"/>
        <w:gridCol w:w="958"/>
        <w:gridCol w:w="959"/>
        <w:gridCol w:w="959"/>
        <w:gridCol w:w="959"/>
        <w:gridCol w:w="959"/>
        <w:gridCol w:w="1149"/>
        <w:gridCol w:w="1062"/>
        <w:gridCol w:w="1217"/>
        <w:gridCol w:w="1217"/>
        <w:gridCol w:w="1777"/>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военнослужащих</w:t>
            </w:r>
          </w:p>
        </w:tc>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доплат</w:t>
            </w:r>
            <w:r>
              <w:br/>
            </w:r>
            <w:r>
              <w:rPr>
                <w:rFonts w:ascii="Times New Roman"/>
                <w:b w:val="false"/>
                <w:i w:val="false"/>
                <w:color w:val="000000"/>
                <w:sz w:val="20"/>
              </w:rPr>
              <w:t>
</w:t>
            </w:r>
            <w:r>
              <w:rPr>
                <w:rFonts w:ascii="Times New Roman"/>
                <w:b w:val="false"/>
                <w:i w:val="false"/>
                <w:color w:val="000000"/>
                <w:sz w:val="20"/>
              </w:rPr>
              <w:t>за воин-</w:t>
            </w:r>
            <w:r>
              <w:br/>
            </w:r>
            <w:r>
              <w:rPr>
                <w:rFonts w:ascii="Times New Roman"/>
                <w:b w:val="false"/>
                <w:i w:val="false"/>
                <w:color w:val="000000"/>
                <w:sz w:val="20"/>
              </w:rPr>
              <w:t>
</w:t>
            </w:r>
            <w:r>
              <w:rPr>
                <w:rFonts w:ascii="Times New Roman"/>
                <w:b w:val="false"/>
                <w:i w:val="false"/>
                <w:color w:val="000000"/>
                <w:sz w:val="20"/>
              </w:rPr>
              <w:t>ские звания</w:t>
            </w:r>
            <w:r>
              <w:br/>
            </w:r>
            <w:r>
              <w:rPr>
                <w:rFonts w:ascii="Times New Roman"/>
                <w:b w:val="false"/>
                <w:i w:val="false"/>
                <w:color w:val="000000"/>
                <w:sz w:val="20"/>
              </w:rPr>
              <w:t>
</w:t>
            </w:r>
            <w:r>
              <w:rPr>
                <w:rFonts w:ascii="Times New Roman"/>
                <w:b w:val="false"/>
                <w:i w:val="false"/>
                <w:color w:val="000000"/>
                <w:sz w:val="20"/>
              </w:rPr>
              <w:t>(гр.15</w:t>
            </w:r>
            <w:r>
              <w:br/>
            </w:r>
            <w:r>
              <w:rPr>
                <w:rFonts w:ascii="Times New Roman"/>
                <w:b w:val="false"/>
                <w:i w:val="false"/>
                <w:color w:val="000000"/>
                <w:sz w:val="20"/>
              </w:rPr>
              <w:t>
</w:t>
            </w:r>
            <w:r>
              <w:rPr>
                <w:rFonts w:ascii="Times New Roman"/>
                <w:b w:val="false"/>
                <w:i w:val="false"/>
                <w:color w:val="000000"/>
                <w:sz w:val="20"/>
              </w:rPr>
              <w:t>х базовый</w:t>
            </w:r>
            <w:r>
              <w:br/>
            </w:r>
            <w:r>
              <w:rPr>
                <w:rFonts w:ascii="Times New Roman"/>
                <w:b w:val="false"/>
                <w:i w:val="false"/>
                <w:color w:val="000000"/>
                <w:sz w:val="20"/>
              </w:rPr>
              <w:t>
</w:t>
            </w:r>
            <w:r>
              <w:rPr>
                <w:rFonts w:ascii="Times New Roman"/>
                <w:b w:val="false"/>
                <w:i w:val="false"/>
                <w:color w:val="000000"/>
                <w:sz w:val="20"/>
              </w:rPr>
              <w:t>должностной</w:t>
            </w:r>
            <w:r>
              <w:br/>
            </w:r>
            <w:r>
              <w:rPr>
                <w:rFonts w:ascii="Times New Roman"/>
                <w:b w:val="false"/>
                <w:i w:val="false"/>
                <w:color w:val="000000"/>
                <w:sz w:val="20"/>
              </w:rPr>
              <w:t>
</w:t>
            </w:r>
            <w:r>
              <w:rPr>
                <w:rFonts w:ascii="Times New Roman"/>
                <w:b w:val="false"/>
                <w:i w:val="false"/>
                <w:color w:val="000000"/>
                <w:sz w:val="20"/>
              </w:rPr>
              <w:t>оклад х</w:t>
            </w:r>
            <w:r>
              <w:br/>
            </w:r>
            <w:r>
              <w:rPr>
                <w:rFonts w:ascii="Times New Roman"/>
                <w:b w:val="false"/>
                <w:i w:val="false"/>
                <w:color w:val="000000"/>
                <w:sz w:val="20"/>
              </w:rPr>
              <w:t>
</w:t>
            </w:r>
            <w:r>
              <w:rPr>
                <w:rFonts w:ascii="Times New Roman"/>
                <w:b w:val="false"/>
                <w:i w:val="false"/>
                <w:color w:val="000000"/>
                <w:sz w:val="20"/>
              </w:rPr>
              <w:t>коэф. + … +</w:t>
            </w:r>
            <w:r>
              <w:br/>
            </w:r>
            <w:r>
              <w:rPr>
                <w:rFonts w:ascii="Times New Roman"/>
                <w:b w:val="false"/>
                <w:i w:val="false"/>
                <w:color w:val="000000"/>
                <w:sz w:val="20"/>
              </w:rPr>
              <w:t>
</w:t>
            </w:r>
            <w:r>
              <w:rPr>
                <w:rFonts w:ascii="Times New Roman"/>
                <w:b w:val="false"/>
                <w:i w:val="false"/>
                <w:color w:val="000000"/>
                <w:sz w:val="20"/>
              </w:rPr>
              <w:t>гр.33 х</w:t>
            </w:r>
            <w:r>
              <w:br/>
            </w:r>
            <w:r>
              <w:rPr>
                <w:rFonts w:ascii="Times New Roman"/>
                <w:b w:val="false"/>
                <w:i w:val="false"/>
                <w:color w:val="000000"/>
                <w:sz w:val="20"/>
              </w:rPr>
              <w:t>
</w:t>
            </w:r>
            <w:r>
              <w:rPr>
                <w:rFonts w:ascii="Times New Roman"/>
                <w:b w:val="false"/>
                <w:i w:val="false"/>
                <w:color w:val="000000"/>
                <w:sz w:val="20"/>
              </w:rPr>
              <w:t>базовый должностной</w:t>
            </w:r>
            <w:r>
              <w:br/>
            </w:r>
            <w:r>
              <w:rPr>
                <w:rFonts w:ascii="Times New Roman"/>
                <w:b w:val="false"/>
                <w:i w:val="false"/>
                <w:color w:val="000000"/>
                <w:sz w:val="20"/>
              </w:rPr>
              <w:t>
</w:t>
            </w:r>
            <w:r>
              <w:rPr>
                <w:rFonts w:ascii="Times New Roman"/>
                <w:b w:val="false"/>
                <w:i w:val="false"/>
                <w:color w:val="000000"/>
                <w:sz w:val="20"/>
              </w:rPr>
              <w:t>оклад х</w:t>
            </w:r>
            <w:r>
              <w:br/>
            </w:r>
            <w:r>
              <w:rPr>
                <w:rFonts w:ascii="Times New Roman"/>
                <w:b w:val="false"/>
                <w:i w:val="false"/>
                <w:color w:val="000000"/>
                <w:sz w:val="20"/>
              </w:rPr>
              <w:t>
</w:t>
            </w:r>
            <w:r>
              <w:rPr>
                <w:rFonts w:ascii="Times New Roman"/>
                <w:b w:val="false"/>
                <w:i w:val="false"/>
                <w:color w:val="000000"/>
                <w:sz w:val="20"/>
              </w:rPr>
              <w:t>коэф.</w:t>
            </w:r>
            <w:r>
              <w:br/>
            </w:r>
            <w:r>
              <w:rPr>
                <w:rFonts w:ascii="Times New Roman"/>
                <w:b w:val="false"/>
                <w:i w:val="false"/>
                <w:color w:val="000000"/>
                <w:sz w:val="20"/>
              </w:rPr>
              <w:t>
</w:t>
            </w:r>
            <w:r>
              <w:rPr>
                <w:rFonts w:ascii="Times New Roman"/>
                <w:b w:val="false"/>
                <w:i w:val="false"/>
                <w:color w:val="000000"/>
                <w:sz w:val="20"/>
              </w:rPr>
              <w:t>)/1000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Млад-</w:t>
            </w:r>
            <w:r>
              <w:br/>
            </w:r>
            <w:r>
              <w:rPr>
                <w:rFonts w:ascii="Times New Roman"/>
                <w:b w:val="false"/>
                <w:i w:val="false"/>
                <w:color w:val="000000"/>
                <w:sz w:val="20"/>
              </w:rPr>
              <w:t>
</w:t>
            </w:r>
            <w:r>
              <w:rPr>
                <w:rFonts w:ascii="Times New Roman"/>
                <w:b w:val="false"/>
                <w:i w:val="false"/>
                <w:color w:val="000000"/>
                <w:sz w:val="20"/>
              </w:rPr>
              <w:t>ший</w:t>
            </w:r>
            <w:r>
              <w:br/>
            </w:r>
            <w:r>
              <w:rPr>
                <w:rFonts w:ascii="Times New Roman"/>
                <w:b w:val="false"/>
                <w:i w:val="false"/>
                <w:color w:val="000000"/>
                <w:sz w:val="20"/>
              </w:rPr>
              <w:t>
</w:t>
            </w:r>
            <w:r>
              <w:rPr>
                <w:rFonts w:ascii="Times New Roman"/>
                <w:b w:val="false"/>
                <w:i w:val="false"/>
                <w:color w:val="000000"/>
                <w:sz w:val="20"/>
              </w:rPr>
              <w:t>лейте-</w:t>
            </w:r>
            <w:r>
              <w:br/>
            </w:r>
            <w:r>
              <w:rPr>
                <w:rFonts w:ascii="Times New Roman"/>
                <w:b w:val="false"/>
                <w:i w:val="false"/>
                <w:color w:val="000000"/>
                <w:sz w:val="20"/>
              </w:rPr>
              <w:t>
</w:t>
            </w:r>
            <w:r>
              <w:rPr>
                <w:rFonts w:ascii="Times New Roman"/>
                <w:b w:val="false"/>
                <w:i w:val="false"/>
                <w:color w:val="000000"/>
                <w:sz w:val="20"/>
              </w:rPr>
              <w:t>нант</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Лейте -</w:t>
            </w:r>
            <w:r>
              <w:br/>
            </w:r>
            <w:r>
              <w:rPr>
                <w:rFonts w:ascii="Times New Roman"/>
                <w:b w:val="false"/>
                <w:i w:val="false"/>
                <w:color w:val="000000"/>
                <w:sz w:val="20"/>
              </w:rPr>
              <w:t>
</w:t>
            </w:r>
            <w:r>
              <w:rPr>
                <w:rFonts w:ascii="Times New Roman"/>
                <w:b w:val="false"/>
                <w:i w:val="false"/>
                <w:color w:val="000000"/>
                <w:sz w:val="20"/>
              </w:rPr>
              <w:t>нант</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Старший лейте-</w:t>
            </w:r>
            <w:r>
              <w:br/>
            </w:r>
            <w:r>
              <w:rPr>
                <w:rFonts w:ascii="Times New Roman"/>
                <w:b w:val="false"/>
                <w:i w:val="false"/>
                <w:color w:val="000000"/>
                <w:sz w:val="20"/>
              </w:rPr>
              <w:t>
</w:t>
            </w:r>
            <w:r>
              <w:rPr>
                <w:rFonts w:ascii="Times New Roman"/>
                <w:b w:val="false"/>
                <w:i w:val="false"/>
                <w:color w:val="000000"/>
                <w:sz w:val="20"/>
              </w:rPr>
              <w:t>нант</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w:t>
            </w:r>
            <w:r>
              <w:br/>
            </w:r>
            <w:r>
              <w:rPr>
                <w:rFonts w:ascii="Times New Roman"/>
                <w:b w:val="false"/>
                <w:i w:val="false"/>
                <w:color w:val="000000"/>
                <w:sz w:val="20"/>
              </w:rPr>
              <w:t>
</w:t>
            </w:r>
            <w:r>
              <w:rPr>
                <w:rFonts w:ascii="Times New Roman"/>
                <w:b w:val="false"/>
                <w:i w:val="false"/>
                <w:color w:val="000000"/>
                <w:sz w:val="20"/>
              </w:rPr>
              <w:t>тан, капитан лейте-</w:t>
            </w:r>
            <w:r>
              <w:br/>
            </w:r>
            <w:r>
              <w:rPr>
                <w:rFonts w:ascii="Times New Roman"/>
                <w:b w:val="false"/>
                <w:i w:val="false"/>
                <w:color w:val="000000"/>
                <w:sz w:val="20"/>
              </w:rPr>
              <w:t>
</w:t>
            </w:r>
            <w:r>
              <w:rPr>
                <w:rFonts w:ascii="Times New Roman"/>
                <w:b w:val="false"/>
                <w:i w:val="false"/>
                <w:color w:val="000000"/>
                <w:sz w:val="20"/>
              </w:rPr>
              <w:t>нант</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Майор,</w:t>
            </w:r>
            <w:r>
              <w:br/>
            </w:r>
            <w:r>
              <w:rPr>
                <w:rFonts w:ascii="Times New Roman"/>
                <w:b w:val="false"/>
                <w:i w:val="false"/>
                <w:color w:val="000000"/>
                <w:sz w:val="20"/>
              </w:rPr>
              <w:t>
</w:t>
            </w:r>
            <w:r>
              <w:rPr>
                <w:rFonts w:ascii="Times New Roman"/>
                <w:b w:val="false"/>
                <w:i w:val="false"/>
                <w:color w:val="000000"/>
                <w:sz w:val="20"/>
              </w:rPr>
              <w:t>капитан III</w:t>
            </w:r>
            <w:r>
              <w:br/>
            </w:r>
            <w:r>
              <w:rPr>
                <w:rFonts w:ascii="Times New Roman"/>
                <w:b w:val="false"/>
                <w:i w:val="false"/>
                <w:color w:val="000000"/>
                <w:sz w:val="20"/>
              </w:rPr>
              <w:t>
</w:t>
            </w:r>
            <w:r>
              <w:rPr>
                <w:rFonts w:ascii="Times New Roman"/>
                <w:b w:val="false"/>
                <w:i w:val="false"/>
                <w:color w:val="000000"/>
                <w:sz w:val="20"/>
              </w:rPr>
              <w:t>ранга</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 полковник,</w:t>
            </w:r>
            <w:r>
              <w:br/>
            </w:r>
            <w:r>
              <w:rPr>
                <w:rFonts w:ascii="Times New Roman"/>
                <w:b w:val="false"/>
                <w:i w:val="false"/>
                <w:color w:val="000000"/>
                <w:sz w:val="20"/>
              </w:rPr>
              <w:t>
</w:t>
            </w:r>
            <w:r>
              <w:rPr>
                <w:rFonts w:ascii="Times New Roman"/>
                <w:b w:val="false"/>
                <w:i w:val="false"/>
                <w:color w:val="000000"/>
                <w:sz w:val="20"/>
              </w:rPr>
              <w:t>капи-</w:t>
            </w:r>
            <w:r>
              <w:br/>
            </w:r>
            <w:r>
              <w:rPr>
                <w:rFonts w:ascii="Times New Roman"/>
                <w:b w:val="false"/>
                <w:i w:val="false"/>
                <w:color w:val="000000"/>
                <w:sz w:val="20"/>
              </w:rPr>
              <w:t>
</w:t>
            </w:r>
            <w:r>
              <w:rPr>
                <w:rFonts w:ascii="Times New Roman"/>
                <w:b w:val="false"/>
                <w:i w:val="false"/>
                <w:color w:val="000000"/>
                <w:sz w:val="20"/>
              </w:rPr>
              <w:t>тан II</w:t>
            </w:r>
            <w:r>
              <w:br/>
            </w:r>
            <w:r>
              <w:rPr>
                <w:rFonts w:ascii="Times New Roman"/>
                <w:b w:val="false"/>
                <w:i w:val="false"/>
                <w:color w:val="000000"/>
                <w:sz w:val="20"/>
              </w:rPr>
              <w:t>
</w:t>
            </w:r>
            <w:r>
              <w:rPr>
                <w:rFonts w:ascii="Times New Roman"/>
                <w:b w:val="false"/>
                <w:i w:val="false"/>
                <w:color w:val="000000"/>
                <w:sz w:val="20"/>
              </w:rPr>
              <w:t>ранга</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Полков</w:t>
            </w:r>
            <w:r>
              <w:br/>
            </w:r>
            <w:r>
              <w:rPr>
                <w:rFonts w:ascii="Times New Roman"/>
                <w:b w:val="false"/>
                <w:i w:val="false"/>
                <w:color w:val="000000"/>
                <w:sz w:val="20"/>
              </w:rPr>
              <w:t>
</w:t>
            </w:r>
            <w:r>
              <w:rPr>
                <w:rFonts w:ascii="Times New Roman"/>
                <w:b w:val="false"/>
                <w:i w:val="false"/>
                <w:color w:val="000000"/>
                <w:sz w:val="20"/>
              </w:rPr>
              <w:t>ник,</w:t>
            </w:r>
            <w:r>
              <w:br/>
            </w:r>
            <w:r>
              <w:rPr>
                <w:rFonts w:ascii="Times New Roman"/>
                <w:b w:val="false"/>
                <w:i w:val="false"/>
                <w:color w:val="000000"/>
                <w:sz w:val="20"/>
              </w:rPr>
              <w:t>
</w:t>
            </w:r>
            <w:r>
              <w:rPr>
                <w:rFonts w:ascii="Times New Roman"/>
                <w:b w:val="false"/>
                <w:i w:val="false"/>
                <w:color w:val="000000"/>
                <w:sz w:val="20"/>
              </w:rPr>
              <w:t>капи-</w:t>
            </w:r>
            <w:r>
              <w:br/>
            </w:r>
            <w:r>
              <w:rPr>
                <w:rFonts w:ascii="Times New Roman"/>
                <w:b w:val="false"/>
                <w:i w:val="false"/>
                <w:color w:val="000000"/>
                <w:sz w:val="20"/>
              </w:rPr>
              <w:t>
</w:t>
            </w:r>
            <w:r>
              <w:rPr>
                <w:rFonts w:ascii="Times New Roman"/>
                <w:b w:val="false"/>
                <w:i w:val="false"/>
                <w:color w:val="000000"/>
                <w:sz w:val="20"/>
              </w:rPr>
              <w:t>тан I</w:t>
            </w:r>
            <w:r>
              <w:br/>
            </w:r>
            <w:r>
              <w:rPr>
                <w:rFonts w:ascii="Times New Roman"/>
                <w:b w:val="false"/>
                <w:i w:val="false"/>
                <w:color w:val="000000"/>
                <w:sz w:val="20"/>
              </w:rPr>
              <w:t>
</w:t>
            </w:r>
            <w:r>
              <w:rPr>
                <w:rFonts w:ascii="Times New Roman"/>
                <w:b w:val="false"/>
                <w:i w:val="false"/>
                <w:color w:val="000000"/>
                <w:sz w:val="20"/>
              </w:rPr>
              <w:t>ранга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w:t>
            </w:r>
            <w:r>
              <w:br/>
            </w:r>
            <w:r>
              <w:rPr>
                <w:rFonts w:ascii="Times New Roman"/>
                <w:b w:val="false"/>
                <w:i w:val="false"/>
                <w:color w:val="000000"/>
                <w:sz w:val="20"/>
              </w:rPr>
              <w:t>
</w:t>
            </w:r>
            <w:r>
              <w:rPr>
                <w:rFonts w:ascii="Times New Roman"/>
                <w:b w:val="false"/>
                <w:i w:val="false"/>
                <w:color w:val="000000"/>
                <w:sz w:val="20"/>
              </w:rPr>
              <w:t>майор,</w:t>
            </w:r>
            <w:r>
              <w:br/>
            </w:r>
            <w:r>
              <w:rPr>
                <w:rFonts w:ascii="Times New Roman"/>
                <w:b w:val="false"/>
                <w:i w:val="false"/>
                <w:color w:val="000000"/>
                <w:sz w:val="20"/>
              </w:rPr>
              <w:t>
</w:t>
            </w:r>
            <w:r>
              <w:rPr>
                <w:rFonts w:ascii="Times New Roman"/>
                <w:b w:val="false"/>
                <w:i w:val="false"/>
                <w:color w:val="000000"/>
                <w:sz w:val="20"/>
              </w:rPr>
              <w:t>контр-</w:t>
            </w:r>
            <w:r>
              <w:br/>
            </w:r>
            <w:r>
              <w:rPr>
                <w:rFonts w:ascii="Times New Roman"/>
                <w:b w:val="false"/>
                <w:i w:val="false"/>
                <w:color w:val="000000"/>
                <w:sz w:val="20"/>
              </w:rPr>
              <w:t>
</w:t>
            </w:r>
            <w:r>
              <w:rPr>
                <w:rFonts w:ascii="Times New Roman"/>
                <w:b w:val="false"/>
                <w:i w:val="false"/>
                <w:color w:val="000000"/>
                <w:sz w:val="20"/>
              </w:rPr>
              <w:t>адми-</w:t>
            </w:r>
            <w:r>
              <w:br/>
            </w:r>
            <w:r>
              <w:rPr>
                <w:rFonts w:ascii="Times New Roman"/>
                <w:b w:val="false"/>
                <w:i w:val="false"/>
                <w:color w:val="000000"/>
                <w:sz w:val="20"/>
              </w:rPr>
              <w:t>
</w:t>
            </w:r>
            <w:r>
              <w:rPr>
                <w:rFonts w:ascii="Times New Roman"/>
                <w:b w:val="false"/>
                <w:i w:val="false"/>
                <w:color w:val="000000"/>
                <w:sz w:val="20"/>
              </w:rPr>
              <w:t>рал</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w:t>
            </w:r>
            <w:r>
              <w:br/>
            </w:r>
            <w:r>
              <w:rPr>
                <w:rFonts w:ascii="Times New Roman"/>
                <w:b w:val="false"/>
                <w:i w:val="false"/>
                <w:color w:val="000000"/>
                <w:sz w:val="20"/>
              </w:rPr>
              <w:t>
</w:t>
            </w:r>
            <w:r>
              <w:rPr>
                <w:rFonts w:ascii="Times New Roman"/>
                <w:b w:val="false"/>
                <w:i w:val="false"/>
                <w:color w:val="000000"/>
                <w:sz w:val="20"/>
              </w:rPr>
              <w:t xml:space="preserve">рал </w:t>
            </w:r>
            <w:r>
              <w:br/>
            </w:r>
            <w:r>
              <w:rPr>
                <w:rFonts w:ascii="Times New Roman"/>
                <w:b w:val="false"/>
                <w:i w:val="false"/>
                <w:color w:val="000000"/>
                <w:sz w:val="20"/>
              </w:rPr>
              <w:t>
</w:t>
            </w:r>
            <w:r>
              <w:rPr>
                <w:rFonts w:ascii="Times New Roman"/>
                <w:b w:val="false"/>
                <w:i w:val="false"/>
                <w:color w:val="000000"/>
                <w:sz w:val="20"/>
              </w:rPr>
              <w:t xml:space="preserve">лейте </w:t>
            </w:r>
            <w:r>
              <w:br/>
            </w:r>
            <w:r>
              <w:rPr>
                <w:rFonts w:ascii="Times New Roman"/>
                <w:b w:val="false"/>
                <w:i w:val="false"/>
                <w:color w:val="000000"/>
                <w:sz w:val="20"/>
              </w:rPr>
              <w:t>
</w:t>
            </w:r>
            <w:r>
              <w:rPr>
                <w:rFonts w:ascii="Times New Roman"/>
                <w:b w:val="false"/>
                <w:i w:val="false"/>
                <w:color w:val="000000"/>
                <w:sz w:val="20"/>
              </w:rPr>
              <w:t>нант,</w:t>
            </w:r>
            <w:r>
              <w:br/>
            </w:r>
            <w:r>
              <w:rPr>
                <w:rFonts w:ascii="Times New Roman"/>
                <w:b w:val="false"/>
                <w:i w:val="false"/>
                <w:color w:val="000000"/>
                <w:sz w:val="20"/>
              </w:rPr>
              <w:t>
</w:t>
            </w:r>
            <w:r>
              <w:rPr>
                <w:rFonts w:ascii="Times New Roman"/>
                <w:b w:val="false"/>
                <w:i w:val="false"/>
                <w:color w:val="000000"/>
                <w:sz w:val="20"/>
              </w:rPr>
              <w:t xml:space="preserve">вице- адми </w:t>
            </w:r>
            <w:r>
              <w:br/>
            </w:r>
            <w:r>
              <w:rPr>
                <w:rFonts w:ascii="Times New Roman"/>
                <w:b w:val="false"/>
                <w:i w:val="false"/>
                <w:color w:val="000000"/>
                <w:sz w:val="20"/>
              </w:rPr>
              <w:t>
</w:t>
            </w:r>
            <w:r>
              <w:rPr>
                <w:rFonts w:ascii="Times New Roman"/>
                <w:b w:val="false"/>
                <w:i w:val="false"/>
                <w:color w:val="000000"/>
                <w:sz w:val="20"/>
              </w:rPr>
              <w:t>рал</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w:t>
            </w:r>
            <w:r>
              <w:br/>
            </w:r>
            <w:r>
              <w:rPr>
                <w:rFonts w:ascii="Times New Roman"/>
                <w:b w:val="false"/>
                <w:i w:val="false"/>
                <w:color w:val="000000"/>
                <w:sz w:val="20"/>
              </w:rPr>
              <w:t>
</w:t>
            </w:r>
            <w:r>
              <w:rPr>
                <w:rFonts w:ascii="Times New Roman"/>
                <w:b w:val="false"/>
                <w:i w:val="false"/>
                <w:color w:val="000000"/>
                <w:sz w:val="20"/>
              </w:rPr>
              <w:t>полковник,адми</w:t>
            </w:r>
            <w:r>
              <w:br/>
            </w:r>
            <w:r>
              <w:rPr>
                <w:rFonts w:ascii="Times New Roman"/>
                <w:b w:val="false"/>
                <w:i w:val="false"/>
                <w:color w:val="000000"/>
                <w:sz w:val="20"/>
              </w:rPr>
              <w:t>
</w:t>
            </w:r>
            <w:r>
              <w:rPr>
                <w:rFonts w:ascii="Times New Roman"/>
                <w:b w:val="false"/>
                <w:i w:val="false"/>
                <w:color w:val="000000"/>
                <w:sz w:val="20"/>
              </w:rPr>
              <w:t>рал</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w:t>
            </w:r>
            <w:r>
              <w:br/>
            </w:r>
            <w:r>
              <w:rPr>
                <w:rFonts w:ascii="Times New Roman"/>
                <w:b w:val="false"/>
                <w:i w:val="false"/>
                <w:color w:val="000000"/>
                <w:sz w:val="20"/>
              </w:rPr>
              <w:t>
</w:t>
            </w:r>
            <w:r>
              <w:rPr>
                <w:rFonts w:ascii="Times New Roman"/>
                <w:b w:val="false"/>
                <w:i w:val="false"/>
                <w:color w:val="000000"/>
                <w:sz w:val="20"/>
              </w:rPr>
              <w:t>армии, адмирал</w:t>
            </w:r>
            <w:r>
              <w:br/>
            </w:r>
            <w:r>
              <w:rPr>
                <w:rFonts w:ascii="Times New Roman"/>
                <w:b w:val="false"/>
                <w:i w:val="false"/>
                <w:color w:val="000000"/>
                <w:sz w:val="20"/>
              </w:rPr>
              <w:t>
</w:t>
            </w:r>
            <w:r>
              <w:rPr>
                <w:rFonts w:ascii="Times New Roman"/>
                <w:b w:val="false"/>
                <w:i w:val="false"/>
                <w:color w:val="000000"/>
                <w:sz w:val="20"/>
              </w:rPr>
              <w:t>флота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1242"/>
        <w:gridCol w:w="1341"/>
        <w:gridCol w:w="1262"/>
        <w:gridCol w:w="1346"/>
        <w:gridCol w:w="1638"/>
        <w:gridCol w:w="1263"/>
        <w:gridCol w:w="2136"/>
        <w:gridCol w:w="239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особые</w:t>
            </w:r>
            <w:r>
              <w:br/>
            </w:r>
            <w:r>
              <w:rPr>
                <w:rFonts w:ascii="Times New Roman"/>
                <w:b w:val="false"/>
                <w:i w:val="false"/>
                <w:color w:val="000000"/>
                <w:sz w:val="20"/>
              </w:rPr>
              <w:t>
</w:t>
            </w:r>
            <w:r>
              <w:rPr>
                <w:rFonts w:ascii="Times New Roman"/>
                <w:b w:val="false"/>
                <w:i w:val="false"/>
                <w:color w:val="000000"/>
                <w:sz w:val="20"/>
              </w:rPr>
              <w:t>условия</w:t>
            </w:r>
            <w:r>
              <w:br/>
            </w:r>
            <w:r>
              <w:rPr>
                <w:rFonts w:ascii="Times New Roman"/>
                <w:b w:val="false"/>
                <w:i w:val="false"/>
                <w:color w:val="000000"/>
                <w:sz w:val="20"/>
              </w:rPr>
              <w:t>
</w:t>
            </w:r>
            <w:r>
              <w:rPr>
                <w:rFonts w:ascii="Times New Roman"/>
                <w:b w:val="false"/>
                <w:i w:val="false"/>
                <w:color w:val="000000"/>
                <w:sz w:val="20"/>
              </w:rPr>
              <w:t>прохождения</w:t>
            </w:r>
            <w:r>
              <w:br/>
            </w:r>
            <w:r>
              <w:rPr>
                <w:rFonts w:ascii="Times New Roman"/>
                <w:b w:val="false"/>
                <w:i w:val="false"/>
                <w:color w:val="000000"/>
                <w:sz w:val="20"/>
              </w:rPr>
              <w:t>
</w:t>
            </w:r>
            <w:r>
              <w:rPr>
                <w:rFonts w:ascii="Times New Roman"/>
                <w:b w:val="false"/>
                <w:i w:val="false"/>
                <w:color w:val="000000"/>
                <w:sz w:val="20"/>
              </w:rPr>
              <w:t>службы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Дополнительная</w:t>
            </w:r>
            <w:r>
              <w:br/>
            </w:r>
            <w:r>
              <w:rPr>
                <w:rFonts w:ascii="Times New Roman"/>
                <w:b w:val="false"/>
                <w:i w:val="false"/>
                <w:color w:val="000000"/>
                <w:sz w:val="20"/>
              </w:rPr>
              <w:t>
</w:t>
            </w:r>
            <w:r>
              <w:rPr>
                <w:rFonts w:ascii="Times New Roman"/>
                <w:b w:val="false"/>
                <w:i w:val="false"/>
                <w:color w:val="000000"/>
                <w:sz w:val="20"/>
              </w:rPr>
              <w:t>оплата труда за</w:t>
            </w:r>
            <w:r>
              <w:br/>
            </w:r>
            <w:r>
              <w:rPr>
                <w:rFonts w:ascii="Times New Roman"/>
                <w:b w:val="false"/>
                <w:i w:val="false"/>
                <w:color w:val="000000"/>
                <w:sz w:val="20"/>
              </w:rPr>
              <w:t>
</w:t>
            </w:r>
            <w:r>
              <w:rPr>
                <w:rFonts w:ascii="Times New Roman"/>
                <w:b w:val="false"/>
                <w:i w:val="false"/>
                <w:color w:val="000000"/>
                <w:sz w:val="20"/>
              </w:rPr>
              <w:t>проживание на</w:t>
            </w:r>
            <w:r>
              <w:br/>
            </w:r>
            <w:r>
              <w:rPr>
                <w:rFonts w:ascii="Times New Roman"/>
                <w:b w:val="false"/>
                <w:i w:val="false"/>
                <w:color w:val="000000"/>
                <w:sz w:val="20"/>
              </w:rPr>
              <w:t>
</w:t>
            </w:r>
            <w:r>
              <w:rPr>
                <w:rFonts w:ascii="Times New Roman"/>
                <w:b w:val="false"/>
                <w:i w:val="false"/>
                <w:color w:val="000000"/>
                <w:sz w:val="20"/>
              </w:rPr>
              <w:t>территориях</w:t>
            </w:r>
            <w:r>
              <w:br/>
            </w:r>
            <w:r>
              <w:rPr>
                <w:rFonts w:ascii="Times New Roman"/>
                <w:b w:val="false"/>
                <w:i w:val="false"/>
                <w:color w:val="000000"/>
                <w:sz w:val="20"/>
              </w:rPr>
              <w:t>
</w:t>
            </w:r>
            <w:r>
              <w:rPr>
                <w:rFonts w:ascii="Times New Roman"/>
                <w:b w:val="false"/>
                <w:i w:val="false"/>
                <w:color w:val="000000"/>
                <w:sz w:val="20"/>
              </w:rPr>
              <w:t>радиационного риска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за </w:t>
            </w:r>
            <w:r>
              <w:rPr>
                <w:rFonts w:ascii="Times New Roman"/>
                <w:b w:val="false"/>
                <w:i w:val="false"/>
                <w:color w:val="000000"/>
                <w:sz w:val="20"/>
              </w:rPr>
              <w:t xml:space="preserve">проживание в </w:t>
            </w:r>
            <w:r>
              <w:rPr>
                <w:rFonts w:ascii="Times New Roman"/>
                <w:b w:val="false"/>
                <w:i w:val="false"/>
                <w:color w:val="000000"/>
                <w:sz w:val="20"/>
              </w:rPr>
              <w:t xml:space="preserve">зонах </w:t>
            </w:r>
            <w:r>
              <w:rPr>
                <w:rFonts w:ascii="Times New Roman"/>
                <w:b w:val="false"/>
                <w:i w:val="false"/>
                <w:color w:val="000000"/>
                <w:sz w:val="20"/>
              </w:rPr>
              <w:t>экологичес-</w:t>
            </w:r>
            <w:r>
              <w:br/>
            </w:r>
            <w:r>
              <w:rPr>
                <w:rFonts w:ascii="Times New Roman"/>
                <w:b w:val="false"/>
                <w:i w:val="false"/>
                <w:color w:val="000000"/>
                <w:sz w:val="20"/>
              </w:rPr>
              <w:t>
</w:t>
            </w:r>
            <w:r>
              <w:rPr>
                <w:rFonts w:ascii="Times New Roman"/>
                <w:b w:val="false"/>
                <w:i w:val="false"/>
                <w:color w:val="000000"/>
                <w:sz w:val="20"/>
              </w:rPr>
              <w:t xml:space="preserve">кого </w:t>
            </w:r>
            <w:r>
              <w:rPr>
                <w:rFonts w:ascii="Times New Roman"/>
                <w:b w:val="false"/>
                <w:i w:val="false"/>
                <w:color w:val="000000"/>
                <w:sz w:val="20"/>
              </w:rPr>
              <w:t>бедствия</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rPr>
                <w:rFonts w:ascii="Times New Roman"/>
                <w:b w:val="false"/>
                <w:i w:val="false"/>
                <w:color w:val="000000"/>
                <w:sz w:val="20"/>
              </w:rPr>
              <w:t xml:space="preserve">основ </w:t>
            </w:r>
            <w:r>
              <w:rPr>
                <w:rFonts w:ascii="Times New Roman"/>
                <w:b w:val="false"/>
                <w:i w:val="false"/>
                <w:color w:val="000000"/>
                <w:sz w:val="20"/>
              </w:rPr>
              <w:t xml:space="preserve">ной </w:t>
            </w:r>
            <w:r>
              <w:rPr>
                <w:rFonts w:ascii="Times New Roman"/>
                <w:b w:val="false"/>
                <w:i w:val="false"/>
                <w:color w:val="000000"/>
                <w:sz w:val="20"/>
              </w:rPr>
              <w:t>зара</w:t>
            </w:r>
            <w:r>
              <w:rPr>
                <w:rFonts w:ascii="Times New Roman"/>
                <w:b w:val="false"/>
                <w:i w:val="false"/>
                <w:color w:val="000000"/>
                <w:sz w:val="20"/>
              </w:rPr>
              <w:t>бот</w:t>
            </w:r>
            <w:r>
              <w:rPr>
                <w:rFonts w:ascii="Times New Roman"/>
                <w:b w:val="false"/>
                <w:i w:val="false"/>
                <w:color w:val="000000"/>
                <w:sz w:val="20"/>
              </w:rPr>
              <w:t xml:space="preserve">ной </w:t>
            </w:r>
            <w:r>
              <w:rPr>
                <w:rFonts w:ascii="Times New Roman"/>
                <w:b w:val="false"/>
                <w:i w:val="false"/>
                <w:color w:val="000000"/>
                <w:sz w:val="20"/>
              </w:rPr>
              <w:t xml:space="preserve">платы </w:t>
            </w:r>
            <w:r>
              <w:rPr>
                <w:rFonts w:ascii="Times New Roman"/>
                <w:b w:val="false"/>
                <w:i w:val="false"/>
                <w:color w:val="000000"/>
                <w:sz w:val="20"/>
              </w:rPr>
              <w:t xml:space="preserve">в </w:t>
            </w:r>
            <w:r>
              <w:rPr>
                <w:rFonts w:ascii="Times New Roman"/>
                <w:b w:val="false"/>
                <w:i w:val="false"/>
                <w:color w:val="000000"/>
                <w:sz w:val="20"/>
              </w:rPr>
              <w:t xml:space="preserve">месяц </w:t>
            </w:r>
            <w:r>
              <w:rPr>
                <w:rFonts w:ascii="Times New Roman"/>
                <w:b w:val="false"/>
                <w:i w:val="false"/>
                <w:color w:val="000000"/>
                <w:sz w:val="20"/>
              </w:rPr>
              <w:t>(гр.14</w:t>
            </w:r>
            <w:r>
              <w:br/>
            </w:r>
            <w:r>
              <w:rPr>
                <w:rFonts w:ascii="Times New Roman"/>
                <w:b w:val="false"/>
                <w:i w:val="false"/>
                <w:color w:val="000000"/>
                <w:sz w:val="20"/>
              </w:rPr>
              <w:t>
</w:t>
            </w:r>
            <w:r>
              <w:rPr>
                <w:rFonts w:ascii="Times New Roman"/>
                <w:b w:val="false"/>
                <w:i w:val="false"/>
                <w:color w:val="000000"/>
                <w:sz w:val="20"/>
              </w:rPr>
              <w:t>+гр.34</w:t>
            </w:r>
            <w:r>
              <w:br/>
            </w:r>
            <w:r>
              <w:rPr>
                <w:rFonts w:ascii="Times New Roman"/>
                <w:b w:val="false"/>
                <w:i w:val="false"/>
                <w:color w:val="000000"/>
                <w:sz w:val="20"/>
              </w:rPr>
              <w:t>
</w:t>
            </w:r>
            <w:r>
              <w:rPr>
                <w:rFonts w:ascii="Times New Roman"/>
                <w:b w:val="false"/>
                <w:i w:val="false"/>
                <w:color w:val="000000"/>
                <w:sz w:val="20"/>
              </w:rPr>
              <w:t>+гр.36</w:t>
            </w:r>
            <w:r>
              <w:br/>
            </w:r>
            <w:r>
              <w:rPr>
                <w:rFonts w:ascii="Times New Roman"/>
                <w:b w:val="false"/>
                <w:i w:val="false"/>
                <w:color w:val="000000"/>
                <w:sz w:val="20"/>
              </w:rPr>
              <w:t>
</w:t>
            </w:r>
            <w:r>
              <w:rPr>
                <w:rFonts w:ascii="Times New Roman"/>
                <w:b w:val="false"/>
                <w:i w:val="false"/>
                <w:color w:val="000000"/>
                <w:sz w:val="20"/>
              </w:rPr>
              <w:t>+гр.39</w:t>
            </w:r>
            <w:r>
              <w:br/>
            </w:r>
            <w:r>
              <w:rPr>
                <w:rFonts w:ascii="Times New Roman"/>
                <w:b w:val="false"/>
                <w:i w:val="false"/>
                <w:color w:val="000000"/>
                <w:sz w:val="20"/>
              </w:rPr>
              <w:t>
</w:t>
            </w:r>
            <w:r>
              <w:rPr>
                <w:rFonts w:ascii="Times New Roman"/>
                <w:b w:val="false"/>
                <w:i w:val="false"/>
                <w:color w:val="000000"/>
                <w:sz w:val="20"/>
              </w:rPr>
              <w:t>+гр.41)</w:t>
            </w:r>
          </w:p>
        </w:tc>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rPr>
                <w:rFonts w:ascii="Times New Roman"/>
                <w:b w:val="false"/>
                <w:i w:val="false"/>
                <w:color w:val="000000"/>
                <w:sz w:val="20"/>
              </w:rPr>
              <w:t>основ</w:t>
            </w:r>
            <w:r>
              <w:rPr>
                <w:rFonts w:ascii="Times New Roman"/>
                <w:b w:val="false"/>
                <w:i w:val="false"/>
                <w:color w:val="000000"/>
                <w:sz w:val="20"/>
              </w:rPr>
              <w:t xml:space="preserve">ной </w:t>
            </w:r>
            <w:r>
              <w:rPr>
                <w:rFonts w:ascii="Times New Roman"/>
                <w:b w:val="false"/>
                <w:i w:val="false"/>
                <w:color w:val="000000"/>
                <w:sz w:val="20"/>
              </w:rPr>
              <w:t>зара</w:t>
            </w:r>
            <w:r>
              <w:rPr>
                <w:rFonts w:ascii="Times New Roman"/>
                <w:b w:val="false"/>
                <w:i w:val="false"/>
                <w:color w:val="000000"/>
                <w:sz w:val="20"/>
              </w:rPr>
              <w:t xml:space="preserve">ботной </w:t>
            </w:r>
            <w:r>
              <w:rPr>
                <w:rFonts w:ascii="Times New Roman"/>
                <w:b w:val="false"/>
                <w:i w:val="false"/>
                <w:color w:val="000000"/>
                <w:sz w:val="20"/>
              </w:rPr>
              <w:t xml:space="preserve">платы </w:t>
            </w:r>
            <w:r>
              <w:rPr>
                <w:rFonts w:ascii="Times New Roman"/>
                <w:b w:val="false"/>
                <w:i w:val="false"/>
                <w:color w:val="000000"/>
                <w:sz w:val="20"/>
              </w:rPr>
              <w:t xml:space="preserve">в год </w:t>
            </w:r>
            <w:r>
              <w:rPr>
                <w:rFonts w:ascii="Times New Roman"/>
                <w:b w:val="false"/>
                <w:i w:val="false"/>
                <w:color w:val="000000"/>
                <w:sz w:val="20"/>
              </w:rPr>
              <w:t xml:space="preserve">гр. </w:t>
            </w:r>
            <w:r>
              <w:rPr>
                <w:rFonts w:ascii="Times New Roman"/>
                <w:b w:val="false"/>
                <w:i w:val="false"/>
                <w:color w:val="000000"/>
                <w:sz w:val="20"/>
              </w:rPr>
              <w:t>42х12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сотруд-</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получа-</w:t>
            </w:r>
            <w:r>
              <w:br/>
            </w:r>
            <w:r>
              <w:rPr>
                <w:rFonts w:ascii="Times New Roman"/>
                <w:b w:val="false"/>
                <w:i w:val="false"/>
                <w:color w:val="000000"/>
                <w:sz w:val="20"/>
              </w:rPr>
              <w:t>
</w:t>
            </w:r>
            <w:r>
              <w:rPr>
                <w:rFonts w:ascii="Times New Roman"/>
                <w:b w:val="false"/>
                <w:i w:val="false"/>
                <w:color w:val="000000"/>
                <w:sz w:val="20"/>
              </w:rPr>
              <w:t>ющих</w:t>
            </w:r>
            <w:r>
              <w:br/>
            </w:r>
            <w:r>
              <w:rPr>
                <w:rFonts w:ascii="Times New Roman"/>
                <w:b w:val="false"/>
                <w:i w:val="false"/>
                <w:color w:val="000000"/>
                <w:sz w:val="20"/>
              </w:rPr>
              <w:t>
</w:t>
            </w:r>
            <w:r>
              <w:rPr>
                <w:rFonts w:ascii="Times New Roman"/>
                <w:b w:val="false"/>
                <w:i w:val="false"/>
                <w:color w:val="000000"/>
                <w:sz w:val="20"/>
              </w:rPr>
              <w:t>данную</w:t>
            </w:r>
            <w:r>
              <w:br/>
            </w:r>
            <w:r>
              <w:rPr>
                <w:rFonts w:ascii="Times New Roman"/>
                <w:b w:val="false"/>
                <w:i w:val="false"/>
                <w:color w:val="000000"/>
                <w:sz w:val="20"/>
              </w:rPr>
              <w:t>
</w:t>
            </w:r>
            <w:r>
              <w:rPr>
                <w:rFonts w:ascii="Times New Roman"/>
                <w:b w:val="false"/>
                <w:i w:val="false"/>
                <w:color w:val="000000"/>
                <w:sz w:val="20"/>
              </w:rPr>
              <w:t>надбав-</w:t>
            </w:r>
            <w:r>
              <w:br/>
            </w:r>
            <w:r>
              <w:rPr>
                <w:rFonts w:ascii="Times New Roman"/>
                <w:b w:val="false"/>
                <w:i w:val="false"/>
                <w:color w:val="000000"/>
                <w:sz w:val="20"/>
              </w:rPr>
              <w:t>
</w:t>
            </w:r>
            <w:r>
              <w:rPr>
                <w:rFonts w:ascii="Times New Roman"/>
                <w:b w:val="false"/>
                <w:i w:val="false"/>
                <w:color w:val="000000"/>
                <w:sz w:val="20"/>
              </w:rPr>
              <w:t>ку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военно-</w:t>
            </w:r>
            <w:r>
              <w:br/>
            </w:r>
            <w:r>
              <w:rPr>
                <w:rFonts w:ascii="Times New Roman"/>
                <w:b w:val="false"/>
                <w:i w:val="false"/>
                <w:color w:val="000000"/>
                <w:sz w:val="20"/>
              </w:rPr>
              <w:t>
</w:t>
            </w:r>
            <w:r>
              <w:rPr>
                <w:rFonts w:ascii="Times New Roman"/>
                <w:b w:val="false"/>
                <w:i w:val="false"/>
                <w:color w:val="000000"/>
                <w:sz w:val="20"/>
              </w:rPr>
              <w:t>служа-</w:t>
            </w:r>
            <w:r>
              <w:br/>
            </w:r>
            <w:r>
              <w:rPr>
                <w:rFonts w:ascii="Times New Roman"/>
                <w:b w:val="false"/>
                <w:i w:val="false"/>
                <w:color w:val="000000"/>
                <w:sz w:val="20"/>
              </w:rPr>
              <w:t>
</w:t>
            </w:r>
            <w:r>
              <w:rPr>
                <w:rFonts w:ascii="Times New Roman"/>
                <w:b w:val="false"/>
                <w:i w:val="false"/>
                <w:color w:val="000000"/>
                <w:sz w:val="20"/>
              </w:rPr>
              <w:t xml:space="preserve">щих, </w:t>
            </w:r>
            <w:r>
              <w:rPr>
                <w:rFonts w:ascii="Times New Roman"/>
                <w:b w:val="false"/>
                <w:i w:val="false"/>
                <w:color w:val="000000"/>
                <w:sz w:val="20"/>
              </w:rPr>
              <w:t>полу</w:t>
            </w:r>
            <w:r>
              <w:rPr>
                <w:rFonts w:ascii="Times New Roman"/>
                <w:b w:val="false"/>
                <w:i w:val="false"/>
                <w:color w:val="000000"/>
                <w:sz w:val="20"/>
              </w:rPr>
              <w:t xml:space="preserve">чающих </w:t>
            </w:r>
            <w:r>
              <w:rPr>
                <w:rFonts w:ascii="Times New Roman"/>
                <w:b w:val="false"/>
                <w:i w:val="false"/>
                <w:color w:val="000000"/>
                <w:sz w:val="20"/>
              </w:rPr>
              <w:t>допол-</w:t>
            </w:r>
            <w:r>
              <w:br/>
            </w:r>
            <w:r>
              <w:rPr>
                <w:rFonts w:ascii="Times New Roman"/>
                <w:b w:val="false"/>
                <w:i w:val="false"/>
                <w:color w:val="000000"/>
                <w:sz w:val="20"/>
              </w:rPr>
              <w:t>
</w:t>
            </w:r>
            <w:r>
              <w:rPr>
                <w:rFonts w:ascii="Times New Roman"/>
                <w:b w:val="false"/>
                <w:i w:val="false"/>
                <w:color w:val="000000"/>
                <w:sz w:val="20"/>
              </w:rPr>
              <w:t>нительную.</w:t>
            </w:r>
            <w:r>
              <w:br/>
            </w:r>
            <w:r>
              <w:rPr>
                <w:rFonts w:ascii="Times New Roman"/>
                <w:b w:val="false"/>
                <w:i w:val="false"/>
                <w:color w:val="000000"/>
                <w:sz w:val="20"/>
              </w:rPr>
              <w:t>
</w:t>
            </w:r>
            <w:r>
              <w:rPr>
                <w:rFonts w:ascii="Times New Roman"/>
                <w:b w:val="false"/>
                <w:i w:val="false"/>
                <w:color w:val="000000"/>
                <w:sz w:val="20"/>
              </w:rPr>
              <w:t>оплату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w:t>
            </w:r>
            <w:r>
              <w:rPr>
                <w:rFonts w:ascii="Times New Roman"/>
                <w:b w:val="false"/>
                <w:i w:val="false"/>
                <w:color w:val="000000"/>
                <w:sz w:val="20"/>
              </w:rPr>
              <w:t>мер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(МРП х</w:t>
            </w:r>
            <w:r>
              <w:br/>
            </w:r>
            <w:r>
              <w:rPr>
                <w:rFonts w:ascii="Times New Roman"/>
                <w:b w:val="false"/>
                <w:i w:val="false"/>
                <w:color w:val="000000"/>
                <w:sz w:val="20"/>
              </w:rPr>
              <w:t>
</w:t>
            </w:r>
            <w:r>
              <w:rPr>
                <w:rFonts w:ascii="Times New Roman"/>
                <w:b w:val="false"/>
                <w:i w:val="false"/>
                <w:color w:val="000000"/>
                <w:sz w:val="20"/>
              </w:rPr>
              <w:t>гр.37</w:t>
            </w:r>
            <w:r>
              <w:br/>
            </w:r>
            <w:r>
              <w:rPr>
                <w:rFonts w:ascii="Times New Roman"/>
                <w:b w:val="false"/>
                <w:i w:val="false"/>
                <w:color w:val="000000"/>
                <w:sz w:val="20"/>
              </w:rPr>
              <w:t>
</w:t>
            </w: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гр.38)</w:t>
            </w:r>
            <w:r>
              <w:br/>
            </w:r>
            <w:r>
              <w:rPr>
                <w:rFonts w:ascii="Times New Roman"/>
                <w:b w:val="false"/>
                <w:i w:val="false"/>
                <w:color w:val="000000"/>
                <w:sz w:val="20"/>
              </w:rPr>
              <w:t>
</w:t>
            </w:r>
            <w:r>
              <w:rPr>
                <w:rFonts w:ascii="Times New Roman"/>
                <w:b w:val="false"/>
                <w:i w:val="false"/>
                <w:color w:val="000000"/>
                <w:sz w:val="20"/>
              </w:rPr>
              <w:t>/1000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военно</w:t>
            </w:r>
            <w:r>
              <w:rPr>
                <w:rFonts w:ascii="Times New Roman"/>
                <w:b w:val="false"/>
                <w:i w:val="false"/>
                <w:color w:val="000000"/>
                <w:sz w:val="20"/>
              </w:rPr>
              <w:t>служа</w:t>
            </w:r>
            <w:r>
              <w:rPr>
                <w:rFonts w:ascii="Times New Roman"/>
                <w:b w:val="false"/>
                <w:i w:val="false"/>
                <w:color w:val="000000"/>
                <w:sz w:val="20"/>
              </w:rPr>
              <w:t>щих,</w:t>
            </w:r>
            <w:r>
              <w:br/>
            </w:r>
            <w:r>
              <w:rPr>
                <w:rFonts w:ascii="Times New Roman"/>
                <w:b w:val="false"/>
                <w:i w:val="false"/>
                <w:color w:val="000000"/>
                <w:sz w:val="20"/>
              </w:rPr>
              <w:t>
</w:t>
            </w:r>
            <w:r>
              <w:rPr>
                <w:rFonts w:ascii="Times New Roman"/>
                <w:b w:val="false"/>
                <w:i w:val="false"/>
                <w:color w:val="000000"/>
                <w:sz w:val="20"/>
              </w:rPr>
              <w:t>полу</w:t>
            </w:r>
            <w:r>
              <w:rPr>
                <w:rFonts w:ascii="Times New Roman"/>
                <w:b w:val="false"/>
                <w:i w:val="false"/>
                <w:color w:val="000000"/>
                <w:sz w:val="20"/>
              </w:rPr>
              <w:t xml:space="preserve">чающих </w:t>
            </w:r>
            <w:r>
              <w:rPr>
                <w:rFonts w:ascii="Times New Roman"/>
                <w:b w:val="false"/>
                <w:i w:val="false"/>
                <w:color w:val="000000"/>
                <w:sz w:val="20"/>
              </w:rPr>
              <w:t xml:space="preserve">дополнительную </w:t>
            </w:r>
            <w:r>
              <w:rPr>
                <w:rFonts w:ascii="Times New Roman"/>
                <w:b w:val="false"/>
                <w:i w:val="false"/>
                <w:color w:val="000000"/>
                <w:sz w:val="20"/>
              </w:rPr>
              <w:t>оплату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 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 ______________</w:t>
      </w:r>
      <w:r>
        <w:br/>
      </w:r>
      <w:r>
        <w:rPr>
          <w:rFonts w:ascii="Times New Roman"/>
          <w:b w:val="false"/>
          <w:i w:val="false"/>
          <w:color w:val="000000"/>
          <w:sz w:val="28"/>
        </w:rPr>
        <w:t>
                                    (подпись)   (фамилия и.о.)</w:t>
      </w:r>
    </w:p>
    <w:bookmarkStart w:name="z125" w:id="41"/>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15-111       </w:t>
      </w:r>
    </w:p>
    <w:bookmarkEnd w:id="41"/>
    <w:bookmarkStart w:name="z126" w:id="42"/>
    <w:p>
      <w:pPr>
        <w:spacing w:after="0"/>
        <w:ind w:left="0"/>
        <w:jc w:val="both"/>
      </w:pPr>
      <w:r>
        <w:rPr>
          <w:rFonts w:ascii="Times New Roman"/>
          <w:b w:val="false"/>
          <w:i w:val="false"/>
          <w:color w:val="000000"/>
          <w:sz w:val="28"/>
        </w:rPr>
        <w:t>
</w:t>
      </w:r>
      <w:r>
        <w:rPr>
          <w:rFonts w:ascii="Times New Roman"/>
          <w:b/>
          <w:i w:val="false"/>
          <w:color w:val="000000"/>
          <w:sz w:val="28"/>
        </w:rPr>
        <w:t>                          Расчет</w:t>
      </w:r>
      <w:r>
        <w:br/>
      </w:r>
      <w:r>
        <w:rPr>
          <w:rFonts w:ascii="Times New Roman"/>
          <w:b w:val="false"/>
          <w:i w:val="false"/>
          <w:color w:val="000000"/>
          <w:sz w:val="28"/>
        </w:rPr>
        <w:t>
</w:t>
      </w:r>
      <w:r>
        <w:rPr>
          <w:rFonts w:ascii="Times New Roman"/>
          <w:b/>
          <w:i w:val="false"/>
          <w:color w:val="000000"/>
          <w:sz w:val="28"/>
        </w:rPr>
        <w:t>           расходов по должностному окладу</w:t>
      </w:r>
      <w:r>
        <w:br/>
      </w:r>
      <w:r>
        <w:rPr>
          <w:rFonts w:ascii="Times New Roman"/>
          <w:b w:val="false"/>
          <w:i w:val="false"/>
          <w:color w:val="000000"/>
          <w:sz w:val="28"/>
        </w:rPr>
        <w:t>
</w:t>
      </w:r>
      <w:r>
        <w:rPr>
          <w:rFonts w:ascii="Times New Roman"/>
          <w:b/>
          <w:i w:val="false"/>
          <w:color w:val="000000"/>
          <w:sz w:val="28"/>
        </w:rPr>
        <w:t>         военнослужащих срочной военной службы</w:t>
      </w:r>
    </w:p>
    <w:bookmarkEnd w:id="42"/>
    <w:p>
      <w:pPr>
        <w:spacing w:after="0"/>
        <w:ind w:left="0"/>
        <w:jc w:val="both"/>
      </w:pPr>
      <w:r>
        <w:rPr>
          <w:rFonts w:ascii="Times New Roman"/>
          <w:b w:val="false"/>
          <w:i w:val="false"/>
          <w:color w:val="ff0000"/>
          <w:sz w:val="28"/>
        </w:rPr>
        <w:t xml:space="preserve">      Сноска. Приложение 16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4"/>
        <w:gridCol w:w="2875"/>
        <w:gridCol w:w="3118"/>
        <w:gridCol w:w="3353"/>
      </w:tblGrid>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Тарифный разряд</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военнослужащих</w:t>
            </w:r>
            <w:r>
              <w:br/>
            </w:r>
            <w:r>
              <w:rPr>
                <w:rFonts w:ascii="Times New Roman"/>
                <w:b w:val="false"/>
                <w:i w:val="false"/>
                <w:color w:val="000000"/>
                <w:sz w:val="20"/>
              </w:rPr>
              <w:t>
</w:t>
            </w:r>
            <w:r>
              <w:rPr>
                <w:rFonts w:ascii="Times New Roman"/>
                <w:b w:val="false"/>
                <w:i w:val="false"/>
                <w:color w:val="000000"/>
                <w:sz w:val="20"/>
              </w:rPr>
              <w:t>срочной военной службы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должностных</w:t>
            </w:r>
            <w:r>
              <w:br/>
            </w:r>
            <w:r>
              <w:rPr>
                <w:rFonts w:ascii="Times New Roman"/>
                <w:b w:val="false"/>
                <w:i w:val="false"/>
                <w:color w:val="000000"/>
                <w:sz w:val="20"/>
              </w:rPr>
              <w:t>
</w:t>
            </w:r>
            <w:r>
              <w:rPr>
                <w:rFonts w:ascii="Times New Roman"/>
                <w:b w:val="false"/>
                <w:i w:val="false"/>
                <w:color w:val="000000"/>
                <w:sz w:val="20"/>
              </w:rPr>
              <w:t>окладов в месяц</w:t>
            </w:r>
            <w:r>
              <w:br/>
            </w:r>
            <w:r>
              <w:rPr>
                <w:rFonts w:ascii="Times New Roman"/>
                <w:b w:val="false"/>
                <w:i w:val="false"/>
                <w:color w:val="000000"/>
                <w:sz w:val="20"/>
              </w:rPr>
              <w:t>
</w:t>
            </w:r>
            <w:r>
              <w:rPr>
                <w:rFonts w:ascii="Times New Roman"/>
                <w:b w:val="false"/>
                <w:i w:val="false"/>
                <w:color w:val="000000"/>
                <w:sz w:val="20"/>
              </w:rPr>
              <w:t>(базовый должностной оклад х коэф. х гр. 2)/1000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должностных</w:t>
            </w:r>
            <w:r>
              <w:br/>
            </w:r>
            <w:r>
              <w:rPr>
                <w:rFonts w:ascii="Times New Roman"/>
                <w:b w:val="false"/>
                <w:i w:val="false"/>
                <w:color w:val="000000"/>
                <w:sz w:val="20"/>
              </w:rPr>
              <w:t>
</w:t>
            </w:r>
            <w:r>
              <w:rPr>
                <w:rFonts w:ascii="Times New Roman"/>
                <w:b w:val="false"/>
                <w:i w:val="false"/>
                <w:color w:val="000000"/>
                <w:sz w:val="20"/>
              </w:rPr>
              <w:t>окладов в год (гр. 3</w:t>
            </w:r>
            <w:r>
              <w:br/>
            </w:r>
            <w:r>
              <w:rPr>
                <w:rFonts w:ascii="Times New Roman"/>
                <w:b w:val="false"/>
                <w:i w:val="false"/>
                <w:color w:val="000000"/>
                <w:sz w:val="20"/>
              </w:rPr>
              <w:t>
</w:t>
            </w:r>
            <w:r>
              <w:rPr>
                <w:rFonts w:ascii="Times New Roman"/>
                <w:b w:val="false"/>
                <w:i w:val="false"/>
                <w:color w:val="000000"/>
                <w:sz w:val="20"/>
              </w:rPr>
              <w:t>х 12)</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____________ 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 ______________</w:t>
      </w:r>
      <w:r>
        <w:br/>
      </w:r>
      <w:r>
        <w:rPr>
          <w:rFonts w:ascii="Times New Roman"/>
          <w:b w:val="false"/>
          <w:i w:val="false"/>
          <w:color w:val="000000"/>
          <w:sz w:val="28"/>
        </w:rPr>
        <w:t>
                                     (подпись) (фамилия и.о.)</w:t>
      </w:r>
    </w:p>
    <w:bookmarkStart w:name="z127" w:id="43"/>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01-112        </w:t>
      </w:r>
    </w:p>
    <w:bookmarkEnd w:id="43"/>
    <w:bookmarkStart w:name="z128" w:id="44"/>
    <w:p>
      <w:pPr>
        <w:spacing w:after="0"/>
        <w:ind w:left="0"/>
        <w:jc w:val="both"/>
      </w:pPr>
      <w:r>
        <w:rPr>
          <w:rFonts w:ascii="Times New Roman"/>
          <w:b w:val="false"/>
          <w:i w:val="false"/>
          <w:color w:val="000000"/>
          <w:sz w:val="28"/>
        </w:rPr>
        <w:t>
</w:t>
      </w:r>
      <w:r>
        <w:rPr>
          <w:rFonts w:ascii="Times New Roman"/>
          <w:b/>
          <w:i w:val="false"/>
          <w:color w:val="000000"/>
          <w:sz w:val="28"/>
        </w:rPr>
        <w:t>            Расчет затрат на дополнительные денежные выплаты</w:t>
      </w:r>
    </w:p>
    <w:bookmarkEnd w:id="44"/>
    <w:p>
      <w:pPr>
        <w:spacing w:after="0"/>
        <w:ind w:left="0"/>
        <w:jc w:val="both"/>
      </w:pPr>
      <w:r>
        <w:rPr>
          <w:rFonts w:ascii="Times New Roman"/>
          <w:b w:val="false"/>
          <w:i w:val="false"/>
          <w:color w:val="ff0000"/>
          <w:sz w:val="28"/>
        </w:rPr>
        <w:t xml:space="preserve">      Сноска. Приложение 17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bookmarkStart w:name="z129" w:id="45"/>
    <w:p>
      <w:pPr>
        <w:spacing w:after="0"/>
        <w:ind w:left="0"/>
        <w:jc w:val="both"/>
      </w:pPr>
      <w:r>
        <w:rPr>
          <w:rFonts w:ascii="Times New Roman"/>
          <w:b w:val="false"/>
          <w:i w:val="false"/>
          <w:color w:val="000000"/>
          <w:sz w:val="28"/>
        </w:rPr>
        <w:t>
</w:t>
      </w:r>
      <w:r>
        <w:rPr>
          <w:rFonts w:ascii="Times New Roman"/>
          <w:b/>
          <w:i w:val="false"/>
          <w:color w:val="000000"/>
          <w:sz w:val="28"/>
        </w:rPr>
        <w:t>            Дополнительные денежные выплаты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9"/>
        <w:gridCol w:w="1701"/>
        <w:gridCol w:w="1681"/>
        <w:gridCol w:w="1902"/>
        <w:gridCol w:w="1519"/>
        <w:gridCol w:w="1365"/>
        <w:gridCol w:w="2133"/>
      </w:tblGrid>
      <w:tr>
        <w:trPr>
          <w:trHeight w:val="240"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w:t>
            </w:r>
            <w:r>
              <w:rPr>
                <w:rFonts w:ascii="Times New Roman"/>
                <w:b w:val="false"/>
                <w:i w:val="false"/>
                <w:color w:val="000000"/>
                <w:sz w:val="20"/>
              </w:rPr>
              <w:t>должностей</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должностных</w:t>
            </w:r>
            <w:r>
              <w:br/>
            </w:r>
            <w:r>
              <w:rPr>
                <w:rFonts w:ascii="Times New Roman"/>
                <w:b w:val="false"/>
                <w:i w:val="false"/>
                <w:color w:val="000000"/>
                <w:sz w:val="20"/>
              </w:rPr>
              <w:t>
</w:t>
            </w:r>
            <w:r>
              <w:rPr>
                <w:rFonts w:ascii="Times New Roman"/>
                <w:b w:val="false"/>
                <w:i w:val="false"/>
                <w:color w:val="000000"/>
                <w:sz w:val="20"/>
              </w:rPr>
              <w:t>окладов в месяц</w:t>
            </w:r>
            <w:r>
              <w:br/>
            </w:r>
            <w:r>
              <w:rPr>
                <w:rFonts w:ascii="Times New Roman"/>
                <w:b w:val="false"/>
                <w:i w:val="false"/>
                <w:color w:val="000000"/>
                <w:sz w:val="20"/>
              </w:rPr>
              <w:t>
</w:t>
            </w:r>
            <w:r>
              <w:rPr>
                <w:rFonts w:ascii="Times New Roman"/>
                <w:b w:val="false"/>
                <w:i w:val="false"/>
                <w:color w:val="000000"/>
                <w:sz w:val="20"/>
              </w:rPr>
              <w:t>(гр. 7 из формы</w:t>
            </w:r>
            <w:r>
              <w:br/>
            </w:r>
            <w:r>
              <w:rPr>
                <w:rFonts w:ascii="Times New Roman"/>
                <w:b w:val="false"/>
                <w:i w:val="false"/>
                <w:color w:val="000000"/>
                <w:sz w:val="20"/>
              </w:rPr>
              <w:t>
</w:t>
            </w:r>
            <w:r>
              <w:rPr>
                <w:rFonts w:ascii="Times New Roman"/>
                <w:b w:val="false"/>
                <w:i w:val="false"/>
                <w:color w:val="000000"/>
                <w:sz w:val="20"/>
              </w:rPr>
              <w:t>01-111)</w:t>
            </w:r>
          </w:p>
        </w:tc>
        <w:tc>
          <w:tcPr>
            <w:tcW w:w="1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двух должностных</w:t>
            </w:r>
            <w:r>
              <w:br/>
            </w:r>
            <w:r>
              <w:rPr>
                <w:rFonts w:ascii="Times New Roman"/>
                <w:b w:val="false"/>
                <w:i w:val="false"/>
                <w:color w:val="000000"/>
                <w:sz w:val="20"/>
              </w:rPr>
              <w:t>
</w:t>
            </w:r>
            <w:r>
              <w:rPr>
                <w:rFonts w:ascii="Times New Roman"/>
                <w:b w:val="false"/>
                <w:i w:val="false"/>
                <w:color w:val="000000"/>
                <w:sz w:val="20"/>
              </w:rPr>
              <w:t>окладов в год для</w:t>
            </w:r>
            <w:r>
              <w:br/>
            </w:r>
            <w:r>
              <w:rPr>
                <w:rFonts w:ascii="Times New Roman"/>
                <w:b w:val="false"/>
                <w:i w:val="false"/>
                <w:color w:val="000000"/>
                <w:sz w:val="20"/>
              </w:rPr>
              <w:t>
</w:t>
            </w:r>
            <w:r>
              <w:rPr>
                <w:rFonts w:ascii="Times New Roman"/>
                <w:b w:val="false"/>
                <w:i w:val="false"/>
                <w:color w:val="000000"/>
                <w:sz w:val="20"/>
              </w:rPr>
              <w:t>премирования</w:t>
            </w:r>
            <w:r>
              <w:br/>
            </w:r>
            <w:r>
              <w:rPr>
                <w:rFonts w:ascii="Times New Roman"/>
                <w:b w:val="false"/>
                <w:i w:val="false"/>
                <w:color w:val="000000"/>
                <w:sz w:val="20"/>
              </w:rPr>
              <w:t>
</w:t>
            </w:r>
            <w:r>
              <w:rPr>
                <w:rFonts w:ascii="Times New Roman"/>
                <w:b w:val="false"/>
                <w:i w:val="false"/>
                <w:color w:val="000000"/>
                <w:sz w:val="20"/>
              </w:rPr>
              <w:t>(гр. 2х2)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Единовременное денежное</w:t>
            </w:r>
            <w:r>
              <w:br/>
            </w:r>
            <w:r>
              <w:rPr>
                <w:rFonts w:ascii="Times New Roman"/>
                <w:b w:val="false"/>
                <w:i w:val="false"/>
                <w:color w:val="000000"/>
                <w:sz w:val="20"/>
              </w:rPr>
              <w:t>
</w:t>
            </w:r>
            <w:r>
              <w:rPr>
                <w:rFonts w:ascii="Times New Roman"/>
                <w:b w:val="false"/>
                <w:i w:val="false"/>
                <w:color w:val="000000"/>
                <w:sz w:val="20"/>
              </w:rPr>
              <w:t>вознаграждение гражданам впервые</w:t>
            </w:r>
            <w:r>
              <w:br/>
            </w:r>
            <w:r>
              <w:rPr>
                <w:rFonts w:ascii="Times New Roman"/>
                <w:b w:val="false"/>
                <w:i w:val="false"/>
                <w:color w:val="000000"/>
                <w:sz w:val="20"/>
              </w:rPr>
              <w:t>
</w:t>
            </w:r>
            <w:r>
              <w:rPr>
                <w:rFonts w:ascii="Times New Roman"/>
                <w:b w:val="false"/>
                <w:i w:val="false"/>
                <w:color w:val="000000"/>
                <w:sz w:val="20"/>
              </w:rPr>
              <w:t>поступившим на воинскую службу</w:t>
            </w:r>
            <w:r>
              <w:br/>
            </w:r>
            <w:r>
              <w:rPr>
                <w:rFonts w:ascii="Times New Roman"/>
                <w:b w:val="false"/>
                <w:i w:val="false"/>
                <w:color w:val="000000"/>
                <w:sz w:val="20"/>
              </w:rPr>
              <w:t>
</w:t>
            </w:r>
            <w:r>
              <w:rPr>
                <w:rFonts w:ascii="Times New Roman"/>
                <w:b w:val="false"/>
                <w:i w:val="false"/>
                <w:color w:val="000000"/>
                <w:sz w:val="20"/>
              </w:rPr>
              <w:t>по контракту на должности солдат</w:t>
            </w:r>
            <w:r>
              <w:br/>
            </w:r>
            <w:r>
              <w:rPr>
                <w:rFonts w:ascii="Times New Roman"/>
                <w:b w:val="false"/>
                <w:i w:val="false"/>
                <w:color w:val="000000"/>
                <w:sz w:val="20"/>
              </w:rPr>
              <w:t>
</w:t>
            </w:r>
            <w:r>
              <w:rPr>
                <w:rFonts w:ascii="Times New Roman"/>
                <w:b w:val="false"/>
                <w:i w:val="false"/>
                <w:color w:val="000000"/>
                <w:sz w:val="20"/>
              </w:rPr>
              <w:t>(матросов), сержантов (старшин)</w:t>
            </w:r>
            <w:r>
              <w:br/>
            </w:r>
            <w:r>
              <w:rPr>
                <w:rFonts w:ascii="Times New Roman"/>
                <w:b w:val="false"/>
                <w:i w:val="false"/>
                <w:color w:val="000000"/>
                <w:sz w:val="20"/>
              </w:rPr>
              <w:t>
</w:t>
            </w:r>
            <w:r>
              <w:rPr>
                <w:rFonts w:ascii="Times New Roman"/>
                <w:b w:val="false"/>
                <w:i w:val="false"/>
                <w:color w:val="000000"/>
                <w:sz w:val="20"/>
              </w:rPr>
              <w:t>в зависимости от срока</w:t>
            </w:r>
            <w:r>
              <w:br/>
            </w:r>
            <w:r>
              <w:rPr>
                <w:rFonts w:ascii="Times New Roman"/>
                <w:b w:val="false"/>
                <w:i w:val="false"/>
                <w:color w:val="000000"/>
                <w:sz w:val="20"/>
              </w:rPr>
              <w:t>
</w:t>
            </w:r>
            <w:r>
              <w:rPr>
                <w:rFonts w:ascii="Times New Roman"/>
                <w:b w:val="false"/>
                <w:i w:val="false"/>
                <w:color w:val="000000"/>
                <w:sz w:val="20"/>
              </w:rPr>
              <w:t>заключенного контракта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денежные выплаты работникам органов налоговой службы и работникам структурного подразделения Министерства юстиции Республики Казахстан</w:t>
            </w: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граждан</w:t>
            </w:r>
            <w:r>
              <w:br/>
            </w:r>
            <w:r>
              <w:rPr>
                <w:rFonts w:ascii="Times New Roman"/>
                <w:b w:val="false"/>
                <w:i w:val="false"/>
                <w:color w:val="000000"/>
                <w:sz w:val="20"/>
              </w:rPr>
              <w:t>
</w:t>
            </w:r>
            <w:r>
              <w:rPr>
                <w:rFonts w:ascii="Times New Roman"/>
                <w:b w:val="false"/>
                <w:i w:val="false"/>
                <w:color w:val="000000"/>
                <w:sz w:val="20"/>
              </w:rPr>
              <w:t>поступивших</w:t>
            </w:r>
            <w:r>
              <w:br/>
            </w:r>
            <w:r>
              <w:rPr>
                <w:rFonts w:ascii="Times New Roman"/>
                <w:b w:val="false"/>
                <w:i w:val="false"/>
                <w:color w:val="000000"/>
                <w:sz w:val="20"/>
              </w:rPr>
              <w:t>
</w:t>
            </w:r>
            <w:r>
              <w:rPr>
                <w:rFonts w:ascii="Times New Roman"/>
                <w:b w:val="false"/>
                <w:i w:val="false"/>
                <w:color w:val="000000"/>
                <w:sz w:val="20"/>
              </w:rPr>
              <w:t>на воинскую</w:t>
            </w:r>
            <w:r>
              <w:br/>
            </w:r>
            <w:r>
              <w:rPr>
                <w:rFonts w:ascii="Times New Roman"/>
                <w:b w:val="false"/>
                <w:i w:val="false"/>
                <w:color w:val="000000"/>
                <w:sz w:val="20"/>
              </w:rPr>
              <w:t>
</w:t>
            </w:r>
            <w:r>
              <w:rPr>
                <w:rFonts w:ascii="Times New Roman"/>
                <w:b w:val="false"/>
                <w:i w:val="false"/>
                <w:color w:val="000000"/>
                <w:sz w:val="20"/>
              </w:rPr>
              <w:t>службу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единовременного</w:t>
            </w:r>
            <w:r>
              <w:br/>
            </w:r>
            <w:r>
              <w:rPr>
                <w:rFonts w:ascii="Times New Roman"/>
                <w:b w:val="false"/>
                <w:i w:val="false"/>
                <w:color w:val="000000"/>
                <w:sz w:val="20"/>
              </w:rPr>
              <w:t>
</w:t>
            </w:r>
            <w:r>
              <w:rPr>
                <w:rFonts w:ascii="Times New Roman"/>
                <w:b w:val="false"/>
                <w:i w:val="false"/>
                <w:color w:val="000000"/>
                <w:sz w:val="20"/>
              </w:rPr>
              <w:t>денежного</w:t>
            </w:r>
            <w:r>
              <w:br/>
            </w:r>
            <w:r>
              <w:rPr>
                <w:rFonts w:ascii="Times New Roman"/>
                <w:b w:val="false"/>
                <w:i w:val="false"/>
                <w:color w:val="000000"/>
                <w:sz w:val="20"/>
              </w:rPr>
              <w:t>
</w:t>
            </w:r>
            <w:r>
              <w:rPr>
                <w:rFonts w:ascii="Times New Roman"/>
                <w:b w:val="false"/>
                <w:i w:val="false"/>
                <w:color w:val="000000"/>
                <w:sz w:val="20"/>
              </w:rPr>
              <w:t>вознаграждения</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гр. 4 х</w:t>
            </w:r>
            <w:r>
              <w:br/>
            </w:r>
            <w:r>
              <w:rPr>
                <w:rFonts w:ascii="Times New Roman"/>
                <w:b w:val="false"/>
                <w:i w:val="false"/>
                <w:color w:val="000000"/>
                <w:sz w:val="20"/>
              </w:rPr>
              <w:t>
</w:t>
            </w:r>
            <w:r>
              <w:rPr>
                <w:rFonts w:ascii="Times New Roman"/>
                <w:b w:val="false"/>
                <w:i w:val="false"/>
                <w:color w:val="000000"/>
                <w:sz w:val="20"/>
              </w:rPr>
              <w:t>гр. 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r>
      <w:tr>
        <w:trPr>
          <w:trHeight w:val="195"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____________ 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____________ ___________</w:t>
      </w:r>
      <w:r>
        <w:br/>
      </w:r>
      <w:r>
        <w:rPr>
          <w:rFonts w:ascii="Times New Roman"/>
          <w:b w:val="false"/>
          <w:i w:val="false"/>
          <w:color w:val="000000"/>
          <w:sz w:val="28"/>
        </w:rPr>
        <w:t>
                                   (подпись) (фамилия и.о.)</w:t>
      </w:r>
    </w:p>
    <w:bookmarkStart w:name="z130" w:id="46"/>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01-113       </w:t>
      </w:r>
    </w:p>
    <w:bookmarkEnd w:id="46"/>
    <w:bookmarkStart w:name="z131" w:id="47"/>
    <w:p>
      <w:pPr>
        <w:spacing w:after="0"/>
        <w:ind w:left="0"/>
        <w:jc w:val="both"/>
      </w:pPr>
      <w:r>
        <w:rPr>
          <w:rFonts w:ascii="Times New Roman"/>
          <w:b w:val="false"/>
          <w:i w:val="false"/>
          <w:color w:val="000000"/>
          <w:sz w:val="28"/>
        </w:rPr>
        <w:t>
</w:t>
      </w:r>
      <w:r>
        <w:rPr>
          <w:rFonts w:ascii="Times New Roman"/>
          <w:b/>
          <w:i w:val="false"/>
          <w:color w:val="000000"/>
          <w:sz w:val="28"/>
        </w:rPr>
        <w:t>                          Расчет</w:t>
      </w:r>
      <w:r>
        <w:br/>
      </w:r>
      <w:r>
        <w:rPr>
          <w:rFonts w:ascii="Times New Roman"/>
          <w:b w:val="false"/>
          <w:i w:val="false"/>
          <w:color w:val="000000"/>
          <w:sz w:val="28"/>
        </w:rPr>
        <w:t>
</w:t>
      </w:r>
      <w:r>
        <w:rPr>
          <w:rFonts w:ascii="Times New Roman"/>
          <w:b/>
          <w:i w:val="false"/>
          <w:color w:val="000000"/>
          <w:sz w:val="28"/>
        </w:rPr>
        <w:t>            расходов на компенсационные выплаты</w:t>
      </w:r>
    </w:p>
    <w:bookmarkEnd w:id="47"/>
    <w:p>
      <w:pPr>
        <w:spacing w:after="0"/>
        <w:ind w:left="0"/>
        <w:jc w:val="both"/>
      </w:pPr>
      <w:r>
        <w:rPr>
          <w:rFonts w:ascii="Times New Roman"/>
          <w:b w:val="false"/>
          <w:i w:val="false"/>
          <w:color w:val="ff0000"/>
          <w:sz w:val="28"/>
        </w:rPr>
        <w:t xml:space="preserve">      Сноска. Приложение 18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2"/>
        <w:gridCol w:w="1857"/>
        <w:gridCol w:w="968"/>
        <w:gridCol w:w="1879"/>
        <w:gridCol w:w="1626"/>
        <w:gridCol w:w="872"/>
        <w:gridCol w:w="1542"/>
        <w:gridCol w:w="1723"/>
        <w:gridCol w:w="911"/>
      </w:tblGrid>
      <w:tr>
        <w:trPr>
          <w:trHeight w:val="30" w:hRule="atLeast"/>
        </w:trPr>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w:t>
            </w:r>
            <w:r>
              <w:rPr>
                <w:rFonts w:ascii="Times New Roman"/>
                <w:b w:val="false"/>
                <w:i w:val="false"/>
                <w:color w:val="000000"/>
                <w:sz w:val="20"/>
              </w:rPr>
              <w:t>должностей</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должностных. окладов в</w:t>
            </w:r>
            <w:r>
              <w:br/>
            </w:r>
            <w:r>
              <w:rPr>
                <w:rFonts w:ascii="Times New Roman"/>
                <w:b w:val="false"/>
                <w:i w:val="false"/>
                <w:color w:val="000000"/>
                <w:sz w:val="20"/>
              </w:rPr>
              <w:t>
</w:t>
            </w:r>
            <w:r>
              <w:rPr>
                <w:rFonts w:ascii="Times New Roman"/>
                <w:b w:val="false"/>
                <w:i w:val="false"/>
                <w:color w:val="000000"/>
                <w:sz w:val="20"/>
              </w:rPr>
              <w:t>месяц из соответствующих форм</w:t>
            </w:r>
            <w:r>
              <w:br/>
            </w:r>
            <w:r>
              <w:rPr>
                <w:rFonts w:ascii="Times New Roman"/>
                <w:b w:val="false"/>
                <w:i w:val="false"/>
                <w:color w:val="000000"/>
                <w:sz w:val="20"/>
              </w:rPr>
              <w:t>
</w:t>
            </w:r>
            <w:r>
              <w:rPr>
                <w:rFonts w:ascii="Times New Roman"/>
                <w:b w:val="false"/>
                <w:i w:val="false"/>
                <w:color w:val="000000"/>
                <w:sz w:val="20"/>
              </w:rPr>
              <w:t>по расчету</w:t>
            </w:r>
            <w:r>
              <w:br/>
            </w:r>
            <w:r>
              <w:rPr>
                <w:rFonts w:ascii="Times New Roman"/>
                <w:b w:val="false"/>
                <w:i w:val="false"/>
                <w:color w:val="000000"/>
                <w:sz w:val="20"/>
              </w:rPr>
              <w:t>
</w:t>
            </w:r>
            <w:r>
              <w:rPr>
                <w:rFonts w:ascii="Times New Roman"/>
                <w:b w:val="false"/>
                <w:i w:val="false"/>
                <w:color w:val="000000"/>
                <w:sz w:val="20"/>
              </w:rPr>
              <w:t>расходов по</w:t>
            </w:r>
            <w:r>
              <w:br/>
            </w:r>
            <w:r>
              <w:rPr>
                <w:rFonts w:ascii="Times New Roman"/>
                <w:b w:val="false"/>
                <w:i w:val="false"/>
                <w:color w:val="000000"/>
                <w:sz w:val="20"/>
              </w:rPr>
              <w:t>
</w:t>
            </w:r>
            <w:r>
              <w:rPr>
                <w:rFonts w:ascii="Times New Roman"/>
                <w:b w:val="false"/>
                <w:i w:val="false"/>
                <w:color w:val="000000"/>
                <w:sz w:val="20"/>
              </w:rPr>
              <w:t>оплате</w:t>
            </w:r>
            <w:r>
              <w:br/>
            </w:r>
            <w:r>
              <w:rPr>
                <w:rFonts w:ascii="Times New Roman"/>
                <w:b w:val="false"/>
                <w:i w:val="false"/>
                <w:color w:val="000000"/>
                <w:sz w:val="20"/>
              </w:rPr>
              <w:t>
</w:t>
            </w:r>
            <w:r>
              <w:rPr>
                <w:rFonts w:ascii="Times New Roman"/>
                <w:b w:val="false"/>
                <w:i w:val="false"/>
                <w:color w:val="000000"/>
                <w:sz w:val="20"/>
              </w:rPr>
              <w:t>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Пособие на</w:t>
            </w:r>
            <w:r>
              <w:br/>
            </w:r>
            <w:r>
              <w:rPr>
                <w:rFonts w:ascii="Times New Roman"/>
                <w:b w:val="false"/>
                <w:i w:val="false"/>
                <w:color w:val="000000"/>
                <w:sz w:val="20"/>
              </w:rPr>
              <w:t>
</w:t>
            </w:r>
            <w:r>
              <w:rPr>
                <w:rFonts w:ascii="Times New Roman"/>
                <w:b w:val="false"/>
                <w:i w:val="false"/>
                <w:color w:val="000000"/>
                <w:sz w:val="20"/>
              </w:rPr>
              <w:t>оздоровление</w:t>
            </w:r>
            <w:r>
              <w:br/>
            </w:r>
            <w:r>
              <w:rPr>
                <w:rFonts w:ascii="Times New Roman"/>
                <w:b w:val="false"/>
                <w:i w:val="false"/>
                <w:color w:val="000000"/>
                <w:sz w:val="20"/>
              </w:rPr>
              <w:t>
</w:t>
            </w:r>
            <w:r>
              <w:rPr>
                <w:rFonts w:ascii="Times New Roman"/>
                <w:b w:val="false"/>
                <w:i w:val="false"/>
                <w:color w:val="000000"/>
                <w:sz w:val="20"/>
              </w:rPr>
              <w:t>государственных и</w:t>
            </w:r>
            <w:r>
              <w:br/>
            </w:r>
            <w:r>
              <w:rPr>
                <w:rFonts w:ascii="Times New Roman"/>
                <w:b w:val="false"/>
                <w:i w:val="false"/>
                <w:color w:val="000000"/>
                <w:sz w:val="20"/>
              </w:rPr>
              <w:t>
</w:t>
            </w:r>
            <w:r>
              <w:rPr>
                <w:rFonts w:ascii="Times New Roman"/>
                <w:b w:val="false"/>
                <w:i w:val="false"/>
                <w:color w:val="000000"/>
                <w:sz w:val="20"/>
              </w:rPr>
              <w:t>гражданских</w:t>
            </w:r>
            <w:r>
              <w:br/>
            </w:r>
            <w:r>
              <w:rPr>
                <w:rFonts w:ascii="Times New Roman"/>
                <w:b w:val="false"/>
                <w:i w:val="false"/>
                <w:color w:val="000000"/>
                <w:sz w:val="20"/>
              </w:rPr>
              <w:t>
</w:t>
            </w:r>
            <w:r>
              <w:rPr>
                <w:rFonts w:ascii="Times New Roman"/>
                <w:b w:val="false"/>
                <w:i w:val="false"/>
                <w:color w:val="000000"/>
                <w:sz w:val="20"/>
              </w:rPr>
              <w:t>служащих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Пособия на</w:t>
            </w:r>
            <w:r>
              <w:br/>
            </w:r>
            <w:r>
              <w:rPr>
                <w:rFonts w:ascii="Times New Roman"/>
                <w:b w:val="false"/>
                <w:i w:val="false"/>
                <w:color w:val="000000"/>
                <w:sz w:val="20"/>
              </w:rPr>
              <w:t>
</w:t>
            </w:r>
            <w:r>
              <w:rPr>
                <w:rFonts w:ascii="Times New Roman"/>
                <w:b w:val="false"/>
                <w:i w:val="false"/>
                <w:color w:val="000000"/>
                <w:sz w:val="20"/>
              </w:rPr>
              <w:t>оздоровление</w:t>
            </w:r>
            <w:r>
              <w:br/>
            </w:r>
            <w:r>
              <w:rPr>
                <w:rFonts w:ascii="Times New Roman"/>
                <w:b w:val="false"/>
                <w:i w:val="false"/>
                <w:color w:val="000000"/>
                <w:sz w:val="20"/>
              </w:rPr>
              <w:t>
</w:t>
            </w:r>
            <w:r>
              <w:rPr>
                <w:rFonts w:ascii="Times New Roman"/>
                <w:b w:val="false"/>
                <w:i w:val="false"/>
                <w:color w:val="000000"/>
                <w:sz w:val="20"/>
              </w:rPr>
              <w:t>работникам,</w:t>
            </w:r>
            <w:r>
              <w:br/>
            </w:r>
            <w:r>
              <w:rPr>
                <w:rFonts w:ascii="Times New Roman"/>
                <w:b w:val="false"/>
                <w:i w:val="false"/>
                <w:color w:val="000000"/>
                <w:sz w:val="20"/>
              </w:rPr>
              <w:t>
</w:t>
            </w:r>
            <w:r>
              <w:rPr>
                <w:rFonts w:ascii="Times New Roman"/>
                <w:b w:val="false"/>
                <w:i w:val="false"/>
                <w:color w:val="000000"/>
                <w:sz w:val="20"/>
              </w:rPr>
              <w:t>проживающим в</w:t>
            </w:r>
            <w:r>
              <w:br/>
            </w:r>
            <w:r>
              <w:rPr>
                <w:rFonts w:ascii="Times New Roman"/>
                <w:b w:val="false"/>
                <w:i w:val="false"/>
                <w:color w:val="000000"/>
                <w:sz w:val="20"/>
              </w:rPr>
              <w:t>
</w:t>
            </w:r>
            <w:r>
              <w:rPr>
                <w:rFonts w:ascii="Times New Roman"/>
                <w:b w:val="false"/>
                <w:i w:val="false"/>
                <w:color w:val="000000"/>
                <w:sz w:val="20"/>
              </w:rPr>
              <w:t>зонах</w:t>
            </w:r>
            <w:r>
              <w:br/>
            </w:r>
            <w:r>
              <w:rPr>
                <w:rFonts w:ascii="Times New Roman"/>
                <w:b w:val="false"/>
                <w:i w:val="false"/>
                <w:color w:val="000000"/>
                <w:sz w:val="20"/>
              </w:rPr>
              <w:t>
</w:t>
            </w:r>
            <w:r>
              <w:rPr>
                <w:rFonts w:ascii="Times New Roman"/>
                <w:b w:val="false"/>
                <w:i w:val="false"/>
                <w:color w:val="000000"/>
                <w:sz w:val="20"/>
              </w:rPr>
              <w:t>экологического</w:t>
            </w:r>
            <w:r>
              <w:br/>
            </w:r>
            <w:r>
              <w:rPr>
                <w:rFonts w:ascii="Times New Roman"/>
                <w:b w:val="false"/>
                <w:i w:val="false"/>
                <w:color w:val="000000"/>
                <w:sz w:val="20"/>
              </w:rPr>
              <w:t>
</w:t>
            </w:r>
            <w:r>
              <w:rPr>
                <w:rFonts w:ascii="Times New Roman"/>
                <w:b w:val="false"/>
                <w:i w:val="false"/>
                <w:color w:val="000000"/>
                <w:sz w:val="20"/>
              </w:rPr>
              <w:t>бедствия</w:t>
            </w:r>
          </w:p>
        </w:tc>
        <w:tc>
          <w:tcPr>
            <w:tcW w:w="1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пособий</w:t>
            </w:r>
            <w:r>
              <w:br/>
            </w:r>
            <w:r>
              <w:rPr>
                <w:rFonts w:ascii="Times New Roman"/>
                <w:b w:val="false"/>
                <w:i w:val="false"/>
                <w:color w:val="000000"/>
                <w:sz w:val="20"/>
              </w:rPr>
              <w:t>
</w:t>
            </w:r>
            <w:r>
              <w:rPr>
                <w:rFonts w:ascii="Times New Roman"/>
                <w:b w:val="false"/>
                <w:i w:val="false"/>
                <w:color w:val="000000"/>
                <w:sz w:val="20"/>
              </w:rPr>
              <w:t>на оздо-</w:t>
            </w:r>
            <w:r>
              <w:br/>
            </w:r>
            <w:r>
              <w:rPr>
                <w:rFonts w:ascii="Times New Roman"/>
                <w:b w:val="false"/>
                <w:i w:val="false"/>
                <w:color w:val="000000"/>
                <w:sz w:val="20"/>
              </w:rPr>
              <w:t>
</w:t>
            </w:r>
            <w:r>
              <w:rPr>
                <w:rFonts w:ascii="Times New Roman"/>
                <w:b w:val="false"/>
                <w:i w:val="false"/>
                <w:color w:val="000000"/>
                <w:sz w:val="20"/>
              </w:rPr>
              <w:t>ровление</w:t>
            </w:r>
            <w:r>
              <w:br/>
            </w:r>
            <w:r>
              <w:rPr>
                <w:rFonts w:ascii="Times New Roman"/>
                <w:b w:val="false"/>
                <w:i w:val="false"/>
                <w:color w:val="000000"/>
                <w:sz w:val="20"/>
              </w:rPr>
              <w:t>
</w:t>
            </w:r>
            <w:r>
              <w:rPr>
                <w:rFonts w:ascii="Times New Roman"/>
                <w:b w:val="false"/>
                <w:i w:val="false"/>
                <w:color w:val="000000"/>
                <w:sz w:val="20"/>
              </w:rPr>
              <w:t>в год</w:t>
            </w:r>
            <w:r>
              <w:br/>
            </w:r>
            <w:r>
              <w:rPr>
                <w:rFonts w:ascii="Times New Roman"/>
                <w:b w:val="false"/>
                <w:i w:val="false"/>
                <w:color w:val="000000"/>
                <w:sz w:val="20"/>
              </w:rPr>
              <w:t>
</w:t>
            </w:r>
            <w:r>
              <w:rPr>
                <w:rFonts w:ascii="Times New Roman"/>
                <w:b w:val="false"/>
                <w:i w:val="false"/>
                <w:color w:val="000000"/>
                <w:sz w:val="20"/>
              </w:rPr>
              <w:t>(гр.4+гр.</w:t>
            </w:r>
            <w:r>
              <w:br/>
            </w:r>
            <w:r>
              <w:rPr>
                <w:rFonts w:ascii="Times New Roman"/>
                <w:b w:val="false"/>
                <w:i w:val="false"/>
                <w:color w:val="000000"/>
                <w:sz w:val="20"/>
              </w:rPr>
              <w:t>
</w:t>
            </w: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Подъемное пособие</w:t>
            </w:r>
            <w:r>
              <w:br/>
            </w:r>
            <w:r>
              <w:rPr>
                <w:rFonts w:ascii="Times New Roman"/>
                <w:b w:val="false"/>
                <w:i w:val="false"/>
                <w:color w:val="000000"/>
                <w:sz w:val="20"/>
              </w:rPr>
              <w:t>
</w:t>
            </w:r>
            <w:r>
              <w:rPr>
                <w:rFonts w:ascii="Times New Roman"/>
                <w:b w:val="false"/>
                <w:i w:val="false"/>
                <w:color w:val="000000"/>
                <w:sz w:val="20"/>
              </w:rPr>
              <w:t>при служебном</w:t>
            </w:r>
            <w:r>
              <w:br/>
            </w:r>
            <w:r>
              <w:rPr>
                <w:rFonts w:ascii="Times New Roman"/>
                <w:b w:val="false"/>
                <w:i w:val="false"/>
                <w:color w:val="000000"/>
                <w:sz w:val="20"/>
              </w:rPr>
              <w:t>
</w:t>
            </w:r>
            <w:r>
              <w:rPr>
                <w:rFonts w:ascii="Times New Roman"/>
                <w:b w:val="false"/>
                <w:i w:val="false"/>
                <w:color w:val="000000"/>
                <w:sz w:val="20"/>
              </w:rPr>
              <w:t>перемещении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гр.2 х</w:t>
            </w:r>
            <w:r>
              <w:br/>
            </w:r>
            <w:r>
              <w:rPr>
                <w:rFonts w:ascii="Times New Roman"/>
                <w:b w:val="false"/>
                <w:i w:val="false"/>
                <w:color w:val="000000"/>
                <w:sz w:val="20"/>
              </w:rPr>
              <w:t>
</w:t>
            </w:r>
            <w:r>
              <w:rPr>
                <w:rFonts w:ascii="Times New Roman"/>
                <w:b w:val="false"/>
                <w:i w:val="false"/>
                <w:color w:val="000000"/>
                <w:sz w:val="20"/>
              </w:rPr>
              <w:t>гр.3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работников</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военнослужащих, сотрудников правоохранительных органов</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2170"/>
        <w:gridCol w:w="2150"/>
        <w:gridCol w:w="1586"/>
        <w:gridCol w:w="1908"/>
        <w:gridCol w:w="1021"/>
        <w:gridCol w:w="203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Единовременное пособие при</w:t>
            </w:r>
            <w:r>
              <w:br/>
            </w:r>
            <w:r>
              <w:rPr>
                <w:rFonts w:ascii="Times New Roman"/>
                <w:b w:val="false"/>
                <w:i w:val="false"/>
                <w:color w:val="000000"/>
                <w:sz w:val="20"/>
              </w:rPr>
              <w:t>
</w:t>
            </w:r>
            <w:r>
              <w:rPr>
                <w:rFonts w:ascii="Times New Roman"/>
                <w:b w:val="false"/>
                <w:i w:val="false"/>
                <w:color w:val="000000"/>
                <w:sz w:val="20"/>
              </w:rPr>
              <w:t>увольнении со службы по</w:t>
            </w:r>
            <w:r>
              <w:br/>
            </w:r>
            <w:r>
              <w:rPr>
                <w:rFonts w:ascii="Times New Roman"/>
                <w:b w:val="false"/>
                <w:i w:val="false"/>
                <w:color w:val="000000"/>
                <w:sz w:val="20"/>
              </w:rPr>
              <w:t>
</w:t>
            </w:r>
            <w:r>
              <w:rPr>
                <w:rFonts w:ascii="Times New Roman"/>
                <w:b w:val="false"/>
                <w:i w:val="false"/>
                <w:color w:val="000000"/>
                <w:sz w:val="20"/>
              </w:rPr>
              <w:t>возрасту, выходное пособие</w:t>
            </w:r>
            <w:r>
              <w:br/>
            </w:r>
            <w:r>
              <w:rPr>
                <w:rFonts w:ascii="Times New Roman"/>
                <w:b w:val="false"/>
                <w:i w:val="false"/>
                <w:color w:val="000000"/>
                <w:sz w:val="20"/>
              </w:rPr>
              <w:t>
</w:t>
            </w:r>
            <w:r>
              <w:rPr>
                <w:rFonts w:ascii="Times New Roman"/>
                <w:b w:val="false"/>
                <w:i w:val="false"/>
                <w:color w:val="000000"/>
                <w:sz w:val="20"/>
              </w:rPr>
              <w:t>судьям при уходе в отставку и пособие депутату по истечении</w:t>
            </w:r>
            <w:r>
              <w:br/>
            </w:r>
            <w:r>
              <w:rPr>
                <w:rFonts w:ascii="Times New Roman"/>
                <w:b w:val="false"/>
                <w:i w:val="false"/>
                <w:color w:val="000000"/>
                <w:sz w:val="20"/>
              </w:rPr>
              <w:t>
</w:t>
            </w:r>
            <w:r>
              <w:rPr>
                <w:rFonts w:ascii="Times New Roman"/>
                <w:b w:val="false"/>
                <w:i w:val="false"/>
                <w:color w:val="000000"/>
                <w:sz w:val="20"/>
              </w:rPr>
              <w:t>срока его полномочий, а также единовременное пособие при увольнении с военной службы военнослужащим срочной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Компенсация за вредные и опасные условия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Компенсация за</w:t>
            </w:r>
            <w:r>
              <w:br/>
            </w:r>
            <w:r>
              <w:rPr>
                <w:rFonts w:ascii="Times New Roman"/>
                <w:b w:val="false"/>
                <w:i w:val="false"/>
                <w:color w:val="000000"/>
                <w:sz w:val="20"/>
              </w:rPr>
              <w:t>
</w:t>
            </w:r>
            <w:r>
              <w:rPr>
                <w:rFonts w:ascii="Times New Roman"/>
                <w:b w:val="false"/>
                <w:i w:val="false"/>
                <w:color w:val="000000"/>
                <w:sz w:val="20"/>
              </w:rPr>
              <w:t>особые условия</w:t>
            </w:r>
            <w:r>
              <w:br/>
            </w:r>
            <w:r>
              <w:rPr>
                <w:rFonts w:ascii="Times New Roman"/>
                <w:b w:val="false"/>
                <w:i w:val="false"/>
                <w:color w:val="000000"/>
                <w:sz w:val="20"/>
              </w:rPr>
              <w:t>
</w:t>
            </w:r>
            <w:r>
              <w:rPr>
                <w:rFonts w:ascii="Times New Roman"/>
                <w:b w:val="false"/>
                <w:i w:val="false"/>
                <w:color w:val="000000"/>
                <w:sz w:val="20"/>
              </w:rPr>
              <w:t>труда</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w:t>
            </w:r>
            <w:r>
              <w:rPr>
                <w:rFonts w:ascii="Times New Roman"/>
                <w:b w:val="false"/>
                <w:i w:val="false"/>
                <w:color w:val="000000"/>
                <w:sz w:val="20"/>
              </w:rPr>
              <w:t>специфике 113 гр.7+гр.9+гр. 11+гр.13+гр.</w:t>
            </w:r>
            <w:r>
              <w:br/>
            </w:r>
            <w:r>
              <w:rPr>
                <w:rFonts w:ascii="Times New Roman"/>
                <w:b w:val="false"/>
                <w:i w:val="false"/>
                <w:color w:val="000000"/>
                <w:sz w:val="20"/>
              </w:rPr>
              <w:t>
</w:t>
            </w:r>
            <w:r>
              <w:rPr>
                <w:rFonts w:ascii="Times New Roman"/>
                <w:b w:val="false"/>
                <w:i w:val="false"/>
                <w:color w:val="000000"/>
                <w:sz w:val="20"/>
              </w:rPr>
              <w:t>15</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получателей</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получателей</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получателей</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r>
    </w:tbl>
    <w:p>
      <w:pPr>
        <w:spacing w:after="0"/>
        <w:ind w:left="0"/>
        <w:jc w:val="both"/>
      </w:pPr>
      <w:r>
        <w:rPr>
          <w:rFonts w:ascii="Times New Roman"/>
          <w:b w:val="false"/>
          <w:i w:val="false"/>
          <w:color w:val="000000"/>
          <w:sz w:val="28"/>
        </w:rPr>
        <w:t>Ответственный секретарь центрального</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_____________ 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_____________ ______________</w:t>
      </w:r>
      <w:r>
        <w:br/>
      </w:r>
      <w:r>
        <w:rPr>
          <w:rFonts w:ascii="Times New Roman"/>
          <w:b w:val="false"/>
          <w:i w:val="false"/>
          <w:color w:val="000000"/>
          <w:sz w:val="28"/>
        </w:rPr>
        <w:t>
                                    (подпись)     (фамилия и.о.)</w:t>
      </w:r>
    </w:p>
    <w:bookmarkStart w:name="z132" w:id="48"/>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01-114       </w:t>
      </w:r>
    </w:p>
    <w:bookmarkEnd w:id="48"/>
    <w:bookmarkStart w:name="z133" w:id="49"/>
    <w:p>
      <w:pPr>
        <w:spacing w:after="0"/>
        <w:ind w:left="0"/>
        <w:jc w:val="both"/>
      </w:pPr>
      <w:r>
        <w:rPr>
          <w:rFonts w:ascii="Times New Roman"/>
          <w:b w:val="false"/>
          <w:i w:val="false"/>
          <w:color w:val="000000"/>
          <w:sz w:val="28"/>
        </w:rPr>
        <w:t>
</w:t>
      </w:r>
      <w:r>
        <w:rPr>
          <w:rFonts w:ascii="Times New Roman"/>
          <w:b/>
          <w:i w:val="false"/>
          <w:color w:val="000000"/>
          <w:sz w:val="28"/>
        </w:rPr>
        <w:t>             Расчет расходов на дополнительно установленные</w:t>
      </w:r>
      <w:r>
        <w:br/>
      </w:r>
      <w:r>
        <w:rPr>
          <w:rFonts w:ascii="Times New Roman"/>
          <w:b w:val="false"/>
          <w:i w:val="false"/>
          <w:color w:val="000000"/>
          <w:sz w:val="28"/>
        </w:rPr>
        <w:t>
</w:t>
      </w:r>
      <w:r>
        <w:rPr>
          <w:rFonts w:ascii="Times New Roman"/>
          <w:b/>
          <w:i w:val="false"/>
          <w:color w:val="000000"/>
          <w:sz w:val="28"/>
        </w:rPr>
        <w:t>         обязательные пенсионные взносы судей и обязательные</w:t>
      </w:r>
      <w:r>
        <w:br/>
      </w:r>
      <w:r>
        <w:rPr>
          <w:rFonts w:ascii="Times New Roman"/>
          <w:b w:val="false"/>
          <w:i w:val="false"/>
          <w:color w:val="000000"/>
          <w:sz w:val="28"/>
        </w:rPr>
        <w:t>
</w:t>
      </w:r>
      <w:r>
        <w:rPr>
          <w:rFonts w:ascii="Times New Roman"/>
          <w:b/>
          <w:i w:val="false"/>
          <w:color w:val="000000"/>
          <w:sz w:val="28"/>
        </w:rPr>
        <w:t>      пенсионные взносы военнослужащих, сотрудников специальных</w:t>
      </w:r>
      <w:r>
        <w:br/>
      </w:r>
      <w:r>
        <w:rPr>
          <w:rFonts w:ascii="Times New Roman"/>
          <w:b w:val="false"/>
          <w:i w:val="false"/>
          <w:color w:val="000000"/>
          <w:sz w:val="28"/>
        </w:rPr>
        <w:t>
</w:t>
      </w:r>
      <w:r>
        <w:rPr>
          <w:rFonts w:ascii="Times New Roman"/>
          <w:b/>
          <w:i w:val="false"/>
          <w:color w:val="000000"/>
          <w:sz w:val="28"/>
        </w:rPr>
        <w:t>      государственных органов, органов прокуратуры, внутренних</w:t>
      </w:r>
      <w:r>
        <w:br/>
      </w:r>
      <w:r>
        <w:rPr>
          <w:rFonts w:ascii="Times New Roman"/>
          <w:b w:val="false"/>
          <w:i w:val="false"/>
          <w:color w:val="000000"/>
          <w:sz w:val="28"/>
        </w:rPr>
        <w:t>
</w:t>
      </w:r>
      <w:r>
        <w:rPr>
          <w:rFonts w:ascii="Times New Roman"/>
          <w:b/>
          <w:i w:val="false"/>
          <w:color w:val="000000"/>
          <w:sz w:val="28"/>
        </w:rPr>
        <w:t>       дел, органов уголовно-исполнительной системы Республики</w:t>
      </w:r>
      <w:r>
        <w:br/>
      </w:r>
      <w:r>
        <w:rPr>
          <w:rFonts w:ascii="Times New Roman"/>
          <w:b w:val="false"/>
          <w:i w:val="false"/>
          <w:color w:val="000000"/>
          <w:sz w:val="28"/>
        </w:rPr>
        <w:t>
</w:t>
      </w:r>
      <w:r>
        <w:rPr>
          <w:rFonts w:ascii="Times New Roman"/>
          <w:b/>
          <w:i w:val="false"/>
          <w:color w:val="000000"/>
          <w:sz w:val="28"/>
        </w:rPr>
        <w:t>       Казахстан, органов финансовой полиции и государственной</w:t>
      </w:r>
      <w:r>
        <w:br/>
      </w:r>
      <w:r>
        <w:rPr>
          <w:rFonts w:ascii="Times New Roman"/>
          <w:b w:val="false"/>
          <w:i w:val="false"/>
          <w:color w:val="000000"/>
          <w:sz w:val="28"/>
        </w:rPr>
        <w:t>
</w:t>
      </w:r>
      <w:r>
        <w:rPr>
          <w:rFonts w:ascii="Times New Roman"/>
          <w:b/>
          <w:i w:val="false"/>
          <w:color w:val="000000"/>
          <w:sz w:val="28"/>
        </w:rPr>
        <w:t>       противопожарной службы в накопительные пенсионные фонды</w:t>
      </w:r>
    </w:p>
    <w:bookmarkEnd w:id="49"/>
    <w:p>
      <w:pPr>
        <w:spacing w:after="0"/>
        <w:ind w:left="0"/>
        <w:jc w:val="both"/>
      </w:pPr>
      <w:r>
        <w:rPr>
          <w:rFonts w:ascii="Times New Roman"/>
          <w:b w:val="false"/>
          <w:i w:val="false"/>
          <w:color w:val="ff0000"/>
          <w:sz w:val="28"/>
        </w:rPr>
        <w:t xml:space="preserve">      Сноска. Приложение 19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bookmarkStart w:name="z134" w:id="50"/>
    <w:p>
      <w:pPr>
        <w:spacing w:after="0"/>
        <w:ind w:left="0"/>
        <w:jc w:val="both"/>
      </w:pPr>
      <w:r>
        <w:rPr>
          <w:rFonts w:ascii="Times New Roman"/>
          <w:b w:val="false"/>
          <w:i w:val="false"/>
          <w:color w:val="000000"/>
          <w:sz w:val="28"/>
        </w:rPr>
        <w:t>
         Дополнительно установленные обязательные пенсионные</w:t>
      </w:r>
      <w:r>
        <w:br/>
      </w:r>
      <w:r>
        <w:rPr>
          <w:rFonts w:ascii="Times New Roman"/>
          <w:b w:val="false"/>
          <w:i w:val="false"/>
          <w:color w:val="000000"/>
          <w:sz w:val="28"/>
        </w:rPr>
        <w:t>
       взносы судей и обязательные пенсионные взносы органов</w:t>
      </w:r>
      <w:r>
        <w:br/>
      </w:r>
      <w:r>
        <w:rPr>
          <w:rFonts w:ascii="Times New Roman"/>
          <w:b w:val="false"/>
          <w:i w:val="false"/>
          <w:color w:val="000000"/>
          <w:sz w:val="28"/>
        </w:rPr>
        <w:t>
     внутренних дел, Комитета уголовно-исполнительной системы</w:t>
      </w:r>
      <w:r>
        <w:br/>
      </w:r>
      <w:r>
        <w:rPr>
          <w:rFonts w:ascii="Times New Roman"/>
          <w:b w:val="false"/>
          <w:i w:val="false"/>
          <w:color w:val="000000"/>
          <w:sz w:val="28"/>
        </w:rPr>
        <w:t>
        Республики Казахстан, органов финансовой полиции и</w:t>
      </w:r>
      <w:r>
        <w:br/>
      </w:r>
      <w:r>
        <w:rPr>
          <w:rFonts w:ascii="Times New Roman"/>
          <w:b w:val="false"/>
          <w:i w:val="false"/>
          <w:color w:val="000000"/>
          <w:sz w:val="28"/>
        </w:rPr>
        <w:t>
     государственной противопожарной службы в накопительные</w:t>
      </w:r>
      <w:r>
        <w:br/>
      </w:r>
      <w:r>
        <w:rPr>
          <w:rFonts w:ascii="Times New Roman"/>
          <w:b w:val="false"/>
          <w:i w:val="false"/>
          <w:color w:val="000000"/>
          <w:sz w:val="28"/>
        </w:rPr>
        <w:t>
                       пенсионные фонды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4533"/>
        <w:gridCol w:w="2393"/>
        <w:gridCol w:w="2293"/>
        <w:gridCol w:w="1893"/>
      </w:tblGrid>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работников</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денежного содержания в</w:t>
            </w:r>
            <w:r>
              <w:br/>
            </w:r>
            <w:r>
              <w:rPr>
                <w:rFonts w:ascii="Times New Roman"/>
                <w:b w:val="false"/>
                <w:i w:val="false"/>
                <w:color w:val="000000"/>
                <w:sz w:val="20"/>
              </w:rPr>
              <w:t>
</w:t>
            </w:r>
            <w:r>
              <w:rPr>
                <w:rFonts w:ascii="Times New Roman"/>
                <w:b w:val="false"/>
                <w:i w:val="false"/>
                <w:color w:val="000000"/>
                <w:sz w:val="20"/>
              </w:rPr>
              <w:t>месяц судей, военнослужащих,</w:t>
            </w:r>
            <w:r>
              <w:br/>
            </w:r>
            <w:r>
              <w:rPr>
                <w:rFonts w:ascii="Times New Roman"/>
                <w:b w:val="false"/>
                <w:i w:val="false"/>
                <w:color w:val="000000"/>
                <w:sz w:val="20"/>
              </w:rPr>
              <w:t>
</w:t>
            </w:r>
            <w:r>
              <w:rPr>
                <w:rFonts w:ascii="Times New Roman"/>
                <w:b w:val="false"/>
                <w:i w:val="false"/>
                <w:color w:val="000000"/>
                <w:sz w:val="20"/>
              </w:rPr>
              <w:t>сотрудников специальных государственных органов, органов прокуратуры, внутренних дел и Комитета</w:t>
            </w:r>
            <w:r>
              <w:br/>
            </w:r>
            <w:r>
              <w:rPr>
                <w:rFonts w:ascii="Times New Roman"/>
                <w:b w:val="false"/>
                <w:i w:val="false"/>
                <w:color w:val="000000"/>
                <w:sz w:val="20"/>
              </w:rPr>
              <w:t>
</w:t>
            </w:r>
            <w:r>
              <w:rPr>
                <w:rFonts w:ascii="Times New Roman"/>
                <w:b w:val="false"/>
                <w:i w:val="false"/>
                <w:color w:val="000000"/>
                <w:sz w:val="20"/>
              </w:rPr>
              <w:t>уголовно-исполнительной</w:t>
            </w:r>
            <w:r>
              <w:br/>
            </w:r>
            <w:r>
              <w:rPr>
                <w:rFonts w:ascii="Times New Roman"/>
                <w:b w:val="false"/>
                <w:i w:val="false"/>
                <w:color w:val="000000"/>
                <w:sz w:val="20"/>
              </w:rPr>
              <w:t>
</w:t>
            </w:r>
            <w:r>
              <w:rPr>
                <w:rFonts w:ascii="Times New Roman"/>
                <w:b w:val="false"/>
                <w:i w:val="false"/>
                <w:color w:val="000000"/>
                <w:sz w:val="20"/>
              </w:rPr>
              <w:t>системы Министерства внутренних дел, органов финансовой полиции и</w:t>
            </w:r>
            <w:r>
              <w:br/>
            </w:r>
            <w:r>
              <w:rPr>
                <w:rFonts w:ascii="Times New Roman"/>
                <w:b w:val="false"/>
                <w:i w:val="false"/>
                <w:color w:val="000000"/>
                <w:sz w:val="20"/>
              </w:rPr>
              <w:t>
</w:t>
            </w:r>
            <w:r>
              <w:rPr>
                <w:rFonts w:ascii="Times New Roman"/>
                <w:b w:val="false"/>
                <w:i w:val="false"/>
                <w:color w:val="000000"/>
                <w:sz w:val="20"/>
              </w:rPr>
              <w:t>государственной противопожарной службы,</w:t>
            </w:r>
            <w:r>
              <w:br/>
            </w:r>
            <w:r>
              <w:rPr>
                <w:rFonts w:ascii="Times New Roman"/>
                <w:b w:val="false"/>
                <w:i w:val="false"/>
                <w:color w:val="000000"/>
                <w:sz w:val="20"/>
              </w:rPr>
              <w:t>
</w:t>
            </w:r>
            <w:r>
              <w:rPr>
                <w:rFonts w:ascii="Times New Roman"/>
                <w:b w:val="false"/>
                <w:i w:val="false"/>
                <w:color w:val="000000"/>
                <w:sz w:val="20"/>
              </w:rPr>
              <w:t>имеющих по состоянию на 1</w:t>
            </w:r>
            <w:r>
              <w:br/>
            </w:r>
            <w:r>
              <w:rPr>
                <w:rFonts w:ascii="Times New Roman"/>
                <w:b w:val="false"/>
                <w:i w:val="false"/>
                <w:color w:val="000000"/>
                <w:sz w:val="20"/>
              </w:rPr>
              <w:t>
</w:t>
            </w:r>
            <w:r>
              <w:rPr>
                <w:rFonts w:ascii="Times New Roman"/>
                <w:b w:val="false"/>
                <w:i w:val="false"/>
                <w:color w:val="000000"/>
                <w:sz w:val="20"/>
              </w:rPr>
              <w:t>января 1998 года стаж военной службы, службы в органах внутренних дел менее 10 лет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пенсионного</w:t>
            </w:r>
            <w:r>
              <w:br/>
            </w:r>
            <w:r>
              <w:rPr>
                <w:rFonts w:ascii="Times New Roman"/>
                <w:b w:val="false"/>
                <w:i w:val="false"/>
                <w:color w:val="000000"/>
                <w:sz w:val="20"/>
              </w:rPr>
              <w:t>
</w:t>
            </w:r>
            <w:r>
              <w:rPr>
                <w:rFonts w:ascii="Times New Roman"/>
                <w:b w:val="false"/>
                <w:i w:val="false"/>
                <w:color w:val="000000"/>
                <w:sz w:val="20"/>
              </w:rPr>
              <w:t>взноса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взноса в</w:t>
            </w:r>
            <w:r>
              <w:br/>
            </w:r>
            <w:r>
              <w:rPr>
                <w:rFonts w:ascii="Times New Roman"/>
                <w:b w:val="false"/>
                <w:i w:val="false"/>
                <w:color w:val="000000"/>
                <w:sz w:val="20"/>
              </w:rPr>
              <w:t>
</w:t>
            </w:r>
            <w:r>
              <w:rPr>
                <w:rFonts w:ascii="Times New Roman"/>
                <w:b w:val="false"/>
                <w:i w:val="false"/>
                <w:color w:val="000000"/>
                <w:sz w:val="20"/>
              </w:rPr>
              <w:t>месяц (гр.2х</w:t>
            </w:r>
            <w:r>
              <w:br/>
            </w:r>
            <w:r>
              <w:rPr>
                <w:rFonts w:ascii="Times New Roman"/>
                <w:b w:val="false"/>
                <w:i w:val="false"/>
                <w:color w:val="000000"/>
                <w:sz w:val="20"/>
              </w:rPr>
              <w:t>
</w:t>
            </w:r>
            <w:r>
              <w:rPr>
                <w:rFonts w:ascii="Times New Roman"/>
                <w:b w:val="false"/>
                <w:i w:val="false"/>
                <w:color w:val="000000"/>
                <w:sz w:val="20"/>
              </w:rPr>
              <w:t>гр.3)/100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взноса</w:t>
            </w:r>
            <w:r>
              <w:br/>
            </w:r>
            <w:r>
              <w:rPr>
                <w:rFonts w:ascii="Times New Roman"/>
                <w:b w:val="false"/>
                <w:i w:val="false"/>
                <w:color w:val="000000"/>
                <w:sz w:val="20"/>
              </w:rPr>
              <w:t>
</w:t>
            </w:r>
            <w:r>
              <w:rPr>
                <w:rFonts w:ascii="Times New Roman"/>
                <w:b w:val="false"/>
                <w:i w:val="false"/>
                <w:color w:val="000000"/>
                <w:sz w:val="20"/>
              </w:rPr>
              <w:t>в год гр.4</w:t>
            </w:r>
            <w:r>
              <w:br/>
            </w:r>
            <w:r>
              <w:rPr>
                <w:rFonts w:ascii="Times New Roman"/>
                <w:b w:val="false"/>
                <w:i w:val="false"/>
                <w:color w:val="000000"/>
                <w:sz w:val="20"/>
              </w:rPr>
              <w:t>
</w:t>
            </w:r>
            <w:r>
              <w:rPr>
                <w:rFonts w:ascii="Times New Roman"/>
                <w:b w:val="false"/>
                <w:i w:val="false"/>
                <w:color w:val="000000"/>
                <w:sz w:val="20"/>
              </w:rPr>
              <w:t>х12</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r>
    </w:tbl>
    <w:p>
      <w:pPr>
        <w:spacing w:after="0"/>
        <w:ind w:left="0"/>
        <w:jc w:val="both"/>
      </w:pPr>
      <w:r>
        <w:rPr>
          <w:rFonts w:ascii="Times New Roman"/>
          <w:b w:val="false"/>
          <w:i w:val="false"/>
          <w:color w:val="000000"/>
          <w:sz w:val="28"/>
        </w:rPr>
        <w:t>Ответственный секретарь центрального</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____________ 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____________ ____________</w:t>
      </w:r>
      <w:r>
        <w:br/>
      </w:r>
      <w:r>
        <w:rPr>
          <w:rFonts w:ascii="Times New Roman"/>
          <w:b w:val="false"/>
          <w:i w:val="false"/>
          <w:color w:val="000000"/>
          <w:sz w:val="28"/>
        </w:rPr>
        <w:t>
                                      (подпись) (фамилия и.о.)</w:t>
      </w:r>
    </w:p>
    <w:bookmarkStart w:name="z240" w:id="51"/>
    <w:p>
      <w:pPr>
        <w:spacing w:after="0"/>
        <w:ind w:left="0"/>
        <w:jc w:val="both"/>
      </w:pPr>
      <w:r>
        <w:rPr>
          <w:rFonts w:ascii="Times New Roman"/>
          <w:b w:val="false"/>
          <w:i w:val="false"/>
          <w:color w:val="000000"/>
          <w:sz w:val="28"/>
        </w:rPr>
        <w:t xml:space="preserve">
Приложение 19-1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xml:space="preserve">
представления бюджетной заявки     </w:t>
      </w:r>
      <w:r>
        <w:br/>
      </w:r>
      <w:r>
        <w:rPr>
          <w:rFonts w:ascii="Times New Roman"/>
          <w:b w:val="false"/>
          <w:i w:val="false"/>
          <w:color w:val="000000"/>
          <w:sz w:val="28"/>
        </w:rPr>
        <w:t xml:space="preserve">
Форма 02-114             </w:t>
      </w:r>
    </w:p>
    <w:bookmarkEnd w:id="51"/>
    <w:p>
      <w:pPr>
        <w:spacing w:after="0"/>
        <w:ind w:left="0"/>
        <w:jc w:val="both"/>
      </w:pPr>
      <w:r>
        <w:rPr>
          <w:rFonts w:ascii="Times New Roman"/>
          <w:b w:val="false"/>
          <w:i w:val="false"/>
          <w:color w:val="000000"/>
          <w:sz w:val="28"/>
        </w:rPr>
        <w:t>                      </w:t>
      </w:r>
      <w:r>
        <w:rPr>
          <w:rFonts w:ascii="Times New Roman"/>
          <w:b/>
          <w:i w:val="false"/>
          <w:color w:val="000000"/>
          <w:sz w:val="28"/>
        </w:rPr>
        <w:t>Расчет расходов на обязательные</w:t>
      </w:r>
      <w:r>
        <w:br/>
      </w:r>
      <w:r>
        <w:rPr>
          <w:rFonts w:ascii="Times New Roman"/>
          <w:b w:val="false"/>
          <w:i w:val="false"/>
          <w:color w:val="000000"/>
          <w:sz w:val="28"/>
        </w:rPr>
        <w:t>
                     </w:t>
      </w:r>
      <w:r>
        <w:rPr>
          <w:rFonts w:ascii="Times New Roman"/>
          <w:b/>
          <w:i w:val="false"/>
          <w:color w:val="000000"/>
          <w:sz w:val="28"/>
        </w:rPr>
        <w:t>профессиональные пенсионные взносы</w:t>
      </w:r>
    </w:p>
    <w:p>
      <w:pPr>
        <w:spacing w:after="0"/>
        <w:ind w:left="0"/>
        <w:jc w:val="both"/>
      </w:pPr>
      <w:r>
        <w:rPr>
          <w:rFonts w:ascii="Times New Roman"/>
          <w:b w:val="false"/>
          <w:i w:val="false"/>
          <w:color w:val="ff0000"/>
          <w:sz w:val="28"/>
        </w:rPr>
        <w:t xml:space="preserve">      Сноска. Правила дополнены Приложением 19-1 в соответствии с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p>
      <w:pPr>
        <w:spacing w:after="0"/>
        <w:ind w:left="0"/>
        <w:jc w:val="both"/>
      </w:pPr>
      <w:r>
        <w:rPr>
          <w:rFonts w:ascii="Times New Roman"/>
          <w:b w:val="false"/>
          <w:i w:val="false"/>
          <w:color w:val="000000"/>
          <w:sz w:val="28"/>
        </w:rPr>
        <w:t>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2"/>
        <w:gridCol w:w="6538"/>
      </w:tblGrid>
      <w:tr>
        <w:trPr>
          <w:trHeight w:val="30" w:hRule="atLeast"/>
        </w:trPr>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1"/>
            </w:tblGrid>
            <w:tr>
              <w:trPr>
                <w:trHeight w:val="30" w:hRule="atLeast"/>
              </w:trPr>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данных (прогноз, план, отчет)</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1"/>
            </w:tblGrid>
            <w:tr>
              <w:trPr>
                <w:trHeight w:val="30" w:hRule="atLeast"/>
              </w:trPr>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1"/>
            </w:tblGrid>
            <w:tr>
              <w:trPr>
                <w:trHeight w:val="30" w:hRule="atLeast"/>
              </w:trPr>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программ</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1"/>
            </w:tblGrid>
            <w:tr>
              <w:trPr>
                <w:trHeight w:val="30" w:hRule="atLeast"/>
              </w:trPr>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1"/>
            </w:tblGrid>
            <w:tr>
              <w:trPr>
                <w:trHeight w:val="30" w:hRule="atLeast"/>
              </w:trPr>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1"/>
            </w:tblGrid>
            <w:tr>
              <w:trPr>
                <w:trHeight w:val="30" w:hRule="atLeast"/>
              </w:trPr>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1"/>
            </w:tblGrid>
            <w:tr>
              <w:trPr>
                <w:trHeight w:val="30" w:hRule="atLeast"/>
              </w:trPr>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0"/>
        <w:gridCol w:w="4872"/>
        <w:gridCol w:w="2599"/>
        <w:gridCol w:w="2466"/>
        <w:gridCol w:w="2043"/>
      </w:tblGrid>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работников</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Ежемесячный доход работников</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обязательного профессионального пенсионного взноса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взноса в месяц (гр.2х гр.3)/100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взноса в год гр.4 х12</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r>
    </w:tbl>
    <w:p>
      <w:pPr>
        <w:spacing w:after="0"/>
        <w:ind w:left="0"/>
        <w:jc w:val="both"/>
      </w:pPr>
      <w:r>
        <w:rPr>
          <w:rFonts w:ascii="Times New Roman"/>
          <w:b w:val="false"/>
          <w:i w:val="false"/>
          <w:color w:val="000000"/>
          <w:sz w:val="28"/>
        </w:rPr>
        <w:t>      Ответственный секретарь центрального</w:t>
      </w:r>
      <w:r>
        <w:br/>
      </w:r>
      <w:r>
        <w:rPr>
          <w:rFonts w:ascii="Times New Roman"/>
          <w:b w:val="false"/>
          <w:i w:val="false"/>
          <w:color w:val="000000"/>
          <w:sz w:val="28"/>
        </w:rPr>
        <w:t>
      исполнительного органа/руководитель</w:t>
      </w:r>
      <w:r>
        <w:br/>
      </w:r>
      <w:r>
        <w:rPr>
          <w:rFonts w:ascii="Times New Roman"/>
          <w:b w:val="false"/>
          <w:i w:val="false"/>
          <w:color w:val="000000"/>
          <w:sz w:val="28"/>
        </w:rPr>
        <w:t>
      государственного учреждения ________________ __________________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      Руководитель бюджетной программы ______________ _______________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      Главный бухгалтер (нач.ФЭО) _________________ _________________</w:t>
      </w:r>
      <w:r>
        <w:br/>
      </w:r>
      <w:r>
        <w:rPr>
          <w:rFonts w:ascii="Times New Roman"/>
          <w:b w:val="false"/>
          <w:i w:val="false"/>
          <w:color w:val="000000"/>
          <w:sz w:val="28"/>
        </w:rPr>
        <w:t>
                                      (подпись)       (фамилия и.о.)</w:t>
      </w:r>
    </w:p>
    <w:bookmarkStart w:name="z135" w:id="52"/>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01-121       </w:t>
      </w:r>
    </w:p>
    <w:bookmarkEnd w:id="52"/>
    <w:bookmarkStart w:name="z136" w:id="53"/>
    <w:p>
      <w:pPr>
        <w:spacing w:after="0"/>
        <w:ind w:left="0"/>
        <w:jc w:val="both"/>
      </w:pPr>
      <w:r>
        <w:rPr>
          <w:rFonts w:ascii="Times New Roman"/>
          <w:b w:val="false"/>
          <w:i w:val="false"/>
          <w:color w:val="000000"/>
          <w:sz w:val="28"/>
        </w:rPr>
        <w:t>
</w:t>
      </w:r>
      <w:r>
        <w:rPr>
          <w:rFonts w:ascii="Times New Roman"/>
          <w:b/>
          <w:i w:val="false"/>
          <w:color w:val="000000"/>
          <w:sz w:val="28"/>
        </w:rPr>
        <w:t>            Расчет расходов на уплату социального налога</w:t>
      </w:r>
    </w:p>
    <w:bookmarkEnd w:id="53"/>
    <w:p>
      <w:pPr>
        <w:spacing w:after="0"/>
        <w:ind w:left="0"/>
        <w:jc w:val="both"/>
      </w:pPr>
      <w:r>
        <w:rPr>
          <w:rFonts w:ascii="Times New Roman"/>
          <w:b w:val="false"/>
          <w:i w:val="false"/>
          <w:color w:val="ff0000"/>
          <w:sz w:val="28"/>
        </w:rPr>
        <w:t xml:space="preserve">      Сноска. Приложение 20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9"/>
        <w:gridCol w:w="3980"/>
        <w:gridCol w:w="3731"/>
      </w:tblGrid>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Налогооблагаемый фонд оплаты труда</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социального налога</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налога в год</w:t>
            </w:r>
            <w:r>
              <w:br/>
            </w:r>
            <w:r>
              <w:rPr>
                <w:rFonts w:ascii="Times New Roman"/>
                <w:b w:val="false"/>
                <w:i w:val="false"/>
                <w:color w:val="000000"/>
                <w:sz w:val="20"/>
              </w:rPr>
              <w:t>
</w:t>
            </w:r>
            <w:r>
              <w:rPr>
                <w:rFonts w:ascii="Times New Roman"/>
                <w:b w:val="false"/>
                <w:i w:val="false"/>
                <w:color w:val="000000"/>
                <w:sz w:val="20"/>
              </w:rPr>
              <w:t>(гр.1хгр.2)/100</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r>
    </w:tbl>
    <w:p>
      <w:pPr>
        <w:spacing w:after="0"/>
        <w:ind w:left="0"/>
        <w:jc w:val="both"/>
      </w:pPr>
      <w:r>
        <w:rPr>
          <w:rFonts w:ascii="Times New Roman"/>
          <w:b w:val="false"/>
          <w:i w:val="false"/>
          <w:color w:val="000000"/>
          <w:sz w:val="28"/>
        </w:rPr>
        <w:t>Ответственный секретарь центрального исполнительного органа/</w:t>
      </w:r>
      <w:r>
        <w:br/>
      </w:r>
      <w:r>
        <w:rPr>
          <w:rFonts w:ascii="Times New Roman"/>
          <w:b w:val="false"/>
          <w:i w:val="false"/>
          <w:color w:val="000000"/>
          <w:sz w:val="28"/>
        </w:rPr>
        <w:t>
руководитель государственного учреждения _________ 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 ____________</w:t>
      </w:r>
      <w:r>
        <w:br/>
      </w:r>
      <w:r>
        <w:rPr>
          <w:rFonts w:ascii="Times New Roman"/>
          <w:b w:val="false"/>
          <w:i w:val="false"/>
          <w:color w:val="000000"/>
          <w:sz w:val="28"/>
        </w:rPr>
        <w:t>
                                         (подпись) (фамилия и.о.)</w:t>
      </w:r>
    </w:p>
    <w:bookmarkStart w:name="z137" w:id="54"/>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01-122        </w:t>
      </w:r>
    </w:p>
    <w:bookmarkEnd w:id="54"/>
    <w:bookmarkStart w:name="z138" w:id="55"/>
    <w:p>
      <w:pPr>
        <w:spacing w:after="0"/>
        <w:ind w:left="0"/>
        <w:jc w:val="both"/>
      </w:pPr>
      <w:r>
        <w:rPr>
          <w:rFonts w:ascii="Times New Roman"/>
          <w:b w:val="false"/>
          <w:i w:val="false"/>
          <w:color w:val="000000"/>
          <w:sz w:val="28"/>
        </w:rPr>
        <w:t>
</w:t>
      </w:r>
      <w:r>
        <w:rPr>
          <w:rFonts w:ascii="Times New Roman"/>
          <w:b/>
          <w:i w:val="false"/>
          <w:color w:val="000000"/>
          <w:sz w:val="28"/>
        </w:rPr>
        <w:t>       Расчет расходов на уплату социальных отчислений</w:t>
      </w:r>
      <w:r>
        <w:br/>
      </w:r>
      <w:r>
        <w:rPr>
          <w:rFonts w:ascii="Times New Roman"/>
          <w:b w:val="false"/>
          <w:i w:val="false"/>
          <w:color w:val="000000"/>
          <w:sz w:val="28"/>
        </w:rPr>
        <w:t>
</w:t>
      </w:r>
      <w:r>
        <w:rPr>
          <w:rFonts w:ascii="Times New Roman"/>
          <w:b/>
          <w:i w:val="false"/>
          <w:color w:val="000000"/>
          <w:sz w:val="28"/>
        </w:rPr>
        <w:t>       в Государственный фонд социального страхования</w:t>
      </w:r>
    </w:p>
    <w:bookmarkEnd w:id="55"/>
    <w:p>
      <w:pPr>
        <w:spacing w:after="0"/>
        <w:ind w:left="0"/>
        <w:jc w:val="both"/>
      </w:pPr>
      <w:r>
        <w:rPr>
          <w:rFonts w:ascii="Times New Roman"/>
          <w:b w:val="false"/>
          <w:i w:val="false"/>
          <w:color w:val="ff0000"/>
          <w:sz w:val="28"/>
        </w:rPr>
        <w:t xml:space="preserve">      Сноска. Приложение 21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4533"/>
        <w:gridCol w:w="3873"/>
      </w:tblGrid>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Налогооблагаемый фонд оплаты</w:t>
            </w:r>
            <w:r>
              <w:br/>
            </w:r>
            <w:r>
              <w:rPr>
                <w:rFonts w:ascii="Times New Roman"/>
                <w:b w:val="false"/>
                <w:i w:val="false"/>
                <w:color w:val="000000"/>
                <w:sz w:val="20"/>
              </w:rPr>
              <w:t>
</w:t>
            </w:r>
            <w:r>
              <w:rPr>
                <w:rFonts w:ascii="Times New Roman"/>
                <w:b w:val="false"/>
                <w:i w:val="false"/>
                <w:color w:val="000000"/>
                <w:sz w:val="20"/>
              </w:rPr>
              <w:t>труда</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социальных отчислений</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социальных отчислений</w:t>
            </w:r>
            <w:r>
              <w:br/>
            </w:r>
            <w:r>
              <w:rPr>
                <w:rFonts w:ascii="Times New Roman"/>
                <w:b w:val="false"/>
                <w:i w:val="false"/>
                <w:color w:val="000000"/>
                <w:sz w:val="20"/>
              </w:rPr>
              <w:t>
</w:t>
            </w:r>
            <w:r>
              <w:rPr>
                <w:rFonts w:ascii="Times New Roman"/>
                <w:b w:val="false"/>
                <w:i w:val="false"/>
                <w:color w:val="000000"/>
                <w:sz w:val="20"/>
              </w:rPr>
              <w:t>в год (гр.1 х гр.2)/100</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 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 _____________</w:t>
      </w:r>
      <w:r>
        <w:br/>
      </w:r>
      <w:r>
        <w:rPr>
          <w:rFonts w:ascii="Times New Roman"/>
          <w:b w:val="false"/>
          <w:i w:val="false"/>
          <w:color w:val="000000"/>
          <w:sz w:val="28"/>
        </w:rPr>
        <w:t>
                                    (подпись) (фамилия и.о.)</w:t>
      </w:r>
    </w:p>
    <w:bookmarkStart w:name="z139" w:id="56"/>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01-123      </w:t>
      </w:r>
    </w:p>
    <w:bookmarkEnd w:id="56"/>
    <w:bookmarkStart w:name="z140" w:id="57"/>
    <w:p>
      <w:pPr>
        <w:spacing w:after="0"/>
        <w:ind w:left="0"/>
        <w:jc w:val="both"/>
      </w:pPr>
      <w:r>
        <w:rPr>
          <w:rFonts w:ascii="Times New Roman"/>
          <w:b w:val="false"/>
          <w:i w:val="false"/>
          <w:color w:val="000000"/>
          <w:sz w:val="28"/>
        </w:rPr>
        <w:t>
</w:t>
      </w:r>
      <w:r>
        <w:rPr>
          <w:rFonts w:ascii="Times New Roman"/>
          <w:b/>
          <w:i w:val="false"/>
          <w:color w:val="000000"/>
          <w:sz w:val="28"/>
        </w:rPr>
        <w:t>            Расчет размера страховой премии при обязательном</w:t>
      </w:r>
      <w:r>
        <w:br/>
      </w:r>
      <w:r>
        <w:rPr>
          <w:rFonts w:ascii="Times New Roman"/>
          <w:b w:val="false"/>
          <w:i w:val="false"/>
          <w:color w:val="000000"/>
          <w:sz w:val="28"/>
        </w:rPr>
        <w:t>
</w:t>
      </w:r>
      <w:r>
        <w:rPr>
          <w:rFonts w:ascii="Times New Roman"/>
          <w:b/>
          <w:i w:val="false"/>
          <w:color w:val="000000"/>
          <w:sz w:val="28"/>
        </w:rPr>
        <w:t>             страховании гражданско-правовой ответственности</w:t>
      </w:r>
      <w:r>
        <w:br/>
      </w:r>
      <w:r>
        <w:rPr>
          <w:rFonts w:ascii="Times New Roman"/>
          <w:b w:val="false"/>
          <w:i w:val="false"/>
          <w:color w:val="000000"/>
          <w:sz w:val="28"/>
        </w:rPr>
        <w:t>
</w:t>
      </w:r>
      <w:r>
        <w:rPr>
          <w:rFonts w:ascii="Times New Roman"/>
          <w:b/>
          <w:i w:val="false"/>
          <w:color w:val="000000"/>
          <w:sz w:val="28"/>
        </w:rPr>
        <w:t>                  владельцев автотранспортных средств</w:t>
      </w:r>
    </w:p>
    <w:bookmarkEnd w:id="57"/>
    <w:p>
      <w:pPr>
        <w:spacing w:after="0"/>
        <w:ind w:left="0"/>
        <w:jc w:val="both"/>
      </w:pPr>
      <w:r>
        <w:rPr>
          <w:rFonts w:ascii="Times New Roman"/>
          <w:b w:val="false"/>
          <w:i w:val="false"/>
          <w:color w:val="ff0000"/>
          <w:sz w:val="28"/>
        </w:rPr>
        <w:t xml:space="preserve">      Сноска. Приложение 22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6"/>
        <w:gridCol w:w="1467"/>
        <w:gridCol w:w="1451"/>
        <w:gridCol w:w="1451"/>
        <w:gridCol w:w="1451"/>
        <w:gridCol w:w="1451"/>
        <w:gridCol w:w="1451"/>
        <w:gridCol w:w="1451"/>
        <w:gridCol w:w="1451"/>
      </w:tblGrid>
      <w:tr>
        <w:trPr>
          <w:trHeight w:val="30" w:hRule="atLeast"/>
        </w:trPr>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r>
              <w:br/>
            </w:r>
            <w:r>
              <w:rPr>
                <w:rFonts w:ascii="Times New Roman"/>
                <w:b w:val="false"/>
                <w:i w:val="false"/>
                <w:color w:val="000000"/>
                <w:sz w:val="20"/>
              </w:rPr>
              <w:t>
</w:t>
            </w:r>
            <w:r>
              <w:rPr>
                <w:rFonts w:ascii="Times New Roman"/>
                <w:b w:val="false"/>
                <w:i w:val="false"/>
                <w:color w:val="000000"/>
                <w:sz w:val="20"/>
              </w:rPr>
              <w:t>транспортного средства (далее – трансп. средства)</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коэф по</w:t>
            </w:r>
            <w:r>
              <w:br/>
            </w:r>
            <w:r>
              <w:rPr>
                <w:rFonts w:ascii="Times New Roman"/>
                <w:b w:val="false"/>
                <w:i w:val="false"/>
                <w:color w:val="000000"/>
                <w:sz w:val="20"/>
              </w:rPr>
              <w:t>
</w:t>
            </w:r>
            <w:r>
              <w:rPr>
                <w:rFonts w:ascii="Times New Roman"/>
                <w:b w:val="false"/>
                <w:i w:val="false"/>
                <w:color w:val="000000"/>
                <w:sz w:val="20"/>
              </w:rPr>
              <w:t>типу трансп.</w:t>
            </w:r>
            <w:r>
              <w:br/>
            </w:r>
            <w:r>
              <w:rPr>
                <w:rFonts w:ascii="Times New Roman"/>
                <w:b w:val="false"/>
                <w:i w:val="false"/>
                <w:color w:val="000000"/>
                <w:sz w:val="20"/>
              </w:rPr>
              <w:t>
</w:t>
            </w:r>
            <w:r>
              <w:rPr>
                <w:rFonts w:ascii="Times New Roman"/>
                <w:b w:val="false"/>
                <w:i w:val="false"/>
                <w:color w:val="000000"/>
                <w:sz w:val="20"/>
              </w:rPr>
              <w:t>средств*</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 танская область</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 танская область</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 ская</w:t>
            </w:r>
            <w:r>
              <w:br/>
            </w:r>
            <w:r>
              <w:rPr>
                <w:rFonts w:ascii="Times New Roman"/>
                <w:b w:val="false"/>
                <w:i w:val="false"/>
                <w:color w:val="000000"/>
                <w:sz w:val="20"/>
              </w:rPr>
              <w:t>
</w:t>
            </w:r>
            <w:r>
              <w:rPr>
                <w:rFonts w:ascii="Times New Roman"/>
                <w:b w:val="false"/>
                <w:i w:val="false"/>
                <w:color w:val="000000"/>
                <w:sz w:val="20"/>
              </w:rPr>
              <w:t>область</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Казахстанская область</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трансп.</w:t>
            </w:r>
            <w:r>
              <w:br/>
            </w:r>
            <w:r>
              <w:rPr>
                <w:rFonts w:ascii="Times New Roman"/>
                <w:b w:val="false"/>
                <w:i w:val="false"/>
                <w:color w:val="000000"/>
                <w:sz w:val="20"/>
              </w:rPr>
              <w:t>
</w:t>
            </w:r>
            <w:r>
              <w:rPr>
                <w:rFonts w:ascii="Times New Roman"/>
                <w:b w:val="false"/>
                <w:i w:val="false"/>
                <w:color w:val="000000"/>
                <w:sz w:val="20"/>
              </w:rPr>
              <w:t>средств</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трансп.</w:t>
            </w:r>
            <w:r>
              <w:br/>
            </w:r>
            <w:r>
              <w:rPr>
                <w:rFonts w:ascii="Times New Roman"/>
                <w:b w:val="false"/>
                <w:i w:val="false"/>
                <w:color w:val="000000"/>
                <w:sz w:val="20"/>
              </w:rPr>
              <w:t>
</w:t>
            </w:r>
            <w:r>
              <w:rPr>
                <w:rFonts w:ascii="Times New Roman"/>
                <w:b w:val="false"/>
                <w:i w:val="false"/>
                <w:color w:val="000000"/>
                <w:sz w:val="20"/>
              </w:rPr>
              <w:t>средств</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трансп.</w:t>
            </w:r>
            <w:r>
              <w:br/>
            </w:r>
            <w:r>
              <w:rPr>
                <w:rFonts w:ascii="Times New Roman"/>
                <w:b w:val="false"/>
                <w:i w:val="false"/>
                <w:color w:val="000000"/>
                <w:sz w:val="20"/>
              </w:rPr>
              <w:t>
</w:t>
            </w:r>
            <w:r>
              <w:rPr>
                <w:rFonts w:ascii="Times New Roman"/>
                <w:b w:val="false"/>
                <w:i w:val="false"/>
                <w:color w:val="000000"/>
                <w:sz w:val="20"/>
              </w:rPr>
              <w:t>средств</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трансп.</w:t>
            </w:r>
            <w:r>
              <w:br/>
            </w:r>
            <w:r>
              <w:rPr>
                <w:rFonts w:ascii="Times New Roman"/>
                <w:b w:val="false"/>
                <w:i w:val="false"/>
                <w:color w:val="000000"/>
                <w:sz w:val="20"/>
              </w:rPr>
              <w:t>
</w:t>
            </w:r>
            <w:r>
              <w:rPr>
                <w:rFonts w:ascii="Times New Roman"/>
                <w:b w:val="false"/>
                <w:i w:val="false"/>
                <w:color w:val="000000"/>
                <w:sz w:val="20"/>
              </w:rPr>
              <w:t>средств</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трансп.</w:t>
            </w:r>
            <w:r>
              <w:br/>
            </w:r>
            <w:r>
              <w:rPr>
                <w:rFonts w:ascii="Times New Roman"/>
                <w:b w:val="false"/>
                <w:i w:val="false"/>
                <w:color w:val="000000"/>
                <w:sz w:val="20"/>
              </w:rPr>
              <w:t>
</w:t>
            </w:r>
            <w:r>
              <w:rPr>
                <w:rFonts w:ascii="Times New Roman"/>
                <w:b w:val="false"/>
                <w:i w:val="false"/>
                <w:color w:val="000000"/>
                <w:sz w:val="20"/>
              </w:rPr>
              <w:t>средств</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трансп.</w:t>
            </w:r>
            <w:r>
              <w:br/>
            </w:r>
            <w:r>
              <w:rPr>
                <w:rFonts w:ascii="Times New Roman"/>
                <w:b w:val="false"/>
                <w:i w:val="false"/>
                <w:color w:val="000000"/>
                <w:sz w:val="20"/>
              </w:rPr>
              <w:t>
</w:t>
            </w:r>
            <w:r>
              <w:rPr>
                <w:rFonts w:ascii="Times New Roman"/>
                <w:b w:val="false"/>
                <w:i w:val="false"/>
                <w:color w:val="000000"/>
                <w:sz w:val="20"/>
              </w:rPr>
              <w:t>средств</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трансп.</w:t>
            </w:r>
            <w:r>
              <w:br/>
            </w:r>
            <w:r>
              <w:rPr>
                <w:rFonts w:ascii="Times New Roman"/>
                <w:b w:val="false"/>
                <w:i w:val="false"/>
                <w:color w:val="000000"/>
                <w:sz w:val="20"/>
              </w:rPr>
              <w:t>
</w:t>
            </w:r>
            <w:r>
              <w:rPr>
                <w:rFonts w:ascii="Times New Roman"/>
                <w:b w:val="false"/>
                <w:i w:val="false"/>
                <w:color w:val="000000"/>
                <w:sz w:val="20"/>
              </w:rPr>
              <w:t>средств</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Легковые</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Автобусы</w:t>
            </w:r>
            <w:r>
              <w:br/>
            </w:r>
            <w:r>
              <w:rPr>
                <w:rFonts w:ascii="Times New Roman"/>
                <w:b w:val="false"/>
                <w:i w:val="false"/>
                <w:color w:val="000000"/>
                <w:sz w:val="20"/>
              </w:rPr>
              <w:t>
</w:t>
            </w:r>
            <w:r>
              <w:rPr>
                <w:rFonts w:ascii="Times New Roman"/>
                <w:b w:val="false"/>
                <w:i w:val="false"/>
                <w:color w:val="000000"/>
                <w:sz w:val="20"/>
              </w:rPr>
              <w:t>до 16</w:t>
            </w:r>
            <w:r>
              <w:br/>
            </w:r>
            <w:r>
              <w:rPr>
                <w:rFonts w:ascii="Times New Roman"/>
                <w:b w:val="false"/>
                <w:i w:val="false"/>
                <w:color w:val="000000"/>
                <w:sz w:val="20"/>
              </w:rPr>
              <w:t>
</w:t>
            </w:r>
            <w:r>
              <w:rPr>
                <w:rFonts w:ascii="Times New Roman"/>
                <w:b w:val="false"/>
                <w:i w:val="false"/>
                <w:color w:val="000000"/>
                <w:sz w:val="20"/>
              </w:rPr>
              <w:t>пасса-</w:t>
            </w:r>
            <w:r>
              <w:br/>
            </w:r>
            <w:r>
              <w:rPr>
                <w:rFonts w:ascii="Times New Roman"/>
                <w:b w:val="false"/>
                <w:i w:val="false"/>
                <w:color w:val="000000"/>
                <w:sz w:val="20"/>
              </w:rPr>
              <w:t>
</w:t>
            </w:r>
            <w:r>
              <w:rPr>
                <w:rFonts w:ascii="Times New Roman"/>
                <w:b w:val="false"/>
                <w:i w:val="false"/>
                <w:color w:val="000000"/>
                <w:sz w:val="20"/>
              </w:rPr>
              <w:t>жир</w:t>
            </w:r>
            <w:r>
              <w:rPr>
                <w:rFonts w:ascii="Times New Roman"/>
                <w:b w:val="false"/>
                <w:i w:val="false"/>
                <w:color w:val="000000"/>
                <w:sz w:val="20"/>
              </w:rPr>
              <w:t>ских</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включительно</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Автобусы</w:t>
            </w:r>
            <w:r>
              <w:br/>
            </w:r>
            <w:r>
              <w:rPr>
                <w:rFonts w:ascii="Times New Roman"/>
                <w:b w:val="false"/>
                <w:i w:val="false"/>
                <w:color w:val="000000"/>
                <w:sz w:val="20"/>
              </w:rPr>
              <w:t>
</w:t>
            </w:r>
            <w:r>
              <w:rPr>
                <w:rFonts w:ascii="Times New Roman"/>
                <w:b w:val="false"/>
                <w:i w:val="false"/>
                <w:color w:val="000000"/>
                <w:sz w:val="20"/>
              </w:rPr>
              <w:t>свыше 16</w:t>
            </w:r>
            <w:r>
              <w:br/>
            </w:r>
            <w:r>
              <w:rPr>
                <w:rFonts w:ascii="Times New Roman"/>
                <w:b w:val="false"/>
                <w:i w:val="false"/>
                <w:color w:val="000000"/>
                <w:sz w:val="20"/>
              </w:rPr>
              <w:t>
</w:t>
            </w:r>
            <w:r>
              <w:rPr>
                <w:rFonts w:ascii="Times New Roman"/>
                <w:b w:val="false"/>
                <w:i w:val="false"/>
                <w:color w:val="000000"/>
                <w:sz w:val="20"/>
              </w:rPr>
              <w:t>пасса-</w:t>
            </w:r>
            <w:r>
              <w:br/>
            </w:r>
            <w:r>
              <w:rPr>
                <w:rFonts w:ascii="Times New Roman"/>
                <w:b w:val="false"/>
                <w:i w:val="false"/>
                <w:color w:val="000000"/>
                <w:sz w:val="20"/>
              </w:rPr>
              <w:t>
</w:t>
            </w:r>
            <w:r>
              <w:rPr>
                <w:rFonts w:ascii="Times New Roman"/>
                <w:b w:val="false"/>
                <w:i w:val="false"/>
                <w:color w:val="000000"/>
                <w:sz w:val="20"/>
              </w:rPr>
              <w:t>жир</w:t>
            </w:r>
            <w:r>
              <w:rPr>
                <w:rFonts w:ascii="Times New Roman"/>
                <w:b w:val="false"/>
                <w:i w:val="false"/>
                <w:color w:val="000000"/>
                <w:sz w:val="20"/>
              </w:rPr>
              <w:t>ских мест</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Грузовые</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Троллейбусы,</w:t>
            </w:r>
            <w:r>
              <w:br/>
            </w:r>
            <w:r>
              <w:rPr>
                <w:rFonts w:ascii="Times New Roman"/>
                <w:b w:val="false"/>
                <w:i w:val="false"/>
                <w:color w:val="000000"/>
                <w:sz w:val="20"/>
              </w:rPr>
              <w:t>
</w:t>
            </w:r>
            <w:r>
              <w:rPr>
                <w:rFonts w:ascii="Times New Roman"/>
                <w:b w:val="false"/>
                <w:i w:val="false"/>
                <w:color w:val="000000"/>
                <w:sz w:val="20"/>
              </w:rPr>
              <w:t>трамваи</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Мототранспорт</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Прицепы</w:t>
            </w:r>
            <w:r>
              <w:br/>
            </w:r>
            <w:r>
              <w:rPr>
                <w:rFonts w:ascii="Times New Roman"/>
                <w:b w:val="false"/>
                <w:i w:val="false"/>
                <w:color w:val="000000"/>
                <w:sz w:val="20"/>
              </w:rPr>
              <w:t>
</w:t>
            </w:r>
            <w:r>
              <w:rPr>
                <w:rFonts w:ascii="Times New Roman"/>
                <w:b w:val="false"/>
                <w:i w:val="false"/>
                <w:color w:val="000000"/>
                <w:sz w:val="20"/>
              </w:rPr>
              <w:t>(полупри-</w:t>
            </w:r>
            <w:r>
              <w:br/>
            </w:r>
            <w:r>
              <w:rPr>
                <w:rFonts w:ascii="Times New Roman"/>
                <w:b w:val="false"/>
                <w:i w:val="false"/>
                <w:color w:val="000000"/>
                <w:sz w:val="20"/>
              </w:rPr>
              <w:t>
</w:t>
            </w:r>
            <w:r>
              <w:rPr>
                <w:rFonts w:ascii="Times New Roman"/>
                <w:b w:val="false"/>
                <w:i w:val="false"/>
                <w:color w:val="000000"/>
                <w:sz w:val="20"/>
              </w:rPr>
              <w:t>цепы)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313"/>
        <w:gridCol w:w="1333"/>
        <w:gridCol w:w="1313"/>
        <w:gridCol w:w="1333"/>
        <w:gridCol w:w="1293"/>
        <w:gridCol w:w="1293"/>
        <w:gridCol w:w="1313"/>
        <w:gridCol w:w="1293"/>
        <w:gridCol w:w="1253"/>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w:t>
            </w:r>
            <w:r>
              <w:rPr>
                <w:rFonts w:ascii="Times New Roman"/>
                <w:b w:val="false"/>
                <w:i w:val="false"/>
                <w:color w:val="000000"/>
                <w:sz w:val="20"/>
              </w:rPr>
              <w:t>область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w:t>
            </w:r>
            <w:r>
              <w:rPr>
                <w:rFonts w:ascii="Times New Roman"/>
                <w:b w:val="false"/>
                <w:i w:val="false"/>
                <w:color w:val="000000"/>
                <w:sz w:val="20"/>
              </w:rPr>
              <w:t>область</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 Казахстанская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r>
              <w:br/>
            </w:r>
            <w:r>
              <w:rPr>
                <w:rFonts w:ascii="Times New Roman"/>
                <w:b w:val="false"/>
                <w:i w:val="false"/>
                <w:color w:val="000000"/>
                <w:sz w:val="20"/>
              </w:rPr>
              <w:t>
</w:t>
            </w:r>
            <w:r>
              <w:rPr>
                <w:rFonts w:ascii="Times New Roman"/>
                <w:b w:val="false"/>
                <w:i w:val="false"/>
                <w:color w:val="000000"/>
                <w:sz w:val="20"/>
              </w:rPr>
              <w:t>область</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w:t>
            </w:r>
            <w:r>
              <w:rPr>
                <w:rFonts w:ascii="Times New Roman"/>
                <w:b w:val="false"/>
                <w:i w:val="false"/>
                <w:color w:val="000000"/>
                <w:sz w:val="20"/>
              </w:rPr>
              <w:t>область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г.Алматы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взноса</w:t>
            </w:r>
            <w:r>
              <w:br/>
            </w:r>
            <w:r>
              <w:rPr>
                <w:rFonts w:ascii="Times New Roman"/>
                <w:b w:val="false"/>
                <w:i w:val="false"/>
                <w:color w:val="000000"/>
                <w:sz w:val="20"/>
              </w:rPr>
              <w:t>
</w:t>
            </w:r>
            <w:r>
              <w:rPr>
                <w:rFonts w:ascii="Times New Roman"/>
                <w:b w:val="false"/>
                <w:i w:val="false"/>
                <w:color w:val="000000"/>
                <w:sz w:val="20"/>
              </w:rPr>
              <w:t>**</w:t>
            </w:r>
          </w:p>
        </w:tc>
      </w:tr>
      <w:tr>
        <w:trPr>
          <w:trHeight w:val="115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трансп.</w:t>
            </w:r>
            <w:r>
              <w:br/>
            </w:r>
            <w:r>
              <w:rPr>
                <w:rFonts w:ascii="Times New Roman"/>
                <w:b w:val="false"/>
                <w:i w:val="false"/>
                <w:color w:val="000000"/>
                <w:sz w:val="20"/>
              </w:rPr>
              <w:t>
</w:t>
            </w:r>
            <w:r>
              <w:rPr>
                <w:rFonts w:ascii="Times New Roman"/>
                <w:b w:val="false"/>
                <w:i w:val="false"/>
                <w:color w:val="000000"/>
                <w:sz w:val="20"/>
              </w:rPr>
              <w:t>средств</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трансп.</w:t>
            </w:r>
            <w:r>
              <w:br/>
            </w:r>
            <w:r>
              <w:rPr>
                <w:rFonts w:ascii="Times New Roman"/>
                <w:b w:val="false"/>
                <w:i w:val="false"/>
                <w:color w:val="000000"/>
                <w:sz w:val="20"/>
              </w:rPr>
              <w:t>
</w:t>
            </w:r>
            <w:r>
              <w:rPr>
                <w:rFonts w:ascii="Times New Roman"/>
                <w:b w:val="false"/>
                <w:i w:val="false"/>
                <w:color w:val="000000"/>
                <w:sz w:val="20"/>
              </w:rPr>
              <w:t>средств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трансп.</w:t>
            </w:r>
            <w:r>
              <w:br/>
            </w:r>
            <w:r>
              <w:rPr>
                <w:rFonts w:ascii="Times New Roman"/>
                <w:b w:val="false"/>
                <w:i w:val="false"/>
                <w:color w:val="000000"/>
                <w:sz w:val="20"/>
              </w:rPr>
              <w:t>
</w:t>
            </w:r>
            <w:r>
              <w:rPr>
                <w:rFonts w:ascii="Times New Roman"/>
                <w:b w:val="false"/>
                <w:i w:val="false"/>
                <w:color w:val="000000"/>
                <w:sz w:val="20"/>
              </w:rPr>
              <w:t>средств</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трансп.</w:t>
            </w:r>
            <w:r>
              <w:br/>
            </w:r>
            <w:r>
              <w:rPr>
                <w:rFonts w:ascii="Times New Roman"/>
                <w:b w:val="false"/>
                <w:i w:val="false"/>
                <w:color w:val="000000"/>
                <w:sz w:val="20"/>
              </w:rPr>
              <w:t>
</w:t>
            </w:r>
            <w:r>
              <w:rPr>
                <w:rFonts w:ascii="Times New Roman"/>
                <w:b w:val="false"/>
                <w:i w:val="false"/>
                <w:color w:val="000000"/>
                <w:sz w:val="20"/>
              </w:rPr>
              <w:t>средств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трансп.</w:t>
            </w:r>
            <w:r>
              <w:br/>
            </w:r>
            <w:r>
              <w:rPr>
                <w:rFonts w:ascii="Times New Roman"/>
                <w:b w:val="false"/>
                <w:i w:val="false"/>
                <w:color w:val="000000"/>
                <w:sz w:val="20"/>
              </w:rPr>
              <w:t>
</w:t>
            </w:r>
            <w:r>
              <w:rPr>
                <w:rFonts w:ascii="Times New Roman"/>
                <w:b w:val="false"/>
                <w:i w:val="false"/>
                <w:color w:val="000000"/>
                <w:sz w:val="20"/>
              </w:rPr>
              <w:t>средств</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трансп.</w:t>
            </w:r>
            <w:r>
              <w:br/>
            </w:r>
            <w:r>
              <w:rPr>
                <w:rFonts w:ascii="Times New Roman"/>
                <w:b w:val="false"/>
                <w:i w:val="false"/>
                <w:color w:val="000000"/>
                <w:sz w:val="20"/>
              </w:rPr>
              <w:t>
</w:t>
            </w:r>
            <w:r>
              <w:rPr>
                <w:rFonts w:ascii="Times New Roman"/>
                <w:b w:val="false"/>
                <w:i w:val="false"/>
                <w:color w:val="000000"/>
                <w:sz w:val="20"/>
              </w:rPr>
              <w:t>средств</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трансп.</w:t>
            </w:r>
            <w:r>
              <w:br/>
            </w:r>
            <w:r>
              <w:rPr>
                <w:rFonts w:ascii="Times New Roman"/>
                <w:b w:val="false"/>
                <w:i w:val="false"/>
                <w:color w:val="000000"/>
                <w:sz w:val="20"/>
              </w:rPr>
              <w:t>
</w:t>
            </w:r>
            <w:r>
              <w:rPr>
                <w:rFonts w:ascii="Times New Roman"/>
                <w:b w:val="false"/>
                <w:i w:val="false"/>
                <w:color w:val="000000"/>
                <w:sz w:val="20"/>
              </w:rPr>
              <w:t>средств</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трансп.</w:t>
            </w:r>
            <w:r>
              <w:br/>
            </w:r>
            <w:r>
              <w:rPr>
                <w:rFonts w:ascii="Times New Roman"/>
                <w:b w:val="false"/>
                <w:i w:val="false"/>
                <w:color w:val="000000"/>
                <w:sz w:val="20"/>
              </w:rPr>
              <w:t>
</w:t>
            </w:r>
            <w:r>
              <w:rPr>
                <w:rFonts w:ascii="Times New Roman"/>
                <w:b w:val="false"/>
                <w:i w:val="false"/>
                <w:color w:val="000000"/>
                <w:sz w:val="20"/>
              </w:rPr>
              <w:t>средств</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трансп.</w:t>
            </w:r>
            <w:r>
              <w:br/>
            </w:r>
            <w:r>
              <w:rPr>
                <w:rFonts w:ascii="Times New Roman"/>
                <w:b w:val="false"/>
                <w:i w:val="false"/>
                <w:color w:val="000000"/>
                <w:sz w:val="20"/>
              </w:rPr>
              <w:t>
</w:t>
            </w:r>
            <w:r>
              <w:rPr>
                <w:rFonts w:ascii="Times New Roman"/>
                <w:b w:val="false"/>
                <w:i w:val="false"/>
                <w:color w:val="000000"/>
                <w:sz w:val="20"/>
              </w:rPr>
              <w:t>средств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54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r>
        <w:trPr>
          <w:trHeight w:val="24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_______________ 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_______________ 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      * Данная графа заполняется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страховании гражданско-правовой ответственности владельцев транспортных средств»</w:t>
      </w:r>
      <w:r>
        <w:br/>
      </w:r>
      <w:r>
        <w:rPr>
          <w:rFonts w:ascii="Times New Roman"/>
          <w:b w:val="false"/>
          <w:i w:val="false"/>
          <w:color w:val="000000"/>
          <w:sz w:val="28"/>
        </w:rPr>
        <w:t>
      ** Данная графа рассчитывается следующим образом: ((1,9 х гр.2 х 1,2 х коэф по территории регистрации транспортного средства (для столицы, города республиканского значения и города областного значения) х гр.3)+(1,9 х гр.2 х 1,2 х коэф по территории регистрации трансп. средств (для столицы, города республиканского значения и города областного значения) х гр.4)+(1,9 х гр.2 х 1,2 х коэф по территории регистрации транспортного средства (для столицы, города республиканского значения и города областного значения) х гр.5)+(1,9 х гр.2 х 1,2 х коэф по территории регистрации транспортного средства (для столицы, гг.респ.и обл.значения) х гр.6)+(1,9 х гр.2 х 1,2 х коэф по территории регистрации транспортного средства (для столицы, города республиканского значения и города областного значения) х гр.7)+(1,9 х гр.2 х 1,2 х коэф по территории регистрации транспортного средства (для столицы, города республиканского значения и города областного значения) х гр.8)+(1,9 х гр.2 х 1,2 х коэф по территории регистрации транспортного средства (для столицы, города республиканского значения и города областного значения) х гр.9)+(1,9 х гр.2 х 1,2 х коэф по территории регистрации транспортного средства (для столицы, города республиканского значения и города областного значения) х гр.10)+(1,9 х гр.2 х 1,2 х коэф по территории регистрации транспортного средства (для столицы, города республиканского значения и города областного значения) х гр.11)+(1,9 х гр.2 х 1,2 х коэф по территории регистрации транспортного средства (для столицы, города республиканского значения и города областного значения) х гр.12)+(1,9 х гр.2 х 1,2 х коэф по территории регистрации транспортного средства (для столицы, города республиканского значения и города областного значения) х гр.13)+(1,9 х гр.2 х 1,2 х коэф по территории регистрации транспортного средства (для столицы, города республиканского значения и города областного значения) х гр.14)+(1,9 х гр.2 х 1,2 х коэф по территории регистрации транспортного средства (для столицы, города республиканского значения и города областного значения) х гр.15)+(1,9 х гр.2 х 1,2 х коэф по территории регистрации транспортного средства (для столицы, города республиканского значения и города областного значения) х гр.16)+(1,9 х гр.2 х 1,2 х коэф по территории регистрации транспортного средства (для столицы, гг.респ. и обл.значения) х гр.17)+(1,9 х гр.2 х 1,2 х коэф по территории регистрации транспортного средства (для столицы, города республиканского значения и города областного значения) х гр.18)) х МРП/1000</w:t>
      </w:r>
    </w:p>
    <w:bookmarkStart w:name="z141" w:id="58"/>
    <w:p>
      <w:pPr>
        <w:spacing w:after="0"/>
        <w:ind w:left="0"/>
        <w:jc w:val="both"/>
      </w:pPr>
      <w:r>
        <w:rPr>
          <w:rFonts w:ascii="Times New Roman"/>
          <w:b w:val="false"/>
          <w:i w:val="false"/>
          <w:color w:val="000000"/>
          <w:sz w:val="28"/>
        </w:rPr>
        <w:t xml:space="preserve">
Приложение 23         </w:t>
      </w:r>
      <w:r>
        <w:br/>
      </w:r>
      <w:r>
        <w:rPr>
          <w:rFonts w:ascii="Times New Roman"/>
          <w:b w:val="false"/>
          <w:i w:val="false"/>
          <w:color w:val="000000"/>
          <w:sz w:val="28"/>
        </w:rPr>
        <w:t>
к Правилам составления и представления</w:t>
      </w:r>
      <w:r>
        <w:br/>
      </w:r>
      <w:r>
        <w:rPr>
          <w:rFonts w:ascii="Times New Roman"/>
          <w:b w:val="false"/>
          <w:i w:val="false"/>
          <w:color w:val="000000"/>
          <w:sz w:val="28"/>
        </w:rPr>
        <w:t xml:space="preserve">
бюджетной заявки        </w:t>
      </w:r>
      <w:r>
        <w:br/>
      </w:r>
      <w:r>
        <w:rPr>
          <w:rFonts w:ascii="Times New Roman"/>
          <w:b w:val="false"/>
          <w:i w:val="false"/>
          <w:color w:val="000000"/>
          <w:sz w:val="28"/>
        </w:rPr>
        <w:t xml:space="preserve">
Форма 01-134          </w:t>
      </w:r>
    </w:p>
    <w:bookmarkEnd w:id="58"/>
    <w:bookmarkStart w:name="z142" w:id="59"/>
    <w:p>
      <w:pPr>
        <w:spacing w:after="0"/>
        <w:ind w:left="0"/>
        <w:jc w:val="both"/>
      </w:pPr>
      <w:r>
        <w:rPr>
          <w:rFonts w:ascii="Times New Roman"/>
          <w:b w:val="false"/>
          <w:i w:val="false"/>
          <w:color w:val="000000"/>
          <w:sz w:val="28"/>
        </w:rPr>
        <w:t>
</w:t>
      </w:r>
      <w:r>
        <w:rPr>
          <w:rFonts w:ascii="Times New Roman"/>
          <w:b/>
          <w:i w:val="false"/>
          <w:color w:val="000000"/>
          <w:sz w:val="28"/>
        </w:rPr>
        <w:t>                    Расчет выплаты вознаграждений</w:t>
      </w:r>
      <w:r>
        <w:br/>
      </w:r>
      <w:r>
        <w:rPr>
          <w:rFonts w:ascii="Times New Roman"/>
          <w:b w:val="false"/>
          <w:i w:val="false"/>
          <w:color w:val="000000"/>
          <w:sz w:val="28"/>
        </w:rPr>
        <w:t>
</w:t>
      </w:r>
      <w:r>
        <w:rPr>
          <w:rFonts w:ascii="Times New Roman"/>
          <w:b/>
          <w:i w:val="false"/>
          <w:color w:val="000000"/>
          <w:sz w:val="28"/>
        </w:rPr>
        <w:t>                      присяжных заседателям</w:t>
      </w:r>
    </w:p>
    <w:bookmarkEnd w:id="59"/>
    <w:p>
      <w:pPr>
        <w:spacing w:after="0"/>
        <w:ind w:left="0"/>
        <w:jc w:val="both"/>
      </w:pPr>
      <w:r>
        <w:rPr>
          <w:rFonts w:ascii="Times New Roman"/>
          <w:b w:val="false"/>
          <w:i w:val="false"/>
          <w:color w:val="ff0000"/>
          <w:sz w:val="28"/>
        </w:rPr>
        <w:t xml:space="preserve">      Сноска. Приложение 23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1381"/>
        <w:gridCol w:w="1251"/>
        <w:gridCol w:w="1272"/>
        <w:gridCol w:w="1799"/>
        <w:gridCol w:w="1099"/>
        <w:gridCol w:w="1121"/>
        <w:gridCol w:w="1143"/>
        <w:gridCol w:w="1654"/>
        <w:gridCol w:w="1143"/>
        <w:gridCol w:w="1186"/>
        <w:gridCol w:w="666"/>
      </w:tblGrid>
      <w:tr>
        <w:trPr>
          <w:trHeight w:val="18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Базовый должностной оклад</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должностного оклада председательствующего по делу судьи (в зависимости от стажа)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Должностной оклад судьи районного и приравненного к нему суда (тенге)</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оплаты труда присяжного заседателя (гр. 4 *50%) (тенге в месяц)</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дел в год</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присяжных заседателей в год (человек)</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Длительность процесса (дней)</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затрат  (гр.5/ 22дня*гр.7* гр.8/1000) (тыс. тенге)</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(тыс. тенге)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Социальные отчисления в Государственный фонд социального страхования (тыс. тенге)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(тыс. тенге)</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Вознаграждения присяжным заседателям</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 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____________ _____________</w:t>
      </w:r>
      <w:r>
        <w:br/>
      </w:r>
      <w:r>
        <w:rPr>
          <w:rFonts w:ascii="Times New Roman"/>
          <w:b w:val="false"/>
          <w:i w:val="false"/>
          <w:color w:val="000000"/>
          <w:sz w:val="28"/>
        </w:rPr>
        <w:t>
                                   (подпись)  (фамилия и.о.)</w:t>
      </w:r>
    </w:p>
    <w:bookmarkStart w:name="z143" w:id="60"/>
    <w:p>
      <w:pPr>
        <w:spacing w:after="0"/>
        <w:ind w:left="0"/>
        <w:jc w:val="both"/>
      </w:pPr>
      <w:r>
        <w:rPr>
          <w:rFonts w:ascii="Times New Roman"/>
          <w:b w:val="false"/>
          <w:i w:val="false"/>
          <w:color w:val="000000"/>
          <w:sz w:val="28"/>
        </w:rPr>
        <w:t xml:space="preserve">
Приложение 24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01-135       </w:t>
      </w:r>
    </w:p>
    <w:bookmarkEnd w:id="60"/>
    <w:bookmarkStart w:name="z144" w:id="61"/>
    <w:p>
      <w:pPr>
        <w:spacing w:after="0"/>
        <w:ind w:left="0"/>
        <w:jc w:val="both"/>
      </w:pPr>
      <w:r>
        <w:rPr>
          <w:rFonts w:ascii="Times New Roman"/>
          <w:b w:val="false"/>
          <w:i w:val="false"/>
          <w:color w:val="000000"/>
          <w:sz w:val="28"/>
        </w:rPr>
        <w:t>
</w:t>
      </w:r>
      <w:r>
        <w:rPr>
          <w:rFonts w:ascii="Times New Roman"/>
          <w:b/>
          <w:i w:val="false"/>
          <w:color w:val="000000"/>
          <w:sz w:val="28"/>
        </w:rPr>
        <w:t>                           Расчет</w:t>
      </w:r>
      <w:r>
        <w:br/>
      </w:r>
      <w:r>
        <w:rPr>
          <w:rFonts w:ascii="Times New Roman"/>
          <w:b w:val="false"/>
          <w:i w:val="false"/>
          <w:color w:val="000000"/>
          <w:sz w:val="28"/>
        </w:rPr>
        <w:t>
</w:t>
      </w:r>
      <w:r>
        <w:rPr>
          <w:rFonts w:ascii="Times New Roman"/>
          <w:b/>
          <w:i w:val="false"/>
          <w:color w:val="000000"/>
          <w:sz w:val="28"/>
        </w:rPr>
        <w:t>расходов на взносы работодателей по техническому персоналу</w:t>
      </w:r>
    </w:p>
    <w:bookmarkEnd w:id="61"/>
    <w:p>
      <w:pPr>
        <w:spacing w:after="0"/>
        <w:ind w:left="0"/>
        <w:jc w:val="both"/>
      </w:pPr>
      <w:r>
        <w:rPr>
          <w:rFonts w:ascii="Times New Roman"/>
          <w:b w:val="false"/>
          <w:i w:val="false"/>
          <w:color w:val="ff0000"/>
          <w:sz w:val="28"/>
        </w:rPr>
        <w:t xml:space="preserve">      Сноска. Приложение 24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8"/>
        <w:gridCol w:w="1705"/>
        <w:gridCol w:w="1627"/>
        <w:gridCol w:w="2487"/>
        <w:gridCol w:w="1642"/>
        <w:gridCol w:w="1650"/>
        <w:gridCol w:w="16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Социальные отчисления в Государственный фонд социального страхования</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(гр.3 + гр.6)</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Налогооблагаемый фонд оплаты труда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социального налога</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налога в год (гр.1 х гр.2) /100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Налогооблагаемый фонд оплаты труда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социальных отчислений</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социальных отчислений в год (гр.4 х гр.5) /100</w:t>
            </w:r>
          </w:p>
        </w:tc>
        <w:tc>
          <w:tcPr>
            <w:tcW w:w="0" w:type="auto"/>
            <w:vMerge/>
            <w:tcBorders>
              <w:top w:val="nil"/>
              <w:left w:val="single" w:color="cfcfcf" w:sz="5"/>
              <w:bottom w:val="single" w:color="cfcfcf" w:sz="5"/>
              <w:right w:val="single" w:color="cfcfcf" w:sz="5"/>
            </w:tcBorders>
          </w:tcP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_____________ 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_____________ ___________</w:t>
      </w:r>
      <w:r>
        <w:br/>
      </w:r>
      <w:r>
        <w:rPr>
          <w:rFonts w:ascii="Times New Roman"/>
          <w:b w:val="false"/>
          <w:i w:val="false"/>
          <w:color w:val="000000"/>
          <w:sz w:val="28"/>
        </w:rPr>
        <w:t>
                                     (подпись)  (фамилия и.о.)</w:t>
      </w:r>
    </w:p>
    <w:bookmarkStart w:name="z145" w:id="62"/>
    <w:p>
      <w:pPr>
        <w:spacing w:after="0"/>
        <w:ind w:left="0"/>
        <w:jc w:val="both"/>
      </w:pPr>
      <w:r>
        <w:rPr>
          <w:rFonts w:ascii="Times New Roman"/>
          <w:b w:val="false"/>
          <w:i w:val="false"/>
          <w:color w:val="000000"/>
          <w:sz w:val="28"/>
        </w:rPr>
        <w:t xml:space="preserve">
Приложение 25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01-141      </w:t>
      </w:r>
    </w:p>
    <w:bookmarkEnd w:id="62"/>
    <w:bookmarkStart w:name="z146" w:id="63"/>
    <w:p>
      <w:pPr>
        <w:spacing w:after="0"/>
        <w:ind w:left="0"/>
        <w:jc w:val="both"/>
      </w:pPr>
      <w:r>
        <w:rPr>
          <w:rFonts w:ascii="Times New Roman"/>
          <w:b w:val="false"/>
          <w:i w:val="false"/>
          <w:color w:val="000000"/>
          <w:sz w:val="28"/>
        </w:rPr>
        <w:t>
</w:t>
      </w:r>
      <w:r>
        <w:rPr>
          <w:rFonts w:ascii="Times New Roman"/>
          <w:b/>
          <w:i w:val="false"/>
          <w:color w:val="000000"/>
          <w:sz w:val="28"/>
        </w:rPr>
        <w:t>                  Расчет расходов на питание в учреждениях</w:t>
      </w:r>
      <w:r>
        <w:br/>
      </w:r>
      <w:r>
        <w:rPr>
          <w:rFonts w:ascii="Times New Roman"/>
          <w:b w:val="false"/>
          <w:i w:val="false"/>
          <w:color w:val="000000"/>
          <w:sz w:val="28"/>
        </w:rPr>
        <w:t>
</w:t>
      </w:r>
      <w:r>
        <w:rPr>
          <w:rFonts w:ascii="Times New Roman"/>
          <w:b/>
          <w:i w:val="false"/>
          <w:color w:val="000000"/>
          <w:sz w:val="28"/>
        </w:rPr>
        <w:t>                   образования и социальной защиты</w:t>
      </w:r>
    </w:p>
    <w:bookmarkEnd w:id="63"/>
    <w:p>
      <w:pPr>
        <w:spacing w:after="0"/>
        <w:ind w:left="0"/>
        <w:jc w:val="both"/>
      </w:pPr>
      <w:r>
        <w:rPr>
          <w:rFonts w:ascii="Times New Roman"/>
          <w:b w:val="false"/>
          <w:i w:val="false"/>
          <w:color w:val="ff0000"/>
          <w:sz w:val="28"/>
        </w:rPr>
        <w:t xml:space="preserve">      Сноска. Приложение 25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2773"/>
        <w:gridCol w:w="2453"/>
        <w:gridCol w:w="2573"/>
        <w:gridCol w:w="2153"/>
        <w:gridCol w:w="221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получателей</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w:t>
            </w:r>
            <w:r>
              <w:br/>
            </w:r>
            <w:r>
              <w:rPr>
                <w:rFonts w:ascii="Times New Roman"/>
                <w:b w:val="false"/>
                <w:i w:val="false"/>
                <w:color w:val="000000"/>
                <w:sz w:val="20"/>
              </w:rPr>
              <w:t>
</w:t>
            </w:r>
            <w:r>
              <w:rPr>
                <w:rFonts w:ascii="Times New Roman"/>
                <w:b w:val="false"/>
                <w:i w:val="false"/>
                <w:color w:val="000000"/>
                <w:sz w:val="20"/>
              </w:rPr>
              <w:t>кол-во питающихся в день (ед.)</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Дни</w:t>
            </w:r>
            <w:r>
              <w:br/>
            </w:r>
            <w:r>
              <w:rPr>
                <w:rFonts w:ascii="Times New Roman"/>
                <w:b w:val="false"/>
                <w:i w:val="false"/>
                <w:color w:val="000000"/>
                <w:sz w:val="20"/>
              </w:rPr>
              <w:t>
</w:t>
            </w:r>
            <w:r>
              <w:rPr>
                <w:rFonts w:ascii="Times New Roman"/>
                <w:b w:val="false"/>
                <w:i w:val="false"/>
                <w:color w:val="000000"/>
                <w:sz w:val="20"/>
              </w:rPr>
              <w:t>функционирования учреждения (дни)</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питания</w:t>
            </w:r>
            <w:r>
              <w:br/>
            </w:r>
            <w:r>
              <w:rPr>
                <w:rFonts w:ascii="Times New Roman"/>
                <w:b w:val="false"/>
                <w:i w:val="false"/>
                <w:color w:val="000000"/>
                <w:sz w:val="20"/>
              </w:rPr>
              <w:t>
</w:t>
            </w:r>
            <w:r>
              <w:rPr>
                <w:rFonts w:ascii="Times New Roman"/>
                <w:b w:val="false"/>
                <w:i w:val="false"/>
                <w:color w:val="000000"/>
                <w:sz w:val="20"/>
              </w:rPr>
              <w:t>на 1 единицу в день (тенге)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затрат</w:t>
            </w:r>
            <w:r>
              <w:br/>
            </w:r>
            <w:r>
              <w:rPr>
                <w:rFonts w:ascii="Times New Roman"/>
                <w:b w:val="false"/>
                <w:i w:val="false"/>
                <w:color w:val="000000"/>
                <w:sz w:val="20"/>
              </w:rPr>
              <w:t>
</w:t>
            </w:r>
            <w:r>
              <w:rPr>
                <w:rFonts w:ascii="Times New Roman"/>
                <w:b w:val="false"/>
                <w:i w:val="false"/>
                <w:color w:val="000000"/>
                <w:sz w:val="20"/>
              </w:rPr>
              <w:t>(тыс.тенге)</w:t>
            </w:r>
            <w:r>
              <w:br/>
            </w:r>
            <w:r>
              <w:rPr>
                <w:rFonts w:ascii="Times New Roman"/>
                <w:b w:val="false"/>
                <w:i w:val="false"/>
                <w:color w:val="000000"/>
                <w:sz w:val="20"/>
              </w:rPr>
              <w:t>
</w:t>
            </w:r>
            <w:r>
              <w:rPr>
                <w:rFonts w:ascii="Times New Roman"/>
                <w:b w:val="false"/>
                <w:i w:val="false"/>
                <w:color w:val="000000"/>
                <w:sz w:val="20"/>
              </w:rPr>
              <w:t>(гр.3хгр.4хгр. 5)/1000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______________ 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_____________ ______________</w:t>
      </w:r>
      <w:r>
        <w:br/>
      </w:r>
      <w:r>
        <w:rPr>
          <w:rFonts w:ascii="Times New Roman"/>
          <w:b w:val="false"/>
          <w:i w:val="false"/>
          <w:color w:val="000000"/>
          <w:sz w:val="28"/>
        </w:rPr>
        <w:t>
                               (подпись)    (фамилия и.о.)</w:t>
      </w:r>
    </w:p>
    <w:bookmarkStart w:name="z147" w:id="64"/>
    <w:p>
      <w:pPr>
        <w:spacing w:after="0"/>
        <w:ind w:left="0"/>
        <w:jc w:val="both"/>
      </w:pPr>
      <w:r>
        <w:rPr>
          <w:rFonts w:ascii="Times New Roman"/>
          <w:b w:val="false"/>
          <w:i w:val="false"/>
          <w:color w:val="000000"/>
          <w:sz w:val="28"/>
        </w:rPr>
        <w:t xml:space="preserve">
Приложение 26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02-141       </w:t>
      </w:r>
    </w:p>
    <w:bookmarkEnd w:id="64"/>
    <w:bookmarkStart w:name="z148" w:id="65"/>
    <w:p>
      <w:pPr>
        <w:spacing w:after="0"/>
        <w:ind w:left="0"/>
        <w:jc w:val="both"/>
      </w:pPr>
      <w:r>
        <w:rPr>
          <w:rFonts w:ascii="Times New Roman"/>
          <w:b w:val="false"/>
          <w:i w:val="false"/>
          <w:color w:val="000000"/>
          <w:sz w:val="28"/>
        </w:rPr>
        <w:t>
</w:t>
      </w:r>
      <w:r>
        <w:rPr>
          <w:rFonts w:ascii="Times New Roman"/>
          <w:b/>
          <w:i w:val="false"/>
          <w:color w:val="000000"/>
          <w:sz w:val="28"/>
        </w:rPr>
        <w:t>         Расчет расходов на приобретение продуктов питания</w:t>
      </w:r>
      <w:r>
        <w:br/>
      </w:r>
      <w:r>
        <w:rPr>
          <w:rFonts w:ascii="Times New Roman"/>
          <w:b w:val="false"/>
          <w:i w:val="false"/>
          <w:color w:val="000000"/>
          <w:sz w:val="28"/>
        </w:rPr>
        <w:t>
</w:t>
      </w:r>
      <w:r>
        <w:rPr>
          <w:rFonts w:ascii="Times New Roman"/>
          <w:b/>
          <w:i w:val="false"/>
          <w:color w:val="000000"/>
          <w:sz w:val="28"/>
        </w:rPr>
        <w:t>       военнослужащих, сотрудников органов внутренних дел,</w:t>
      </w:r>
      <w:r>
        <w:br/>
      </w:r>
      <w:r>
        <w:rPr>
          <w:rFonts w:ascii="Times New Roman"/>
          <w:b w:val="false"/>
          <w:i w:val="false"/>
          <w:color w:val="000000"/>
          <w:sz w:val="28"/>
        </w:rPr>
        <w:t>
</w:t>
      </w:r>
      <w:r>
        <w:rPr>
          <w:rFonts w:ascii="Times New Roman"/>
          <w:b/>
          <w:i w:val="false"/>
          <w:color w:val="000000"/>
          <w:sz w:val="28"/>
        </w:rPr>
        <w:t>        уголовно-исполнительной системы, финансовой полиции,</w:t>
      </w:r>
      <w:r>
        <w:br/>
      </w:r>
      <w:r>
        <w:rPr>
          <w:rFonts w:ascii="Times New Roman"/>
          <w:b w:val="false"/>
          <w:i w:val="false"/>
          <w:color w:val="000000"/>
          <w:sz w:val="28"/>
        </w:rPr>
        <w:t>
</w:t>
      </w:r>
      <w:r>
        <w:rPr>
          <w:rFonts w:ascii="Times New Roman"/>
          <w:b/>
          <w:i w:val="false"/>
          <w:color w:val="000000"/>
          <w:sz w:val="28"/>
        </w:rPr>
        <w:t>         спасателей профессиональных аварийно-спасательных</w:t>
      </w:r>
      <w:r>
        <w:br/>
      </w:r>
      <w:r>
        <w:rPr>
          <w:rFonts w:ascii="Times New Roman"/>
          <w:b w:val="false"/>
          <w:i w:val="false"/>
          <w:color w:val="000000"/>
          <w:sz w:val="28"/>
        </w:rPr>
        <w:t>
</w:t>
      </w:r>
      <w:r>
        <w:rPr>
          <w:rFonts w:ascii="Times New Roman"/>
          <w:b/>
          <w:i w:val="false"/>
          <w:color w:val="000000"/>
          <w:sz w:val="28"/>
        </w:rPr>
        <w:t>        формирований, сотрудников органов государственной</w:t>
      </w:r>
      <w:r>
        <w:br/>
      </w:r>
      <w:r>
        <w:rPr>
          <w:rFonts w:ascii="Times New Roman"/>
          <w:b w:val="false"/>
          <w:i w:val="false"/>
          <w:color w:val="000000"/>
          <w:sz w:val="28"/>
        </w:rPr>
        <w:t>
</w:t>
      </w:r>
      <w:r>
        <w:rPr>
          <w:rFonts w:ascii="Times New Roman"/>
          <w:b/>
          <w:i w:val="false"/>
          <w:color w:val="000000"/>
          <w:sz w:val="28"/>
        </w:rPr>
        <w:t>     противопожарной службы, курсантов военных и специальных</w:t>
      </w:r>
      <w:r>
        <w:br/>
      </w:r>
      <w:r>
        <w:rPr>
          <w:rFonts w:ascii="Times New Roman"/>
          <w:b w:val="false"/>
          <w:i w:val="false"/>
          <w:color w:val="000000"/>
          <w:sz w:val="28"/>
        </w:rPr>
        <w:t>
</w:t>
      </w:r>
      <w:r>
        <w:rPr>
          <w:rFonts w:ascii="Times New Roman"/>
          <w:b/>
          <w:i w:val="false"/>
          <w:color w:val="000000"/>
          <w:sz w:val="28"/>
        </w:rPr>
        <w:t>     учебных заведений, воспитанников военных школ-интернатов</w:t>
      </w:r>
    </w:p>
    <w:bookmarkEnd w:id="65"/>
    <w:p>
      <w:pPr>
        <w:spacing w:after="0"/>
        <w:ind w:left="0"/>
        <w:jc w:val="both"/>
      </w:pPr>
      <w:r>
        <w:rPr>
          <w:rFonts w:ascii="Times New Roman"/>
          <w:b w:val="false"/>
          <w:i w:val="false"/>
          <w:color w:val="ff0000"/>
          <w:sz w:val="28"/>
        </w:rPr>
        <w:t xml:space="preserve">      Сноска. Приложение 26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973"/>
        <w:gridCol w:w="1913"/>
        <w:gridCol w:w="1713"/>
        <w:gridCol w:w="1913"/>
        <w:gridCol w:w="2073"/>
        <w:gridCol w:w="1053"/>
        <w:gridCol w:w="18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получателей</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w:t>
            </w:r>
            <w:r>
              <w:br/>
            </w:r>
            <w:r>
              <w:rPr>
                <w:rFonts w:ascii="Times New Roman"/>
                <w:b w:val="false"/>
                <w:i w:val="false"/>
                <w:color w:val="000000"/>
                <w:sz w:val="20"/>
              </w:rPr>
              <w:t>
</w:t>
            </w: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 xml:space="preserve">питающихся в </w:t>
            </w:r>
            <w:r>
              <w:rPr>
                <w:rFonts w:ascii="Times New Roman"/>
                <w:b w:val="false"/>
                <w:i w:val="false"/>
                <w:color w:val="000000"/>
                <w:sz w:val="20"/>
              </w:rPr>
              <w:t>день (ед.)</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Дни</w:t>
            </w:r>
            <w:r>
              <w:br/>
            </w:r>
            <w:r>
              <w:rPr>
                <w:rFonts w:ascii="Times New Roman"/>
                <w:b w:val="false"/>
                <w:i w:val="false"/>
                <w:color w:val="000000"/>
                <w:sz w:val="20"/>
              </w:rPr>
              <w:t>
</w:t>
            </w:r>
            <w:r>
              <w:rPr>
                <w:rFonts w:ascii="Times New Roman"/>
                <w:b w:val="false"/>
                <w:i w:val="false"/>
                <w:color w:val="000000"/>
                <w:sz w:val="20"/>
              </w:rPr>
              <w:t>функциони-</w:t>
            </w:r>
            <w:r>
              <w:br/>
            </w:r>
            <w:r>
              <w:rPr>
                <w:rFonts w:ascii="Times New Roman"/>
                <w:b w:val="false"/>
                <w:i w:val="false"/>
                <w:color w:val="000000"/>
                <w:sz w:val="20"/>
              </w:rPr>
              <w:t>
</w:t>
            </w:r>
            <w:r>
              <w:rPr>
                <w:rFonts w:ascii="Times New Roman"/>
                <w:b w:val="false"/>
                <w:i w:val="false"/>
                <w:color w:val="000000"/>
                <w:sz w:val="20"/>
              </w:rPr>
              <w:t>рования</w:t>
            </w:r>
            <w:r>
              <w:br/>
            </w:r>
            <w:r>
              <w:rPr>
                <w:rFonts w:ascii="Times New Roman"/>
                <w:b w:val="false"/>
                <w:i w:val="false"/>
                <w:color w:val="000000"/>
                <w:sz w:val="20"/>
              </w:rPr>
              <w:t>
</w:t>
            </w:r>
            <w:r>
              <w:rPr>
                <w:rFonts w:ascii="Times New Roman"/>
                <w:b w:val="false"/>
                <w:i w:val="false"/>
                <w:color w:val="000000"/>
                <w:sz w:val="20"/>
              </w:rPr>
              <w:t>учреждения</w:t>
            </w:r>
            <w:r>
              <w:br/>
            </w:r>
            <w:r>
              <w:rPr>
                <w:rFonts w:ascii="Times New Roman"/>
                <w:b w:val="false"/>
                <w:i w:val="false"/>
                <w:color w:val="000000"/>
                <w:sz w:val="20"/>
              </w:rPr>
              <w:t>
</w:t>
            </w:r>
            <w:r>
              <w:rPr>
                <w:rFonts w:ascii="Times New Roman"/>
                <w:b w:val="false"/>
                <w:i w:val="false"/>
                <w:color w:val="000000"/>
                <w:sz w:val="20"/>
              </w:rPr>
              <w:t>(дни)</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 xml:space="preserve">питания на 1 </w:t>
            </w:r>
            <w:r>
              <w:rPr>
                <w:rFonts w:ascii="Times New Roman"/>
                <w:b w:val="false"/>
                <w:i w:val="false"/>
                <w:color w:val="000000"/>
                <w:sz w:val="20"/>
              </w:rPr>
              <w:t>единицу в</w:t>
            </w:r>
            <w:r>
              <w:br/>
            </w:r>
            <w:r>
              <w:rPr>
                <w:rFonts w:ascii="Times New Roman"/>
                <w:b w:val="false"/>
                <w:i w:val="false"/>
                <w:color w:val="000000"/>
                <w:sz w:val="20"/>
              </w:rPr>
              <w:t>
</w:t>
            </w:r>
            <w:r>
              <w:rPr>
                <w:rFonts w:ascii="Times New Roman"/>
                <w:b w:val="false"/>
                <w:i w:val="false"/>
                <w:color w:val="000000"/>
                <w:sz w:val="20"/>
              </w:rPr>
              <w:t>день (тенге)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отпуска</w:t>
            </w:r>
            <w:r>
              <w:br/>
            </w:r>
            <w:r>
              <w:rPr>
                <w:rFonts w:ascii="Times New Roman"/>
                <w:b w:val="false"/>
                <w:i w:val="false"/>
                <w:color w:val="000000"/>
                <w:sz w:val="20"/>
              </w:rPr>
              <w:t>
</w:t>
            </w:r>
            <w:r>
              <w:rPr>
                <w:rFonts w:ascii="Times New Roman"/>
                <w:b w:val="false"/>
                <w:i w:val="false"/>
                <w:color w:val="000000"/>
                <w:sz w:val="20"/>
              </w:rPr>
              <w:t xml:space="preserve">табачных изд. </w:t>
            </w:r>
            <w:r>
              <w:rPr>
                <w:rFonts w:ascii="Times New Roman"/>
                <w:b w:val="false"/>
                <w:i w:val="false"/>
                <w:color w:val="000000"/>
                <w:sz w:val="20"/>
              </w:rPr>
              <w:t xml:space="preserve">на 1 </w:t>
            </w:r>
            <w:r>
              <w:rPr>
                <w:rFonts w:ascii="Times New Roman"/>
                <w:b w:val="false"/>
                <w:i w:val="false"/>
                <w:color w:val="000000"/>
                <w:sz w:val="20"/>
              </w:rPr>
              <w:t>военносл.</w:t>
            </w:r>
            <w:r>
              <w:br/>
            </w:r>
            <w:r>
              <w:rPr>
                <w:rFonts w:ascii="Times New Roman"/>
                <w:b w:val="false"/>
                <w:i w:val="false"/>
                <w:color w:val="000000"/>
                <w:sz w:val="20"/>
              </w:rPr>
              <w:t>
</w:t>
            </w:r>
            <w:r>
              <w:rPr>
                <w:rFonts w:ascii="Times New Roman"/>
                <w:b w:val="false"/>
                <w:i w:val="false"/>
                <w:color w:val="000000"/>
                <w:sz w:val="20"/>
              </w:rPr>
              <w:t>срочной</w:t>
            </w:r>
            <w:r>
              <w:br/>
            </w:r>
            <w:r>
              <w:rPr>
                <w:rFonts w:ascii="Times New Roman"/>
                <w:b w:val="false"/>
                <w:i w:val="false"/>
                <w:color w:val="000000"/>
                <w:sz w:val="20"/>
              </w:rPr>
              <w:t>
</w:t>
            </w:r>
            <w:r>
              <w:rPr>
                <w:rFonts w:ascii="Times New Roman"/>
                <w:b w:val="false"/>
                <w:i w:val="false"/>
                <w:color w:val="000000"/>
                <w:sz w:val="20"/>
              </w:rPr>
              <w:t>службы в</w:t>
            </w:r>
            <w:r>
              <w:br/>
            </w:r>
            <w:r>
              <w:rPr>
                <w:rFonts w:ascii="Times New Roman"/>
                <w:b w:val="false"/>
                <w:i w:val="false"/>
                <w:color w:val="000000"/>
                <w:sz w:val="20"/>
              </w:rPr>
              <w:t>
</w:t>
            </w:r>
            <w:r>
              <w:rPr>
                <w:rFonts w:ascii="Times New Roman"/>
                <w:b w:val="false"/>
                <w:i w:val="false"/>
                <w:color w:val="000000"/>
                <w:sz w:val="20"/>
              </w:rPr>
              <w:t>месяц (тенге)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 xml:space="preserve">месяцев </w:t>
            </w:r>
            <w:r>
              <w:rPr>
                <w:rFonts w:ascii="Times New Roman"/>
                <w:b w:val="false"/>
                <w:i w:val="false"/>
                <w:color w:val="000000"/>
                <w:sz w:val="20"/>
              </w:rPr>
              <w:t>(месяцы)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затрат</w:t>
            </w:r>
            <w:r>
              <w:br/>
            </w:r>
            <w:r>
              <w:rPr>
                <w:rFonts w:ascii="Times New Roman"/>
                <w:b w:val="false"/>
                <w:i w:val="false"/>
                <w:color w:val="000000"/>
                <w:sz w:val="20"/>
              </w:rPr>
              <w:t>
</w:t>
            </w:r>
            <w:r>
              <w:rPr>
                <w:rFonts w:ascii="Times New Roman"/>
                <w:b w:val="false"/>
                <w:i w:val="false"/>
                <w:color w:val="000000"/>
                <w:sz w:val="20"/>
              </w:rPr>
              <w:t>(тыс.тенге)</w:t>
            </w:r>
            <w:r>
              <w:br/>
            </w:r>
            <w:r>
              <w:rPr>
                <w:rFonts w:ascii="Times New Roman"/>
                <w:b w:val="false"/>
                <w:i w:val="false"/>
                <w:color w:val="000000"/>
                <w:sz w:val="20"/>
              </w:rPr>
              <w:t>
</w:t>
            </w:r>
            <w:r>
              <w:rPr>
                <w:rFonts w:ascii="Times New Roman"/>
                <w:b w:val="false"/>
                <w:i w:val="false"/>
                <w:color w:val="000000"/>
                <w:sz w:val="20"/>
              </w:rPr>
              <w:t>(гр.3хгр.4х</w:t>
            </w:r>
            <w:r>
              <w:br/>
            </w:r>
            <w:r>
              <w:rPr>
                <w:rFonts w:ascii="Times New Roman"/>
                <w:b w:val="false"/>
                <w:i w:val="false"/>
                <w:color w:val="000000"/>
                <w:sz w:val="20"/>
              </w:rPr>
              <w:t>
</w:t>
            </w:r>
            <w:r>
              <w:rPr>
                <w:rFonts w:ascii="Times New Roman"/>
                <w:b w:val="false"/>
                <w:i w:val="false"/>
                <w:color w:val="000000"/>
                <w:sz w:val="20"/>
              </w:rPr>
              <w:t>гр.5+гр.3х</w:t>
            </w:r>
            <w:r>
              <w:br/>
            </w:r>
            <w:r>
              <w:rPr>
                <w:rFonts w:ascii="Times New Roman"/>
                <w:b w:val="false"/>
                <w:i w:val="false"/>
                <w:color w:val="000000"/>
                <w:sz w:val="20"/>
              </w:rPr>
              <w:t>
</w:t>
            </w:r>
            <w:r>
              <w:rPr>
                <w:rFonts w:ascii="Times New Roman"/>
                <w:b w:val="false"/>
                <w:i w:val="false"/>
                <w:color w:val="000000"/>
                <w:sz w:val="20"/>
              </w:rPr>
              <w:t>гр.6хгр.7)</w:t>
            </w:r>
            <w:r>
              <w:br/>
            </w:r>
            <w:r>
              <w:rPr>
                <w:rFonts w:ascii="Times New Roman"/>
                <w:b w:val="false"/>
                <w:i w:val="false"/>
                <w:color w:val="000000"/>
                <w:sz w:val="20"/>
              </w:rPr>
              <w:t>
</w:t>
            </w:r>
            <w:r>
              <w:rPr>
                <w:rFonts w:ascii="Times New Roman"/>
                <w:b w:val="false"/>
                <w:i w:val="false"/>
                <w:color w:val="000000"/>
                <w:sz w:val="20"/>
              </w:rPr>
              <w:t>/1000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 _______________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 ______________</w:t>
      </w:r>
      <w:r>
        <w:br/>
      </w:r>
      <w:r>
        <w:rPr>
          <w:rFonts w:ascii="Times New Roman"/>
          <w:b w:val="false"/>
          <w:i w:val="false"/>
          <w:color w:val="000000"/>
          <w:sz w:val="28"/>
        </w:rPr>
        <w:t>
                                 (подпись)   (фамилия и.о.)</w:t>
      </w:r>
    </w:p>
    <w:bookmarkStart w:name="z149" w:id="66"/>
    <w:p>
      <w:pPr>
        <w:spacing w:after="0"/>
        <w:ind w:left="0"/>
        <w:jc w:val="both"/>
      </w:pPr>
      <w:r>
        <w:rPr>
          <w:rFonts w:ascii="Times New Roman"/>
          <w:b w:val="false"/>
          <w:i w:val="false"/>
          <w:color w:val="000000"/>
          <w:sz w:val="28"/>
        </w:rPr>
        <w:t xml:space="preserve">
Приложение 27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03-141       </w:t>
      </w:r>
    </w:p>
    <w:bookmarkEnd w:id="66"/>
    <w:bookmarkStart w:name="z150" w:id="67"/>
    <w:p>
      <w:pPr>
        <w:spacing w:after="0"/>
        <w:ind w:left="0"/>
        <w:jc w:val="both"/>
      </w:pPr>
      <w:r>
        <w:rPr>
          <w:rFonts w:ascii="Times New Roman"/>
          <w:b w:val="false"/>
          <w:i w:val="false"/>
          <w:color w:val="000000"/>
          <w:sz w:val="28"/>
        </w:rPr>
        <w:t>
</w:t>
      </w:r>
      <w:r>
        <w:rPr>
          <w:rFonts w:ascii="Times New Roman"/>
          <w:b/>
          <w:i w:val="false"/>
          <w:color w:val="000000"/>
          <w:sz w:val="28"/>
        </w:rPr>
        <w:t>        Расчет расходов на питание в ветеринарных учреждениях</w:t>
      </w:r>
    </w:p>
    <w:bookmarkEnd w:id="67"/>
    <w:p>
      <w:pPr>
        <w:spacing w:after="0"/>
        <w:ind w:left="0"/>
        <w:jc w:val="both"/>
      </w:pPr>
      <w:r>
        <w:rPr>
          <w:rFonts w:ascii="Times New Roman"/>
          <w:b w:val="false"/>
          <w:i w:val="false"/>
          <w:color w:val="ff0000"/>
          <w:sz w:val="28"/>
        </w:rPr>
        <w:t xml:space="preserve">      Сноска. Приложение 27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053"/>
        <w:gridCol w:w="3073"/>
        <w:gridCol w:w="2333"/>
        <w:gridCol w:w="2133"/>
        <w:gridCol w:w="251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получателей</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кол-во</w:t>
            </w:r>
            <w:r>
              <w:br/>
            </w:r>
            <w:r>
              <w:rPr>
                <w:rFonts w:ascii="Times New Roman"/>
                <w:b w:val="false"/>
                <w:i w:val="false"/>
                <w:color w:val="000000"/>
                <w:sz w:val="20"/>
              </w:rPr>
              <w:t>
</w:t>
            </w:r>
            <w:r>
              <w:rPr>
                <w:rFonts w:ascii="Times New Roman"/>
                <w:b w:val="false"/>
                <w:i w:val="false"/>
                <w:color w:val="000000"/>
                <w:sz w:val="20"/>
              </w:rPr>
              <w:t>питающихся в день</w:t>
            </w:r>
            <w:r>
              <w:br/>
            </w:r>
            <w:r>
              <w:rPr>
                <w:rFonts w:ascii="Times New Roman"/>
                <w:b w:val="false"/>
                <w:i w:val="false"/>
                <w:color w:val="000000"/>
                <w:sz w:val="20"/>
              </w:rPr>
              <w:t>
</w:t>
            </w:r>
            <w:r>
              <w:rPr>
                <w:rFonts w:ascii="Times New Roman"/>
                <w:b w:val="false"/>
                <w:i w:val="false"/>
                <w:color w:val="000000"/>
                <w:sz w:val="20"/>
              </w:rPr>
              <w:t>(ед.)</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Дни функционирова-</w:t>
            </w:r>
            <w:r>
              <w:br/>
            </w:r>
            <w:r>
              <w:rPr>
                <w:rFonts w:ascii="Times New Roman"/>
                <w:b w:val="false"/>
                <w:i w:val="false"/>
                <w:color w:val="000000"/>
                <w:sz w:val="20"/>
              </w:rPr>
              <w:t>
</w:t>
            </w:r>
            <w:r>
              <w:rPr>
                <w:rFonts w:ascii="Times New Roman"/>
                <w:b w:val="false"/>
                <w:i w:val="false"/>
                <w:color w:val="000000"/>
                <w:sz w:val="20"/>
              </w:rPr>
              <w:t>ния учреждения</w:t>
            </w:r>
            <w:r>
              <w:br/>
            </w:r>
            <w:r>
              <w:rPr>
                <w:rFonts w:ascii="Times New Roman"/>
                <w:b w:val="false"/>
                <w:i w:val="false"/>
                <w:color w:val="000000"/>
                <w:sz w:val="20"/>
              </w:rPr>
              <w:t>
</w:t>
            </w:r>
            <w:r>
              <w:rPr>
                <w:rFonts w:ascii="Times New Roman"/>
                <w:b w:val="false"/>
                <w:i w:val="false"/>
                <w:color w:val="000000"/>
                <w:sz w:val="20"/>
              </w:rPr>
              <w:t>(дни)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питания</w:t>
            </w:r>
            <w:r>
              <w:br/>
            </w:r>
            <w:r>
              <w:rPr>
                <w:rFonts w:ascii="Times New Roman"/>
                <w:b w:val="false"/>
                <w:i w:val="false"/>
                <w:color w:val="000000"/>
                <w:sz w:val="20"/>
              </w:rPr>
              <w:t>
</w:t>
            </w:r>
            <w:r>
              <w:rPr>
                <w:rFonts w:ascii="Times New Roman"/>
                <w:b w:val="false"/>
                <w:i w:val="false"/>
                <w:color w:val="000000"/>
                <w:sz w:val="20"/>
              </w:rPr>
              <w:t>на 1 единицу</w:t>
            </w:r>
            <w:r>
              <w:br/>
            </w:r>
            <w:r>
              <w:rPr>
                <w:rFonts w:ascii="Times New Roman"/>
                <w:b w:val="false"/>
                <w:i w:val="false"/>
                <w:color w:val="000000"/>
                <w:sz w:val="20"/>
              </w:rPr>
              <w:t>
</w:t>
            </w:r>
            <w:r>
              <w:rPr>
                <w:rFonts w:ascii="Times New Roman"/>
                <w:b w:val="false"/>
                <w:i w:val="false"/>
                <w:color w:val="000000"/>
                <w:sz w:val="20"/>
              </w:rPr>
              <w:t>в день</w:t>
            </w:r>
            <w:r>
              <w:br/>
            </w:r>
            <w:r>
              <w:rPr>
                <w:rFonts w:ascii="Times New Roman"/>
                <w:b w:val="false"/>
                <w:i w:val="false"/>
                <w:color w:val="000000"/>
                <w:sz w:val="20"/>
              </w:rPr>
              <w:t>
</w:t>
            </w:r>
            <w:r>
              <w:rPr>
                <w:rFonts w:ascii="Times New Roman"/>
                <w:b w:val="false"/>
                <w:i w:val="false"/>
                <w:color w:val="000000"/>
                <w:sz w:val="20"/>
              </w:rPr>
              <w:t>(тенге)</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затрат</w:t>
            </w:r>
            <w:r>
              <w:br/>
            </w:r>
            <w:r>
              <w:rPr>
                <w:rFonts w:ascii="Times New Roman"/>
                <w:b w:val="false"/>
                <w:i w:val="false"/>
                <w:color w:val="000000"/>
                <w:sz w:val="20"/>
              </w:rPr>
              <w:t>
</w:t>
            </w:r>
            <w:r>
              <w:rPr>
                <w:rFonts w:ascii="Times New Roman"/>
                <w:b w:val="false"/>
                <w:i w:val="false"/>
                <w:color w:val="000000"/>
                <w:sz w:val="20"/>
              </w:rPr>
              <w:t>(тыс.тенге)</w:t>
            </w:r>
            <w:r>
              <w:br/>
            </w:r>
            <w:r>
              <w:rPr>
                <w:rFonts w:ascii="Times New Roman"/>
                <w:b w:val="false"/>
                <w:i w:val="false"/>
                <w:color w:val="000000"/>
                <w:sz w:val="20"/>
              </w:rPr>
              <w:t>
</w:t>
            </w:r>
            <w:r>
              <w:rPr>
                <w:rFonts w:ascii="Times New Roman"/>
                <w:b w:val="false"/>
                <w:i w:val="false"/>
                <w:color w:val="000000"/>
                <w:sz w:val="20"/>
              </w:rPr>
              <w:t>(гр.3хгр.4хгр.5)</w:t>
            </w:r>
            <w:r>
              <w:br/>
            </w:r>
            <w:r>
              <w:rPr>
                <w:rFonts w:ascii="Times New Roman"/>
                <w:b w:val="false"/>
                <w:i w:val="false"/>
                <w:color w:val="000000"/>
                <w:sz w:val="20"/>
              </w:rPr>
              <w:t>
</w:t>
            </w:r>
            <w:r>
              <w:rPr>
                <w:rFonts w:ascii="Times New Roman"/>
                <w:b w:val="false"/>
                <w:i w:val="false"/>
                <w:color w:val="000000"/>
                <w:sz w:val="20"/>
              </w:rPr>
              <w:t>/1000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____________ 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______________ ____________</w:t>
      </w:r>
      <w:r>
        <w:br/>
      </w:r>
      <w:r>
        <w:rPr>
          <w:rFonts w:ascii="Times New Roman"/>
          <w:b w:val="false"/>
          <w:i w:val="false"/>
          <w:color w:val="000000"/>
          <w:sz w:val="28"/>
        </w:rPr>
        <w:t>
                                     (подпись)  (фамилия и.о.)</w:t>
      </w:r>
    </w:p>
    <w:bookmarkStart w:name="z151" w:id="68"/>
    <w:p>
      <w:pPr>
        <w:spacing w:after="0"/>
        <w:ind w:left="0"/>
        <w:jc w:val="both"/>
      </w:pPr>
      <w:r>
        <w:rPr>
          <w:rFonts w:ascii="Times New Roman"/>
          <w:b w:val="false"/>
          <w:i w:val="false"/>
          <w:color w:val="000000"/>
          <w:sz w:val="28"/>
        </w:rPr>
        <w:t xml:space="preserve">
Приложение 28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xml:space="preserve">
представления бюджетной заявки </w:t>
      </w:r>
      <w:r>
        <w:br/>
      </w:r>
      <w:r>
        <w:rPr>
          <w:rFonts w:ascii="Times New Roman"/>
          <w:b w:val="false"/>
          <w:i w:val="false"/>
          <w:color w:val="000000"/>
          <w:sz w:val="28"/>
        </w:rPr>
        <w:t xml:space="preserve">
Форма 04-141       </w:t>
      </w:r>
    </w:p>
    <w:bookmarkEnd w:id="68"/>
    <w:bookmarkStart w:name="z152" w:id="69"/>
    <w:p>
      <w:pPr>
        <w:spacing w:after="0"/>
        <w:ind w:left="0"/>
        <w:jc w:val="both"/>
      </w:pPr>
      <w:r>
        <w:rPr>
          <w:rFonts w:ascii="Times New Roman"/>
          <w:b w:val="false"/>
          <w:i w:val="false"/>
          <w:color w:val="000000"/>
          <w:sz w:val="28"/>
        </w:rPr>
        <w:t>
</w:t>
      </w:r>
      <w:r>
        <w:rPr>
          <w:rFonts w:ascii="Times New Roman"/>
          <w:b/>
          <w:i w:val="false"/>
          <w:color w:val="000000"/>
          <w:sz w:val="28"/>
        </w:rPr>
        <w:t>                  Расчет расходов на питание</w:t>
      </w:r>
      <w:r>
        <w:br/>
      </w:r>
      <w:r>
        <w:rPr>
          <w:rFonts w:ascii="Times New Roman"/>
          <w:b w:val="false"/>
          <w:i w:val="false"/>
          <w:color w:val="000000"/>
          <w:sz w:val="28"/>
        </w:rPr>
        <w:t>
</w:t>
      </w:r>
      <w:r>
        <w:rPr>
          <w:rFonts w:ascii="Times New Roman"/>
          <w:b/>
          <w:i w:val="false"/>
          <w:color w:val="000000"/>
          <w:sz w:val="28"/>
        </w:rPr>
        <w:t>                в учреждениях здравоохранения</w:t>
      </w:r>
    </w:p>
    <w:bookmarkEnd w:id="69"/>
    <w:p>
      <w:pPr>
        <w:spacing w:after="0"/>
        <w:ind w:left="0"/>
        <w:jc w:val="both"/>
      </w:pPr>
      <w:r>
        <w:rPr>
          <w:rFonts w:ascii="Times New Roman"/>
          <w:b w:val="false"/>
          <w:i w:val="false"/>
          <w:color w:val="ff0000"/>
          <w:sz w:val="28"/>
        </w:rPr>
        <w:t xml:space="preserve">      Сноска. Приложение 28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233"/>
        <w:gridCol w:w="2113"/>
        <w:gridCol w:w="2593"/>
        <w:gridCol w:w="267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отделений (отдельных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койко-дней</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расходов</w:t>
            </w:r>
            <w:r>
              <w:br/>
            </w:r>
            <w:r>
              <w:rPr>
                <w:rFonts w:ascii="Times New Roman"/>
                <w:b w:val="false"/>
                <w:i w:val="false"/>
                <w:color w:val="000000"/>
                <w:sz w:val="20"/>
              </w:rPr>
              <w:t>
</w:t>
            </w:r>
            <w:r>
              <w:rPr>
                <w:rFonts w:ascii="Times New Roman"/>
                <w:b w:val="false"/>
                <w:i w:val="false"/>
                <w:color w:val="000000"/>
                <w:sz w:val="20"/>
              </w:rPr>
              <w:t>на питание на 1</w:t>
            </w:r>
            <w:r>
              <w:br/>
            </w:r>
            <w:r>
              <w:rPr>
                <w:rFonts w:ascii="Times New Roman"/>
                <w:b w:val="false"/>
                <w:i w:val="false"/>
                <w:color w:val="000000"/>
                <w:sz w:val="20"/>
              </w:rPr>
              <w:t>
</w:t>
            </w:r>
            <w:r>
              <w:rPr>
                <w:rFonts w:ascii="Times New Roman"/>
                <w:b w:val="false"/>
                <w:i w:val="false"/>
                <w:color w:val="000000"/>
                <w:sz w:val="20"/>
              </w:rPr>
              <w:t>койко-день, в</w:t>
            </w:r>
            <w:r>
              <w:br/>
            </w:r>
            <w:r>
              <w:rPr>
                <w:rFonts w:ascii="Times New Roman"/>
                <w:b w:val="false"/>
                <w:i w:val="false"/>
                <w:color w:val="000000"/>
                <w:sz w:val="20"/>
              </w:rPr>
              <w:t>
</w:t>
            </w:r>
            <w:r>
              <w:rPr>
                <w:rFonts w:ascii="Times New Roman"/>
                <w:b w:val="false"/>
                <w:i w:val="false"/>
                <w:color w:val="000000"/>
                <w:sz w:val="20"/>
              </w:rPr>
              <w:t>тенге</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затрат на</w:t>
            </w:r>
            <w:r>
              <w:br/>
            </w:r>
            <w:r>
              <w:rPr>
                <w:rFonts w:ascii="Times New Roman"/>
                <w:b w:val="false"/>
                <w:i w:val="false"/>
                <w:color w:val="000000"/>
                <w:sz w:val="20"/>
              </w:rPr>
              <w:t>
</w:t>
            </w:r>
            <w:r>
              <w:rPr>
                <w:rFonts w:ascii="Times New Roman"/>
                <w:b w:val="false"/>
                <w:i w:val="false"/>
                <w:color w:val="000000"/>
                <w:sz w:val="20"/>
              </w:rPr>
              <w:t>питание,</w:t>
            </w:r>
            <w:r>
              <w:br/>
            </w:r>
            <w:r>
              <w:rPr>
                <w:rFonts w:ascii="Times New Roman"/>
                <w:b w:val="false"/>
                <w:i w:val="false"/>
                <w:color w:val="000000"/>
                <w:sz w:val="20"/>
              </w:rPr>
              <w:t>
</w:t>
            </w:r>
            <w:r>
              <w:rPr>
                <w:rFonts w:ascii="Times New Roman"/>
                <w:b w:val="false"/>
                <w:i w:val="false"/>
                <w:color w:val="000000"/>
                <w:sz w:val="20"/>
              </w:rPr>
              <w:t>тыс.тенге</w:t>
            </w:r>
            <w:r>
              <w:br/>
            </w:r>
            <w:r>
              <w:rPr>
                <w:rFonts w:ascii="Times New Roman"/>
                <w:b w:val="false"/>
                <w:i w:val="false"/>
                <w:color w:val="000000"/>
                <w:sz w:val="20"/>
              </w:rPr>
              <w:t>
</w:t>
            </w:r>
            <w:r>
              <w:rPr>
                <w:rFonts w:ascii="Times New Roman"/>
                <w:b w:val="false"/>
                <w:i w:val="false"/>
                <w:color w:val="000000"/>
                <w:sz w:val="20"/>
              </w:rPr>
              <w:t>(гр.3хгр.4)/1000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онкологические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нефрологические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гастроэнтерологические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эндокринологические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гемотологические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ожоговые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детей от 1 года до 3х лет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детей от 3х до 7 лет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детей от 7 до 14 лет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беременных и рожениц</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инвалидов ВОВ и участников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нетуберкулезные санатории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3х лет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3х до 7 лет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 до 14 лет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 ребенка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доноров в день сдачи крови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дневные стационары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противотуберкулезные больницы и</w:t>
            </w:r>
            <w:r>
              <w:br/>
            </w:r>
            <w:r>
              <w:rPr>
                <w:rFonts w:ascii="Times New Roman"/>
                <w:b w:val="false"/>
                <w:i w:val="false"/>
                <w:color w:val="000000"/>
                <w:sz w:val="20"/>
              </w:rPr>
              <w:t>
</w:t>
            </w:r>
            <w:r>
              <w:rPr>
                <w:rFonts w:ascii="Times New Roman"/>
                <w:b w:val="false"/>
                <w:i w:val="false"/>
                <w:color w:val="000000"/>
                <w:sz w:val="20"/>
              </w:rPr>
              <w:t>отделения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взрослым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3х лет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3х до 7 лет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 до 14 лет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14 до 16 лет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_____________ 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____________ ____________</w:t>
      </w:r>
      <w:r>
        <w:br/>
      </w:r>
      <w:r>
        <w:rPr>
          <w:rFonts w:ascii="Times New Roman"/>
          <w:b w:val="false"/>
          <w:i w:val="false"/>
          <w:color w:val="000000"/>
          <w:sz w:val="28"/>
        </w:rPr>
        <w:t>
                                      (подпись) (фамилия и.о.)</w:t>
      </w:r>
    </w:p>
    <w:bookmarkStart w:name="z153" w:id="70"/>
    <w:p>
      <w:pPr>
        <w:spacing w:after="0"/>
        <w:ind w:left="0"/>
        <w:jc w:val="both"/>
      </w:pPr>
      <w:r>
        <w:rPr>
          <w:rFonts w:ascii="Times New Roman"/>
          <w:b w:val="false"/>
          <w:i w:val="false"/>
          <w:color w:val="000000"/>
          <w:sz w:val="28"/>
        </w:rPr>
        <w:t xml:space="preserve">
Приложение 29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01-142       </w:t>
      </w:r>
    </w:p>
    <w:bookmarkEnd w:id="70"/>
    <w:bookmarkStart w:name="z154" w:id="71"/>
    <w:p>
      <w:pPr>
        <w:spacing w:after="0"/>
        <w:ind w:left="0"/>
        <w:jc w:val="both"/>
      </w:pPr>
      <w:r>
        <w:rPr>
          <w:rFonts w:ascii="Times New Roman"/>
          <w:b w:val="false"/>
          <w:i w:val="false"/>
          <w:color w:val="000000"/>
          <w:sz w:val="28"/>
        </w:rPr>
        <w:t>
</w:t>
      </w:r>
      <w:r>
        <w:rPr>
          <w:rFonts w:ascii="Times New Roman"/>
          <w:b/>
          <w:i w:val="false"/>
          <w:color w:val="000000"/>
          <w:sz w:val="28"/>
        </w:rPr>
        <w:t>                        Расчет расходов</w:t>
      </w:r>
      <w:r>
        <w:br/>
      </w:r>
      <w:r>
        <w:rPr>
          <w:rFonts w:ascii="Times New Roman"/>
          <w:b w:val="false"/>
          <w:i w:val="false"/>
          <w:color w:val="000000"/>
          <w:sz w:val="28"/>
        </w:rPr>
        <w:t>
</w:t>
      </w:r>
      <w:r>
        <w:rPr>
          <w:rFonts w:ascii="Times New Roman"/>
          <w:b/>
          <w:i w:val="false"/>
          <w:color w:val="000000"/>
          <w:sz w:val="28"/>
        </w:rPr>
        <w:t>на медикаменты и прочие средства медицинского назначения</w:t>
      </w:r>
    </w:p>
    <w:bookmarkEnd w:id="71"/>
    <w:p>
      <w:pPr>
        <w:spacing w:after="0"/>
        <w:ind w:left="0"/>
        <w:jc w:val="both"/>
      </w:pPr>
      <w:r>
        <w:rPr>
          <w:rFonts w:ascii="Times New Roman"/>
          <w:b w:val="false"/>
          <w:i w:val="false"/>
          <w:color w:val="ff0000"/>
          <w:sz w:val="28"/>
        </w:rPr>
        <w:t xml:space="preserve">      Сноска. Приложение 29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153"/>
        <w:gridCol w:w="2913"/>
        <w:gridCol w:w="2653"/>
        <w:gridCol w:w="2373"/>
        <w:gridCol w:w="197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получателей</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кол-во</w:t>
            </w:r>
            <w:r>
              <w:br/>
            </w:r>
            <w:r>
              <w:rPr>
                <w:rFonts w:ascii="Times New Roman"/>
                <w:b w:val="false"/>
                <w:i w:val="false"/>
                <w:color w:val="000000"/>
                <w:sz w:val="20"/>
              </w:rPr>
              <w:t>
</w:t>
            </w:r>
            <w:r>
              <w:rPr>
                <w:rFonts w:ascii="Times New Roman"/>
                <w:b w:val="false"/>
                <w:i w:val="false"/>
                <w:color w:val="000000"/>
                <w:sz w:val="20"/>
              </w:rPr>
              <w:t>получателей в день</w:t>
            </w:r>
            <w:r>
              <w:br/>
            </w:r>
            <w:r>
              <w:rPr>
                <w:rFonts w:ascii="Times New Roman"/>
                <w:b w:val="false"/>
                <w:i w:val="false"/>
                <w:color w:val="000000"/>
                <w:sz w:val="20"/>
              </w:rPr>
              <w:t>
</w:t>
            </w:r>
            <w:r>
              <w:rPr>
                <w:rFonts w:ascii="Times New Roman"/>
                <w:b w:val="false"/>
                <w:i w:val="false"/>
                <w:color w:val="000000"/>
                <w:sz w:val="20"/>
              </w:rPr>
              <w:t>(ед.)</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Дни</w:t>
            </w:r>
            <w:r>
              <w:br/>
            </w:r>
            <w:r>
              <w:rPr>
                <w:rFonts w:ascii="Times New Roman"/>
                <w:b w:val="false"/>
                <w:i w:val="false"/>
                <w:color w:val="000000"/>
                <w:sz w:val="20"/>
              </w:rPr>
              <w:t>
</w:t>
            </w:r>
            <w:r>
              <w:rPr>
                <w:rFonts w:ascii="Times New Roman"/>
                <w:b w:val="false"/>
                <w:i w:val="false"/>
                <w:color w:val="000000"/>
                <w:sz w:val="20"/>
              </w:rPr>
              <w:t>функционирования</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учреждений в год</w:t>
            </w:r>
            <w:r>
              <w:br/>
            </w:r>
            <w:r>
              <w:rPr>
                <w:rFonts w:ascii="Times New Roman"/>
                <w:b w:val="false"/>
                <w:i w:val="false"/>
                <w:color w:val="000000"/>
                <w:sz w:val="20"/>
              </w:rPr>
              <w:t>
</w:t>
            </w:r>
            <w:r>
              <w:rPr>
                <w:rFonts w:ascii="Times New Roman"/>
                <w:b w:val="false"/>
                <w:i w:val="false"/>
                <w:color w:val="000000"/>
                <w:sz w:val="20"/>
              </w:rPr>
              <w:t>(дни)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отпуска</w:t>
            </w:r>
            <w:r>
              <w:br/>
            </w:r>
            <w:r>
              <w:rPr>
                <w:rFonts w:ascii="Times New Roman"/>
                <w:b w:val="false"/>
                <w:i w:val="false"/>
                <w:color w:val="000000"/>
                <w:sz w:val="20"/>
              </w:rPr>
              <w:t>
</w:t>
            </w:r>
            <w:r>
              <w:rPr>
                <w:rFonts w:ascii="Times New Roman"/>
                <w:b w:val="false"/>
                <w:i w:val="false"/>
                <w:color w:val="000000"/>
                <w:sz w:val="20"/>
              </w:rPr>
              <w:t>медикаментов на 1 единицу в</w:t>
            </w:r>
            <w:r>
              <w:br/>
            </w:r>
            <w:r>
              <w:rPr>
                <w:rFonts w:ascii="Times New Roman"/>
                <w:b w:val="false"/>
                <w:i w:val="false"/>
                <w:color w:val="000000"/>
                <w:sz w:val="20"/>
              </w:rPr>
              <w:t>
</w:t>
            </w:r>
            <w:r>
              <w:rPr>
                <w:rFonts w:ascii="Times New Roman"/>
                <w:b w:val="false"/>
                <w:i w:val="false"/>
                <w:color w:val="000000"/>
                <w:sz w:val="20"/>
              </w:rPr>
              <w:t>день (тенге)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затрат</w:t>
            </w:r>
            <w:r>
              <w:br/>
            </w:r>
            <w:r>
              <w:rPr>
                <w:rFonts w:ascii="Times New Roman"/>
                <w:b w:val="false"/>
                <w:i w:val="false"/>
                <w:color w:val="000000"/>
                <w:sz w:val="20"/>
              </w:rPr>
              <w:t>
</w:t>
            </w:r>
            <w:r>
              <w:rPr>
                <w:rFonts w:ascii="Times New Roman"/>
                <w:b w:val="false"/>
                <w:i w:val="false"/>
                <w:color w:val="000000"/>
                <w:sz w:val="20"/>
              </w:rPr>
              <w:t>(тыс.тенге)</w:t>
            </w:r>
            <w:r>
              <w:br/>
            </w:r>
            <w:r>
              <w:rPr>
                <w:rFonts w:ascii="Times New Roman"/>
                <w:b w:val="false"/>
                <w:i w:val="false"/>
                <w:color w:val="000000"/>
                <w:sz w:val="20"/>
              </w:rPr>
              <w:t>
</w:t>
            </w:r>
            <w:r>
              <w:rPr>
                <w:rFonts w:ascii="Times New Roman"/>
                <w:b w:val="false"/>
                <w:i w:val="false"/>
                <w:color w:val="000000"/>
                <w:sz w:val="20"/>
              </w:rPr>
              <w:t>(гр.3хгр.4х</w:t>
            </w:r>
            <w:r>
              <w:br/>
            </w:r>
            <w:r>
              <w:rPr>
                <w:rFonts w:ascii="Times New Roman"/>
                <w:b w:val="false"/>
                <w:i w:val="false"/>
                <w:color w:val="000000"/>
                <w:sz w:val="20"/>
              </w:rPr>
              <w:t>
</w:t>
            </w:r>
            <w:r>
              <w:rPr>
                <w:rFonts w:ascii="Times New Roman"/>
                <w:b w:val="false"/>
                <w:i w:val="false"/>
                <w:color w:val="000000"/>
                <w:sz w:val="20"/>
              </w:rPr>
              <w:t>гр.5)/1000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_____________ 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_____________ _____________</w:t>
      </w:r>
      <w:r>
        <w:br/>
      </w:r>
      <w:r>
        <w:rPr>
          <w:rFonts w:ascii="Times New Roman"/>
          <w:b w:val="false"/>
          <w:i w:val="false"/>
          <w:color w:val="000000"/>
          <w:sz w:val="28"/>
        </w:rPr>
        <w:t>
                                   (подпись)    (фамилия и.о.)</w:t>
      </w:r>
    </w:p>
    <w:bookmarkStart w:name="z155" w:id="72"/>
    <w:p>
      <w:pPr>
        <w:spacing w:after="0"/>
        <w:ind w:left="0"/>
        <w:jc w:val="both"/>
      </w:pPr>
      <w:r>
        <w:rPr>
          <w:rFonts w:ascii="Times New Roman"/>
          <w:b w:val="false"/>
          <w:i w:val="false"/>
          <w:color w:val="000000"/>
          <w:sz w:val="28"/>
        </w:rPr>
        <w:t xml:space="preserve">
Приложение 30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02-142      </w:t>
      </w:r>
    </w:p>
    <w:bookmarkEnd w:id="72"/>
    <w:bookmarkStart w:name="z156" w:id="73"/>
    <w:p>
      <w:pPr>
        <w:spacing w:after="0"/>
        <w:ind w:left="0"/>
        <w:jc w:val="both"/>
      </w:pPr>
      <w:r>
        <w:rPr>
          <w:rFonts w:ascii="Times New Roman"/>
          <w:b w:val="false"/>
          <w:i w:val="false"/>
          <w:color w:val="000000"/>
          <w:sz w:val="28"/>
        </w:rPr>
        <w:t>
</w:t>
      </w:r>
      <w:r>
        <w:rPr>
          <w:rFonts w:ascii="Times New Roman"/>
          <w:b/>
          <w:i w:val="false"/>
          <w:color w:val="000000"/>
          <w:sz w:val="28"/>
        </w:rPr>
        <w:t>              Расчет расходов на медикаменты</w:t>
      </w:r>
      <w:r>
        <w:br/>
      </w:r>
      <w:r>
        <w:rPr>
          <w:rFonts w:ascii="Times New Roman"/>
          <w:b w:val="false"/>
          <w:i w:val="false"/>
          <w:color w:val="000000"/>
          <w:sz w:val="28"/>
        </w:rPr>
        <w:t>
</w:t>
      </w:r>
      <w:r>
        <w:rPr>
          <w:rFonts w:ascii="Times New Roman"/>
          <w:b/>
          <w:i w:val="false"/>
          <w:color w:val="000000"/>
          <w:sz w:val="28"/>
        </w:rPr>
        <w:t>      в стационарных учреждениях здравоохранения</w:t>
      </w:r>
    </w:p>
    <w:bookmarkEnd w:id="73"/>
    <w:p>
      <w:pPr>
        <w:spacing w:after="0"/>
        <w:ind w:left="0"/>
        <w:jc w:val="both"/>
      </w:pPr>
      <w:r>
        <w:rPr>
          <w:rFonts w:ascii="Times New Roman"/>
          <w:b w:val="false"/>
          <w:i w:val="false"/>
          <w:color w:val="ff0000"/>
          <w:sz w:val="28"/>
        </w:rPr>
        <w:t xml:space="preserve">      Сноска. Приложение 30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893"/>
        <w:gridCol w:w="2513"/>
        <w:gridCol w:w="2453"/>
        <w:gridCol w:w="2353"/>
        <w:gridCol w:w="221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отделений</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пролеченных</w:t>
            </w:r>
            <w:r>
              <w:br/>
            </w:r>
            <w:r>
              <w:rPr>
                <w:rFonts w:ascii="Times New Roman"/>
                <w:b w:val="false"/>
                <w:i w:val="false"/>
                <w:color w:val="000000"/>
                <w:sz w:val="20"/>
              </w:rPr>
              <w:t>
</w:t>
            </w:r>
            <w:r>
              <w:rPr>
                <w:rFonts w:ascii="Times New Roman"/>
                <w:b w:val="false"/>
                <w:i w:val="false"/>
                <w:color w:val="000000"/>
                <w:sz w:val="20"/>
              </w:rPr>
              <w:t>больных</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курса</w:t>
            </w:r>
            <w:r>
              <w:br/>
            </w:r>
            <w:r>
              <w:rPr>
                <w:rFonts w:ascii="Times New Roman"/>
                <w:b w:val="false"/>
                <w:i w:val="false"/>
                <w:color w:val="000000"/>
                <w:sz w:val="20"/>
              </w:rPr>
              <w:t>
</w:t>
            </w:r>
            <w:r>
              <w:rPr>
                <w:rFonts w:ascii="Times New Roman"/>
                <w:b w:val="false"/>
                <w:i w:val="false"/>
                <w:color w:val="000000"/>
                <w:sz w:val="20"/>
              </w:rPr>
              <w:t>лечения 1</w:t>
            </w:r>
            <w:r>
              <w:br/>
            </w:r>
            <w:r>
              <w:rPr>
                <w:rFonts w:ascii="Times New Roman"/>
                <w:b w:val="false"/>
                <w:i w:val="false"/>
                <w:color w:val="000000"/>
                <w:sz w:val="20"/>
              </w:rPr>
              <w:t>
</w:t>
            </w:r>
            <w:r>
              <w:rPr>
                <w:rFonts w:ascii="Times New Roman"/>
                <w:b w:val="false"/>
                <w:i w:val="false"/>
                <w:color w:val="000000"/>
                <w:sz w:val="20"/>
              </w:rPr>
              <w:t>больного в день,</w:t>
            </w:r>
            <w:r>
              <w:br/>
            </w:r>
            <w:r>
              <w:rPr>
                <w:rFonts w:ascii="Times New Roman"/>
                <w:b w:val="false"/>
                <w:i w:val="false"/>
                <w:color w:val="000000"/>
                <w:sz w:val="20"/>
              </w:rPr>
              <w:t>
</w:t>
            </w:r>
            <w:r>
              <w:rPr>
                <w:rFonts w:ascii="Times New Roman"/>
                <w:b w:val="false"/>
                <w:i w:val="false"/>
                <w:color w:val="000000"/>
                <w:sz w:val="20"/>
              </w:rPr>
              <w:t>тенге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число</w:t>
            </w:r>
            <w:r>
              <w:br/>
            </w:r>
            <w:r>
              <w:rPr>
                <w:rFonts w:ascii="Times New Roman"/>
                <w:b w:val="false"/>
                <w:i w:val="false"/>
                <w:color w:val="000000"/>
                <w:sz w:val="20"/>
              </w:rPr>
              <w:t>
</w:t>
            </w:r>
            <w:r>
              <w:rPr>
                <w:rFonts w:ascii="Times New Roman"/>
                <w:b w:val="false"/>
                <w:i w:val="false"/>
                <w:color w:val="000000"/>
                <w:sz w:val="20"/>
              </w:rPr>
              <w:t>дней пребывания</w:t>
            </w:r>
            <w:r>
              <w:br/>
            </w:r>
            <w:r>
              <w:rPr>
                <w:rFonts w:ascii="Times New Roman"/>
                <w:b w:val="false"/>
                <w:i w:val="false"/>
                <w:color w:val="000000"/>
                <w:sz w:val="20"/>
              </w:rPr>
              <w:t>
</w:t>
            </w:r>
            <w:r>
              <w:rPr>
                <w:rFonts w:ascii="Times New Roman"/>
                <w:b w:val="false"/>
                <w:i w:val="false"/>
                <w:color w:val="000000"/>
                <w:sz w:val="20"/>
              </w:rPr>
              <w:t>1-го больного</w:t>
            </w:r>
            <w:r>
              <w:br/>
            </w:r>
            <w:r>
              <w:rPr>
                <w:rFonts w:ascii="Times New Roman"/>
                <w:b w:val="false"/>
                <w:i w:val="false"/>
                <w:color w:val="000000"/>
                <w:sz w:val="20"/>
              </w:rPr>
              <w:t>
</w:t>
            </w:r>
            <w:r>
              <w:rPr>
                <w:rFonts w:ascii="Times New Roman"/>
                <w:b w:val="false"/>
                <w:i w:val="false"/>
                <w:color w:val="000000"/>
                <w:sz w:val="20"/>
              </w:rPr>
              <w:t>на койке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затрат</w:t>
            </w:r>
            <w:r>
              <w:br/>
            </w:r>
            <w:r>
              <w:rPr>
                <w:rFonts w:ascii="Times New Roman"/>
                <w:b w:val="false"/>
                <w:i w:val="false"/>
                <w:color w:val="000000"/>
                <w:sz w:val="20"/>
              </w:rPr>
              <w:t>
</w:t>
            </w:r>
            <w:r>
              <w:rPr>
                <w:rFonts w:ascii="Times New Roman"/>
                <w:b w:val="false"/>
                <w:i w:val="false"/>
                <w:color w:val="000000"/>
                <w:sz w:val="20"/>
              </w:rPr>
              <w:t>на медикаменты,</w:t>
            </w:r>
            <w:r>
              <w:br/>
            </w:r>
            <w:r>
              <w:rPr>
                <w:rFonts w:ascii="Times New Roman"/>
                <w:b w:val="false"/>
                <w:i w:val="false"/>
                <w:color w:val="000000"/>
                <w:sz w:val="20"/>
              </w:rPr>
              <w:t>
</w:t>
            </w:r>
            <w:r>
              <w:rPr>
                <w:rFonts w:ascii="Times New Roman"/>
                <w:b w:val="false"/>
                <w:i w:val="false"/>
                <w:color w:val="000000"/>
                <w:sz w:val="20"/>
              </w:rPr>
              <w:t>тыс.тенге</w:t>
            </w:r>
            <w:r>
              <w:br/>
            </w:r>
            <w:r>
              <w:rPr>
                <w:rFonts w:ascii="Times New Roman"/>
                <w:b w:val="false"/>
                <w:i w:val="false"/>
                <w:color w:val="000000"/>
                <w:sz w:val="20"/>
              </w:rPr>
              <w:t>
</w:t>
            </w:r>
            <w:r>
              <w:rPr>
                <w:rFonts w:ascii="Times New Roman"/>
                <w:b w:val="false"/>
                <w:i w:val="false"/>
                <w:color w:val="000000"/>
                <w:sz w:val="20"/>
              </w:rPr>
              <w:t>(гр.3хгр.4х</w:t>
            </w:r>
            <w:r>
              <w:br/>
            </w:r>
            <w:r>
              <w:rPr>
                <w:rFonts w:ascii="Times New Roman"/>
                <w:b w:val="false"/>
                <w:i w:val="false"/>
                <w:color w:val="000000"/>
                <w:sz w:val="20"/>
              </w:rPr>
              <w:t>
</w:t>
            </w:r>
            <w:r>
              <w:rPr>
                <w:rFonts w:ascii="Times New Roman"/>
                <w:b w:val="false"/>
                <w:i w:val="false"/>
                <w:color w:val="000000"/>
                <w:sz w:val="20"/>
              </w:rPr>
              <w:t>гр.5)/1000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_____________  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 _____________</w:t>
      </w:r>
      <w:r>
        <w:br/>
      </w:r>
      <w:r>
        <w:rPr>
          <w:rFonts w:ascii="Times New Roman"/>
          <w:b w:val="false"/>
          <w:i w:val="false"/>
          <w:color w:val="000000"/>
          <w:sz w:val="28"/>
        </w:rPr>
        <w:t>
                             (подпись)    (фамилия и.о.)</w:t>
      </w:r>
    </w:p>
    <w:bookmarkStart w:name="z157" w:id="74"/>
    <w:p>
      <w:pPr>
        <w:spacing w:after="0"/>
        <w:ind w:left="0"/>
        <w:jc w:val="both"/>
      </w:pPr>
      <w:r>
        <w:rPr>
          <w:rFonts w:ascii="Times New Roman"/>
          <w:b w:val="false"/>
          <w:i w:val="false"/>
          <w:color w:val="000000"/>
          <w:sz w:val="28"/>
        </w:rPr>
        <w:t xml:space="preserve">
Приложение 31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03-142        </w:t>
      </w:r>
    </w:p>
    <w:bookmarkEnd w:id="74"/>
    <w:bookmarkStart w:name="z158" w:id="75"/>
    <w:p>
      <w:pPr>
        <w:spacing w:after="0"/>
        <w:ind w:left="0"/>
        <w:jc w:val="both"/>
      </w:pPr>
      <w:r>
        <w:rPr>
          <w:rFonts w:ascii="Times New Roman"/>
          <w:b w:val="false"/>
          <w:i w:val="false"/>
          <w:color w:val="000000"/>
          <w:sz w:val="28"/>
        </w:rPr>
        <w:t>
</w:t>
      </w:r>
      <w:r>
        <w:rPr>
          <w:rFonts w:ascii="Times New Roman"/>
          <w:b/>
          <w:i w:val="false"/>
          <w:color w:val="000000"/>
          <w:sz w:val="28"/>
        </w:rPr>
        <w:t>              Расчет расходов на медикаменты</w:t>
      </w:r>
      <w:r>
        <w:br/>
      </w:r>
      <w:r>
        <w:rPr>
          <w:rFonts w:ascii="Times New Roman"/>
          <w:b w:val="false"/>
          <w:i w:val="false"/>
          <w:color w:val="000000"/>
          <w:sz w:val="28"/>
        </w:rPr>
        <w:t>
</w:t>
      </w:r>
      <w:r>
        <w:rPr>
          <w:rFonts w:ascii="Times New Roman"/>
          <w:b/>
          <w:i w:val="false"/>
          <w:color w:val="000000"/>
          <w:sz w:val="28"/>
        </w:rPr>
        <w:t>в амбулаторно-поликлинических учреждениях здравоохранения</w:t>
      </w:r>
    </w:p>
    <w:bookmarkEnd w:id="75"/>
    <w:p>
      <w:pPr>
        <w:spacing w:after="0"/>
        <w:ind w:left="0"/>
        <w:jc w:val="both"/>
      </w:pPr>
      <w:r>
        <w:rPr>
          <w:rFonts w:ascii="Times New Roman"/>
          <w:b w:val="false"/>
          <w:i w:val="false"/>
          <w:color w:val="ff0000"/>
          <w:sz w:val="28"/>
        </w:rPr>
        <w:t xml:space="preserve">      Сноска. Приложение 31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3"/>
        <w:gridCol w:w="4313"/>
        <w:gridCol w:w="4333"/>
      </w:tblGrid>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врачебных посещений в год</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медикаментов на 1 врачебное посещение (тенге)</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затрат на медикаменты</w:t>
            </w:r>
            <w:r>
              <w:br/>
            </w:r>
            <w:r>
              <w:rPr>
                <w:rFonts w:ascii="Times New Roman"/>
                <w:b w:val="false"/>
                <w:i w:val="false"/>
                <w:color w:val="000000"/>
                <w:sz w:val="20"/>
              </w:rPr>
              <w:t>
</w:t>
            </w:r>
            <w:r>
              <w:rPr>
                <w:rFonts w:ascii="Times New Roman"/>
                <w:b w:val="false"/>
                <w:i w:val="false"/>
                <w:color w:val="000000"/>
                <w:sz w:val="20"/>
              </w:rPr>
              <w:t>(тыс.тенге) (гр.1хгр.2)/1000</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____________ 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_____________ ____________</w:t>
      </w:r>
      <w:r>
        <w:br/>
      </w:r>
      <w:r>
        <w:rPr>
          <w:rFonts w:ascii="Times New Roman"/>
          <w:b w:val="false"/>
          <w:i w:val="false"/>
          <w:color w:val="000000"/>
          <w:sz w:val="28"/>
        </w:rPr>
        <w:t>
                                    (подпись)  (фамилия и.о.)</w:t>
      </w:r>
    </w:p>
    <w:bookmarkStart w:name="z159" w:id="76"/>
    <w:p>
      <w:pPr>
        <w:spacing w:after="0"/>
        <w:ind w:left="0"/>
        <w:jc w:val="both"/>
      </w:pPr>
      <w:r>
        <w:rPr>
          <w:rFonts w:ascii="Times New Roman"/>
          <w:b w:val="false"/>
          <w:i w:val="false"/>
          <w:color w:val="000000"/>
          <w:sz w:val="28"/>
        </w:rPr>
        <w:t xml:space="preserve">
Приложение 32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01-143       </w:t>
      </w:r>
    </w:p>
    <w:bookmarkEnd w:id="76"/>
    <w:bookmarkStart w:name="z160" w:id="77"/>
    <w:p>
      <w:pPr>
        <w:spacing w:after="0"/>
        <w:ind w:left="0"/>
        <w:jc w:val="both"/>
      </w:pPr>
      <w:r>
        <w:rPr>
          <w:rFonts w:ascii="Times New Roman"/>
          <w:b w:val="false"/>
          <w:i w:val="false"/>
          <w:color w:val="000000"/>
          <w:sz w:val="28"/>
        </w:rPr>
        <w:t>
</w:t>
      </w:r>
      <w:r>
        <w:rPr>
          <w:rFonts w:ascii="Times New Roman"/>
          <w:b/>
          <w:i w:val="false"/>
          <w:color w:val="000000"/>
          <w:sz w:val="28"/>
        </w:rPr>
        <w:t>                        Расчет расходов</w:t>
      </w:r>
      <w:r>
        <w:br/>
      </w:r>
      <w:r>
        <w:rPr>
          <w:rFonts w:ascii="Times New Roman"/>
          <w:b w:val="false"/>
          <w:i w:val="false"/>
          <w:color w:val="000000"/>
          <w:sz w:val="28"/>
        </w:rPr>
        <w:t>
</w:t>
      </w:r>
      <w:r>
        <w:rPr>
          <w:rFonts w:ascii="Times New Roman"/>
          <w:b/>
          <w:i w:val="false"/>
          <w:color w:val="000000"/>
          <w:sz w:val="28"/>
        </w:rPr>
        <w:t>на приобретение, пошив и ремонт предметов вещевого имущества и</w:t>
      </w:r>
      <w:r>
        <w:br/>
      </w:r>
      <w:r>
        <w:rPr>
          <w:rFonts w:ascii="Times New Roman"/>
          <w:b w:val="false"/>
          <w:i w:val="false"/>
          <w:color w:val="000000"/>
          <w:sz w:val="28"/>
        </w:rPr>
        <w:t>
</w:t>
      </w:r>
      <w:r>
        <w:rPr>
          <w:rFonts w:ascii="Times New Roman"/>
          <w:b/>
          <w:i w:val="false"/>
          <w:color w:val="000000"/>
          <w:sz w:val="28"/>
        </w:rPr>
        <w:t>      другого форменного и специального обмундирования</w:t>
      </w:r>
    </w:p>
    <w:bookmarkEnd w:id="77"/>
    <w:p>
      <w:pPr>
        <w:spacing w:after="0"/>
        <w:ind w:left="0"/>
        <w:jc w:val="both"/>
      </w:pPr>
      <w:r>
        <w:rPr>
          <w:rFonts w:ascii="Times New Roman"/>
          <w:b w:val="false"/>
          <w:i w:val="false"/>
          <w:color w:val="ff0000"/>
          <w:sz w:val="28"/>
        </w:rPr>
        <w:t xml:space="preserve">      Сноска. Приложение 32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bookmarkStart w:name="z161" w:id="78"/>
    <w:p>
      <w:pPr>
        <w:spacing w:after="0"/>
        <w:ind w:left="0"/>
        <w:jc w:val="both"/>
      </w:pPr>
      <w:r>
        <w:rPr>
          <w:rFonts w:ascii="Times New Roman"/>
          <w:b w:val="false"/>
          <w:i w:val="false"/>
          <w:color w:val="000000"/>
          <w:sz w:val="28"/>
        </w:rPr>
        <w:t>
</w:t>
      </w:r>
      <w:r>
        <w:rPr>
          <w:rFonts w:ascii="Times New Roman"/>
          <w:b/>
          <w:i w:val="false"/>
          <w:color w:val="000000"/>
          <w:sz w:val="28"/>
        </w:rPr>
        <w:t>      Приобретение, пошив и ремонт предметов вещевого</w:t>
      </w:r>
      <w:r>
        <w:br/>
      </w:r>
      <w:r>
        <w:rPr>
          <w:rFonts w:ascii="Times New Roman"/>
          <w:b w:val="false"/>
          <w:i w:val="false"/>
          <w:color w:val="000000"/>
          <w:sz w:val="28"/>
        </w:rPr>
        <w:t>
</w:t>
      </w:r>
      <w:r>
        <w:rPr>
          <w:rFonts w:ascii="Times New Roman"/>
          <w:b/>
          <w:i w:val="false"/>
          <w:color w:val="000000"/>
          <w:sz w:val="28"/>
        </w:rPr>
        <w:t>имущества и другого форменного и специального обмундирования</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3273"/>
        <w:gridCol w:w="3193"/>
        <w:gridCol w:w="3213"/>
      </w:tblGrid>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получателей</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Среднегодовое кол-во</w:t>
            </w:r>
            <w:r>
              <w:br/>
            </w:r>
            <w:r>
              <w:rPr>
                <w:rFonts w:ascii="Times New Roman"/>
                <w:b w:val="false"/>
                <w:i w:val="false"/>
                <w:color w:val="000000"/>
                <w:sz w:val="20"/>
              </w:rPr>
              <w:t>
</w:t>
            </w:r>
            <w:r>
              <w:rPr>
                <w:rFonts w:ascii="Times New Roman"/>
                <w:b w:val="false"/>
                <w:i w:val="false"/>
                <w:color w:val="000000"/>
                <w:sz w:val="20"/>
              </w:rPr>
              <w:t>(единиц)</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на единицу на</w:t>
            </w:r>
            <w:r>
              <w:br/>
            </w:r>
            <w:r>
              <w:rPr>
                <w:rFonts w:ascii="Times New Roman"/>
                <w:b w:val="false"/>
                <w:i w:val="false"/>
                <w:color w:val="000000"/>
                <w:sz w:val="20"/>
              </w:rPr>
              <w:t>
</w:t>
            </w:r>
            <w:r>
              <w:rPr>
                <w:rFonts w:ascii="Times New Roman"/>
                <w:b w:val="false"/>
                <w:i w:val="false"/>
                <w:color w:val="000000"/>
                <w:sz w:val="20"/>
              </w:rPr>
              <w:t>год (тенге)</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затрат</w:t>
            </w:r>
            <w:r>
              <w:br/>
            </w:r>
            <w:r>
              <w:rPr>
                <w:rFonts w:ascii="Times New Roman"/>
                <w:b w:val="false"/>
                <w:i w:val="false"/>
                <w:color w:val="000000"/>
                <w:sz w:val="20"/>
              </w:rPr>
              <w:t>
</w:t>
            </w:r>
            <w:r>
              <w:rPr>
                <w:rFonts w:ascii="Times New Roman"/>
                <w:b w:val="false"/>
                <w:i w:val="false"/>
                <w:color w:val="000000"/>
                <w:sz w:val="20"/>
              </w:rPr>
              <w:t>(тыс.тенге) (гр.2 х</w:t>
            </w:r>
            <w:r>
              <w:br/>
            </w:r>
            <w:r>
              <w:rPr>
                <w:rFonts w:ascii="Times New Roman"/>
                <w:b w:val="false"/>
                <w:i w:val="false"/>
                <w:color w:val="000000"/>
                <w:sz w:val="20"/>
              </w:rPr>
              <w:t>
</w:t>
            </w:r>
            <w:r>
              <w:rPr>
                <w:rFonts w:ascii="Times New Roman"/>
                <w:b w:val="false"/>
                <w:i w:val="false"/>
                <w:color w:val="000000"/>
                <w:sz w:val="20"/>
              </w:rPr>
              <w:t>гр.3)/ 1000</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____________ 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 _________</w:t>
      </w:r>
      <w:r>
        <w:br/>
      </w:r>
      <w:r>
        <w:rPr>
          <w:rFonts w:ascii="Times New Roman"/>
          <w:b w:val="false"/>
          <w:i w:val="false"/>
          <w:color w:val="000000"/>
          <w:sz w:val="28"/>
        </w:rPr>
        <w:t>
                                   (подпись)  (фамилия и.о.)</w:t>
      </w:r>
    </w:p>
    <w:bookmarkStart w:name="z162" w:id="79"/>
    <w:p>
      <w:pPr>
        <w:spacing w:after="0"/>
        <w:ind w:left="0"/>
        <w:jc w:val="both"/>
      </w:pPr>
      <w:r>
        <w:rPr>
          <w:rFonts w:ascii="Times New Roman"/>
          <w:b w:val="false"/>
          <w:i w:val="false"/>
          <w:color w:val="000000"/>
          <w:sz w:val="28"/>
        </w:rPr>
        <w:t xml:space="preserve">
Приложение 33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01-144       </w:t>
      </w:r>
    </w:p>
    <w:bookmarkEnd w:id="79"/>
    <w:bookmarkStart w:name="z163" w:id="80"/>
    <w:p>
      <w:pPr>
        <w:spacing w:after="0"/>
        <w:ind w:left="0"/>
        <w:jc w:val="both"/>
      </w:pPr>
      <w:r>
        <w:rPr>
          <w:rFonts w:ascii="Times New Roman"/>
          <w:b w:val="false"/>
          <w:i w:val="false"/>
          <w:color w:val="000000"/>
          <w:sz w:val="28"/>
        </w:rPr>
        <w:t>
</w:t>
      </w:r>
      <w:r>
        <w:rPr>
          <w:rFonts w:ascii="Times New Roman"/>
          <w:b/>
          <w:i w:val="false"/>
          <w:color w:val="000000"/>
          <w:sz w:val="28"/>
        </w:rPr>
        <w:t>                              Расчет</w:t>
      </w:r>
      <w:r>
        <w:br/>
      </w:r>
      <w:r>
        <w:rPr>
          <w:rFonts w:ascii="Times New Roman"/>
          <w:b w:val="false"/>
          <w:i w:val="false"/>
          <w:color w:val="000000"/>
          <w:sz w:val="28"/>
        </w:rPr>
        <w:t>
</w:t>
      </w:r>
      <w:r>
        <w:rPr>
          <w:rFonts w:ascii="Times New Roman"/>
          <w:b/>
          <w:i w:val="false"/>
          <w:color w:val="000000"/>
          <w:sz w:val="28"/>
        </w:rPr>
        <w:t>      расходов государственных органов на горюче-смазочные</w:t>
      </w:r>
      <w:r>
        <w:br/>
      </w:r>
      <w:r>
        <w:rPr>
          <w:rFonts w:ascii="Times New Roman"/>
          <w:b w:val="false"/>
          <w:i w:val="false"/>
          <w:color w:val="000000"/>
          <w:sz w:val="28"/>
        </w:rPr>
        <w:t>
</w:t>
      </w:r>
      <w:r>
        <w:rPr>
          <w:rFonts w:ascii="Times New Roman"/>
          <w:b/>
          <w:i w:val="false"/>
          <w:color w:val="000000"/>
          <w:sz w:val="28"/>
        </w:rPr>
        <w:t>                     материалы (далее – ГСМ)</w:t>
      </w:r>
    </w:p>
    <w:bookmarkEnd w:id="80"/>
    <w:p>
      <w:pPr>
        <w:spacing w:after="0"/>
        <w:ind w:left="0"/>
        <w:jc w:val="both"/>
      </w:pPr>
      <w:r>
        <w:rPr>
          <w:rFonts w:ascii="Times New Roman"/>
          <w:b w:val="false"/>
          <w:i w:val="false"/>
          <w:color w:val="ff0000"/>
          <w:sz w:val="28"/>
        </w:rPr>
        <w:t xml:space="preserve">      Сноска. Приложение 33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0"/>
        <w:gridCol w:w="1347"/>
        <w:gridCol w:w="1704"/>
        <w:gridCol w:w="1633"/>
        <w:gridCol w:w="1280"/>
        <w:gridCol w:w="1299"/>
        <w:gridCol w:w="1257"/>
        <w:gridCol w:w="1270"/>
        <w:gridCol w:w="1670"/>
      </w:tblGrid>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w:t>
            </w:r>
            <w:r>
              <w:br/>
            </w:r>
            <w:r>
              <w:rPr>
                <w:rFonts w:ascii="Times New Roman"/>
                <w:b w:val="false"/>
                <w:i w:val="false"/>
                <w:color w:val="000000"/>
                <w:sz w:val="20"/>
              </w:rPr>
              <w:t>
</w:t>
            </w:r>
            <w:r>
              <w:rPr>
                <w:rFonts w:ascii="Times New Roman"/>
                <w:b w:val="false"/>
                <w:i w:val="false"/>
                <w:color w:val="000000"/>
                <w:sz w:val="20"/>
              </w:rPr>
              <w:t>автомобиля</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служебного авто-</w:t>
            </w:r>
            <w:r>
              <w:br/>
            </w:r>
            <w:r>
              <w:rPr>
                <w:rFonts w:ascii="Times New Roman"/>
                <w:b w:val="false"/>
                <w:i w:val="false"/>
                <w:color w:val="000000"/>
                <w:sz w:val="20"/>
              </w:rPr>
              <w:t>
</w:t>
            </w:r>
            <w:r>
              <w:rPr>
                <w:rFonts w:ascii="Times New Roman"/>
                <w:b w:val="false"/>
                <w:i w:val="false"/>
                <w:color w:val="000000"/>
                <w:sz w:val="20"/>
              </w:rPr>
              <w:t>тран</w:t>
            </w:r>
            <w:r>
              <w:rPr>
                <w:rFonts w:ascii="Times New Roman"/>
                <w:b w:val="false"/>
                <w:i w:val="false"/>
                <w:color w:val="000000"/>
                <w:sz w:val="20"/>
              </w:rPr>
              <w:t>спорта*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двигателя,</w:t>
            </w:r>
            <w:r>
              <w:br/>
            </w:r>
            <w:r>
              <w:rPr>
                <w:rFonts w:ascii="Times New Roman"/>
                <w:b w:val="false"/>
                <w:i w:val="false"/>
                <w:color w:val="000000"/>
                <w:sz w:val="20"/>
              </w:rPr>
              <w:t>
</w:t>
            </w:r>
            <w:r>
              <w:rPr>
                <w:rFonts w:ascii="Times New Roman"/>
                <w:b w:val="false"/>
                <w:i w:val="false"/>
                <w:color w:val="000000"/>
                <w:sz w:val="20"/>
              </w:rPr>
              <w:t>в кубических сантиметрах (далее -куб.см)</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Базовая</w:t>
            </w:r>
            <w:r>
              <w:br/>
            </w:r>
            <w:r>
              <w:rPr>
                <w:rFonts w:ascii="Times New Roman"/>
                <w:b w:val="false"/>
                <w:i w:val="false"/>
                <w:color w:val="000000"/>
                <w:sz w:val="20"/>
              </w:rPr>
              <w:t>
</w:t>
            </w: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л/100</w:t>
            </w:r>
            <w:r>
              <w:br/>
            </w:r>
            <w:r>
              <w:rPr>
                <w:rFonts w:ascii="Times New Roman"/>
                <w:b w:val="false"/>
                <w:i w:val="false"/>
                <w:color w:val="000000"/>
                <w:sz w:val="20"/>
              </w:rPr>
              <w:t>
</w:t>
            </w:r>
            <w:r>
              <w:rPr>
                <w:rFonts w:ascii="Times New Roman"/>
                <w:b w:val="false"/>
                <w:i w:val="false"/>
                <w:color w:val="000000"/>
                <w:sz w:val="20"/>
              </w:rPr>
              <w:t>км**</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Лимит</w:t>
            </w:r>
            <w:r>
              <w:br/>
            </w:r>
            <w:r>
              <w:rPr>
                <w:rFonts w:ascii="Times New Roman"/>
                <w:b w:val="false"/>
                <w:i w:val="false"/>
                <w:color w:val="000000"/>
                <w:sz w:val="20"/>
              </w:rPr>
              <w:t>
</w:t>
            </w:r>
            <w:r>
              <w:rPr>
                <w:rFonts w:ascii="Times New Roman"/>
                <w:b w:val="false"/>
                <w:i w:val="false"/>
                <w:color w:val="000000"/>
                <w:sz w:val="20"/>
              </w:rPr>
              <w:t>пробега в</w:t>
            </w:r>
            <w:r>
              <w:br/>
            </w:r>
            <w:r>
              <w:rPr>
                <w:rFonts w:ascii="Times New Roman"/>
                <w:b w:val="false"/>
                <w:i w:val="false"/>
                <w:color w:val="000000"/>
                <w:sz w:val="20"/>
              </w:rPr>
              <w:t>
</w:t>
            </w:r>
            <w:r>
              <w:rPr>
                <w:rFonts w:ascii="Times New Roman"/>
                <w:b w:val="false"/>
                <w:i w:val="false"/>
                <w:color w:val="000000"/>
                <w:sz w:val="20"/>
              </w:rPr>
              <w:t>месяц***</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расхо-</w:t>
            </w:r>
            <w:r>
              <w:br/>
            </w:r>
            <w:r>
              <w:rPr>
                <w:rFonts w:ascii="Times New Roman"/>
                <w:b w:val="false"/>
                <w:i w:val="false"/>
                <w:color w:val="000000"/>
                <w:sz w:val="20"/>
              </w:rPr>
              <w:t>
</w:t>
            </w:r>
            <w:r>
              <w:rPr>
                <w:rFonts w:ascii="Times New Roman"/>
                <w:b w:val="false"/>
                <w:i w:val="false"/>
                <w:color w:val="000000"/>
                <w:sz w:val="20"/>
              </w:rPr>
              <w:t>дов ГСМ</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лимит</w:t>
            </w:r>
            <w:r>
              <w:br/>
            </w:r>
            <w:r>
              <w:rPr>
                <w:rFonts w:ascii="Times New Roman"/>
                <w:b w:val="false"/>
                <w:i w:val="false"/>
                <w:color w:val="000000"/>
                <w:sz w:val="20"/>
              </w:rPr>
              <w:t>
</w:t>
            </w:r>
            <w:r>
              <w:rPr>
                <w:rFonts w:ascii="Times New Roman"/>
                <w:b w:val="false"/>
                <w:i w:val="false"/>
                <w:color w:val="000000"/>
                <w:sz w:val="20"/>
              </w:rPr>
              <w:t>пробега</w:t>
            </w:r>
            <w:r>
              <w:br/>
            </w:r>
            <w:r>
              <w:rPr>
                <w:rFonts w:ascii="Times New Roman"/>
                <w:b w:val="false"/>
                <w:i w:val="false"/>
                <w:color w:val="000000"/>
                <w:sz w:val="20"/>
              </w:rPr>
              <w:t>
</w:t>
            </w:r>
            <w:r>
              <w:rPr>
                <w:rFonts w:ascii="Times New Roman"/>
                <w:b w:val="false"/>
                <w:i w:val="false"/>
                <w:color w:val="000000"/>
                <w:sz w:val="20"/>
              </w:rPr>
              <w:t>в месяц</w:t>
            </w:r>
            <w:r>
              <w:br/>
            </w:r>
            <w:r>
              <w:rPr>
                <w:rFonts w:ascii="Times New Roman"/>
                <w:b w:val="false"/>
                <w:i w:val="false"/>
                <w:color w:val="000000"/>
                <w:sz w:val="20"/>
              </w:rPr>
              <w:t>
</w:t>
            </w:r>
            <w:r>
              <w:rPr>
                <w:rFonts w:ascii="Times New Roman"/>
                <w:b w:val="false"/>
                <w:i w:val="false"/>
                <w:color w:val="000000"/>
                <w:sz w:val="20"/>
              </w:rPr>
              <w:t>(гр5/</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гр4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w:t>
            </w:r>
            <w:r>
              <w:br/>
            </w:r>
            <w:r>
              <w:rPr>
                <w:rFonts w:ascii="Times New Roman"/>
                <w:b w:val="false"/>
                <w:i w:val="false"/>
                <w:color w:val="000000"/>
                <w:sz w:val="20"/>
              </w:rPr>
              <w:t>
</w:t>
            </w:r>
            <w:r>
              <w:rPr>
                <w:rFonts w:ascii="Times New Roman"/>
                <w:b w:val="false"/>
                <w:i w:val="false"/>
                <w:color w:val="000000"/>
                <w:sz w:val="20"/>
              </w:rPr>
              <w:t>ГСМ</w:t>
            </w:r>
            <w:r>
              <w:br/>
            </w:r>
            <w:r>
              <w:rPr>
                <w:rFonts w:ascii="Times New Roman"/>
                <w:b w:val="false"/>
                <w:i w:val="false"/>
                <w:color w:val="000000"/>
                <w:sz w:val="20"/>
              </w:rPr>
              <w:t>
</w:t>
            </w:r>
            <w:r>
              <w:rPr>
                <w:rFonts w:ascii="Times New Roman"/>
                <w:b w:val="false"/>
                <w:i w:val="false"/>
                <w:color w:val="000000"/>
                <w:sz w:val="20"/>
              </w:rPr>
              <w:t>на 1</w:t>
            </w:r>
            <w:r>
              <w:br/>
            </w:r>
            <w:r>
              <w:rPr>
                <w:rFonts w:ascii="Times New Roman"/>
                <w:b w:val="false"/>
                <w:i w:val="false"/>
                <w:color w:val="000000"/>
                <w:sz w:val="20"/>
              </w:rPr>
              <w:t>
</w:t>
            </w:r>
            <w:r>
              <w:rPr>
                <w:rFonts w:ascii="Times New Roman"/>
                <w:b w:val="false"/>
                <w:i w:val="false"/>
                <w:color w:val="000000"/>
                <w:sz w:val="20"/>
              </w:rPr>
              <w:t>литр</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расходов</w:t>
            </w:r>
            <w:r>
              <w:br/>
            </w:r>
            <w:r>
              <w:rPr>
                <w:rFonts w:ascii="Times New Roman"/>
                <w:b w:val="false"/>
                <w:i w:val="false"/>
                <w:color w:val="000000"/>
                <w:sz w:val="20"/>
              </w:rPr>
              <w:t>
</w:t>
            </w:r>
            <w:r>
              <w:rPr>
                <w:rFonts w:ascii="Times New Roman"/>
                <w:b w:val="false"/>
                <w:i w:val="false"/>
                <w:color w:val="000000"/>
                <w:sz w:val="20"/>
              </w:rPr>
              <w:t>ГСМ на</w:t>
            </w:r>
            <w:r>
              <w:br/>
            </w:r>
            <w:r>
              <w:rPr>
                <w:rFonts w:ascii="Times New Roman"/>
                <w:b w:val="false"/>
                <w:i w:val="false"/>
                <w:color w:val="000000"/>
                <w:sz w:val="20"/>
              </w:rPr>
              <w:t>
</w:t>
            </w:r>
            <w:r>
              <w:rPr>
                <w:rFonts w:ascii="Times New Roman"/>
                <w:b w:val="false"/>
                <w:i w:val="false"/>
                <w:color w:val="000000"/>
                <w:sz w:val="20"/>
              </w:rPr>
              <w:t>одну</w:t>
            </w:r>
            <w:r>
              <w:br/>
            </w:r>
            <w:r>
              <w:rPr>
                <w:rFonts w:ascii="Times New Roman"/>
                <w:b w:val="false"/>
                <w:i w:val="false"/>
                <w:color w:val="000000"/>
                <w:sz w:val="20"/>
              </w:rPr>
              <w:t>
</w:t>
            </w:r>
            <w:r>
              <w:rPr>
                <w:rFonts w:ascii="Times New Roman"/>
                <w:b w:val="false"/>
                <w:i w:val="false"/>
                <w:color w:val="000000"/>
                <w:sz w:val="20"/>
              </w:rPr>
              <w:t>машину в</w:t>
            </w:r>
            <w:r>
              <w:br/>
            </w:r>
            <w:r>
              <w:rPr>
                <w:rFonts w:ascii="Times New Roman"/>
                <w:b w:val="false"/>
                <w:i w:val="false"/>
                <w:color w:val="000000"/>
                <w:sz w:val="20"/>
              </w:rPr>
              <w:t>
</w:t>
            </w:r>
            <w:r>
              <w:rPr>
                <w:rFonts w:ascii="Times New Roman"/>
                <w:b w:val="false"/>
                <w:i w:val="false"/>
                <w:color w:val="000000"/>
                <w:sz w:val="20"/>
              </w:rPr>
              <w:t>месяц, в</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(гр.6 х</w:t>
            </w:r>
            <w:r>
              <w:br/>
            </w:r>
            <w:r>
              <w:rPr>
                <w:rFonts w:ascii="Times New Roman"/>
                <w:b w:val="false"/>
                <w:i w:val="false"/>
                <w:color w:val="000000"/>
                <w:sz w:val="20"/>
              </w:rPr>
              <w:t>
</w:t>
            </w:r>
            <w:r>
              <w:rPr>
                <w:rFonts w:ascii="Times New Roman"/>
                <w:b w:val="false"/>
                <w:i w:val="false"/>
                <w:color w:val="000000"/>
                <w:sz w:val="20"/>
              </w:rPr>
              <w:t>гр.7)</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расходов</w:t>
            </w:r>
            <w:r>
              <w:br/>
            </w:r>
            <w:r>
              <w:rPr>
                <w:rFonts w:ascii="Times New Roman"/>
                <w:b w:val="false"/>
                <w:i w:val="false"/>
                <w:color w:val="000000"/>
                <w:sz w:val="20"/>
              </w:rPr>
              <w:t>
</w:t>
            </w:r>
            <w:r>
              <w:rPr>
                <w:rFonts w:ascii="Times New Roman"/>
                <w:b w:val="false"/>
                <w:i w:val="false"/>
                <w:color w:val="000000"/>
                <w:sz w:val="20"/>
              </w:rPr>
              <w:t>ГСМ на</w:t>
            </w:r>
            <w:r>
              <w:br/>
            </w:r>
            <w:r>
              <w:rPr>
                <w:rFonts w:ascii="Times New Roman"/>
                <w:b w:val="false"/>
                <w:i w:val="false"/>
                <w:color w:val="000000"/>
                <w:sz w:val="20"/>
              </w:rPr>
              <w:t>
</w:t>
            </w:r>
            <w:r>
              <w:rPr>
                <w:rFonts w:ascii="Times New Roman"/>
                <w:b w:val="false"/>
                <w:i w:val="false"/>
                <w:color w:val="000000"/>
                <w:sz w:val="20"/>
              </w:rPr>
              <w:t>все</w:t>
            </w:r>
            <w:r>
              <w:br/>
            </w:r>
            <w:r>
              <w:rPr>
                <w:rFonts w:ascii="Times New Roman"/>
                <w:b w:val="false"/>
                <w:i w:val="false"/>
                <w:color w:val="000000"/>
                <w:sz w:val="20"/>
              </w:rPr>
              <w:t>
</w:t>
            </w:r>
            <w:r>
              <w:rPr>
                <w:rFonts w:ascii="Times New Roman"/>
                <w:b w:val="false"/>
                <w:i w:val="false"/>
                <w:color w:val="000000"/>
                <w:sz w:val="20"/>
              </w:rPr>
              <w:t>машины в</w:t>
            </w:r>
            <w:r>
              <w:br/>
            </w:r>
            <w:r>
              <w:rPr>
                <w:rFonts w:ascii="Times New Roman"/>
                <w:b w:val="false"/>
                <w:i w:val="false"/>
                <w:color w:val="000000"/>
                <w:sz w:val="20"/>
              </w:rPr>
              <w:t>
</w:t>
            </w:r>
            <w:r>
              <w:rPr>
                <w:rFonts w:ascii="Times New Roman"/>
                <w:b w:val="false"/>
                <w:i w:val="false"/>
                <w:color w:val="000000"/>
                <w:sz w:val="20"/>
              </w:rPr>
              <w:t>год, в</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 (гр.8</w:t>
            </w:r>
            <w:r>
              <w:br/>
            </w:r>
            <w:r>
              <w:rPr>
                <w:rFonts w:ascii="Times New Roman"/>
                <w:b w:val="false"/>
                <w:i w:val="false"/>
                <w:color w:val="000000"/>
                <w:sz w:val="20"/>
              </w:rPr>
              <w:t>
</w:t>
            </w:r>
            <w:r>
              <w:rPr>
                <w:rFonts w:ascii="Times New Roman"/>
                <w:b w:val="false"/>
                <w:i w:val="false"/>
                <w:color w:val="000000"/>
                <w:sz w:val="20"/>
              </w:rPr>
              <w:t>х гр.2*12)</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______________ 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_____________ __________</w:t>
      </w:r>
      <w:r>
        <w:br/>
      </w:r>
      <w:r>
        <w:rPr>
          <w:rFonts w:ascii="Times New Roman"/>
          <w:b w:val="false"/>
          <w:i w:val="false"/>
          <w:color w:val="000000"/>
          <w:sz w:val="28"/>
        </w:rPr>
        <w:t>
                                (подпись) (фамилия и.о.)</w:t>
      </w:r>
      <w:r>
        <w:br/>
      </w:r>
      <w:r>
        <w:rPr>
          <w:rFonts w:ascii="Times New Roman"/>
          <w:b w:val="false"/>
          <w:i w:val="false"/>
          <w:color w:val="000000"/>
          <w:sz w:val="28"/>
        </w:rPr>
        <w:t>
      Примечание:</w:t>
      </w:r>
      <w:r>
        <w:br/>
      </w:r>
      <w:r>
        <w:rPr>
          <w:rFonts w:ascii="Times New Roman"/>
          <w:b w:val="false"/>
          <w:i w:val="false"/>
          <w:color w:val="000000"/>
          <w:sz w:val="28"/>
        </w:rPr>
        <w:t>
* общее количество не должно превышать норматив положенности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ПРК от 27 мая 1999 года № 663 «Об упорядочении эксплуатации служебных автомобилей для транспортного обслуживания государственных органов Республики Казахстан»</w:t>
      </w:r>
      <w:r>
        <w:br/>
      </w:r>
      <w:r>
        <w:rPr>
          <w:rFonts w:ascii="Times New Roman"/>
          <w:b w:val="false"/>
          <w:i w:val="false"/>
          <w:color w:val="000000"/>
          <w:sz w:val="28"/>
        </w:rPr>
        <w:t>
      ** в пределах норм, установленных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августа 2009 года № 1210 «Об утверждении норм расходов горюче-смазочных материалов и расходов на содержание автотранспорта»</w:t>
      </w:r>
      <w:r>
        <w:br/>
      </w:r>
      <w:r>
        <w:rPr>
          <w:rFonts w:ascii="Times New Roman"/>
          <w:b w:val="false"/>
          <w:i w:val="false"/>
          <w:color w:val="000000"/>
          <w:sz w:val="28"/>
        </w:rPr>
        <w:t>
      *** в пределах лимита, определенного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27 мая 1999 года № 663 "Об упорядочении эксплуатации служебных автомобилей для транспортного обслуживания государственных органов Республики Казахстан"</w:t>
      </w:r>
    </w:p>
    <w:bookmarkStart w:name="z164" w:id="81"/>
    <w:p>
      <w:pPr>
        <w:spacing w:after="0"/>
        <w:ind w:left="0"/>
        <w:jc w:val="both"/>
      </w:pPr>
      <w:r>
        <w:rPr>
          <w:rFonts w:ascii="Times New Roman"/>
          <w:b w:val="false"/>
          <w:i w:val="false"/>
          <w:color w:val="000000"/>
          <w:sz w:val="28"/>
        </w:rPr>
        <w:t xml:space="preserve">
Приложение 34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02-144      </w:t>
      </w:r>
    </w:p>
    <w:bookmarkEnd w:id="81"/>
    <w:bookmarkStart w:name="z165" w:id="82"/>
    <w:p>
      <w:pPr>
        <w:spacing w:after="0"/>
        <w:ind w:left="0"/>
        <w:jc w:val="both"/>
      </w:pPr>
      <w:r>
        <w:rPr>
          <w:rFonts w:ascii="Times New Roman"/>
          <w:b w:val="false"/>
          <w:i w:val="false"/>
          <w:color w:val="000000"/>
          <w:sz w:val="28"/>
        </w:rPr>
        <w:t>
</w:t>
      </w:r>
      <w:r>
        <w:rPr>
          <w:rFonts w:ascii="Times New Roman"/>
          <w:b/>
          <w:i w:val="false"/>
          <w:color w:val="000000"/>
          <w:sz w:val="28"/>
        </w:rPr>
        <w:t>                      Расчет расходов</w:t>
      </w:r>
      <w:r>
        <w:br/>
      </w:r>
      <w:r>
        <w:rPr>
          <w:rFonts w:ascii="Times New Roman"/>
          <w:b w:val="false"/>
          <w:i w:val="false"/>
          <w:color w:val="000000"/>
          <w:sz w:val="28"/>
        </w:rPr>
        <w:t>
</w:t>
      </w:r>
      <w:r>
        <w:rPr>
          <w:rFonts w:ascii="Times New Roman"/>
          <w:b/>
          <w:i w:val="false"/>
          <w:color w:val="000000"/>
          <w:sz w:val="28"/>
        </w:rPr>
        <w:t>на приобретение твердого и жидкого топлива для отопления</w:t>
      </w:r>
      <w:r>
        <w:br/>
      </w:r>
      <w:r>
        <w:rPr>
          <w:rFonts w:ascii="Times New Roman"/>
          <w:b w:val="false"/>
          <w:i w:val="false"/>
          <w:color w:val="000000"/>
          <w:sz w:val="28"/>
        </w:rPr>
        <w:t>
</w:t>
      </w:r>
      <w:r>
        <w:rPr>
          <w:rFonts w:ascii="Times New Roman"/>
          <w:b/>
          <w:i w:val="false"/>
          <w:color w:val="000000"/>
          <w:sz w:val="28"/>
        </w:rPr>
        <w:t>            зданий, помещений для государственных</w:t>
      </w:r>
      <w:r>
        <w:br/>
      </w:r>
      <w:r>
        <w:rPr>
          <w:rFonts w:ascii="Times New Roman"/>
          <w:b w:val="false"/>
          <w:i w:val="false"/>
          <w:color w:val="000000"/>
          <w:sz w:val="28"/>
        </w:rPr>
        <w:t>
</w:t>
      </w:r>
      <w:r>
        <w:rPr>
          <w:rFonts w:ascii="Times New Roman"/>
          <w:b/>
          <w:i w:val="false"/>
          <w:color w:val="000000"/>
          <w:sz w:val="28"/>
        </w:rPr>
        <w:t>         учреждений с автономной системой отопления</w:t>
      </w:r>
    </w:p>
    <w:bookmarkEnd w:id="82"/>
    <w:p>
      <w:pPr>
        <w:spacing w:after="0"/>
        <w:ind w:left="0"/>
        <w:jc w:val="both"/>
      </w:pPr>
      <w:r>
        <w:rPr>
          <w:rFonts w:ascii="Times New Roman"/>
          <w:b w:val="false"/>
          <w:i w:val="false"/>
          <w:color w:val="ff0000"/>
          <w:sz w:val="28"/>
        </w:rPr>
        <w:t xml:space="preserve">      Сноска. Приложение 34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873"/>
        <w:gridCol w:w="1893"/>
        <w:gridCol w:w="2173"/>
        <w:gridCol w:w="1873"/>
        <w:gridCol w:w="1593"/>
        <w:gridCol w:w="1713"/>
      </w:tblGrid>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топлива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Фактический</w:t>
            </w:r>
            <w:r>
              <w:br/>
            </w:r>
            <w:r>
              <w:rPr>
                <w:rFonts w:ascii="Times New Roman"/>
                <w:b w:val="false"/>
                <w:i w:val="false"/>
                <w:color w:val="000000"/>
                <w:sz w:val="20"/>
              </w:rPr>
              <w:t>
</w:t>
            </w:r>
            <w:r>
              <w:rPr>
                <w:rFonts w:ascii="Times New Roman"/>
                <w:b w:val="false"/>
                <w:i w:val="false"/>
                <w:color w:val="000000"/>
                <w:sz w:val="20"/>
              </w:rPr>
              <w:t>расход</w:t>
            </w:r>
            <w:r>
              <w:br/>
            </w:r>
            <w:r>
              <w:rPr>
                <w:rFonts w:ascii="Times New Roman"/>
                <w:b w:val="false"/>
                <w:i w:val="false"/>
                <w:color w:val="000000"/>
                <w:sz w:val="20"/>
              </w:rPr>
              <w:t>
</w:t>
            </w:r>
            <w:r>
              <w:rPr>
                <w:rFonts w:ascii="Times New Roman"/>
                <w:b w:val="false"/>
                <w:i w:val="false"/>
                <w:color w:val="000000"/>
                <w:sz w:val="20"/>
              </w:rPr>
              <w:t>топлива за</w:t>
            </w:r>
            <w:r>
              <w:br/>
            </w:r>
            <w:r>
              <w:rPr>
                <w:rFonts w:ascii="Times New Roman"/>
                <w:b w:val="false"/>
                <w:i w:val="false"/>
                <w:color w:val="000000"/>
                <w:sz w:val="20"/>
              </w:rPr>
              <w:t>
</w:t>
            </w:r>
            <w:r>
              <w:rPr>
                <w:rFonts w:ascii="Times New Roman"/>
                <w:b w:val="false"/>
                <w:i w:val="false"/>
                <w:color w:val="000000"/>
                <w:sz w:val="20"/>
              </w:rPr>
              <w:t>прошлый год</w:t>
            </w:r>
            <w:r>
              <w:br/>
            </w:r>
            <w:r>
              <w:rPr>
                <w:rFonts w:ascii="Times New Roman"/>
                <w:b w:val="false"/>
                <w:i w:val="false"/>
                <w:color w:val="000000"/>
                <w:sz w:val="20"/>
              </w:rPr>
              <w:t>
</w:t>
            </w:r>
            <w:r>
              <w:rPr>
                <w:rFonts w:ascii="Times New Roman"/>
                <w:b w:val="false"/>
                <w:i w:val="false"/>
                <w:color w:val="000000"/>
                <w:sz w:val="20"/>
              </w:rPr>
              <w:t xml:space="preserve">на 1 квадратный метр (далее –кв.м.) </w:t>
            </w:r>
            <w:r>
              <w:br/>
            </w:r>
            <w:r>
              <w:rPr>
                <w:rFonts w:ascii="Times New Roman"/>
                <w:b w:val="false"/>
                <w:i w:val="false"/>
                <w:color w:val="000000"/>
                <w:sz w:val="20"/>
              </w:rPr>
              <w:t>
</w:t>
            </w:r>
            <w:r>
              <w:rPr>
                <w:rFonts w:ascii="Times New Roman"/>
                <w:b w:val="false"/>
                <w:i w:val="false"/>
                <w:color w:val="000000"/>
                <w:sz w:val="20"/>
              </w:rPr>
              <w:t>площади в</w:t>
            </w:r>
            <w:r>
              <w:br/>
            </w:r>
            <w:r>
              <w:rPr>
                <w:rFonts w:ascii="Times New Roman"/>
                <w:b w:val="false"/>
                <w:i w:val="false"/>
                <w:color w:val="000000"/>
                <w:sz w:val="20"/>
              </w:rPr>
              <w:t>
</w:t>
            </w:r>
            <w:r>
              <w:rPr>
                <w:rFonts w:ascii="Times New Roman"/>
                <w:b w:val="false"/>
                <w:i w:val="false"/>
                <w:color w:val="000000"/>
                <w:sz w:val="20"/>
              </w:rPr>
              <w:t>месяц</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Отапливаемая</w:t>
            </w:r>
            <w:r>
              <w:br/>
            </w:r>
            <w:r>
              <w:rPr>
                <w:rFonts w:ascii="Times New Roman"/>
                <w:b w:val="false"/>
                <w:i w:val="false"/>
                <w:color w:val="000000"/>
                <w:sz w:val="20"/>
              </w:rPr>
              <w:t>
</w:t>
            </w:r>
            <w:r>
              <w:rPr>
                <w:rFonts w:ascii="Times New Roman"/>
                <w:b w:val="false"/>
                <w:i w:val="false"/>
                <w:color w:val="000000"/>
                <w:sz w:val="20"/>
              </w:rPr>
              <w:t>площадь</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w:t>
            </w:r>
            <w:r>
              <w:br/>
            </w:r>
            <w:r>
              <w:rPr>
                <w:rFonts w:ascii="Times New Roman"/>
                <w:b w:val="false"/>
                <w:i w:val="false"/>
                <w:color w:val="000000"/>
                <w:sz w:val="20"/>
              </w:rPr>
              <w:t>
</w:t>
            </w:r>
            <w:r>
              <w:rPr>
                <w:rFonts w:ascii="Times New Roman"/>
                <w:b w:val="false"/>
                <w:i w:val="false"/>
                <w:color w:val="000000"/>
                <w:sz w:val="20"/>
              </w:rPr>
              <w:t>тель</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отопительного</w:t>
            </w:r>
            <w:r>
              <w:br/>
            </w:r>
            <w:r>
              <w:rPr>
                <w:rFonts w:ascii="Times New Roman"/>
                <w:b w:val="false"/>
                <w:i w:val="false"/>
                <w:color w:val="000000"/>
                <w:sz w:val="20"/>
              </w:rPr>
              <w:t>
</w:t>
            </w:r>
            <w:r>
              <w:rPr>
                <w:rFonts w:ascii="Times New Roman"/>
                <w:b w:val="false"/>
                <w:i w:val="false"/>
                <w:color w:val="000000"/>
                <w:sz w:val="20"/>
              </w:rPr>
              <w:t>сезона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Необходимый</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топлива</w:t>
            </w:r>
            <w:r>
              <w:br/>
            </w:r>
            <w:r>
              <w:rPr>
                <w:rFonts w:ascii="Times New Roman"/>
                <w:b w:val="false"/>
                <w:i w:val="false"/>
                <w:color w:val="000000"/>
                <w:sz w:val="20"/>
              </w:rPr>
              <w:t>
</w:t>
            </w:r>
            <w:r>
              <w:rPr>
                <w:rFonts w:ascii="Times New Roman"/>
                <w:b w:val="false"/>
                <w:i w:val="false"/>
                <w:color w:val="000000"/>
                <w:sz w:val="20"/>
              </w:rPr>
              <w:t>(гр.2 х</w:t>
            </w:r>
            <w:r>
              <w:br/>
            </w:r>
            <w:r>
              <w:rPr>
                <w:rFonts w:ascii="Times New Roman"/>
                <w:b w:val="false"/>
                <w:i w:val="false"/>
                <w:color w:val="000000"/>
                <w:sz w:val="20"/>
              </w:rPr>
              <w:t>
</w:t>
            </w:r>
            <w:r>
              <w:rPr>
                <w:rFonts w:ascii="Times New Roman"/>
                <w:b w:val="false"/>
                <w:i w:val="false"/>
                <w:color w:val="000000"/>
                <w:sz w:val="20"/>
              </w:rPr>
              <w:t>гр.3 х</w:t>
            </w:r>
            <w:r>
              <w:br/>
            </w:r>
            <w:r>
              <w:rPr>
                <w:rFonts w:ascii="Times New Roman"/>
                <w:b w:val="false"/>
                <w:i w:val="false"/>
                <w:color w:val="000000"/>
                <w:sz w:val="20"/>
              </w:rPr>
              <w:t>
</w:t>
            </w:r>
            <w:r>
              <w:rPr>
                <w:rFonts w:ascii="Times New Roman"/>
                <w:b w:val="false"/>
                <w:i w:val="false"/>
                <w:color w:val="000000"/>
                <w:sz w:val="20"/>
              </w:rPr>
              <w:t>гр.4)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топлива за</w:t>
            </w:r>
            <w:r>
              <w:br/>
            </w:r>
            <w:r>
              <w:rPr>
                <w:rFonts w:ascii="Times New Roman"/>
                <w:b w:val="false"/>
                <w:i w:val="false"/>
                <w:color w:val="000000"/>
                <w:sz w:val="20"/>
              </w:rPr>
              <w:t>
</w:t>
            </w:r>
            <w:r>
              <w:rPr>
                <w:rFonts w:ascii="Times New Roman"/>
                <w:b w:val="false"/>
                <w:i w:val="false"/>
                <w:color w:val="000000"/>
                <w:sz w:val="20"/>
              </w:rPr>
              <w:t>единицу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w:t>
            </w:r>
            <w:r>
              <w:br/>
            </w:r>
            <w:r>
              <w:rPr>
                <w:rFonts w:ascii="Times New Roman"/>
                <w:b w:val="false"/>
                <w:i w:val="false"/>
                <w:color w:val="000000"/>
                <w:sz w:val="20"/>
              </w:rPr>
              <w:t>
</w:t>
            </w:r>
            <w:r>
              <w:rPr>
                <w:rFonts w:ascii="Times New Roman"/>
                <w:b w:val="false"/>
                <w:i w:val="false"/>
                <w:color w:val="000000"/>
                <w:sz w:val="20"/>
              </w:rPr>
              <w:t>расходов</w:t>
            </w:r>
            <w:r>
              <w:br/>
            </w:r>
            <w:r>
              <w:rPr>
                <w:rFonts w:ascii="Times New Roman"/>
                <w:b w:val="false"/>
                <w:i w:val="false"/>
                <w:color w:val="000000"/>
                <w:sz w:val="20"/>
              </w:rPr>
              <w:t>
</w:t>
            </w:r>
            <w:r>
              <w:rPr>
                <w:rFonts w:ascii="Times New Roman"/>
                <w:b w:val="false"/>
                <w:i w:val="false"/>
                <w:color w:val="000000"/>
                <w:sz w:val="20"/>
              </w:rPr>
              <w:t>(гр.5 х гр.</w:t>
            </w:r>
            <w:r>
              <w:br/>
            </w:r>
            <w:r>
              <w:rPr>
                <w:rFonts w:ascii="Times New Roman"/>
                <w:b w:val="false"/>
                <w:i w:val="false"/>
                <w:color w:val="000000"/>
                <w:sz w:val="20"/>
              </w:rPr>
              <w:t>
</w:t>
            </w:r>
            <w:r>
              <w:rPr>
                <w:rFonts w:ascii="Times New Roman"/>
                <w:b w:val="false"/>
                <w:i w:val="false"/>
                <w:color w:val="000000"/>
                <w:sz w:val="20"/>
              </w:rPr>
              <w:t>6)/1000</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Твердое</w:t>
            </w:r>
            <w:r>
              <w:br/>
            </w:r>
            <w:r>
              <w:rPr>
                <w:rFonts w:ascii="Times New Roman"/>
                <w:b w:val="false"/>
                <w:i w:val="false"/>
                <w:color w:val="000000"/>
                <w:sz w:val="20"/>
              </w:rPr>
              <w:t>
</w:t>
            </w:r>
            <w:r>
              <w:rPr>
                <w:rFonts w:ascii="Times New Roman"/>
                <w:b w:val="false"/>
                <w:i w:val="false"/>
                <w:color w:val="000000"/>
                <w:sz w:val="20"/>
              </w:rPr>
              <w:t>(уголь, дрова)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Жидкое</w:t>
            </w:r>
            <w:r>
              <w:br/>
            </w:r>
            <w:r>
              <w:rPr>
                <w:rFonts w:ascii="Times New Roman"/>
                <w:b w:val="false"/>
                <w:i w:val="false"/>
                <w:color w:val="000000"/>
                <w:sz w:val="20"/>
              </w:rPr>
              <w:t>
</w:t>
            </w:r>
            <w:r>
              <w:rPr>
                <w:rFonts w:ascii="Times New Roman"/>
                <w:b w:val="false"/>
                <w:i w:val="false"/>
                <w:color w:val="000000"/>
                <w:sz w:val="20"/>
              </w:rPr>
              <w:t>(дизтопливо)</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тонна/кв.м.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тонна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____________ 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____________ __________</w:t>
      </w:r>
      <w:r>
        <w:br/>
      </w:r>
      <w:r>
        <w:rPr>
          <w:rFonts w:ascii="Times New Roman"/>
          <w:b w:val="false"/>
          <w:i w:val="false"/>
          <w:color w:val="000000"/>
          <w:sz w:val="28"/>
        </w:rPr>
        <w:t>
                                   (подпись)  (фамилия и.о.)</w:t>
      </w:r>
    </w:p>
    <w:bookmarkStart w:name="z166" w:id="83"/>
    <w:p>
      <w:pPr>
        <w:spacing w:after="0"/>
        <w:ind w:left="0"/>
        <w:jc w:val="both"/>
      </w:pPr>
      <w:r>
        <w:rPr>
          <w:rFonts w:ascii="Times New Roman"/>
          <w:b w:val="false"/>
          <w:i w:val="false"/>
          <w:color w:val="000000"/>
          <w:sz w:val="28"/>
        </w:rPr>
        <w:t xml:space="preserve">
Приложение 35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01-149        </w:t>
      </w:r>
    </w:p>
    <w:bookmarkEnd w:id="83"/>
    <w:bookmarkStart w:name="z167" w:id="84"/>
    <w:p>
      <w:pPr>
        <w:spacing w:after="0"/>
        <w:ind w:left="0"/>
        <w:jc w:val="both"/>
      </w:pPr>
      <w:r>
        <w:rPr>
          <w:rFonts w:ascii="Times New Roman"/>
          <w:b w:val="false"/>
          <w:i w:val="false"/>
          <w:color w:val="000000"/>
          <w:sz w:val="28"/>
        </w:rPr>
        <w:t>
</w:t>
      </w:r>
      <w:r>
        <w:rPr>
          <w:rFonts w:ascii="Times New Roman"/>
          <w:b/>
          <w:i w:val="false"/>
          <w:color w:val="000000"/>
          <w:sz w:val="28"/>
        </w:rPr>
        <w:t>                  Расчет расходов на приобретение мягкого</w:t>
      </w:r>
      <w:r>
        <w:br/>
      </w:r>
      <w:r>
        <w:rPr>
          <w:rFonts w:ascii="Times New Roman"/>
          <w:b w:val="false"/>
          <w:i w:val="false"/>
          <w:color w:val="000000"/>
          <w:sz w:val="28"/>
        </w:rPr>
        <w:t>
</w:t>
      </w:r>
      <w:r>
        <w:rPr>
          <w:rFonts w:ascii="Times New Roman"/>
          <w:b/>
          <w:i w:val="false"/>
          <w:color w:val="000000"/>
          <w:sz w:val="28"/>
        </w:rPr>
        <w:t>                 инвентаря в учреждениях здравоохранения</w:t>
      </w:r>
    </w:p>
    <w:bookmarkEnd w:id="84"/>
    <w:p>
      <w:pPr>
        <w:spacing w:after="0"/>
        <w:ind w:left="0"/>
        <w:jc w:val="both"/>
      </w:pPr>
      <w:r>
        <w:rPr>
          <w:rFonts w:ascii="Times New Roman"/>
          <w:b w:val="false"/>
          <w:i w:val="false"/>
          <w:color w:val="ff0000"/>
          <w:sz w:val="28"/>
        </w:rPr>
        <w:t xml:space="preserve">      Сноска. Приложение 35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gridCol w:w="1813"/>
        <w:gridCol w:w="1593"/>
        <w:gridCol w:w="1333"/>
        <w:gridCol w:w="1553"/>
        <w:gridCol w:w="2193"/>
      </w:tblGrid>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отделений</w:t>
            </w:r>
            <w:r>
              <w:br/>
            </w:r>
            <w:r>
              <w:rPr>
                <w:rFonts w:ascii="Times New Roman"/>
                <w:b w:val="false"/>
                <w:i w:val="false"/>
                <w:color w:val="000000"/>
                <w:sz w:val="20"/>
              </w:rPr>
              <w:t>
</w:t>
            </w:r>
            <w:r>
              <w:rPr>
                <w:rFonts w:ascii="Times New Roman"/>
                <w:b w:val="false"/>
                <w:i w:val="false"/>
                <w:color w:val="000000"/>
                <w:sz w:val="20"/>
              </w:rPr>
              <w:t>(отдельных организаций)</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врачебных</w:t>
            </w:r>
            <w:r>
              <w:br/>
            </w:r>
            <w:r>
              <w:rPr>
                <w:rFonts w:ascii="Times New Roman"/>
                <w:b w:val="false"/>
                <w:i w:val="false"/>
                <w:color w:val="000000"/>
                <w:sz w:val="20"/>
              </w:rPr>
              <w:t>
</w:t>
            </w:r>
            <w:r>
              <w:rPr>
                <w:rFonts w:ascii="Times New Roman"/>
                <w:b w:val="false"/>
                <w:i w:val="false"/>
                <w:color w:val="000000"/>
                <w:sz w:val="20"/>
              </w:rPr>
              <w:t>должностей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нормы на</w:t>
            </w:r>
            <w:r>
              <w:br/>
            </w:r>
            <w:r>
              <w:rPr>
                <w:rFonts w:ascii="Times New Roman"/>
                <w:b w:val="false"/>
                <w:i w:val="false"/>
                <w:color w:val="000000"/>
                <w:sz w:val="20"/>
              </w:rPr>
              <w:t>
</w:t>
            </w:r>
            <w:r>
              <w:rPr>
                <w:rFonts w:ascii="Times New Roman"/>
                <w:b w:val="false"/>
                <w:i w:val="false"/>
                <w:color w:val="000000"/>
                <w:sz w:val="20"/>
              </w:rPr>
              <w:t xml:space="preserve">1 врач.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в год,</w:t>
            </w:r>
            <w:r>
              <w:br/>
            </w:r>
            <w:r>
              <w:rPr>
                <w:rFonts w:ascii="Times New Roman"/>
                <w:b w:val="false"/>
                <w:i w:val="false"/>
                <w:color w:val="000000"/>
                <w:sz w:val="20"/>
              </w:rPr>
              <w:t>
</w:t>
            </w:r>
            <w:r>
              <w:rPr>
                <w:rFonts w:ascii="Times New Roman"/>
                <w:b w:val="false"/>
                <w:i w:val="false"/>
                <w:color w:val="000000"/>
                <w:sz w:val="20"/>
              </w:rPr>
              <w:t>тенге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коек</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нормы на</w:t>
            </w:r>
            <w:r>
              <w:br/>
            </w:r>
            <w:r>
              <w:rPr>
                <w:rFonts w:ascii="Times New Roman"/>
                <w:b w:val="false"/>
                <w:i w:val="false"/>
                <w:color w:val="000000"/>
                <w:sz w:val="20"/>
              </w:rPr>
              <w:t>
</w:t>
            </w:r>
            <w:r>
              <w:rPr>
                <w:rFonts w:ascii="Times New Roman"/>
                <w:b w:val="false"/>
                <w:i w:val="false"/>
                <w:color w:val="000000"/>
                <w:sz w:val="20"/>
              </w:rPr>
              <w:t>1 койку в</w:t>
            </w:r>
            <w:r>
              <w:br/>
            </w:r>
            <w:r>
              <w:rPr>
                <w:rFonts w:ascii="Times New Roman"/>
                <w:b w:val="false"/>
                <w:i w:val="false"/>
                <w:color w:val="000000"/>
                <w:sz w:val="20"/>
              </w:rPr>
              <w:t>
</w:t>
            </w:r>
            <w:r>
              <w:rPr>
                <w:rFonts w:ascii="Times New Roman"/>
                <w:b w:val="false"/>
                <w:i w:val="false"/>
                <w:color w:val="000000"/>
                <w:sz w:val="20"/>
              </w:rPr>
              <w:t>год, в</w:t>
            </w:r>
            <w:r>
              <w:br/>
            </w:r>
            <w:r>
              <w:rPr>
                <w:rFonts w:ascii="Times New Roman"/>
                <w:b w:val="false"/>
                <w:i w:val="false"/>
                <w:color w:val="000000"/>
                <w:sz w:val="20"/>
              </w:rPr>
              <w:t>
</w:t>
            </w:r>
            <w:r>
              <w:rPr>
                <w:rFonts w:ascii="Times New Roman"/>
                <w:b w:val="false"/>
                <w:i w:val="false"/>
                <w:color w:val="000000"/>
                <w:sz w:val="20"/>
              </w:rPr>
              <w:t>тенге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расходов</w:t>
            </w:r>
            <w:r>
              <w:br/>
            </w:r>
            <w:r>
              <w:rPr>
                <w:rFonts w:ascii="Times New Roman"/>
                <w:b w:val="false"/>
                <w:i w:val="false"/>
                <w:color w:val="000000"/>
                <w:sz w:val="20"/>
              </w:rPr>
              <w:t>
</w:t>
            </w:r>
            <w:r>
              <w:rPr>
                <w:rFonts w:ascii="Times New Roman"/>
                <w:b w:val="false"/>
                <w:i w:val="false"/>
                <w:color w:val="000000"/>
                <w:sz w:val="20"/>
              </w:rPr>
              <w:t>на мягкий</w:t>
            </w:r>
            <w:r>
              <w:br/>
            </w:r>
            <w:r>
              <w:rPr>
                <w:rFonts w:ascii="Times New Roman"/>
                <w:b w:val="false"/>
                <w:i w:val="false"/>
                <w:color w:val="000000"/>
                <w:sz w:val="20"/>
              </w:rPr>
              <w:t>
</w:t>
            </w:r>
            <w:r>
              <w:rPr>
                <w:rFonts w:ascii="Times New Roman"/>
                <w:b w:val="false"/>
                <w:i w:val="false"/>
                <w:color w:val="000000"/>
                <w:sz w:val="20"/>
              </w:rPr>
              <w:t>инвентарь</w:t>
            </w:r>
            <w:r>
              <w:br/>
            </w:r>
            <w:r>
              <w:rPr>
                <w:rFonts w:ascii="Times New Roman"/>
                <w:b w:val="false"/>
                <w:i w:val="false"/>
                <w:color w:val="000000"/>
                <w:sz w:val="20"/>
              </w:rPr>
              <w:t>
</w:t>
            </w:r>
            <w:r>
              <w:rPr>
                <w:rFonts w:ascii="Times New Roman"/>
                <w:b w:val="false"/>
                <w:i w:val="false"/>
                <w:color w:val="000000"/>
                <w:sz w:val="20"/>
              </w:rPr>
              <w:t>(тыс.тенге)</w:t>
            </w:r>
            <w:r>
              <w:br/>
            </w:r>
            <w:r>
              <w:rPr>
                <w:rFonts w:ascii="Times New Roman"/>
                <w:b w:val="false"/>
                <w:i w:val="false"/>
                <w:color w:val="000000"/>
                <w:sz w:val="20"/>
              </w:rPr>
              <w:t>
</w:t>
            </w:r>
            <w:r>
              <w:rPr>
                <w:rFonts w:ascii="Times New Roman"/>
                <w:b w:val="false"/>
                <w:i w:val="false"/>
                <w:color w:val="000000"/>
                <w:sz w:val="20"/>
              </w:rPr>
              <w:t>((гр.2хгр.3)+</w:t>
            </w:r>
            <w:r>
              <w:br/>
            </w:r>
            <w:r>
              <w:rPr>
                <w:rFonts w:ascii="Times New Roman"/>
                <w:b w:val="false"/>
                <w:i w:val="false"/>
                <w:color w:val="000000"/>
                <w:sz w:val="20"/>
              </w:rPr>
              <w:t>
</w:t>
            </w:r>
            <w:r>
              <w:rPr>
                <w:rFonts w:ascii="Times New Roman"/>
                <w:b w:val="false"/>
                <w:i w:val="false"/>
                <w:color w:val="000000"/>
                <w:sz w:val="20"/>
              </w:rPr>
              <w:t>(гр.4хгр.5))/</w:t>
            </w:r>
            <w:r>
              <w:br/>
            </w:r>
            <w:r>
              <w:rPr>
                <w:rFonts w:ascii="Times New Roman"/>
                <w:b w:val="false"/>
                <w:i w:val="false"/>
                <w:color w:val="000000"/>
                <w:sz w:val="20"/>
              </w:rPr>
              <w:t>
</w:t>
            </w:r>
            <w:r>
              <w:rPr>
                <w:rFonts w:ascii="Times New Roman"/>
                <w:b w:val="false"/>
                <w:i w:val="false"/>
                <w:color w:val="000000"/>
                <w:sz w:val="20"/>
              </w:rPr>
              <w:t>1000</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амбулаторно-поликлинические</w:t>
            </w:r>
            <w:r>
              <w:br/>
            </w:r>
            <w:r>
              <w:rPr>
                <w:rFonts w:ascii="Times New Roman"/>
                <w:b w:val="false"/>
                <w:i w:val="false"/>
                <w:color w:val="000000"/>
                <w:sz w:val="20"/>
              </w:rPr>
              <w:t>
</w:t>
            </w:r>
            <w:r>
              <w:rPr>
                <w:rFonts w:ascii="Times New Roman"/>
                <w:b w:val="false"/>
                <w:i w:val="false"/>
                <w:color w:val="000000"/>
                <w:sz w:val="20"/>
              </w:rPr>
              <w:t>организации (подразделения)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женские консультации</w:t>
            </w:r>
            <w:r>
              <w:br/>
            </w:r>
            <w:r>
              <w:rPr>
                <w:rFonts w:ascii="Times New Roman"/>
                <w:b w:val="false"/>
                <w:i w:val="false"/>
                <w:color w:val="000000"/>
                <w:sz w:val="20"/>
              </w:rPr>
              <w:t>
</w:t>
            </w:r>
            <w:r>
              <w:rPr>
                <w:rFonts w:ascii="Times New Roman"/>
                <w:b w:val="false"/>
                <w:i w:val="false"/>
                <w:color w:val="000000"/>
                <w:sz w:val="20"/>
              </w:rPr>
              <w:t>(самост. входящих в состав</w:t>
            </w:r>
            <w:r>
              <w:br/>
            </w:r>
            <w:r>
              <w:rPr>
                <w:rFonts w:ascii="Times New Roman"/>
                <w:b w:val="false"/>
                <w:i w:val="false"/>
                <w:color w:val="000000"/>
                <w:sz w:val="20"/>
              </w:rPr>
              <w:t>
</w:t>
            </w:r>
            <w:r>
              <w:rPr>
                <w:rFonts w:ascii="Times New Roman"/>
                <w:b w:val="false"/>
                <w:i w:val="false"/>
                <w:color w:val="000000"/>
                <w:sz w:val="20"/>
              </w:rPr>
              <w:t>роддомов, больниц)</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терапевтическое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неврологическое, </w:t>
            </w:r>
            <w:r>
              <w:rPr>
                <w:rFonts w:ascii="Times New Roman"/>
                <w:b w:val="false"/>
                <w:i w:val="false"/>
                <w:color w:val="000000"/>
                <w:sz w:val="20"/>
              </w:rPr>
              <w:t>кардиологическое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инфекционное, </w:t>
            </w:r>
            <w:r>
              <w:rPr>
                <w:rFonts w:ascii="Times New Roman"/>
                <w:b w:val="false"/>
                <w:i w:val="false"/>
                <w:color w:val="000000"/>
                <w:sz w:val="20"/>
              </w:rPr>
              <w:t>кожно-венерологическое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хирургическое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нейрохирургическое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ожоговое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офтальмологическое,</w:t>
            </w:r>
            <w:r>
              <w:br/>
            </w:r>
            <w:r>
              <w:rPr>
                <w:rFonts w:ascii="Times New Roman"/>
                <w:b w:val="false"/>
                <w:i w:val="false"/>
                <w:color w:val="000000"/>
                <w:sz w:val="20"/>
              </w:rPr>
              <w:t>
</w:t>
            </w:r>
            <w:r>
              <w:rPr>
                <w:rFonts w:ascii="Times New Roman"/>
                <w:b w:val="false"/>
                <w:i w:val="false"/>
                <w:color w:val="000000"/>
                <w:sz w:val="20"/>
              </w:rPr>
              <w:t>отоларингологическое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анестезиологии-реанимации с</w:t>
            </w:r>
            <w:r>
              <w:br/>
            </w:r>
            <w:r>
              <w:rPr>
                <w:rFonts w:ascii="Times New Roman"/>
                <w:b w:val="false"/>
                <w:i w:val="false"/>
                <w:color w:val="000000"/>
                <w:sz w:val="20"/>
              </w:rPr>
              <w:t>
</w:t>
            </w:r>
            <w:r>
              <w:rPr>
                <w:rFonts w:ascii="Times New Roman"/>
                <w:b w:val="false"/>
                <w:i w:val="false"/>
                <w:color w:val="000000"/>
                <w:sz w:val="20"/>
              </w:rPr>
              <w:t>палатами реанимации и</w:t>
            </w:r>
            <w:r>
              <w:br/>
            </w:r>
            <w:r>
              <w:rPr>
                <w:rFonts w:ascii="Times New Roman"/>
                <w:b w:val="false"/>
                <w:i w:val="false"/>
                <w:color w:val="000000"/>
                <w:sz w:val="20"/>
              </w:rPr>
              <w:t>
</w:t>
            </w:r>
            <w:r>
              <w:rPr>
                <w:rFonts w:ascii="Times New Roman"/>
                <w:b w:val="false"/>
                <w:i w:val="false"/>
                <w:color w:val="000000"/>
                <w:sz w:val="20"/>
              </w:rPr>
              <w:t>интенсивной терапии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туберкулезное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психиатрическое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гинекологическое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акушерское, отделение</w:t>
            </w:r>
            <w:r>
              <w:br/>
            </w:r>
            <w:r>
              <w:rPr>
                <w:rFonts w:ascii="Times New Roman"/>
                <w:b w:val="false"/>
                <w:i w:val="false"/>
                <w:color w:val="000000"/>
                <w:sz w:val="20"/>
              </w:rPr>
              <w:t>
</w:t>
            </w:r>
            <w:r>
              <w:rPr>
                <w:rFonts w:ascii="Times New Roman"/>
                <w:b w:val="false"/>
                <w:i w:val="false"/>
                <w:color w:val="000000"/>
                <w:sz w:val="20"/>
              </w:rPr>
              <w:t>патологии беременности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беременных и рожениц</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новорожденных</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Детское отделение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года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 года до 3х лет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3 до 7 лет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7 до 15 лет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матерей</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_______________ 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______________  _______________</w:t>
      </w:r>
      <w:r>
        <w:br/>
      </w:r>
      <w:r>
        <w:rPr>
          <w:rFonts w:ascii="Times New Roman"/>
          <w:b w:val="false"/>
          <w:i w:val="false"/>
          <w:color w:val="000000"/>
          <w:sz w:val="28"/>
        </w:rPr>
        <w:t>
                               (подпись)   (фамилия и.о.)</w:t>
      </w:r>
    </w:p>
    <w:bookmarkStart w:name="z168" w:id="85"/>
    <w:p>
      <w:pPr>
        <w:spacing w:after="0"/>
        <w:ind w:left="0"/>
        <w:jc w:val="both"/>
      </w:pPr>
      <w:r>
        <w:rPr>
          <w:rFonts w:ascii="Times New Roman"/>
          <w:b w:val="false"/>
          <w:i w:val="false"/>
          <w:color w:val="000000"/>
          <w:sz w:val="28"/>
        </w:rPr>
        <w:t xml:space="preserve">
Приложение 36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02-149        </w:t>
      </w:r>
    </w:p>
    <w:bookmarkEnd w:id="85"/>
    <w:bookmarkStart w:name="z169" w:id="86"/>
    <w:p>
      <w:pPr>
        <w:spacing w:after="0"/>
        <w:ind w:left="0"/>
        <w:jc w:val="both"/>
      </w:pPr>
      <w:r>
        <w:rPr>
          <w:rFonts w:ascii="Times New Roman"/>
          <w:b w:val="false"/>
          <w:i w:val="false"/>
          <w:color w:val="000000"/>
          <w:sz w:val="28"/>
        </w:rPr>
        <w:t>
</w:t>
      </w:r>
      <w:r>
        <w:rPr>
          <w:rFonts w:ascii="Times New Roman"/>
          <w:b/>
          <w:i w:val="false"/>
          <w:color w:val="000000"/>
          <w:sz w:val="28"/>
        </w:rPr>
        <w:t>                        Расчет</w:t>
      </w:r>
      <w:r>
        <w:br/>
      </w:r>
      <w:r>
        <w:rPr>
          <w:rFonts w:ascii="Times New Roman"/>
          <w:b w:val="false"/>
          <w:i w:val="false"/>
          <w:color w:val="000000"/>
          <w:sz w:val="28"/>
        </w:rPr>
        <w:t>
</w:t>
      </w:r>
      <w:r>
        <w:rPr>
          <w:rFonts w:ascii="Times New Roman"/>
          <w:b/>
          <w:i w:val="false"/>
          <w:color w:val="000000"/>
          <w:sz w:val="28"/>
        </w:rPr>
        <w:t>       расходов по закупке расходных материалов</w:t>
      </w:r>
    </w:p>
    <w:bookmarkEnd w:id="86"/>
    <w:p>
      <w:pPr>
        <w:spacing w:after="0"/>
        <w:ind w:left="0"/>
        <w:jc w:val="both"/>
      </w:pPr>
      <w:r>
        <w:rPr>
          <w:rFonts w:ascii="Times New Roman"/>
          <w:b w:val="false"/>
          <w:i w:val="false"/>
          <w:color w:val="ff0000"/>
          <w:sz w:val="28"/>
        </w:rPr>
        <w:t xml:space="preserve">      Сноска. Приложение 36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3"/>
        <w:gridCol w:w="1373"/>
        <w:gridCol w:w="1573"/>
        <w:gridCol w:w="1913"/>
        <w:gridCol w:w="2073"/>
      </w:tblGrid>
      <w:tr>
        <w:trPr>
          <w:trHeight w:val="3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r>
              <w:br/>
            </w:r>
            <w:r>
              <w:rPr>
                <w:rFonts w:ascii="Times New Roman"/>
                <w:b w:val="false"/>
                <w:i w:val="false"/>
                <w:color w:val="000000"/>
                <w:sz w:val="20"/>
              </w:rPr>
              <w:t>
</w:t>
            </w:r>
            <w:r>
              <w:rPr>
                <w:rFonts w:ascii="Times New Roman"/>
                <w:b w:val="false"/>
                <w:i w:val="false"/>
                <w:color w:val="000000"/>
                <w:sz w:val="20"/>
              </w:rPr>
              <w:t>стоимость за единицу,</w:t>
            </w:r>
            <w:r>
              <w:br/>
            </w:r>
            <w:r>
              <w:rPr>
                <w:rFonts w:ascii="Times New Roman"/>
                <w:b w:val="false"/>
                <w:i w:val="false"/>
                <w:color w:val="000000"/>
                <w:sz w:val="20"/>
              </w:rPr>
              <w:t>
</w:t>
            </w:r>
            <w:r>
              <w:rPr>
                <w:rFonts w:ascii="Times New Roman"/>
                <w:b w:val="false"/>
                <w:i w:val="false"/>
                <w:color w:val="000000"/>
                <w:sz w:val="20"/>
              </w:rPr>
              <w:t>тенге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тыс.тенге</w:t>
            </w:r>
            <w:r>
              <w:br/>
            </w:r>
            <w:r>
              <w:rPr>
                <w:rFonts w:ascii="Times New Roman"/>
                <w:b w:val="false"/>
                <w:i w:val="false"/>
                <w:color w:val="000000"/>
                <w:sz w:val="20"/>
              </w:rPr>
              <w:t>
</w:t>
            </w:r>
            <w:r>
              <w:rPr>
                <w:rFonts w:ascii="Times New Roman"/>
                <w:b w:val="false"/>
                <w:i w:val="false"/>
                <w:color w:val="000000"/>
                <w:sz w:val="20"/>
              </w:rPr>
              <w:t>(гр.3 х гр.</w:t>
            </w:r>
            <w:r>
              <w:br/>
            </w:r>
            <w:r>
              <w:rPr>
                <w:rFonts w:ascii="Times New Roman"/>
                <w:b w:val="false"/>
                <w:i w:val="false"/>
                <w:color w:val="000000"/>
                <w:sz w:val="20"/>
              </w:rPr>
              <w:t>
</w:t>
            </w:r>
            <w:r>
              <w:rPr>
                <w:rFonts w:ascii="Times New Roman"/>
                <w:b w:val="false"/>
                <w:i w:val="false"/>
                <w:color w:val="000000"/>
                <w:sz w:val="20"/>
              </w:rPr>
              <w:t>4)/1000</w:t>
            </w:r>
          </w:p>
        </w:tc>
      </w:tr>
      <w:tr>
        <w:trPr>
          <w:trHeight w:val="3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для принтеров и копировальных</w:t>
            </w:r>
            <w:r>
              <w:br/>
            </w:r>
            <w:r>
              <w:rPr>
                <w:rFonts w:ascii="Times New Roman"/>
                <w:b w:val="false"/>
                <w:i w:val="false"/>
                <w:color w:val="000000"/>
                <w:sz w:val="20"/>
              </w:rPr>
              <w:t>
</w:t>
            </w:r>
            <w:r>
              <w:rPr>
                <w:rFonts w:ascii="Times New Roman"/>
                <w:b w:val="false"/>
                <w:i w:val="false"/>
                <w:color w:val="000000"/>
                <w:sz w:val="20"/>
              </w:rPr>
              <w:t>аппаратов: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А3, А4, А5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 (далее -кг.)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Рулонная, перфорированная ЛБК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факсов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Картриджы: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лазерных, струйных принтеров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 (далее - шт.)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копировальных аппаратов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факсов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Тонеры: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лазерных, струйных принтеров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копировальных аппаратов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факсов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других расходных</w:t>
            </w:r>
            <w:r>
              <w:br/>
            </w:r>
            <w:r>
              <w:rPr>
                <w:rFonts w:ascii="Times New Roman"/>
                <w:b w:val="false"/>
                <w:i w:val="false"/>
                <w:color w:val="000000"/>
                <w:sz w:val="20"/>
              </w:rPr>
              <w:t>
</w:t>
            </w:r>
            <w:r>
              <w:rPr>
                <w:rFonts w:ascii="Times New Roman"/>
                <w:b w:val="false"/>
                <w:i w:val="false"/>
                <w:color w:val="000000"/>
                <w:sz w:val="20"/>
              </w:rPr>
              <w:t>материалов для оборудования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____________ 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____________ _____________</w:t>
      </w:r>
      <w:r>
        <w:br/>
      </w:r>
      <w:r>
        <w:rPr>
          <w:rFonts w:ascii="Times New Roman"/>
          <w:b w:val="false"/>
          <w:i w:val="false"/>
          <w:color w:val="000000"/>
          <w:sz w:val="28"/>
        </w:rPr>
        <w:t>
                                (подпись)   (фамилия и.о.)</w:t>
      </w:r>
    </w:p>
    <w:bookmarkStart w:name="z170" w:id="87"/>
    <w:p>
      <w:pPr>
        <w:spacing w:after="0"/>
        <w:ind w:left="0"/>
        <w:jc w:val="both"/>
      </w:pPr>
      <w:r>
        <w:rPr>
          <w:rFonts w:ascii="Times New Roman"/>
          <w:b w:val="false"/>
          <w:i w:val="false"/>
          <w:color w:val="000000"/>
          <w:sz w:val="28"/>
        </w:rPr>
        <w:t xml:space="preserve">
Приложение 37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xml:space="preserve">
представления бюджетной заявки </w:t>
      </w:r>
      <w:r>
        <w:br/>
      </w:r>
      <w:r>
        <w:rPr>
          <w:rFonts w:ascii="Times New Roman"/>
          <w:b w:val="false"/>
          <w:i w:val="false"/>
          <w:color w:val="000000"/>
          <w:sz w:val="28"/>
        </w:rPr>
        <w:t xml:space="preserve">
Форма 03-149       </w:t>
      </w:r>
    </w:p>
    <w:bookmarkEnd w:id="87"/>
    <w:bookmarkStart w:name="z171" w:id="88"/>
    <w:p>
      <w:pPr>
        <w:spacing w:after="0"/>
        <w:ind w:left="0"/>
        <w:jc w:val="both"/>
      </w:pPr>
      <w:r>
        <w:rPr>
          <w:rFonts w:ascii="Times New Roman"/>
          <w:b w:val="false"/>
          <w:i w:val="false"/>
          <w:color w:val="000000"/>
          <w:sz w:val="28"/>
        </w:rPr>
        <w:t>
</w:t>
      </w:r>
      <w:r>
        <w:rPr>
          <w:rFonts w:ascii="Times New Roman"/>
          <w:b/>
          <w:i w:val="false"/>
          <w:color w:val="000000"/>
          <w:sz w:val="28"/>
        </w:rPr>
        <w:t>                              Расчет</w:t>
      </w:r>
      <w:r>
        <w:br/>
      </w:r>
      <w:r>
        <w:rPr>
          <w:rFonts w:ascii="Times New Roman"/>
          <w:b w:val="false"/>
          <w:i w:val="false"/>
          <w:color w:val="000000"/>
          <w:sz w:val="28"/>
        </w:rPr>
        <w:t>
</w:t>
      </w:r>
      <w:r>
        <w:rPr>
          <w:rFonts w:ascii="Times New Roman"/>
          <w:b/>
          <w:i w:val="false"/>
          <w:color w:val="000000"/>
          <w:sz w:val="28"/>
        </w:rPr>
        <w:t>расходов по приобретению товаров, необходимых для обслуживания</w:t>
      </w:r>
      <w:r>
        <w:br/>
      </w:r>
      <w:r>
        <w:rPr>
          <w:rFonts w:ascii="Times New Roman"/>
          <w:b w:val="false"/>
          <w:i w:val="false"/>
          <w:color w:val="000000"/>
          <w:sz w:val="28"/>
        </w:rPr>
        <w:t>
</w:t>
      </w:r>
      <w:r>
        <w:rPr>
          <w:rFonts w:ascii="Times New Roman"/>
          <w:b/>
          <w:i w:val="false"/>
          <w:color w:val="000000"/>
          <w:sz w:val="28"/>
        </w:rPr>
        <w:t>    и содержания основных средств, строительных материалов,</w:t>
      </w:r>
      <w:r>
        <w:br/>
      </w:r>
      <w:r>
        <w:rPr>
          <w:rFonts w:ascii="Times New Roman"/>
          <w:b w:val="false"/>
          <w:i w:val="false"/>
          <w:color w:val="000000"/>
          <w:sz w:val="28"/>
        </w:rPr>
        <w:t>
</w:t>
      </w:r>
      <w:r>
        <w:rPr>
          <w:rFonts w:ascii="Times New Roman"/>
          <w:b/>
          <w:i w:val="false"/>
          <w:color w:val="000000"/>
          <w:sz w:val="28"/>
        </w:rPr>
        <w:t>  используемых на ремонт основных средств, запасных частей для</w:t>
      </w:r>
      <w:r>
        <w:br/>
      </w:r>
      <w:r>
        <w:rPr>
          <w:rFonts w:ascii="Times New Roman"/>
          <w:b w:val="false"/>
          <w:i w:val="false"/>
          <w:color w:val="000000"/>
          <w:sz w:val="28"/>
        </w:rPr>
        <w:t>
</w:t>
      </w:r>
      <w:r>
        <w:rPr>
          <w:rFonts w:ascii="Times New Roman"/>
          <w:b/>
          <w:i w:val="false"/>
          <w:color w:val="000000"/>
          <w:sz w:val="28"/>
        </w:rPr>
        <w:t>     оборудования, транспортных средств и других запасов,</w:t>
      </w:r>
      <w:r>
        <w:br/>
      </w:r>
      <w:r>
        <w:rPr>
          <w:rFonts w:ascii="Times New Roman"/>
          <w:b w:val="false"/>
          <w:i w:val="false"/>
          <w:color w:val="000000"/>
          <w:sz w:val="28"/>
        </w:rPr>
        <w:t>
</w:t>
      </w:r>
      <w:r>
        <w:rPr>
          <w:rFonts w:ascii="Times New Roman"/>
          <w:b/>
          <w:i w:val="false"/>
          <w:color w:val="000000"/>
          <w:sz w:val="28"/>
        </w:rPr>
        <w:t>             непосредственно связанных с содержанием,</w:t>
      </w:r>
      <w:r>
        <w:br/>
      </w:r>
      <w:r>
        <w:rPr>
          <w:rFonts w:ascii="Times New Roman"/>
          <w:b w:val="false"/>
          <w:i w:val="false"/>
          <w:color w:val="000000"/>
          <w:sz w:val="28"/>
        </w:rPr>
        <w:t>
</w:t>
      </w:r>
      <w:r>
        <w:rPr>
          <w:rFonts w:ascii="Times New Roman"/>
          <w:b/>
          <w:i w:val="false"/>
          <w:color w:val="000000"/>
          <w:sz w:val="28"/>
        </w:rPr>
        <w:t>                    обслуживанием и ремонтом</w:t>
      </w:r>
    </w:p>
    <w:bookmarkEnd w:id="88"/>
    <w:p>
      <w:pPr>
        <w:spacing w:after="0"/>
        <w:ind w:left="0"/>
        <w:jc w:val="both"/>
      </w:pPr>
      <w:r>
        <w:rPr>
          <w:rFonts w:ascii="Times New Roman"/>
          <w:b w:val="false"/>
          <w:i w:val="false"/>
          <w:color w:val="ff0000"/>
          <w:sz w:val="28"/>
        </w:rPr>
        <w:t xml:space="preserve">      Сноска. Приложение 37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3"/>
        <w:gridCol w:w="853"/>
        <w:gridCol w:w="1613"/>
        <w:gridCol w:w="2613"/>
        <w:gridCol w:w="2613"/>
      </w:tblGrid>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за единицу, тенге</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стоимость,</w:t>
            </w:r>
            <w:r>
              <w:br/>
            </w:r>
            <w:r>
              <w:rPr>
                <w:rFonts w:ascii="Times New Roman"/>
                <w:b w:val="false"/>
                <w:i w:val="false"/>
                <w:color w:val="000000"/>
                <w:sz w:val="20"/>
              </w:rPr>
              <w:t>
</w:t>
            </w:r>
            <w:r>
              <w:rPr>
                <w:rFonts w:ascii="Times New Roman"/>
                <w:b w:val="false"/>
                <w:i w:val="false"/>
                <w:color w:val="000000"/>
                <w:sz w:val="20"/>
              </w:rPr>
              <w:t>тыс.тенге гр.3 х</w:t>
            </w:r>
            <w:r>
              <w:br/>
            </w:r>
            <w:r>
              <w:rPr>
                <w:rFonts w:ascii="Times New Roman"/>
                <w:b w:val="false"/>
                <w:i w:val="false"/>
                <w:color w:val="000000"/>
                <w:sz w:val="20"/>
              </w:rPr>
              <w:t>
</w:t>
            </w:r>
            <w:r>
              <w:rPr>
                <w:rFonts w:ascii="Times New Roman"/>
                <w:b w:val="false"/>
                <w:i w:val="false"/>
                <w:color w:val="000000"/>
                <w:sz w:val="20"/>
              </w:rPr>
              <w:t>гр. 4 х</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 необходимые для</w:t>
            </w:r>
            <w:r>
              <w:br/>
            </w:r>
            <w:r>
              <w:rPr>
                <w:rFonts w:ascii="Times New Roman"/>
                <w:b w:val="false"/>
                <w:i w:val="false"/>
                <w:color w:val="000000"/>
                <w:sz w:val="20"/>
              </w:rPr>
              <w:t>
</w:t>
            </w:r>
            <w:r>
              <w:rPr>
                <w:rFonts w:ascii="Times New Roman"/>
                <w:b w:val="false"/>
                <w:i w:val="false"/>
                <w:color w:val="000000"/>
                <w:sz w:val="20"/>
              </w:rPr>
              <w:t>обслуживания и содержания основных</w:t>
            </w:r>
            <w:r>
              <w:br/>
            </w:r>
            <w:r>
              <w:rPr>
                <w:rFonts w:ascii="Times New Roman"/>
                <w:b w:val="false"/>
                <w:i w:val="false"/>
                <w:color w:val="000000"/>
                <w:sz w:val="20"/>
              </w:rPr>
              <w:t>
</w:t>
            </w:r>
            <w:r>
              <w:rPr>
                <w:rFonts w:ascii="Times New Roman"/>
                <w:b w:val="false"/>
                <w:i w:val="false"/>
                <w:color w:val="000000"/>
                <w:sz w:val="20"/>
              </w:rPr>
              <w:t>средств, строительных материалов,</w:t>
            </w:r>
            <w:r>
              <w:br/>
            </w:r>
            <w:r>
              <w:rPr>
                <w:rFonts w:ascii="Times New Roman"/>
                <w:b w:val="false"/>
                <w:i w:val="false"/>
                <w:color w:val="000000"/>
                <w:sz w:val="20"/>
              </w:rPr>
              <w:t>
</w:t>
            </w:r>
            <w:r>
              <w:rPr>
                <w:rFonts w:ascii="Times New Roman"/>
                <w:b w:val="false"/>
                <w:i w:val="false"/>
                <w:color w:val="000000"/>
                <w:sz w:val="20"/>
              </w:rPr>
              <w:t>используемых на ремонт основных</w:t>
            </w:r>
            <w:r>
              <w:br/>
            </w:r>
            <w:r>
              <w:rPr>
                <w:rFonts w:ascii="Times New Roman"/>
                <w:b w:val="false"/>
                <w:i w:val="false"/>
                <w:color w:val="000000"/>
                <w:sz w:val="20"/>
              </w:rPr>
              <w:t>
</w:t>
            </w:r>
            <w:r>
              <w:rPr>
                <w:rFonts w:ascii="Times New Roman"/>
                <w:b w:val="false"/>
                <w:i w:val="false"/>
                <w:color w:val="000000"/>
                <w:sz w:val="20"/>
              </w:rPr>
              <w:t>средств, запасных частей для</w:t>
            </w:r>
            <w:r>
              <w:br/>
            </w:r>
            <w:r>
              <w:rPr>
                <w:rFonts w:ascii="Times New Roman"/>
                <w:b w:val="false"/>
                <w:i w:val="false"/>
                <w:color w:val="000000"/>
                <w:sz w:val="20"/>
              </w:rPr>
              <w:t>
</w:t>
            </w:r>
            <w:r>
              <w:rPr>
                <w:rFonts w:ascii="Times New Roman"/>
                <w:b w:val="false"/>
                <w:i w:val="false"/>
                <w:color w:val="000000"/>
                <w:sz w:val="20"/>
              </w:rPr>
              <w:t>оборудования, транспортных средств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 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____________ ____________</w:t>
      </w:r>
      <w:r>
        <w:br/>
      </w:r>
      <w:r>
        <w:rPr>
          <w:rFonts w:ascii="Times New Roman"/>
          <w:b w:val="false"/>
          <w:i w:val="false"/>
          <w:color w:val="000000"/>
          <w:sz w:val="28"/>
        </w:rPr>
        <w:t>
                              (подпись) (фамилия и.о.)</w:t>
      </w:r>
    </w:p>
    <w:bookmarkStart w:name="z172" w:id="89"/>
    <w:p>
      <w:pPr>
        <w:spacing w:after="0"/>
        <w:ind w:left="0"/>
        <w:jc w:val="both"/>
      </w:pPr>
      <w:r>
        <w:rPr>
          <w:rFonts w:ascii="Times New Roman"/>
          <w:b w:val="false"/>
          <w:i w:val="false"/>
          <w:color w:val="000000"/>
          <w:sz w:val="28"/>
        </w:rPr>
        <w:t xml:space="preserve">
Приложение 38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01-151      </w:t>
      </w:r>
    </w:p>
    <w:bookmarkEnd w:id="89"/>
    <w:bookmarkStart w:name="z173" w:id="90"/>
    <w:p>
      <w:pPr>
        <w:spacing w:after="0"/>
        <w:ind w:left="0"/>
        <w:jc w:val="both"/>
      </w:pPr>
      <w:r>
        <w:rPr>
          <w:rFonts w:ascii="Times New Roman"/>
          <w:b w:val="false"/>
          <w:i w:val="false"/>
          <w:color w:val="000000"/>
          <w:sz w:val="28"/>
        </w:rPr>
        <w:t>
</w:t>
      </w:r>
      <w:r>
        <w:rPr>
          <w:rFonts w:ascii="Times New Roman"/>
          <w:b/>
          <w:i w:val="false"/>
          <w:color w:val="000000"/>
          <w:sz w:val="28"/>
        </w:rPr>
        <w:t>                        Расчет расходов</w:t>
      </w:r>
      <w:r>
        <w:br/>
      </w:r>
      <w:r>
        <w:rPr>
          <w:rFonts w:ascii="Times New Roman"/>
          <w:b w:val="false"/>
          <w:i w:val="false"/>
          <w:color w:val="000000"/>
          <w:sz w:val="28"/>
        </w:rPr>
        <w:t>
</w:t>
      </w:r>
      <w:r>
        <w:rPr>
          <w:rFonts w:ascii="Times New Roman"/>
          <w:b/>
          <w:i w:val="false"/>
          <w:color w:val="000000"/>
          <w:sz w:val="28"/>
        </w:rPr>
        <w:t>      воды на горячую и холодную воду, канализацию и газ</w:t>
      </w:r>
    </w:p>
    <w:bookmarkEnd w:id="90"/>
    <w:p>
      <w:pPr>
        <w:spacing w:after="0"/>
        <w:ind w:left="0"/>
        <w:jc w:val="both"/>
      </w:pPr>
      <w:r>
        <w:rPr>
          <w:rFonts w:ascii="Times New Roman"/>
          <w:b w:val="false"/>
          <w:i w:val="false"/>
          <w:color w:val="ff0000"/>
          <w:sz w:val="28"/>
        </w:rPr>
        <w:t xml:space="preserve">      Сноска. Приложение 38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3"/>
        <w:gridCol w:w="1753"/>
        <w:gridCol w:w="973"/>
        <w:gridCol w:w="2353"/>
        <w:gridCol w:w="1733"/>
        <w:gridCol w:w="2213"/>
      </w:tblGrid>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в</w:t>
            </w:r>
            <w:r>
              <w:br/>
            </w:r>
            <w:r>
              <w:rPr>
                <w:rFonts w:ascii="Times New Roman"/>
                <w:b w:val="false"/>
                <w:i w:val="false"/>
                <w:color w:val="000000"/>
                <w:sz w:val="20"/>
              </w:rPr>
              <w:t>
</w:t>
            </w:r>
            <w:r>
              <w:rPr>
                <w:rFonts w:ascii="Times New Roman"/>
                <w:b w:val="false"/>
                <w:i w:val="false"/>
                <w:color w:val="000000"/>
                <w:sz w:val="20"/>
              </w:rPr>
              <w:t>натуральном выражении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в денежном</w:t>
            </w:r>
            <w:r>
              <w:br/>
            </w:r>
            <w:r>
              <w:rPr>
                <w:rFonts w:ascii="Times New Roman"/>
                <w:b w:val="false"/>
                <w:i w:val="false"/>
                <w:color w:val="000000"/>
                <w:sz w:val="20"/>
              </w:rPr>
              <w:t>
</w:t>
            </w:r>
            <w:r>
              <w:rPr>
                <w:rFonts w:ascii="Times New Roman"/>
                <w:b w:val="false"/>
                <w:i w:val="false"/>
                <w:color w:val="000000"/>
                <w:sz w:val="20"/>
              </w:rPr>
              <w:t xml:space="preserve">выражении </w:t>
            </w:r>
            <w:r>
              <w:br/>
            </w:r>
            <w:r>
              <w:rPr>
                <w:rFonts w:ascii="Times New Roman"/>
                <w:b w:val="false"/>
                <w:i w:val="false"/>
                <w:color w:val="000000"/>
                <w:sz w:val="20"/>
              </w:rPr>
              <w:t>
</w:t>
            </w:r>
            <w:r>
              <w:rPr>
                <w:rFonts w:ascii="Times New Roman"/>
                <w:b w:val="false"/>
                <w:i w:val="false"/>
                <w:color w:val="000000"/>
                <w:sz w:val="20"/>
              </w:rPr>
              <w:t>гр.2хгр.3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единиц</w:t>
            </w:r>
            <w:r>
              <w:br/>
            </w:r>
            <w:r>
              <w:rPr>
                <w:rFonts w:ascii="Times New Roman"/>
                <w:b w:val="false"/>
                <w:i w:val="false"/>
                <w:color w:val="000000"/>
                <w:sz w:val="20"/>
              </w:rPr>
              <w:t>
</w:t>
            </w:r>
            <w:r>
              <w:rPr>
                <w:rFonts w:ascii="Times New Roman"/>
                <w:b w:val="false"/>
                <w:i w:val="false"/>
                <w:color w:val="000000"/>
                <w:sz w:val="20"/>
              </w:rPr>
              <w:t>мощности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расходов</w:t>
            </w:r>
            <w:r>
              <w:br/>
            </w:r>
            <w:r>
              <w:rPr>
                <w:rFonts w:ascii="Times New Roman"/>
                <w:b w:val="false"/>
                <w:i w:val="false"/>
                <w:color w:val="000000"/>
                <w:sz w:val="20"/>
              </w:rPr>
              <w:t>
</w:t>
            </w:r>
            <w:r>
              <w:rPr>
                <w:rFonts w:ascii="Times New Roman"/>
                <w:b w:val="false"/>
                <w:i w:val="false"/>
                <w:color w:val="000000"/>
                <w:sz w:val="20"/>
              </w:rPr>
              <w:t>гр.4 х</w:t>
            </w:r>
            <w:r>
              <w:br/>
            </w:r>
            <w:r>
              <w:rPr>
                <w:rFonts w:ascii="Times New Roman"/>
                <w:b w:val="false"/>
                <w:i w:val="false"/>
                <w:color w:val="000000"/>
                <w:sz w:val="20"/>
              </w:rPr>
              <w:t>
</w:t>
            </w:r>
            <w:r>
              <w:rPr>
                <w:rFonts w:ascii="Times New Roman"/>
                <w:b w:val="false"/>
                <w:i w:val="false"/>
                <w:color w:val="000000"/>
                <w:sz w:val="20"/>
              </w:rPr>
              <w:t>гр.5/1000</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измерения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Холодная вода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Горячая вода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Канализация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для приготовления пищи</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____________ _______________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____________ _______________</w:t>
      </w:r>
      <w:r>
        <w:br/>
      </w:r>
      <w:r>
        <w:rPr>
          <w:rFonts w:ascii="Times New Roman"/>
          <w:b w:val="false"/>
          <w:i w:val="false"/>
          <w:color w:val="000000"/>
          <w:sz w:val="28"/>
        </w:rPr>
        <w:t>
                                      (подпись)   (фамилия и.о.)</w:t>
      </w:r>
    </w:p>
    <w:bookmarkStart w:name="z174" w:id="91"/>
    <w:p>
      <w:pPr>
        <w:spacing w:after="0"/>
        <w:ind w:left="0"/>
        <w:jc w:val="both"/>
      </w:pPr>
      <w:r>
        <w:rPr>
          <w:rFonts w:ascii="Times New Roman"/>
          <w:b w:val="false"/>
          <w:i w:val="false"/>
          <w:color w:val="000000"/>
          <w:sz w:val="28"/>
        </w:rPr>
        <w:t xml:space="preserve">
Приложение 39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02-151        </w:t>
      </w:r>
    </w:p>
    <w:bookmarkEnd w:id="91"/>
    <w:bookmarkStart w:name="z175" w:id="92"/>
    <w:p>
      <w:pPr>
        <w:spacing w:after="0"/>
        <w:ind w:left="0"/>
        <w:jc w:val="both"/>
      </w:pPr>
      <w:r>
        <w:rPr>
          <w:rFonts w:ascii="Times New Roman"/>
          <w:b w:val="false"/>
          <w:i w:val="false"/>
          <w:color w:val="000000"/>
          <w:sz w:val="28"/>
        </w:rPr>
        <w:t>
</w:t>
      </w:r>
      <w:r>
        <w:rPr>
          <w:rFonts w:ascii="Times New Roman"/>
          <w:b/>
          <w:i w:val="false"/>
          <w:color w:val="000000"/>
          <w:sz w:val="28"/>
        </w:rPr>
        <w:t>                        Расчет расходов</w:t>
      </w:r>
      <w:r>
        <w:br/>
      </w:r>
      <w:r>
        <w:rPr>
          <w:rFonts w:ascii="Times New Roman"/>
          <w:b w:val="false"/>
          <w:i w:val="false"/>
          <w:color w:val="000000"/>
          <w:sz w:val="28"/>
        </w:rPr>
        <w:t>
</w:t>
      </w:r>
      <w:r>
        <w:rPr>
          <w:rFonts w:ascii="Times New Roman"/>
          <w:b/>
          <w:i w:val="false"/>
          <w:color w:val="000000"/>
          <w:sz w:val="28"/>
        </w:rPr>
        <w:t>      воды на полив усовершенствованных покрытий и зеленных</w:t>
      </w:r>
      <w:r>
        <w:br/>
      </w:r>
      <w:r>
        <w:rPr>
          <w:rFonts w:ascii="Times New Roman"/>
          <w:b w:val="false"/>
          <w:i w:val="false"/>
          <w:color w:val="000000"/>
          <w:sz w:val="28"/>
        </w:rPr>
        <w:t>
</w:t>
      </w:r>
      <w:r>
        <w:rPr>
          <w:rFonts w:ascii="Times New Roman"/>
          <w:b/>
          <w:i w:val="false"/>
          <w:color w:val="000000"/>
          <w:sz w:val="28"/>
        </w:rPr>
        <w:t>                насаждений, территории объектов</w:t>
      </w:r>
    </w:p>
    <w:bookmarkEnd w:id="92"/>
    <w:p>
      <w:pPr>
        <w:spacing w:after="0"/>
        <w:ind w:left="0"/>
        <w:jc w:val="both"/>
      </w:pPr>
      <w:r>
        <w:rPr>
          <w:rFonts w:ascii="Times New Roman"/>
          <w:b w:val="false"/>
          <w:i w:val="false"/>
          <w:color w:val="ff0000"/>
          <w:sz w:val="28"/>
        </w:rPr>
        <w:t xml:space="preserve">      Сноска. Приложение 39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1753"/>
        <w:gridCol w:w="973"/>
        <w:gridCol w:w="2333"/>
        <w:gridCol w:w="1733"/>
        <w:gridCol w:w="2193"/>
      </w:tblGrid>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в</w:t>
            </w:r>
            <w:r>
              <w:br/>
            </w:r>
            <w:r>
              <w:rPr>
                <w:rFonts w:ascii="Times New Roman"/>
                <w:b w:val="false"/>
                <w:i w:val="false"/>
                <w:color w:val="000000"/>
                <w:sz w:val="20"/>
              </w:rPr>
              <w:t>
</w:t>
            </w:r>
            <w:r>
              <w:rPr>
                <w:rFonts w:ascii="Times New Roman"/>
                <w:b w:val="false"/>
                <w:i w:val="false"/>
                <w:color w:val="000000"/>
                <w:sz w:val="20"/>
              </w:rPr>
              <w:t>натуральном выражении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в денежном</w:t>
            </w:r>
            <w:r>
              <w:br/>
            </w:r>
            <w:r>
              <w:rPr>
                <w:rFonts w:ascii="Times New Roman"/>
                <w:b w:val="false"/>
                <w:i w:val="false"/>
                <w:color w:val="000000"/>
                <w:sz w:val="20"/>
              </w:rPr>
              <w:t>
</w:t>
            </w:r>
            <w:r>
              <w:rPr>
                <w:rFonts w:ascii="Times New Roman"/>
                <w:b w:val="false"/>
                <w:i w:val="false"/>
                <w:color w:val="000000"/>
                <w:sz w:val="20"/>
              </w:rPr>
              <w:t>выражении</w:t>
            </w:r>
            <w:r>
              <w:br/>
            </w:r>
            <w:r>
              <w:rPr>
                <w:rFonts w:ascii="Times New Roman"/>
                <w:b w:val="false"/>
                <w:i w:val="false"/>
                <w:color w:val="000000"/>
                <w:sz w:val="20"/>
              </w:rPr>
              <w:t>
</w:t>
            </w:r>
            <w:r>
              <w:rPr>
                <w:rFonts w:ascii="Times New Roman"/>
                <w:b w:val="false"/>
                <w:i w:val="false"/>
                <w:color w:val="000000"/>
                <w:sz w:val="20"/>
              </w:rPr>
              <w:t>гр.2хгр.3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единиц</w:t>
            </w:r>
            <w:r>
              <w:br/>
            </w:r>
            <w:r>
              <w:rPr>
                <w:rFonts w:ascii="Times New Roman"/>
                <w:b w:val="false"/>
                <w:i w:val="false"/>
                <w:color w:val="000000"/>
                <w:sz w:val="20"/>
              </w:rPr>
              <w:t>
</w:t>
            </w:r>
            <w:r>
              <w:rPr>
                <w:rFonts w:ascii="Times New Roman"/>
                <w:b w:val="false"/>
                <w:i w:val="false"/>
                <w:color w:val="000000"/>
                <w:sz w:val="20"/>
              </w:rPr>
              <w:t>мощности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расходов</w:t>
            </w:r>
            <w:r>
              <w:br/>
            </w:r>
            <w:r>
              <w:rPr>
                <w:rFonts w:ascii="Times New Roman"/>
                <w:b w:val="false"/>
                <w:i w:val="false"/>
                <w:color w:val="000000"/>
                <w:sz w:val="20"/>
              </w:rPr>
              <w:t>
</w:t>
            </w:r>
            <w:r>
              <w:rPr>
                <w:rFonts w:ascii="Times New Roman"/>
                <w:b w:val="false"/>
                <w:i w:val="false"/>
                <w:color w:val="000000"/>
                <w:sz w:val="20"/>
              </w:rPr>
              <w:t>гр.4 х</w:t>
            </w:r>
            <w:r>
              <w:br/>
            </w:r>
            <w:r>
              <w:rPr>
                <w:rFonts w:ascii="Times New Roman"/>
                <w:b w:val="false"/>
                <w:i w:val="false"/>
                <w:color w:val="000000"/>
                <w:sz w:val="20"/>
              </w:rPr>
              <w:t>
</w:t>
            </w:r>
            <w:r>
              <w:rPr>
                <w:rFonts w:ascii="Times New Roman"/>
                <w:b w:val="false"/>
                <w:i w:val="false"/>
                <w:color w:val="000000"/>
                <w:sz w:val="20"/>
              </w:rPr>
              <w:t>гр.5/1000</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Полив усовершенствованных</w:t>
            </w:r>
            <w:r>
              <w:br/>
            </w:r>
            <w:r>
              <w:rPr>
                <w:rFonts w:ascii="Times New Roman"/>
                <w:b w:val="false"/>
                <w:i w:val="false"/>
                <w:color w:val="000000"/>
                <w:sz w:val="20"/>
              </w:rPr>
              <w:t>
</w:t>
            </w:r>
            <w:r>
              <w:rPr>
                <w:rFonts w:ascii="Times New Roman"/>
                <w:b w:val="false"/>
                <w:i w:val="false"/>
                <w:color w:val="000000"/>
                <w:sz w:val="20"/>
              </w:rPr>
              <w:t>покрытий</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Полив зеленых насаждений</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______________ 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______________ _____________</w:t>
      </w:r>
      <w:r>
        <w:br/>
      </w:r>
      <w:r>
        <w:rPr>
          <w:rFonts w:ascii="Times New Roman"/>
          <w:b w:val="false"/>
          <w:i w:val="false"/>
          <w:color w:val="000000"/>
          <w:sz w:val="28"/>
        </w:rPr>
        <w:t>
                              (подпись)     (фамилия и.о.)</w:t>
      </w:r>
    </w:p>
    <w:bookmarkStart w:name="z176" w:id="93"/>
    <w:p>
      <w:pPr>
        <w:spacing w:after="0"/>
        <w:ind w:left="0"/>
        <w:jc w:val="both"/>
      </w:pPr>
      <w:r>
        <w:rPr>
          <w:rFonts w:ascii="Times New Roman"/>
          <w:b w:val="false"/>
          <w:i w:val="false"/>
          <w:color w:val="000000"/>
          <w:sz w:val="28"/>
        </w:rPr>
        <w:t xml:space="preserve">
Приложение 40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03-151       </w:t>
      </w:r>
    </w:p>
    <w:bookmarkEnd w:id="93"/>
    <w:bookmarkStart w:name="z177" w:id="94"/>
    <w:p>
      <w:pPr>
        <w:spacing w:after="0"/>
        <w:ind w:left="0"/>
        <w:jc w:val="both"/>
      </w:pPr>
      <w:r>
        <w:rPr>
          <w:rFonts w:ascii="Times New Roman"/>
          <w:b w:val="false"/>
          <w:i w:val="false"/>
          <w:color w:val="000000"/>
          <w:sz w:val="28"/>
        </w:rPr>
        <w:t>
</w:t>
      </w:r>
      <w:r>
        <w:rPr>
          <w:rFonts w:ascii="Times New Roman"/>
          <w:b/>
          <w:i w:val="false"/>
          <w:color w:val="000000"/>
          <w:sz w:val="28"/>
        </w:rPr>
        <w:t>                           Расчет</w:t>
      </w:r>
      <w:r>
        <w:br/>
      </w:r>
      <w:r>
        <w:rPr>
          <w:rFonts w:ascii="Times New Roman"/>
          <w:b w:val="false"/>
          <w:i w:val="false"/>
          <w:color w:val="000000"/>
          <w:sz w:val="28"/>
        </w:rPr>
        <w:t>
</w:t>
      </w:r>
      <w:r>
        <w:rPr>
          <w:rFonts w:ascii="Times New Roman"/>
          <w:b/>
          <w:i w:val="false"/>
          <w:color w:val="000000"/>
          <w:sz w:val="28"/>
        </w:rPr>
        <w:t xml:space="preserve">          расходов на оплату электроэнергии </w:t>
      </w:r>
    </w:p>
    <w:bookmarkEnd w:id="94"/>
    <w:p>
      <w:pPr>
        <w:spacing w:after="0"/>
        <w:ind w:left="0"/>
        <w:jc w:val="both"/>
      </w:pPr>
      <w:r>
        <w:rPr>
          <w:rFonts w:ascii="Times New Roman"/>
          <w:b w:val="false"/>
          <w:i w:val="false"/>
          <w:color w:val="ff0000"/>
          <w:sz w:val="28"/>
        </w:rPr>
        <w:t xml:space="preserve">      Сноска. Приложение 40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3"/>
        <w:gridCol w:w="1613"/>
        <w:gridCol w:w="2633"/>
        <w:gridCol w:w="2593"/>
        <w:gridCol w:w="2553"/>
      </w:tblGrid>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годового расхода </w:t>
            </w:r>
            <w:r>
              <w:rPr>
                <w:rFonts w:ascii="Times New Roman"/>
                <w:b w:val="false"/>
                <w:i w:val="false"/>
                <w:color w:val="000000"/>
                <w:sz w:val="20"/>
              </w:rPr>
              <w:t>электроэнергии (далее эл. энегрия) на</w:t>
            </w:r>
            <w:r>
              <w:br/>
            </w:r>
            <w:r>
              <w:rPr>
                <w:rFonts w:ascii="Times New Roman"/>
                <w:b w:val="false"/>
                <w:i w:val="false"/>
                <w:color w:val="000000"/>
                <w:sz w:val="20"/>
              </w:rPr>
              <w:t>
</w:t>
            </w:r>
            <w:r>
              <w:rPr>
                <w:rFonts w:ascii="Times New Roman"/>
                <w:b w:val="false"/>
                <w:i w:val="false"/>
                <w:color w:val="000000"/>
                <w:sz w:val="20"/>
              </w:rPr>
              <w:t xml:space="preserve">единицу в натуральном выражений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 на </w:t>
            </w:r>
            <w:r>
              <w:rPr>
                <w:rFonts w:ascii="Times New Roman"/>
                <w:b w:val="false"/>
                <w:i w:val="false"/>
                <w:color w:val="000000"/>
                <w:sz w:val="20"/>
              </w:rPr>
              <w:t>электро-</w:t>
            </w:r>
            <w:r>
              <w:br/>
            </w:r>
            <w:r>
              <w:rPr>
                <w:rFonts w:ascii="Times New Roman"/>
                <w:b w:val="false"/>
                <w:i w:val="false"/>
                <w:color w:val="000000"/>
                <w:sz w:val="20"/>
              </w:rPr>
              <w:t>
</w:t>
            </w:r>
            <w:r>
              <w:rPr>
                <w:rFonts w:ascii="Times New Roman"/>
                <w:b w:val="false"/>
                <w:i w:val="false"/>
                <w:color w:val="000000"/>
                <w:sz w:val="20"/>
              </w:rPr>
              <w:t>энергию</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 годового</w:t>
            </w:r>
            <w:r>
              <w:br/>
            </w:r>
            <w:r>
              <w:rPr>
                <w:rFonts w:ascii="Times New Roman"/>
                <w:b w:val="false"/>
                <w:i w:val="false"/>
                <w:color w:val="000000"/>
                <w:sz w:val="20"/>
              </w:rPr>
              <w:t>
</w:t>
            </w:r>
            <w:r>
              <w:rPr>
                <w:rFonts w:ascii="Times New Roman"/>
                <w:b w:val="false"/>
                <w:i w:val="false"/>
                <w:color w:val="000000"/>
                <w:sz w:val="20"/>
              </w:rPr>
              <w:t xml:space="preserve">расхода </w:t>
            </w:r>
            <w:r>
              <w:rPr>
                <w:rFonts w:ascii="Times New Roman"/>
                <w:b w:val="false"/>
                <w:i w:val="false"/>
                <w:color w:val="000000"/>
                <w:sz w:val="20"/>
              </w:rPr>
              <w:t xml:space="preserve">электроэнергии на </w:t>
            </w:r>
            <w:r>
              <w:rPr>
                <w:rFonts w:ascii="Times New Roman"/>
                <w:b w:val="false"/>
                <w:i w:val="false"/>
                <w:color w:val="000000"/>
                <w:sz w:val="20"/>
              </w:rPr>
              <w:t>единицу в</w:t>
            </w:r>
            <w:r>
              <w:br/>
            </w:r>
            <w:r>
              <w:rPr>
                <w:rFonts w:ascii="Times New Roman"/>
                <w:b w:val="false"/>
                <w:i w:val="false"/>
                <w:color w:val="000000"/>
                <w:sz w:val="20"/>
              </w:rPr>
              <w:t>
</w:t>
            </w:r>
            <w:r>
              <w:rPr>
                <w:rFonts w:ascii="Times New Roman"/>
                <w:b w:val="false"/>
                <w:i w:val="false"/>
                <w:color w:val="000000"/>
                <w:sz w:val="20"/>
              </w:rPr>
              <w:t>денежном выражении гр.1х гр.2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единиц</w:t>
            </w:r>
            <w:r>
              <w:br/>
            </w:r>
            <w:r>
              <w:rPr>
                <w:rFonts w:ascii="Times New Roman"/>
                <w:b w:val="false"/>
                <w:i w:val="false"/>
                <w:color w:val="000000"/>
                <w:sz w:val="20"/>
              </w:rPr>
              <w:t>
</w:t>
            </w:r>
            <w:r>
              <w:rPr>
                <w:rFonts w:ascii="Times New Roman"/>
                <w:b w:val="false"/>
                <w:i w:val="false"/>
                <w:color w:val="000000"/>
                <w:sz w:val="20"/>
              </w:rPr>
              <w:t>мощности</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расходов</w:t>
            </w:r>
            <w:r>
              <w:br/>
            </w:r>
            <w:r>
              <w:rPr>
                <w:rFonts w:ascii="Times New Roman"/>
                <w:b w:val="false"/>
                <w:i w:val="false"/>
                <w:color w:val="000000"/>
                <w:sz w:val="20"/>
              </w:rPr>
              <w:t>
</w:t>
            </w:r>
            <w:r>
              <w:rPr>
                <w:rFonts w:ascii="Times New Roman"/>
                <w:b w:val="false"/>
                <w:i w:val="false"/>
                <w:color w:val="000000"/>
                <w:sz w:val="20"/>
              </w:rPr>
              <w:t>(гр.3 х</w:t>
            </w:r>
            <w:r>
              <w:br/>
            </w:r>
            <w:r>
              <w:rPr>
                <w:rFonts w:ascii="Times New Roman"/>
                <w:b w:val="false"/>
                <w:i w:val="false"/>
                <w:color w:val="000000"/>
                <w:sz w:val="20"/>
              </w:rPr>
              <w:t>
</w:t>
            </w:r>
            <w:r>
              <w:rPr>
                <w:rFonts w:ascii="Times New Roman"/>
                <w:b w:val="false"/>
                <w:i w:val="false"/>
                <w:color w:val="000000"/>
                <w:sz w:val="20"/>
              </w:rPr>
              <w:t>гр.4)/1000</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_______________ 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_______________ _____________</w:t>
      </w:r>
      <w:r>
        <w:br/>
      </w:r>
      <w:r>
        <w:rPr>
          <w:rFonts w:ascii="Times New Roman"/>
          <w:b w:val="false"/>
          <w:i w:val="false"/>
          <w:color w:val="000000"/>
          <w:sz w:val="28"/>
        </w:rPr>
        <w:t>
                                 (подпись)      (фамилия и.о.)</w:t>
      </w:r>
    </w:p>
    <w:bookmarkStart w:name="z178" w:id="95"/>
    <w:p>
      <w:pPr>
        <w:spacing w:after="0"/>
        <w:ind w:left="0"/>
        <w:jc w:val="both"/>
      </w:pPr>
      <w:r>
        <w:rPr>
          <w:rFonts w:ascii="Times New Roman"/>
          <w:b w:val="false"/>
          <w:i w:val="false"/>
          <w:color w:val="000000"/>
          <w:sz w:val="28"/>
        </w:rPr>
        <w:t xml:space="preserve">
Приложение 41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04-151        </w:t>
      </w:r>
    </w:p>
    <w:bookmarkEnd w:id="95"/>
    <w:bookmarkStart w:name="z179" w:id="96"/>
    <w:p>
      <w:pPr>
        <w:spacing w:after="0"/>
        <w:ind w:left="0"/>
        <w:jc w:val="both"/>
      </w:pPr>
      <w:r>
        <w:rPr>
          <w:rFonts w:ascii="Times New Roman"/>
          <w:b w:val="false"/>
          <w:i w:val="false"/>
          <w:color w:val="000000"/>
          <w:sz w:val="28"/>
        </w:rPr>
        <w:t>
</w:t>
      </w:r>
      <w:r>
        <w:rPr>
          <w:rFonts w:ascii="Times New Roman"/>
          <w:b/>
          <w:i w:val="false"/>
          <w:color w:val="000000"/>
          <w:sz w:val="28"/>
        </w:rPr>
        <w:t>                        Расчет расходов</w:t>
      </w:r>
      <w:r>
        <w:br/>
      </w:r>
      <w:r>
        <w:rPr>
          <w:rFonts w:ascii="Times New Roman"/>
          <w:b w:val="false"/>
          <w:i w:val="false"/>
          <w:color w:val="000000"/>
          <w:sz w:val="28"/>
        </w:rPr>
        <w:t>
</w:t>
      </w:r>
      <w:r>
        <w:rPr>
          <w:rFonts w:ascii="Times New Roman"/>
          <w:b/>
          <w:i w:val="false"/>
          <w:color w:val="000000"/>
          <w:sz w:val="28"/>
        </w:rPr>
        <w:t>      тепла на отопление зданий, помещений для государственных</w:t>
      </w:r>
      <w:r>
        <w:br/>
      </w:r>
      <w:r>
        <w:rPr>
          <w:rFonts w:ascii="Times New Roman"/>
          <w:b w:val="false"/>
          <w:i w:val="false"/>
          <w:color w:val="000000"/>
          <w:sz w:val="28"/>
        </w:rPr>
        <w:t>
</w:t>
      </w:r>
      <w:r>
        <w:rPr>
          <w:rFonts w:ascii="Times New Roman"/>
          <w:b/>
          <w:i w:val="false"/>
          <w:color w:val="000000"/>
          <w:sz w:val="28"/>
        </w:rPr>
        <w:t>               учреждений с центральной системой отопления</w:t>
      </w:r>
    </w:p>
    <w:bookmarkEnd w:id="96"/>
    <w:p>
      <w:pPr>
        <w:spacing w:after="0"/>
        <w:ind w:left="0"/>
        <w:jc w:val="both"/>
      </w:pPr>
      <w:r>
        <w:rPr>
          <w:rFonts w:ascii="Times New Roman"/>
          <w:b w:val="false"/>
          <w:i w:val="false"/>
          <w:color w:val="ff0000"/>
          <w:sz w:val="28"/>
        </w:rPr>
        <w:t xml:space="preserve">      Сноска. Приложение 41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2873"/>
        <w:gridCol w:w="2213"/>
        <w:gridCol w:w="2853"/>
        <w:gridCol w:w="2393"/>
      </w:tblGrid>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Отапливаемая</w:t>
            </w:r>
            <w:r>
              <w:br/>
            </w:r>
            <w:r>
              <w:rPr>
                <w:rFonts w:ascii="Times New Roman"/>
                <w:b w:val="false"/>
                <w:i w:val="false"/>
                <w:color w:val="000000"/>
                <w:sz w:val="20"/>
              </w:rPr>
              <w:t>
</w:t>
            </w:r>
            <w:r>
              <w:rPr>
                <w:rFonts w:ascii="Times New Roman"/>
                <w:b w:val="false"/>
                <w:i w:val="false"/>
                <w:color w:val="000000"/>
                <w:sz w:val="20"/>
              </w:rPr>
              <w:t>площадь</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на тепло за 1 кв. м (куб.м) в месяц</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затрат в месяц на отапливаемую</w:t>
            </w:r>
            <w:r>
              <w:br/>
            </w:r>
            <w:r>
              <w:rPr>
                <w:rFonts w:ascii="Times New Roman"/>
                <w:b w:val="false"/>
                <w:i w:val="false"/>
                <w:color w:val="000000"/>
                <w:sz w:val="20"/>
              </w:rPr>
              <w:t>
</w:t>
            </w:r>
            <w:r>
              <w:rPr>
                <w:rFonts w:ascii="Times New Roman"/>
                <w:b w:val="false"/>
                <w:i w:val="false"/>
                <w:color w:val="000000"/>
                <w:sz w:val="20"/>
              </w:rPr>
              <w:t>площадь (гр.1</w:t>
            </w:r>
            <w:r>
              <w:br/>
            </w:r>
            <w:r>
              <w:rPr>
                <w:rFonts w:ascii="Times New Roman"/>
                <w:b w:val="false"/>
                <w:i w:val="false"/>
                <w:color w:val="000000"/>
                <w:sz w:val="20"/>
              </w:rPr>
              <w:t>
</w:t>
            </w:r>
            <w:r>
              <w:rPr>
                <w:rFonts w:ascii="Times New Roman"/>
                <w:b w:val="false"/>
                <w:i w:val="false"/>
                <w:color w:val="000000"/>
                <w:sz w:val="20"/>
              </w:rPr>
              <w:t>х гр.2)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Продолжительность отопительного</w:t>
            </w:r>
            <w:r>
              <w:br/>
            </w:r>
            <w:r>
              <w:rPr>
                <w:rFonts w:ascii="Times New Roman"/>
                <w:b w:val="false"/>
                <w:i w:val="false"/>
                <w:color w:val="000000"/>
                <w:sz w:val="20"/>
              </w:rPr>
              <w:t>
</w:t>
            </w:r>
            <w:r>
              <w:rPr>
                <w:rFonts w:ascii="Times New Roman"/>
                <w:b w:val="false"/>
                <w:i w:val="false"/>
                <w:color w:val="000000"/>
                <w:sz w:val="20"/>
              </w:rPr>
              <w:t>сезона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w:t>
            </w:r>
            <w:r>
              <w:br/>
            </w:r>
            <w:r>
              <w:rPr>
                <w:rFonts w:ascii="Times New Roman"/>
                <w:b w:val="false"/>
                <w:i w:val="false"/>
                <w:color w:val="000000"/>
                <w:sz w:val="20"/>
              </w:rPr>
              <w:t>
</w:t>
            </w:r>
            <w:r>
              <w:rPr>
                <w:rFonts w:ascii="Times New Roman"/>
                <w:b w:val="false"/>
                <w:i w:val="false"/>
                <w:color w:val="000000"/>
                <w:sz w:val="20"/>
              </w:rPr>
              <w:t>расходов (гр.3 х гр.4)/1000</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кв.м (куб.м)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______________ 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_____________ ______________</w:t>
      </w:r>
      <w:r>
        <w:br/>
      </w:r>
      <w:r>
        <w:rPr>
          <w:rFonts w:ascii="Times New Roman"/>
          <w:b w:val="false"/>
          <w:i w:val="false"/>
          <w:color w:val="000000"/>
          <w:sz w:val="28"/>
        </w:rPr>
        <w:t>
                                    (подпись)    (фамилия и.о.)</w:t>
      </w:r>
    </w:p>
    <w:bookmarkStart w:name="z180" w:id="97"/>
    <w:p>
      <w:pPr>
        <w:spacing w:after="0"/>
        <w:ind w:left="0"/>
        <w:jc w:val="both"/>
      </w:pPr>
      <w:r>
        <w:rPr>
          <w:rFonts w:ascii="Times New Roman"/>
          <w:b w:val="false"/>
          <w:i w:val="false"/>
          <w:color w:val="000000"/>
          <w:sz w:val="28"/>
        </w:rPr>
        <w:t xml:space="preserve">
Приложение 42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01-152         </w:t>
      </w:r>
    </w:p>
    <w:bookmarkEnd w:id="97"/>
    <w:bookmarkStart w:name="z181" w:id="98"/>
    <w:p>
      <w:pPr>
        <w:spacing w:after="0"/>
        <w:ind w:left="0"/>
        <w:jc w:val="both"/>
      </w:pPr>
      <w:r>
        <w:rPr>
          <w:rFonts w:ascii="Times New Roman"/>
          <w:b w:val="false"/>
          <w:i w:val="false"/>
          <w:color w:val="000000"/>
          <w:sz w:val="28"/>
        </w:rPr>
        <w:t>
</w:t>
      </w:r>
      <w:r>
        <w:rPr>
          <w:rFonts w:ascii="Times New Roman"/>
          <w:b/>
          <w:i w:val="false"/>
          <w:color w:val="000000"/>
          <w:sz w:val="28"/>
        </w:rPr>
        <w:t>                  Расчет расходов на оплату услуг связи</w:t>
      </w:r>
    </w:p>
    <w:bookmarkEnd w:id="98"/>
    <w:p>
      <w:pPr>
        <w:spacing w:after="0"/>
        <w:ind w:left="0"/>
        <w:jc w:val="both"/>
      </w:pPr>
      <w:r>
        <w:rPr>
          <w:rFonts w:ascii="Times New Roman"/>
          <w:b w:val="false"/>
          <w:i w:val="false"/>
          <w:color w:val="ff0000"/>
          <w:sz w:val="28"/>
        </w:rPr>
        <w:t xml:space="preserve">      Сноска. Приложение 42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5"/>
        <w:gridCol w:w="723"/>
        <w:gridCol w:w="895"/>
        <w:gridCol w:w="886"/>
        <w:gridCol w:w="1061"/>
        <w:gridCol w:w="1061"/>
        <w:gridCol w:w="886"/>
        <w:gridCol w:w="1055"/>
        <w:gridCol w:w="1056"/>
        <w:gridCol w:w="1072"/>
        <w:gridCol w:w="1440"/>
      </w:tblGrid>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связи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br/>
            </w:r>
            <w:r>
              <w:rPr>
                <w:rFonts w:ascii="Times New Roman"/>
                <w:b w:val="false"/>
                <w:i w:val="false"/>
                <w:color w:val="000000"/>
                <w:sz w:val="20"/>
              </w:rPr>
              <w:t>
</w:t>
            </w:r>
            <w:r>
              <w:rPr>
                <w:rFonts w:ascii="Times New Roman"/>
                <w:b w:val="false"/>
                <w:i w:val="false"/>
                <w:color w:val="000000"/>
                <w:sz w:val="20"/>
              </w:rPr>
              <w:t>во</w:t>
            </w:r>
            <w:r>
              <w:br/>
            </w:r>
            <w:r>
              <w:rPr>
                <w:rFonts w:ascii="Times New Roman"/>
                <w:b w:val="false"/>
                <w:i w:val="false"/>
                <w:color w:val="000000"/>
                <w:sz w:val="20"/>
              </w:rPr>
              <w:t>
</w:t>
            </w:r>
            <w:r>
              <w:rPr>
                <w:rFonts w:ascii="Times New Roman"/>
                <w:b w:val="false"/>
                <w:i w:val="false"/>
                <w:color w:val="000000"/>
                <w:sz w:val="20"/>
              </w:rPr>
              <w:t>номе-</w:t>
            </w:r>
            <w:r>
              <w:br/>
            </w:r>
            <w:r>
              <w:rPr>
                <w:rFonts w:ascii="Times New Roman"/>
                <w:b w:val="false"/>
                <w:i w:val="false"/>
                <w:color w:val="000000"/>
                <w:sz w:val="20"/>
              </w:rPr>
              <w:t>
</w:t>
            </w:r>
            <w:r>
              <w:rPr>
                <w:rFonts w:ascii="Times New Roman"/>
                <w:b w:val="false"/>
                <w:i w:val="false"/>
                <w:color w:val="000000"/>
                <w:sz w:val="20"/>
              </w:rPr>
              <w:t>ров</w:t>
            </w:r>
            <w:r>
              <w:br/>
            </w:r>
            <w:r>
              <w:rPr>
                <w:rFonts w:ascii="Times New Roman"/>
                <w:b w:val="false"/>
                <w:i w:val="false"/>
                <w:color w:val="000000"/>
                <w:sz w:val="20"/>
              </w:rPr>
              <w:t>
</w:t>
            </w:r>
            <w:r>
              <w:rPr>
                <w:rFonts w:ascii="Times New Roman"/>
                <w:b w:val="false"/>
                <w:i w:val="false"/>
                <w:color w:val="000000"/>
                <w:sz w:val="20"/>
              </w:rPr>
              <w:t>(то-</w:t>
            </w:r>
            <w:r>
              <w:br/>
            </w:r>
            <w:r>
              <w:rPr>
                <w:rFonts w:ascii="Times New Roman"/>
                <w:b w:val="false"/>
                <w:i w:val="false"/>
                <w:color w:val="000000"/>
                <w:sz w:val="20"/>
              </w:rPr>
              <w:t>
</w:t>
            </w:r>
            <w:r>
              <w:rPr>
                <w:rFonts w:ascii="Times New Roman"/>
                <w:b w:val="false"/>
                <w:i w:val="false"/>
                <w:color w:val="000000"/>
                <w:sz w:val="20"/>
              </w:rPr>
              <w:t>чек,</w:t>
            </w:r>
            <w:r>
              <w:br/>
            </w:r>
            <w:r>
              <w:rPr>
                <w:rFonts w:ascii="Times New Roman"/>
                <w:b w:val="false"/>
                <w:i w:val="false"/>
                <w:color w:val="000000"/>
                <w:sz w:val="20"/>
              </w:rPr>
              <w:t>
</w:t>
            </w:r>
            <w:r>
              <w:rPr>
                <w:rFonts w:ascii="Times New Roman"/>
                <w:b w:val="false"/>
                <w:i w:val="false"/>
                <w:color w:val="000000"/>
                <w:sz w:val="20"/>
              </w:rPr>
              <w:t>кана-</w:t>
            </w:r>
            <w:r>
              <w:br/>
            </w:r>
            <w:r>
              <w:rPr>
                <w:rFonts w:ascii="Times New Roman"/>
                <w:b w:val="false"/>
                <w:i w:val="false"/>
                <w:color w:val="000000"/>
                <w:sz w:val="20"/>
              </w:rPr>
              <w:t>
</w:t>
            </w:r>
            <w:r>
              <w:rPr>
                <w:rFonts w:ascii="Times New Roman"/>
                <w:b w:val="false"/>
                <w:i w:val="false"/>
                <w:color w:val="000000"/>
                <w:sz w:val="20"/>
              </w:rPr>
              <w:t>лов)</w:t>
            </w:r>
            <w:r>
              <w:br/>
            </w:r>
            <w:r>
              <w:rPr>
                <w:rFonts w:ascii="Times New Roman"/>
                <w:b w:val="false"/>
                <w:i w:val="false"/>
                <w:color w:val="000000"/>
                <w:sz w:val="20"/>
              </w:rPr>
              <w:t>
</w:t>
            </w:r>
            <w:r>
              <w:rPr>
                <w:rFonts w:ascii="Times New Roman"/>
                <w:b w:val="false"/>
                <w:i w:val="false"/>
                <w:color w:val="000000"/>
                <w:sz w:val="20"/>
              </w:rPr>
              <w:t>(ед.)</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w:t>
            </w:r>
            <w:r>
              <w:br/>
            </w:r>
            <w:r>
              <w:rPr>
                <w:rFonts w:ascii="Times New Roman"/>
                <w:b w:val="false"/>
                <w:i w:val="false"/>
                <w:color w:val="000000"/>
                <w:sz w:val="20"/>
              </w:rPr>
              <w:t>
</w:t>
            </w:r>
            <w:r>
              <w:rPr>
                <w:rFonts w:ascii="Times New Roman"/>
                <w:b w:val="false"/>
                <w:i w:val="false"/>
                <w:color w:val="000000"/>
                <w:sz w:val="20"/>
              </w:rPr>
              <w:t>нент-</w:t>
            </w:r>
            <w:r>
              <w:br/>
            </w:r>
            <w:r>
              <w:rPr>
                <w:rFonts w:ascii="Times New Roman"/>
                <w:b w:val="false"/>
                <w:i w:val="false"/>
                <w:color w:val="000000"/>
                <w:sz w:val="20"/>
              </w:rPr>
              <w:t>
</w:t>
            </w:r>
            <w:r>
              <w:rPr>
                <w:rFonts w:ascii="Times New Roman"/>
                <w:b w:val="false"/>
                <w:i w:val="false"/>
                <w:color w:val="000000"/>
                <w:sz w:val="20"/>
              </w:rPr>
              <w:t>ская</w:t>
            </w:r>
            <w:r>
              <w:br/>
            </w:r>
            <w:r>
              <w:rPr>
                <w:rFonts w:ascii="Times New Roman"/>
                <w:b w:val="false"/>
                <w:i w:val="false"/>
                <w:color w:val="000000"/>
                <w:sz w:val="20"/>
              </w:rPr>
              <w:t>
</w:t>
            </w:r>
            <w:r>
              <w:rPr>
                <w:rFonts w:ascii="Times New Roman"/>
                <w:b w:val="false"/>
                <w:i w:val="false"/>
                <w:color w:val="000000"/>
                <w:sz w:val="20"/>
              </w:rPr>
              <w:t>плата</w:t>
            </w:r>
            <w:r>
              <w:br/>
            </w:r>
            <w:r>
              <w:rPr>
                <w:rFonts w:ascii="Times New Roman"/>
                <w:b w:val="false"/>
                <w:i w:val="false"/>
                <w:color w:val="000000"/>
                <w:sz w:val="20"/>
              </w:rPr>
              <w:t>
</w:t>
            </w:r>
            <w:r>
              <w:rPr>
                <w:rFonts w:ascii="Times New Roman"/>
                <w:b w:val="false"/>
                <w:i w:val="false"/>
                <w:color w:val="000000"/>
                <w:sz w:val="20"/>
              </w:rPr>
              <w:t>на 1</w:t>
            </w:r>
            <w:r>
              <w:br/>
            </w:r>
            <w:r>
              <w:rPr>
                <w:rFonts w:ascii="Times New Roman"/>
                <w:b w:val="false"/>
                <w:i w:val="false"/>
                <w:color w:val="000000"/>
                <w:sz w:val="20"/>
              </w:rPr>
              <w:t>
</w:t>
            </w:r>
            <w:r>
              <w:rPr>
                <w:rFonts w:ascii="Times New Roman"/>
                <w:b w:val="false"/>
                <w:i w:val="false"/>
                <w:color w:val="000000"/>
                <w:sz w:val="20"/>
              </w:rPr>
              <w:t>едини-</w:t>
            </w:r>
            <w:r>
              <w:br/>
            </w:r>
            <w:r>
              <w:rPr>
                <w:rFonts w:ascii="Times New Roman"/>
                <w:b w:val="false"/>
                <w:i w:val="false"/>
                <w:color w:val="000000"/>
                <w:sz w:val="20"/>
              </w:rPr>
              <w:t>
</w:t>
            </w:r>
            <w:r>
              <w:rPr>
                <w:rFonts w:ascii="Times New Roman"/>
                <w:b w:val="false"/>
                <w:i w:val="false"/>
                <w:color w:val="000000"/>
                <w:sz w:val="20"/>
              </w:rPr>
              <w:t>цу в</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(тен-</w:t>
            </w:r>
            <w:r>
              <w:br/>
            </w:r>
            <w:r>
              <w:rPr>
                <w:rFonts w:ascii="Times New Roman"/>
                <w:b w:val="false"/>
                <w:i w:val="false"/>
                <w:color w:val="000000"/>
                <w:sz w:val="20"/>
              </w:rPr>
              <w:t>
</w:t>
            </w:r>
            <w:r>
              <w:rPr>
                <w:rFonts w:ascii="Times New Roman"/>
                <w:b w:val="false"/>
                <w:i w:val="false"/>
                <w:color w:val="000000"/>
                <w:sz w:val="20"/>
              </w:rPr>
              <w:t>ге)</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w:t>
            </w: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ме-</w:t>
            </w:r>
            <w:r>
              <w:br/>
            </w:r>
            <w:r>
              <w:rPr>
                <w:rFonts w:ascii="Times New Roman"/>
                <w:b w:val="false"/>
                <w:i w:val="false"/>
                <w:color w:val="000000"/>
                <w:sz w:val="20"/>
              </w:rPr>
              <w:t>
</w:t>
            </w:r>
            <w:r>
              <w:rPr>
                <w:rFonts w:ascii="Times New Roman"/>
                <w:b w:val="false"/>
                <w:i w:val="false"/>
                <w:color w:val="000000"/>
                <w:sz w:val="20"/>
              </w:rPr>
              <w:t>нная</w:t>
            </w:r>
            <w:r>
              <w:br/>
            </w:r>
            <w:r>
              <w:rPr>
                <w:rFonts w:ascii="Times New Roman"/>
                <w:b w:val="false"/>
                <w:i w:val="false"/>
                <w:color w:val="000000"/>
                <w:sz w:val="20"/>
              </w:rPr>
              <w:t>
</w:t>
            </w:r>
            <w:r>
              <w:rPr>
                <w:rFonts w:ascii="Times New Roman"/>
                <w:b w:val="false"/>
                <w:i w:val="false"/>
                <w:color w:val="000000"/>
                <w:sz w:val="20"/>
              </w:rPr>
              <w:t>опла-</w:t>
            </w:r>
            <w:r>
              <w:br/>
            </w:r>
            <w:r>
              <w:rPr>
                <w:rFonts w:ascii="Times New Roman"/>
                <w:b w:val="false"/>
                <w:i w:val="false"/>
                <w:color w:val="000000"/>
                <w:sz w:val="20"/>
              </w:rPr>
              <w:t>
</w:t>
            </w:r>
            <w:r>
              <w:rPr>
                <w:rFonts w:ascii="Times New Roman"/>
                <w:b w:val="false"/>
                <w:i w:val="false"/>
                <w:color w:val="000000"/>
                <w:sz w:val="20"/>
              </w:rPr>
              <w:t>та на</w:t>
            </w:r>
            <w:r>
              <w:br/>
            </w:r>
            <w:r>
              <w:rPr>
                <w:rFonts w:ascii="Times New Roman"/>
                <w:b w:val="false"/>
                <w:i w:val="false"/>
                <w:color w:val="000000"/>
                <w:sz w:val="20"/>
              </w:rPr>
              <w:t>
</w:t>
            </w:r>
            <w:r>
              <w:rPr>
                <w:rFonts w:ascii="Times New Roman"/>
                <w:b w:val="false"/>
                <w:i w:val="false"/>
                <w:color w:val="000000"/>
                <w:sz w:val="20"/>
              </w:rPr>
              <w:t>1 ед.</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(тен-</w:t>
            </w:r>
            <w:r>
              <w:br/>
            </w:r>
            <w:r>
              <w:rPr>
                <w:rFonts w:ascii="Times New Roman"/>
                <w:b w:val="false"/>
                <w:i w:val="false"/>
                <w:color w:val="000000"/>
                <w:sz w:val="20"/>
              </w:rPr>
              <w:t>
</w:t>
            </w:r>
            <w:r>
              <w:rPr>
                <w:rFonts w:ascii="Times New Roman"/>
                <w:b w:val="false"/>
                <w:i w:val="false"/>
                <w:color w:val="000000"/>
                <w:sz w:val="20"/>
              </w:rPr>
              <w:t>ге)</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оплаты</w:t>
            </w:r>
            <w:r>
              <w:br/>
            </w:r>
            <w:r>
              <w:rPr>
                <w:rFonts w:ascii="Times New Roman"/>
                <w:b w:val="false"/>
                <w:i w:val="false"/>
                <w:color w:val="000000"/>
                <w:sz w:val="20"/>
              </w:rPr>
              <w:t>
</w:t>
            </w:r>
            <w:r>
              <w:rPr>
                <w:rFonts w:ascii="Times New Roman"/>
                <w:b w:val="false"/>
                <w:i w:val="false"/>
                <w:color w:val="000000"/>
                <w:sz w:val="20"/>
              </w:rPr>
              <w:t>1 раз</w:t>
            </w:r>
            <w:r>
              <w:br/>
            </w:r>
            <w:r>
              <w:rPr>
                <w:rFonts w:ascii="Times New Roman"/>
                <w:b w:val="false"/>
                <w:i w:val="false"/>
                <w:color w:val="000000"/>
                <w:sz w:val="20"/>
              </w:rPr>
              <w:t>
</w:t>
            </w:r>
            <w:r>
              <w:rPr>
                <w:rFonts w:ascii="Times New Roman"/>
                <w:b w:val="false"/>
                <w:i w:val="false"/>
                <w:color w:val="000000"/>
                <w:sz w:val="20"/>
              </w:rPr>
              <w:t>в год</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исполь-</w:t>
            </w:r>
            <w:r>
              <w:br/>
            </w:r>
            <w:r>
              <w:rPr>
                <w:rFonts w:ascii="Times New Roman"/>
                <w:b w:val="false"/>
                <w:i w:val="false"/>
                <w:color w:val="000000"/>
                <w:sz w:val="20"/>
              </w:rPr>
              <w:t>
</w:t>
            </w:r>
            <w:r>
              <w:rPr>
                <w:rFonts w:ascii="Times New Roman"/>
                <w:b w:val="false"/>
                <w:i w:val="false"/>
                <w:color w:val="000000"/>
                <w:sz w:val="20"/>
              </w:rPr>
              <w:t>зование</w:t>
            </w:r>
            <w:r>
              <w:br/>
            </w:r>
            <w:r>
              <w:rPr>
                <w:rFonts w:ascii="Times New Roman"/>
                <w:b w:val="false"/>
                <w:i w:val="false"/>
                <w:color w:val="000000"/>
                <w:sz w:val="20"/>
              </w:rPr>
              <w:t>
</w:t>
            </w:r>
            <w:r>
              <w:rPr>
                <w:rFonts w:ascii="Times New Roman"/>
                <w:b w:val="false"/>
                <w:i w:val="false"/>
                <w:color w:val="000000"/>
                <w:sz w:val="20"/>
              </w:rPr>
              <w:t>канала</w:t>
            </w:r>
            <w:r>
              <w:br/>
            </w:r>
            <w:r>
              <w:rPr>
                <w:rFonts w:ascii="Times New Roman"/>
                <w:b w:val="false"/>
                <w:i w:val="false"/>
                <w:color w:val="000000"/>
                <w:sz w:val="20"/>
              </w:rPr>
              <w:t>
</w:t>
            </w:r>
            <w:r>
              <w:rPr>
                <w:rFonts w:ascii="Times New Roman"/>
                <w:b w:val="false"/>
                <w:i w:val="false"/>
                <w:color w:val="000000"/>
                <w:sz w:val="20"/>
              </w:rPr>
              <w:t>связи</w:t>
            </w:r>
            <w:r>
              <w:br/>
            </w:r>
            <w:r>
              <w:rPr>
                <w:rFonts w:ascii="Times New Roman"/>
                <w:b w:val="false"/>
                <w:i w:val="false"/>
                <w:color w:val="000000"/>
                <w:sz w:val="20"/>
              </w:rPr>
              <w:t>
</w:t>
            </w:r>
            <w:r>
              <w:rPr>
                <w:rFonts w:ascii="Times New Roman"/>
                <w:b w:val="false"/>
                <w:i w:val="false"/>
                <w:color w:val="000000"/>
                <w:sz w:val="20"/>
              </w:rPr>
              <w:t>(тенге)</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затра-</w:t>
            </w:r>
            <w:r>
              <w:br/>
            </w:r>
            <w:r>
              <w:rPr>
                <w:rFonts w:ascii="Times New Roman"/>
                <w:b w:val="false"/>
                <w:i w:val="false"/>
                <w:color w:val="000000"/>
                <w:sz w:val="20"/>
              </w:rPr>
              <w:t>
</w:t>
            </w:r>
            <w:r>
              <w:rPr>
                <w:rFonts w:ascii="Times New Roman"/>
                <w:b w:val="false"/>
                <w:i w:val="false"/>
                <w:color w:val="000000"/>
                <w:sz w:val="20"/>
              </w:rPr>
              <w:t>ты за</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на 1</w:t>
            </w:r>
            <w:r>
              <w:br/>
            </w:r>
            <w:r>
              <w:rPr>
                <w:rFonts w:ascii="Times New Roman"/>
                <w:b w:val="false"/>
                <w:i w:val="false"/>
                <w:color w:val="000000"/>
                <w:sz w:val="20"/>
              </w:rPr>
              <w:t>
</w:t>
            </w:r>
            <w:r>
              <w:rPr>
                <w:rFonts w:ascii="Times New Roman"/>
                <w:b w:val="false"/>
                <w:i w:val="false"/>
                <w:color w:val="000000"/>
                <w:sz w:val="20"/>
              </w:rPr>
              <w:t>едини-</w:t>
            </w:r>
            <w:r>
              <w:br/>
            </w:r>
            <w:r>
              <w:rPr>
                <w:rFonts w:ascii="Times New Roman"/>
                <w:b w:val="false"/>
                <w:i w:val="false"/>
                <w:color w:val="000000"/>
                <w:sz w:val="20"/>
              </w:rPr>
              <w:t>
</w:t>
            </w:r>
            <w:r>
              <w:rPr>
                <w:rFonts w:ascii="Times New Roman"/>
                <w:b w:val="false"/>
                <w:i w:val="false"/>
                <w:color w:val="000000"/>
                <w:sz w:val="20"/>
              </w:rPr>
              <w:t>цу</w:t>
            </w:r>
            <w:r>
              <w:br/>
            </w:r>
            <w:r>
              <w:rPr>
                <w:rFonts w:ascii="Times New Roman"/>
                <w:b w:val="false"/>
                <w:i w:val="false"/>
                <w:color w:val="000000"/>
                <w:sz w:val="20"/>
              </w:rPr>
              <w:t>
</w:t>
            </w:r>
            <w:r>
              <w:rPr>
                <w:rFonts w:ascii="Times New Roman"/>
                <w:b w:val="false"/>
                <w:i w:val="false"/>
                <w:color w:val="000000"/>
                <w:sz w:val="20"/>
              </w:rPr>
              <w:t>(тен-</w:t>
            </w:r>
            <w:r>
              <w:br/>
            </w:r>
            <w:r>
              <w:rPr>
                <w:rFonts w:ascii="Times New Roman"/>
                <w:b w:val="false"/>
                <w:i w:val="false"/>
                <w:color w:val="000000"/>
                <w:sz w:val="20"/>
              </w:rPr>
              <w:t>
</w:t>
            </w:r>
            <w:r>
              <w:rPr>
                <w:rFonts w:ascii="Times New Roman"/>
                <w:b w:val="false"/>
                <w:i w:val="false"/>
                <w:color w:val="000000"/>
                <w:sz w:val="20"/>
              </w:rPr>
              <w:t>ге)</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меся-</w:t>
            </w:r>
            <w:r>
              <w:br/>
            </w:r>
            <w:r>
              <w:rPr>
                <w:rFonts w:ascii="Times New Roman"/>
                <w:b w:val="false"/>
                <w:i w:val="false"/>
                <w:color w:val="000000"/>
                <w:sz w:val="20"/>
              </w:rPr>
              <w:t>
</w:t>
            </w:r>
            <w:r>
              <w:rPr>
                <w:rFonts w:ascii="Times New Roman"/>
                <w:b w:val="false"/>
                <w:i w:val="false"/>
                <w:color w:val="000000"/>
                <w:sz w:val="20"/>
              </w:rPr>
              <w:t>цев</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w:t>
            </w:r>
            <w:r>
              <w:br/>
            </w:r>
            <w:r>
              <w:rPr>
                <w:rFonts w:ascii="Times New Roman"/>
                <w:b w:val="false"/>
                <w:i w:val="false"/>
                <w:color w:val="000000"/>
                <w:sz w:val="20"/>
              </w:rPr>
              <w:t>
</w:t>
            </w:r>
            <w:r>
              <w:rPr>
                <w:rFonts w:ascii="Times New Roman"/>
                <w:b w:val="false"/>
                <w:i w:val="false"/>
                <w:color w:val="000000"/>
                <w:sz w:val="20"/>
              </w:rPr>
              <w:t>дная</w:t>
            </w:r>
            <w:r>
              <w:br/>
            </w:r>
            <w:r>
              <w:rPr>
                <w:rFonts w:ascii="Times New Roman"/>
                <w:b w:val="false"/>
                <w:i w:val="false"/>
                <w:color w:val="000000"/>
                <w:sz w:val="20"/>
              </w:rPr>
              <w:t>
</w:t>
            </w:r>
            <w:r>
              <w:rPr>
                <w:rFonts w:ascii="Times New Roman"/>
                <w:b w:val="false"/>
                <w:i w:val="false"/>
                <w:color w:val="000000"/>
                <w:sz w:val="20"/>
              </w:rPr>
              <w:t>плата</w:t>
            </w:r>
            <w:r>
              <w:br/>
            </w:r>
            <w:r>
              <w:rPr>
                <w:rFonts w:ascii="Times New Roman"/>
                <w:b w:val="false"/>
                <w:i w:val="false"/>
                <w:color w:val="000000"/>
                <w:sz w:val="20"/>
              </w:rPr>
              <w:t>
</w:t>
            </w:r>
            <w:r>
              <w:rPr>
                <w:rFonts w:ascii="Times New Roman"/>
                <w:b w:val="false"/>
                <w:i w:val="false"/>
                <w:color w:val="000000"/>
                <w:sz w:val="20"/>
              </w:rPr>
              <w:t>на 1</w:t>
            </w:r>
            <w:r>
              <w:br/>
            </w:r>
            <w:r>
              <w:rPr>
                <w:rFonts w:ascii="Times New Roman"/>
                <w:b w:val="false"/>
                <w:i w:val="false"/>
                <w:color w:val="000000"/>
                <w:sz w:val="20"/>
              </w:rPr>
              <w:t>
</w:t>
            </w:r>
            <w:r>
              <w:rPr>
                <w:rFonts w:ascii="Times New Roman"/>
                <w:b w:val="false"/>
                <w:i w:val="false"/>
                <w:color w:val="000000"/>
                <w:sz w:val="20"/>
              </w:rPr>
              <w:t>ед. в</w:t>
            </w:r>
            <w:r>
              <w:br/>
            </w:r>
            <w:r>
              <w:rPr>
                <w:rFonts w:ascii="Times New Roman"/>
                <w:b w:val="false"/>
                <w:i w:val="false"/>
                <w:color w:val="000000"/>
                <w:sz w:val="20"/>
              </w:rPr>
              <w:t>
</w:t>
            </w:r>
            <w:r>
              <w:rPr>
                <w:rFonts w:ascii="Times New Roman"/>
                <w:b w:val="false"/>
                <w:i w:val="false"/>
                <w:color w:val="000000"/>
                <w:sz w:val="20"/>
              </w:rPr>
              <w:t>месяц</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Плата</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тра-</w:t>
            </w:r>
            <w:r>
              <w:br/>
            </w:r>
            <w:r>
              <w:rPr>
                <w:rFonts w:ascii="Times New Roman"/>
                <w:b w:val="false"/>
                <w:i w:val="false"/>
                <w:color w:val="000000"/>
                <w:sz w:val="20"/>
              </w:rPr>
              <w:t>
</w:t>
            </w:r>
            <w:r>
              <w:rPr>
                <w:rFonts w:ascii="Times New Roman"/>
                <w:b w:val="false"/>
                <w:i w:val="false"/>
                <w:color w:val="000000"/>
                <w:sz w:val="20"/>
              </w:rPr>
              <w:t>фик в</w:t>
            </w:r>
            <w:r>
              <w:br/>
            </w:r>
            <w:r>
              <w:rPr>
                <w:rFonts w:ascii="Times New Roman"/>
                <w:b w:val="false"/>
                <w:i w:val="false"/>
                <w:color w:val="000000"/>
                <w:sz w:val="20"/>
              </w:rPr>
              <w:t>
</w:t>
            </w:r>
            <w:r>
              <w:rPr>
                <w:rFonts w:ascii="Times New Roman"/>
                <w:b w:val="false"/>
                <w:i w:val="false"/>
                <w:color w:val="000000"/>
                <w:sz w:val="20"/>
              </w:rPr>
              <w:t>месяц</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затрат</w:t>
            </w:r>
            <w:r>
              <w:br/>
            </w:r>
            <w:r>
              <w:rPr>
                <w:rFonts w:ascii="Times New Roman"/>
                <w:b w:val="false"/>
                <w:i w:val="false"/>
                <w:color w:val="000000"/>
                <w:sz w:val="20"/>
              </w:rPr>
              <w:t>
</w:t>
            </w:r>
            <w:r>
              <w:rPr>
                <w:rFonts w:ascii="Times New Roman"/>
                <w:b w:val="false"/>
                <w:i w:val="false"/>
                <w:color w:val="000000"/>
                <w:sz w:val="20"/>
              </w:rPr>
              <w:t>((гр.4 х</w:t>
            </w:r>
            <w:r>
              <w:br/>
            </w:r>
            <w:r>
              <w:rPr>
                <w:rFonts w:ascii="Times New Roman"/>
                <w:b w:val="false"/>
                <w:i w:val="false"/>
                <w:color w:val="000000"/>
                <w:sz w:val="20"/>
              </w:rPr>
              <w:t>
</w:t>
            </w:r>
            <w:r>
              <w:rPr>
                <w:rFonts w:ascii="Times New Roman"/>
                <w:b w:val="false"/>
                <w:i w:val="false"/>
                <w:color w:val="000000"/>
                <w:sz w:val="20"/>
              </w:rPr>
              <w:t>гр.8+гр.5</w:t>
            </w:r>
            <w:r>
              <w:br/>
            </w:r>
            <w:r>
              <w:rPr>
                <w:rFonts w:ascii="Times New Roman"/>
                <w:b w:val="false"/>
                <w:i w:val="false"/>
                <w:color w:val="000000"/>
                <w:sz w:val="20"/>
              </w:rPr>
              <w:t>
</w:t>
            </w:r>
            <w:r>
              <w:rPr>
                <w:rFonts w:ascii="Times New Roman"/>
                <w:b w:val="false"/>
                <w:i w:val="false"/>
                <w:color w:val="000000"/>
                <w:sz w:val="20"/>
              </w:rPr>
              <w:t>х гр.8+</w:t>
            </w:r>
            <w:r>
              <w:br/>
            </w:r>
            <w:r>
              <w:rPr>
                <w:rFonts w:ascii="Times New Roman"/>
                <w:b w:val="false"/>
                <w:i w:val="false"/>
                <w:color w:val="000000"/>
                <w:sz w:val="20"/>
              </w:rPr>
              <w:t>
</w:t>
            </w:r>
            <w:r>
              <w:rPr>
                <w:rFonts w:ascii="Times New Roman"/>
                <w:b w:val="false"/>
                <w:i w:val="false"/>
                <w:color w:val="000000"/>
                <w:sz w:val="20"/>
              </w:rPr>
              <w:t>гр.6+гр.7</w:t>
            </w:r>
            <w:r>
              <w:br/>
            </w:r>
            <w:r>
              <w:rPr>
                <w:rFonts w:ascii="Times New Roman"/>
                <w:b w:val="false"/>
                <w:i w:val="false"/>
                <w:color w:val="000000"/>
                <w:sz w:val="20"/>
              </w:rPr>
              <w:t>
</w:t>
            </w:r>
            <w:r>
              <w:rPr>
                <w:rFonts w:ascii="Times New Roman"/>
                <w:b w:val="false"/>
                <w:i w:val="false"/>
                <w:color w:val="000000"/>
                <w:sz w:val="20"/>
              </w:rPr>
              <w:t>х гр.8+</w:t>
            </w:r>
            <w:r>
              <w:br/>
            </w:r>
            <w:r>
              <w:rPr>
                <w:rFonts w:ascii="Times New Roman"/>
                <w:b w:val="false"/>
                <w:i w:val="false"/>
                <w:color w:val="000000"/>
                <w:sz w:val="20"/>
              </w:rPr>
              <w:t>
</w:t>
            </w:r>
            <w:r>
              <w:rPr>
                <w:rFonts w:ascii="Times New Roman"/>
                <w:b w:val="false"/>
                <w:i w:val="false"/>
                <w:color w:val="000000"/>
                <w:sz w:val="20"/>
              </w:rPr>
              <w:t>гр.9 х</w:t>
            </w:r>
            <w:r>
              <w:br/>
            </w:r>
            <w:r>
              <w:rPr>
                <w:rFonts w:ascii="Times New Roman"/>
                <w:b w:val="false"/>
                <w:i w:val="false"/>
                <w:color w:val="000000"/>
                <w:sz w:val="20"/>
              </w:rPr>
              <w:t>
</w:t>
            </w:r>
            <w:r>
              <w:rPr>
                <w:rFonts w:ascii="Times New Roman"/>
                <w:b w:val="false"/>
                <w:i w:val="false"/>
                <w:color w:val="000000"/>
                <w:sz w:val="20"/>
              </w:rPr>
              <w:t>гр.8+гр.</w:t>
            </w:r>
            <w:r>
              <w:br/>
            </w:r>
            <w:r>
              <w:rPr>
                <w:rFonts w:ascii="Times New Roman"/>
                <w:b w:val="false"/>
                <w:i w:val="false"/>
                <w:color w:val="000000"/>
                <w:sz w:val="20"/>
              </w:rPr>
              <w:t>
</w:t>
            </w:r>
            <w:r>
              <w:rPr>
                <w:rFonts w:ascii="Times New Roman"/>
                <w:b w:val="false"/>
                <w:i w:val="false"/>
                <w:color w:val="000000"/>
                <w:sz w:val="20"/>
              </w:rPr>
              <w:t>10 х</w:t>
            </w:r>
            <w:r>
              <w:br/>
            </w:r>
            <w:r>
              <w:rPr>
                <w:rFonts w:ascii="Times New Roman"/>
                <w:b w:val="false"/>
                <w:i w:val="false"/>
                <w:color w:val="000000"/>
                <w:sz w:val="20"/>
              </w:rPr>
              <w:t>
</w:t>
            </w:r>
            <w:r>
              <w:rPr>
                <w:rFonts w:ascii="Times New Roman"/>
                <w:b w:val="false"/>
                <w:i w:val="false"/>
                <w:color w:val="000000"/>
                <w:sz w:val="20"/>
              </w:rPr>
              <w:t>гр.8) х</w:t>
            </w:r>
            <w:r>
              <w:br/>
            </w:r>
            <w:r>
              <w:rPr>
                <w:rFonts w:ascii="Times New Roman"/>
                <w:b w:val="false"/>
                <w:i w:val="false"/>
                <w:color w:val="000000"/>
                <w:sz w:val="20"/>
              </w:rPr>
              <w:t>
</w:t>
            </w:r>
            <w:r>
              <w:rPr>
                <w:rFonts w:ascii="Times New Roman"/>
                <w:b w:val="false"/>
                <w:i w:val="false"/>
                <w:color w:val="000000"/>
                <w:sz w:val="20"/>
              </w:rPr>
              <w:t>гр.3)/</w:t>
            </w:r>
            <w:r>
              <w:br/>
            </w:r>
            <w:r>
              <w:rPr>
                <w:rFonts w:ascii="Times New Roman"/>
                <w:b w:val="false"/>
                <w:i w:val="false"/>
                <w:color w:val="000000"/>
                <w:sz w:val="20"/>
              </w:rPr>
              <w:t>
</w:t>
            </w:r>
            <w:r>
              <w:rPr>
                <w:rFonts w:ascii="Times New Roman"/>
                <w:b w:val="false"/>
                <w:i w:val="false"/>
                <w:color w:val="000000"/>
                <w:sz w:val="20"/>
              </w:rPr>
              <w:t>1000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1.Правительственная</w:t>
            </w:r>
            <w:r>
              <w:br/>
            </w:r>
            <w:r>
              <w:rPr>
                <w:rFonts w:ascii="Times New Roman"/>
                <w:b w:val="false"/>
                <w:i w:val="false"/>
                <w:color w:val="000000"/>
                <w:sz w:val="20"/>
              </w:rPr>
              <w:t>
</w:t>
            </w:r>
            <w:r>
              <w:rPr>
                <w:rFonts w:ascii="Times New Roman"/>
                <w:b w:val="false"/>
                <w:i w:val="false"/>
                <w:color w:val="000000"/>
                <w:sz w:val="20"/>
              </w:rPr>
              <w:t>связь</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Радиотелефоны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Передача</w:t>
            </w:r>
            <w:r>
              <w:br/>
            </w:r>
            <w:r>
              <w:rPr>
                <w:rFonts w:ascii="Times New Roman"/>
                <w:b w:val="false"/>
                <w:i w:val="false"/>
                <w:color w:val="000000"/>
                <w:sz w:val="20"/>
              </w:rPr>
              <w:t>
</w:t>
            </w:r>
            <w:r>
              <w:rPr>
                <w:rFonts w:ascii="Times New Roman"/>
                <w:b w:val="false"/>
                <w:i w:val="false"/>
                <w:color w:val="000000"/>
                <w:sz w:val="20"/>
              </w:rPr>
              <w:t>данных по модему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Прямые каналы</w:t>
            </w:r>
            <w:r>
              <w:br/>
            </w:r>
            <w:r>
              <w:rPr>
                <w:rFonts w:ascii="Times New Roman"/>
                <w:b w:val="false"/>
                <w:i w:val="false"/>
                <w:color w:val="000000"/>
                <w:sz w:val="20"/>
              </w:rPr>
              <w:t>
</w:t>
            </w:r>
            <w:r>
              <w:rPr>
                <w:rFonts w:ascii="Times New Roman"/>
                <w:b w:val="false"/>
                <w:i w:val="false"/>
                <w:color w:val="000000"/>
                <w:sz w:val="20"/>
              </w:rPr>
              <w:t>связи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Коммутируемый</w:t>
            </w:r>
            <w:r>
              <w:br/>
            </w:r>
            <w:r>
              <w:rPr>
                <w:rFonts w:ascii="Times New Roman"/>
                <w:b w:val="false"/>
                <w:i w:val="false"/>
                <w:color w:val="000000"/>
                <w:sz w:val="20"/>
              </w:rPr>
              <w:t>
</w:t>
            </w:r>
            <w:r>
              <w:rPr>
                <w:rFonts w:ascii="Times New Roman"/>
                <w:b w:val="false"/>
                <w:i w:val="false"/>
                <w:color w:val="000000"/>
                <w:sz w:val="20"/>
              </w:rPr>
              <w:t>канал связи час</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Телетайп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Городские</w:t>
            </w:r>
            <w:r>
              <w:br/>
            </w:r>
            <w:r>
              <w:rPr>
                <w:rFonts w:ascii="Times New Roman"/>
                <w:b w:val="false"/>
                <w:i w:val="false"/>
                <w:color w:val="000000"/>
                <w:sz w:val="20"/>
              </w:rPr>
              <w:t>
</w:t>
            </w:r>
            <w:r>
              <w:rPr>
                <w:rFonts w:ascii="Times New Roman"/>
                <w:b w:val="false"/>
                <w:i w:val="false"/>
                <w:color w:val="000000"/>
                <w:sz w:val="20"/>
              </w:rPr>
              <w:t>телефонные номера</w:t>
            </w:r>
            <w:r>
              <w:br/>
            </w:r>
            <w:r>
              <w:rPr>
                <w:rFonts w:ascii="Times New Roman"/>
                <w:b w:val="false"/>
                <w:i w:val="false"/>
                <w:color w:val="000000"/>
                <w:sz w:val="20"/>
              </w:rPr>
              <w:t>
</w:t>
            </w:r>
            <w:r>
              <w:rPr>
                <w:rFonts w:ascii="Times New Roman"/>
                <w:b w:val="false"/>
                <w:i w:val="false"/>
                <w:color w:val="000000"/>
                <w:sz w:val="20"/>
              </w:rPr>
              <w:t>(в.т.ч факс):</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параллельные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Внутренняя</w:t>
            </w:r>
            <w:r>
              <w:br/>
            </w:r>
            <w:r>
              <w:rPr>
                <w:rFonts w:ascii="Times New Roman"/>
                <w:b w:val="false"/>
                <w:i w:val="false"/>
                <w:color w:val="000000"/>
                <w:sz w:val="20"/>
              </w:rPr>
              <w:t>
</w:t>
            </w:r>
            <w:r>
              <w:rPr>
                <w:rFonts w:ascii="Times New Roman"/>
                <w:b w:val="false"/>
                <w:i w:val="false"/>
                <w:color w:val="000000"/>
                <w:sz w:val="20"/>
              </w:rPr>
              <w:t>(учрежденческая)</w:t>
            </w:r>
            <w:r>
              <w:br/>
            </w:r>
            <w:r>
              <w:rPr>
                <w:rFonts w:ascii="Times New Roman"/>
                <w:b w:val="false"/>
                <w:i w:val="false"/>
                <w:color w:val="000000"/>
                <w:sz w:val="20"/>
              </w:rPr>
              <w:t>
</w:t>
            </w:r>
            <w:r>
              <w:rPr>
                <w:rFonts w:ascii="Times New Roman"/>
                <w:b w:val="false"/>
                <w:i w:val="false"/>
                <w:color w:val="000000"/>
                <w:sz w:val="20"/>
              </w:rPr>
              <w:t>связь</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Транковая</w:t>
            </w:r>
            <w:r>
              <w:br/>
            </w:r>
            <w:r>
              <w:rPr>
                <w:rFonts w:ascii="Times New Roman"/>
                <w:b w:val="false"/>
                <w:i w:val="false"/>
                <w:color w:val="000000"/>
                <w:sz w:val="20"/>
              </w:rPr>
              <w:t>
</w:t>
            </w:r>
            <w:r>
              <w:rPr>
                <w:rFonts w:ascii="Times New Roman"/>
                <w:b w:val="false"/>
                <w:i w:val="false"/>
                <w:color w:val="000000"/>
                <w:sz w:val="20"/>
              </w:rPr>
              <w:t>связь (Моторола,</w:t>
            </w:r>
            <w:r>
              <w:br/>
            </w:r>
            <w:r>
              <w:rPr>
                <w:rFonts w:ascii="Times New Roman"/>
                <w:b w:val="false"/>
                <w:i w:val="false"/>
                <w:color w:val="000000"/>
                <w:sz w:val="20"/>
              </w:rPr>
              <w:t>
</w:t>
            </w:r>
            <w:r>
              <w:rPr>
                <w:rFonts w:ascii="Times New Roman"/>
                <w:b w:val="false"/>
                <w:i w:val="false"/>
                <w:color w:val="000000"/>
                <w:sz w:val="20"/>
              </w:rPr>
              <w:t>Маяк)</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Междугородние</w:t>
            </w:r>
            <w:r>
              <w:br/>
            </w:r>
            <w:r>
              <w:rPr>
                <w:rFonts w:ascii="Times New Roman"/>
                <w:b w:val="false"/>
                <w:i w:val="false"/>
                <w:color w:val="000000"/>
                <w:sz w:val="20"/>
              </w:rPr>
              <w:t>
</w:t>
            </w:r>
            <w:r>
              <w:rPr>
                <w:rFonts w:ascii="Times New Roman"/>
                <w:b w:val="false"/>
                <w:i w:val="false"/>
                <w:color w:val="000000"/>
                <w:sz w:val="20"/>
              </w:rPr>
              <w:t>переговоры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Почтово-</w:t>
            </w:r>
            <w:r>
              <w:br/>
            </w:r>
            <w:r>
              <w:rPr>
                <w:rFonts w:ascii="Times New Roman"/>
                <w:b w:val="false"/>
                <w:i w:val="false"/>
                <w:color w:val="000000"/>
                <w:sz w:val="20"/>
              </w:rPr>
              <w:t>
</w:t>
            </w:r>
            <w:r>
              <w:rPr>
                <w:rFonts w:ascii="Times New Roman"/>
                <w:b w:val="false"/>
                <w:i w:val="false"/>
                <w:color w:val="000000"/>
                <w:sz w:val="20"/>
              </w:rPr>
              <w:t>телеграфные</w:t>
            </w:r>
            <w:r>
              <w:br/>
            </w:r>
            <w:r>
              <w:rPr>
                <w:rFonts w:ascii="Times New Roman"/>
                <w:b w:val="false"/>
                <w:i w:val="false"/>
                <w:color w:val="000000"/>
                <w:sz w:val="20"/>
              </w:rPr>
              <w:t>
</w:t>
            </w:r>
            <w:r>
              <w:rPr>
                <w:rFonts w:ascii="Times New Roman"/>
                <w:b w:val="false"/>
                <w:i w:val="false"/>
                <w:color w:val="000000"/>
                <w:sz w:val="20"/>
              </w:rPr>
              <w:t>расходы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Радио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Услуги</w:t>
            </w:r>
            <w:r>
              <w:br/>
            </w:r>
            <w:r>
              <w:rPr>
                <w:rFonts w:ascii="Times New Roman"/>
                <w:b w:val="false"/>
                <w:i w:val="false"/>
                <w:color w:val="000000"/>
                <w:sz w:val="20"/>
              </w:rPr>
              <w:t>
</w:t>
            </w:r>
            <w:r>
              <w:rPr>
                <w:rFonts w:ascii="Times New Roman"/>
                <w:b w:val="false"/>
                <w:i w:val="false"/>
                <w:color w:val="000000"/>
                <w:sz w:val="20"/>
              </w:rPr>
              <w:t>доступа к сети</w:t>
            </w:r>
            <w:r>
              <w:br/>
            </w:r>
            <w:r>
              <w:rPr>
                <w:rFonts w:ascii="Times New Roman"/>
                <w:b w:val="false"/>
                <w:i w:val="false"/>
                <w:color w:val="000000"/>
                <w:sz w:val="20"/>
              </w:rPr>
              <w:t>
</w:t>
            </w:r>
            <w:r>
              <w:rPr>
                <w:rFonts w:ascii="Times New Roman"/>
                <w:b w:val="false"/>
                <w:i w:val="false"/>
                <w:color w:val="000000"/>
                <w:sz w:val="20"/>
              </w:rPr>
              <w:t>интернет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маршрутизаторы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Кбит/с</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Услуги VPDN</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w:t>
            </w:r>
            <w:r>
              <w:br/>
            </w:r>
            <w:r>
              <w:rPr>
                <w:rFonts w:ascii="Times New Roman"/>
                <w:b w:val="false"/>
                <w:i w:val="false"/>
                <w:color w:val="000000"/>
                <w:sz w:val="20"/>
              </w:rPr>
              <w:t>
</w:t>
            </w:r>
            <w:r>
              <w:rPr>
                <w:rFonts w:ascii="Times New Roman"/>
                <w:b w:val="false"/>
                <w:i w:val="false"/>
                <w:color w:val="000000"/>
                <w:sz w:val="20"/>
              </w:rPr>
              <w:t>суффикса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Услуги</w:t>
            </w:r>
            <w:r>
              <w:br/>
            </w:r>
            <w:r>
              <w:rPr>
                <w:rFonts w:ascii="Times New Roman"/>
                <w:b w:val="false"/>
                <w:i w:val="false"/>
                <w:color w:val="000000"/>
                <w:sz w:val="20"/>
              </w:rPr>
              <w:t>
</w:t>
            </w:r>
            <w:r>
              <w:rPr>
                <w:rFonts w:ascii="Times New Roman"/>
                <w:b w:val="false"/>
                <w:i w:val="false"/>
                <w:color w:val="000000"/>
                <w:sz w:val="20"/>
              </w:rPr>
              <w:t>спутниковой связи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Прочие виды</w:t>
            </w:r>
            <w:r>
              <w:br/>
            </w:r>
            <w:r>
              <w:rPr>
                <w:rFonts w:ascii="Times New Roman"/>
                <w:b w:val="false"/>
                <w:i w:val="false"/>
                <w:color w:val="000000"/>
                <w:sz w:val="20"/>
              </w:rPr>
              <w:t>
</w:t>
            </w:r>
            <w:r>
              <w:rPr>
                <w:rFonts w:ascii="Times New Roman"/>
                <w:b w:val="false"/>
                <w:i w:val="false"/>
                <w:color w:val="000000"/>
                <w:sz w:val="20"/>
              </w:rPr>
              <w:t>связи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______________ _______________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______________ _______________</w:t>
      </w:r>
      <w:r>
        <w:br/>
      </w:r>
      <w:r>
        <w:rPr>
          <w:rFonts w:ascii="Times New Roman"/>
          <w:b w:val="false"/>
          <w:i w:val="false"/>
          <w:color w:val="000000"/>
          <w:sz w:val="28"/>
        </w:rPr>
        <w:t>
                                      (подпись)      (фамилия и.о.)</w:t>
      </w:r>
    </w:p>
    <w:bookmarkStart w:name="z182" w:id="99"/>
    <w:p>
      <w:pPr>
        <w:spacing w:after="0"/>
        <w:ind w:left="0"/>
        <w:jc w:val="both"/>
      </w:pPr>
      <w:r>
        <w:rPr>
          <w:rFonts w:ascii="Times New Roman"/>
          <w:b w:val="false"/>
          <w:i w:val="false"/>
          <w:color w:val="000000"/>
          <w:sz w:val="28"/>
        </w:rPr>
        <w:t xml:space="preserve">
Приложение 43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01-153       </w:t>
      </w:r>
    </w:p>
    <w:bookmarkEnd w:id="99"/>
    <w:bookmarkStart w:name="z183" w:id="100"/>
    <w:p>
      <w:pPr>
        <w:spacing w:after="0"/>
        <w:ind w:left="0"/>
        <w:jc w:val="both"/>
      </w:pPr>
      <w:r>
        <w:rPr>
          <w:rFonts w:ascii="Times New Roman"/>
          <w:b w:val="false"/>
          <w:i w:val="false"/>
          <w:color w:val="000000"/>
          <w:sz w:val="28"/>
        </w:rPr>
        <w:t>
</w:t>
      </w:r>
      <w:r>
        <w:rPr>
          <w:rFonts w:ascii="Times New Roman"/>
          <w:b/>
          <w:i w:val="false"/>
          <w:color w:val="000000"/>
          <w:sz w:val="28"/>
        </w:rPr>
        <w:t>                        Расчет</w:t>
      </w:r>
      <w:r>
        <w:br/>
      </w:r>
      <w:r>
        <w:rPr>
          <w:rFonts w:ascii="Times New Roman"/>
          <w:b w:val="false"/>
          <w:i w:val="false"/>
          <w:color w:val="000000"/>
          <w:sz w:val="28"/>
        </w:rPr>
        <w:t>
</w:t>
      </w:r>
      <w:r>
        <w:rPr>
          <w:rFonts w:ascii="Times New Roman"/>
          <w:b/>
          <w:i w:val="false"/>
          <w:color w:val="000000"/>
          <w:sz w:val="28"/>
        </w:rPr>
        <w:t>      расходов по оплате транспортных услуг</w:t>
      </w:r>
    </w:p>
    <w:bookmarkEnd w:id="100"/>
    <w:p>
      <w:pPr>
        <w:spacing w:after="0"/>
        <w:ind w:left="0"/>
        <w:jc w:val="both"/>
      </w:pPr>
      <w:r>
        <w:rPr>
          <w:rFonts w:ascii="Times New Roman"/>
          <w:b w:val="false"/>
          <w:i w:val="false"/>
          <w:color w:val="ff0000"/>
          <w:sz w:val="28"/>
        </w:rPr>
        <w:t xml:space="preserve">      Сноска. Приложение 43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3"/>
        <w:gridCol w:w="1453"/>
        <w:gridCol w:w="2713"/>
        <w:gridCol w:w="1653"/>
        <w:gridCol w:w="2613"/>
      </w:tblGrid>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транспорта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(ед.)</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транспортных</w:t>
            </w:r>
            <w:r>
              <w:br/>
            </w:r>
            <w:r>
              <w:rPr>
                <w:rFonts w:ascii="Times New Roman"/>
                <w:b w:val="false"/>
                <w:i w:val="false"/>
                <w:color w:val="000000"/>
                <w:sz w:val="20"/>
              </w:rPr>
              <w:t>
</w:t>
            </w:r>
            <w:r>
              <w:rPr>
                <w:rFonts w:ascii="Times New Roman"/>
                <w:b w:val="false"/>
                <w:i w:val="false"/>
                <w:color w:val="000000"/>
                <w:sz w:val="20"/>
              </w:rPr>
              <w:t>услуг в месяц</w:t>
            </w:r>
            <w:r>
              <w:br/>
            </w:r>
            <w:r>
              <w:rPr>
                <w:rFonts w:ascii="Times New Roman"/>
                <w:b w:val="false"/>
                <w:i w:val="false"/>
                <w:color w:val="000000"/>
                <w:sz w:val="20"/>
              </w:rPr>
              <w:t>
</w:t>
            </w:r>
            <w:r>
              <w:rPr>
                <w:rFonts w:ascii="Times New Roman"/>
                <w:b w:val="false"/>
                <w:i w:val="false"/>
                <w:color w:val="000000"/>
                <w:sz w:val="20"/>
              </w:rPr>
              <w:t>(тенге)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месяцев</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расходов за год в тыс.тенге</w:t>
            </w:r>
            <w:r>
              <w:br/>
            </w:r>
            <w:r>
              <w:rPr>
                <w:rFonts w:ascii="Times New Roman"/>
                <w:b w:val="false"/>
                <w:i w:val="false"/>
                <w:color w:val="000000"/>
                <w:sz w:val="20"/>
              </w:rPr>
              <w:t>
</w:t>
            </w:r>
            <w:r>
              <w:rPr>
                <w:rFonts w:ascii="Times New Roman"/>
                <w:b w:val="false"/>
                <w:i w:val="false"/>
                <w:color w:val="000000"/>
                <w:sz w:val="20"/>
              </w:rPr>
              <w:t>(гр.2 х гр.3 х</w:t>
            </w:r>
            <w:r>
              <w:br/>
            </w:r>
            <w:r>
              <w:rPr>
                <w:rFonts w:ascii="Times New Roman"/>
                <w:b w:val="false"/>
                <w:i w:val="false"/>
                <w:color w:val="000000"/>
                <w:sz w:val="20"/>
              </w:rPr>
              <w:t>
</w:t>
            </w:r>
            <w:r>
              <w:rPr>
                <w:rFonts w:ascii="Times New Roman"/>
                <w:b w:val="false"/>
                <w:i w:val="false"/>
                <w:color w:val="000000"/>
                <w:sz w:val="20"/>
              </w:rPr>
              <w:t>гр.4)/1000</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Легковые автомобили</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Спецавтотранспорт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Грузовые автомобили</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Мотоциклы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Воздушный транспорт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транспорт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Водный транспорт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______________   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______________ ________________</w:t>
      </w:r>
      <w:r>
        <w:br/>
      </w:r>
      <w:r>
        <w:rPr>
          <w:rFonts w:ascii="Times New Roman"/>
          <w:b w:val="false"/>
          <w:i w:val="false"/>
          <w:color w:val="000000"/>
          <w:sz w:val="28"/>
        </w:rPr>
        <w:t>
                                (подпись)       (фамилия и.о.)</w:t>
      </w:r>
    </w:p>
    <w:bookmarkStart w:name="z184" w:id="101"/>
    <w:p>
      <w:pPr>
        <w:spacing w:after="0"/>
        <w:ind w:left="0"/>
        <w:jc w:val="both"/>
      </w:pPr>
      <w:r>
        <w:rPr>
          <w:rFonts w:ascii="Times New Roman"/>
          <w:b w:val="false"/>
          <w:i w:val="false"/>
          <w:color w:val="000000"/>
          <w:sz w:val="28"/>
        </w:rPr>
        <w:t xml:space="preserve">
Приложение 44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01-154     </w:t>
      </w:r>
    </w:p>
    <w:bookmarkEnd w:id="101"/>
    <w:bookmarkStart w:name="z185" w:id="102"/>
    <w:p>
      <w:pPr>
        <w:spacing w:after="0"/>
        <w:ind w:left="0"/>
        <w:jc w:val="both"/>
      </w:pPr>
      <w:r>
        <w:rPr>
          <w:rFonts w:ascii="Times New Roman"/>
          <w:b w:val="false"/>
          <w:i w:val="false"/>
          <w:color w:val="000000"/>
          <w:sz w:val="28"/>
        </w:rPr>
        <w:t>
</w:t>
      </w:r>
      <w:r>
        <w:rPr>
          <w:rFonts w:ascii="Times New Roman"/>
          <w:b/>
          <w:i w:val="false"/>
          <w:color w:val="000000"/>
          <w:sz w:val="28"/>
        </w:rPr>
        <w:t>                        Расчет</w:t>
      </w:r>
      <w:r>
        <w:br/>
      </w:r>
      <w:r>
        <w:rPr>
          <w:rFonts w:ascii="Times New Roman"/>
          <w:b w:val="false"/>
          <w:i w:val="false"/>
          <w:color w:val="000000"/>
          <w:sz w:val="28"/>
        </w:rPr>
        <w:t>
</w:t>
      </w:r>
      <w:r>
        <w:rPr>
          <w:rFonts w:ascii="Times New Roman"/>
          <w:b/>
          <w:i w:val="false"/>
          <w:color w:val="000000"/>
          <w:sz w:val="28"/>
        </w:rPr>
        <w:t>        расходов на оплату аренды за помещение</w:t>
      </w:r>
    </w:p>
    <w:bookmarkEnd w:id="102"/>
    <w:p>
      <w:pPr>
        <w:spacing w:after="0"/>
        <w:ind w:left="0"/>
        <w:jc w:val="both"/>
      </w:pPr>
      <w:r>
        <w:rPr>
          <w:rFonts w:ascii="Times New Roman"/>
          <w:b w:val="false"/>
          <w:i w:val="false"/>
          <w:color w:val="ff0000"/>
          <w:sz w:val="28"/>
        </w:rPr>
        <w:t xml:space="preserve">      Сноска. Приложение 44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2173"/>
        <w:gridCol w:w="2153"/>
        <w:gridCol w:w="2153"/>
        <w:gridCol w:w="2133"/>
        <w:gridCol w:w="2153"/>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помещения</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Арендуемая</w:t>
            </w:r>
            <w:r>
              <w:br/>
            </w:r>
            <w:r>
              <w:rPr>
                <w:rFonts w:ascii="Times New Roman"/>
                <w:b w:val="false"/>
                <w:i w:val="false"/>
                <w:color w:val="000000"/>
                <w:sz w:val="20"/>
              </w:rPr>
              <w:t>
</w:t>
            </w:r>
            <w:r>
              <w:rPr>
                <w:rFonts w:ascii="Times New Roman"/>
                <w:b w:val="false"/>
                <w:i w:val="false"/>
                <w:color w:val="000000"/>
                <w:sz w:val="20"/>
              </w:rPr>
              <w:t>площадь</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Арендная плата</w:t>
            </w:r>
            <w:r>
              <w:br/>
            </w:r>
            <w:r>
              <w:rPr>
                <w:rFonts w:ascii="Times New Roman"/>
                <w:b w:val="false"/>
                <w:i w:val="false"/>
                <w:color w:val="000000"/>
                <w:sz w:val="20"/>
              </w:rPr>
              <w:t>
</w:t>
            </w:r>
            <w:r>
              <w:rPr>
                <w:rFonts w:ascii="Times New Roman"/>
                <w:b w:val="false"/>
                <w:i w:val="false"/>
                <w:color w:val="000000"/>
                <w:sz w:val="20"/>
              </w:rPr>
              <w:t>за 1 кв.м. за</w:t>
            </w:r>
            <w:r>
              <w:br/>
            </w:r>
            <w:r>
              <w:rPr>
                <w:rFonts w:ascii="Times New Roman"/>
                <w:b w:val="false"/>
                <w:i w:val="false"/>
                <w:color w:val="000000"/>
                <w:sz w:val="20"/>
              </w:rPr>
              <w:t>
</w:t>
            </w:r>
            <w:r>
              <w:rPr>
                <w:rFonts w:ascii="Times New Roman"/>
                <w:b w:val="false"/>
                <w:i w:val="false"/>
                <w:color w:val="000000"/>
                <w:sz w:val="20"/>
              </w:rPr>
              <w:t>1 месяц тенге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Арендная плата</w:t>
            </w:r>
            <w:r>
              <w:br/>
            </w:r>
            <w:r>
              <w:rPr>
                <w:rFonts w:ascii="Times New Roman"/>
                <w:b w:val="false"/>
                <w:i w:val="false"/>
                <w:color w:val="000000"/>
                <w:sz w:val="20"/>
              </w:rPr>
              <w:t>
</w:t>
            </w:r>
            <w:r>
              <w:rPr>
                <w:rFonts w:ascii="Times New Roman"/>
                <w:b w:val="false"/>
                <w:i w:val="false"/>
                <w:color w:val="000000"/>
                <w:sz w:val="20"/>
              </w:rPr>
              <w:t>в месяц гр.2 х гр.3 тенге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месяцев</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расходов</w:t>
            </w:r>
            <w:r>
              <w:br/>
            </w:r>
            <w:r>
              <w:rPr>
                <w:rFonts w:ascii="Times New Roman"/>
                <w:b w:val="false"/>
                <w:i w:val="false"/>
                <w:color w:val="000000"/>
                <w:sz w:val="20"/>
              </w:rPr>
              <w:t>
</w:t>
            </w:r>
            <w:r>
              <w:rPr>
                <w:rFonts w:ascii="Times New Roman"/>
                <w:b w:val="false"/>
                <w:i w:val="false"/>
                <w:color w:val="000000"/>
                <w:sz w:val="20"/>
              </w:rPr>
              <w:t>(гр.4 х</w:t>
            </w:r>
            <w:r>
              <w:br/>
            </w:r>
            <w:r>
              <w:rPr>
                <w:rFonts w:ascii="Times New Roman"/>
                <w:b w:val="false"/>
                <w:i w:val="false"/>
                <w:color w:val="000000"/>
                <w:sz w:val="20"/>
              </w:rPr>
              <w:t>
</w:t>
            </w:r>
            <w:r>
              <w:rPr>
                <w:rFonts w:ascii="Times New Roman"/>
                <w:b w:val="false"/>
                <w:i w:val="false"/>
                <w:color w:val="000000"/>
                <w:sz w:val="20"/>
              </w:rPr>
              <w:t>гр.5)/1000</w:t>
            </w:r>
            <w:r>
              <w:br/>
            </w:r>
            <w:r>
              <w:rPr>
                <w:rFonts w:ascii="Times New Roman"/>
                <w:b w:val="false"/>
                <w:i w:val="false"/>
                <w:color w:val="000000"/>
                <w:sz w:val="20"/>
              </w:rPr>
              <w:t>
</w:t>
            </w:r>
            <w:r>
              <w:rPr>
                <w:rFonts w:ascii="Times New Roman"/>
                <w:b w:val="false"/>
                <w:i w:val="false"/>
                <w:color w:val="000000"/>
                <w:sz w:val="20"/>
              </w:rPr>
              <w:t>тыс.тенге</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_______________ 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_______________ _____________</w:t>
      </w:r>
      <w:r>
        <w:br/>
      </w:r>
      <w:r>
        <w:rPr>
          <w:rFonts w:ascii="Times New Roman"/>
          <w:b w:val="false"/>
          <w:i w:val="false"/>
          <w:color w:val="000000"/>
          <w:sz w:val="28"/>
        </w:rPr>
        <w:t>
                                 (подпись)       (фамилия и.о.)</w:t>
      </w:r>
    </w:p>
    <w:bookmarkStart w:name="z186" w:id="103"/>
    <w:p>
      <w:pPr>
        <w:spacing w:after="0"/>
        <w:ind w:left="0"/>
        <w:jc w:val="both"/>
      </w:pPr>
      <w:r>
        <w:rPr>
          <w:rFonts w:ascii="Times New Roman"/>
          <w:b w:val="false"/>
          <w:i w:val="false"/>
          <w:color w:val="000000"/>
          <w:sz w:val="28"/>
        </w:rPr>
        <w:t xml:space="preserve">
Приложение 45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01-159       </w:t>
      </w:r>
    </w:p>
    <w:bookmarkEnd w:id="103"/>
    <w:bookmarkStart w:name="z187" w:id="104"/>
    <w:p>
      <w:pPr>
        <w:spacing w:after="0"/>
        <w:ind w:left="0"/>
        <w:jc w:val="both"/>
      </w:pPr>
      <w:r>
        <w:rPr>
          <w:rFonts w:ascii="Times New Roman"/>
          <w:b w:val="false"/>
          <w:i w:val="false"/>
          <w:color w:val="000000"/>
          <w:sz w:val="28"/>
        </w:rPr>
        <w:t>
</w:t>
      </w:r>
      <w:r>
        <w:rPr>
          <w:rFonts w:ascii="Times New Roman"/>
          <w:b/>
          <w:i w:val="false"/>
          <w:color w:val="000000"/>
          <w:sz w:val="28"/>
        </w:rPr>
        <w:t>                        Расчет расходов</w:t>
      </w:r>
      <w:r>
        <w:br/>
      </w:r>
      <w:r>
        <w:rPr>
          <w:rFonts w:ascii="Times New Roman"/>
          <w:b w:val="false"/>
          <w:i w:val="false"/>
          <w:color w:val="000000"/>
          <w:sz w:val="28"/>
        </w:rPr>
        <w:t>
</w:t>
      </w:r>
      <w:r>
        <w:rPr>
          <w:rFonts w:ascii="Times New Roman"/>
          <w:b/>
          <w:i w:val="false"/>
          <w:color w:val="000000"/>
          <w:sz w:val="28"/>
        </w:rPr>
        <w:t>      по содержанию, обслуживанию, текущему ремонту зданий,</w:t>
      </w:r>
      <w:r>
        <w:br/>
      </w:r>
      <w:r>
        <w:rPr>
          <w:rFonts w:ascii="Times New Roman"/>
          <w:b w:val="false"/>
          <w:i w:val="false"/>
          <w:color w:val="000000"/>
          <w:sz w:val="28"/>
        </w:rPr>
        <w:t>
</w:t>
      </w:r>
      <w:r>
        <w:rPr>
          <w:rFonts w:ascii="Times New Roman"/>
          <w:b/>
          <w:i w:val="false"/>
          <w:color w:val="000000"/>
          <w:sz w:val="28"/>
        </w:rPr>
        <w:t>            помещений, оборудования и других основных средств</w:t>
      </w:r>
    </w:p>
    <w:bookmarkEnd w:id="104"/>
    <w:p>
      <w:pPr>
        <w:spacing w:after="0"/>
        <w:ind w:left="0"/>
        <w:jc w:val="both"/>
      </w:pPr>
      <w:r>
        <w:rPr>
          <w:rFonts w:ascii="Times New Roman"/>
          <w:b w:val="false"/>
          <w:i w:val="false"/>
          <w:color w:val="ff0000"/>
          <w:sz w:val="28"/>
        </w:rPr>
        <w:t xml:space="preserve">      Сноска. Приложение 45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2"/>
        <w:gridCol w:w="1371"/>
        <w:gridCol w:w="1295"/>
        <w:gridCol w:w="1545"/>
        <w:gridCol w:w="1526"/>
        <w:gridCol w:w="1276"/>
        <w:gridCol w:w="1340"/>
        <w:gridCol w:w="1507"/>
        <w:gridCol w:w="1518"/>
      </w:tblGrid>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w:t>
            </w:r>
            <w:r>
              <w:rPr>
                <w:rFonts w:ascii="Times New Roman"/>
                <w:b w:val="false"/>
                <w:i w:val="false"/>
                <w:color w:val="000000"/>
                <w:sz w:val="20"/>
              </w:rPr>
              <w:t>ница</w:t>
            </w:r>
            <w:r>
              <w:br/>
            </w:r>
            <w:r>
              <w:rPr>
                <w:rFonts w:ascii="Times New Roman"/>
                <w:b w:val="false"/>
                <w:i w:val="false"/>
                <w:color w:val="000000"/>
                <w:sz w:val="20"/>
              </w:rPr>
              <w:t>
</w:t>
            </w:r>
            <w:r>
              <w:rPr>
                <w:rFonts w:ascii="Times New Roman"/>
                <w:b w:val="false"/>
                <w:i w:val="false"/>
                <w:color w:val="000000"/>
                <w:sz w:val="20"/>
              </w:rPr>
              <w:t>измер</w:t>
            </w:r>
            <w:r>
              <w:rPr>
                <w:rFonts w:ascii="Times New Roman"/>
                <w:b w:val="false"/>
                <w:i w:val="false"/>
                <w:color w:val="000000"/>
                <w:sz w:val="20"/>
              </w:rPr>
              <w:t>ения</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w:t>
            </w:r>
            <w:r>
              <w:rPr>
                <w:rFonts w:ascii="Times New Roman"/>
                <w:b w:val="false"/>
                <w:i w:val="false"/>
                <w:color w:val="000000"/>
                <w:sz w:val="20"/>
              </w:rPr>
              <w:t>во</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r>
              <w:br/>
            </w:r>
            <w:r>
              <w:rPr>
                <w:rFonts w:ascii="Times New Roman"/>
                <w:b w:val="false"/>
                <w:i w:val="false"/>
                <w:color w:val="000000"/>
                <w:sz w:val="20"/>
              </w:rPr>
              <w:t>
</w:t>
            </w: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за ед.</w:t>
            </w:r>
            <w:r>
              <w:br/>
            </w:r>
            <w:r>
              <w:rPr>
                <w:rFonts w:ascii="Times New Roman"/>
                <w:b w:val="false"/>
                <w:i w:val="false"/>
                <w:color w:val="000000"/>
                <w:sz w:val="20"/>
              </w:rPr>
              <w:t>
</w:t>
            </w:r>
            <w:r>
              <w:rPr>
                <w:rFonts w:ascii="Times New Roman"/>
                <w:b w:val="false"/>
                <w:i w:val="false"/>
                <w:color w:val="000000"/>
                <w:sz w:val="20"/>
              </w:rPr>
              <w:t>обору-</w:t>
            </w:r>
            <w:r>
              <w:br/>
            </w:r>
            <w:r>
              <w:rPr>
                <w:rFonts w:ascii="Times New Roman"/>
                <w:b w:val="false"/>
                <w:i w:val="false"/>
                <w:color w:val="000000"/>
                <w:sz w:val="20"/>
              </w:rPr>
              <w:t>
</w:t>
            </w:r>
            <w:r>
              <w:rPr>
                <w:rFonts w:ascii="Times New Roman"/>
                <w:b w:val="false"/>
                <w:i w:val="false"/>
                <w:color w:val="000000"/>
                <w:sz w:val="20"/>
              </w:rPr>
              <w:t>дова-</w:t>
            </w:r>
            <w:r>
              <w:br/>
            </w:r>
            <w:r>
              <w:rPr>
                <w:rFonts w:ascii="Times New Roman"/>
                <w:b w:val="false"/>
                <w:i w:val="false"/>
                <w:color w:val="000000"/>
                <w:sz w:val="20"/>
              </w:rPr>
              <w:t>
</w:t>
            </w:r>
            <w:r>
              <w:rPr>
                <w:rFonts w:ascii="Times New Roman"/>
                <w:b w:val="false"/>
                <w:i w:val="false"/>
                <w:color w:val="000000"/>
                <w:sz w:val="20"/>
              </w:rPr>
              <w:t>ния в</w:t>
            </w:r>
            <w:r>
              <w:br/>
            </w:r>
            <w:r>
              <w:rPr>
                <w:rFonts w:ascii="Times New Roman"/>
                <w:b w:val="false"/>
                <w:i w:val="false"/>
                <w:color w:val="000000"/>
                <w:sz w:val="20"/>
              </w:rPr>
              <w:t>
</w:t>
            </w:r>
            <w:r>
              <w:rPr>
                <w:rFonts w:ascii="Times New Roman"/>
                <w:b w:val="false"/>
                <w:i w:val="false"/>
                <w:color w:val="000000"/>
                <w:sz w:val="20"/>
              </w:rPr>
              <w:t>месяц</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Занима-</w:t>
            </w:r>
            <w:r>
              <w:br/>
            </w:r>
            <w:r>
              <w:rPr>
                <w:rFonts w:ascii="Times New Roman"/>
                <w:b w:val="false"/>
                <w:i w:val="false"/>
                <w:color w:val="000000"/>
                <w:sz w:val="20"/>
              </w:rPr>
              <w:t>
</w:t>
            </w:r>
            <w:r>
              <w:rPr>
                <w:rFonts w:ascii="Times New Roman"/>
                <w:b w:val="false"/>
                <w:i w:val="false"/>
                <w:color w:val="000000"/>
                <w:sz w:val="20"/>
              </w:rPr>
              <w:t>емая</w:t>
            </w:r>
            <w:r>
              <w:br/>
            </w:r>
            <w:r>
              <w:rPr>
                <w:rFonts w:ascii="Times New Roman"/>
                <w:b w:val="false"/>
                <w:i w:val="false"/>
                <w:color w:val="000000"/>
                <w:sz w:val="20"/>
              </w:rPr>
              <w:t>
</w:t>
            </w:r>
            <w:r>
              <w:rPr>
                <w:rFonts w:ascii="Times New Roman"/>
                <w:b w:val="false"/>
                <w:i w:val="false"/>
                <w:color w:val="000000"/>
                <w:sz w:val="20"/>
              </w:rPr>
              <w:t>площадь</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rPr>
                <w:rFonts w:ascii="Times New Roman"/>
                <w:b w:val="false"/>
                <w:i w:val="false"/>
                <w:color w:val="000000"/>
                <w:sz w:val="20"/>
              </w:rPr>
              <w:t xml:space="preserve">расходов </w:t>
            </w:r>
            <w:r>
              <w:rPr>
                <w:rFonts w:ascii="Times New Roman"/>
                <w:b w:val="false"/>
                <w:i w:val="false"/>
                <w:color w:val="000000"/>
                <w:sz w:val="20"/>
              </w:rPr>
              <w:t>на 1</w:t>
            </w:r>
            <w:r>
              <w:br/>
            </w:r>
            <w:r>
              <w:rPr>
                <w:rFonts w:ascii="Times New Roman"/>
                <w:b w:val="false"/>
                <w:i w:val="false"/>
                <w:color w:val="000000"/>
                <w:sz w:val="20"/>
              </w:rPr>
              <w:t>
</w:t>
            </w:r>
            <w:r>
              <w:rPr>
                <w:rFonts w:ascii="Times New Roman"/>
                <w:b w:val="false"/>
                <w:i w:val="false"/>
                <w:color w:val="000000"/>
                <w:sz w:val="20"/>
              </w:rPr>
              <w:t>кв.м. в</w:t>
            </w:r>
            <w:r>
              <w:br/>
            </w:r>
            <w:r>
              <w:rPr>
                <w:rFonts w:ascii="Times New Roman"/>
                <w:b w:val="false"/>
                <w:i w:val="false"/>
                <w:color w:val="000000"/>
                <w:sz w:val="20"/>
              </w:rPr>
              <w:t>
</w:t>
            </w:r>
            <w:r>
              <w:rPr>
                <w:rFonts w:ascii="Times New Roman"/>
                <w:b w:val="false"/>
                <w:i w:val="false"/>
                <w:color w:val="000000"/>
                <w:sz w:val="20"/>
              </w:rPr>
              <w:t>месяц</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rPr>
                <w:rFonts w:ascii="Times New Roman"/>
                <w:b w:val="false"/>
                <w:i w:val="false"/>
                <w:color w:val="000000"/>
                <w:sz w:val="20"/>
              </w:rPr>
              <w:t xml:space="preserve">расходов </w:t>
            </w:r>
            <w:r>
              <w:rPr>
                <w:rFonts w:ascii="Times New Roman"/>
                <w:b w:val="false"/>
                <w:i w:val="false"/>
                <w:color w:val="000000"/>
                <w:sz w:val="20"/>
              </w:rPr>
              <w:t>в год</w:t>
            </w:r>
            <w:r>
              <w:br/>
            </w:r>
            <w:r>
              <w:rPr>
                <w:rFonts w:ascii="Times New Roman"/>
                <w:b w:val="false"/>
                <w:i w:val="false"/>
                <w:color w:val="000000"/>
                <w:sz w:val="20"/>
              </w:rPr>
              <w:t>
</w:t>
            </w:r>
            <w:r>
              <w:rPr>
                <w:rFonts w:ascii="Times New Roman"/>
                <w:b w:val="false"/>
                <w:i w:val="false"/>
                <w:color w:val="000000"/>
                <w:sz w:val="20"/>
              </w:rPr>
              <w:t>(гр.3х</w:t>
            </w:r>
            <w:r>
              <w:br/>
            </w:r>
            <w:r>
              <w:rPr>
                <w:rFonts w:ascii="Times New Roman"/>
                <w:b w:val="false"/>
                <w:i w:val="false"/>
                <w:color w:val="000000"/>
                <w:sz w:val="20"/>
              </w:rPr>
              <w:t>
</w:t>
            </w:r>
            <w:r>
              <w:rPr>
                <w:rFonts w:ascii="Times New Roman"/>
                <w:b w:val="false"/>
                <w:i w:val="false"/>
                <w:color w:val="000000"/>
                <w:sz w:val="20"/>
              </w:rPr>
              <w:t xml:space="preserve">гр.4 + </w:t>
            </w:r>
            <w:r>
              <w:rPr>
                <w:rFonts w:ascii="Times New Roman"/>
                <w:b w:val="false"/>
                <w:i w:val="false"/>
                <w:color w:val="000000"/>
                <w:sz w:val="20"/>
              </w:rPr>
              <w:t>гр.5хгр.</w:t>
            </w:r>
            <w:r>
              <w:br/>
            </w:r>
            <w:r>
              <w:rPr>
                <w:rFonts w:ascii="Times New Roman"/>
                <w:b w:val="false"/>
                <w:i w:val="false"/>
                <w:color w:val="000000"/>
                <w:sz w:val="20"/>
              </w:rPr>
              <w:t>
</w:t>
            </w:r>
            <w:r>
              <w:rPr>
                <w:rFonts w:ascii="Times New Roman"/>
                <w:b w:val="false"/>
                <w:i w:val="false"/>
                <w:color w:val="000000"/>
                <w:sz w:val="20"/>
              </w:rPr>
              <w:t>6) х</w:t>
            </w:r>
            <w:r>
              <w:br/>
            </w:r>
            <w:r>
              <w:rPr>
                <w:rFonts w:ascii="Times New Roman"/>
                <w:b w:val="false"/>
                <w:i w:val="false"/>
                <w:color w:val="000000"/>
                <w:sz w:val="20"/>
              </w:rPr>
              <w:t>
</w:t>
            </w:r>
            <w:r>
              <w:rPr>
                <w:rFonts w:ascii="Times New Roman"/>
                <w:b w:val="false"/>
                <w:i w:val="false"/>
                <w:color w:val="000000"/>
                <w:sz w:val="20"/>
              </w:rPr>
              <w:t>12/1000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расходов</w:t>
            </w:r>
            <w:r>
              <w:br/>
            </w:r>
            <w:r>
              <w:rPr>
                <w:rFonts w:ascii="Times New Roman"/>
                <w:b w:val="false"/>
                <w:i w:val="false"/>
                <w:color w:val="000000"/>
                <w:sz w:val="20"/>
              </w:rPr>
              <w:t>
</w:t>
            </w:r>
            <w:r>
              <w:rPr>
                <w:rFonts w:ascii="Times New Roman"/>
                <w:b w:val="false"/>
                <w:i w:val="false"/>
                <w:color w:val="000000"/>
                <w:sz w:val="20"/>
              </w:rPr>
              <w:t>в год</w:t>
            </w:r>
            <w:r>
              <w:br/>
            </w:r>
            <w:r>
              <w:rPr>
                <w:rFonts w:ascii="Times New Roman"/>
                <w:b w:val="false"/>
                <w:i w:val="false"/>
                <w:color w:val="000000"/>
                <w:sz w:val="20"/>
              </w:rPr>
              <w:t>
</w:t>
            </w:r>
            <w:r>
              <w:rPr>
                <w:rFonts w:ascii="Times New Roman"/>
                <w:b w:val="false"/>
                <w:i w:val="false"/>
                <w:color w:val="000000"/>
                <w:sz w:val="20"/>
              </w:rPr>
              <w:t>на те-</w:t>
            </w:r>
            <w:r>
              <w:br/>
            </w:r>
            <w:r>
              <w:rPr>
                <w:rFonts w:ascii="Times New Roman"/>
                <w:b w:val="false"/>
                <w:i w:val="false"/>
                <w:color w:val="000000"/>
                <w:sz w:val="20"/>
              </w:rPr>
              <w:t>
</w:t>
            </w:r>
            <w:r>
              <w:rPr>
                <w:rFonts w:ascii="Times New Roman"/>
                <w:b w:val="false"/>
                <w:i w:val="false"/>
                <w:color w:val="000000"/>
                <w:sz w:val="20"/>
              </w:rPr>
              <w:t>кущий</w:t>
            </w:r>
            <w:r>
              <w:br/>
            </w:r>
            <w:r>
              <w:rPr>
                <w:rFonts w:ascii="Times New Roman"/>
                <w:b w:val="false"/>
                <w:i w:val="false"/>
                <w:color w:val="000000"/>
                <w:sz w:val="20"/>
              </w:rPr>
              <w:t>
</w:t>
            </w:r>
            <w:r>
              <w:rPr>
                <w:rFonts w:ascii="Times New Roman"/>
                <w:b w:val="false"/>
                <w:i w:val="false"/>
                <w:color w:val="000000"/>
                <w:sz w:val="20"/>
              </w:rPr>
              <w:t>ремонт</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расходов</w:t>
            </w:r>
            <w:r>
              <w:br/>
            </w:r>
            <w:r>
              <w:rPr>
                <w:rFonts w:ascii="Times New Roman"/>
                <w:b w:val="false"/>
                <w:i w:val="false"/>
                <w:color w:val="000000"/>
                <w:sz w:val="20"/>
              </w:rPr>
              <w:t>
</w:t>
            </w:r>
            <w:r>
              <w:rPr>
                <w:rFonts w:ascii="Times New Roman"/>
                <w:b w:val="false"/>
                <w:i w:val="false"/>
                <w:color w:val="000000"/>
                <w:sz w:val="20"/>
              </w:rPr>
              <w:t>(гр.7+</w:t>
            </w:r>
            <w:r>
              <w:br/>
            </w:r>
            <w:r>
              <w:rPr>
                <w:rFonts w:ascii="Times New Roman"/>
                <w:b w:val="false"/>
                <w:i w:val="false"/>
                <w:color w:val="000000"/>
                <w:sz w:val="20"/>
              </w:rPr>
              <w:t>
</w:t>
            </w:r>
            <w:r>
              <w:rPr>
                <w:rFonts w:ascii="Times New Roman"/>
                <w:b w:val="false"/>
                <w:i w:val="false"/>
                <w:color w:val="000000"/>
                <w:sz w:val="20"/>
              </w:rPr>
              <w:t>гр.8)</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Содержание,</w:t>
            </w:r>
            <w:r>
              <w:br/>
            </w:r>
            <w:r>
              <w:rPr>
                <w:rFonts w:ascii="Times New Roman"/>
                <w:b w:val="false"/>
                <w:i w:val="false"/>
                <w:color w:val="000000"/>
                <w:sz w:val="20"/>
              </w:rPr>
              <w:t>
</w:t>
            </w:r>
            <w:r>
              <w:rPr>
                <w:rFonts w:ascii="Times New Roman"/>
                <w:b w:val="false"/>
                <w:i w:val="false"/>
                <w:color w:val="000000"/>
                <w:sz w:val="20"/>
              </w:rPr>
              <w:t>обслуживание</w:t>
            </w:r>
            <w:r>
              <w:br/>
            </w:r>
            <w:r>
              <w:rPr>
                <w:rFonts w:ascii="Times New Roman"/>
                <w:b w:val="false"/>
                <w:i w:val="false"/>
                <w:color w:val="000000"/>
                <w:sz w:val="20"/>
              </w:rPr>
              <w:t>
</w:t>
            </w:r>
            <w:r>
              <w:rPr>
                <w:rFonts w:ascii="Times New Roman"/>
                <w:b w:val="false"/>
                <w:i w:val="false"/>
                <w:color w:val="000000"/>
                <w:sz w:val="20"/>
              </w:rPr>
              <w:t>зданий</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Текущий</w:t>
            </w:r>
            <w:r>
              <w:br/>
            </w:r>
            <w:r>
              <w:rPr>
                <w:rFonts w:ascii="Times New Roman"/>
                <w:b w:val="false"/>
                <w:i w:val="false"/>
                <w:color w:val="000000"/>
                <w:sz w:val="20"/>
              </w:rPr>
              <w:t>
</w:t>
            </w:r>
            <w:r>
              <w:rPr>
                <w:rFonts w:ascii="Times New Roman"/>
                <w:b w:val="false"/>
                <w:i w:val="false"/>
                <w:color w:val="000000"/>
                <w:sz w:val="20"/>
              </w:rPr>
              <w:t xml:space="preserve">ремонт зданий и </w:t>
            </w:r>
            <w:r>
              <w:rPr>
                <w:rFonts w:ascii="Times New Roman"/>
                <w:b w:val="false"/>
                <w:i w:val="false"/>
                <w:color w:val="000000"/>
                <w:sz w:val="20"/>
              </w:rPr>
              <w:t>помещений</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Содержание,</w:t>
            </w:r>
            <w:r>
              <w:br/>
            </w:r>
            <w:r>
              <w:rPr>
                <w:rFonts w:ascii="Times New Roman"/>
                <w:b w:val="false"/>
                <w:i w:val="false"/>
                <w:color w:val="000000"/>
                <w:sz w:val="20"/>
              </w:rPr>
              <w:t>
</w:t>
            </w:r>
            <w:r>
              <w:rPr>
                <w:rFonts w:ascii="Times New Roman"/>
                <w:b w:val="false"/>
                <w:i w:val="false"/>
                <w:color w:val="000000"/>
                <w:sz w:val="20"/>
              </w:rPr>
              <w:t>техническое</w:t>
            </w:r>
            <w:r>
              <w:br/>
            </w:r>
            <w:r>
              <w:rPr>
                <w:rFonts w:ascii="Times New Roman"/>
                <w:b w:val="false"/>
                <w:i w:val="false"/>
                <w:color w:val="000000"/>
                <w:sz w:val="20"/>
              </w:rPr>
              <w:t>
</w:t>
            </w:r>
            <w:r>
              <w:rPr>
                <w:rFonts w:ascii="Times New Roman"/>
                <w:b w:val="false"/>
                <w:i w:val="false"/>
                <w:color w:val="000000"/>
                <w:sz w:val="20"/>
              </w:rPr>
              <w:t>обслуживание</w:t>
            </w:r>
            <w:r>
              <w:br/>
            </w:r>
            <w:r>
              <w:rPr>
                <w:rFonts w:ascii="Times New Roman"/>
                <w:b w:val="false"/>
                <w:i w:val="false"/>
                <w:color w:val="000000"/>
                <w:sz w:val="20"/>
              </w:rPr>
              <w:t>
</w:t>
            </w:r>
            <w:r>
              <w:rPr>
                <w:rFonts w:ascii="Times New Roman"/>
                <w:b w:val="false"/>
                <w:i w:val="false"/>
                <w:color w:val="000000"/>
                <w:sz w:val="20"/>
              </w:rPr>
              <w:t xml:space="preserve">средств </w:t>
            </w:r>
            <w:r>
              <w:rPr>
                <w:rFonts w:ascii="Times New Roman"/>
                <w:b w:val="false"/>
                <w:i w:val="false"/>
                <w:color w:val="000000"/>
                <w:sz w:val="20"/>
              </w:rPr>
              <w:t xml:space="preserve">вычислительной </w:t>
            </w:r>
            <w:r>
              <w:rPr>
                <w:rFonts w:ascii="Times New Roman"/>
                <w:b w:val="false"/>
                <w:i w:val="false"/>
                <w:color w:val="000000"/>
                <w:sz w:val="20"/>
              </w:rPr>
              <w:t>техники и</w:t>
            </w:r>
            <w:r>
              <w:br/>
            </w:r>
            <w:r>
              <w:rPr>
                <w:rFonts w:ascii="Times New Roman"/>
                <w:b w:val="false"/>
                <w:i w:val="false"/>
                <w:color w:val="000000"/>
                <w:sz w:val="20"/>
              </w:rPr>
              <w:t>
</w:t>
            </w:r>
            <w:r>
              <w:rPr>
                <w:rFonts w:ascii="Times New Roman"/>
                <w:b w:val="false"/>
                <w:i w:val="false"/>
                <w:color w:val="000000"/>
                <w:sz w:val="20"/>
              </w:rPr>
              <w:t>других основных</w:t>
            </w:r>
            <w:r>
              <w:br/>
            </w:r>
            <w:r>
              <w:rPr>
                <w:rFonts w:ascii="Times New Roman"/>
                <w:b w:val="false"/>
                <w:i w:val="false"/>
                <w:color w:val="000000"/>
                <w:sz w:val="20"/>
              </w:rPr>
              <w:t>
</w:t>
            </w:r>
            <w:r>
              <w:rPr>
                <w:rFonts w:ascii="Times New Roman"/>
                <w:b w:val="false"/>
                <w:i w:val="false"/>
                <w:color w:val="000000"/>
                <w:sz w:val="20"/>
              </w:rPr>
              <w:t>средств</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Текущий</w:t>
            </w:r>
            <w:r>
              <w:br/>
            </w:r>
            <w:r>
              <w:rPr>
                <w:rFonts w:ascii="Times New Roman"/>
                <w:b w:val="false"/>
                <w:i w:val="false"/>
                <w:color w:val="000000"/>
                <w:sz w:val="20"/>
              </w:rPr>
              <w:t>
</w:t>
            </w:r>
            <w:r>
              <w:rPr>
                <w:rFonts w:ascii="Times New Roman"/>
                <w:b w:val="false"/>
                <w:i w:val="false"/>
                <w:color w:val="000000"/>
                <w:sz w:val="20"/>
              </w:rPr>
              <w:t>ремонт</w:t>
            </w:r>
            <w:r>
              <w:br/>
            </w:r>
            <w:r>
              <w:rPr>
                <w:rFonts w:ascii="Times New Roman"/>
                <w:b w:val="false"/>
                <w:i w:val="false"/>
                <w:color w:val="000000"/>
                <w:sz w:val="20"/>
              </w:rPr>
              <w:t>
</w:t>
            </w:r>
            <w:r>
              <w:rPr>
                <w:rFonts w:ascii="Times New Roman"/>
                <w:b w:val="false"/>
                <w:i w:val="false"/>
                <w:color w:val="000000"/>
                <w:sz w:val="20"/>
              </w:rPr>
              <w:t xml:space="preserve">оборудования и </w:t>
            </w:r>
            <w:r>
              <w:rPr>
                <w:rFonts w:ascii="Times New Roman"/>
                <w:b w:val="false"/>
                <w:i w:val="false"/>
                <w:color w:val="000000"/>
                <w:sz w:val="20"/>
              </w:rPr>
              <w:t>других основных</w:t>
            </w:r>
            <w:r>
              <w:br/>
            </w:r>
            <w:r>
              <w:rPr>
                <w:rFonts w:ascii="Times New Roman"/>
                <w:b w:val="false"/>
                <w:i w:val="false"/>
                <w:color w:val="000000"/>
                <w:sz w:val="20"/>
              </w:rPr>
              <w:t>
</w:t>
            </w:r>
            <w:r>
              <w:rPr>
                <w:rFonts w:ascii="Times New Roman"/>
                <w:b w:val="false"/>
                <w:i w:val="false"/>
                <w:color w:val="000000"/>
                <w:sz w:val="20"/>
              </w:rPr>
              <w:t>средств</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_________________  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______________ __________________</w:t>
      </w:r>
      <w:r>
        <w:br/>
      </w:r>
      <w:r>
        <w:rPr>
          <w:rFonts w:ascii="Times New Roman"/>
          <w:b w:val="false"/>
          <w:i w:val="false"/>
          <w:color w:val="000000"/>
          <w:sz w:val="28"/>
        </w:rPr>
        <w:t>
                               (подпись)        (фамилия и.о.)</w:t>
      </w:r>
    </w:p>
    <w:bookmarkStart w:name="z188" w:id="105"/>
    <w:p>
      <w:pPr>
        <w:spacing w:after="0"/>
        <w:ind w:left="0"/>
        <w:jc w:val="both"/>
      </w:pPr>
      <w:r>
        <w:rPr>
          <w:rFonts w:ascii="Times New Roman"/>
          <w:b w:val="false"/>
          <w:i w:val="false"/>
          <w:color w:val="000000"/>
          <w:sz w:val="28"/>
        </w:rPr>
        <w:t xml:space="preserve">
Приложение 46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xml:space="preserve">
представления бюджетной заявки </w:t>
      </w:r>
      <w:r>
        <w:br/>
      </w:r>
      <w:r>
        <w:rPr>
          <w:rFonts w:ascii="Times New Roman"/>
          <w:b w:val="false"/>
          <w:i w:val="false"/>
          <w:color w:val="000000"/>
          <w:sz w:val="28"/>
        </w:rPr>
        <w:t xml:space="preserve">
Форма 02-159        </w:t>
      </w:r>
    </w:p>
    <w:bookmarkEnd w:id="105"/>
    <w:bookmarkStart w:name="z189" w:id="106"/>
    <w:p>
      <w:pPr>
        <w:spacing w:after="0"/>
        <w:ind w:left="0"/>
        <w:jc w:val="both"/>
      </w:pPr>
      <w:r>
        <w:rPr>
          <w:rFonts w:ascii="Times New Roman"/>
          <w:b w:val="false"/>
          <w:i w:val="false"/>
          <w:color w:val="000000"/>
          <w:sz w:val="28"/>
        </w:rPr>
        <w:t>
</w:t>
      </w:r>
      <w:r>
        <w:rPr>
          <w:rFonts w:ascii="Times New Roman"/>
          <w:b/>
          <w:i w:val="false"/>
          <w:color w:val="000000"/>
          <w:sz w:val="28"/>
        </w:rPr>
        <w:t>                        Расчет</w:t>
      </w:r>
      <w:r>
        <w:br/>
      </w:r>
      <w:r>
        <w:rPr>
          <w:rFonts w:ascii="Times New Roman"/>
          <w:b w:val="false"/>
          <w:i w:val="false"/>
          <w:color w:val="000000"/>
          <w:sz w:val="28"/>
        </w:rPr>
        <w:t>
</w:t>
      </w:r>
      <w:r>
        <w:rPr>
          <w:rFonts w:ascii="Times New Roman"/>
          <w:b/>
          <w:i w:val="false"/>
          <w:color w:val="000000"/>
          <w:sz w:val="28"/>
        </w:rPr>
        <w:t>            расходов по оплате работ и услуг,</w:t>
      </w:r>
      <w:r>
        <w:br/>
      </w:r>
      <w:r>
        <w:rPr>
          <w:rFonts w:ascii="Times New Roman"/>
          <w:b w:val="false"/>
          <w:i w:val="false"/>
          <w:color w:val="000000"/>
          <w:sz w:val="28"/>
        </w:rPr>
        <w:t>
</w:t>
      </w:r>
      <w:r>
        <w:rPr>
          <w:rFonts w:ascii="Times New Roman"/>
          <w:b/>
          <w:i w:val="false"/>
          <w:color w:val="000000"/>
          <w:sz w:val="28"/>
        </w:rPr>
        <w:t>      оказанных физическими и юридическими лицами</w:t>
      </w:r>
    </w:p>
    <w:bookmarkEnd w:id="106"/>
    <w:p>
      <w:pPr>
        <w:spacing w:after="0"/>
        <w:ind w:left="0"/>
        <w:jc w:val="both"/>
      </w:pPr>
      <w:r>
        <w:rPr>
          <w:rFonts w:ascii="Times New Roman"/>
          <w:b w:val="false"/>
          <w:i w:val="false"/>
          <w:color w:val="ff0000"/>
          <w:sz w:val="28"/>
        </w:rPr>
        <w:t xml:space="preserve">      Сноска. Приложение 46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3"/>
        <w:gridCol w:w="2873"/>
      </w:tblGrid>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расходов</w:t>
            </w:r>
            <w:r>
              <w:br/>
            </w:r>
            <w:r>
              <w:rPr>
                <w:rFonts w:ascii="Times New Roman"/>
                <w:b w:val="false"/>
                <w:i w:val="false"/>
                <w:color w:val="000000"/>
                <w:sz w:val="20"/>
              </w:rPr>
              <w:t>
</w:t>
            </w:r>
            <w:r>
              <w:rPr>
                <w:rFonts w:ascii="Times New Roman"/>
                <w:b w:val="false"/>
                <w:i w:val="false"/>
                <w:color w:val="000000"/>
                <w:sz w:val="20"/>
              </w:rPr>
              <w:t>(тыс. тенге)</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Всего затрат</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и другие обязательные платежи в бюджет</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налог на добавленную стоимость (далее – НДС)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Cоциальные отчисления в государственный фонд социального</w:t>
            </w:r>
            <w:r>
              <w:br/>
            </w:r>
            <w:r>
              <w:rPr>
                <w:rFonts w:ascii="Times New Roman"/>
                <w:b w:val="false"/>
                <w:i w:val="false"/>
                <w:color w:val="000000"/>
                <w:sz w:val="20"/>
              </w:rPr>
              <w:t>
</w:t>
            </w:r>
            <w:r>
              <w:rPr>
                <w:rFonts w:ascii="Times New Roman"/>
                <w:b w:val="false"/>
                <w:i w:val="false"/>
                <w:color w:val="000000"/>
                <w:sz w:val="20"/>
              </w:rPr>
              <w:t>страхования</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налоги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материалов</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основных средств</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Электроэнергия</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Отопление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услуги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Текущий ремонт основных средств</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основных средств</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обслуживание зданий помещений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Арендная плата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услуги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 _________________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 _________________</w:t>
      </w:r>
      <w:r>
        <w:br/>
      </w:r>
      <w:r>
        <w:rPr>
          <w:rFonts w:ascii="Times New Roman"/>
          <w:b w:val="false"/>
          <w:i w:val="false"/>
          <w:color w:val="000000"/>
          <w:sz w:val="28"/>
        </w:rPr>
        <w:t>
                                   (подпись)     (фамилия и.о.)</w:t>
      </w:r>
    </w:p>
    <w:bookmarkStart w:name="z190" w:id="107"/>
    <w:p>
      <w:pPr>
        <w:spacing w:after="0"/>
        <w:ind w:left="0"/>
        <w:jc w:val="both"/>
      </w:pPr>
      <w:r>
        <w:rPr>
          <w:rFonts w:ascii="Times New Roman"/>
          <w:b w:val="false"/>
          <w:i w:val="false"/>
          <w:color w:val="000000"/>
          <w:sz w:val="28"/>
        </w:rPr>
        <w:t xml:space="preserve">
Приложение 47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01-161       </w:t>
      </w:r>
    </w:p>
    <w:bookmarkEnd w:id="107"/>
    <w:bookmarkStart w:name="z191" w:id="108"/>
    <w:p>
      <w:pPr>
        <w:spacing w:after="0"/>
        <w:ind w:left="0"/>
        <w:jc w:val="both"/>
      </w:pPr>
      <w:r>
        <w:rPr>
          <w:rFonts w:ascii="Times New Roman"/>
          <w:b w:val="false"/>
          <w:i w:val="false"/>
          <w:color w:val="000000"/>
          <w:sz w:val="28"/>
        </w:rPr>
        <w:t>
</w:t>
      </w:r>
      <w:r>
        <w:rPr>
          <w:rFonts w:ascii="Times New Roman"/>
          <w:b/>
          <w:i w:val="false"/>
          <w:color w:val="000000"/>
          <w:sz w:val="28"/>
        </w:rPr>
        <w:t>                  Расчет расходов</w:t>
      </w:r>
      <w:r>
        <w:br/>
      </w:r>
      <w:r>
        <w:rPr>
          <w:rFonts w:ascii="Times New Roman"/>
          <w:b w:val="false"/>
          <w:i w:val="false"/>
          <w:color w:val="000000"/>
          <w:sz w:val="28"/>
        </w:rPr>
        <w:t>
</w:t>
      </w:r>
      <w:r>
        <w:rPr>
          <w:rFonts w:ascii="Times New Roman"/>
          <w:b/>
          <w:i w:val="false"/>
          <w:color w:val="000000"/>
          <w:sz w:val="28"/>
        </w:rPr>
        <w:t>      на служебные командировки внутри страны</w:t>
      </w:r>
    </w:p>
    <w:bookmarkEnd w:id="108"/>
    <w:p>
      <w:pPr>
        <w:spacing w:after="0"/>
        <w:ind w:left="0"/>
        <w:jc w:val="both"/>
      </w:pPr>
      <w:r>
        <w:rPr>
          <w:rFonts w:ascii="Times New Roman"/>
          <w:b w:val="false"/>
          <w:i w:val="false"/>
          <w:color w:val="ff0000"/>
          <w:sz w:val="28"/>
        </w:rPr>
        <w:t xml:space="preserve">      Сноска. Приложение 47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853"/>
        <w:gridCol w:w="1873"/>
        <w:gridCol w:w="1873"/>
        <w:gridCol w:w="1873"/>
        <w:gridCol w:w="1833"/>
        <w:gridCol w:w="1833"/>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возмещения</w:t>
            </w:r>
            <w:r>
              <w:br/>
            </w:r>
            <w:r>
              <w:rPr>
                <w:rFonts w:ascii="Times New Roman"/>
                <w:b w:val="false"/>
                <w:i w:val="false"/>
                <w:color w:val="000000"/>
                <w:sz w:val="20"/>
              </w:rPr>
              <w:t>
</w:t>
            </w:r>
            <w:r>
              <w:rPr>
                <w:rFonts w:ascii="Times New Roman"/>
                <w:b w:val="false"/>
                <w:i w:val="false"/>
                <w:color w:val="000000"/>
                <w:sz w:val="20"/>
              </w:rPr>
              <w:t>суточных</w:t>
            </w:r>
            <w:r>
              <w:br/>
            </w:r>
            <w:r>
              <w:rPr>
                <w:rFonts w:ascii="Times New Roman"/>
                <w:b w:val="false"/>
                <w:i w:val="false"/>
                <w:color w:val="000000"/>
                <w:sz w:val="20"/>
              </w:rPr>
              <w:t>
</w:t>
            </w:r>
            <w:r>
              <w:rPr>
                <w:rFonts w:ascii="Times New Roman"/>
                <w:b w:val="false"/>
                <w:i w:val="false"/>
                <w:color w:val="000000"/>
                <w:sz w:val="20"/>
              </w:rPr>
              <w:t>расходов на</w:t>
            </w:r>
            <w:r>
              <w:br/>
            </w:r>
            <w:r>
              <w:rPr>
                <w:rFonts w:ascii="Times New Roman"/>
                <w:b w:val="false"/>
                <w:i w:val="false"/>
                <w:color w:val="000000"/>
                <w:sz w:val="20"/>
              </w:rPr>
              <w:t>
</w:t>
            </w:r>
            <w:r>
              <w:rPr>
                <w:rFonts w:ascii="Times New Roman"/>
                <w:b w:val="false"/>
                <w:i w:val="false"/>
                <w:color w:val="000000"/>
                <w:sz w:val="20"/>
              </w:rPr>
              <w:t>1 чел (2 х</w:t>
            </w:r>
            <w:r>
              <w:br/>
            </w:r>
            <w:r>
              <w:rPr>
                <w:rFonts w:ascii="Times New Roman"/>
                <w:b w:val="false"/>
                <w:i w:val="false"/>
                <w:color w:val="000000"/>
                <w:sz w:val="20"/>
              </w:rPr>
              <w:t>
</w:t>
            </w:r>
            <w:r>
              <w:rPr>
                <w:rFonts w:ascii="Times New Roman"/>
                <w:b w:val="false"/>
                <w:i w:val="false"/>
                <w:color w:val="000000"/>
                <w:sz w:val="20"/>
              </w:rPr>
              <w:t>МРП) (тенге)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расходов по</w:t>
            </w:r>
            <w:r>
              <w:br/>
            </w:r>
            <w:r>
              <w:rPr>
                <w:rFonts w:ascii="Times New Roman"/>
                <w:b w:val="false"/>
                <w:i w:val="false"/>
                <w:color w:val="000000"/>
                <w:sz w:val="20"/>
              </w:rPr>
              <w:t>
</w:t>
            </w:r>
            <w:r>
              <w:rPr>
                <w:rFonts w:ascii="Times New Roman"/>
                <w:b w:val="false"/>
                <w:i w:val="false"/>
                <w:color w:val="000000"/>
                <w:sz w:val="20"/>
              </w:rPr>
              <w:t>найму жилого</w:t>
            </w:r>
            <w:r>
              <w:br/>
            </w:r>
            <w:r>
              <w:rPr>
                <w:rFonts w:ascii="Times New Roman"/>
                <w:b w:val="false"/>
                <w:i w:val="false"/>
                <w:color w:val="000000"/>
                <w:sz w:val="20"/>
              </w:rPr>
              <w:t>
</w:t>
            </w:r>
            <w:r>
              <w:rPr>
                <w:rFonts w:ascii="Times New Roman"/>
                <w:b w:val="false"/>
                <w:i w:val="false"/>
                <w:color w:val="000000"/>
                <w:sz w:val="20"/>
              </w:rPr>
              <w:t>помещения в</w:t>
            </w:r>
            <w:r>
              <w:br/>
            </w:r>
            <w:r>
              <w:rPr>
                <w:rFonts w:ascii="Times New Roman"/>
                <w:b w:val="false"/>
                <w:i w:val="false"/>
                <w:color w:val="000000"/>
                <w:sz w:val="20"/>
              </w:rPr>
              <w:t>
</w:t>
            </w:r>
            <w:r>
              <w:rPr>
                <w:rFonts w:ascii="Times New Roman"/>
                <w:b w:val="false"/>
                <w:i w:val="false"/>
                <w:color w:val="000000"/>
                <w:sz w:val="20"/>
              </w:rPr>
              <w:t>сутки на 1</w:t>
            </w:r>
            <w:r>
              <w:br/>
            </w:r>
            <w:r>
              <w:rPr>
                <w:rFonts w:ascii="Times New Roman"/>
                <w:b w:val="false"/>
                <w:i w:val="false"/>
                <w:color w:val="000000"/>
                <w:sz w:val="20"/>
              </w:rPr>
              <w:t>
</w:t>
            </w:r>
            <w:r>
              <w:rPr>
                <w:rFonts w:ascii="Times New Roman"/>
                <w:b w:val="false"/>
                <w:i w:val="false"/>
                <w:color w:val="000000"/>
                <w:sz w:val="20"/>
              </w:rPr>
              <w:t>человека (тенге)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w:t>
            </w:r>
            <w:r>
              <w:br/>
            </w:r>
            <w:r>
              <w:rPr>
                <w:rFonts w:ascii="Times New Roman"/>
                <w:b w:val="false"/>
                <w:i w:val="false"/>
                <w:color w:val="000000"/>
                <w:sz w:val="20"/>
              </w:rPr>
              <w:t>
</w:t>
            </w:r>
            <w:r>
              <w:rPr>
                <w:rFonts w:ascii="Times New Roman"/>
                <w:b w:val="false"/>
                <w:i w:val="false"/>
                <w:color w:val="000000"/>
                <w:sz w:val="20"/>
              </w:rPr>
              <w:t>вое кол-во</w:t>
            </w:r>
            <w:r>
              <w:br/>
            </w:r>
            <w:r>
              <w:rPr>
                <w:rFonts w:ascii="Times New Roman"/>
                <w:b w:val="false"/>
                <w:i w:val="false"/>
                <w:color w:val="000000"/>
                <w:sz w:val="20"/>
              </w:rPr>
              <w:t>
</w:t>
            </w:r>
            <w:r>
              <w:rPr>
                <w:rFonts w:ascii="Times New Roman"/>
                <w:b w:val="false"/>
                <w:i w:val="false"/>
                <w:color w:val="000000"/>
                <w:sz w:val="20"/>
              </w:rPr>
              <w:t>человеко/</w:t>
            </w:r>
            <w:r>
              <w:br/>
            </w:r>
            <w:r>
              <w:rPr>
                <w:rFonts w:ascii="Times New Roman"/>
                <w:b w:val="false"/>
                <w:i w:val="false"/>
                <w:color w:val="000000"/>
                <w:sz w:val="20"/>
              </w:rPr>
              <w:t>
</w:t>
            </w:r>
            <w:r>
              <w:rPr>
                <w:rFonts w:ascii="Times New Roman"/>
                <w:b w:val="false"/>
                <w:i w:val="false"/>
                <w:color w:val="000000"/>
                <w:sz w:val="20"/>
              </w:rPr>
              <w:t>дней для</w:t>
            </w:r>
            <w:r>
              <w:br/>
            </w:r>
            <w:r>
              <w:rPr>
                <w:rFonts w:ascii="Times New Roman"/>
                <w:b w:val="false"/>
                <w:i w:val="false"/>
                <w:color w:val="000000"/>
                <w:sz w:val="20"/>
              </w:rPr>
              <w:t>
</w:t>
            </w:r>
            <w:r>
              <w:rPr>
                <w:rFonts w:ascii="Times New Roman"/>
                <w:b w:val="false"/>
                <w:i w:val="false"/>
                <w:color w:val="000000"/>
                <w:sz w:val="20"/>
              </w:rPr>
              <w:t>расчета</w:t>
            </w:r>
            <w:r>
              <w:br/>
            </w:r>
            <w:r>
              <w:rPr>
                <w:rFonts w:ascii="Times New Roman"/>
                <w:b w:val="false"/>
                <w:i w:val="false"/>
                <w:color w:val="000000"/>
                <w:sz w:val="20"/>
              </w:rPr>
              <w:t>
</w:t>
            </w:r>
            <w:r>
              <w:rPr>
                <w:rFonts w:ascii="Times New Roman"/>
                <w:b w:val="false"/>
                <w:i w:val="false"/>
                <w:color w:val="000000"/>
                <w:sz w:val="20"/>
              </w:rPr>
              <w:t>суточных</w:t>
            </w:r>
            <w:r>
              <w:br/>
            </w:r>
            <w:r>
              <w:rPr>
                <w:rFonts w:ascii="Times New Roman"/>
                <w:b w:val="false"/>
                <w:i w:val="false"/>
                <w:color w:val="000000"/>
                <w:sz w:val="20"/>
              </w:rPr>
              <w:t>
</w:t>
            </w:r>
            <w:r>
              <w:rPr>
                <w:rFonts w:ascii="Times New Roman"/>
                <w:b w:val="false"/>
                <w:i w:val="false"/>
                <w:color w:val="000000"/>
                <w:sz w:val="20"/>
              </w:rPr>
              <w:t>расходов</w:t>
            </w:r>
            <w:r>
              <w:br/>
            </w:r>
            <w:r>
              <w:rPr>
                <w:rFonts w:ascii="Times New Roman"/>
                <w:b w:val="false"/>
                <w:i w:val="false"/>
                <w:color w:val="000000"/>
                <w:sz w:val="20"/>
              </w:rPr>
              <w:t>
</w:t>
            </w:r>
            <w:r>
              <w:rPr>
                <w:rFonts w:ascii="Times New Roman"/>
                <w:b w:val="false"/>
                <w:i w:val="false"/>
                <w:color w:val="000000"/>
                <w:sz w:val="20"/>
              </w:rPr>
              <w:t>(чел/дн)</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w:t>
            </w:r>
            <w:r>
              <w:br/>
            </w:r>
            <w:r>
              <w:rPr>
                <w:rFonts w:ascii="Times New Roman"/>
                <w:b w:val="false"/>
                <w:i w:val="false"/>
                <w:color w:val="000000"/>
                <w:sz w:val="20"/>
              </w:rPr>
              <w:t>
</w:t>
            </w:r>
            <w:r>
              <w:rPr>
                <w:rFonts w:ascii="Times New Roman"/>
                <w:b w:val="false"/>
                <w:i w:val="false"/>
                <w:color w:val="000000"/>
                <w:sz w:val="20"/>
              </w:rPr>
              <w:t>вое кол-во</w:t>
            </w:r>
            <w:r>
              <w:br/>
            </w:r>
            <w:r>
              <w:rPr>
                <w:rFonts w:ascii="Times New Roman"/>
                <w:b w:val="false"/>
                <w:i w:val="false"/>
                <w:color w:val="000000"/>
                <w:sz w:val="20"/>
              </w:rPr>
              <w:t>
</w:t>
            </w:r>
            <w:r>
              <w:rPr>
                <w:rFonts w:ascii="Times New Roman"/>
                <w:b w:val="false"/>
                <w:i w:val="false"/>
                <w:color w:val="000000"/>
                <w:sz w:val="20"/>
              </w:rPr>
              <w:t>человеко/</w:t>
            </w:r>
            <w:r>
              <w:br/>
            </w:r>
            <w:r>
              <w:rPr>
                <w:rFonts w:ascii="Times New Roman"/>
                <w:b w:val="false"/>
                <w:i w:val="false"/>
                <w:color w:val="000000"/>
                <w:sz w:val="20"/>
              </w:rPr>
              <w:t>
</w:t>
            </w:r>
            <w:r>
              <w:rPr>
                <w:rFonts w:ascii="Times New Roman"/>
                <w:b w:val="false"/>
                <w:i w:val="false"/>
                <w:color w:val="000000"/>
                <w:sz w:val="20"/>
              </w:rPr>
              <w:t>дней для</w:t>
            </w:r>
            <w:r>
              <w:br/>
            </w:r>
            <w:r>
              <w:rPr>
                <w:rFonts w:ascii="Times New Roman"/>
                <w:b w:val="false"/>
                <w:i w:val="false"/>
                <w:color w:val="000000"/>
                <w:sz w:val="20"/>
              </w:rPr>
              <w:t>
</w:t>
            </w:r>
            <w:r>
              <w:rPr>
                <w:rFonts w:ascii="Times New Roman"/>
                <w:b w:val="false"/>
                <w:i w:val="false"/>
                <w:color w:val="000000"/>
                <w:sz w:val="20"/>
              </w:rPr>
              <w:t>расчета</w:t>
            </w:r>
            <w:r>
              <w:br/>
            </w:r>
            <w:r>
              <w:rPr>
                <w:rFonts w:ascii="Times New Roman"/>
                <w:b w:val="false"/>
                <w:i w:val="false"/>
                <w:color w:val="000000"/>
                <w:sz w:val="20"/>
              </w:rPr>
              <w:t>
</w:t>
            </w:r>
            <w:r>
              <w:rPr>
                <w:rFonts w:ascii="Times New Roman"/>
                <w:b w:val="false"/>
                <w:i w:val="false"/>
                <w:color w:val="000000"/>
                <w:sz w:val="20"/>
              </w:rPr>
              <w:t>расхода по</w:t>
            </w:r>
            <w:r>
              <w:br/>
            </w:r>
            <w:r>
              <w:rPr>
                <w:rFonts w:ascii="Times New Roman"/>
                <w:b w:val="false"/>
                <w:i w:val="false"/>
                <w:color w:val="000000"/>
                <w:sz w:val="20"/>
              </w:rPr>
              <w:t>
</w:t>
            </w:r>
            <w:r>
              <w:rPr>
                <w:rFonts w:ascii="Times New Roman"/>
                <w:b w:val="false"/>
                <w:i w:val="false"/>
                <w:color w:val="000000"/>
                <w:sz w:val="20"/>
              </w:rPr>
              <w:t>найму жилого</w:t>
            </w:r>
            <w:r>
              <w:br/>
            </w:r>
            <w:r>
              <w:rPr>
                <w:rFonts w:ascii="Times New Roman"/>
                <w:b w:val="false"/>
                <w:i w:val="false"/>
                <w:color w:val="000000"/>
                <w:sz w:val="20"/>
              </w:rPr>
              <w:t>
</w:t>
            </w:r>
            <w:r>
              <w:rPr>
                <w:rFonts w:ascii="Times New Roman"/>
                <w:b w:val="false"/>
                <w:i w:val="false"/>
                <w:color w:val="000000"/>
                <w:sz w:val="20"/>
              </w:rPr>
              <w:t>помещения</w:t>
            </w:r>
            <w:r>
              <w:br/>
            </w:r>
            <w:r>
              <w:rPr>
                <w:rFonts w:ascii="Times New Roman"/>
                <w:b w:val="false"/>
                <w:i w:val="false"/>
                <w:color w:val="000000"/>
                <w:sz w:val="20"/>
              </w:rPr>
              <w:t>
</w:t>
            </w:r>
            <w:r>
              <w:rPr>
                <w:rFonts w:ascii="Times New Roman"/>
                <w:b w:val="false"/>
                <w:i w:val="false"/>
                <w:color w:val="000000"/>
                <w:sz w:val="20"/>
              </w:rPr>
              <w:t>(чел/дн)</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w:t>
            </w:r>
            <w:r>
              <w:br/>
            </w:r>
            <w:r>
              <w:rPr>
                <w:rFonts w:ascii="Times New Roman"/>
                <w:b w:val="false"/>
                <w:i w:val="false"/>
                <w:color w:val="000000"/>
                <w:sz w:val="20"/>
              </w:rPr>
              <w:t>
</w:t>
            </w:r>
            <w:r>
              <w:rPr>
                <w:rFonts w:ascii="Times New Roman"/>
                <w:b w:val="false"/>
                <w:i w:val="false"/>
                <w:color w:val="000000"/>
                <w:sz w:val="20"/>
              </w:rPr>
              <w:t>вое кол-во</w:t>
            </w:r>
            <w:r>
              <w:br/>
            </w:r>
            <w:r>
              <w:rPr>
                <w:rFonts w:ascii="Times New Roman"/>
                <w:b w:val="false"/>
                <w:i w:val="false"/>
                <w:color w:val="000000"/>
                <w:sz w:val="20"/>
              </w:rPr>
              <w:t>
</w:t>
            </w:r>
            <w:r>
              <w:rPr>
                <w:rFonts w:ascii="Times New Roman"/>
                <w:b w:val="false"/>
                <w:i w:val="false"/>
                <w:color w:val="000000"/>
                <w:sz w:val="20"/>
              </w:rPr>
              <w:t>командируе-</w:t>
            </w:r>
            <w:r>
              <w:br/>
            </w:r>
            <w:r>
              <w:rPr>
                <w:rFonts w:ascii="Times New Roman"/>
                <w:b w:val="false"/>
                <w:i w:val="false"/>
                <w:color w:val="000000"/>
                <w:sz w:val="20"/>
              </w:rPr>
              <w:t>
</w:t>
            </w:r>
            <w:r>
              <w:rPr>
                <w:rFonts w:ascii="Times New Roman"/>
                <w:b w:val="false"/>
                <w:i w:val="false"/>
                <w:color w:val="000000"/>
                <w:sz w:val="20"/>
              </w:rPr>
              <w:t>мых человек</w:t>
            </w:r>
            <w:r>
              <w:br/>
            </w:r>
            <w:r>
              <w:rPr>
                <w:rFonts w:ascii="Times New Roman"/>
                <w:b w:val="false"/>
                <w:i w:val="false"/>
                <w:color w:val="000000"/>
                <w:sz w:val="20"/>
              </w:rPr>
              <w:t>
</w:t>
            </w:r>
            <w:r>
              <w:rPr>
                <w:rFonts w:ascii="Times New Roman"/>
                <w:b w:val="false"/>
                <w:i w:val="false"/>
                <w:color w:val="000000"/>
                <w:sz w:val="20"/>
              </w:rPr>
              <w:t>(чел)</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одного</w:t>
            </w:r>
            <w:r>
              <w:br/>
            </w:r>
            <w:r>
              <w:rPr>
                <w:rFonts w:ascii="Times New Roman"/>
                <w:b w:val="false"/>
                <w:i w:val="false"/>
                <w:color w:val="000000"/>
                <w:sz w:val="20"/>
              </w:rPr>
              <w:t>
</w:t>
            </w:r>
            <w:r>
              <w:rPr>
                <w:rFonts w:ascii="Times New Roman"/>
                <w:b w:val="false"/>
                <w:i w:val="false"/>
                <w:color w:val="000000"/>
                <w:sz w:val="20"/>
              </w:rPr>
              <w:t>проезда в</w:t>
            </w:r>
            <w:r>
              <w:br/>
            </w:r>
            <w:r>
              <w:rPr>
                <w:rFonts w:ascii="Times New Roman"/>
                <w:b w:val="false"/>
                <w:i w:val="false"/>
                <w:color w:val="000000"/>
                <w:sz w:val="20"/>
              </w:rPr>
              <w:t>
</w:t>
            </w:r>
            <w:r>
              <w:rPr>
                <w:rFonts w:ascii="Times New Roman"/>
                <w:b w:val="false"/>
                <w:i w:val="false"/>
                <w:color w:val="000000"/>
                <w:sz w:val="20"/>
              </w:rPr>
              <w:t>оба конца</w:t>
            </w:r>
            <w:r>
              <w:br/>
            </w:r>
            <w:r>
              <w:rPr>
                <w:rFonts w:ascii="Times New Roman"/>
                <w:b w:val="false"/>
                <w:i w:val="false"/>
                <w:color w:val="000000"/>
                <w:sz w:val="20"/>
              </w:rPr>
              <w:t>
</w:t>
            </w:r>
            <w:r>
              <w:rPr>
                <w:rFonts w:ascii="Times New Roman"/>
                <w:b w:val="false"/>
                <w:i w:val="false"/>
                <w:color w:val="000000"/>
                <w:sz w:val="20"/>
              </w:rPr>
              <w:t>(тенге)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расходов</w:t>
            </w:r>
            <w:r>
              <w:br/>
            </w:r>
            <w:r>
              <w:rPr>
                <w:rFonts w:ascii="Times New Roman"/>
                <w:b w:val="false"/>
                <w:i w:val="false"/>
                <w:color w:val="000000"/>
                <w:sz w:val="20"/>
              </w:rPr>
              <w:t>
</w:t>
            </w:r>
            <w:r>
              <w:rPr>
                <w:rFonts w:ascii="Times New Roman"/>
                <w:b w:val="false"/>
                <w:i w:val="false"/>
                <w:color w:val="000000"/>
                <w:sz w:val="20"/>
              </w:rPr>
              <w:t>(тыс.тенге)</w:t>
            </w:r>
            <w:r>
              <w:br/>
            </w:r>
            <w:r>
              <w:rPr>
                <w:rFonts w:ascii="Times New Roman"/>
                <w:b w:val="false"/>
                <w:i w:val="false"/>
                <w:color w:val="000000"/>
                <w:sz w:val="20"/>
              </w:rPr>
              <w:t>
</w:t>
            </w:r>
            <w:r>
              <w:rPr>
                <w:rFonts w:ascii="Times New Roman"/>
                <w:b w:val="false"/>
                <w:i w:val="false"/>
                <w:color w:val="000000"/>
                <w:sz w:val="20"/>
              </w:rPr>
              <w:t>(гр.1хгр.3+</w:t>
            </w:r>
            <w:r>
              <w:br/>
            </w:r>
            <w:r>
              <w:rPr>
                <w:rFonts w:ascii="Times New Roman"/>
                <w:b w:val="false"/>
                <w:i w:val="false"/>
                <w:color w:val="000000"/>
                <w:sz w:val="20"/>
              </w:rPr>
              <w:t>
</w:t>
            </w:r>
            <w:r>
              <w:rPr>
                <w:rFonts w:ascii="Times New Roman"/>
                <w:b w:val="false"/>
                <w:i w:val="false"/>
                <w:color w:val="000000"/>
                <w:sz w:val="20"/>
              </w:rPr>
              <w:t>гр.2хгр.4+</w:t>
            </w:r>
            <w:r>
              <w:br/>
            </w:r>
            <w:r>
              <w:rPr>
                <w:rFonts w:ascii="Times New Roman"/>
                <w:b w:val="false"/>
                <w:i w:val="false"/>
                <w:color w:val="000000"/>
                <w:sz w:val="20"/>
              </w:rPr>
              <w:t>
</w:t>
            </w:r>
            <w:r>
              <w:rPr>
                <w:rFonts w:ascii="Times New Roman"/>
                <w:b w:val="false"/>
                <w:i w:val="false"/>
                <w:color w:val="000000"/>
                <w:sz w:val="20"/>
              </w:rPr>
              <w:t>гр.5хгр.6)/</w:t>
            </w:r>
            <w:r>
              <w:br/>
            </w:r>
            <w:r>
              <w:rPr>
                <w:rFonts w:ascii="Times New Roman"/>
                <w:b w:val="false"/>
                <w:i w:val="false"/>
                <w:color w:val="000000"/>
                <w:sz w:val="20"/>
              </w:rPr>
              <w:t>
</w:t>
            </w:r>
            <w:r>
              <w:rPr>
                <w:rFonts w:ascii="Times New Roman"/>
                <w:b w:val="false"/>
                <w:i w:val="false"/>
                <w:color w:val="000000"/>
                <w:sz w:val="20"/>
              </w:rPr>
              <w:t>1000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 _________________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 _________________</w:t>
      </w:r>
      <w:r>
        <w:br/>
      </w:r>
      <w:r>
        <w:rPr>
          <w:rFonts w:ascii="Times New Roman"/>
          <w:b w:val="false"/>
          <w:i w:val="false"/>
          <w:color w:val="000000"/>
          <w:sz w:val="28"/>
        </w:rPr>
        <w:t>
                                   (подпись)     (фамилия и.о.)</w:t>
      </w:r>
    </w:p>
    <w:bookmarkStart w:name="z192" w:id="109"/>
    <w:p>
      <w:pPr>
        <w:spacing w:after="0"/>
        <w:ind w:left="0"/>
        <w:jc w:val="both"/>
      </w:pPr>
      <w:r>
        <w:rPr>
          <w:rFonts w:ascii="Times New Roman"/>
          <w:b w:val="false"/>
          <w:i w:val="false"/>
          <w:color w:val="000000"/>
          <w:sz w:val="28"/>
        </w:rPr>
        <w:t xml:space="preserve">
Приложение 48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01-162       </w:t>
      </w:r>
    </w:p>
    <w:bookmarkEnd w:id="109"/>
    <w:bookmarkStart w:name="z193" w:id="110"/>
    <w:p>
      <w:pPr>
        <w:spacing w:after="0"/>
        <w:ind w:left="0"/>
        <w:jc w:val="both"/>
      </w:pPr>
      <w:r>
        <w:rPr>
          <w:rFonts w:ascii="Times New Roman"/>
          <w:b w:val="false"/>
          <w:i w:val="false"/>
          <w:color w:val="000000"/>
          <w:sz w:val="28"/>
        </w:rPr>
        <w:t>
</w:t>
      </w:r>
      <w:r>
        <w:rPr>
          <w:rFonts w:ascii="Times New Roman"/>
          <w:b/>
          <w:i w:val="false"/>
          <w:color w:val="000000"/>
          <w:sz w:val="28"/>
        </w:rPr>
        <w:t>                  Расчет расходов</w:t>
      </w:r>
      <w:r>
        <w:br/>
      </w:r>
      <w:r>
        <w:rPr>
          <w:rFonts w:ascii="Times New Roman"/>
          <w:b w:val="false"/>
          <w:i w:val="false"/>
          <w:color w:val="000000"/>
          <w:sz w:val="28"/>
        </w:rPr>
        <w:t>
</w:t>
      </w:r>
      <w:r>
        <w:rPr>
          <w:rFonts w:ascii="Times New Roman"/>
          <w:b/>
          <w:i w:val="false"/>
          <w:color w:val="000000"/>
          <w:sz w:val="28"/>
        </w:rPr>
        <w:t>      на служебные командировки за пределы страны</w:t>
      </w:r>
    </w:p>
    <w:bookmarkEnd w:id="110"/>
    <w:p>
      <w:pPr>
        <w:spacing w:after="0"/>
        <w:ind w:left="0"/>
        <w:jc w:val="both"/>
      </w:pPr>
      <w:r>
        <w:rPr>
          <w:rFonts w:ascii="Times New Roman"/>
          <w:b w:val="false"/>
          <w:i w:val="false"/>
          <w:color w:val="ff0000"/>
          <w:sz w:val="28"/>
        </w:rPr>
        <w:t xml:space="preserve">      Сноска. Приложение 48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853"/>
        <w:gridCol w:w="1873"/>
        <w:gridCol w:w="1873"/>
        <w:gridCol w:w="1873"/>
        <w:gridCol w:w="1833"/>
        <w:gridCol w:w="1833"/>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возмещения</w:t>
            </w:r>
            <w:r>
              <w:br/>
            </w:r>
            <w:r>
              <w:rPr>
                <w:rFonts w:ascii="Times New Roman"/>
                <w:b w:val="false"/>
                <w:i w:val="false"/>
                <w:color w:val="000000"/>
                <w:sz w:val="20"/>
              </w:rPr>
              <w:t>
</w:t>
            </w:r>
            <w:r>
              <w:rPr>
                <w:rFonts w:ascii="Times New Roman"/>
                <w:b w:val="false"/>
                <w:i w:val="false"/>
                <w:color w:val="000000"/>
                <w:sz w:val="20"/>
              </w:rPr>
              <w:t>суточных</w:t>
            </w:r>
            <w:r>
              <w:br/>
            </w:r>
            <w:r>
              <w:rPr>
                <w:rFonts w:ascii="Times New Roman"/>
                <w:b w:val="false"/>
                <w:i w:val="false"/>
                <w:color w:val="000000"/>
                <w:sz w:val="20"/>
              </w:rPr>
              <w:t>
</w:t>
            </w:r>
            <w:r>
              <w:rPr>
                <w:rFonts w:ascii="Times New Roman"/>
                <w:b w:val="false"/>
                <w:i w:val="false"/>
                <w:color w:val="000000"/>
                <w:sz w:val="20"/>
              </w:rPr>
              <w:t>расходов на</w:t>
            </w:r>
            <w:r>
              <w:br/>
            </w:r>
            <w:r>
              <w:rPr>
                <w:rFonts w:ascii="Times New Roman"/>
                <w:b w:val="false"/>
                <w:i w:val="false"/>
                <w:color w:val="000000"/>
                <w:sz w:val="20"/>
              </w:rPr>
              <w:t>
</w:t>
            </w:r>
            <w:r>
              <w:rPr>
                <w:rFonts w:ascii="Times New Roman"/>
                <w:b w:val="false"/>
                <w:i w:val="false"/>
                <w:color w:val="000000"/>
                <w:sz w:val="20"/>
              </w:rPr>
              <w:t>1 человека (далее –чел.) (2 х</w:t>
            </w:r>
            <w:r>
              <w:br/>
            </w:r>
            <w:r>
              <w:rPr>
                <w:rFonts w:ascii="Times New Roman"/>
                <w:b w:val="false"/>
                <w:i w:val="false"/>
                <w:color w:val="000000"/>
                <w:sz w:val="20"/>
              </w:rPr>
              <w:t>
</w:t>
            </w:r>
            <w:r>
              <w:rPr>
                <w:rFonts w:ascii="Times New Roman"/>
                <w:b w:val="false"/>
                <w:i w:val="false"/>
                <w:color w:val="000000"/>
                <w:sz w:val="20"/>
              </w:rPr>
              <w:t>МРП) (тенге)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расходов по</w:t>
            </w:r>
            <w:r>
              <w:br/>
            </w:r>
            <w:r>
              <w:rPr>
                <w:rFonts w:ascii="Times New Roman"/>
                <w:b w:val="false"/>
                <w:i w:val="false"/>
                <w:color w:val="000000"/>
                <w:sz w:val="20"/>
              </w:rPr>
              <w:t>
</w:t>
            </w:r>
            <w:r>
              <w:rPr>
                <w:rFonts w:ascii="Times New Roman"/>
                <w:b w:val="false"/>
                <w:i w:val="false"/>
                <w:color w:val="000000"/>
                <w:sz w:val="20"/>
              </w:rPr>
              <w:t>найму жилого</w:t>
            </w:r>
            <w:r>
              <w:br/>
            </w:r>
            <w:r>
              <w:rPr>
                <w:rFonts w:ascii="Times New Roman"/>
                <w:b w:val="false"/>
                <w:i w:val="false"/>
                <w:color w:val="000000"/>
                <w:sz w:val="20"/>
              </w:rPr>
              <w:t>
</w:t>
            </w:r>
            <w:r>
              <w:rPr>
                <w:rFonts w:ascii="Times New Roman"/>
                <w:b w:val="false"/>
                <w:i w:val="false"/>
                <w:color w:val="000000"/>
                <w:sz w:val="20"/>
              </w:rPr>
              <w:t>помещения в</w:t>
            </w:r>
            <w:r>
              <w:br/>
            </w:r>
            <w:r>
              <w:rPr>
                <w:rFonts w:ascii="Times New Roman"/>
                <w:b w:val="false"/>
                <w:i w:val="false"/>
                <w:color w:val="000000"/>
                <w:sz w:val="20"/>
              </w:rPr>
              <w:t>
</w:t>
            </w:r>
            <w:r>
              <w:rPr>
                <w:rFonts w:ascii="Times New Roman"/>
                <w:b w:val="false"/>
                <w:i w:val="false"/>
                <w:color w:val="000000"/>
                <w:sz w:val="20"/>
              </w:rPr>
              <w:t>сутки на 1</w:t>
            </w:r>
            <w:r>
              <w:br/>
            </w:r>
            <w:r>
              <w:rPr>
                <w:rFonts w:ascii="Times New Roman"/>
                <w:b w:val="false"/>
                <w:i w:val="false"/>
                <w:color w:val="000000"/>
                <w:sz w:val="20"/>
              </w:rPr>
              <w:t>
</w:t>
            </w:r>
            <w:r>
              <w:rPr>
                <w:rFonts w:ascii="Times New Roman"/>
                <w:b w:val="false"/>
                <w:i w:val="false"/>
                <w:color w:val="000000"/>
                <w:sz w:val="20"/>
              </w:rPr>
              <w:t>чел (тенге)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w:t>
            </w:r>
            <w:r>
              <w:br/>
            </w:r>
            <w:r>
              <w:rPr>
                <w:rFonts w:ascii="Times New Roman"/>
                <w:b w:val="false"/>
                <w:i w:val="false"/>
                <w:color w:val="000000"/>
                <w:sz w:val="20"/>
              </w:rPr>
              <w:t>
</w:t>
            </w:r>
            <w:r>
              <w:rPr>
                <w:rFonts w:ascii="Times New Roman"/>
                <w:b w:val="false"/>
                <w:i w:val="false"/>
                <w:color w:val="000000"/>
                <w:sz w:val="20"/>
              </w:rPr>
              <w:t>вое кол-во</w:t>
            </w:r>
            <w:r>
              <w:br/>
            </w:r>
            <w:r>
              <w:rPr>
                <w:rFonts w:ascii="Times New Roman"/>
                <w:b w:val="false"/>
                <w:i w:val="false"/>
                <w:color w:val="000000"/>
                <w:sz w:val="20"/>
              </w:rPr>
              <w:t>
</w:t>
            </w:r>
            <w:r>
              <w:rPr>
                <w:rFonts w:ascii="Times New Roman"/>
                <w:b w:val="false"/>
                <w:i w:val="false"/>
                <w:color w:val="000000"/>
                <w:sz w:val="20"/>
              </w:rPr>
              <w:t>человеко/</w:t>
            </w:r>
            <w:r>
              <w:br/>
            </w:r>
            <w:r>
              <w:rPr>
                <w:rFonts w:ascii="Times New Roman"/>
                <w:b w:val="false"/>
                <w:i w:val="false"/>
                <w:color w:val="000000"/>
                <w:sz w:val="20"/>
              </w:rPr>
              <w:t>
</w:t>
            </w:r>
            <w:r>
              <w:rPr>
                <w:rFonts w:ascii="Times New Roman"/>
                <w:b w:val="false"/>
                <w:i w:val="false"/>
                <w:color w:val="000000"/>
                <w:sz w:val="20"/>
              </w:rPr>
              <w:t>дней (далее – чел/дн) для</w:t>
            </w:r>
            <w:r>
              <w:br/>
            </w:r>
            <w:r>
              <w:rPr>
                <w:rFonts w:ascii="Times New Roman"/>
                <w:b w:val="false"/>
                <w:i w:val="false"/>
                <w:color w:val="000000"/>
                <w:sz w:val="20"/>
              </w:rPr>
              <w:t>
</w:t>
            </w:r>
            <w:r>
              <w:rPr>
                <w:rFonts w:ascii="Times New Roman"/>
                <w:b w:val="false"/>
                <w:i w:val="false"/>
                <w:color w:val="000000"/>
                <w:sz w:val="20"/>
              </w:rPr>
              <w:t>расчета</w:t>
            </w:r>
            <w:r>
              <w:br/>
            </w:r>
            <w:r>
              <w:rPr>
                <w:rFonts w:ascii="Times New Roman"/>
                <w:b w:val="false"/>
                <w:i w:val="false"/>
                <w:color w:val="000000"/>
                <w:sz w:val="20"/>
              </w:rPr>
              <w:t>
</w:t>
            </w:r>
            <w:r>
              <w:rPr>
                <w:rFonts w:ascii="Times New Roman"/>
                <w:b w:val="false"/>
                <w:i w:val="false"/>
                <w:color w:val="000000"/>
                <w:sz w:val="20"/>
              </w:rPr>
              <w:t>суточных</w:t>
            </w:r>
            <w:r>
              <w:br/>
            </w:r>
            <w:r>
              <w:rPr>
                <w:rFonts w:ascii="Times New Roman"/>
                <w:b w:val="false"/>
                <w:i w:val="false"/>
                <w:color w:val="000000"/>
                <w:sz w:val="20"/>
              </w:rPr>
              <w:t>
</w:t>
            </w:r>
            <w:r>
              <w:rPr>
                <w:rFonts w:ascii="Times New Roman"/>
                <w:b w:val="false"/>
                <w:i w:val="false"/>
                <w:color w:val="000000"/>
                <w:sz w:val="20"/>
              </w:rPr>
              <w:t>расходов</w:t>
            </w:r>
            <w:r>
              <w:br/>
            </w:r>
            <w:r>
              <w:rPr>
                <w:rFonts w:ascii="Times New Roman"/>
                <w:b w:val="false"/>
                <w:i w:val="false"/>
                <w:color w:val="000000"/>
                <w:sz w:val="20"/>
              </w:rPr>
              <w:t>
</w:t>
            </w:r>
            <w:r>
              <w:rPr>
                <w:rFonts w:ascii="Times New Roman"/>
                <w:b w:val="false"/>
                <w:i w:val="false"/>
                <w:color w:val="000000"/>
                <w:sz w:val="20"/>
              </w:rPr>
              <w:t>(чел/дн)</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w:t>
            </w:r>
            <w:r>
              <w:br/>
            </w:r>
            <w:r>
              <w:rPr>
                <w:rFonts w:ascii="Times New Roman"/>
                <w:b w:val="false"/>
                <w:i w:val="false"/>
                <w:color w:val="000000"/>
                <w:sz w:val="20"/>
              </w:rPr>
              <w:t>
</w:t>
            </w:r>
            <w:r>
              <w:rPr>
                <w:rFonts w:ascii="Times New Roman"/>
                <w:b w:val="false"/>
                <w:i w:val="false"/>
                <w:color w:val="000000"/>
                <w:sz w:val="20"/>
              </w:rPr>
              <w:t>вое кол-во</w:t>
            </w:r>
            <w:r>
              <w:br/>
            </w:r>
            <w:r>
              <w:rPr>
                <w:rFonts w:ascii="Times New Roman"/>
                <w:b w:val="false"/>
                <w:i w:val="false"/>
                <w:color w:val="000000"/>
                <w:sz w:val="20"/>
              </w:rPr>
              <w:t>
</w:t>
            </w:r>
            <w:r>
              <w:rPr>
                <w:rFonts w:ascii="Times New Roman"/>
                <w:b w:val="false"/>
                <w:i w:val="false"/>
                <w:color w:val="000000"/>
                <w:sz w:val="20"/>
              </w:rPr>
              <w:t>человеко/</w:t>
            </w:r>
            <w:r>
              <w:br/>
            </w:r>
            <w:r>
              <w:rPr>
                <w:rFonts w:ascii="Times New Roman"/>
                <w:b w:val="false"/>
                <w:i w:val="false"/>
                <w:color w:val="000000"/>
                <w:sz w:val="20"/>
              </w:rPr>
              <w:t>
</w:t>
            </w:r>
            <w:r>
              <w:rPr>
                <w:rFonts w:ascii="Times New Roman"/>
                <w:b w:val="false"/>
                <w:i w:val="false"/>
                <w:color w:val="000000"/>
                <w:sz w:val="20"/>
              </w:rPr>
              <w:t>дней для</w:t>
            </w:r>
            <w:r>
              <w:br/>
            </w:r>
            <w:r>
              <w:rPr>
                <w:rFonts w:ascii="Times New Roman"/>
                <w:b w:val="false"/>
                <w:i w:val="false"/>
                <w:color w:val="000000"/>
                <w:sz w:val="20"/>
              </w:rPr>
              <w:t>
</w:t>
            </w:r>
            <w:r>
              <w:rPr>
                <w:rFonts w:ascii="Times New Roman"/>
                <w:b w:val="false"/>
                <w:i w:val="false"/>
                <w:color w:val="000000"/>
                <w:sz w:val="20"/>
              </w:rPr>
              <w:t>расчета</w:t>
            </w:r>
            <w:r>
              <w:br/>
            </w:r>
            <w:r>
              <w:rPr>
                <w:rFonts w:ascii="Times New Roman"/>
                <w:b w:val="false"/>
                <w:i w:val="false"/>
                <w:color w:val="000000"/>
                <w:sz w:val="20"/>
              </w:rPr>
              <w:t>
</w:t>
            </w:r>
            <w:r>
              <w:rPr>
                <w:rFonts w:ascii="Times New Roman"/>
                <w:b w:val="false"/>
                <w:i w:val="false"/>
                <w:color w:val="000000"/>
                <w:sz w:val="20"/>
              </w:rPr>
              <w:t>расхода по</w:t>
            </w:r>
            <w:r>
              <w:br/>
            </w:r>
            <w:r>
              <w:rPr>
                <w:rFonts w:ascii="Times New Roman"/>
                <w:b w:val="false"/>
                <w:i w:val="false"/>
                <w:color w:val="000000"/>
                <w:sz w:val="20"/>
              </w:rPr>
              <w:t>
</w:t>
            </w:r>
            <w:r>
              <w:rPr>
                <w:rFonts w:ascii="Times New Roman"/>
                <w:b w:val="false"/>
                <w:i w:val="false"/>
                <w:color w:val="000000"/>
                <w:sz w:val="20"/>
              </w:rPr>
              <w:t>найму жилого</w:t>
            </w:r>
            <w:r>
              <w:br/>
            </w:r>
            <w:r>
              <w:rPr>
                <w:rFonts w:ascii="Times New Roman"/>
                <w:b w:val="false"/>
                <w:i w:val="false"/>
                <w:color w:val="000000"/>
                <w:sz w:val="20"/>
              </w:rPr>
              <w:t>
</w:t>
            </w:r>
            <w:r>
              <w:rPr>
                <w:rFonts w:ascii="Times New Roman"/>
                <w:b w:val="false"/>
                <w:i w:val="false"/>
                <w:color w:val="000000"/>
                <w:sz w:val="20"/>
              </w:rPr>
              <w:t>помещения</w:t>
            </w:r>
            <w:r>
              <w:br/>
            </w:r>
            <w:r>
              <w:rPr>
                <w:rFonts w:ascii="Times New Roman"/>
                <w:b w:val="false"/>
                <w:i w:val="false"/>
                <w:color w:val="000000"/>
                <w:sz w:val="20"/>
              </w:rPr>
              <w:t>
</w:t>
            </w:r>
            <w:r>
              <w:rPr>
                <w:rFonts w:ascii="Times New Roman"/>
                <w:b w:val="false"/>
                <w:i w:val="false"/>
                <w:color w:val="000000"/>
                <w:sz w:val="20"/>
              </w:rPr>
              <w:t>(чел/дн)</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w:t>
            </w:r>
            <w:r>
              <w:br/>
            </w:r>
            <w:r>
              <w:rPr>
                <w:rFonts w:ascii="Times New Roman"/>
                <w:b w:val="false"/>
                <w:i w:val="false"/>
                <w:color w:val="000000"/>
                <w:sz w:val="20"/>
              </w:rPr>
              <w:t>
</w:t>
            </w:r>
            <w:r>
              <w:rPr>
                <w:rFonts w:ascii="Times New Roman"/>
                <w:b w:val="false"/>
                <w:i w:val="false"/>
                <w:color w:val="000000"/>
                <w:sz w:val="20"/>
              </w:rPr>
              <w:t>вое кол-во</w:t>
            </w:r>
            <w:r>
              <w:br/>
            </w:r>
            <w:r>
              <w:rPr>
                <w:rFonts w:ascii="Times New Roman"/>
                <w:b w:val="false"/>
                <w:i w:val="false"/>
                <w:color w:val="000000"/>
                <w:sz w:val="20"/>
              </w:rPr>
              <w:t>
</w:t>
            </w:r>
            <w:r>
              <w:rPr>
                <w:rFonts w:ascii="Times New Roman"/>
                <w:b w:val="false"/>
                <w:i w:val="false"/>
                <w:color w:val="000000"/>
                <w:sz w:val="20"/>
              </w:rPr>
              <w:t>командируе-</w:t>
            </w:r>
            <w:r>
              <w:br/>
            </w:r>
            <w:r>
              <w:rPr>
                <w:rFonts w:ascii="Times New Roman"/>
                <w:b w:val="false"/>
                <w:i w:val="false"/>
                <w:color w:val="000000"/>
                <w:sz w:val="20"/>
              </w:rPr>
              <w:t>
</w:t>
            </w:r>
            <w:r>
              <w:rPr>
                <w:rFonts w:ascii="Times New Roman"/>
                <w:b w:val="false"/>
                <w:i w:val="false"/>
                <w:color w:val="000000"/>
                <w:sz w:val="20"/>
              </w:rPr>
              <w:t>мых человек</w:t>
            </w:r>
            <w:r>
              <w:br/>
            </w:r>
            <w:r>
              <w:rPr>
                <w:rFonts w:ascii="Times New Roman"/>
                <w:b w:val="false"/>
                <w:i w:val="false"/>
                <w:color w:val="000000"/>
                <w:sz w:val="20"/>
              </w:rPr>
              <w:t>
</w:t>
            </w:r>
            <w:r>
              <w:rPr>
                <w:rFonts w:ascii="Times New Roman"/>
                <w:b w:val="false"/>
                <w:i w:val="false"/>
                <w:color w:val="000000"/>
                <w:sz w:val="20"/>
              </w:rPr>
              <w:t>(чел)</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одного</w:t>
            </w:r>
            <w:r>
              <w:br/>
            </w:r>
            <w:r>
              <w:rPr>
                <w:rFonts w:ascii="Times New Roman"/>
                <w:b w:val="false"/>
                <w:i w:val="false"/>
                <w:color w:val="000000"/>
                <w:sz w:val="20"/>
              </w:rPr>
              <w:t>
</w:t>
            </w:r>
            <w:r>
              <w:rPr>
                <w:rFonts w:ascii="Times New Roman"/>
                <w:b w:val="false"/>
                <w:i w:val="false"/>
                <w:color w:val="000000"/>
                <w:sz w:val="20"/>
              </w:rPr>
              <w:t>проезда в</w:t>
            </w:r>
            <w:r>
              <w:br/>
            </w:r>
            <w:r>
              <w:rPr>
                <w:rFonts w:ascii="Times New Roman"/>
                <w:b w:val="false"/>
                <w:i w:val="false"/>
                <w:color w:val="000000"/>
                <w:sz w:val="20"/>
              </w:rPr>
              <w:t>
</w:t>
            </w:r>
            <w:r>
              <w:rPr>
                <w:rFonts w:ascii="Times New Roman"/>
                <w:b w:val="false"/>
                <w:i w:val="false"/>
                <w:color w:val="000000"/>
                <w:sz w:val="20"/>
              </w:rPr>
              <w:t>оба конца</w:t>
            </w:r>
            <w:r>
              <w:br/>
            </w:r>
            <w:r>
              <w:rPr>
                <w:rFonts w:ascii="Times New Roman"/>
                <w:b w:val="false"/>
                <w:i w:val="false"/>
                <w:color w:val="000000"/>
                <w:sz w:val="20"/>
              </w:rPr>
              <w:t>
</w:t>
            </w:r>
            <w:r>
              <w:rPr>
                <w:rFonts w:ascii="Times New Roman"/>
                <w:b w:val="false"/>
                <w:i w:val="false"/>
                <w:color w:val="000000"/>
                <w:sz w:val="20"/>
              </w:rPr>
              <w:t>(тенге)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расходов</w:t>
            </w:r>
            <w:r>
              <w:br/>
            </w:r>
            <w:r>
              <w:rPr>
                <w:rFonts w:ascii="Times New Roman"/>
                <w:b w:val="false"/>
                <w:i w:val="false"/>
                <w:color w:val="000000"/>
                <w:sz w:val="20"/>
              </w:rPr>
              <w:t>
</w:t>
            </w:r>
            <w:r>
              <w:rPr>
                <w:rFonts w:ascii="Times New Roman"/>
                <w:b w:val="false"/>
                <w:i w:val="false"/>
                <w:color w:val="000000"/>
                <w:sz w:val="20"/>
              </w:rPr>
              <w:t>(тыс.тенге)</w:t>
            </w:r>
            <w:r>
              <w:br/>
            </w:r>
            <w:r>
              <w:rPr>
                <w:rFonts w:ascii="Times New Roman"/>
                <w:b w:val="false"/>
                <w:i w:val="false"/>
                <w:color w:val="000000"/>
                <w:sz w:val="20"/>
              </w:rPr>
              <w:t>
</w:t>
            </w:r>
            <w:r>
              <w:rPr>
                <w:rFonts w:ascii="Times New Roman"/>
                <w:b w:val="false"/>
                <w:i w:val="false"/>
                <w:color w:val="000000"/>
                <w:sz w:val="20"/>
              </w:rPr>
              <w:t>(гр.1хгр.3+</w:t>
            </w:r>
            <w:r>
              <w:br/>
            </w:r>
            <w:r>
              <w:rPr>
                <w:rFonts w:ascii="Times New Roman"/>
                <w:b w:val="false"/>
                <w:i w:val="false"/>
                <w:color w:val="000000"/>
                <w:sz w:val="20"/>
              </w:rPr>
              <w:t>
</w:t>
            </w:r>
            <w:r>
              <w:rPr>
                <w:rFonts w:ascii="Times New Roman"/>
                <w:b w:val="false"/>
                <w:i w:val="false"/>
                <w:color w:val="000000"/>
                <w:sz w:val="20"/>
              </w:rPr>
              <w:t>гр.2хгр.4+</w:t>
            </w:r>
            <w:r>
              <w:br/>
            </w:r>
            <w:r>
              <w:rPr>
                <w:rFonts w:ascii="Times New Roman"/>
                <w:b w:val="false"/>
                <w:i w:val="false"/>
                <w:color w:val="000000"/>
                <w:sz w:val="20"/>
              </w:rPr>
              <w:t>
</w:t>
            </w:r>
            <w:r>
              <w:rPr>
                <w:rFonts w:ascii="Times New Roman"/>
                <w:b w:val="false"/>
                <w:i w:val="false"/>
                <w:color w:val="000000"/>
                <w:sz w:val="20"/>
              </w:rPr>
              <w:t>гр.5хгр.6)/</w:t>
            </w:r>
            <w:r>
              <w:br/>
            </w:r>
            <w:r>
              <w:rPr>
                <w:rFonts w:ascii="Times New Roman"/>
                <w:b w:val="false"/>
                <w:i w:val="false"/>
                <w:color w:val="000000"/>
                <w:sz w:val="20"/>
              </w:rPr>
              <w:t>
</w:t>
            </w:r>
            <w:r>
              <w:rPr>
                <w:rFonts w:ascii="Times New Roman"/>
                <w:b w:val="false"/>
                <w:i w:val="false"/>
                <w:color w:val="000000"/>
                <w:sz w:val="20"/>
              </w:rPr>
              <w:t>1000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 _________________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 _________________</w:t>
      </w:r>
      <w:r>
        <w:br/>
      </w:r>
      <w:r>
        <w:rPr>
          <w:rFonts w:ascii="Times New Roman"/>
          <w:b w:val="false"/>
          <w:i w:val="false"/>
          <w:color w:val="000000"/>
          <w:sz w:val="28"/>
        </w:rPr>
        <w:t>
                                   (подпись)     (фамилия и.о.)</w:t>
      </w:r>
    </w:p>
    <w:bookmarkStart w:name="z194" w:id="111"/>
    <w:p>
      <w:pPr>
        <w:spacing w:after="0"/>
        <w:ind w:left="0"/>
        <w:jc w:val="both"/>
      </w:pPr>
      <w:r>
        <w:rPr>
          <w:rFonts w:ascii="Times New Roman"/>
          <w:b w:val="false"/>
          <w:i w:val="false"/>
          <w:color w:val="000000"/>
          <w:sz w:val="28"/>
        </w:rPr>
        <w:t xml:space="preserve">
Приложение 49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01-324       </w:t>
      </w:r>
    </w:p>
    <w:bookmarkEnd w:id="111"/>
    <w:bookmarkStart w:name="z195" w:id="112"/>
    <w:p>
      <w:pPr>
        <w:spacing w:after="0"/>
        <w:ind w:left="0"/>
        <w:jc w:val="both"/>
      </w:pPr>
      <w:r>
        <w:rPr>
          <w:rFonts w:ascii="Times New Roman"/>
          <w:b w:val="false"/>
          <w:i w:val="false"/>
          <w:color w:val="000000"/>
          <w:sz w:val="28"/>
        </w:rPr>
        <w:t>
</w:t>
      </w:r>
      <w:r>
        <w:rPr>
          <w:rFonts w:ascii="Times New Roman"/>
          <w:b/>
          <w:i w:val="false"/>
          <w:color w:val="000000"/>
          <w:sz w:val="28"/>
        </w:rPr>
        <w:t>                            Расчет</w:t>
      </w:r>
      <w:r>
        <w:br/>
      </w:r>
      <w:r>
        <w:rPr>
          <w:rFonts w:ascii="Times New Roman"/>
          <w:b w:val="false"/>
          <w:i w:val="false"/>
          <w:color w:val="000000"/>
          <w:sz w:val="28"/>
        </w:rPr>
        <w:t>
</w:t>
      </w:r>
      <w:r>
        <w:rPr>
          <w:rFonts w:ascii="Times New Roman"/>
          <w:b/>
          <w:i w:val="false"/>
          <w:color w:val="000000"/>
          <w:sz w:val="28"/>
        </w:rPr>
        <w:t>        расходов на выплату стипендии студентам, интернам,</w:t>
      </w:r>
      <w:r>
        <w:br/>
      </w:r>
      <w:r>
        <w:rPr>
          <w:rFonts w:ascii="Times New Roman"/>
          <w:b w:val="false"/>
          <w:i w:val="false"/>
          <w:color w:val="000000"/>
          <w:sz w:val="28"/>
        </w:rPr>
        <w:t>
</w:t>
      </w:r>
      <w:r>
        <w:rPr>
          <w:rFonts w:ascii="Times New Roman"/>
          <w:b/>
          <w:i w:val="false"/>
          <w:color w:val="000000"/>
          <w:sz w:val="28"/>
        </w:rPr>
        <w:t>         магистрантам, докторантам, слушателям, курсантам</w:t>
      </w:r>
      <w:r>
        <w:br/>
      </w:r>
      <w:r>
        <w:rPr>
          <w:rFonts w:ascii="Times New Roman"/>
          <w:b w:val="false"/>
          <w:i w:val="false"/>
          <w:color w:val="000000"/>
          <w:sz w:val="28"/>
        </w:rPr>
        <w:t>
</w:t>
      </w:r>
      <w:r>
        <w:rPr>
          <w:rFonts w:ascii="Times New Roman"/>
          <w:b/>
          <w:i w:val="false"/>
          <w:color w:val="000000"/>
          <w:sz w:val="28"/>
        </w:rPr>
        <w:t>     военно-учебных специальных учебных заведений и кадетов</w:t>
      </w:r>
    </w:p>
    <w:bookmarkEnd w:id="112"/>
    <w:p>
      <w:pPr>
        <w:spacing w:after="0"/>
        <w:ind w:left="0"/>
        <w:jc w:val="both"/>
      </w:pPr>
      <w:r>
        <w:rPr>
          <w:rFonts w:ascii="Times New Roman"/>
          <w:b w:val="false"/>
          <w:i w:val="false"/>
          <w:color w:val="ff0000"/>
          <w:sz w:val="28"/>
        </w:rPr>
        <w:t xml:space="preserve">      Сноска. Приложение 49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5"/>
        <w:gridCol w:w="1511"/>
        <w:gridCol w:w="2319"/>
        <w:gridCol w:w="2266"/>
        <w:gridCol w:w="2469"/>
      </w:tblGrid>
      <w:tr>
        <w:trPr>
          <w:trHeight w:val="30" w:hRule="atLeast"/>
        </w:trPr>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Категории курсантов (слушателей)</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w:t>
            </w:r>
            <w:r>
              <w:br/>
            </w:r>
            <w:r>
              <w:rPr>
                <w:rFonts w:ascii="Times New Roman"/>
                <w:b w:val="false"/>
                <w:i w:val="false"/>
                <w:color w:val="000000"/>
                <w:sz w:val="20"/>
              </w:rPr>
              <w:t>
</w:t>
            </w:r>
            <w:r>
              <w:rPr>
                <w:rFonts w:ascii="Times New Roman"/>
                <w:b w:val="false"/>
                <w:i w:val="false"/>
                <w:color w:val="000000"/>
                <w:sz w:val="20"/>
              </w:rPr>
              <w:t>довая</w:t>
            </w:r>
            <w:r>
              <w:br/>
            </w:r>
            <w:r>
              <w:rPr>
                <w:rFonts w:ascii="Times New Roman"/>
                <w:b w:val="false"/>
                <w:i w:val="false"/>
                <w:color w:val="000000"/>
                <w:sz w:val="20"/>
              </w:rPr>
              <w:t>
</w:t>
            </w:r>
            <w:r>
              <w:rPr>
                <w:rFonts w:ascii="Times New Roman"/>
                <w:b w:val="false"/>
                <w:i w:val="false"/>
                <w:color w:val="000000"/>
                <w:sz w:val="20"/>
              </w:rPr>
              <w:t>числен-</w:t>
            </w:r>
            <w:r>
              <w:br/>
            </w:r>
            <w:r>
              <w:rPr>
                <w:rFonts w:ascii="Times New Roman"/>
                <w:b w:val="false"/>
                <w:i w:val="false"/>
                <w:color w:val="000000"/>
                <w:sz w:val="20"/>
              </w:rPr>
              <w:t>
</w:t>
            </w:r>
            <w:r>
              <w:rPr>
                <w:rFonts w:ascii="Times New Roman"/>
                <w:b w:val="false"/>
                <w:i w:val="false"/>
                <w:color w:val="000000"/>
                <w:sz w:val="20"/>
              </w:rPr>
              <w:t>ность ед.</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должностного оклада</w:t>
            </w:r>
            <w:r>
              <w:br/>
            </w:r>
            <w:r>
              <w:rPr>
                <w:rFonts w:ascii="Times New Roman"/>
                <w:b w:val="false"/>
                <w:i w:val="false"/>
                <w:color w:val="000000"/>
                <w:sz w:val="20"/>
              </w:rPr>
              <w:t>
</w:t>
            </w:r>
            <w:r>
              <w:rPr>
                <w:rFonts w:ascii="Times New Roman"/>
                <w:b w:val="false"/>
                <w:i w:val="false"/>
                <w:color w:val="000000"/>
                <w:sz w:val="20"/>
              </w:rPr>
              <w:t>(стипендии)</w:t>
            </w:r>
            <w:r>
              <w:br/>
            </w:r>
            <w:r>
              <w:rPr>
                <w:rFonts w:ascii="Times New Roman"/>
                <w:b w:val="false"/>
                <w:i w:val="false"/>
                <w:color w:val="000000"/>
                <w:sz w:val="20"/>
              </w:rPr>
              <w:t>
</w:t>
            </w:r>
            <w:r>
              <w:rPr>
                <w:rFonts w:ascii="Times New Roman"/>
                <w:b w:val="false"/>
                <w:i w:val="false"/>
                <w:color w:val="000000"/>
                <w:sz w:val="20"/>
              </w:rPr>
              <w:t>в месяц</w:t>
            </w:r>
            <w:r>
              <w:br/>
            </w:r>
            <w:r>
              <w:rPr>
                <w:rFonts w:ascii="Times New Roman"/>
                <w:b w:val="false"/>
                <w:i w:val="false"/>
                <w:color w:val="000000"/>
                <w:sz w:val="20"/>
              </w:rPr>
              <w:t>
</w:t>
            </w:r>
            <w:r>
              <w:rPr>
                <w:rFonts w:ascii="Times New Roman"/>
                <w:b w:val="false"/>
                <w:i w:val="false"/>
                <w:color w:val="000000"/>
                <w:sz w:val="20"/>
              </w:rPr>
              <w:t>(базовый должностной</w:t>
            </w:r>
            <w:r>
              <w:br/>
            </w:r>
            <w:r>
              <w:rPr>
                <w:rFonts w:ascii="Times New Roman"/>
                <w:b w:val="false"/>
                <w:i w:val="false"/>
                <w:color w:val="000000"/>
                <w:sz w:val="20"/>
              </w:rPr>
              <w:t>
</w:t>
            </w:r>
            <w:r>
              <w:rPr>
                <w:rFonts w:ascii="Times New Roman"/>
                <w:b w:val="false"/>
                <w:i w:val="false"/>
                <w:color w:val="000000"/>
                <w:sz w:val="20"/>
              </w:rPr>
              <w:t>оклад х</w:t>
            </w:r>
            <w:r>
              <w:br/>
            </w:r>
            <w:r>
              <w:rPr>
                <w:rFonts w:ascii="Times New Roman"/>
                <w:b w:val="false"/>
                <w:i w:val="false"/>
                <w:color w:val="000000"/>
                <w:sz w:val="20"/>
              </w:rPr>
              <w:t>
</w:t>
            </w:r>
            <w:r>
              <w:rPr>
                <w:rFonts w:ascii="Times New Roman"/>
                <w:b w:val="false"/>
                <w:i w:val="false"/>
                <w:color w:val="000000"/>
                <w:sz w:val="20"/>
              </w:rPr>
              <w:t>коэф х гр.</w:t>
            </w:r>
            <w:r>
              <w:br/>
            </w:r>
            <w:r>
              <w:rPr>
                <w:rFonts w:ascii="Times New Roman"/>
                <w:b w:val="false"/>
                <w:i w:val="false"/>
                <w:color w:val="000000"/>
                <w:sz w:val="20"/>
              </w:rPr>
              <w:t>
</w:t>
            </w:r>
            <w:r>
              <w:rPr>
                <w:rFonts w:ascii="Times New Roman"/>
                <w:b w:val="false"/>
                <w:i w:val="false"/>
                <w:color w:val="000000"/>
                <w:sz w:val="20"/>
              </w:rPr>
              <w:t>2) тенге</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w:t>
            </w:r>
            <w:r>
              <w:br/>
            </w:r>
            <w:r>
              <w:rPr>
                <w:rFonts w:ascii="Times New Roman"/>
                <w:b w:val="false"/>
                <w:i w:val="false"/>
                <w:color w:val="000000"/>
                <w:sz w:val="20"/>
              </w:rPr>
              <w:t>
</w:t>
            </w:r>
            <w:r>
              <w:rPr>
                <w:rFonts w:ascii="Times New Roman"/>
                <w:b w:val="false"/>
                <w:i w:val="false"/>
                <w:color w:val="000000"/>
                <w:sz w:val="20"/>
              </w:rPr>
              <w:t>пенсионные</w:t>
            </w:r>
            <w:r>
              <w:br/>
            </w:r>
            <w:r>
              <w:rPr>
                <w:rFonts w:ascii="Times New Roman"/>
                <w:b w:val="false"/>
                <w:i w:val="false"/>
                <w:color w:val="000000"/>
                <w:sz w:val="20"/>
              </w:rPr>
              <w:t>
</w:t>
            </w:r>
            <w:r>
              <w:rPr>
                <w:rFonts w:ascii="Times New Roman"/>
                <w:b w:val="false"/>
                <w:i w:val="false"/>
                <w:color w:val="000000"/>
                <w:sz w:val="20"/>
              </w:rPr>
              <w:t>взносы (20%</w:t>
            </w:r>
            <w:r>
              <w:br/>
            </w:r>
            <w:r>
              <w:rPr>
                <w:rFonts w:ascii="Times New Roman"/>
                <w:b w:val="false"/>
                <w:i w:val="false"/>
                <w:color w:val="000000"/>
                <w:sz w:val="20"/>
              </w:rPr>
              <w:t>
</w:t>
            </w:r>
            <w:r>
              <w:rPr>
                <w:rFonts w:ascii="Times New Roman"/>
                <w:b w:val="false"/>
                <w:i w:val="false"/>
                <w:color w:val="000000"/>
                <w:sz w:val="20"/>
              </w:rPr>
              <w:t>от денежного</w:t>
            </w:r>
            <w:r>
              <w:br/>
            </w:r>
            <w:r>
              <w:rPr>
                <w:rFonts w:ascii="Times New Roman"/>
                <w:b w:val="false"/>
                <w:i w:val="false"/>
                <w:color w:val="000000"/>
                <w:sz w:val="20"/>
              </w:rPr>
              <w:t>
</w:t>
            </w:r>
            <w:r>
              <w:rPr>
                <w:rFonts w:ascii="Times New Roman"/>
                <w:b w:val="false"/>
                <w:i w:val="false"/>
                <w:color w:val="000000"/>
                <w:sz w:val="20"/>
              </w:rPr>
              <w:t>содержания)</w:t>
            </w:r>
            <w:r>
              <w:br/>
            </w:r>
            <w:r>
              <w:rPr>
                <w:rFonts w:ascii="Times New Roman"/>
                <w:b w:val="false"/>
                <w:i w:val="false"/>
                <w:color w:val="000000"/>
                <w:sz w:val="20"/>
              </w:rPr>
              <w:t>
</w:t>
            </w:r>
            <w:r>
              <w:rPr>
                <w:rFonts w:ascii="Times New Roman"/>
                <w:b w:val="false"/>
                <w:i w:val="false"/>
                <w:color w:val="000000"/>
                <w:sz w:val="20"/>
              </w:rPr>
              <w:t>(гр.3 х 0.2)</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Должностной</w:t>
            </w:r>
            <w:r>
              <w:br/>
            </w:r>
            <w:r>
              <w:rPr>
                <w:rFonts w:ascii="Times New Roman"/>
                <w:b w:val="false"/>
                <w:i w:val="false"/>
                <w:color w:val="000000"/>
                <w:sz w:val="20"/>
              </w:rPr>
              <w:t>
</w:t>
            </w:r>
            <w:r>
              <w:rPr>
                <w:rFonts w:ascii="Times New Roman"/>
                <w:b w:val="false"/>
                <w:i w:val="false"/>
                <w:color w:val="000000"/>
                <w:sz w:val="20"/>
              </w:rPr>
              <w:t>оклад</w:t>
            </w:r>
            <w:r>
              <w:br/>
            </w:r>
            <w:r>
              <w:rPr>
                <w:rFonts w:ascii="Times New Roman"/>
                <w:b w:val="false"/>
                <w:i w:val="false"/>
                <w:color w:val="000000"/>
                <w:sz w:val="20"/>
              </w:rPr>
              <w:t>
</w:t>
            </w:r>
            <w:r>
              <w:rPr>
                <w:rFonts w:ascii="Times New Roman"/>
                <w:b w:val="false"/>
                <w:i w:val="false"/>
                <w:color w:val="000000"/>
                <w:sz w:val="20"/>
              </w:rPr>
              <w:t>(стипендия)</w:t>
            </w:r>
            <w:r>
              <w:br/>
            </w:r>
            <w:r>
              <w:rPr>
                <w:rFonts w:ascii="Times New Roman"/>
                <w:b w:val="false"/>
                <w:i w:val="false"/>
                <w:color w:val="000000"/>
                <w:sz w:val="20"/>
              </w:rPr>
              <w:t>
</w:t>
            </w:r>
            <w:r>
              <w:rPr>
                <w:rFonts w:ascii="Times New Roman"/>
                <w:b w:val="false"/>
                <w:i w:val="false"/>
                <w:color w:val="000000"/>
                <w:sz w:val="20"/>
              </w:rPr>
              <w:t>в год</w:t>
            </w:r>
            <w:r>
              <w:br/>
            </w:r>
            <w:r>
              <w:rPr>
                <w:rFonts w:ascii="Times New Roman"/>
                <w:b w:val="false"/>
                <w:i w:val="false"/>
                <w:color w:val="000000"/>
                <w:sz w:val="20"/>
              </w:rPr>
              <w:t>
</w:t>
            </w:r>
            <w:r>
              <w:rPr>
                <w:rFonts w:ascii="Times New Roman"/>
                <w:b w:val="false"/>
                <w:i w:val="false"/>
                <w:color w:val="000000"/>
                <w:sz w:val="20"/>
              </w:rPr>
              <w:t>((гр.3+гр.4)</w:t>
            </w:r>
            <w:r>
              <w:br/>
            </w:r>
            <w:r>
              <w:rPr>
                <w:rFonts w:ascii="Times New Roman"/>
                <w:b w:val="false"/>
                <w:i w:val="false"/>
                <w:color w:val="000000"/>
                <w:sz w:val="20"/>
              </w:rPr>
              <w:t>
</w:t>
            </w:r>
            <w:r>
              <w:rPr>
                <w:rFonts w:ascii="Times New Roman"/>
                <w:b w:val="false"/>
                <w:i w:val="false"/>
                <w:color w:val="000000"/>
                <w:sz w:val="20"/>
              </w:rPr>
              <w:t>х 12)/1000</w:t>
            </w:r>
            <w:r>
              <w:br/>
            </w:r>
            <w:r>
              <w:rPr>
                <w:rFonts w:ascii="Times New Roman"/>
                <w:b w:val="false"/>
                <w:i w:val="false"/>
                <w:color w:val="000000"/>
                <w:sz w:val="20"/>
              </w:rPr>
              <w:t>
</w:t>
            </w:r>
            <w:r>
              <w:rPr>
                <w:rFonts w:ascii="Times New Roman"/>
                <w:b w:val="false"/>
                <w:i w:val="false"/>
                <w:color w:val="000000"/>
                <w:sz w:val="20"/>
              </w:rPr>
              <w:t>тыс.тенге</w:t>
            </w:r>
          </w:p>
        </w:tc>
      </w:tr>
      <w:tr>
        <w:trPr>
          <w:trHeight w:val="30" w:hRule="atLeast"/>
        </w:trPr>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Курсанты (слушатели) из числа</w:t>
            </w:r>
            <w:r>
              <w:br/>
            </w:r>
            <w:r>
              <w:rPr>
                <w:rFonts w:ascii="Times New Roman"/>
                <w:b w:val="false"/>
                <w:i w:val="false"/>
                <w:color w:val="000000"/>
                <w:sz w:val="20"/>
              </w:rPr>
              <w:t>
</w:t>
            </w:r>
            <w:r>
              <w:rPr>
                <w:rFonts w:ascii="Times New Roman"/>
                <w:b w:val="false"/>
                <w:i w:val="false"/>
                <w:color w:val="000000"/>
                <w:sz w:val="20"/>
              </w:rPr>
              <w:t xml:space="preserve">лиц, не состоявших на действительной </w:t>
            </w:r>
            <w:r>
              <w:rPr>
                <w:rFonts w:ascii="Times New Roman"/>
                <w:b w:val="false"/>
                <w:i w:val="false"/>
                <w:color w:val="000000"/>
                <w:sz w:val="20"/>
              </w:rPr>
              <w:t xml:space="preserve">срочной военной службе перед </w:t>
            </w:r>
            <w:r>
              <w:rPr>
                <w:rFonts w:ascii="Times New Roman"/>
                <w:b w:val="false"/>
                <w:i w:val="false"/>
                <w:color w:val="000000"/>
                <w:sz w:val="20"/>
              </w:rPr>
              <w:t xml:space="preserve">зачислением на обучение </w:t>
            </w:r>
            <w:r>
              <w:rPr>
                <w:rFonts w:ascii="Times New Roman"/>
                <w:b w:val="false"/>
                <w:i w:val="false"/>
                <w:color w:val="000000"/>
                <w:sz w:val="20"/>
              </w:rPr>
              <w:t>(стр.1+стр.2):</w:t>
            </w:r>
            <w:r>
              <w:br/>
            </w:r>
            <w:r>
              <w:rPr>
                <w:rFonts w:ascii="Times New Roman"/>
                <w:b w:val="false"/>
                <w:i w:val="false"/>
                <w:color w:val="000000"/>
                <w:sz w:val="20"/>
              </w:rPr>
              <w:t>
</w:t>
            </w:r>
            <w:r>
              <w:rPr>
                <w:rFonts w:ascii="Times New Roman"/>
                <w:b w:val="false"/>
                <w:i w:val="false"/>
                <w:color w:val="000000"/>
                <w:sz w:val="20"/>
              </w:rPr>
              <w:t>1. в высшие учебные заведения, в том числе (стр.а+стр.б):</w:t>
            </w:r>
            <w:r>
              <w:br/>
            </w:r>
            <w:r>
              <w:rPr>
                <w:rFonts w:ascii="Times New Roman"/>
                <w:b w:val="false"/>
                <w:i w:val="false"/>
                <w:color w:val="000000"/>
                <w:sz w:val="20"/>
              </w:rPr>
              <w:t>
</w:t>
            </w:r>
            <w:r>
              <w:rPr>
                <w:rFonts w:ascii="Times New Roman"/>
                <w:b w:val="false"/>
                <w:i w:val="false"/>
                <w:color w:val="000000"/>
                <w:sz w:val="20"/>
              </w:rPr>
              <w:t>а) на первый и второй курсы</w:t>
            </w:r>
            <w:r>
              <w:br/>
            </w:r>
            <w:r>
              <w:rPr>
                <w:rFonts w:ascii="Times New Roman"/>
                <w:b w:val="false"/>
                <w:i w:val="false"/>
                <w:color w:val="000000"/>
                <w:sz w:val="20"/>
              </w:rPr>
              <w:t>
</w:t>
            </w:r>
            <w:r>
              <w:rPr>
                <w:rFonts w:ascii="Times New Roman"/>
                <w:b w:val="false"/>
                <w:i w:val="false"/>
                <w:color w:val="000000"/>
                <w:sz w:val="20"/>
              </w:rPr>
              <w:t>б) на третий и последующие курсы</w:t>
            </w:r>
            <w:r>
              <w:br/>
            </w:r>
            <w:r>
              <w:rPr>
                <w:rFonts w:ascii="Times New Roman"/>
                <w:b w:val="false"/>
                <w:i w:val="false"/>
                <w:color w:val="000000"/>
                <w:sz w:val="20"/>
              </w:rPr>
              <w:t>
</w:t>
            </w:r>
            <w:r>
              <w:rPr>
                <w:rFonts w:ascii="Times New Roman"/>
                <w:b w:val="false"/>
                <w:i w:val="false"/>
                <w:color w:val="000000"/>
                <w:sz w:val="20"/>
              </w:rPr>
              <w:t>2. в средние военные учебные</w:t>
            </w:r>
            <w:r>
              <w:br/>
            </w:r>
            <w:r>
              <w:rPr>
                <w:rFonts w:ascii="Times New Roman"/>
                <w:b w:val="false"/>
                <w:i w:val="false"/>
                <w:color w:val="000000"/>
                <w:sz w:val="20"/>
              </w:rPr>
              <w:t>
</w:t>
            </w:r>
            <w:r>
              <w:rPr>
                <w:rFonts w:ascii="Times New Roman"/>
                <w:b w:val="false"/>
                <w:i w:val="false"/>
                <w:color w:val="000000"/>
                <w:sz w:val="20"/>
              </w:rPr>
              <w:t>заведения, в том числе(стр.а+стр.б):</w:t>
            </w:r>
            <w:r>
              <w:br/>
            </w:r>
            <w:r>
              <w:rPr>
                <w:rFonts w:ascii="Times New Roman"/>
                <w:b w:val="false"/>
                <w:i w:val="false"/>
                <w:color w:val="000000"/>
                <w:sz w:val="20"/>
              </w:rPr>
              <w:t>
</w:t>
            </w:r>
            <w:r>
              <w:rPr>
                <w:rFonts w:ascii="Times New Roman"/>
                <w:b w:val="false"/>
                <w:i w:val="false"/>
                <w:color w:val="000000"/>
                <w:sz w:val="20"/>
              </w:rPr>
              <w:t>а) на первый и второй курсы</w:t>
            </w:r>
            <w:r>
              <w:br/>
            </w:r>
            <w:r>
              <w:rPr>
                <w:rFonts w:ascii="Times New Roman"/>
                <w:b w:val="false"/>
                <w:i w:val="false"/>
                <w:color w:val="000000"/>
                <w:sz w:val="20"/>
              </w:rPr>
              <w:t>
</w:t>
            </w:r>
            <w:r>
              <w:rPr>
                <w:rFonts w:ascii="Times New Roman"/>
                <w:b w:val="false"/>
                <w:i w:val="false"/>
                <w:color w:val="000000"/>
                <w:sz w:val="20"/>
              </w:rPr>
              <w:t>б) на третий и последующие курсы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Курсанты (слушатели) из числа</w:t>
            </w:r>
            <w:r>
              <w:br/>
            </w:r>
            <w:r>
              <w:rPr>
                <w:rFonts w:ascii="Times New Roman"/>
                <w:b w:val="false"/>
                <w:i w:val="false"/>
                <w:color w:val="000000"/>
                <w:sz w:val="20"/>
              </w:rPr>
              <w:t>
</w:t>
            </w:r>
            <w:r>
              <w:rPr>
                <w:rFonts w:ascii="Times New Roman"/>
                <w:b w:val="false"/>
                <w:i w:val="false"/>
                <w:color w:val="000000"/>
                <w:sz w:val="20"/>
              </w:rPr>
              <w:t>лиц, зачисленных на обучение</w:t>
            </w:r>
            <w:r>
              <w:br/>
            </w:r>
            <w:r>
              <w:rPr>
                <w:rFonts w:ascii="Times New Roman"/>
                <w:b w:val="false"/>
                <w:i w:val="false"/>
                <w:color w:val="000000"/>
                <w:sz w:val="20"/>
              </w:rPr>
              <w:t>
</w:t>
            </w:r>
            <w:r>
              <w:rPr>
                <w:rFonts w:ascii="Times New Roman"/>
                <w:b w:val="false"/>
                <w:i w:val="false"/>
                <w:color w:val="000000"/>
                <w:sz w:val="20"/>
              </w:rPr>
              <w:t>непосредственно после призыва на</w:t>
            </w:r>
            <w:r>
              <w:br/>
            </w:r>
            <w:r>
              <w:rPr>
                <w:rFonts w:ascii="Times New Roman"/>
                <w:b w:val="false"/>
                <w:i w:val="false"/>
                <w:color w:val="000000"/>
                <w:sz w:val="20"/>
              </w:rPr>
              <w:t>
</w:t>
            </w:r>
            <w:r>
              <w:rPr>
                <w:rFonts w:ascii="Times New Roman"/>
                <w:b w:val="false"/>
                <w:i w:val="false"/>
                <w:color w:val="000000"/>
                <w:sz w:val="20"/>
              </w:rPr>
              <w:t>действительную срочную военную</w:t>
            </w:r>
            <w:r>
              <w:br/>
            </w:r>
            <w:r>
              <w:rPr>
                <w:rFonts w:ascii="Times New Roman"/>
                <w:b w:val="false"/>
                <w:i w:val="false"/>
                <w:color w:val="000000"/>
                <w:sz w:val="20"/>
              </w:rPr>
              <w:t>
</w:t>
            </w:r>
            <w:r>
              <w:rPr>
                <w:rFonts w:ascii="Times New Roman"/>
                <w:b w:val="false"/>
                <w:i w:val="false"/>
                <w:color w:val="000000"/>
                <w:sz w:val="20"/>
              </w:rPr>
              <w:t>службу:</w:t>
            </w:r>
            <w:r>
              <w:br/>
            </w:r>
            <w:r>
              <w:rPr>
                <w:rFonts w:ascii="Times New Roman"/>
                <w:b w:val="false"/>
                <w:i w:val="false"/>
                <w:color w:val="000000"/>
                <w:sz w:val="20"/>
              </w:rPr>
              <w:t>
</w:t>
            </w:r>
            <w:r>
              <w:rPr>
                <w:rFonts w:ascii="Times New Roman"/>
                <w:b w:val="false"/>
                <w:i w:val="false"/>
                <w:color w:val="000000"/>
                <w:sz w:val="20"/>
              </w:rPr>
              <w:t>- в школы техников, прапорщиков</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Курсанты из числа военнослужащих</w:t>
            </w:r>
            <w:r>
              <w:br/>
            </w:r>
            <w:r>
              <w:rPr>
                <w:rFonts w:ascii="Times New Roman"/>
                <w:b w:val="false"/>
                <w:i w:val="false"/>
                <w:color w:val="000000"/>
                <w:sz w:val="20"/>
              </w:rPr>
              <w:t>
</w:t>
            </w:r>
            <w:r>
              <w:rPr>
                <w:rFonts w:ascii="Times New Roman"/>
                <w:b w:val="false"/>
                <w:i w:val="false"/>
                <w:color w:val="000000"/>
                <w:sz w:val="20"/>
              </w:rPr>
              <w:t>срочной службы (кроме курсантов,</w:t>
            </w:r>
            <w:r>
              <w:br/>
            </w:r>
            <w:r>
              <w:rPr>
                <w:rFonts w:ascii="Times New Roman"/>
                <w:b w:val="false"/>
                <w:i w:val="false"/>
                <w:color w:val="000000"/>
                <w:sz w:val="20"/>
              </w:rPr>
              <w:t>
</w:t>
            </w:r>
            <w:r>
              <w:rPr>
                <w:rFonts w:ascii="Times New Roman"/>
                <w:b w:val="false"/>
                <w:i w:val="false"/>
                <w:color w:val="000000"/>
                <w:sz w:val="20"/>
              </w:rPr>
              <w:t>указанных в пункте 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Слушатели высших военных и</w:t>
            </w:r>
            <w:r>
              <w:br/>
            </w:r>
            <w:r>
              <w:rPr>
                <w:rFonts w:ascii="Times New Roman"/>
                <w:b w:val="false"/>
                <w:i w:val="false"/>
                <w:color w:val="000000"/>
                <w:sz w:val="20"/>
              </w:rPr>
              <w:t>
</w:t>
            </w:r>
            <w:r>
              <w:rPr>
                <w:rFonts w:ascii="Times New Roman"/>
                <w:b w:val="false"/>
                <w:i w:val="false"/>
                <w:color w:val="000000"/>
                <w:sz w:val="20"/>
              </w:rPr>
              <w:t>специальных учебных заведений</w:t>
            </w:r>
            <w:r>
              <w:br/>
            </w:r>
            <w:r>
              <w:rPr>
                <w:rFonts w:ascii="Times New Roman"/>
                <w:b w:val="false"/>
                <w:i w:val="false"/>
                <w:color w:val="000000"/>
                <w:sz w:val="20"/>
              </w:rPr>
              <w:t>
</w:t>
            </w:r>
            <w:r>
              <w:rPr>
                <w:rFonts w:ascii="Times New Roman"/>
                <w:b w:val="false"/>
                <w:i w:val="false"/>
                <w:color w:val="000000"/>
                <w:sz w:val="20"/>
              </w:rPr>
              <w:t>(потоков подготовки и</w:t>
            </w:r>
            <w:r>
              <w:br/>
            </w:r>
            <w:r>
              <w:rPr>
                <w:rFonts w:ascii="Times New Roman"/>
                <w:b w:val="false"/>
                <w:i w:val="false"/>
                <w:color w:val="000000"/>
                <w:sz w:val="20"/>
              </w:rPr>
              <w:t>
</w:t>
            </w:r>
            <w:r>
              <w:rPr>
                <w:rFonts w:ascii="Times New Roman"/>
                <w:b w:val="false"/>
                <w:i w:val="false"/>
                <w:color w:val="000000"/>
                <w:sz w:val="20"/>
              </w:rPr>
              <w:t>переподготовки), не содержащиеся на казарменом положении</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Адъюнкты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Слушатели 1 факультета Академии Министерства внутренних дел Республики Казахстан (далее – МВД РК)</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Кадеты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 _________________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 _________________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      Примечание: В гр.4 должностной оклад адъюнктов и слушателей 1 факультета Академии МВД РК рассчитывается в среднем исходя из 70 % от денежного содержания по последней основной (не временно исполняемой) штатной должности, занимаемой до направления на учебу.</w:t>
      </w:r>
      <w:r>
        <w:br/>
      </w:r>
      <w:r>
        <w:rPr>
          <w:rFonts w:ascii="Times New Roman"/>
          <w:b w:val="false"/>
          <w:i w:val="false"/>
          <w:color w:val="000000"/>
          <w:sz w:val="28"/>
        </w:rPr>
        <w:t>
В гр. 6 размер пенсионных взносов определяется исчислением 20 % от среднего денежного содержания адъюнктов и слушателей 1 факультета Академии МВД РК.</w:t>
      </w:r>
    </w:p>
    <w:bookmarkStart w:name="z196" w:id="113"/>
    <w:p>
      <w:pPr>
        <w:spacing w:after="0"/>
        <w:ind w:left="0"/>
        <w:jc w:val="both"/>
      </w:pPr>
      <w:r>
        <w:rPr>
          <w:rFonts w:ascii="Times New Roman"/>
          <w:b w:val="false"/>
          <w:i w:val="false"/>
          <w:color w:val="000000"/>
          <w:sz w:val="28"/>
        </w:rPr>
        <w:t xml:space="preserve">
Приложение 50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ГУ         </w:t>
      </w:r>
    </w:p>
    <w:bookmarkEnd w:id="113"/>
    <w:bookmarkStart w:name="z197" w:id="114"/>
    <w:p>
      <w:pPr>
        <w:spacing w:after="0"/>
        <w:ind w:left="0"/>
        <w:jc w:val="both"/>
      </w:pPr>
      <w:r>
        <w:rPr>
          <w:rFonts w:ascii="Times New Roman"/>
          <w:b w:val="false"/>
          <w:i w:val="false"/>
          <w:color w:val="000000"/>
          <w:sz w:val="28"/>
        </w:rPr>
        <w:t>
</w:t>
      </w:r>
      <w:r>
        <w:rPr>
          <w:rFonts w:ascii="Times New Roman"/>
          <w:b/>
          <w:i w:val="false"/>
          <w:color w:val="000000"/>
          <w:sz w:val="28"/>
        </w:rPr>
        <w:t>                  Сводный расчет расходов</w:t>
      </w:r>
      <w:r>
        <w:br/>
      </w:r>
      <w:r>
        <w:rPr>
          <w:rFonts w:ascii="Times New Roman"/>
          <w:b w:val="false"/>
          <w:i w:val="false"/>
          <w:color w:val="000000"/>
          <w:sz w:val="28"/>
        </w:rPr>
        <w:t>
</w:t>
      </w:r>
      <w:r>
        <w:rPr>
          <w:rFonts w:ascii="Times New Roman"/>
          <w:b/>
          <w:i w:val="false"/>
          <w:color w:val="000000"/>
          <w:sz w:val="28"/>
        </w:rPr>
        <w:t>      государственного учреждения по бюджетным программам</w:t>
      </w:r>
      <w:r>
        <w:br/>
      </w:r>
      <w:r>
        <w:rPr>
          <w:rFonts w:ascii="Times New Roman"/>
          <w:b w:val="false"/>
          <w:i w:val="false"/>
          <w:color w:val="000000"/>
          <w:sz w:val="28"/>
        </w:rPr>
        <w:t>
</w:t>
      </w:r>
      <w:r>
        <w:rPr>
          <w:rFonts w:ascii="Times New Roman"/>
          <w:b/>
          <w:i w:val="false"/>
          <w:color w:val="000000"/>
          <w:sz w:val="28"/>
        </w:rPr>
        <w:t>                       (подпрограммам)</w:t>
      </w:r>
    </w:p>
    <w:bookmarkEnd w:id="114"/>
    <w:p>
      <w:pPr>
        <w:spacing w:after="0"/>
        <w:ind w:left="0"/>
        <w:jc w:val="both"/>
      </w:pPr>
      <w:r>
        <w:rPr>
          <w:rFonts w:ascii="Times New Roman"/>
          <w:b w:val="false"/>
          <w:i w:val="false"/>
          <w:color w:val="ff0000"/>
          <w:sz w:val="28"/>
        </w:rPr>
        <w:t xml:space="preserve">      Сноска. Приложение 50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9"/>
        <w:gridCol w:w="6601"/>
      </w:tblGrid>
      <w:tr>
        <w:trPr>
          <w:trHeight w:val="30" w:hRule="atLeast"/>
        </w:trPr>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3"/>
        <w:gridCol w:w="1313"/>
        <w:gridCol w:w="1393"/>
        <w:gridCol w:w="1593"/>
        <w:gridCol w:w="1313"/>
        <w:gridCol w:w="1173"/>
        <w:gridCol w:w="1253"/>
      </w:tblGrid>
      <w:tr>
        <w:trPr>
          <w:trHeight w:val="30" w:hRule="atLeast"/>
        </w:trPr>
        <w:tc>
          <w:tcPr>
            <w:tcW w:w="4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на ____ год</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Уточ.</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_____ 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на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Кассовые</w:t>
            </w:r>
            <w:r>
              <w:br/>
            </w:r>
            <w:r>
              <w:rPr>
                <w:rFonts w:ascii="Times New Roman"/>
                <w:b w:val="false"/>
                <w:i w:val="false"/>
                <w:color w:val="000000"/>
                <w:sz w:val="20"/>
              </w:rPr>
              <w:t>
</w:t>
            </w:r>
            <w:r>
              <w:rPr>
                <w:rFonts w:ascii="Times New Roman"/>
                <w:b w:val="false"/>
                <w:i w:val="false"/>
                <w:color w:val="000000"/>
                <w:sz w:val="20"/>
              </w:rPr>
              <w:t>расходы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w:t>
            </w:r>
            <w:r>
              <w:br/>
            </w:r>
            <w:r>
              <w:rPr>
                <w:rFonts w:ascii="Times New Roman"/>
                <w:b w:val="false"/>
                <w:i w:val="false"/>
                <w:color w:val="000000"/>
                <w:sz w:val="20"/>
              </w:rPr>
              <w:t>
</w:t>
            </w:r>
            <w:r>
              <w:rPr>
                <w:rFonts w:ascii="Times New Roman"/>
                <w:b w:val="false"/>
                <w:i w:val="false"/>
                <w:color w:val="000000"/>
                <w:sz w:val="20"/>
              </w:rPr>
              <w:t>расходы</w:t>
            </w: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_____г.</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_____г.</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_____г.</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Всего затрат (тыс.тенге)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спецификам</w:t>
            </w:r>
            <w:r>
              <w:br/>
            </w:r>
            <w:r>
              <w:rPr>
                <w:rFonts w:ascii="Times New Roman"/>
                <w:b w:val="false"/>
                <w:i w:val="false"/>
                <w:color w:val="000000"/>
                <w:sz w:val="20"/>
              </w:rPr>
              <w:t>
</w:t>
            </w:r>
            <w:r>
              <w:rPr>
                <w:rFonts w:ascii="Times New Roman"/>
                <w:b w:val="false"/>
                <w:i w:val="false"/>
                <w:color w:val="000000"/>
                <w:sz w:val="20"/>
              </w:rPr>
              <w:t>экономической классификации</w:t>
            </w:r>
            <w:r>
              <w:br/>
            </w:r>
            <w:r>
              <w:rPr>
                <w:rFonts w:ascii="Times New Roman"/>
                <w:b w:val="false"/>
                <w:i w:val="false"/>
                <w:color w:val="000000"/>
                <w:sz w:val="20"/>
              </w:rPr>
              <w:t>
</w:t>
            </w:r>
            <w:r>
              <w:rPr>
                <w:rFonts w:ascii="Times New Roman"/>
                <w:b w:val="false"/>
                <w:i w:val="false"/>
                <w:color w:val="000000"/>
                <w:sz w:val="20"/>
              </w:rPr>
              <w:t>расходов</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 _________________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 _________________</w:t>
      </w:r>
      <w:r>
        <w:br/>
      </w:r>
      <w:r>
        <w:rPr>
          <w:rFonts w:ascii="Times New Roman"/>
          <w:b w:val="false"/>
          <w:i w:val="false"/>
          <w:color w:val="000000"/>
          <w:sz w:val="28"/>
        </w:rPr>
        <w:t>
                                   (подпись)     (фамилия и.о.)</w:t>
      </w:r>
    </w:p>
    <w:bookmarkStart w:name="z198" w:id="115"/>
    <w:p>
      <w:pPr>
        <w:spacing w:after="0"/>
        <w:ind w:left="0"/>
        <w:jc w:val="both"/>
      </w:pPr>
      <w:r>
        <w:rPr>
          <w:rFonts w:ascii="Times New Roman"/>
          <w:b w:val="false"/>
          <w:i w:val="false"/>
          <w:color w:val="000000"/>
          <w:sz w:val="28"/>
        </w:rPr>
        <w:t xml:space="preserve">
Приложение 51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ГУ (cвод)    </w:t>
      </w:r>
    </w:p>
    <w:bookmarkEnd w:id="115"/>
    <w:bookmarkStart w:name="z199" w:id="116"/>
    <w:p>
      <w:pPr>
        <w:spacing w:after="0"/>
        <w:ind w:left="0"/>
        <w:jc w:val="both"/>
      </w:pPr>
      <w:r>
        <w:rPr>
          <w:rFonts w:ascii="Times New Roman"/>
          <w:b w:val="false"/>
          <w:i w:val="false"/>
          <w:color w:val="000000"/>
          <w:sz w:val="28"/>
        </w:rPr>
        <w:t>
</w:t>
      </w:r>
      <w:r>
        <w:rPr>
          <w:rFonts w:ascii="Times New Roman"/>
          <w:b/>
          <w:i w:val="false"/>
          <w:color w:val="000000"/>
          <w:sz w:val="28"/>
        </w:rPr>
        <w:t>                  Сводный расчет расходов</w:t>
      </w:r>
      <w:r>
        <w:br/>
      </w:r>
      <w:r>
        <w:rPr>
          <w:rFonts w:ascii="Times New Roman"/>
          <w:b w:val="false"/>
          <w:i w:val="false"/>
          <w:color w:val="000000"/>
          <w:sz w:val="28"/>
        </w:rPr>
        <w:t>
</w:t>
      </w:r>
      <w:r>
        <w:rPr>
          <w:rFonts w:ascii="Times New Roman"/>
          <w:b/>
          <w:i w:val="false"/>
          <w:color w:val="000000"/>
          <w:sz w:val="28"/>
        </w:rPr>
        <w:t>      администратора бюджетных программ по бюджетным</w:t>
      </w:r>
      <w:r>
        <w:br/>
      </w:r>
      <w:r>
        <w:rPr>
          <w:rFonts w:ascii="Times New Roman"/>
          <w:b w:val="false"/>
          <w:i w:val="false"/>
          <w:color w:val="000000"/>
          <w:sz w:val="28"/>
        </w:rPr>
        <w:t>
</w:t>
      </w:r>
      <w:r>
        <w:rPr>
          <w:rFonts w:ascii="Times New Roman"/>
          <w:b/>
          <w:i w:val="false"/>
          <w:color w:val="000000"/>
          <w:sz w:val="28"/>
        </w:rPr>
        <w:t xml:space="preserve">                  программам (подпрограммам) </w:t>
      </w:r>
    </w:p>
    <w:bookmarkEnd w:id="116"/>
    <w:p>
      <w:pPr>
        <w:spacing w:after="0"/>
        <w:ind w:left="0"/>
        <w:jc w:val="both"/>
      </w:pPr>
      <w:r>
        <w:rPr>
          <w:rFonts w:ascii="Times New Roman"/>
          <w:b w:val="false"/>
          <w:i w:val="false"/>
          <w:color w:val="ff0000"/>
          <w:sz w:val="28"/>
        </w:rPr>
        <w:t xml:space="preserve">      Сноска. Приложение 51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9"/>
        <w:gridCol w:w="6601"/>
      </w:tblGrid>
      <w:tr>
        <w:trPr>
          <w:trHeight w:val="30" w:hRule="atLeast"/>
        </w:trPr>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3"/>
        <w:gridCol w:w="1313"/>
        <w:gridCol w:w="1393"/>
        <w:gridCol w:w="1593"/>
        <w:gridCol w:w="1313"/>
        <w:gridCol w:w="1173"/>
        <w:gridCol w:w="1253"/>
      </w:tblGrid>
      <w:tr>
        <w:trPr>
          <w:trHeight w:val="30" w:hRule="atLeast"/>
        </w:trPr>
        <w:tc>
          <w:tcPr>
            <w:tcW w:w="4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на ____ год</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Уточ.</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_____ 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на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Кассовые</w:t>
            </w:r>
            <w:r>
              <w:br/>
            </w:r>
            <w:r>
              <w:rPr>
                <w:rFonts w:ascii="Times New Roman"/>
                <w:b w:val="false"/>
                <w:i w:val="false"/>
                <w:color w:val="000000"/>
                <w:sz w:val="20"/>
              </w:rPr>
              <w:t>
</w:t>
            </w:r>
            <w:r>
              <w:rPr>
                <w:rFonts w:ascii="Times New Roman"/>
                <w:b w:val="false"/>
                <w:i w:val="false"/>
                <w:color w:val="000000"/>
                <w:sz w:val="20"/>
              </w:rPr>
              <w:t>расходы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w:t>
            </w:r>
            <w:r>
              <w:br/>
            </w:r>
            <w:r>
              <w:rPr>
                <w:rFonts w:ascii="Times New Roman"/>
                <w:b w:val="false"/>
                <w:i w:val="false"/>
                <w:color w:val="000000"/>
                <w:sz w:val="20"/>
              </w:rPr>
              <w:t>
</w:t>
            </w:r>
            <w:r>
              <w:rPr>
                <w:rFonts w:ascii="Times New Roman"/>
                <w:b w:val="false"/>
                <w:i w:val="false"/>
                <w:color w:val="000000"/>
                <w:sz w:val="20"/>
              </w:rPr>
              <w:t>расходы</w:t>
            </w: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_____г.</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_____г.</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_____г.</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Всего затрат (тыс.тенге)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спецификам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экономической классификации</w:t>
            </w:r>
            <w:r>
              <w:br/>
            </w:r>
            <w:r>
              <w:rPr>
                <w:rFonts w:ascii="Times New Roman"/>
                <w:b w:val="false"/>
                <w:i w:val="false"/>
                <w:color w:val="000000"/>
                <w:sz w:val="20"/>
              </w:rPr>
              <w:t>
</w:t>
            </w:r>
            <w:r>
              <w:rPr>
                <w:rFonts w:ascii="Times New Roman"/>
                <w:b w:val="false"/>
                <w:i w:val="false"/>
                <w:color w:val="000000"/>
                <w:sz w:val="20"/>
              </w:rPr>
              <w:t>расходов</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 _________________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 _________________</w:t>
      </w:r>
      <w:r>
        <w:br/>
      </w:r>
      <w:r>
        <w:rPr>
          <w:rFonts w:ascii="Times New Roman"/>
          <w:b w:val="false"/>
          <w:i w:val="false"/>
          <w:color w:val="000000"/>
          <w:sz w:val="28"/>
        </w:rPr>
        <w:t>
                                   (подпись)     (фамилия и.о.)</w:t>
      </w:r>
    </w:p>
    <w:bookmarkStart w:name="z200" w:id="117"/>
    <w:p>
      <w:pPr>
        <w:spacing w:after="0"/>
        <w:ind w:left="0"/>
        <w:jc w:val="both"/>
      </w:pPr>
      <w:r>
        <w:rPr>
          <w:rFonts w:ascii="Times New Roman"/>
          <w:b w:val="false"/>
          <w:i w:val="false"/>
          <w:color w:val="000000"/>
          <w:sz w:val="28"/>
        </w:rPr>
        <w:t xml:space="preserve">
Приложение 52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p>
    <w:bookmarkEnd w:id="117"/>
    <w:bookmarkStart w:name="z201" w:id="118"/>
    <w:p>
      <w:pPr>
        <w:spacing w:after="0"/>
        <w:ind w:left="0"/>
        <w:jc w:val="both"/>
      </w:pPr>
      <w:r>
        <w:rPr>
          <w:rFonts w:ascii="Times New Roman"/>
          <w:b w:val="false"/>
          <w:i w:val="false"/>
          <w:color w:val="000000"/>
          <w:sz w:val="28"/>
        </w:rPr>
        <w:t>
</w:t>
      </w:r>
      <w:r>
        <w:rPr>
          <w:rFonts w:ascii="Times New Roman"/>
          <w:b/>
          <w:i w:val="false"/>
          <w:color w:val="000000"/>
          <w:sz w:val="28"/>
        </w:rPr>
        <w:t>                  Сводный перечень бюджетных программ</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9"/>
        <w:gridCol w:w="6601"/>
      </w:tblGrid>
      <w:tr>
        <w:trPr>
          <w:trHeight w:val="30" w:hRule="atLeast"/>
        </w:trPr>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r>
              <w:br/>
            </w:r>
            <w:r>
              <w:rPr>
                <w:rFonts w:ascii="Times New Roman"/>
                <w:b w:val="false"/>
                <w:i w:val="false"/>
                <w:color w:val="000000"/>
                <w:sz w:val="20"/>
              </w:rPr>
              <w:t>
</w:t>
            </w:r>
            <w:r>
              <w:rPr>
                <w:rFonts w:ascii="Times New Roman"/>
                <w:b w:val="false"/>
                <w:i w:val="false"/>
                <w:color w:val="000000"/>
                <w:sz w:val="20"/>
              </w:rPr>
              <w:t>Администратор программ</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1493"/>
        <w:gridCol w:w="1413"/>
        <w:gridCol w:w="2133"/>
        <w:gridCol w:w="1353"/>
        <w:gridCol w:w="1153"/>
        <w:gridCol w:w="1133"/>
      </w:tblGrid>
      <w:tr>
        <w:trPr>
          <w:trHeight w:val="30" w:hRule="atLeast"/>
        </w:trPr>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на ____ год</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Уточ.</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на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Кассовые</w:t>
            </w:r>
            <w:r>
              <w:br/>
            </w:r>
            <w:r>
              <w:rPr>
                <w:rFonts w:ascii="Times New Roman"/>
                <w:b w:val="false"/>
                <w:i w:val="false"/>
                <w:color w:val="000000"/>
                <w:sz w:val="20"/>
              </w:rPr>
              <w:t>
</w:t>
            </w:r>
            <w:r>
              <w:rPr>
                <w:rFonts w:ascii="Times New Roman"/>
                <w:b w:val="false"/>
                <w:i w:val="false"/>
                <w:color w:val="000000"/>
                <w:sz w:val="20"/>
              </w:rPr>
              <w:t>расходы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w:t>
            </w:r>
            <w:r>
              <w:br/>
            </w:r>
            <w:r>
              <w:rPr>
                <w:rFonts w:ascii="Times New Roman"/>
                <w:b w:val="false"/>
                <w:i w:val="false"/>
                <w:color w:val="000000"/>
                <w:sz w:val="20"/>
              </w:rPr>
              <w:t>
</w:t>
            </w:r>
            <w:r>
              <w:rPr>
                <w:rFonts w:ascii="Times New Roman"/>
                <w:b w:val="false"/>
                <w:i w:val="false"/>
                <w:color w:val="000000"/>
                <w:sz w:val="20"/>
              </w:rPr>
              <w:t>расходы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_____ г.</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_____г.</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_____г.</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_____г.</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в т.ч.</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 _________________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 _________________</w:t>
      </w:r>
      <w:r>
        <w:br/>
      </w:r>
      <w:r>
        <w:rPr>
          <w:rFonts w:ascii="Times New Roman"/>
          <w:b w:val="false"/>
          <w:i w:val="false"/>
          <w:color w:val="000000"/>
          <w:sz w:val="28"/>
        </w:rPr>
        <w:t>
                                   (подпись)     (фамилия и.о.)</w:t>
      </w:r>
    </w:p>
    <w:bookmarkStart w:name="z202" w:id="119"/>
    <w:p>
      <w:pPr>
        <w:spacing w:after="0"/>
        <w:ind w:left="0"/>
        <w:jc w:val="both"/>
      </w:pPr>
      <w:r>
        <w:rPr>
          <w:rFonts w:ascii="Times New Roman"/>
          <w:b w:val="false"/>
          <w:i w:val="false"/>
          <w:color w:val="000000"/>
          <w:sz w:val="28"/>
        </w:rPr>
        <w:t xml:space="preserve">
Приложение 53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p>
    <w:bookmarkEnd w:id="119"/>
    <w:bookmarkStart w:name="z203" w:id="120"/>
    <w:p>
      <w:pPr>
        <w:spacing w:after="0"/>
        <w:ind w:left="0"/>
        <w:jc w:val="both"/>
      </w:pPr>
      <w:r>
        <w:rPr>
          <w:rFonts w:ascii="Times New Roman"/>
          <w:b w:val="false"/>
          <w:i w:val="false"/>
          <w:color w:val="000000"/>
          <w:sz w:val="28"/>
        </w:rPr>
        <w:t>
</w:t>
      </w:r>
      <w:r>
        <w:rPr>
          <w:rFonts w:ascii="Times New Roman"/>
          <w:b/>
          <w:i w:val="false"/>
          <w:color w:val="000000"/>
          <w:sz w:val="28"/>
        </w:rPr>
        <w:t>              Сводная таблица расходов по текущим бюджетным</w:t>
      </w:r>
      <w:r>
        <w:br/>
      </w:r>
      <w:r>
        <w:rPr>
          <w:rFonts w:ascii="Times New Roman"/>
          <w:b w:val="false"/>
          <w:i w:val="false"/>
          <w:color w:val="000000"/>
          <w:sz w:val="28"/>
        </w:rPr>
        <w:t>
</w:t>
      </w:r>
      <w:r>
        <w:rPr>
          <w:rFonts w:ascii="Times New Roman"/>
          <w:b/>
          <w:i w:val="false"/>
          <w:color w:val="000000"/>
          <w:sz w:val="28"/>
        </w:rPr>
        <w:t>       программам и бюджетным программам развития, включающая</w:t>
      </w:r>
      <w:r>
        <w:br/>
      </w:r>
      <w:r>
        <w:rPr>
          <w:rFonts w:ascii="Times New Roman"/>
          <w:b w:val="false"/>
          <w:i w:val="false"/>
          <w:color w:val="000000"/>
          <w:sz w:val="28"/>
        </w:rPr>
        <w:t>
</w:t>
      </w:r>
      <w:r>
        <w:rPr>
          <w:rFonts w:ascii="Times New Roman"/>
          <w:b/>
          <w:i w:val="false"/>
          <w:color w:val="000000"/>
          <w:sz w:val="28"/>
        </w:rPr>
        <w:t>             базовые расходы и расходы на новые инициативы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9"/>
        <w:gridCol w:w="6601"/>
      </w:tblGrid>
      <w:tr>
        <w:trPr>
          <w:trHeight w:val="30" w:hRule="atLeast"/>
        </w:trPr>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1713"/>
        <w:gridCol w:w="1473"/>
        <w:gridCol w:w="1553"/>
        <w:gridCol w:w="1473"/>
        <w:gridCol w:w="1613"/>
        <w:gridCol w:w="1653"/>
      </w:tblGrid>
      <w:tr>
        <w:trPr>
          <w:trHeight w:val="30" w:hRule="atLeast"/>
        </w:trPr>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Предыдущий плановый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Планируемый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1-ый год</w:t>
            </w:r>
            <w:r>
              <w:br/>
            </w:r>
            <w:r>
              <w:rPr>
                <w:rFonts w:ascii="Times New Roman"/>
                <w:b w:val="false"/>
                <w:i w:val="false"/>
                <w:color w:val="000000"/>
                <w:sz w:val="20"/>
              </w:rPr>
              <w:t>
</w:t>
            </w:r>
            <w:r>
              <w:rPr>
                <w:rFonts w:ascii="Times New Roman"/>
                <w:b w:val="false"/>
                <w:i w:val="false"/>
                <w:color w:val="000000"/>
                <w:sz w:val="20"/>
              </w:rPr>
              <w:t>предыдуще-</w:t>
            </w:r>
            <w:r>
              <w:br/>
            </w:r>
            <w:r>
              <w:rPr>
                <w:rFonts w:ascii="Times New Roman"/>
                <w:b w:val="false"/>
                <w:i w:val="false"/>
                <w:color w:val="000000"/>
                <w:sz w:val="20"/>
              </w:rPr>
              <w:t>
</w:t>
            </w:r>
            <w:r>
              <w:rPr>
                <w:rFonts w:ascii="Times New Roman"/>
                <w:b w:val="false"/>
                <w:i w:val="false"/>
                <w:color w:val="000000"/>
                <w:sz w:val="20"/>
              </w:rPr>
              <w:t>го планового</w:t>
            </w:r>
            <w:r>
              <w:br/>
            </w:r>
            <w:r>
              <w:rPr>
                <w:rFonts w:ascii="Times New Roman"/>
                <w:b w:val="false"/>
                <w:i w:val="false"/>
                <w:color w:val="000000"/>
                <w:sz w:val="20"/>
              </w:rPr>
              <w:t>
</w:t>
            </w:r>
            <w:r>
              <w:rPr>
                <w:rFonts w:ascii="Times New Roman"/>
                <w:b w:val="false"/>
                <w:i w:val="false"/>
                <w:color w:val="000000"/>
                <w:sz w:val="20"/>
              </w:rPr>
              <w:t>периода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2-ой год</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 xml:space="preserve">щего </w:t>
            </w:r>
            <w:r>
              <w:rPr>
                <w:rFonts w:ascii="Times New Roman"/>
                <w:b w:val="false"/>
                <w:i w:val="false"/>
                <w:color w:val="000000"/>
                <w:sz w:val="20"/>
              </w:rPr>
              <w:t>планового</w:t>
            </w:r>
            <w:r>
              <w:br/>
            </w:r>
            <w:r>
              <w:rPr>
                <w:rFonts w:ascii="Times New Roman"/>
                <w:b w:val="false"/>
                <w:i w:val="false"/>
                <w:color w:val="000000"/>
                <w:sz w:val="20"/>
              </w:rPr>
              <w:t>
</w:t>
            </w:r>
            <w:r>
              <w:rPr>
                <w:rFonts w:ascii="Times New Roman"/>
                <w:b w:val="false"/>
                <w:i w:val="false"/>
                <w:color w:val="000000"/>
                <w:sz w:val="20"/>
              </w:rPr>
              <w:t>периода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3-ой год</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щего</w:t>
            </w:r>
            <w:r>
              <w:br/>
            </w:r>
            <w:r>
              <w:rPr>
                <w:rFonts w:ascii="Times New Roman"/>
                <w:b w:val="false"/>
                <w:i w:val="false"/>
                <w:color w:val="000000"/>
                <w:sz w:val="20"/>
              </w:rPr>
              <w:t>
</w:t>
            </w:r>
            <w:r>
              <w:rPr>
                <w:rFonts w:ascii="Times New Roman"/>
                <w:b w:val="false"/>
                <w:i w:val="false"/>
                <w:color w:val="000000"/>
                <w:sz w:val="20"/>
              </w:rPr>
              <w:t>планового</w:t>
            </w:r>
            <w:r>
              <w:br/>
            </w:r>
            <w:r>
              <w:rPr>
                <w:rFonts w:ascii="Times New Roman"/>
                <w:b w:val="false"/>
                <w:i w:val="false"/>
                <w:color w:val="000000"/>
                <w:sz w:val="20"/>
              </w:rPr>
              <w:t>
</w:t>
            </w:r>
            <w:r>
              <w:rPr>
                <w:rFonts w:ascii="Times New Roman"/>
                <w:b w:val="false"/>
                <w:i w:val="false"/>
                <w:color w:val="000000"/>
                <w:sz w:val="20"/>
              </w:rPr>
              <w:t>периода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1-ый год </w:t>
            </w:r>
            <w:r>
              <w:rPr>
                <w:rFonts w:ascii="Times New Roman"/>
                <w:b w:val="false"/>
                <w:i w:val="false"/>
                <w:color w:val="000000"/>
                <w:sz w:val="20"/>
              </w:rPr>
              <w:t xml:space="preserve">планируе- </w:t>
            </w:r>
            <w:r>
              <w:rPr>
                <w:rFonts w:ascii="Times New Roman"/>
                <w:b w:val="false"/>
                <w:i w:val="false"/>
                <w:color w:val="000000"/>
                <w:sz w:val="20"/>
              </w:rPr>
              <w:t xml:space="preserve">мого </w:t>
            </w:r>
            <w:r>
              <w:rPr>
                <w:rFonts w:ascii="Times New Roman"/>
                <w:b w:val="false"/>
                <w:i w:val="false"/>
                <w:color w:val="000000"/>
                <w:sz w:val="20"/>
              </w:rPr>
              <w:t>планового</w:t>
            </w:r>
            <w:r>
              <w:br/>
            </w:r>
            <w:r>
              <w:rPr>
                <w:rFonts w:ascii="Times New Roman"/>
                <w:b w:val="false"/>
                <w:i w:val="false"/>
                <w:color w:val="000000"/>
                <w:sz w:val="20"/>
              </w:rPr>
              <w:t>
</w:t>
            </w:r>
            <w:r>
              <w:rPr>
                <w:rFonts w:ascii="Times New Roman"/>
                <w:b w:val="false"/>
                <w:i w:val="false"/>
                <w:color w:val="000000"/>
                <w:sz w:val="20"/>
              </w:rPr>
              <w:t>периода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2-ой год</w:t>
            </w:r>
            <w:r>
              <w:br/>
            </w:r>
            <w:r>
              <w:rPr>
                <w:rFonts w:ascii="Times New Roman"/>
                <w:b w:val="false"/>
                <w:i w:val="false"/>
                <w:color w:val="000000"/>
                <w:sz w:val="20"/>
              </w:rPr>
              <w:t>
</w:t>
            </w:r>
            <w:r>
              <w:rPr>
                <w:rFonts w:ascii="Times New Roman"/>
                <w:b w:val="false"/>
                <w:i w:val="false"/>
                <w:color w:val="000000"/>
                <w:sz w:val="20"/>
              </w:rPr>
              <w:t>планируе-</w:t>
            </w:r>
            <w:r>
              <w:br/>
            </w:r>
            <w:r>
              <w:rPr>
                <w:rFonts w:ascii="Times New Roman"/>
                <w:b w:val="false"/>
                <w:i w:val="false"/>
                <w:color w:val="000000"/>
                <w:sz w:val="20"/>
              </w:rPr>
              <w:t>
</w:t>
            </w:r>
            <w:r>
              <w:rPr>
                <w:rFonts w:ascii="Times New Roman"/>
                <w:b w:val="false"/>
                <w:i w:val="false"/>
                <w:color w:val="000000"/>
                <w:sz w:val="20"/>
              </w:rPr>
              <w:t>мого</w:t>
            </w:r>
            <w:r>
              <w:br/>
            </w:r>
            <w:r>
              <w:rPr>
                <w:rFonts w:ascii="Times New Roman"/>
                <w:b w:val="false"/>
                <w:i w:val="false"/>
                <w:color w:val="000000"/>
                <w:sz w:val="20"/>
              </w:rPr>
              <w:t>
</w:t>
            </w:r>
            <w:r>
              <w:rPr>
                <w:rFonts w:ascii="Times New Roman"/>
                <w:b w:val="false"/>
                <w:i w:val="false"/>
                <w:color w:val="000000"/>
                <w:sz w:val="20"/>
              </w:rPr>
              <w:t>планового</w:t>
            </w:r>
            <w:r>
              <w:br/>
            </w:r>
            <w:r>
              <w:rPr>
                <w:rFonts w:ascii="Times New Roman"/>
                <w:b w:val="false"/>
                <w:i w:val="false"/>
                <w:color w:val="000000"/>
                <w:sz w:val="20"/>
              </w:rPr>
              <w:t>
</w:t>
            </w:r>
            <w:r>
              <w:rPr>
                <w:rFonts w:ascii="Times New Roman"/>
                <w:b w:val="false"/>
                <w:i w:val="false"/>
                <w:color w:val="000000"/>
                <w:sz w:val="20"/>
              </w:rPr>
              <w:t>периода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3-ой год</w:t>
            </w:r>
            <w:r>
              <w:br/>
            </w:r>
            <w:r>
              <w:rPr>
                <w:rFonts w:ascii="Times New Roman"/>
                <w:b w:val="false"/>
                <w:i w:val="false"/>
                <w:color w:val="000000"/>
                <w:sz w:val="20"/>
              </w:rPr>
              <w:t>
</w:t>
            </w:r>
            <w:r>
              <w:rPr>
                <w:rFonts w:ascii="Times New Roman"/>
                <w:b w:val="false"/>
                <w:i w:val="false"/>
                <w:color w:val="000000"/>
                <w:sz w:val="20"/>
              </w:rPr>
              <w:t>планируе-</w:t>
            </w:r>
            <w:r>
              <w:br/>
            </w:r>
            <w:r>
              <w:rPr>
                <w:rFonts w:ascii="Times New Roman"/>
                <w:b w:val="false"/>
                <w:i w:val="false"/>
                <w:color w:val="000000"/>
                <w:sz w:val="20"/>
              </w:rPr>
              <w:t>
</w:t>
            </w:r>
            <w:r>
              <w:rPr>
                <w:rFonts w:ascii="Times New Roman"/>
                <w:b w:val="false"/>
                <w:i w:val="false"/>
                <w:color w:val="000000"/>
                <w:sz w:val="20"/>
              </w:rPr>
              <w:t>мого</w:t>
            </w:r>
            <w:r>
              <w:br/>
            </w:r>
            <w:r>
              <w:rPr>
                <w:rFonts w:ascii="Times New Roman"/>
                <w:b w:val="false"/>
                <w:i w:val="false"/>
                <w:color w:val="000000"/>
                <w:sz w:val="20"/>
              </w:rPr>
              <w:t>
</w:t>
            </w:r>
            <w:r>
              <w:rPr>
                <w:rFonts w:ascii="Times New Roman"/>
                <w:b w:val="false"/>
                <w:i w:val="false"/>
                <w:color w:val="000000"/>
                <w:sz w:val="20"/>
              </w:rPr>
              <w:t>планового</w:t>
            </w:r>
            <w:r>
              <w:br/>
            </w:r>
            <w:r>
              <w:rPr>
                <w:rFonts w:ascii="Times New Roman"/>
                <w:b w:val="false"/>
                <w:i w:val="false"/>
                <w:color w:val="000000"/>
                <w:sz w:val="20"/>
              </w:rPr>
              <w:t>
</w:t>
            </w:r>
            <w:r>
              <w:rPr>
                <w:rFonts w:ascii="Times New Roman"/>
                <w:b w:val="false"/>
                <w:i w:val="false"/>
                <w:color w:val="000000"/>
                <w:sz w:val="20"/>
              </w:rPr>
              <w:t>периода</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(тыс.тенге)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текущие бюджетные</w:t>
            </w:r>
            <w:r>
              <w:br/>
            </w:r>
            <w:r>
              <w:rPr>
                <w:rFonts w:ascii="Times New Roman"/>
                <w:b w:val="false"/>
                <w:i w:val="false"/>
                <w:color w:val="000000"/>
                <w:sz w:val="20"/>
              </w:rPr>
              <w:t>
</w:t>
            </w:r>
            <w:r>
              <w:rPr>
                <w:rFonts w:ascii="Times New Roman"/>
                <w:b w:val="false"/>
                <w:i w:val="false"/>
                <w:color w:val="000000"/>
                <w:sz w:val="20"/>
              </w:rPr>
              <w:t>программы, всего</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базовые расходы, всего</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w:t>
            </w:r>
            <w:r>
              <w:br/>
            </w:r>
            <w:r>
              <w:rPr>
                <w:rFonts w:ascii="Times New Roman"/>
                <w:b w:val="false"/>
                <w:i w:val="false"/>
                <w:color w:val="000000"/>
                <w:sz w:val="20"/>
              </w:rPr>
              <w:t>
</w:t>
            </w:r>
            <w:r>
              <w:rPr>
                <w:rFonts w:ascii="Times New Roman"/>
                <w:b w:val="false"/>
                <w:i w:val="false"/>
                <w:color w:val="000000"/>
                <w:sz w:val="20"/>
              </w:rPr>
              <w:t>бюджетным программам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новые</w:t>
            </w:r>
            <w:r>
              <w:br/>
            </w:r>
            <w:r>
              <w:rPr>
                <w:rFonts w:ascii="Times New Roman"/>
                <w:b w:val="false"/>
                <w:i w:val="false"/>
                <w:color w:val="000000"/>
                <w:sz w:val="20"/>
              </w:rPr>
              <w:t>
</w:t>
            </w:r>
            <w:r>
              <w:rPr>
                <w:rFonts w:ascii="Times New Roman"/>
                <w:b w:val="false"/>
                <w:i w:val="false"/>
                <w:color w:val="000000"/>
                <w:sz w:val="20"/>
              </w:rPr>
              <w:t>инициативы, всего</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w:t>
            </w:r>
            <w:r>
              <w:br/>
            </w:r>
            <w:r>
              <w:rPr>
                <w:rFonts w:ascii="Times New Roman"/>
                <w:b w:val="false"/>
                <w:i w:val="false"/>
                <w:color w:val="000000"/>
                <w:sz w:val="20"/>
              </w:rPr>
              <w:t>
</w:t>
            </w:r>
            <w:r>
              <w:rPr>
                <w:rFonts w:ascii="Times New Roman"/>
                <w:b w:val="false"/>
                <w:i w:val="false"/>
                <w:color w:val="000000"/>
                <w:sz w:val="20"/>
              </w:rPr>
              <w:t>бюджетным программам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бюджетные программы</w:t>
            </w:r>
            <w:r>
              <w:br/>
            </w:r>
            <w:r>
              <w:rPr>
                <w:rFonts w:ascii="Times New Roman"/>
                <w:b w:val="false"/>
                <w:i w:val="false"/>
                <w:color w:val="000000"/>
                <w:sz w:val="20"/>
              </w:rPr>
              <w:t>
</w:t>
            </w:r>
            <w:r>
              <w:rPr>
                <w:rFonts w:ascii="Times New Roman"/>
                <w:b w:val="false"/>
                <w:i w:val="false"/>
                <w:color w:val="000000"/>
                <w:sz w:val="20"/>
              </w:rPr>
              <w:t>развития, всего</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базовые расходы, всего</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w:t>
            </w:r>
            <w:r>
              <w:br/>
            </w:r>
            <w:r>
              <w:rPr>
                <w:rFonts w:ascii="Times New Roman"/>
                <w:b w:val="false"/>
                <w:i w:val="false"/>
                <w:color w:val="000000"/>
                <w:sz w:val="20"/>
              </w:rPr>
              <w:t>
</w:t>
            </w:r>
            <w:r>
              <w:rPr>
                <w:rFonts w:ascii="Times New Roman"/>
                <w:b w:val="false"/>
                <w:i w:val="false"/>
                <w:color w:val="000000"/>
                <w:sz w:val="20"/>
              </w:rPr>
              <w:t>бюджетным программам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новые</w:t>
            </w:r>
            <w:r>
              <w:br/>
            </w:r>
            <w:r>
              <w:rPr>
                <w:rFonts w:ascii="Times New Roman"/>
                <w:b w:val="false"/>
                <w:i w:val="false"/>
                <w:color w:val="000000"/>
                <w:sz w:val="20"/>
              </w:rPr>
              <w:t>
</w:t>
            </w:r>
            <w:r>
              <w:rPr>
                <w:rFonts w:ascii="Times New Roman"/>
                <w:b w:val="false"/>
                <w:i w:val="false"/>
                <w:color w:val="000000"/>
                <w:sz w:val="20"/>
              </w:rPr>
              <w:t>инициативы, всего</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w:t>
            </w:r>
            <w:r>
              <w:br/>
            </w:r>
            <w:r>
              <w:rPr>
                <w:rFonts w:ascii="Times New Roman"/>
                <w:b w:val="false"/>
                <w:i w:val="false"/>
                <w:color w:val="000000"/>
                <w:sz w:val="20"/>
              </w:rPr>
              <w:t>
</w:t>
            </w:r>
            <w:r>
              <w:rPr>
                <w:rFonts w:ascii="Times New Roman"/>
                <w:b w:val="false"/>
                <w:i w:val="false"/>
                <w:color w:val="000000"/>
                <w:sz w:val="20"/>
              </w:rPr>
              <w:t>бюджетным программам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 _________________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 _________________</w:t>
      </w:r>
      <w:r>
        <w:br/>
      </w:r>
      <w:r>
        <w:rPr>
          <w:rFonts w:ascii="Times New Roman"/>
          <w:b w:val="false"/>
          <w:i w:val="false"/>
          <w:color w:val="000000"/>
          <w:sz w:val="28"/>
        </w:rPr>
        <w:t>
                                   (подпись)     (фамилия и.о.)</w:t>
      </w:r>
    </w:p>
    <w:bookmarkStart w:name="z204" w:id="121"/>
    <w:p>
      <w:pPr>
        <w:spacing w:after="0"/>
        <w:ind w:left="0"/>
        <w:jc w:val="both"/>
      </w:pPr>
      <w:r>
        <w:rPr>
          <w:rFonts w:ascii="Times New Roman"/>
          <w:b w:val="false"/>
          <w:i w:val="false"/>
          <w:color w:val="000000"/>
          <w:sz w:val="28"/>
        </w:rPr>
        <w:t xml:space="preserve">
Приложение 54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01-413       </w:t>
      </w:r>
    </w:p>
    <w:bookmarkEnd w:id="121"/>
    <w:bookmarkStart w:name="z205" w:id="122"/>
    <w:p>
      <w:pPr>
        <w:spacing w:after="0"/>
        <w:ind w:left="0"/>
        <w:jc w:val="both"/>
      </w:pPr>
      <w:r>
        <w:rPr>
          <w:rFonts w:ascii="Times New Roman"/>
          <w:b w:val="false"/>
          <w:i w:val="false"/>
          <w:color w:val="000000"/>
          <w:sz w:val="28"/>
        </w:rPr>
        <w:t>
</w:t>
      </w:r>
      <w:r>
        <w:rPr>
          <w:rFonts w:ascii="Times New Roman"/>
          <w:b/>
          <w:i w:val="false"/>
          <w:color w:val="000000"/>
          <w:sz w:val="28"/>
        </w:rPr>
        <w:t>                  Расчет расходов на приобретение</w:t>
      </w:r>
      <w:r>
        <w:br/>
      </w:r>
      <w:r>
        <w:rPr>
          <w:rFonts w:ascii="Times New Roman"/>
          <w:b w:val="false"/>
          <w:i w:val="false"/>
          <w:color w:val="000000"/>
          <w:sz w:val="28"/>
        </w:rPr>
        <w:t>
</w:t>
      </w:r>
      <w:r>
        <w:rPr>
          <w:rFonts w:ascii="Times New Roman"/>
          <w:b/>
          <w:i w:val="false"/>
          <w:color w:val="000000"/>
          <w:sz w:val="28"/>
        </w:rPr>
        <w:t>               автомобильных транспортных средств</w:t>
      </w:r>
    </w:p>
    <w:bookmarkEnd w:id="122"/>
    <w:p>
      <w:pPr>
        <w:spacing w:after="0"/>
        <w:ind w:left="0"/>
        <w:jc w:val="both"/>
      </w:pPr>
      <w:r>
        <w:rPr>
          <w:rFonts w:ascii="Times New Roman"/>
          <w:b w:val="false"/>
          <w:i w:val="false"/>
          <w:color w:val="ff0000"/>
          <w:sz w:val="28"/>
        </w:rPr>
        <w:t xml:space="preserve">      Сноска. Приложение 54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1373"/>
        <w:gridCol w:w="1193"/>
        <w:gridCol w:w="1113"/>
        <w:gridCol w:w="913"/>
        <w:gridCol w:w="693"/>
        <w:gridCol w:w="1433"/>
        <w:gridCol w:w="1653"/>
        <w:gridCol w:w="1133"/>
        <w:gridCol w:w="1513"/>
      </w:tblGrid>
      <w:tr>
        <w:trPr>
          <w:trHeight w:val="30" w:hRule="atLeast"/>
        </w:trPr>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автомо-</w:t>
            </w:r>
            <w:r>
              <w:br/>
            </w:r>
            <w:r>
              <w:rPr>
                <w:rFonts w:ascii="Times New Roman"/>
                <w:b w:val="false"/>
                <w:i w:val="false"/>
                <w:color w:val="000000"/>
                <w:sz w:val="20"/>
              </w:rPr>
              <w:t>
</w:t>
            </w:r>
            <w:r>
              <w:rPr>
                <w:rFonts w:ascii="Times New Roman"/>
                <w:b w:val="false"/>
                <w:i w:val="false"/>
                <w:color w:val="000000"/>
                <w:sz w:val="20"/>
              </w:rPr>
              <w:t>биль</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трансп. средств</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утверж-</w:t>
            </w:r>
            <w:r>
              <w:br/>
            </w:r>
            <w:r>
              <w:rPr>
                <w:rFonts w:ascii="Times New Roman"/>
                <w:b w:val="false"/>
                <w:i w:val="false"/>
                <w:color w:val="000000"/>
                <w:sz w:val="20"/>
              </w:rPr>
              <w:t>
</w:t>
            </w:r>
            <w:r>
              <w:rPr>
                <w:rFonts w:ascii="Times New Roman"/>
                <w:b w:val="false"/>
                <w:i w:val="false"/>
                <w:color w:val="000000"/>
                <w:sz w:val="20"/>
              </w:rPr>
              <w:t>денным</w:t>
            </w:r>
            <w:r>
              <w:br/>
            </w:r>
            <w:r>
              <w:rPr>
                <w:rFonts w:ascii="Times New Roman"/>
                <w:b w:val="false"/>
                <w:i w:val="false"/>
                <w:color w:val="000000"/>
                <w:sz w:val="20"/>
              </w:rPr>
              <w:t>
</w:t>
            </w:r>
            <w:r>
              <w:rPr>
                <w:rFonts w:ascii="Times New Roman"/>
                <w:b w:val="false"/>
                <w:i w:val="false"/>
                <w:color w:val="000000"/>
                <w:sz w:val="20"/>
              </w:rPr>
              <w:t>нормати-</w:t>
            </w:r>
            <w:r>
              <w:br/>
            </w:r>
            <w:r>
              <w:rPr>
                <w:rFonts w:ascii="Times New Roman"/>
                <w:b w:val="false"/>
                <w:i w:val="false"/>
                <w:color w:val="000000"/>
                <w:sz w:val="20"/>
              </w:rPr>
              <w:t>
</w:t>
            </w:r>
            <w:r>
              <w:rPr>
                <w:rFonts w:ascii="Times New Roman"/>
                <w:b w:val="false"/>
                <w:i w:val="false"/>
                <w:color w:val="000000"/>
                <w:sz w:val="20"/>
              </w:rPr>
              <w:t>вам</w:t>
            </w:r>
            <w:r>
              <w:br/>
            </w:r>
            <w:r>
              <w:rPr>
                <w:rFonts w:ascii="Times New Roman"/>
                <w:b w:val="false"/>
                <w:i w:val="false"/>
                <w:color w:val="000000"/>
                <w:sz w:val="20"/>
              </w:rPr>
              <w:t>
</w:t>
            </w:r>
            <w:r>
              <w:rPr>
                <w:rFonts w:ascii="Times New Roman"/>
                <w:b w:val="false"/>
                <w:i w:val="false"/>
                <w:color w:val="000000"/>
                <w:sz w:val="20"/>
              </w:rPr>
              <w:t>(ед.)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w:t>
            </w:r>
            <w:r>
              <w:br/>
            </w:r>
            <w:r>
              <w:rPr>
                <w:rFonts w:ascii="Times New Roman"/>
                <w:b w:val="false"/>
                <w:i w:val="false"/>
                <w:color w:val="000000"/>
                <w:sz w:val="20"/>
              </w:rPr>
              <w:t>
</w:t>
            </w: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 xml:space="preserve">автомобильных </w:t>
            </w:r>
            <w:r>
              <w:rPr>
                <w:rFonts w:ascii="Times New Roman"/>
                <w:b w:val="false"/>
                <w:i w:val="false"/>
                <w:color w:val="000000"/>
                <w:sz w:val="20"/>
              </w:rPr>
              <w:t xml:space="preserve">трансп.средств, </w:t>
            </w:r>
            <w:r>
              <w:rPr>
                <w:rFonts w:ascii="Times New Roman"/>
                <w:b w:val="false"/>
                <w:i w:val="false"/>
                <w:color w:val="000000"/>
                <w:sz w:val="20"/>
              </w:rPr>
              <w:t>имеющиеся в</w:t>
            </w:r>
            <w:r>
              <w:br/>
            </w:r>
            <w:r>
              <w:rPr>
                <w:rFonts w:ascii="Times New Roman"/>
                <w:b w:val="false"/>
                <w:i w:val="false"/>
                <w:color w:val="000000"/>
                <w:sz w:val="20"/>
              </w:rPr>
              <w:t>
</w:t>
            </w:r>
            <w:r>
              <w:rPr>
                <w:rFonts w:ascii="Times New Roman"/>
                <w:b w:val="false"/>
                <w:i w:val="false"/>
                <w:color w:val="000000"/>
                <w:sz w:val="20"/>
              </w:rPr>
              <w:t>наличии (ед.)</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вы-</w:t>
            </w:r>
            <w:r>
              <w:br/>
            </w:r>
            <w:r>
              <w:rPr>
                <w:rFonts w:ascii="Times New Roman"/>
                <w:b w:val="false"/>
                <w:i w:val="false"/>
                <w:color w:val="000000"/>
                <w:sz w:val="20"/>
              </w:rPr>
              <w:t>
</w:t>
            </w:r>
            <w:r>
              <w:rPr>
                <w:rFonts w:ascii="Times New Roman"/>
                <w:b w:val="false"/>
                <w:i w:val="false"/>
                <w:color w:val="000000"/>
                <w:sz w:val="20"/>
              </w:rPr>
              <w:t>пуска</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rPr>
                <w:rFonts w:ascii="Times New Roman"/>
                <w:b w:val="false"/>
                <w:i w:val="false"/>
                <w:color w:val="000000"/>
                <w:sz w:val="20"/>
              </w:rPr>
              <w:t>з</w:t>
            </w:r>
            <w:r>
              <w:rPr>
                <w:rFonts w:ascii="Times New Roman"/>
                <w:b w:val="false"/>
                <w:i w:val="false"/>
                <w:color w:val="000000"/>
                <w:sz w:val="20"/>
              </w:rPr>
              <w:t>н</w:t>
            </w:r>
            <w:r>
              <w:rPr>
                <w:rFonts w:ascii="Times New Roman"/>
                <w:b w:val="false"/>
                <w:i w:val="false"/>
                <w:color w:val="000000"/>
                <w:sz w:val="20"/>
              </w:rPr>
              <w:t>о</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предус-</w:t>
            </w:r>
            <w:r>
              <w:br/>
            </w:r>
            <w:r>
              <w:rPr>
                <w:rFonts w:ascii="Times New Roman"/>
                <w:b w:val="false"/>
                <w:i w:val="false"/>
                <w:color w:val="000000"/>
                <w:sz w:val="20"/>
              </w:rPr>
              <w:t>
</w:t>
            </w:r>
            <w:r>
              <w:rPr>
                <w:rFonts w:ascii="Times New Roman"/>
                <w:b w:val="false"/>
                <w:i w:val="false"/>
                <w:color w:val="000000"/>
                <w:sz w:val="20"/>
              </w:rPr>
              <w:t xml:space="preserve">мотренная </w:t>
            </w:r>
            <w:r>
              <w:rPr>
                <w:rFonts w:ascii="Times New Roman"/>
                <w:b w:val="false"/>
                <w:i w:val="false"/>
                <w:color w:val="000000"/>
                <w:sz w:val="20"/>
              </w:rPr>
              <w:t>в бюджете</w:t>
            </w:r>
            <w:r>
              <w:br/>
            </w:r>
            <w:r>
              <w:rPr>
                <w:rFonts w:ascii="Times New Roman"/>
                <w:b w:val="false"/>
                <w:i w:val="false"/>
                <w:color w:val="000000"/>
                <w:sz w:val="20"/>
              </w:rPr>
              <w:t>
</w:t>
            </w:r>
            <w:r>
              <w:rPr>
                <w:rFonts w:ascii="Times New Roman"/>
                <w:b w:val="false"/>
                <w:i w:val="false"/>
                <w:color w:val="000000"/>
                <w:sz w:val="20"/>
              </w:rPr>
              <w:t xml:space="preserve">текущего </w:t>
            </w:r>
            <w:r>
              <w:rPr>
                <w:rFonts w:ascii="Times New Roman"/>
                <w:b w:val="false"/>
                <w:i w:val="false"/>
                <w:color w:val="000000"/>
                <w:sz w:val="20"/>
              </w:rPr>
              <w:t>года(тыс.</w:t>
            </w:r>
            <w:r>
              <w:br/>
            </w:r>
            <w:r>
              <w:rPr>
                <w:rFonts w:ascii="Times New Roman"/>
                <w:b w:val="false"/>
                <w:i w:val="false"/>
                <w:color w:val="000000"/>
                <w:sz w:val="20"/>
              </w:rPr>
              <w:t>
</w:t>
            </w:r>
            <w:r>
              <w:rPr>
                <w:rFonts w:ascii="Times New Roman"/>
                <w:b w:val="false"/>
                <w:i w:val="false"/>
                <w:color w:val="000000"/>
                <w:sz w:val="20"/>
              </w:rPr>
              <w:t>тенге)</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трансп.</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планируе-</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приобрести</w:t>
            </w:r>
            <w:r>
              <w:br/>
            </w:r>
            <w:r>
              <w:rPr>
                <w:rFonts w:ascii="Times New Roman"/>
                <w:b w:val="false"/>
                <w:i w:val="false"/>
                <w:color w:val="000000"/>
                <w:sz w:val="20"/>
              </w:rPr>
              <w:t>
</w:t>
            </w:r>
            <w:r>
              <w:rPr>
                <w:rFonts w:ascii="Times New Roman"/>
                <w:b w:val="false"/>
                <w:i w:val="false"/>
                <w:color w:val="000000"/>
                <w:sz w:val="20"/>
              </w:rPr>
              <w:t>(ед.)</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w:t>
            </w:r>
            <w:r>
              <w:br/>
            </w:r>
            <w:r>
              <w:rPr>
                <w:rFonts w:ascii="Times New Roman"/>
                <w:b w:val="false"/>
                <w:i w:val="false"/>
                <w:color w:val="000000"/>
                <w:sz w:val="20"/>
              </w:rPr>
              <w:t>
</w:t>
            </w:r>
            <w:r>
              <w:rPr>
                <w:rFonts w:ascii="Times New Roman"/>
                <w:b w:val="false"/>
                <w:i w:val="false"/>
                <w:color w:val="000000"/>
                <w:sz w:val="20"/>
              </w:rPr>
              <w:t xml:space="preserve">зa </w:t>
            </w:r>
            <w:r>
              <w:rPr>
                <w:rFonts w:ascii="Times New Roman"/>
                <w:b w:val="false"/>
                <w:i w:val="false"/>
                <w:color w:val="000000"/>
                <w:sz w:val="20"/>
              </w:rPr>
              <w:t xml:space="preserve">единицу </w:t>
            </w:r>
            <w:r>
              <w:rPr>
                <w:rFonts w:ascii="Times New Roman"/>
                <w:b w:val="false"/>
                <w:i w:val="false"/>
                <w:color w:val="000000"/>
                <w:sz w:val="20"/>
              </w:rPr>
              <w:t>(тенге)</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(гр.хгр.</w:t>
            </w:r>
            <w:r>
              <w:br/>
            </w:r>
            <w:r>
              <w:rPr>
                <w:rFonts w:ascii="Times New Roman"/>
                <w:b w:val="false"/>
                <w:i w:val="false"/>
                <w:color w:val="000000"/>
                <w:sz w:val="20"/>
              </w:rPr>
              <w:t>
</w:t>
            </w:r>
            <w:r>
              <w:rPr>
                <w:rFonts w:ascii="Times New Roman"/>
                <w:b w:val="false"/>
                <w:i w:val="false"/>
                <w:color w:val="000000"/>
                <w:sz w:val="20"/>
              </w:rPr>
              <w:t>9)/1000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балансе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Служебные</w:t>
            </w:r>
            <w:r>
              <w:br/>
            </w:r>
            <w:r>
              <w:rPr>
                <w:rFonts w:ascii="Times New Roman"/>
                <w:b w:val="false"/>
                <w:i w:val="false"/>
                <w:color w:val="000000"/>
                <w:sz w:val="20"/>
              </w:rPr>
              <w:t>
</w:t>
            </w:r>
            <w:r>
              <w:rPr>
                <w:rFonts w:ascii="Times New Roman"/>
                <w:b w:val="false"/>
                <w:i w:val="false"/>
                <w:color w:val="000000"/>
                <w:sz w:val="20"/>
              </w:rPr>
              <w:t>легковые</w:t>
            </w:r>
            <w:r>
              <w:br/>
            </w:r>
            <w:r>
              <w:rPr>
                <w:rFonts w:ascii="Times New Roman"/>
                <w:b w:val="false"/>
                <w:i w:val="false"/>
                <w:color w:val="000000"/>
                <w:sz w:val="20"/>
              </w:rPr>
              <w:t>
</w:t>
            </w:r>
            <w:r>
              <w:rPr>
                <w:rFonts w:ascii="Times New Roman"/>
                <w:b w:val="false"/>
                <w:i w:val="false"/>
                <w:color w:val="000000"/>
                <w:sz w:val="20"/>
              </w:rPr>
              <w:t>автомобили:</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Дежурные</w:t>
            </w:r>
            <w:r>
              <w:br/>
            </w:r>
            <w:r>
              <w:rPr>
                <w:rFonts w:ascii="Times New Roman"/>
                <w:b w:val="false"/>
                <w:i w:val="false"/>
                <w:color w:val="000000"/>
                <w:sz w:val="20"/>
              </w:rPr>
              <w:t>
</w:t>
            </w:r>
            <w:r>
              <w:rPr>
                <w:rFonts w:ascii="Times New Roman"/>
                <w:b w:val="false"/>
                <w:i w:val="false"/>
                <w:color w:val="000000"/>
                <w:sz w:val="20"/>
              </w:rPr>
              <w:t>легковые</w:t>
            </w:r>
            <w:r>
              <w:br/>
            </w:r>
            <w:r>
              <w:rPr>
                <w:rFonts w:ascii="Times New Roman"/>
                <w:b w:val="false"/>
                <w:i w:val="false"/>
                <w:color w:val="000000"/>
                <w:sz w:val="20"/>
              </w:rPr>
              <w:t>
</w:t>
            </w:r>
            <w:r>
              <w:rPr>
                <w:rFonts w:ascii="Times New Roman"/>
                <w:b w:val="false"/>
                <w:i w:val="false"/>
                <w:color w:val="000000"/>
                <w:sz w:val="20"/>
              </w:rPr>
              <w:t>автомобили:</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rPr>
                <w:rFonts w:ascii="Times New Roman"/>
                <w:b w:val="false"/>
                <w:i w:val="false"/>
                <w:color w:val="000000"/>
                <w:sz w:val="20"/>
              </w:rPr>
              <w:t>Специальные</w:t>
            </w:r>
            <w:r>
              <w:br/>
            </w:r>
            <w:r>
              <w:rPr>
                <w:rFonts w:ascii="Times New Roman"/>
                <w:b w:val="false"/>
                <w:i w:val="false"/>
                <w:color w:val="000000"/>
                <w:sz w:val="20"/>
              </w:rPr>
              <w:t>
</w:t>
            </w:r>
            <w:r>
              <w:rPr>
                <w:rFonts w:ascii="Times New Roman"/>
                <w:b w:val="false"/>
                <w:i w:val="false"/>
                <w:color w:val="000000"/>
                <w:sz w:val="20"/>
              </w:rPr>
              <w:t>легковые</w:t>
            </w:r>
            <w:r>
              <w:br/>
            </w:r>
            <w:r>
              <w:rPr>
                <w:rFonts w:ascii="Times New Roman"/>
                <w:b w:val="false"/>
                <w:i w:val="false"/>
                <w:color w:val="000000"/>
                <w:sz w:val="20"/>
              </w:rPr>
              <w:t>
</w:t>
            </w:r>
            <w:r>
              <w:rPr>
                <w:rFonts w:ascii="Times New Roman"/>
                <w:b w:val="false"/>
                <w:i w:val="false"/>
                <w:color w:val="000000"/>
                <w:sz w:val="20"/>
              </w:rPr>
              <w:t>автомобили:</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 _________________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 _________________</w:t>
      </w:r>
      <w:r>
        <w:br/>
      </w:r>
      <w:r>
        <w:rPr>
          <w:rFonts w:ascii="Times New Roman"/>
          <w:b w:val="false"/>
          <w:i w:val="false"/>
          <w:color w:val="000000"/>
          <w:sz w:val="28"/>
        </w:rPr>
        <w:t>
                                   (подпись)     (фамилия и.о.)</w:t>
      </w:r>
    </w:p>
    <w:bookmarkStart w:name="z206" w:id="123"/>
    <w:p>
      <w:pPr>
        <w:spacing w:after="0"/>
        <w:ind w:left="0"/>
        <w:jc w:val="both"/>
      </w:pPr>
      <w:r>
        <w:rPr>
          <w:rFonts w:ascii="Times New Roman"/>
          <w:b w:val="false"/>
          <w:i w:val="false"/>
          <w:color w:val="000000"/>
          <w:sz w:val="28"/>
        </w:rPr>
        <w:t xml:space="preserve">
Приложение 55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01-414       </w:t>
      </w:r>
    </w:p>
    <w:bookmarkEnd w:id="123"/>
    <w:bookmarkStart w:name="z207" w:id="124"/>
    <w:p>
      <w:pPr>
        <w:spacing w:after="0"/>
        <w:ind w:left="0"/>
        <w:jc w:val="both"/>
      </w:pPr>
      <w:r>
        <w:rPr>
          <w:rFonts w:ascii="Times New Roman"/>
          <w:b w:val="false"/>
          <w:i w:val="false"/>
          <w:color w:val="000000"/>
          <w:sz w:val="28"/>
        </w:rPr>
        <w:t>
</w:t>
      </w:r>
      <w:r>
        <w:rPr>
          <w:rFonts w:ascii="Times New Roman"/>
          <w:b/>
          <w:i w:val="false"/>
          <w:color w:val="000000"/>
          <w:sz w:val="28"/>
        </w:rPr>
        <w:t>                          Расчет</w:t>
      </w:r>
      <w:r>
        <w:br/>
      </w:r>
      <w:r>
        <w:rPr>
          <w:rFonts w:ascii="Times New Roman"/>
          <w:b w:val="false"/>
          <w:i w:val="false"/>
          <w:color w:val="000000"/>
          <w:sz w:val="28"/>
        </w:rPr>
        <w:t>
</w:t>
      </w:r>
      <w:r>
        <w:rPr>
          <w:rFonts w:ascii="Times New Roman"/>
          <w:b/>
          <w:i w:val="false"/>
          <w:color w:val="000000"/>
          <w:sz w:val="28"/>
        </w:rPr>
        <w:t>         расходов по закупке вычислительного и</w:t>
      </w:r>
      <w:r>
        <w:br/>
      </w:r>
      <w:r>
        <w:rPr>
          <w:rFonts w:ascii="Times New Roman"/>
          <w:b w:val="false"/>
          <w:i w:val="false"/>
          <w:color w:val="000000"/>
          <w:sz w:val="28"/>
        </w:rPr>
        <w:t>
</w:t>
      </w:r>
      <w:r>
        <w:rPr>
          <w:rFonts w:ascii="Times New Roman"/>
          <w:b/>
          <w:i w:val="false"/>
          <w:color w:val="000000"/>
          <w:sz w:val="28"/>
        </w:rPr>
        <w:t>                другого оборудования</w:t>
      </w:r>
    </w:p>
    <w:bookmarkEnd w:id="124"/>
    <w:p>
      <w:pPr>
        <w:spacing w:after="0"/>
        <w:ind w:left="0"/>
        <w:jc w:val="both"/>
      </w:pPr>
      <w:r>
        <w:rPr>
          <w:rFonts w:ascii="Times New Roman"/>
          <w:b w:val="false"/>
          <w:i w:val="false"/>
          <w:color w:val="ff0000"/>
          <w:sz w:val="28"/>
        </w:rPr>
        <w:t xml:space="preserve">      Сноска. Приложение 55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2"/>
        <w:gridCol w:w="978"/>
        <w:gridCol w:w="1860"/>
        <w:gridCol w:w="2252"/>
        <w:gridCol w:w="2658"/>
      </w:tblGrid>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за единицу,</w:t>
            </w:r>
            <w:r>
              <w:br/>
            </w:r>
            <w:r>
              <w:rPr>
                <w:rFonts w:ascii="Times New Roman"/>
                <w:b w:val="false"/>
                <w:i w:val="false"/>
                <w:color w:val="000000"/>
                <w:sz w:val="20"/>
              </w:rPr>
              <w:t>
</w:t>
            </w:r>
            <w:r>
              <w:rPr>
                <w:rFonts w:ascii="Times New Roman"/>
                <w:b w:val="false"/>
                <w:i w:val="false"/>
                <w:color w:val="000000"/>
                <w:sz w:val="20"/>
              </w:rPr>
              <w:t>тенге</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тыс.тенге</w:t>
            </w:r>
            <w:r>
              <w:br/>
            </w:r>
            <w:r>
              <w:rPr>
                <w:rFonts w:ascii="Times New Roman"/>
                <w:b w:val="false"/>
                <w:i w:val="false"/>
                <w:color w:val="000000"/>
                <w:sz w:val="20"/>
              </w:rPr>
              <w:t>
</w:t>
            </w:r>
            <w:r>
              <w:rPr>
                <w:rFonts w:ascii="Times New Roman"/>
                <w:b w:val="false"/>
                <w:i w:val="false"/>
                <w:color w:val="000000"/>
                <w:sz w:val="20"/>
              </w:rPr>
              <w:t>(гр.3 х гр.</w:t>
            </w:r>
            <w:r>
              <w:br/>
            </w:r>
            <w:r>
              <w:rPr>
                <w:rFonts w:ascii="Times New Roman"/>
                <w:b w:val="false"/>
                <w:i w:val="false"/>
                <w:color w:val="000000"/>
                <w:sz w:val="20"/>
              </w:rPr>
              <w:t>
</w:t>
            </w:r>
            <w:r>
              <w:rPr>
                <w:rFonts w:ascii="Times New Roman"/>
                <w:b w:val="false"/>
                <w:i w:val="false"/>
                <w:color w:val="000000"/>
                <w:sz w:val="20"/>
              </w:rPr>
              <w:t>4)/1000</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Серверы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 высшего класса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 среднего класса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 для локальных групп</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Рабочие станции</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 станции пользователей</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Переносной компьютер (Notebook)</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Принтеры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Локальный принтер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Сетевой принтер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Принтер лазерный, цветной</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Принтер струйный</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Принтеры специального назначения</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Сканеры, плотерры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Сканер офисный</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Сканер для поточного сканирования с автоподачей</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Плоттер цветной</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защиты сетей</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Межсетевой защитный экран</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Активное сетевое оборудование</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Маршрутизатор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Коммутатор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Концентратор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Телекоммуникационное оборудование</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Модем для Dial-Up соединений</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Модем для выделенных линий</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Модем для цифровых линий</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Электрооборудование</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бесперебойного питания до 1 кВт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бесперебойного питания более</w:t>
            </w:r>
            <w:r>
              <w:br/>
            </w:r>
            <w:r>
              <w:rPr>
                <w:rFonts w:ascii="Times New Roman"/>
                <w:b w:val="false"/>
                <w:i w:val="false"/>
                <w:color w:val="000000"/>
                <w:sz w:val="20"/>
              </w:rPr>
              <w:t>
</w:t>
            </w:r>
            <w:r>
              <w:rPr>
                <w:rFonts w:ascii="Times New Roman"/>
                <w:b w:val="false"/>
                <w:i w:val="false"/>
                <w:color w:val="000000"/>
                <w:sz w:val="20"/>
              </w:rPr>
              <w:t>1 кВт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Дизель-генератор для сетей до 10 кВт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Дизель-генератор для сетей от 11 до 100</w:t>
            </w:r>
            <w:r>
              <w:br/>
            </w:r>
            <w:r>
              <w:rPr>
                <w:rFonts w:ascii="Times New Roman"/>
                <w:b w:val="false"/>
                <w:i w:val="false"/>
                <w:color w:val="000000"/>
                <w:sz w:val="20"/>
              </w:rPr>
              <w:t>
</w:t>
            </w:r>
            <w:r>
              <w:rPr>
                <w:rFonts w:ascii="Times New Roman"/>
                <w:b w:val="false"/>
                <w:i w:val="false"/>
                <w:color w:val="000000"/>
                <w:sz w:val="20"/>
              </w:rPr>
              <w:t>кВт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Дизель-генератор для сетей более 100 кВт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Оргтехника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Копировальный аппарат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Факсимильный аппарат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Переплетный аппарат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Ламинатор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 _________________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 _________________</w:t>
      </w:r>
      <w:r>
        <w:br/>
      </w:r>
      <w:r>
        <w:rPr>
          <w:rFonts w:ascii="Times New Roman"/>
          <w:b w:val="false"/>
          <w:i w:val="false"/>
          <w:color w:val="000000"/>
          <w:sz w:val="28"/>
        </w:rPr>
        <w:t>
                                   (подпись)     (фамилия и.о.)</w:t>
      </w:r>
    </w:p>
    <w:bookmarkStart w:name="z208" w:id="125"/>
    <w:p>
      <w:pPr>
        <w:spacing w:after="0"/>
        <w:ind w:left="0"/>
        <w:jc w:val="both"/>
      </w:pPr>
      <w:r>
        <w:rPr>
          <w:rFonts w:ascii="Times New Roman"/>
          <w:b w:val="false"/>
          <w:i w:val="false"/>
          <w:color w:val="000000"/>
          <w:sz w:val="28"/>
        </w:rPr>
        <w:t xml:space="preserve">
Приложение 56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02-414        </w:t>
      </w:r>
    </w:p>
    <w:bookmarkEnd w:id="125"/>
    <w:bookmarkStart w:name="z209" w:id="126"/>
    <w:p>
      <w:pPr>
        <w:spacing w:after="0"/>
        <w:ind w:left="0"/>
        <w:jc w:val="both"/>
      </w:pPr>
      <w:r>
        <w:rPr>
          <w:rFonts w:ascii="Times New Roman"/>
          <w:b w:val="false"/>
          <w:i w:val="false"/>
          <w:color w:val="000000"/>
          <w:sz w:val="28"/>
        </w:rPr>
        <w:t>
</w:t>
      </w:r>
      <w:r>
        <w:rPr>
          <w:rFonts w:ascii="Times New Roman"/>
          <w:b/>
          <w:i w:val="false"/>
          <w:color w:val="000000"/>
          <w:sz w:val="28"/>
        </w:rPr>
        <w:t>                              Расчет</w:t>
      </w:r>
      <w:r>
        <w:br/>
      </w:r>
      <w:r>
        <w:rPr>
          <w:rFonts w:ascii="Times New Roman"/>
          <w:b w:val="false"/>
          <w:i w:val="false"/>
          <w:color w:val="000000"/>
          <w:sz w:val="28"/>
        </w:rPr>
        <w:t>
</w:t>
      </w:r>
      <w:r>
        <w:rPr>
          <w:rFonts w:ascii="Times New Roman"/>
          <w:b/>
          <w:i w:val="false"/>
          <w:color w:val="000000"/>
          <w:sz w:val="28"/>
        </w:rPr>
        <w:t>             расходов государственных органов на</w:t>
      </w:r>
      <w:r>
        <w:br/>
      </w:r>
      <w:r>
        <w:rPr>
          <w:rFonts w:ascii="Times New Roman"/>
          <w:b w:val="false"/>
          <w:i w:val="false"/>
          <w:color w:val="000000"/>
          <w:sz w:val="28"/>
        </w:rPr>
        <w:t>
</w:t>
      </w:r>
      <w:r>
        <w:rPr>
          <w:rFonts w:ascii="Times New Roman"/>
          <w:b/>
          <w:i w:val="false"/>
          <w:color w:val="000000"/>
          <w:sz w:val="28"/>
        </w:rPr>
        <w:t>                  приобретение офисной мебели</w:t>
      </w:r>
    </w:p>
    <w:bookmarkEnd w:id="126"/>
    <w:p>
      <w:pPr>
        <w:spacing w:after="0"/>
        <w:ind w:left="0"/>
        <w:jc w:val="both"/>
      </w:pPr>
      <w:r>
        <w:rPr>
          <w:rFonts w:ascii="Times New Roman"/>
          <w:b w:val="false"/>
          <w:i w:val="false"/>
          <w:color w:val="ff0000"/>
          <w:sz w:val="28"/>
        </w:rPr>
        <w:t xml:space="preserve">      Сноска. Приложение 56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1252"/>
        <w:gridCol w:w="1429"/>
        <w:gridCol w:w="1586"/>
        <w:gridCol w:w="1233"/>
        <w:gridCol w:w="1411"/>
        <w:gridCol w:w="1429"/>
        <w:gridCol w:w="1703"/>
        <w:gridCol w:w="1473"/>
      </w:tblGrid>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должности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офисной</w:t>
            </w:r>
            <w:r>
              <w:br/>
            </w:r>
            <w:r>
              <w:rPr>
                <w:rFonts w:ascii="Times New Roman"/>
                <w:b w:val="false"/>
                <w:i w:val="false"/>
                <w:color w:val="000000"/>
                <w:sz w:val="20"/>
              </w:rPr>
              <w:t>
</w:t>
            </w:r>
            <w:r>
              <w:rPr>
                <w:rFonts w:ascii="Times New Roman"/>
                <w:b w:val="false"/>
                <w:i w:val="false"/>
                <w:color w:val="000000"/>
                <w:sz w:val="20"/>
              </w:rPr>
              <w:t>мебели</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приобре-</w:t>
            </w:r>
            <w:r>
              <w:br/>
            </w:r>
            <w:r>
              <w:rPr>
                <w:rFonts w:ascii="Times New Roman"/>
                <w:b w:val="false"/>
                <w:i w:val="false"/>
                <w:color w:val="000000"/>
                <w:sz w:val="20"/>
              </w:rPr>
              <w:t>
</w:t>
            </w:r>
            <w:r>
              <w:rPr>
                <w:rFonts w:ascii="Times New Roman"/>
                <w:b w:val="false"/>
                <w:i w:val="false"/>
                <w:color w:val="000000"/>
                <w:sz w:val="20"/>
              </w:rPr>
              <w:t>тение</w:t>
            </w:r>
            <w:r>
              <w:br/>
            </w:r>
            <w:r>
              <w:rPr>
                <w:rFonts w:ascii="Times New Roman"/>
                <w:b w:val="false"/>
                <w:i w:val="false"/>
                <w:color w:val="000000"/>
                <w:sz w:val="20"/>
              </w:rPr>
              <w:t>
</w:t>
            </w:r>
            <w:r>
              <w:rPr>
                <w:rFonts w:ascii="Times New Roman"/>
                <w:b w:val="false"/>
                <w:i w:val="false"/>
                <w:color w:val="000000"/>
                <w:sz w:val="20"/>
              </w:rPr>
              <w:t>офисной</w:t>
            </w:r>
            <w:r>
              <w:br/>
            </w:r>
            <w:r>
              <w:rPr>
                <w:rFonts w:ascii="Times New Roman"/>
                <w:b w:val="false"/>
                <w:i w:val="false"/>
                <w:color w:val="000000"/>
                <w:sz w:val="20"/>
              </w:rPr>
              <w:t>
</w:t>
            </w:r>
            <w:r>
              <w:rPr>
                <w:rFonts w:ascii="Times New Roman"/>
                <w:b w:val="false"/>
                <w:i w:val="false"/>
                <w:color w:val="000000"/>
                <w:sz w:val="20"/>
              </w:rPr>
              <w:t>мебели</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w:t>
            </w:r>
            <w:r>
              <w:br/>
            </w:r>
            <w:r>
              <w:rPr>
                <w:rFonts w:ascii="Times New Roman"/>
                <w:b w:val="false"/>
                <w:i w:val="false"/>
                <w:color w:val="000000"/>
                <w:sz w:val="20"/>
              </w:rPr>
              <w:t>
</w:t>
            </w: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офисной</w:t>
            </w:r>
            <w:r>
              <w:br/>
            </w:r>
            <w:r>
              <w:rPr>
                <w:rFonts w:ascii="Times New Roman"/>
                <w:b w:val="false"/>
                <w:i w:val="false"/>
                <w:color w:val="000000"/>
                <w:sz w:val="20"/>
              </w:rPr>
              <w:t>
</w:t>
            </w:r>
            <w:r>
              <w:rPr>
                <w:rFonts w:ascii="Times New Roman"/>
                <w:b w:val="false"/>
                <w:i w:val="false"/>
                <w:color w:val="000000"/>
                <w:sz w:val="20"/>
              </w:rPr>
              <w:t>мебели</w:t>
            </w:r>
            <w:r>
              <w:br/>
            </w:r>
            <w:r>
              <w:rPr>
                <w:rFonts w:ascii="Times New Roman"/>
                <w:b w:val="false"/>
                <w:i w:val="false"/>
                <w:color w:val="000000"/>
                <w:sz w:val="20"/>
              </w:rPr>
              <w:t>
</w:t>
            </w:r>
            <w:r>
              <w:rPr>
                <w:rFonts w:ascii="Times New Roman"/>
                <w:b w:val="false"/>
                <w:i w:val="false"/>
                <w:color w:val="000000"/>
                <w:sz w:val="20"/>
              </w:rPr>
              <w:t>имеющиеся</w:t>
            </w:r>
            <w:r>
              <w:br/>
            </w:r>
            <w:r>
              <w:rPr>
                <w:rFonts w:ascii="Times New Roman"/>
                <w:b w:val="false"/>
                <w:i w:val="false"/>
                <w:color w:val="000000"/>
                <w:sz w:val="20"/>
              </w:rPr>
              <w:t>
</w:t>
            </w:r>
            <w:r>
              <w:rPr>
                <w:rFonts w:ascii="Times New Roman"/>
                <w:b w:val="false"/>
                <w:i w:val="false"/>
                <w:color w:val="000000"/>
                <w:sz w:val="20"/>
              </w:rPr>
              <w:t>в наличии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выпуска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в</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ствии с</w:t>
            </w:r>
            <w:r>
              <w:br/>
            </w:r>
            <w:r>
              <w:rPr>
                <w:rFonts w:ascii="Times New Roman"/>
                <w:b w:val="false"/>
                <w:i w:val="false"/>
                <w:color w:val="000000"/>
                <w:sz w:val="20"/>
              </w:rPr>
              <w:t>
</w:t>
            </w:r>
            <w:r>
              <w:rPr>
                <w:rFonts w:ascii="Times New Roman"/>
                <w:b w:val="false"/>
                <w:i w:val="false"/>
                <w:color w:val="000000"/>
                <w:sz w:val="20"/>
              </w:rPr>
              <w:t>нормати-</w:t>
            </w:r>
            <w:r>
              <w:br/>
            </w:r>
            <w:r>
              <w:rPr>
                <w:rFonts w:ascii="Times New Roman"/>
                <w:b w:val="false"/>
                <w:i w:val="false"/>
                <w:color w:val="000000"/>
                <w:sz w:val="20"/>
              </w:rPr>
              <w:t>
</w:t>
            </w:r>
            <w:r>
              <w:rPr>
                <w:rFonts w:ascii="Times New Roman"/>
                <w:b w:val="false"/>
                <w:i w:val="false"/>
                <w:color w:val="000000"/>
                <w:sz w:val="20"/>
              </w:rPr>
              <w:t>вами</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офисной</w:t>
            </w:r>
            <w:r>
              <w:br/>
            </w:r>
            <w:r>
              <w:rPr>
                <w:rFonts w:ascii="Times New Roman"/>
                <w:b w:val="false"/>
                <w:i w:val="false"/>
                <w:color w:val="000000"/>
                <w:sz w:val="20"/>
              </w:rPr>
              <w:t>
</w:t>
            </w:r>
            <w:r>
              <w:rPr>
                <w:rFonts w:ascii="Times New Roman"/>
                <w:b w:val="false"/>
                <w:i w:val="false"/>
                <w:color w:val="000000"/>
                <w:sz w:val="20"/>
              </w:rPr>
              <w:t>мебели,</w:t>
            </w:r>
            <w:r>
              <w:br/>
            </w:r>
            <w:r>
              <w:rPr>
                <w:rFonts w:ascii="Times New Roman"/>
                <w:b w:val="false"/>
                <w:i w:val="false"/>
                <w:color w:val="000000"/>
                <w:sz w:val="20"/>
              </w:rPr>
              <w:t>
</w:t>
            </w:r>
            <w:r>
              <w:rPr>
                <w:rFonts w:ascii="Times New Roman"/>
                <w:b w:val="false"/>
                <w:i w:val="false"/>
                <w:color w:val="000000"/>
                <w:sz w:val="20"/>
              </w:rPr>
              <w:t>планиру-</w:t>
            </w:r>
            <w:r>
              <w:br/>
            </w:r>
            <w:r>
              <w:rPr>
                <w:rFonts w:ascii="Times New Roman"/>
                <w:b w:val="false"/>
                <w:i w:val="false"/>
                <w:color w:val="000000"/>
                <w:sz w:val="20"/>
              </w:rPr>
              <w:t>
</w:t>
            </w:r>
            <w:r>
              <w:rPr>
                <w:rFonts w:ascii="Times New Roman"/>
                <w:b w:val="false"/>
                <w:i w:val="false"/>
                <w:color w:val="000000"/>
                <w:sz w:val="20"/>
              </w:rPr>
              <w:t xml:space="preserve">емых </w:t>
            </w:r>
            <w:r>
              <w:rPr>
                <w:rFonts w:ascii="Times New Roman"/>
                <w:b w:val="false"/>
                <w:i w:val="false"/>
                <w:color w:val="000000"/>
                <w:sz w:val="20"/>
              </w:rPr>
              <w:t xml:space="preserve">приобрес- </w:t>
            </w:r>
            <w:r>
              <w:rPr>
                <w:rFonts w:ascii="Times New Roman"/>
                <w:b w:val="false"/>
                <w:i w:val="false"/>
                <w:color w:val="000000"/>
                <w:sz w:val="20"/>
              </w:rPr>
              <w:t>ти</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единицу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(гр.7хгр.</w:t>
            </w:r>
            <w:r>
              <w:br/>
            </w:r>
            <w:r>
              <w:rPr>
                <w:rFonts w:ascii="Times New Roman"/>
                <w:b w:val="false"/>
                <w:i w:val="false"/>
                <w:color w:val="000000"/>
                <w:sz w:val="20"/>
              </w:rPr>
              <w:t>
</w:t>
            </w:r>
            <w:r>
              <w:rPr>
                <w:rFonts w:ascii="Times New Roman"/>
                <w:b w:val="false"/>
                <w:i w:val="false"/>
                <w:color w:val="000000"/>
                <w:sz w:val="20"/>
              </w:rPr>
              <w:t>8)</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 _________________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 _________________</w:t>
      </w:r>
      <w:r>
        <w:br/>
      </w:r>
      <w:r>
        <w:rPr>
          <w:rFonts w:ascii="Times New Roman"/>
          <w:b w:val="false"/>
          <w:i w:val="false"/>
          <w:color w:val="000000"/>
          <w:sz w:val="28"/>
        </w:rPr>
        <w:t>
                                   (подпись)     (фамилия и.о.)</w:t>
      </w:r>
    </w:p>
    <w:bookmarkStart w:name="z210" w:id="127"/>
    <w:p>
      <w:pPr>
        <w:spacing w:after="0"/>
        <w:ind w:left="0"/>
        <w:jc w:val="both"/>
      </w:pPr>
      <w:r>
        <w:rPr>
          <w:rFonts w:ascii="Times New Roman"/>
          <w:b w:val="false"/>
          <w:i w:val="false"/>
          <w:color w:val="000000"/>
          <w:sz w:val="28"/>
        </w:rPr>
        <w:t xml:space="preserve">
Приложение 57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01-416        </w:t>
      </w:r>
    </w:p>
    <w:bookmarkEnd w:id="127"/>
    <w:bookmarkStart w:name="z211" w:id="128"/>
    <w:p>
      <w:pPr>
        <w:spacing w:after="0"/>
        <w:ind w:left="0"/>
        <w:jc w:val="both"/>
      </w:pPr>
      <w:r>
        <w:rPr>
          <w:rFonts w:ascii="Times New Roman"/>
          <w:b w:val="false"/>
          <w:i w:val="false"/>
          <w:color w:val="000000"/>
          <w:sz w:val="28"/>
        </w:rPr>
        <w:t>
</w:t>
      </w:r>
      <w:r>
        <w:rPr>
          <w:rFonts w:ascii="Times New Roman"/>
          <w:b/>
          <w:i w:val="false"/>
          <w:color w:val="000000"/>
          <w:sz w:val="28"/>
        </w:rPr>
        <w:t>                             Расчет</w:t>
      </w:r>
      <w:r>
        <w:br/>
      </w:r>
      <w:r>
        <w:rPr>
          <w:rFonts w:ascii="Times New Roman"/>
          <w:b w:val="false"/>
          <w:i w:val="false"/>
          <w:color w:val="000000"/>
          <w:sz w:val="28"/>
        </w:rPr>
        <w:t>
</w:t>
      </w:r>
      <w:r>
        <w:rPr>
          <w:rFonts w:ascii="Times New Roman"/>
          <w:b/>
          <w:i w:val="false"/>
          <w:color w:val="000000"/>
          <w:sz w:val="28"/>
        </w:rPr>
        <w:t>      расходов по закупке лицензионных программных</w:t>
      </w:r>
      <w:r>
        <w:br/>
      </w:r>
      <w:r>
        <w:rPr>
          <w:rFonts w:ascii="Times New Roman"/>
          <w:b w:val="false"/>
          <w:i w:val="false"/>
          <w:color w:val="000000"/>
          <w:sz w:val="28"/>
        </w:rPr>
        <w:t>
</w:t>
      </w:r>
      <w:r>
        <w:rPr>
          <w:rFonts w:ascii="Times New Roman"/>
          <w:b/>
          <w:i w:val="false"/>
          <w:color w:val="000000"/>
          <w:sz w:val="28"/>
        </w:rPr>
        <w:t>                      продуктов, ОС и СУБД</w:t>
      </w:r>
    </w:p>
    <w:bookmarkEnd w:id="128"/>
    <w:p>
      <w:pPr>
        <w:spacing w:after="0"/>
        <w:ind w:left="0"/>
        <w:jc w:val="both"/>
      </w:pPr>
      <w:r>
        <w:rPr>
          <w:rFonts w:ascii="Times New Roman"/>
          <w:b w:val="false"/>
          <w:i w:val="false"/>
          <w:color w:val="ff0000"/>
          <w:sz w:val="28"/>
        </w:rPr>
        <w:t xml:space="preserve">      Сноска. Приложение 57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3"/>
        <w:gridCol w:w="913"/>
        <w:gridCol w:w="1613"/>
        <w:gridCol w:w="2613"/>
        <w:gridCol w:w="2633"/>
      </w:tblGrid>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за единицу, тенге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стоимость,</w:t>
            </w:r>
            <w:r>
              <w:br/>
            </w:r>
            <w:r>
              <w:rPr>
                <w:rFonts w:ascii="Times New Roman"/>
                <w:b w:val="false"/>
                <w:i w:val="false"/>
                <w:color w:val="000000"/>
                <w:sz w:val="20"/>
              </w:rPr>
              <w:t>
</w:t>
            </w:r>
            <w:r>
              <w:rPr>
                <w:rFonts w:ascii="Times New Roman"/>
                <w:b w:val="false"/>
                <w:i w:val="false"/>
                <w:color w:val="000000"/>
                <w:sz w:val="20"/>
              </w:rPr>
              <w:t>тыс.тенге (гр.3 х</w:t>
            </w:r>
            <w:r>
              <w:br/>
            </w:r>
            <w:r>
              <w:rPr>
                <w:rFonts w:ascii="Times New Roman"/>
                <w:b w:val="false"/>
                <w:i w:val="false"/>
                <w:color w:val="000000"/>
                <w:sz w:val="20"/>
              </w:rPr>
              <w:t>
</w:t>
            </w:r>
            <w:r>
              <w:rPr>
                <w:rFonts w:ascii="Times New Roman"/>
                <w:b w:val="false"/>
                <w:i w:val="false"/>
                <w:color w:val="000000"/>
                <w:sz w:val="20"/>
              </w:rPr>
              <w:t>гр. 4)/1000</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 и СУБД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управления и мониторинга</w:t>
            </w:r>
            <w:r>
              <w:br/>
            </w:r>
            <w:r>
              <w:rPr>
                <w:rFonts w:ascii="Times New Roman"/>
                <w:b w:val="false"/>
                <w:i w:val="false"/>
                <w:color w:val="000000"/>
                <w:sz w:val="20"/>
              </w:rPr>
              <w:t>
</w:t>
            </w:r>
            <w:r>
              <w:rPr>
                <w:rFonts w:ascii="Times New Roman"/>
                <w:b w:val="false"/>
                <w:i w:val="false"/>
                <w:color w:val="000000"/>
                <w:sz w:val="20"/>
              </w:rPr>
              <w:t>сети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обеспечения защиты</w:t>
            </w:r>
            <w:r>
              <w:br/>
            </w:r>
            <w:r>
              <w:rPr>
                <w:rFonts w:ascii="Times New Roman"/>
                <w:b w:val="false"/>
                <w:i w:val="false"/>
                <w:color w:val="000000"/>
                <w:sz w:val="20"/>
              </w:rPr>
              <w:t>
</w:t>
            </w:r>
            <w:r>
              <w:rPr>
                <w:rFonts w:ascii="Times New Roman"/>
                <w:b w:val="false"/>
                <w:i w:val="false"/>
                <w:color w:val="000000"/>
                <w:sz w:val="20"/>
              </w:rPr>
              <w:t>информации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Антивирусные программы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лицензионные продукты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Прикладное ПО</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 _________________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 _________________</w:t>
      </w:r>
      <w:r>
        <w:br/>
      </w:r>
      <w:r>
        <w:rPr>
          <w:rFonts w:ascii="Times New Roman"/>
          <w:b w:val="false"/>
          <w:i w:val="false"/>
          <w:color w:val="000000"/>
          <w:sz w:val="28"/>
        </w:rPr>
        <w:t>
                                   (подпись)     (фамилия и.о.)</w:t>
      </w:r>
    </w:p>
    <w:bookmarkStart w:name="z212" w:id="129"/>
    <w:p>
      <w:pPr>
        <w:spacing w:after="0"/>
        <w:ind w:left="0"/>
        <w:jc w:val="both"/>
      </w:pPr>
      <w:r>
        <w:rPr>
          <w:rFonts w:ascii="Times New Roman"/>
          <w:b w:val="false"/>
          <w:i w:val="false"/>
          <w:color w:val="000000"/>
          <w:sz w:val="28"/>
        </w:rPr>
        <w:t xml:space="preserve">
Приложение 58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01-311        </w:t>
      </w:r>
    </w:p>
    <w:bookmarkEnd w:id="129"/>
    <w:bookmarkStart w:name="z213" w:id="130"/>
    <w:p>
      <w:pPr>
        <w:spacing w:after="0"/>
        <w:ind w:left="0"/>
        <w:jc w:val="both"/>
      </w:pPr>
      <w:r>
        <w:rPr>
          <w:rFonts w:ascii="Times New Roman"/>
          <w:b w:val="false"/>
          <w:i w:val="false"/>
          <w:color w:val="000000"/>
          <w:sz w:val="28"/>
        </w:rPr>
        <w:t>
</w:t>
      </w:r>
      <w:r>
        <w:rPr>
          <w:rFonts w:ascii="Times New Roman"/>
          <w:b/>
          <w:i w:val="false"/>
          <w:color w:val="000000"/>
          <w:sz w:val="28"/>
        </w:rPr>
        <w:t>                           Расчет</w:t>
      </w:r>
      <w:r>
        <w:br/>
      </w:r>
      <w:r>
        <w:rPr>
          <w:rFonts w:ascii="Times New Roman"/>
          <w:b w:val="false"/>
          <w:i w:val="false"/>
          <w:color w:val="000000"/>
          <w:sz w:val="28"/>
        </w:rPr>
        <w:t>
</w:t>
      </w:r>
      <w:r>
        <w:rPr>
          <w:rFonts w:ascii="Times New Roman"/>
          <w:b/>
          <w:i w:val="false"/>
          <w:color w:val="000000"/>
          <w:sz w:val="28"/>
        </w:rPr>
        <w:t>          расходов на субсидии юридическим лицам,</w:t>
      </w:r>
      <w:r>
        <w:br/>
      </w:r>
      <w:r>
        <w:rPr>
          <w:rFonts w:ascii="Times New Roman"/>
          <w:b w:val="false"/>
          <w:i w:val="false"/>
          <w:color w:val="000000"/>
          <w:sz w:val="28"/>
        </w:rPr>
        <w:t>
</w:t>
      </w:r>
      <w:r>
        <w:rPr>
          <w:rFonts w:ascii="Times New Roman"/>
          <w:b/>
          <w:i w:val="false"/>
          <w:color w:val="000000"/>
          <w:sz w:val="28"/>
        </w:rPr>
        <w:t>      в том числе крестьянским (фермерским хозяйствам)</w:t>
      </w:r>
    </w:p>
    <w:bookmarkEnd w:id="130"/>
    <w:p>
      <w:pPr>
        <w:spacing w:after="0"/>
        <w:ind w:left="0"/>
        <w:jc w:val="both"/>
      </w:pPr>
      <w:r>
        <w:rPr>
          <w:rFonts w:ascii="Times New Roman"/>
          <w:b w:val="false"/>
          <w:i w:val="false"/>
          <w:color w:val="ff0000"/>
          <w:sz w:val="28"/>
        </w:rPr>
        <w:t xml:space="preserve">      Сноска. Приложение 58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3"/>
        <w:gridCol w:w="2213"/>
      </w:tblGrid>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затрат</w:t>
            </w:r>
            <w:r>
              <w:br/>
            </w:r>
            <w:r>
              <w:rPr>
                <w:rFonts w:ascii="Times New Roman"/>
                <w:b w:val="false"/>
                <w:i w:val="false"/>
                <w:color w:val="000000"/>
                <w:sz w:val="20"/>
              </w:rPr>
              <w:t>
</w:t>
            </w:r>
            <w:r>
              <w:rPr>
                <w:rFonts w:ascii="Times New Roman"/>
                <w:b w:val="false"/>
                <w:i w:val="false"/>
                <w:color w:val="000000"/>
                <w:sz w:val="20"/>
              </w:rPr>
              <w:t>(тыс. тенге)</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Всего доходов (тыс.тенге)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Всего затрат (тыс.тенге)*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видам затрат: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и другие обязательные платежи в бюджет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НДС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Cоциальные отчисления в государственный фонд социального страхования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налоги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материалов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основных средств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Электроэнергия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Отопление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услуги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Текущий ремонт основных средств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основных средств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обслуживание зданий, помещений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Арендная плата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Превышение затрат над доходами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 _________________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 _________________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Примечание: * - из расчета стоимости затрат за 1 единицу товаров (работ, услуг).</w:t>
      </w:r>
    </w:p>
    <w:bookmarkStart w:name="z214" w:id="131"/>
    <w:p>
      <w:pPr>
        <w:spacing w:after="0"/>
        <w:ind w:left="0"/>
        <w:jc w:val="both"/>
      </w:pPr>
      <w:r>
        <w:rPr>
          <w:rFonts w:ascii="Times New Roman"/>
          <w:b w:val="false"/>
          <w:i w:val="false"/>
          <w:color w:val="000000"/>
          <w:sz w:val="28"/>
        </w:rPr>
        <w:t xml:space="preserve">
Приложение 59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01-311-свод      </w:t>
      </w:r>
    </w:p>
    <w:bookmarkEnd w:id="131"/>
    <w:bookmarkStart w:name="z215" w:id="132"/>
    <w:p>
      <w:pPr>
        <w:spacing w:after="0"/>
        <w:ind w:left="0"/>
        <w:jc w:val="both"/>
      </w:pPr>
      <w:r>
        <w:rPr>
          <w:rFonts w:ascii="Times New Roman"/>
          <w:b w:val="false"/>
          <w:i w:val="false"/>
          <w:color w:val="000000"/>
          <w:sz w:val="28"/>
        </w:rPr>
        <w:t>
</w:t>
      </w:r>
      <w:r>
        <w:rPr>
          <w:rFonts w:ascii="Times New Roman"/>
          <w:b/>
          <w:i w:val="false"/>
          <w:color w:val="000000"/>
          <w:sz w:val="28"/>
        </w:rPr>
        <w:t>                  Расчет расходов на субсидии юридическим</w:t>
      </w:r>
      <w:r>
        <w:br/>
      </w:r>
      <w:r>
        <w:rPr>
          <w:rFonts w:ascii="Times New Roman"/>
          <w:b w:val="false"/>
          <w:i w:val="false"/>
          <w:color w:val="000000"/>
          <w:sz w:val="28"/>
        </w:rPr>
        <w:t>
</w:t>
      </w:r>
      <w:r>
        <w:rPr>
          <w:rFonts w:ascii="Times New Roman"/>
          <w:b/>
          <w:i w:val="false"/>
          <w:color w:val="000000"/>
          <w:sz w:val="28"/>
        </w:rPr>
        <w:t>       лицам, в том числе крестьянским (фермерским хозяйствам)</w:t>
      </w:r>
    </w:p>
    <w:bookmarkEnd w:id="132"/>
    <w:p>
      <w:pPr>
        <w:spacing w:after="0"/>
        <w:ind w:left="0"/>
        <w:jc w:val="both"/>
      </w:pPr>
      <w:r>
        <w:rPr>
          <w:rFonts w:ascii="Times New Roman"/>
          <w:b w:val="false"/>
          <w:i w:val="false"/>
          <w:color w:val="ff0000"/>
          <w:sz w:val="28"/>
        </w:rPr>
        <w:t xml:space="preserve">      Сноска. Приложение 59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9"/>
        <w:gridCol w:w="6601"/>
      </w:tblGrid>
      <w:tr>
        <w:trPr>
          <w:trHeight w:val="30" w:hRule="atLeast"/>
        </w:trPr>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3"/>
        <w:gridCol w:w="1313"/>
        <w:gridCol w:w="1533"/>
        <w:gridCol w:w="1313"/>
        <w:gridCol w:w="1193"/>
        <w:gridCol w:w="1133"/>
        <w:gridCol w:w="1193"/>
      </w:tblGrid>
      <w:tr>
        <w:trPr>
          <w:trHeight w:val="30" w:hRule="atLeast"/>
        </w:trPr>
        <w:tc>
          <w:tcPr>
            <w:tcW w:w="5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на ____ год</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Уточ.</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_____ 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на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Кассовые</w:t>
            </w:r>
            <w:r>
              <w:br/>
            </w:r>
            <w:r>
              <w:rPr>
                <w:rFonts w:ascii="Times New Roman"/>
                <w:b w:val="false"/>
                <w:i w:val="false"/>
                <w:color w:val="000000"/>
                <w:sz w:val="20"/>
              </w:rPr>
              <w:t>
</w:t>
            </w:r>
            <w:r>
              <w:rPr>
                <w:rFonts w:ascii="Times New Roman"/>
                <w:b w:val="false"/>
                <w:i w:val="false"/>
                <w:color w:val="000000"/>
                <w:sz w:val="20"/>
              </w:rPr>
              <w:t>расходы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Фактические</w:t>
            </w:r>
            <w:r>
              <w:br/>
            </w:r>
            <w:r>
              <w:rPr>
                <w:rFonts w:ascii="Times New Roman"/>
                <w:b w:val="false"/>
                <w:i w:val="false"/>
                <w:color w:val="000000"/>
                <w:sz w:val="20"/>
              </w:rPr>
              <w:t>
</w:t>
            </w:r>
            <w:r>
              <w:rPr>
                <w:rFonts w:ascii="Times New Roman"/>
                <w:b w:val="false"/>
                <w:i w:val="false"/>
                <w:color w:val="000000"/>
                <w:sz w:val="20"/>
              </w:rPr>
              <w:t>расходы</w:t>
            </w: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_____г.</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_____г.</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_____г.</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Всего доходов (тыс.тенге)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Всего затрат (тыс.тенге)*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и другие обязательные</w:t>
            </w:r>
            <w:r>
              <w:br/>
            </w:r>
            <w:r>
              <w:rPr>
                <w:rFonts w:ascii="Times New Roman"/>
                <w:b w:val="false"/>
                <w:i w:val="false"/>
                <w:color w:val="000000"/>
                <w:sz w:val="20"/>
              </w:rPr>
              <w:t>
</w:t>
            </w:r>
            <w:r>
              <w:rPr>
                <w:rFonts w:ascii="Times New Roman"/>
                <w:b w:val="false"/>
                <w:i w:val="false"/>
                <w:color w:val="000000"/>
                <w:sz w:val="20"/>
              </w:rPr>
              <w:t>платежи в бюджет</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НДС</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Cоциальные отчисления в</w:t>
            </w:r>
            <w:r>
              <w:br/>
            </w:r>
            <w:r>
              <w:rPr>
                <w:rFonts w:ascii="Times New Roman"/>
                <w:b w:val="false"/>
                <w:i w:val="false"/>
                <w:color w:val="000000"/>
                <w:sz w:val="20"/>
              </w:rPr>
              <w:t>
</w:t>
            </w:r>
            <w:r>
              <w:rPr>
                <w:rFonts w:ascii="Times New Roman"/>
                <w:b w:val="false"/>
                <w:i w:val="false"/>
                <w:color w:val="000000"/>
                <w:sz w:val="20"/>
              </w:rPr>
              <w:t>государственный фонд социального</w:t>
            </w:r>
            <w:r>
              <w:br/>
            </w:r>
            <w:r>
              <w:rPr>
                <w:rFonts w:ascii="Times New Roman"/>
                <w:b w:val="false"/>
                <w:i w:val="false"/>
                <w:color w:val="000000"/>
                <w:sz w:val="20"/>
              </w:rPr>
              <w:t>
</w:t>
            </w:r>
            <w:r>
              <w:rPr>
                <w:rFonts w:ascii="Times New Roman"/>
                <w:b w:val="false"/>
                <w:i w:val="false"/>
                <w:color w:val="000000"/>
                <w:sz w:val="20"/>
              </w:rPr>
              <w:t>страхования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налоги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материалов</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основных средств</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Электроэнергия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Отопление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услуги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Текущий ремонт основных средств</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основных</w:t>
            </w:r>
            <w:r>
              <w:br/>
            </w:r>
            <w:r>
              <w:rPr>
                <w:rFonts w:ascii="Times New Roman"/>
                <w:b w:val="false"/>
                <w:i w:val="false"/>
                <w:color w:val="000000"/>
                <w:sz w:val="20"/>
              </w:rPr>
              <w:t>
</w:t>
            </w:r>
            <w:r>
              <w:rPr>
                <w:rFonts w:ascii="Times New Roman"/>
                <w:b w:val="false"/>
                <w:i w:val="false"/>
                <w:color w:val="000000"/>
                <w:sz w:val="20"/>
              </w:rPr>
              <w:t>средств</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обслуживание зданий,</w:t>
            </w:r>
            <w:r>
              <w:br/>
            </w:r>
            <w:r>
              <w:rPr>
                <w:rFonts w:ascii="Times New Roman"/>
                <w:b w:val="false"/>
                <w:i w:val="false"/>
                <w:color w:val="000000"/>
                <w:sz w:val="20"/>
              </w:rPr>
              <w:t>
</w:t>
            </w:r>
            <w:r>
              <w:rPr>
                <w:rFonts w:ascii="Times New Roman"/>
                <w:b w:val="false"/>
                <w:i w:val="false"/>
                <w:color w:val="000000"/>
                <w:sz w:val="20"/>
              </w:rPr>
              <w:t>помещений</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Арендная плата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Превышение затрат над</w:t>
            </w:r>
            <w:r>
              <w:br/>
            </w:r>
            <w:r>
              <w:rPr>
                <w:rFonts w:ascii="Times New Roman"/>
                <w:b w:val="false"/>
                <w:i w:val="false"/>
                <w:color w:val="000000"/>
                <w:sz w:val="20"/>
              </w:rPr>
              <w:t>
</w:t>
            </w:r>
            <w:r>
              <w:rPr>
                <w:rFonts w:ascii="Times New Roman"/>
                <w:b/>
                <w:i w:val="false"/>
                <w:color w:val="000000"/>
                <w:sz w:val="20"/>
              </w:rPr>
              <w:t>доходами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 _________________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 _________________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Примечание: * - из расчета стоимости затрат за 1 единицу товаров (работ, услуг).</w:t>
      </w:r>
    </w:p>
    <w:bookmarkStart w:name="z216" w:id="133"/>
    <w:p>
      <w:pPr>
        <w:spacing w:after="0"/>
        <w:ind w:left="0"/>
        <w:jc w:val="both"/>
      </w:pPr>
      <w:r>
        <w:rPr>
          <w:rFonts w:ascii="Times New Roman"/>
          <w:b w:val="false"/>
          <w:i w:val="false"/>
          <w:color w:val="000000"/>
          <w:sz w:val="28"/>
        </w:rPr>
        <w:t xml:space="preserve">
Приложение 60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p>
    <w:bookmarkEnd w:id="133"/>
    <w:bookmarkStart w:name="z217" w:id="134"/>
    <w:p>
      <w:pPr>
        <w:spacing w:after="0"/>
        <w:ind w:left="0"/>
        <w:jc w:val="both"/>
      </w:pPr>
      <w:r>
        <w:rPr>
          <w:rFonts w:ascii="Times New Roman"/>
          <w:b w:val="false"/>
          <w:i w:val="false"/>
          <w:color w:val="000000"/>
          <w:sz w:val="28"/>
        </w:rPr>
        <w:t>
</w:t>
      </w:r>
      <w:r>
        <w:rPr>
          <w:rFonts w:ascii="Times New Roman"/>
          <w:b/>
          <w:i w:val="false"/>
          <w:color w:val="000000"/>
          <w:sz w:val="28"/>
        </w:rPr>
        <w:t>                        Расшифровка</w:t>
      </w:r>
      <w:r>
        <w:br/>
      </w:r>
      <w:r>
        <w:rPr>
          <w:rFonts w:ascii="Times New Roman"/>
          <w:b w:val="false"/>
          <w:i w:val="false"/>
          <w:color w:val="000000"/>
          <w:sz w:val="28"/>
        </w:rPr>
        <w:t>
</w:t>
      </w:r>
      <w:r>
        <w:rPr>
          <w:rFonts w:ascii="Times New Roman"/>
          <w:b/>
          <w:i w:val="false"/>
          <w:color w:val="000000"/>
          <w:sz w:val="28"/>
        </w:rPr>
        <w:t>            бюджетных инвестиционных проектов</w:t>
      </w:r>
    </w:p>
    <w:bookmarkEnd w:id="134"/>
    <w:p>
      <w:pPr>
        <w:spacing w:after="0"/>
        <w:ind w:left="0"/>
        <w:jc w:val="both"/>
      </w:pPr>
      <w:r>
        <w:rPr>
          <w:rFonts w:ascii="Times New Roman"/>
          <w:b w:val="false"/>
          <w:i w:val="false"/>
          <w:color w:val="ff0000"/>
          <w:sz w:val="28"/>
        </w:rPr>
        <w:t xml:space="preserve">      Сноска. Приложение 60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893"/>
        <w:gridCol w:w="913"/>
        <w:gridCol w:w="893"/>
        <w:gridCol w:w="933"/>
        <w:gridCol w:w="733"/>
        <w:gridCol w:w="853"/>
        <w:gridCol w:w="753"/>
        <w:gridCol w:w="613"/>
        <w:gridCol w:w="593"/>
        <w:gridCol w:w="913"/>
        <w:gridCol w:w="3033"/>
      </w:tblGrid>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w:t>
            </w:r>
            <w:r>
              <w:br/>
            </w:r>
            <w:r>
              <w:rPr>
                <w:rFonts w:ascii="Times New Roman"/>
                <w:b w:val="false"/>
                <w:i w:val="false"/>
                <w:color w:val="000000"/>
                <w:sz w:val="20"/>
              </w:rPr>
              <w:t>
</w:t>
            </w:r>
            <w:r>
              <w:rPr>
                <w:rFonts w:ascii="Times New Roman"/>
                <w:b w:val="false"/>
                <w:i w:val="false"/>
                <w:color w:val="000000"/>
                <w:sz w:val="20"/>
              </w:rPr>
              <w:t>од</w:t>
            </w:r>
            <w:r>
              <w:br/>
            </w:r>
            <w:r>
              <w:rPr>
                <w:rFonts w:ascii="Times New Roman"/>
                <w:b w:val="false"/>
                <w:i w:val="false"/>
                <w:color w:val="000000"/>
                <w:sz w:val="20"/>
              </w:rPr>
              <w:t>
</w:t>
            </w:r>
            <w:r>
              <w:rPr>
                <w:rFonts w:ascii="Times New Roman"/>
                <w:b w:val="false"/>
                <w:i w:val="false"/>
                <w:color w:val="000000"/>
                <w:sz w:val="20"/>
              </w:rPr>
              <w:t>реа-</w:t>
            </w:r>
            <w:r>
              <w:br/>
            </w:r>
            <w:r>
              <w:rPr>
                <w:rFonts w:ascii="Times New Roman"/>
                <w:b w:val="false"/>
                <w:i w:val="false"/>
                <w:color w:val="000000"/>
                <w:sz w:val="20"/>
              </w:rPr>
              <w:t>
</w:t>
            </w:r>
            <w:r>
              <w:rPr>
                <w:rFonts w:ascii="Times New Roman"/>
                <w:b w:val="false"/>
                <w:i w:val="false"/>
                <w:color w:val="000000"/>
                <w:sz w:val="20"/>
              </w:rPr>
              <w:t>лиза-</w:t>
            </w:r>
            <w:r>
              <w:br/>
            </w:r>
            <w:r>
              <w:rPr>
                <w:rFonts w:ascii="Times New Roman"/>
                <w:b w:val="false"/>
                <w:i w:val="false"/>
                <w:color w:val="000000"/>
                <w:sz w:val="20"/>
              </w:rPr>
              <w:t>
</w:t>
            </w:r>
            <w:r>
              <w:rPr>
                <w:rFonts w:ascii="Times New Roman"/>
                <w:b w:val="false"/>
                <w:i w:val="false"/>
                <w:color w:val="000000"/>
                <w:sz w:val="20"/>
              </w:rPr>
              <w:t>ции</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w:t>
            </w:r>
            <w:r>
              <w:br/>
            </w:r>
            <w:r>
              <w:rPr>
                <w:rFonts w:ascii="Times New Roman"/>
                <w:b w:val="false"/>
                <w:i w:val="false"/>
                <w:color w:val="000000"/>
                <w:sz w:val="20"/>
              </w:rPr>
              <w:t>
</w:t>
            </w:r>
            <w:r>
              <w:rPr>
                <w:rFonts w:ascii="Times New Roman"/>
                <w:b w:val="false"/>
                <w:i w:val="false"/>
                <w:color w:val="000000"/>
                <w:sz w:val="20"/>
              </w:rPr>
              <w:t>точ-</w:t>
            </w:r>
            <w:r>
              <w:br/>
            </w:r>
            <w:r>
              <w:rPr>
                <w:rFonts w:ascii="Times New Roman"/>
                <w:b w:val="false"/>
                <w:i w:val="false"/>
                <w:color w:val="000000"/>
                <w:sz w:val="20"/>
              </w:rPr>
              <w:t>
</w:t>
            </w:r>
            <w:r>
              <w:rPr>
                <w:rFonts w:ascii="Times New Roman"/>
                <w:b w:val="false"/>
                <w:i w:val="false"/>
                <w:color w:val="000000"/>
                <w:sz w:val="20"/>
              </w:rPr>
              <w:t>ник</w:t>
            </w:r>
            <w:r>
              <w:br/>
            </w:r>
            <w:r>
              <w:rPr>
                <w:rFonts w:ascii="Times New Roman"/>
                <w:b w:val="false"/>
                <w:i w:val="false"/>
                <w:color w:val="000000"/>
                <w:sz w:val="20"/>
              </w:rPr>
              <w:t>
</w:t>
            </w:r>
            <w:r>
              <w:rPr>
                <w:rFonts w:ascii="Times New Roman"/>
                <w:b w:val="false"/>
                <w:i w:val="false"/>
                <w:color w:val="000000"/>
                <w:sz w:val="20"/>
              </w:rPr>
              <w:t>фи-</w:t>
            </w:r>
            <w:r>
              <w:br/>
            </w:r>
            <w:r>
              <w:rPr>
                <w:rFonts w:ascii="Times New Roman"/>
                <w:b w:val="false"/>
                <w:i w:val="false"/>
                <w:color w:val="000000"/>
                <w:sz w:val="20"/>
              </w:rPr>
              <w:t>
</w:t>
            </w:r>
            <w:r>
              <w:rPr>
                <w:rFonts w:ascii="Times New Roman"/>
                <w:b w:val="false"/>
                <w:i w:val="false"/>
                <w:color w:val="000000"/>
                <w:sz w:val="20"/>
              </w:rPr>
              <w:t>нан-</w:t>
            </w:r>
            <w:r>
              <w:br/>
            </w:r>
            <w:r>
              <w:rPr>
                <w:rFonts w:ascii="Times New Roman"/>
                <w:b w:val="false"/>
                <w:i w:val="false"/>
                <w:color w:val="000000"/>
                <w:sz w:val="20"/>
              </w:rPr>
              <w:t>
</w:t>
            </w:r>
            <w:r>
              <w:rPr>
                <w:rFonts w:ascii="Times New Roman"/>
                <w:b w:val="false"/>
                <w:i w:val="false"/>
                <w:color w:val="000000"/>
                <w:sz w:val="20"/>
              </w:rPr>
              <w:t>сиро-</w:t>
            </w:r>
            <w:r>
              <w:br/>
            </w:r>
            <w:r>
              <w:rPr>
                <w:rFonts w:ascii="Times New Roman"/>
                <w:b w:val="false"/>
                <w:i w:val="false"/>
                <w:color w:val="000000"/>
                <w:sz w:val="20"/>
              </w:rPr>
              <w:t>
</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бив-</w:t>
            </w:r>
            <w:r>
              <w:br/>
            </w:r>
            <w:r>
              <w:rPr>
                <w:rFonts w:ascii="Times New Roman"/>
                <w:b w:val="false"/>
                <w:i w:val="false"/>
                <w:color w:val="000000"/>
                <w:sz w:val="20"/>
              </w:rPr>
              <w:t>
</w:t>
            </w:r>
            <w:r>
              <w:rPr>
                <w:rFonts w:ascii="Times New Roman"/>
                <w:b w:val="false"/>
                <w:i w:val="false"/>
                <w:color w:val="000000"/>
                <w:sz w:val="20"/>
              </w:rPr>
              <w:t>кой)</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w:t>
            </w:r>
            <w:r>
              <w:br/>
            </w:r>
            <w:r>
              <w:rPr>
                <w:rFonts w:ascii="Times New Roman"/>
                <w:b w:val="false"/>
                <w:i w:val="false"/>
                <w:color w:val="000000"/>
                <w:sz w:val="20"/>
              </w:rPr>
              <w:t>
</w:t>
            </w:r>
            <w:r>
              <w:rPr>
                <w:rFonts w:ascii="Times New Roman"/>
                <w:b w:val="false"/>
                <w:i w:val="false"/>
                <w:color w:val="000000"/>
                <w:sz w:val="20"/>
              </w:rPr>
              <w:t>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до начала</w:t>
            </w:r>
            <w:r>
              <w:br/>
            </w:r>
            <w:r>
              <w:rPr>
                <w:rFonts w:ascii="Times New Roman"/>
                <w:b w:val="false"/>
                <w:i w:val="false"/>
                <w:color w:val="000000"/>
                <w:sz w:val="20"/>
              </w:rPr>
              <w:t>
</w:t>
            </w:r>
            <w:r>
              <w:rPr>
                <w:rFonts w:ascii="Times New Roman"/>
                <w:b w:val="false"/>
                <w:i w:val="false"/>
                <w:color w:val="000000"/>
                <w:sz w:val="20"/>
              </w:rPr>
              <w:t>планового</w:t>
            </w:r>
            <w:r>
              <w:br/>
            </w:r>
            <w:r>
              <w:rPr>
                <w:rFonts w:ascii="Times New Roman"/>
                <w:b w:val="false"/>
                <w:i w:val="false"/>
                <w:color w:val="000000"/>
                <w:sz w:val="20"/>
              </w:rPr>
              <w:t>
</w:t>
            </w:r>
            <w:r>
              <w:rPr>
                <w:rFonts w:ascii="Times New Roman"/>
                <w:b w:val="false"/>
                <w:i w:val="false"/>
                <w:color w:val="000000"/>
                <w:sz w:val="20"/>
              </w:rPr>
              <w:t>периода (тыс.</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на</w:t>
            </w:r>
            <w:r>
              <w:br/>
            </w:r>
            <w:r>
              <w:rPr>
                <w:rFonts w:ascii="Times New Roman"/>
                <w:b w:val="false"/>
                <w:i w:val="false"/>
                <w:color w:val="000000"/>
                <w:sz w:val="20"/>
              </w:rPr>
              <w:t>
</w:t>
            </w:r>
            <w:r>
              <w:rPr>
                <w:rFonts w:ascii="Times New Roman"/>
                <w:b w:val="false"/>
                <w:i w:val="false"/>
                <w:color w:val="000000"/>
                <w:sz w:val="20"/>
              </w:rPr>
              <w:t>плановый</w:t>
            </w:r>
            <w:r>
              <w:br/>
            </w:r>
            <w:r>
              <w:rPr>
                <w:rFonts w:ascii="Times New Roman"/>
                <w:b w:val="false"/>
                <w:i w:val="false"/>
                <w:color w:val="000000"/>
                <w:sz w:val="20"/>
              </w:rPr>
              <w:t>
</w:t>
            </w:r>
            <w:r>
              <w:rPr>
                <w:rFonts w:ascii="Times New Roman"/>
                <w:b w:val="false"/>
                <w:i w:val="false"/>
                <w:color w:val="000000"/>
                <w:sz w:val="20"/>
              </w:rPr>
              <w:t>период (тыс.</w:t>
            </w:r>
            <w:r>
              <w:br/>
            </w:r>
            <w:r>
              <w:rPr>
                <w:rFonts w:ascii="Times New Roman"/>
                <w:b w:val="false"/>
                <w:i w:val="false"/>
                <w:color w:val="000000"/>
                <w:sz w:val="20"/>
              </w:rPr>
              <w:t>
</w:t>
            </w:r>
            <w:r>
              <w:rPr>
                <w:rFonts w:ascii="Times New Roman"/>
                <w:b w:val="false"/>
                <w:i w:val="false"/>
                <w:color w:val="000000"/>
                <w:sz w:val="20"/>
              </w:rPr>
              <w:t>тенге)</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после</w:t>
            </w:r>
            <w:r>
              <w:br/>
            </w:r>
            <w:r>
              <w:rPr>
                <w:rFonts w:ascii="Times New Roman"/>
                <w:b w:val="false"/>
                <w:i w:val="false"/>
                <w:color w:val="000000"/>
                <w:sz w:val="20"/>
              </w:rPr>
              <w:t>
</w:t>
            </w:r>
            <w:r>
              <w:rPr>
                <w:rFonts w:ascii="Times New Roman"/>
                <w:b w:val="false"/>
                <w:i w:val="false"/>
                <w:color w:val="000000"/>
                <w:sz w:val="20"/>
              </w:rPr>
              <w:t>пла-</w:t>
            </w:r>
            <w:r>
              <w:br/>
            </w:r>
            <w:r>
              <w:rPr>
                <w:rFonts w:ascii="Times New Roman"/>
                <w:b w:val="false"/>
                <w:i w:val="false"/>
                <w:color w:val="000000"/>
                <w:sz w:val="20"/>
              </w:rPr>
              <w:t>
</w:t>
            </w:r>
            <w:r>
              <w:rPr>
                <w:rFonts w:ascii="Times New Roman"/>
                <w:b w:val="false"/>
                <w:i w:val="false"/>
                <w:color w:val="000000"/>
                <w:sz w:val="20"/>
              </w:rPr>
              <w:t>ново-</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пери-</w:t>
            </w:r>
            <w:r>
              <w:br/>
            </w:r>
            <w:r>
              <w:rPr>
                <w:rFonts w:ascii="Times New Roman"/>
                <w:b w:val="false"/>
                <w:i w:val="false"/>
                <w:color w:val="000000"/>
                <w:sz w:val="20"/>
              </w:rPr>
              <w:t>
</w:t>
            </w:r>
            <w:r>
              <w:rPr>
                <w:rFonts w:ascii="Times New Roman"/>
                <w:b w:val="false"/>
                <w:i w:val="false"/>
                <w:color w:val="000000"/>
                <w:sz w:val="20"/>
              </w:rPr>
              <w:t>ода</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w:t>
            </w:r>
            <w:r>
              <w:br/>
            </w:r>
            <w:r>
              <w:rPr>
                <w:rFonts w:ascii="Times New Roman"/>
                <w:b w:val="false"/>
                <w:i w:val="false"/>
                <w:color w:val="000000"/>
                <w:sz w:val="20"/>
              </w:rPr>
              <w:t>
</w:t>
            </w:r>
            <w:r>
              <w:rPr>
                <w:rFonts w:ascii="Times New Roman"/>
                <w:b w:val="false"/>
                <w:i w:val="false"/>
                <w:color w:val="000000"/>
                <w:sz w:val="20"/>
              </w:rPr>
              <w:t>предоставляемой</w:t>
            </w:r>
            <w:r>
              <w:br/>
            </w:r>
            <w:r>
              <w:rPr>
                <w:rFonts w:ascii="Times New Roman"/>
                <w:b w:val="false"/>
                <w:i w:val="false"/>
                <w:color w:val="000000"/>
                <w:sz w:val="20"/>
              </w:rPr>
              <w:t>
</w:t>
            </w:r>
            <w:r>
              <w:rPr>
                <w:rFonts w:ascii="Times New Roman"/>
                <w:b w:val="false"/>
                <w:i w:val="false"/>
                <w:color w:val="000000"/>
                <w:sz w:val="20"/>
              </w:rPr>
              <w:t>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годам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1-й</w:t>
            </w:r>
            <w:r>
              <w:br/>
            </w:r>
            <w:r>
              <w:rPr>
                <w:rFonts w:ascii="Times New Roman"/>
                <w:b w:val="false"/>
                <w:i w:val="false"/>
                <w:color w:val="000000"/>
                <w:sz w:val="20"/>
              </w:rPr>
              <w:t>
</w:t>
            </w:r>
            <w:r>
              <w:rPr>
                <w:rFonts w:ascii="Times New Roman"/>
                <w:b w:val="false"/>
                <w:i w:val="false"/>
                <w:color w:val="000000"/>
                <w:sz w:val="20"/>
              </w:rPr>
              <w:t>год</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2-й</w:t>
            </w:r>
            <w:r>
              <w:br/>
            </w:r>
            <w:r>
              <w:rPr>
                <w:rFonts w:ascii="Times New Roman"/>
                <w:b w:val="false"/>
                <w:i w:val="false"/>
                <w:color w:val="000000"/>
                <w:sz w:val="20"/>
              </w:rPr>
              <w:t>
</w:t>
            </w:r>
            <w:r>
              <w:rPr>
                <w:rFonts w:ascii="Times New Roman"/>
                <w:b w:val="false"/>
                <w:i w:val="false"/>
                <w:color w:val="000000"/>
                <w:sz w:val="20"/>
              </w:rPr>
              <w:t>год</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3-й</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программного</w:t>
            </w:r>
            <w:r>
              <w:br/>
            </w:r>
            <w:r>
              <w:rPr>
                <w:rFonts w:ascii="Times New Roman"/>
                <w:b w:val="false"/>
                <w:i w:val="false"/>
                <w:color w:val="000000"/>
                <w:sz w:val="20"/>
              </w:rPr>
              <w:t>
</w:t>
            </w:r>
            <w:r>
              <w:rPr>
                <w:rFonts w:ascii="Times New Roman"/>
                <w:b w:val="false"/>
                <w:i w:val="false"/>
                <w:color w:val="000000"/>
                <w:sz w:val="20"/>
              </w:rPr>
              <w:t>документа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w:t>
            </w:r>
            <w:r>
              <w:br/>
            </w:r>
            <w:r>
              <w:rPr>
                <w:rFonts w:ascii="Times New Roman"/>
                <w:b w:val="false"/>
                <w:i w:val="false"/>
                <w:color w:val="000000"/>
                <w:sz w:val="20"/>
              </w:rPr>
              <w:t>
</w:t>
            </w:r>
            <w:r>
              <w:rPr>
                <w:rFonts w:ascii="Times New Roman"/>
                <w:b w:val="false"/>
                <w:i w:val="false"/>
                <w:color w:val="000000"/>
                <w:sz w:val="20"/>
              </w:rPr>
              <w:t>ложение</w:t>
            </w:r>
            <w:r>
              <w:br/>
            </w:r>
            <w:r>
              <w:rPr>
                <w:rFonts w:ascii="Times New Roman"/>
                <w:b w:val="false"/>
                <w:i w:val="false"/>
                <w:color w:val="000000"/>
                <w:sz w:val="20"/>
              </w:rPr>
              <w:t>
</w:t>
            </w:r>
            <w:r>
              <w:rPr>
                <w:rFonts w:ascii="Times New Roman"/>
                <w:b w:val="false"/>
                <w:i w:val="false"/>
                <w:color w:val="000000"/>
                <w:sz w:val="20"/>
              </w:rPr>
              <w:t>проекта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по инвести-</w:t>
            </w:r>
            <w:r>
              <w:br/>
            </w:r>
            <w:r>
              <w:rPr>
                <w:rFonts w:ascii="Times New Roman"/>
                <w:b w:val="false"/>
                <w:i w:val="false"/>
                <w:color w:val="000000"/>
                <w:sz w:val="20"/>
              </w:rPr>
              <w:t>
</w:t>
            </w:r>
            <w:r>
              <w:rPr>
                <w:rFonts w:ascii="Times New Roman"/>
                <w:b w:val="false"/>
                <w:i w:val="false"/>
                <w:color w:val="000000"/>
                <w:sz w:val="20"/>
              </w:rPr>
              <w:t>ционным</w:t>
            </w:r>
            <w:r>
              <w:br/>
            </w:r>
            <w:r>
              <w:rPr>
                <w:rFonts w:ascii="Times New Roman"/>
                <w:b w:val="false"/>
                <w:i w:val="false"/>
                <w:color w:val="000000"/>
                <w:sz w:val="20"/>
              </w:rPr>
              <w:t>
</w:t>
            </w:r>
            <w:r>
              <w:rPr>
                <w:rFonts w:ascii="Times New Roman"/>
                <w:b w:val="false"/>
                <w:i w:val="false"/>
                <w:color w:val="000000"/>
                <w:sz w:val="20"/>
              </w:rPr>
              <w:t>проектам:</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следующее:</w:t>
            </w:r>
            <w:r>
              <w:br/>
            </w:r>
            <w:r>
              <w:rPr>
                <w:rFonts w:ascii="Times New Roman"/>
                <w:b w:val="false"/>
                <w:i w:val="false"/>
                <w:color w:val="000000"/>
                <w:sz w:val="20"/>
              </w:rPr>
              <w:t>
</w:t>
            </w:r>
            <w:r>
              <w:rPr>
                <w:rFonts w:ascii="Times New Roman"/>
                <w:b w:val="false"/>
                <w:i w:val="false"/>
                <w:color w:val="000000"/>
                <w:sz w:val="20"/>
              </w:rPr>
              <w:t>1. Наличие ТЭО, за</w:t>
            </w:r>
            <w:r>
              <w:br/>
            </w:r>
            <w:r>
              <w:rPr>
                <w:rFonts w:ascii="Times New Roman"/>
                <w:b w:val="false"/>
                <w:i w:val="false"/>
                <w:color w:val="000000"/>
                <w:sz w:val="20"/>
              </w:rPr>
              <w:t>
</w:t>
            </w:r>
            <w:r>
              <w:rPr>
                <w:rFonts w:ascii="Times New Roman"/>
                <w:b w:val="false"/>
                <w:i w:val="false"/>
                <w:color w:val="000000"/>
                <w:sz w:val="20"/>
              </w:rPr>
              <w:t>исключением БИП, не требующих</w:t>
            </w:r>
            <w:r>
              <w:br/>
            </w:r>
            <w:r>
              <w:rPr>
                <w:rFonts w:ascii="Times New Roman"/>
                <w:b w:val="false"/>
                <w:i w:val="false"/>
                <w:color w:val="000000"/>
                <w:sz w:val="20"/>
              </w:rPr>
              <w:t>
</w:t>
            </w:r>
            <w:r>
              <w:rPr>
                <w:rFonts w:ascii="Times New Roman"/>
                <w:b w:val="false"/>
                <w:i w:val="false"/>
                <w:color w:val="000000"/>
                <w:sz w:val="20"/>
              </w:rPr>
              <w:t>разработки ТЭО;</w:t>
            </w:r>
            <w:r>
              <w:br/>
            </w:r>
            <w:r>
              <w:rPr>
                <w:rFonts w:ascii="Times New Roman"/>
                <w:b w:val="false"/>
                <w:i w:val="false"/>
                <w:color w:val="000000"/>
                <w:sz w:val="20"/>
              </w:rPr>
              <w:t>
</w:t>
            </w:r>
            <w:r>
              <w:rPr>
                <w:rFonts w:ascii="Times New Roman"/>
                <w:b w:val="false"/>
                <w:i w:val="false"/>
                <w:color w:val="000000"/>
                <w:sz w:val="20"/>
              </w:rPr>
              <w:t>2. Положительное</w:t>
            </w:r>
            <w:r>
              <w:br/>
            </w:r>
            <w:r>
              <w:rPr>
                <w:rFonts w:ascii="Times New Roman"/>
                <w:b w:val="false"/>
                <w:i w:val="false"/>
                <w:color w:val="000000"/>
                <w:sz w:val="20"/>
              </w:rPr>
              <w:t>
</w:t>
            </w: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экономической</w:t>
            </w:r>
            <w:r>
              <w:br/>
            </w:r>
            <w:r>
              <w:rPr>
                <w:rFonts w:ascii="Times New Roman"/>
                <w:b w:val="false"/>
                <w:i w:val="false"/>
                <w:color w:val="000000"/>
                <w:sz w:val="20"/>
              </w:rPr>
              <w:t>
</w:t>
            </w:r>
            <w:r>
              <w:rPr>
                <w:rFonts w:ascii="Times New Roman"/>
                <w:b w:val="false"/>
                <w:i w:val="false"/>
                <w:color w:val="000000"/>
                <w:sz w:val="20"/>
              </w:rPr>
              <w:t>экспертизы по ТЭО</w:t>
            </w:r>
            <w:r>
              <w:br/>
            </w:r>
            <w:r>
              <w:rPr>
                <w:rFonts w:ascii="Times New Roman"/>
                <w:b w:val="false"/>
                <w:i w:val="false"/>
                <w:color w:val="000000"/>
                <w:sz w:val="20"/>
              </w:rPr>
              <w:t>
</w:t>
            </w:r>
            <w:r>
              <w:rPr>
                <w:rFonts w:ascii="Times New Roman"/>
                <w:b w:val="false"/>
                <w:i w:val="false"/>
                <w:color w:val="000000"/>
                <w:sz w:val="20"/>
              </w:rPr>
              <w:t>БИП, отраслевое</w:t>
            </w:r>
            <w:r>
              <w:br/>
            </w:r>
            <w:r>
              <w:rPr>
                <w:rFonts w:ascii="Times New Roman"/>
                <w:b w:val="false"/>
                <w:i w:val="false"/>
                <w:color w:val="000000"/>
                <w:sz w:val="20"/>
              </w:rPr>
              <w:t>
</w:t>
            </w: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3. Типовой проект.</w:t>
            </w:r>
            <w:r>
              <w:br/>
            </w:r>
            <w:r>
              <w:rPr>
                <w:rFonts w:ascii="Times New Roman"/>
                <w:b w:val="false"/>
                <w:i w:val="false"/>
                <w:color w:val="000000"/>
                <w:sz w:val="20"/>
              </w:rPr>
              <w:t>
</w:t>
            </w:r>
            <w:r>
              <w:rPr>
                <w:rFonts w:ascii="Times New Roman"/>
                <w:b w:val="false"/>
                <w:i w:val="false"/>
                <w:color w:val="000000"/>
                <w:sz w:val="20"/>
              </w:rPr>
              <w:t>4. Номер и дата</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экспертизы на ПСД,</w:t>
            </w:r>
            <w:r>
              <w:br/>
            </w:r>
            <w:r>
              <w:rPr>
                <w:rFonts w:ascii="Times New Roman"/>
                <w:b w:val="false"/>
                <w:i w:val="false"/>
                <w:color w:val="000000"/>
                <w:sz w:val="20"/>
              </w:rPr>
              <w:t>
</w:t>
            </w:r>
            <w:r>
              <w:rPr>
                <w:rFonts w:ascii="Times New Roman"/>
                <w:b w:val="false"/>
                <w:i w:val="false"/>
                <w:color w:val="000000"/>
                <w:sz w:val="20"/>
              </w:rPr>
              <w:t>стоимость по</w:t>
            </w:r>
            <w:r>
              <w:br/>
            </w:r>
            <w:r>
              <w:rPr>
                <w:rFonts w:ascii="Times New Roman"/>
                <w:b w:val="false"/>
                <w:i w:val="false"/>
                <w:color w:val="000000"/>
                <w:sz w:val="20"/>
              </w:rPr>
              <w:t>
</w:t>
            </w:r>
            <w:r>
              <w:rPr>
                <w:rFonts w:ascii="Times New Roman"/>
                <w:b w:val="false"/>
                <w:i w:val="false"/>
                <w:color w:val="000000"/>
                <w:sz w:val="20"/>
              </w:rPr>
              <w:t>экспертизе на ПСД;</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разработки ПСД и</w:t>
            </w:r>
            <w:r>
              <w:br/>
            </w:r>
            <w:r>
              <w:rPr>
                <w:rFonts w:ascii="Times New Roman"/>
                <w:b w:val="false"/>
                <w:i w:val="false"/>
                <w:color w:val="000000"/>
                <w:sz w:val="20"/>
              </w:rPr>
              <w:t>
</w:t>
            </w: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финансирования.</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соглашения</w:t>
            </w:r>
            <w:r>
              <w:br/>
            </w:r>
            <w:r>
              <w:rPr>
                <w:rFonts w:ascii="Times New Roman"/>
                <w:b w:val="false"/>
                <w:i w:val="false"/>
                <w:color w:val="000000"/>
                <w:sz w:val="20"/>
              </w:rPr>
              <w:t>
</w:t>
            </w:r>
            <w:r>
              <w:rPr>
                <w:rFonts w:ascii="Times New Roman"/>
                <w:b w:val="false"/>
                <w:i w:val="false"/>
                <w:color w:val="000000"/>
                <w:sz w:val="20"/>
              </w:rPr>
              <w:t>о займе (номер и</w:t>
            </w:r>
            <w:r>
              <w:br/>
            </w:r>
            <w:r>
              <w:rPr>
                <w:rFonts w:ascii="Times New Roman"/>
                <w:b w:val="false"/>
                <w:i w:val="false"/>
                <w:color w:val="000000"/>
                <w:sz w:val="20"/>
              </w:rPr>
              <w:t>
</w:t>
            </w:r>
            <w:r>
              <w:rPr>
                <w:rFonts w:ascii="Times New Roman"/>
                <w:b w:val="false"/>
                <w:i w:val="false"/>
                <w:color w:val="000000"/>
                <w:sz w:val="20"/>
              </w:rPr>
              <w:t>дата)</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 _________________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 _________________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 xml:space="preserve">Примечание: </w:t>
      </w:r>
      <w:r>
        <w:br/>
      </w:r>
      <w:r>
        <w:rPr>
          <w:rFonts w:ascii="Times New Roman"/>
          <w:b w:val="false"/>
          <w:i w:val="false"/>
          <w:color w:val="000000"/>
          <w:sz w:val="28"/>
        </w:rPr>
        <w:t>
**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17 апреля 2009 года № 545 «Об утверждении Правил рассмотрения, отбора, мониторинга и оценки реализации бюджетных инвестиционных проектов», с указанием реквизитов.</w:t>
      </w:r>
      <w:r>
        <w:br/>
      </w:r>
      <w:r>
        <w:rPr>
          <w:rFonts w:ascii="Times New Roman"/>
          <w:b w:val="false"/>
          <w:i w:val="false"/>
          <w:color w:val="000000"/>
          <w:sz w:val="28"/>
        </w:rPr>
        <w:t>
* Отчетные данные на последнюю дату.</w:t>
      </w:r>
    </w:p>
    <w:bookmarkStart w:name="z218" w:id="135"/>
    <w:p>
      <w:pPr>
        <w:spacing w:after="0"/>
        <w:ind w:left="0"/>
        <w:jc w:val="both"/>
      </w:pPr>
      <w:r>
        <w:rPr>
          <w:rFonts w:ascii="Times New Roman"/>
          <w:b w:val="false"/>
          <w:i w:val="false"/>
          <w:color w:val="000000"/>
          <w:sz w:val="28"/>
        </w:rPr>
        <w:t xml:space="preserve">
Приложение 61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и представления бюджетной заявки</w:t>
      </w:r>
      <w:r>
        <w:br/>
      </w:r>
      <w:r>
        <w:rPr>
          <w:rFonts w:ascii="Times New Roman"/>
          <w:b w:val="false"/>
          <w:i w:val="false"/>
          <w:color w:val="000000"/>
          <w:sz w:val="28"/>
        </w:rPr>
        <w:t xml:space="preserve">
форма             </w:t>
      </w:r>
    </w:p>
    <w:bookmarkEnd w:id="135"/>
    <w:bookmarkStart w:name="z219" w:id="136"/>
    <w:p>
      <w:pPr>
        <w:spacing w:after="0"/>
        <w:ind w:left="0"/>
        <w:jc w:val="both"/>
      </w:pPr>
      <w:r>
        <w:rPr>
          <w:rFonts w:ascii="Times New Roman"/>
          <w:b w:val="false"/>
          <w:i w:val="false"/>
          <w:color w:val="000000"/>
          <w:sz w:val="28"/>
        </w:rPr>
        <w:t>
</w:t>
      </w:r>
      <w:r>
        <w:rPr>
          <w:rFonts w:ascii="Times New Roman"/>
          <w:b/>
          <w:i w:val="false"/>
          <w:color w:val="000000"/>
          <w:sz w:val="28"/>
        </w:rPr>
        <w:t>                  Распределение целевых текущих трансфертов</w:t>
      </w:r>
    </w:p>
    <w:bookmarkEnd w:id="136"/>
    <w:p>
      <w:pPr>
        <w:spacing w:after="0"/>
        <w:ind w:left="0"/>
        <w:jc w:val="both"/>
      </w:pPr>
      <w:r>
        <w:rPr>
          <w:rFonts w:ascii="Times New Roman"/>
          <w:b w:val="false"/>
          <w:i w:val="false"/>
          <w:color w:val="ff0000"/>
          <w:sz w:val="28"/>
        </w:rPr>
        <w:t xml:space="preserve">      Сноска. Приложение 61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4"/>
        <w:gridCol w:w="6596"/>
      </w:tblGrid>
      <w:tr>
        <w:trPr>
          <w:trHeight w:val="30" w:hRule="atLeast"/>
        </w:trPr>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3"/>
        <w:gridCol w:w="1728"/>
        <w:gridCol w:w="1885"/>
        <w:gridCol w:w="1477"/>
        <w:gridCol w:w="1356"/>
        <w:gridCol w:w="1321"/>
      </w:tblGrid>
      <w:tr>
        <w:trPr>
          <w:trHeight w:val="240" w:hRule="atLeast"/>
        </w:trPr>
        <w:tc>
          <w:tcPr>
            <w:tcW w:w="5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на</w:t>
            </w:r>
            <w:r>
              <w:br/>
            </w:r>
            <w:r>
              <w:rPr>
                <w:rFonts w:ascii="Times New Roman"/>
                <w:b w:val="false"/>
                <w:i w:val="false"/>
                <w:color w:val="000000"/>
                <w:sz w:val="20"/>
              </w:rPr>
              <w:t>
</w:t>
            </w:r>
            <w:r>
              <w:rPr>
                <w:rFonts w:ascii="Times New Roman"/>
                <w:b w:val="false"/>
                <w:i w:val="false"/>
                <w:color w:val="000000"/>
                <w:sz w:val="20"/>
              </w:rPr>
              <w:t>____ год</w:t>
            </w:r>
          </w:p>
        </w:tc>
        <w:tc>
          <w:tcPr>
            <w:tcW w:w="1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Скоррек-</w:t>
            </w:r>
            <w:r>
              <w:br/>
            </w:r>
            <w:r>
              <w:rPr>
                <w:rFonts w:ascii="Times New Roman"/>
                <w:b w:val="false"/>
                <w:i w:val="false"/>
                <w:color w:val="000000"/>
                <w:sz w:val="20"/>
              </w:rPr>
              <w:t>
</w:t>
            </w:r>
            <w:r>
              <w:rPr>
                <w:rFonts w:ascii="Times New Roman"/>
                <w:b w:val="false"/>
                <w:i w:val="false"/>
                <w:color w:val="000000"/>
                <w:sz w:val="20"/>
              </w:rPr>
              <w:t>тированный</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_____ 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на плановый период</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_____г.</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_____г.</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____г.</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региона</w:t>
            </w:r>
          </w:p>
        </w:tc>
      </w:tr>
      <w:tr>
        <w:trPr>
          <w:trHeight w:val="24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Наименование направления* 1</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направления**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направления**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Наименование направления*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направления** 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направления**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Наименование направления*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направления** 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направления**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заполняется в случае необходимости распределения по направлениям </w:t>
      </w:r>
      <w:r>
        <w:br/>
      </w:r>
      <w:r>
        <w:rPr>
          <w:rFonts w:ascii="Times New Roman"/>
          <w:b w:val="false"/>
          <w:i w:val="false"/>
          <w:color w:val="000000"/>
          <w:sz w:val="28"/>
        </w:rPr>
        <w:t>
** заполняется в случае необходимости распределения направления по видам</w:t>
      </w:r>
    </w:p>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 _________________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 _________________</w:t>
      </w:r>
      <w:r>
        <w:br/>
      </w:r>
      <w:r>
        <w:rPr>
          <w:rFonts w:ascii="Times New Roman"/>
          <w:b w:val="false"/>
          <w:i w:val="false"/>
          <w:color w:val="000000"/>
          <w:sz w:val="28"/>
        </w:rPr>
        <w:t>
                                   (подпись)     (фамилия и.о.)</w:t>
      </w:r>
    </w:p>
    <w:bookmarkStart w:name="z220" w:id="137"/>
    <w:p>
      <w:pPr>
        <w:spacing w:after="0"/>
        <w:ind w:left="0"/>
        <w:jc w:val="both"/>
      </w:pPr>
      <w:r>
        <w:rPr>
          <w:rFonts w:ascii="Times New Roman"/>
          <w:b w:val="false"/>
          <w:i w:val="false"/>
          <w:color w:val="000000"/>
          <w:sz w:val="28"/>
        </w:rPr>
        <w:t xml:space="preserve">
Приложение 62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w:t>
      </w:r>
    </w:p>
    <w:bookmarkEnd w:id="137"/>
    <w:bookmarkStart w:name="z221" w:id="138"/>
    <w:p>
      <w:pPr>
        <w:spacing w:after="0"/>
        <w:ind w:left="0"/>
        <w:jc w:val="both"/>
      </w:pPr>
      <w:r>
        <w:rPr>
          <w:rFonts w:ascii="Times New Roman"/>
          <w:b w:val="false"/>
          <w:i w:val="false"/>
          <w:color w:val="000000"/>
          <w:sz w:val="28"/>
        </w:rPr>
        <w:t>
</w:t>
      </w:r>
      <w:r>
        <w:rPr>
          <w:rFonts w:ascii="Times New Roman"/>
          <w:b/>
          <w:i w:val="false"/>
          <w:color w:val="000000"/>
          <w:sz w:val="28"/>
        </w:rPr>
        <w:t>                  Перечень затрат по бюджетной программе</w:t>
      </w:r>
      <w:r>
        <w:br/>
      </w:r>
      <w:r>
        <w:rPr>
          <w:rFonts w:ascii="Times New Roman"/>
          <w:b w:val="false"/>
          <w:i w:val="false"/>
          <w:color w:val="000000"/>
          <w:sz w:val="28"/>
        </w:rPr>
        <w:t>
</w:t>
      </w:r>
      <w:r>
        <w:rPr>
          <w:rFonts w:ascii="Times New Roman"/>
          <w:b/>
          <w:i w:val="false"/>
          <w:color w:val="000000"/>
          <w:sz w:val="28"/>
        </w:rPr>
        <w:t>                  (подпрограмме) в разрезе мероприятий</w:t>
      </w:r>
    </w:p>
    <w:bookmarkEnd w:id="138"/>
    <w:p>
      <w:pPr>
        <w:spacing w:after="0"/>
        <w:ind w:left="0"/>
        <w:jc w:val="both"/>
      </w:pPr>
      <w:r>
        <w:rPr>
          <w:rFonts w:ascii="Times New Roman"/>
          <w:b w:val="false"/>
          <w:i w:val="false"/>
          <w:color w:val="ff0000"/>
          <w:sz w:val="28"/>
        </w:rPr>
        <w:t xml:space="preserve">      Сноска. Приложение 62 с изменением, внесенным приказом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5"/>
        <w:gridCol w:w="3542"/>
        <w:gridCol w:w="2218"/>
        <w:gridCol w:w="2136"/>
        <w:gridCol w:w="2138"/>
      </w:tblGrid>
      <w:tr>
        <w:trPr>
          <w:trHeight w:val="30" w:hRule="atLeast"/>
        </w:trPr>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3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Наименования мероприятий по данной бюджетной программе (подпрограмме)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Планируемый плановый период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1-ый год</w:t>
            </w:r>
            <w:r>
              <w:br/>
            </w:r>
            <w:r>
              <w:rPr>
                <w:rFonts w:ascii="Times New Roman"/>
                <w:b w:val="false"/>
                <w:i w:val="false"/>
                <w:color w:val="000000"/>
                <w:sz w:val="20"/>
              </w:rPr>
              <w:t>
</w:t>
            </w:r>
            <w:r>
              <w:rPr>
                <w:rFonts w:ascii="Times New Roman"/>
                <w:b w:val="false"/>
                <w:i w:val="false"/>
                <w:color w:val="000000"/>
                <w:sz w:val="20"/>
              </w:rPr>
              <w:t>планируемого</w:t>
            </w:r>
            <w:r>
              <w:br/>
            </w:r>
            <w:r>
              <w:rPr>
                <w:rFonts w:ascii="Times New Roman"/>
                <w:b w:val="false"/>
                <w:i w:val="false"/>
                <w:color w:val="000000"/>
                <w:sz w:val="20"/>
              </w:rPr>
              <w:t>
</w:t>
            </w:r>
            <w:r>
              <w:rPr>
                <w:rFonts w:ascii="Times New Roman"/>
                <w:b w:val="false"/>
                <w:i w:val="false"/>
                <w:color w:val="000000"/>
                <w:sz w:val="20"/>
              </w:rPr>
              <w:t>планового</w:t>
            </w:r>
            <w:r>
              <w:br/>
            </w:r>
            <w:r>
              <w:rPr>
                <w:rFonts w:ascii="Times New Roman"/>
                <w:b w:val="false"/>
                <w:i w:val="false"/>
                <w:color w:val="000000"/>
                <w:sz w:val="20"/>
              </w:rPr>
              <w:t>
</w:t>
            </w:r>
            <w:r>
              <w:rPr>
                <w:rFonts w:ascii="Times New Roman"/>
                <w:b w:val="false"/>
                <w:i w:val="false"/>
                <w:color w:val="000000"/>
                <w:sz w:val="20"/>
              </w:rPr>
              <w:t>периода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2-ой год</w:t>
            </w:r>
            <w:r>
              <w:br/>
            </w:r>
            <w:r>
              <w:rPr>
                <w:rFonts w:ascii="Times New Roman"/>
                <w:b w:val="false"/>
                <w:i w:val="false"/>
                <w:color w:val="000000"/>
                <w:sz w:val="20"/>
              </w:rPr>
              <w:t>
</w:t>
            </w:r>
            <w:r>
              <w:rPr>
                <w:rFonts w:ascii="Times New Roman"/>
                <w:b w:val="false"/>
                <w:i w:val="false"/>
                <w:color w:val="000000"/>
                <w:sz w:val="20"/>
              </w:rPr>
              <w:t>планируемого</w:t>
            </w:r>
            <w:r>
              <w:br/>
            </w:r>
            <w:r>
              <w:rPr>
                <w:rFonts w:ascii="Times New Roman"/>
                <w:b w:val="false"/>
                <w:i w:val="false"/>
                <w:color w:val="000000"/>
                <w:sz w:val="20"/>
              </w:rPr>
              <w:t>
</w:t>
            </w:r>
            <w:r>
              <w:rPr>
                <w:rFonts w:ascii="Times New Roman"/>
                <w:b w:val="false"/>
                <w:i w:val="false"/>
                <w:color w:val="000000"/>
                <w:sz w:val="20"/>
              </w:rPr>
              <w:t>планового</w:t>
            </w:r>
            <w:r>
              <w:br/>
            </w:r>
            <w:r>
              <w:rPr>
                <w:rFonts w:ascii="Times New Roman"/>
                <w:b w:val="false"/>
                <w:i w:val="false"/>
                <w:color w:val="000000"/>
                <w:sz w:val="20"/>
              </w:rPr>
              <w:t>
</w:t>
            </w:r>
            <w:r>
              <w:rPr>
                <w:rFonts w:ascii="Times New Roman"/>
                <w:b w:val="false"/>
                <w:i w:val="false"/>
                <w:color w:val="000000"/>
                <w:sz w:val="20"/>
              </w:rPr>
              <w:t>периода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3-ой год</w:t>
            </w:r>
            <w:r>
              <w:br/>
            </w:r>
            <w:r>
              <w:rPr>
                <w:rFonts w:ascii="Times New Roman"/>
                <w:b w:val="false"/>
                <w:i w:val="false"/>
                <w:color w:val="000000"/>
                <w:sz w:val="20"/>
              </w:rPr>
              <w:t>
</w:t>
            </w:r>
            <w:r>
              <w:rPr>
                <w:rFonts w:ascii="Times New Roman"/>
                <w:b w:val="false"/>
                <w:i w:val="false"/>
                <w:color w:val="000000"/>
                <w:sz w:val="20"/>
              </w:rPr>
              <w:t>планируемого</w:t>
            </w:r>
            <w:r>
              <w:br/>
            </w:r>
            <w:r>
              <w:rPr>
                <w:rFonts w:ascii="Times New Roman"/>
                <w:b w:val="false"/>
                <w:i w:val="false"/>
                <w:color w:val="000000"/>
                <w:sz w:val="20"/>
              </w:rPr>
              <w:t>
</w:t>
            </w:r>
            <w:r>
              <w:rPr>
                <w:rFonts w:ascii="Times New Roman"/>
                <w:b w:val="false"/>
                <w:i w:val="false"/>
                <w:color w:val="000000"/>
                <w:sz w:val="20"/>
              </w:rPr>
              <w:t>планового</w:t>
            </w:r>
            <w:r>
              <w:br/>
            </w:r>
            <w:r>
              <w:rPr>
                <w:rFonts w:ascii="Times New Roman"/>
                <w:b w:val="false"/>
                <w:i w:val="false"/>
                <w:color w:val="000000"/>
                <w:sz w:val="20"/>
              </w:rPr>
              <w:t>
</w:t>
            </w:r>
            <w:r>
              <w:rPr>
                <w:rFonts w:ascii="Times New Roman"/>
                <w:b w:val="false"/>
                <w:i w:val="false"/>
                <w:color w:val="000000"/>
                <w:sz w:val="20"/>
              </w:rPr>
              <w:t>периода</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мероприятию</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мероприятию</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 _________________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Руководитель бюджетной программы     ____________ 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 _________________</w:t>
      </w:r>
      <w:r>
        <w:br/>
      </w:r>
      <w:r>
        <w:rPr>
          <w:rFonts w:ascii="Times New Roman"/>
          <w:b w:val="false"/>
          <w:i w:val="false"/>
          <w:color w:val="000000"/>
          <w:sz w:val="28"/>
        </w:rPr>
        <w:t>
                                   (подпись)     (фамилия и.о.)</w:t>
      </w:r>
    </w:p>
    <w:bookmarkStart w:name="z222" w:id="139"/>
    <w:p>
      <w:pPr>
        <w:spacing w:after="0"/>
        <w:ind w:left="0"/>
        <w:jc w:val="both"/>
      </w:pPr>
      <w:r>
        <w:rPr>
          <w:rFonts w:ascii="Times New Roman"/>
          <w:b w:val="false"/>
          <w:i w:val="false"/>
          <w:color w:val="000000"/>
          <w:sz w:val="28"/>
        </w:rPr>
        <w:t xml:space="preserve">
Приложение 63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p>
    <w:bookmarkEnd w:id="139"/>
    <w:bookmarkStart w:name="z223" w:id="140"/>
    <w:p>
      <w:pPr>
        <w:spacing w:after="0"/>
        <w:ind w:left="0"/>
        <w:jc w:val="both"/>
      </w:pPr>
      <w:r>
        <w:rPr>
          <w:rFonts w:ascii="Times New Roman"/>
          <w:b w:val="false"/>
          <w:i w:val="false"/>
          <w:color w:val="000000"/>
          <w:sz w:val="28"/>
        </w:rPr>
        <w:t>
</w:t>
      </w:r>
      <w:r>
        <w:rPr>
          <w:rFonts w:ascii="Times New Roman"/>
          <w:b/>
          <w:i w:val="false"/>
          <w:color w:val="000000"/>
          <w:sz w:val="28"/>
        </w:rPr>
        <w:t>            Перечень полученных и использованных связанных</w:t>
      </w:r>
      <w:r>
        <w:br/>
      </w:r>
      <w:r>
        <w:rPr>
          <w:rFonts w:ascii="Times New Roman"/>
          <w:b w:val="false"/>
          <w:i w:val="false"/>
          <w:color w:val="000000"/>
          <w:sz w:val="28"/>
        </w:rPr>
        <w:t>
</w:t>
      </w:r>
      <w:r>
        <w:rPr>
          <w:rFonts w:ascii="Times New Roman"/>
          <w:b/>
          <w:i w:val="false"/>
          <w:color w:val="000000"/>
          <w:sz w:val="28"/>
        </w:rPr>
        <w:t>                       грантов за _______ год</w:t>
      </w:r>
    </w:p>
    <w:bookmarkEnd w:id="140"/>
    <w:p>
      <w:pPr>
        <w:spacing w:after="0"/>
        <w:ind w:left="0"/>
        <w:jc w:val="both"/>
      </w:pPr>
      <w:r>
        <w:rPr>
          <w:rFonts w:ascii="Times New Roman"/>
          <w:b w:val="false"/>
          <w:i w:val="false"/>
          <w:color w:val="000000"/>
          <w:sz w:val="28"/>
        </w:rPr>
        <w:t>Республиканский бюджет/местный бюджет ________________________</w:t>
      </w:r>
      <w:r>
        <w:br/>
      </w:r>
      <w:r>
        <w:rPr>
          <w:rFonts w:ascii="Times New Roman"/>
          <w:b w:val="false"/>
          <w:i w:val="false"/>
          <w:color w:val="000000"/>
          <w:sz w:val="28"/>
        </w:rPr>
        <w:t>
Администратор программ ________________________</w:t>
      </w:r>
      <w:r>
        <w:br/>
      </w:r>
      <w:r>
        <w:rPr>
          <w:rFonts w:ascii="Times New Roman"/>
          <w:b w:val="false"/>
          <w:i w:val="false"/>
          <w:color w:val="000000"/>
          <w:sz w:val="28"/>
        </w:rPr>
        <w:t>
Государственное учреждение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1704"/>
        <w:gridCol w:w="1764"/>
        <w:gridCol w:w="2083"/>
        <w:gridCol w:w="1307"/>
        <w:gridCol w:w="1287"/>
        <w:gridCol w:w="2739"/>
        <w:gridCol w:w="1685"/>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компонента</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проекта</w:t>
            </w:r>
            <w:r>
              <w:br/>
            </w:r>
            <w:r>
              <w:rPr>
                <w:rFonts w:ascii="Times New Roman"/>
                <w:b w:val="false"/>
                <w:i w:val="false"/>
                <w:color w:val="000000"/>
                <w:sz w:val="20"/>
              </w:rPr>
              <w:t>
</w:t>
            </w:r>
            <w:r>
              <w:rPr>
                <w:rFonts w:ascii="Times New Roman"/>
                <w:b w:val="false"/>
                <w:i w:val="false"/>
                <w:color w:val="000000"/>
                <w:sz w:val="20"/>
              </w:rPr>
              <w:t>(компонента)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Гранто-</w:t>
            </w:r>
            <w:r>
              <w:br/>
            </w:r>
            <w:r>
              <w:rPr>
                <w:rFonts w:ascii="Times New Roman"/>
                <w:b w:val="false"/>
                <w:i w:val="false"/>
                <w:color w:val="000000"/>
                <w:sz w:val="20"/>
              </w:rPr>
              <w:t>
</w:t>
            </w:r>
            <w:r>
              <w:rPr>
                <w:rFonts w:ascii="Times New Roman"/>
                <w:b w:val="false"/>
                <w:i w:val="false"/>
                <w:color w:val="000000"/>
                <w:sz w:val="20"/>
              </w:rPr>
              <w:t>датель</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w:t>
            </w:r>
            <w:r>
              <w:br/>
            </w:r>
            <w:r>
              <w:rPr>
                <w:rFonts w:ascii="Times New Roman"/>
                <w:b w:val="false"/>
                <w:i w:val="false"/>
                <w:color w:val="000000"/>
                <w:sz w:val="20"/>
              </w:rPr>
              <w:t>
</w:t>
            </w:r>
            <w:r>
              <w:rPr>
                <w:rFonts w:ascii="Times New Roman"/>
                <w:b w:val="false"/>
                <w:i w:val="false"/>
                <w:color w:val="000000"/>
                <w:sz w:val="20"/>
              </w:rPr>
              <w:t>циар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заключения</w:t>
            </w:r>
            <w:r>
              <w:br/>
            </w:r>
            <w:r>
              <w:rPr>
                <w:rFonts w:ascii="Times New Roman"/>
                <w:b w:val="false"/>
                <w:i w:val="false"/>
                <w:color w:val="000000"/>
                <w:sz w:val="20"/>
              </w:rPr>
              <w:t>
</w:t>
            </w:r>
            <w:r>
              <w:rPr>
                <w:rFonts w:ascii="Times New Roman"/>
                <w:b w:val="false"/>
                <w:i w:val="false"/>
                <w:color w:val="000000"/>
                <w:sz w:val="20"/>
              </w:rPr>
              <w:t>соглашения о</w:t>
            </w:r>
            <w:r>
              <w:br/>
            </w:r>
            <w:r>
              <w:rPr>
                <w:rFonts w:ascii="Times New Roman"/>
                <w:b w:val="false"/>
                <w:i w:val="false"/>
                <w:color w:val="000000"/>
                <w:sz w:val="20"/>
              </w:rPr>
              <w:t>
</w:t>
            </w:r>
            <w:r>
              <w:rPr>
                <w:rFonts w:ascii="Times New Roman"/>
                <w:b w:val="false"/>
                <w:i w:val="false"/>
                <w:color w:val="000000"/>
                <w:sz w:val="20"/>
              </w:rPr>
              <w:t>предоставлении</w:t>
            </w:r>
            <w:r>
              <w:br/>
            </w:r>
            <w:r>
              <w:rPr>
                <w:rFonts w:ascii="Times New Roman"/>
                <w:b w:val="false"/>
                <w:i w:val="false"/>
                <w:color w:val="000000"/>
                <w:sz w:val="20"/>
              </w:rPr>
              <w:t>
</w:t>
            </w:r>
            <w:r>
              <w:rPr>
                <w:rFonts w:ascii="Times New Roman"/>
                <w:b w:val="false"/>
                <w:i w:val="false"/>
                <w:color w:val="000000"/>
                <w:sz w:val="20"/>
              </w:rPr>
              <w:t>гранта, принятые</w:t>
            </w:r>
            <w:r>
              <w:br/>
            </w:r>
            <w:r>
              <w:rPr>
                <w:rFonts w:ascii="Times New Roman"/>
                <w:b w:val="false"/>
                <w:i w:val="false"/>
                <w:color w:val="000000"/>
                <w:sz w:val="20"/>
              </w:rPr>
              <w:t>
</w:t>
            </w:r>
            <w:r>
              <w:rPr>
                <w:rFonts w:ascii="Times New Roman"/>
                <w:b w:val="false"/>
                <w:i w:val="false"/>
                <w:color w:val="000000"/>
                <w:sz w:val="20"/>
              </w:rPr>
              <w:t>законодательные и нормативные акты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гранта</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2834"/>
        <w:gridCol w:w="1313"/>
        <w:gridCol w:w="3035"/>
        <w:gridCol w:w="1814"/>
        <w:gridCol w:w="25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гранта, долл. США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софинансирования</w:t>
            </w:r>
            <w:r>
              <w:br/>
            </w:r>
            <w:r>
              <w:rPr>
                <w:rFonts w:ascii="Times New Roman"/>
                <w:b w:val="false"/>
                <w:i w:val="false"/>
                <w:color w:val="000000"/>
                <w:sz w:val="20"/>
              </w:rPr>
              <w:t>
</w:t>
            </w:r>
            <w:r>
              <w:rPr>
                <w:rFonts w:ascii="Times New Roman"/>
                <w:b w:val="false"/>
                <w:i w:val="false"/>
                <w:color w:val="000000"/>
                <w:sz w:val="20"/>
              </w:rPr>
              <w:t>гранта из республиканского</w:t>
            </w:r>
            <w:r>
              <w:br/>
            </w:r>
            <w:r>
              <w:rPr>
                <w:rFonts w:ascii="Times New Roman"/>
                <w:b w:val="false"/>
                <w:i w:val="false"/>
                <w:color w:val="000000"/>
                <w:sz w:val="20"/>
              </w:rPr>
              <w:t>
</w:t>
            </w:r>
            <w:r>
              <w:rPr>
                <w:rFonts w:ascii="Times New Roman"/>
                <w:b w:val="false"/>
                <w:i w:val="false"/>
                <w:color w:val="000000"/>
                <w:sz w:val="20"/>
              </w:rPr>
              <w:t>бюджета, долл. США</w:t>
            </w:r>
          </w:p>
        </w:tc>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 гранта</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гранта</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освоено на</w:t>
            </w:r>
            <w:r>
              <w:br/>
            </w:r>
            <w:r>
              <w:rPr>
                <w:rFonts w:ascii="Times New Roman"/>
                <w:b w:val="false"/>
                <w:i w:val="false"/>
                <w:color w:val="000000"/>
                <w:sz w:val="20"/>
              </w:rPr>
              <w:t>
</w:t>
            </w:r>
            <w:r>
              <w:rPr>
                <w:rFonts w:ascii="Times New Roman"/>
                <w:b w:val="false"/>
                <w:i w:val="false"/>
                <w:color w:val="000000"/>
                <w:sz w:val="20"/>
              </w:rPr>
              <w:t>01.01. ______ г.</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освоено на</w:t>
            </w:r>
            <w:r>
              <w:br/>
            </w:r>
            <w:r>
              <w:rPr>
                <w:rFonts w:ascii="Times New Roman"/>
                <w:b w:val="false"/>
                <w:i w:val="false"/>
                <w:color w:val="000000"/>
                <w:sz w:val="20"/>
              </w:rPr>
              <w:t>
</w:t>
            </w:r>
            <w:r>
              <w:rPr>
                <w:rFonts w:ascii="Times New Roman"/>
                <w:b w:val="false"/>
                <w:i w:val="false"/>
                <w:color w:val="000000"/>
                <w:sz w:val="20"/>
              </w:rPr>
              <w:t>01.01. ______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 _________________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 _________________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Исполнитель</w:t>
      </w:r>
      <w:r>
        <w:br/>
      </w:r>
      <w:r>
        <w:rPr>
          <w:rFonts w:ascii="Times New Roman"/>
          <w:b w:val="false"/>
          <w:i w:val="false"/>
          <w:color w:val="000000"/>
          <w:sz w:val="28"/>
        </w:rPr>
        <w:t>
Ф.И.О. ___________________________________</w:t>
      </w:r>
      <w:r>
        <w:br/>
      </w:r>
      <w:r>
        <w:rPr>
          <w:rFonts w:ascii="Times New Roman"/>
          <w:b w:val="false"/>
          <w:i w:val="false"/>
          <w:color w:val="000000"/>
          <w:sz w:val="28"/>
        </w:rPr>
        <w:t>
должность _______________________________</w:t>
      </w:r>
      <w:r>
        <w:br/>
      </w:r>
      <w:r>
        <w:rPr>
          <w:rFonts w:ascii="Times New Roman"/>
          <w:b w:val="false"/>
          <w:i w:val="false"/>
          <w:color w:val="000000"/>
          <w:sz w:val="28"/>
        </w:rPr>
        <w:t>
тел. _________________________</w:t>
      </w:r>
    </w:p>
    <w:bookmarkStart w:name="z224" w:id="141"/>
    <w:p>
      <w:pPr>
        <w:spacing w:after="0"/>
        <w:ind w:left="0"/>
        <w:jc w:val="both"/>
      </w:pPr>
      <w:r>
        <w:rPr>
          <w:rFonts w:ascii="Times New Roman"/>
          <w:b w:val="false"/>
          <w:i w:val="false"/>
          <w:color w:val="000000"/>
          <w:sz w:val="28"/>
        </w:rPr>
        <w:t xml:space="preserve">
Приложение 64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xml:space="preserve">
представления бюджетной заявки </w:t>
      </w:r>
    </w:p>
    <w:bookmarkEnd w:id="141"/>
    <w:bookmarkStart w:name="z225" w:id="142"/>
    <w:p>
      <w:pPr>
        <w:spacing w:after="0"/>
        <w:ind w:left="0"/>
        <w:jc w:val="both"/>
      </w:pPr>
      <w:r>
        <w:rPr>
          <w:rFonts w:ascii="Times New Roman"/>
          <w:b w:val="false"/>
          <w:i w:val="false"/>
          <w:color w:val="000000"/>
          <w:sz w:val="28"/>
        </w:rPr>
        <w:t>
</w:t>
      </w:r>
      <w:r>
        <w:rPr>
          <w:rFonts w:ascii="Times New Roman"/>
          <w:b/>
          <w:i w:val="false"/>
          <w:color w:val="000000"/>
          <w:sz w:val="28"/>
        </w:rPr>
        <w:t>                Сведения о предоставленных несвязанных</w:t>
      </w:r>
      <w:r>
        <w:br/>
      </w:r>
      <w:r>
        <w:rPr>
          <w:rFonts w:ascii="Times New Roman"/>
          <w:b w:val="false"/>
          <w:i w:val="false"/>
          <w:color w:val="000000"/>
          <w:sz w:val="28"/>
        </w:rPr>
        <w:t>
</w:t>
      </w:r>
      <w:r>
        <w:rPr>
          <w:rFonts w:ascii="Times New Roman"/>
          <w:b/>
          <w:i w:val="false"/>
          <w:color w:val="000000"/>
          <w:sz w:val="28"/>
        </w:rPr>
        <w:t>       грантах на поставку товаров, выполнение работ и оказание</w:t>
      </w:r>
      <w:r>
        <w:br/>
      </w:r>
      <w:r>
        <w:rPr>
          <w:rFonts w:ascii="Times New Roman"/>
          <w:b w:val="false"/>
          <w:i w:val="false"/>
          <w:color w:val="000000"/>
          <w:sz w:val="28"/>
        </w:rPr>
        <w:t>
</w:t>
      </w:r>
      <w:r>
        <w:rPr>
          <w:rFonts w:ascii="Times New Roman"/>
          <w:b/>
          <w:i w:val="false"/>
          <w:color w:val="000000"/>
          <w:sz w:val="28"/>
        </w:rPr>
        <w:t>          услуг, за исключением обучения за рубежом за ___ год</w:t>
      </w:r>
    </w:p>
    <w:bookmarkEnd w:id="142"/>
    <w:p>
      <w:pPr>
        <w:spacing w:after="0"/>
        <w:ind w:left="0"/>
        <w:jc w:val="both"/>
      </w:pPr>
      <w:r>
        <w:rPr>
          <w:rFonts w:ascii="Times New Roman"/>
          <w:b w:val="false"/>
          <w:i w:val="false"/>
          <w:color w:val="000000"/>
          <w:sz w:val="28"/>
        </w:rPr>
        <w:t>Республиканский бюджет/местный бюджет ________________________</w:t>
      </w:r>
      <w:r>
        <w:br/>
      </w:r>
      <w:r>
        <w:rPr>
          <w:rFonts w:ascii="Times New Roman"/>
          <w:b w:val="false"/>
          <w:i w:val="false"/>
          <w:color w:val="000000"/>
          <w:sz w:val="28"/>
        </w:rPr>
        <w:t>
Администратор программ ____________________________</w:t>
      </w:r>
      <w:r>
        <w:br/>
      </w:r>
      <w:r>
        <w:rPr>
          <w:rFonts w:ascii="Times New Roman"/>
          <w:b w:val="false"/>
          <w:i w:val="false"/>
          <w:color w:val="000000"/>
          <w:sz w:val="28"/>
        </w:rPr>
        <w:t>
Государственное учреждение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1519"/>
        <w:gridCol w:w="2514"/>
        <w:gridCol w:w="2631"/>
        <w:gridCol w:w="1032"/>
        <w:gridCol w:w="2157"/>
        <w:gridCol w:w="2761"/>
      </w:tblGrid>
      <w:tr>
        <w:trPr>
          <w:trHeight w:val="30" w:hRule="atLeast"/>
        </w:trPr>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Донор</w:t>
            </w:r>
          </w:p>
        </w:tc>
        <w:tc>
          <w:tcPr>
            <w:tcW w:w="2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w:t>
            </w:r>
            <w:r>
              <w:br/>
            </w:r>
            <w:r>
              <w:rPr>
                <w:rFonts w:ascii="Times New Roman"/>
                <w:b w:val="false"/>
                <w:i w:val="false"/>
                <w:color w:val="000000"/>
                <w:sz w:val="20"/>
              </w:rPr>
              <w:t>
</w:t>
            </w:r>
            <w:r>
              <w:rPr>
                <w:rFonts w:ascii="Times New Roman"/>
                <w:b w:val="false"/>
                <w:i w:val="false"/>
                <w:color w:val="000000"/>
                <w:sz w:val="20"/>
              </w:rPr>
              <w:t>(государственная</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получившая</w:t>
            </w:r>
            <w:r>
              <w:br/>
            </w:r>
            <w:r>
              <w:rPr>
                <w:rFonts w:ascii="Times New Roman"/>
                <w:b w:val="false"/>
                <w:i w:val="false"/>
                <w:color w:val="000000"/>
                <w:sz w:val="20"/>
              </w:rPr>
              <w:t>
</w:t>
            </w:r>
            <w:r>
              <w:rPr>
                <w:rFonts w:ascii="Times New Roman"/>
                <w:b w:val="false"/>
                <w:i w:val="false"/>
                <w:color w:val="000000"/>
                <w:sz w:val="20"/>
              </w:rPr>
              <w:t>(получающая)</w:t>
            </w:r>
            <w:r>
              <w:br/>
            </w:r>
            <w:r>
              <w:rPr>
                <w:rFonts w:ascii="Times New Roman"/>
                <w:b w:val="false"/>
                <w:i w:val="false"/>
                <w:color w:val="000000"/>
                <w:sz w:val="20"/>
              </w:rPr>
              <w:t>
</w:t>
            </w:r>
            <w:r>
              <w:rPr>
                <w:rFonts w:ascii="Times New Roman"/>
                <w:b w:val="false"/>
                <w:i w:val="false"/>
                <w:color w:val="000000"/>
                <w:sz w:val="20"/>
              </w:rPr>
              <w:t>несвязанный</w:t>
            </w:r>
            <w:r>
              <w:br/>
            </w:r>
            <w:r>
              <w:rPr>
                <w:rFonts w:ascii="Times New Roman"/>
                <w:b w:val="false"/>
                <w:i w:val="false"/>
                <w:color w:val="000000"/>
                <w:sz w:val="20"/>
              </w:rPr>
              <w:t>
</w:t>
            </w:r>
            <w:r>
              <w:rPr>
                <w:rFonts w:ascii="Times New Roman"/>
                <w:b w:val="false"/>
                <w:i w:val="false"/>
                <w:color w:val="000000"/>
                <w:sz w:val="20"/>
              </w:rPr>
              <w:t>грант)</w:t>
            </w:r>
          </w:p>
        </w:tc>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w:t>
            </w:r>
            <w:r>
              <w:br/>
            </w:r>
            <w:r>
              <w:rPr>
                <w:rFonts w:ascii="Times New Roman"/>
                <w:b w:val="false"/>
                <w:i w:val="false"/>
                <w:color w:val="000000"/>
                <w:sz w:val="20"/>
              </w:rPr>
              <w:t>
</w:t>
            </w:r>
            <w:r>
              <w:rPr>
                <w:rFonts w:ascii="Times New Roman"/>
                <w:b w:val="false"/>
                <w:i w:val="false"/>
                <w:color w:val="000000"/>
                <w:sz w:val="20"/>
              </w:rPr>
              <w:t>(соглашения,</w:t>
            </w:r>
            <w:r>
              <w:br/>
            </w:r>
            <w:r>
              <w:rPr>
                <w:rFonts w:ascii="Times New Roman"/>
                <w:b w:val="false"/>
                <w:i w:val="false"/>
                <w:color w:val="000000"/>
                <w:sz w:val="20"/>
              </w:rPr>
              <w:t>
</w:t>
            </w:r>
            <w:r>
              <w:rPr>
                <w:rFonts w:ascii="Times New Roman"/>
                <w:b w:val="false"/>
                <w:i w:val="false"/>
                <w:color w:val="000000"/>
                <w:sz w:val="20"/>
              </w:rPr>
              <w:t>меморандумы,</w:t>
            </w:r>
            <w:r>
              <w:br/>
            </w:r>
            <w:r>
              <w:rPr>
                <w:rFonts w:ascii="Times New Roman"/>
                <w:b w:val="false"/>
                <w:i w:val="false"/>
                <w:color w:val="000000"/>
                <w:sz w:val="20"/>
              </w:rPr>
              <w:t>
</w:t>
            </w:r>
            <w:r>
              <w:rPr>
                <w:rFonts w:ascii="Times New Roman"/>
                <w:b w:val="false"/>
                <w:i w:val="false"/>
                <w:color w:val="000000"/>
                <w:sz w:val="20"/>
              </w:rPr>
              <w:t>договора, в</w:t>
            </w:r>
            <w:r>
              <w:br/>
            </w:r>
            <w:r>
              <w:rPr>
                <w:rFonts w:ascii="Times New Roman"/>
                <w:b w:val="false"/>
                <w:i w:val="false"/>
                <w:color w:val="000000"/>
                <w:sz w:val="20"/>
              </w:rPr>
              <w:t>
</w:t>
            </w:r>
            <w:r>
              <w:rPr>
                <w:rFonts w:ascii="Times New Roman"/>
                <w:b w:val="false"/>
                <w:i w:val="false"/>
                <w:color w:val="000000"/>
                <w:sz w:val="20"/>
              </w:rPr>
              <w:t>рамках которых</w:t>
            </w:r>
            <w:r>
              <w:br/>
            </w:r>
            <w:r>
              <w:rPr>
                <w:rFonts w:ascii="Times New Roman"/>
                <w:b w:val="false"/>
                <w:i w:val="false"/>
                <w:color w:val="000000"/>
                <w:sz w:val="20"/>
              </w:rPr>
              <w:t>
</w:t>
            </w:r>
            <w:r>
              <w:rPr>
                <w:rFonts w:ascii="Times New Roman"/>
                <w:b w:val="false"/>
                <w:i w:val="false"/>
                <w:color w:val="000000"/>
                <w:sz w:val="20"/>
              </w:rPr>
              <w:t>осуществлялся</w:t>
            </w:r>
            <w:r>
              <w:br/>
            </w:r>
            <w:r>
              <w:rPr>
                <w:rFonts w:ascii="Times New Roman"/>
                <w:b w:val="false"/>
                <w:i w:val="false"/>
                <w:color w:val="000000"/>
                <w:sz w:val="20"/>
              </w:rPr>
              <w:t>
</w:t>
            </w:r>
            <w:r>
              <w:rPr>
                <w:rFonts w:ascii="Times New Roman"/>
                <w:b w:val="false"/>
                <w:i w:val="false"/>
                <w:color w:val="000000"/>
                <w:sz w:val="20"/>
              </w:rPr>
              <w:t>(осуществляется)</w:t>
            </w:r>
            <w:r>
              <w:br/>
            </w:r>
            <w:r>
              <w:rPr>
                <w:rFonts w:ascii="Times New Roman"/>
                <w:b w:val="false"/>
                <w:i w:val="false"/>
                <w:color w:val="000000"/>
                <w:sz w:val="20"/>
              </w:rPr>
              <w:t>
</w:t>
            </w:r>
            <w:r>
              <w:rPr>
                <w:rFonts w:ascii="Times New Roman"/>
                <w:b w:val="false"/>
                <w:i w:val="false"/>
                <w:color w:val="000000"/>
                <w:sz w:val="20"/>
              </w:rPr>
              <w:t>проект)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гранта (в долларах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r>
              <w:br/>
            </w:r>
            <w:r>
              <w:rPr>
                <w:rFonts w:ascii="Times New Roman"/>
                <w:b w:val="false"/>
                <w:i w:val="false"/>
                <w:color w:val="000000"/>
                <w:sz w:val="20"/>
              </w:rPr>
              <w:t>
</w:t>
            </w:r>
            <w:r>
              <w:rPr>
                <w:rFonts w:ascii="Times New Roman"/>
                <w:b w:val="false"/>
                <w:i w:val="false"/>
                <w:color w:val="000000"/>
                <w:sz w:val="20"/>
              </w:rPr>
              <w:t>освоено на</w:t>
            </w:r>
            <w:r>
              <w:br/>
            </w:r>
            <w:r>
              <w:rPr>
                <w:rFonts w:ascii="Times New Roman"/>
                <w:b w:val="false"/>
                <w:i w:val="false"/>
                <w:color w:val="000000"/>
                <w:sz w:val="20"/>
              </w:rPr>
              <w:t>
</w:t>
            </w:r>
            <w:r>
              <w:rPr>
                <w:rFonts w:ascii="Times New Roman"/>
                <w:b w:val="false"/>
                <w:i w:val="false"/>
                <w:color w:val="000000"/>
                <w:sz w:val="20"/>
              </w:rPr>
              <w:t>01.01. ___ г.</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освоено за</w:t>
            </w:r>
            <w:r>
              <w:br/>
            </w:r>
            <w:r>
              <w:rPr>
                <w:rFonts w:ascii="Times New Roman"/>
                <w:b w:val="false"/>
                <w:i w:val="false"/>
                <w:color w:val="000000"/>
                <w:sz w:val="20"/>
              </w:rPr>
              <w:t>
</w:t>
            </w:r>
            <w:r>
              <w:rPr>
                <w:rFonts w:ascii="Times New Roman"/>
                <w:b w:val="false"/>
                <w:i w:val="false"/>
                <w:color w:val="000000"/>
                <w:sz w:val="20"/>
              </w:rPr>
              <w:t>текущий _____</w:t>
            </w:r>
            <w:r>
              <w:br/>
            </w:r>
            <w:r>
              <w:rPr>
                <w:rFonts w:ascii="Times New Roman"/>
                <w:b w:val="false"/>
                <w:i w:val="false"/>
                <w:color w:val="000000"/>
                <w:sz w:val="20"/>
              </w:rPr>
              <w:t>
</w:t>
            </w:r>
            <w:r>
              <w:rPr>
                <w:rFonts w:ascii="Times New Roman"/>
                <w:b w:val="false"/>
                <w:i w:val="false"/>
                <w:color w:val="000000"/>
                <w:sz w:val="20"/>
              </w:rPr>
              <w:t>финансовый год</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1293"/>
        <w:gridCol w:w="1593"/>
        <w:gridCol w:w="2693"/>
        <w:gridCol w:w="1813"/>
        <w:gridCol w:w="1813"/>
        <w:gridCol w:w="1873"/>
      </w:tblGrid>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проекта</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Компоненты проекта</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реализации</w:t>
            </w:r>
            <w:r>
              <w:br/>
            </w:r>
            <w:r>
              <w:rPr>
                <w:rFonts w:ascii="Times New Roman"/>
                <w:b w:val="false"/>
                <w:i w:val="false"/>
                <w:color w:val="000000"/>
                <w:sz w:val="20"/>
              </w:rPr>
              <w:t>
</w:t>
            </w:r>
            <w:r>
              <w:rPr>
                <w:rFonts w:ascii="Times New Roman"/>
                <w:b w:val="false"/>
                <w:i w:val="false"/>
                <w:color w:val="000000"/>
                <w:sz w:val="20"/>
              </w:rPr>
              <w:t>проекта (область</w:t>
            </w:r>
            <w:r>
              <w:br/>
            </w:r>
            <w:r>
              <w:rPr>
                <w:rFonts w:ascii="Times New Roman"/>
                <w:b w:val="false"/>
                <w:i w:val="false"/>
                <w:color w:val="000000"/>
                <w:sz w:val="20"/>
              </w:rPr>
              <w:t>
</w:t>
            </w: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республиканского</w:t>
            </w:r>
            <w:r>
              <w:br/>
            </w:r>
            <w:r>
              <w:rPr>
                <w:rFonts w:ascii="Times New Roman"/>
                <w:b w:val="false"/>
                <w:i w:val="false"/>
                <w:color w:val="000000"/>
                <w:sz w:val="20"/>
              </w:rPr>
              <w:t>
</w:t>
            </w:r>
            <w:r>
              <w:rPr>
                <w:rFonts w:ascii="Times New Roman"/>
                <w:b w:val="false"/>
                <w:i w:val="false"/>
                <w:color w:val="000000"/>
                <w:sz w:val="20"/>
              </w:rPr>
              <w:t>значения,</w:t>
            </w:r>
            <w:r>
              <w:br/>
            </w:r>
            <w:r>
              <w:rPr>
                <w:rFonts w:ascii="Times New Roman"/>
                <w:b w:val="false"/>
                <w:i w:val="false"/>
                <w:color w:val="000000"/>
                <w:sz w:val="20"/>
              </w:rPr>
              <w:t>
</w:t>
            </w:r>
            <w:r>
              <w:rPr>
                <w:rFonts w:ascii="Times New Roman"/>
                <w:b w:val="false"/>
                <w:i w:val="false"/>
                <w:color w:val="000000"/>
                <w:sz w:val="20"/>
              </w:rPr>
              <w:t>столица), район</w:t>
            </w:r>
            <w:r>
              <w:br/>
            </w:r>
            <w:r>
              <w:rPr>
                <w:rFonts w:ascii="Times New Roman"/>
                <w:b w:val="false"/>
                <w:i w:val="false"/>
                <w:color w:val="000000"/>
                <w:sz w:val="20"/>
              </w:rPr>
              <w:t>
</w:t>
            </w:r>
            <w:r>
              <w:rPr>
                <w:rFonts w:ascii="Times New Roman"/>
                <w:b w:val="false"/>
                <w:i w:val="false"/>
                <w:color w:val="000000"/>
                <w:sz w:val="20"/>
              </w:rPr>
              <w:t>(город областного</w:t>
            </w:r>
            <w:r>
              <w:br/>
            </w:r>
            <w:r>
              <w:rPr>
                <w:rFonts w:ascii="Times New Roman"/>
                <w:b w:val="false"/>
                <w:i w:val="false"/>
                <w:color w:val="000000"/>
                <w:sz w:val="20"/>
              </w:rPr>
              <w:t>
</w:t>
            </w:r>
            <w:r>
              <w:rPr>
                <w:rFonts w:ascii="Times New Roman"/>
                <w:b w:val="false"/>
                <w:i w:val="false"/>
                <w:color w:val="000000"/>
                <w:sz w:val="20"/>
              </w:rPr>
              <w:t>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месяц, год)</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месяц,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 _________________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 _________________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Исполнитель</w:t>
      </w:r>
      <w:r>
        <w:br/>
      </w:r>
      <w:r>
        <w:rPr>
          <w:rFonts w:ascii="Times New Roman"/>
          <w:b w:val="false"/>
          <w:i w:val="false"/>
          <w:color w:val="000000"/>
          <w:sz w:val="28"/>
        </w:rPr>
        <w:t>
должность _______________________________</w:t>
      </w:r>
      <w:r>
        <w:br/>
      </w:r>
      <w:r>
        <w:rPr>
          <w:rFonts w:ascii="Times New Roman"/>
          <w:b w:val="false"/>
          <w:i w:val="false"/>
          <w:color w:val="000000"/>
          <w:sz w:val="28"/>
        </w:rPr>
        <w:t>
тел. _________________________</w:t>
      </w:r>
    </w:p>
    <w:bookmarkStart w:name="z226" w:id="143"/>
    <w:p>
      <w:pPr>
        <w:spacing w:after="0"/>
        <w:ind w:left="0"/>
        <w:jc w:val="both"/>
      </w:pPr>
      <w:r>
        <w:rPr>
          <w:rFonts w:ascii="Times New Roman"/>
          <w:b w:val="false"/>
          <w:i w:val="false"/>
          <w:color w:val="000000"/>
          <w:sz w:val="28"/>
        </w:rPr>
        <w:t xml:space="preserve">
Приложение 65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xml:space="preserve">
представления бюджетной заявки   </w:t>
      </w:r>
    </w:p>
    <w:bookmarkEnd w:id="143"/>
    <w:bookmarkStart w:name="z227" w:id="144"/>
    <w:p>
      <w:pPr>
        <w:spacing w:after="0"/>
        <w:ind w:left="0"/>
        <w:jc w:val="both"/>
      </w:pPr>
      <w:r>
        <w:rPr>
          <w:rFonts w:ascii="Times New Roman"/>
          <w:b w:val="false"/>
          <w:i w:val="false"/>
          <w:color w:val="000000"/>
          <w:sz w:val="28"/>
        </w:rPr>
        <w:t>
</w:t>
      </w:r>
      <w:r>
        <w:rPr>
          <w:rFonts w:ascii="Times New Roman"/>
          <w:b/>
          <w:i w:val="false"/>
          <w:color w:val="000000"/>
          <w:sz w:val="28"/>
        </w:rPr>
        <w:t>               Сведения о предоставленных несвязанных</w:t>
      </w:r>
      <w:r>
        <w:br/>
      </w:r>
      <w:r>
        <w:rPr>
          <w:rFonts w:ascii="Times New Roman"/>
          <w:b w:val="false"/>
          <w:i w:val="false"/>
          <w:color w:val="000000"/>
          <w:sz w:val="28"/>
        </w:rPr>
        <w:t>
</w:t>
      </w:r>
      <w:r>
        <w:rPr>
          <w:rFonts w:ascii="Times New Roman"/>
          <w:b/>
          <w:i w:val="false"/>
          <w:color w:val="000000"/>
          <w:sz w:val="28"/>
        </w:rPr>
        <w:t>           грантах на обучение за рубежом за _______ год</w:t>
      </w:r>
    </w:p>
    <w:bookmarkEnd w:id="144"/>
    <w:p>
      <w:pPr>
        <w:spacing w:after="0"/>
        <w:ind w:left="0"/>
        <w:jc w:val="both"/>
      </w:pPr>
      <w:r>
        <w:rPr>
          <w:rFonts w:ascii="Times New Roman"/>
          <w:b w:val="false"/>
          <w:i w:val="false"/>
          <w:color w:val="000000"/>
          <w:sz w:val="28"/>
        </w:rPr>
        <w:t>Республиканский бюджет/местный бюджет ________________________</w:t>
      </w:r>
      <w:r>
        <w:br/>
      </w:r>
      <w:r>
        <w:rPr>
          <w:rFonts w:ascii="Times New Roman"/>
          <w:b w:val="false"/>
          <w:i w:val="false"/>
          <w:color w:val="000000"/>
          <w:sz w:val="28"/>
        </w:rPr>
        <w:t>
Администратор программ ____________________________</w:t>
      </w:r>
      <w:r>
        <w:br/>
      </w:r>
      <w:r>
        <w:rPr>
          <w:rFonts w:ascii="Times New Roman"/>
          <w:b w:val="false"/>
          <w:i w:val="false"/>
          <w:color w:val="000000"/>
          <w:sz w:val="28"/>
        </w:rPr>
        <w:t>
Государственное учреждение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1013"/>
        <w:gridCol w:w="2353"/>
        <w:gridCol w:w="1313"/>
        <w:gridCol w:w="1493"/>
        <w:gridCol w:w="1293"/>
        <w:gridCol w:w="1193"/>
        <w:gridCol w:w="1353"/>
        <w:gridCol w:w="1313"/>
        <w:gridCol w:w="1293"/>
      </w:tblGrid>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Донор</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ная организа-</w:t>
            </w:r>
            <w:r>
              <w:br/>
            </w:r>
            <w:r>
              <w:rPr>
                <w:rFonts w:ascii="Times New Roman"/>
                <w:b w:val="false"/>
                <w:i w:val="false"/>
                <w:color w:val="000000"/>
                <w:sz w:val="20"/>
              </w:rPr>
              <w:t>
</w:t>
            </w:r>
            <w:r>
              <w:rPr>
                <w:rFonts w:ascii="Times New Roman"/>
                <w:b w:val="false"/>
                <w:i w:val="false"/>
                <w:color w:val="000000"/>
                <w:sz w:val="20"/>
              </w:rPr>
              <w:t>ция, получившая</w:t>
            </w:r>
            <w:r>
              <w:br/>
            </w:r>
            <w:r>
              <w:rPr>
                <w:rFonts w:ascii="Times New Roman"/>
                <w:b w:val="false"/>
                <w:i w:val="false"/>
                <w:color w:val="000000"/>
                <w:sz w:val="20"/>
              </w:rPr>
              <w:t>
</w:t>
            </w:r>
            <w:r>
              <w:rPr>
                <w:rFonts w:ascii="Times New Roman"/>
                <w:b w:val="false"/>
                <w:i w:val="false"/>
                <w:color w:val="000000"/>
                <w:sz w:val="20"/>
              </w:rPr>
              <w:t>(получающая)</w:t>
            </w:r>
            <w:r>
              <w:br/>
            </w:r>
            <w:r>
              <w:rPr>
                <w:rFonts w:ascii="Times New Roman"/>
                <w:b w:val="false"/>
                <w:i w:val="false"/>
                <w:color w:val="000000"/>
                <w:sz w:val="20"/>
              </w:rPr>
              <w:t>
</w:t>
            </w:r>
            <w:r>
              <w:rPr>
                <w:rFonts w:ascii="Times New Roman"/>
                <w:b w:val="false"/>
                <w:i w:val="false"/>
                <w:color w:val="000000"/>
                <w:sz w:val="20"/>
              </w:rPr>
              <w:t>несвязанный</w:t>
            </w:r>
            <w:r>
              <w:br/>
            </w:r>
            <w:r>
              <w:rPr>
                <w:rFonts w:ascii="Times New Roman"/>
                <w:b w:val="false"/>
                <w:i w:val="false"/>
                <w:color w:val="000000"/>
                <w:sz w:val="20"/>
              </w:rPr>
              <w:t>
</w:t>
            </w:r>
            <w:r>
              <w:rPr>
                <w:rFonts w:ascii="Times New Roman"/>
                <w:b w:val="false"/>
                <w:i w:val="false"/>
                <w:color w:val="000000"/>
                <w:sz w:val="20"/>
              </w:rPr>
              <w:t>грант)</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курса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участников с</w:t>
            </w:r>
            <w:r>
              <w:br/>
            </w:r>
            <w:r>
              <w:rPr>
                <w:rFonts w:ascii="Times New Roman"/>
                <w:b w:val="false"/>
                <w:i w:val="false"/>
                <w:color w:val="000000"/>
                <w:sz w:val="20"/>
              </w:rPr>
              <w:t>
</w:t>
            </w:r>
            <w:r>
              <w:rPr>
                <w:rFonts w:ascii="Times New Roman"/>
                <w:b w:val="false"/>
                <w:i w:val="false"/>
                <w:color w:val="000000"/>
                <w:sz w:val="20"/>
              </w:rPr>
              <w:t>указанием</w:t>
            </w:r>
            <w:r>
              <w:br/>
            </w:r>
            <w:r>
              <w:rPr>
                <w:rFonts w:ascii="Times New Roman"/>
                <w:b w:val="false"/>
                <w:i w:val="false"/>
                <w:color w:val="000000"/>
                <w:sz w:val="20"/>
              </w:rPr>
              <w:t>
</w:t>
            </w:r>
            <w:r>
              <w:rPr>
                <w:rFonts w:ascii="Times New Roman"/>
                <w:b w:val="false"/>
                <w:i w:val="false"/>
                <w:color w:val="000000"/>
                <w:sz w:val="20"/>
              </w:rPr>
              <w:t>занимаемой</w:t>
            </w:r>
            <w:r>
              <w:br/>
            </w:r>
            <w:r>
              <w:rPr>
                <w:rFonts w:ascii="Times New Roman"/>
                <w:b w:val="false"/>
                <w:i w:val="false"/>
                <w:color w:val="000000"/>
                <w:sz w:val="20"/>
              </w:rPr>
              <w:t>
</w:t>
            </w:r>
            <w:r>
              <w:rPr>
                <w:rFonts w:ascii="Times New Roman"/>
                <w:b w:val="false"/>
                <w:i w:val="false"/>
                <w:color w:val="000000"/>
                <w:sz w:val="20"/>
              </w:rPr>
              <w:t>должности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обучения</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обучения</w:t>
            </w:r>
            <w:r>
              <w:br/>
            </w:r>
            <w:r>
              <w:rPr>
                <w:rFonts w:ascii="Times New Roman"/>
                <w:b w:val="false"/>
                <w:i w:val="false"/>
                <w:color w:val="000000"/>
                <w:sz w:val="20"/>
              </w:rPr>
              <w:t>
</w:t>
            </w:r>
            <w:r>
              <w:rPr>
                <w:rFonts w:ascii="Times New Roman"/>
                <w:b w:val="false"/>
                <w:i w:val="false"/>
                <w:color w:val="000000"/>
                <w:sz w:val="20"/>
              </w:rPr>
              <w:t>(органи-</w:t>
            </w:r>
            <w:r>
              <w:br/>
            </w:r>
            <w:r>
              <w:rPr>
                <w:rFonts w:ascii="Times New Roman"/>
                <w:b w:val="false"/>
                <w:i w:val="false"/>
                <w:color w:val="000000"/>
                <w:sz w:val="20"/>
              </w:rPr>
              <w:t>
</w:t>
            </w:r>
            <w:r>
              <w:rPr>
                <w:rFonts w:ascii="Times New Roman"/>
                <w:b w:val="false"/>
                <w:i w:val="false"/>
                <w:color w:val="000000"/>
                <w:sz w:val="20"/>
              </w:rPr>
              <w:t>зация,</w:t>
            </w:r>
            <w:r>
              <w:br/>
            </w:r>
            <w:r>
              <w:rPr>
                <w:rFonts w:ascii="Times New Roman"/>
                <w:b w:val="false"/>
                <w:i w:val="false"/>
                <w:color w:val="000000"/>
                <w:sz w:val="20"/>
              </w:rPr>
              <w:t>
</w:t>
            </w: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страна)</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Язык</w:t>
            </w:r>
            <w:r>
              <w:br/>
            </w:r>
            <w:r>
              <w:rPr>
                <w:rFonts w:ascii="Times New Roman"/>
                <w:b w:val="false"/>
                <w:i w:val="false"/>
                <w:color w:val="000000"/>
                <w:sz w:val="20"/>
              </w:rPr>
              <w:t>
</w:t>
            </w:r>
            <w:r>
              <w:rPr>
                <w:rFonts w:ascii="Times New Roman"/>
                <w:b w:val="false"/>
                <w:i w:val="false"/>
                <w:color w:val="000000"/>
                <w:sz w:val="20"/>
              </w:rPr>
              <w:t>проведе-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курса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w:t>
            </w:r>
            <w:r>
              <w:br/>
            </w:r>
            <w:r>
              <w:rPr>
                <w:rFonts w:ascii="Times New Roman"/>
                <w:b w:val="false"/>
                <w:i w:val="false"/>
                <w:color w:val="000000"/>
                <w:sz w:val="20"/>
              </w:rPr>
              <w:t>
</w:t>
            </w:r>
            <w:r>
              <w:rPr>
                <w:rFonts w:ascii="Times New Roman"/>
                <w:b w:val="false"/>
                <w:i w:val="false"/>
                <w:color w:val="000000"/>
                <w:sz w:val="20"/>
              </w:rPr>
              <w:t>во</w:t>
            </w:r>
            <w:r>
              <w:br/>
            </w:r>
            <w:r>
              <w:rPr>
                <w:rFonts w:ascii="Times New Roman"/>
                <w:b w:val="false"/>
                <w:i w:val="false"/>
                <w:color w:val="000000"/>
                <w:sz w:val="20"/>
              </w:rPr>
              <w:t>
</w:t>
            </w:r>
            <w:r>
              <w:rPr>
                <w:rFonts w:ascii="Times New Roman"/>
                <w:b w:val="false"/>
                <w:i w:val="false"/>
                <w:color w:val="000000"/>
                <w:sz w:val="20"/>
              </w:rPr>
              <w:t>(человек)</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(едини-</w:t>
            </w:r>
            <w:r>
              <w:br/>
            </w:r>
            <w:r>
              <w:rPr>
                <w:rFonts w:ascii="Times New Roman"/>
                <w:b w:val="false"/>
                <w:i w:val="false"/>
                <w:color w:val="000000"/>
                <w:sz w:val="20"/>
              </w:rPr>
              <w:t>
</w:t>
            </w:r>
            <w:r>
              <w:rPr>
                <w:rFonts w:ascii="Times New Roman"/>
                <w:b w:val="false"/>
                <w:i w:val="false"/>
                <w:color w:val="000000"/>
                <w:sz w:val="20"/>
              </w:rPr>
              <w:t>ца)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год)</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 _________________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 _________________</w:t>
      </w:r>
      <w:r>
        <w:br/>
      </w: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Исполнитель</w:t>
      </w:r>
      <w:r>
        <w:br/>
      </w:r>
      <w:r>
        <w:rPr>
          <w:rFonts w:ascii="Times New Roman"/>
          <w:b w:val="false"/>
          <w:i w:val="false"/>
          <w:color w:val="000000"/>
          <w:sz w:val="28"/>
        </w:rPr>
        <w:t>
Ф.И.О. ___________________________________</w:t>
      </w:r>
      <w:r>
        <w:br/>
      </w:r>
      <w:r>
        <w:rPr>
          <w:rFonts w:ascii="Times New Roman"/>
          <w:b w:val="false"/>
          <w:i w:val="false"/>
          <w:color w:val="000000"/>
          <w:sz w:val="28"/>
        </w:rPr>
        <w:t>
должность _______________________________</w:t>
      </w:r>
      <w:r>
        <w:br/>
      </w:r>
      <w:r>
        <w:rPr>
          <w:rFonts w:ascii="Times New Roman"/>
          <w:b w:val="false"/>
          <w:i w:val="false"/>
          <w:color w:val="000000"/>
          <w:sz w:val="28"/>
        </w:rPr>
        <w:t>
тел. _________________________</w:t>
      </w:r>
    </w:p>
    <w:bookmarkStart w:name="z228" w:id="145"/>
    <w:p>
      <w:pPr>
        <w:spacing w:after="0"/>
        <w:ind w:left="0"/>
        <w:jc w:val="both"/>
      </w:pPr>
      <w:r>
        <w:rPr>
          <w:rFonts w:ascii="Times New Roman"/>
          <w:b w:val="false"/>
          <w:i w:val="false"/>
          <w:color w:val="000000"/>
          <w:sz w:val="28"/>
        </w:rPr>
        <w:t xml:space="preserve">
Приложение 66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представления бюджетной заявки</w:t>
      </w:r>
      <w:r>
        <w:br/>
      </w:r>
      <w:r>
        <w:rPr>
          <w:rFonts w:ascii="Times New Roman"/>
          <w:b w:val="false"/>
          <w:i w:val="false"/>
          <w:color w:val="000000"/>
          <w:sz w:val="28"/>
        </w:rPr>
        <w:t xml:space="preserve">
Форма           </w:t>
      </w:r>
    </w:p>
    <w:bookmarkEnd w:id="145"/>
    <w:bookmarkStart w:name="z229" w:id="146"/>
    <w:p>
      <w:pPr>
        <w:spacing w:after="0"/>
        <w:ind w:left="0"/>
        <w:jc w:val="both"/>
      </w:pPr>
      <w:r>
        <w:rPr>
          <w:rFonts w:ascii="Times New Roman"/>
          <w:b w:val="false"/>
          <w:i w:val="false"/>
          <w:color w:val="000000"/>
          <w:sz w:val="28"/>
        </w:rPr>
        <w:t>
</w:t>
      </w:r>
      <w:r>
        <w:rPr>
          <w:rFonts w:ascii="Times New Roman"/>
          <w:b/>
          <w:i w:val="false"/>
          <w:color w:val="000000"/>
          <w:sz w:val="28"/>
        </w:rPr>
        <w:t>                  Прогноз поступлений и расходов денег от</w:t>
      </w:r>
      <w:r>
        <w:br/>
      </w:r>
      <w:r>
        <w:rPr>
          <w:rFonts w:ascii="Times New Roman"/>
          <w:b w:val="false"/>
          <w:i w:val="false"/>
          <w:color w:val="000000"/>
          <w:sz w:val="28"/>
        </w:rPr>
        <w:t>
</w:t>
      </w:r>
      <w:r>
        <w:rPr>
          <w:rFonts w:ascii="Times New Roman"/>
          <w:b/>
          <w:i w:val="false"/>
          <w:color w:val="000000"/>
          <w:sz w:val="28"/>
        </w:rPr>
        <w:t>           реализации товаров (работ, услуг) государственными</w:t>
      </w:r>
      <w:r>
        <w:br/>
      </w:r>
      <w:r>
        <w:rPr>
          <w:rFonts w:ascii="Times New Roman"/>
          <w:b w:val="false"/>
          <w:i w:val="false"/>
          <w:color w:val="000000"/>
          <w:sz w:val="28"/>
        </w:rPr>
        <w:t>
</w:t>
      </w:r>
      <w:r>
        <w:rPr>
          <w:rFonts w:ascii="Times New Roman"/>
          <w:b/>
          <w:i w:val="false"/>
          <w:color w:val="000000"/>
          <w:sz w:val="28"/>
        </w:rPr>
        <w:t>                учреждениями, остающихся в их распоряжении</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6597"/>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Вид данных (прогноз, план, отчет)</w:t>
            </w:r>
            <w:r>
              <w:br/>
            </w:r>
            <w:r>
              <w:rPr>
                <w:rFonts w:ascii="Times New Roman"/>
                <w:b w:val="false"/>
                <w:i w:val="false"/>
                <w:color w:val="000000"/>
                <w:sz w:val="20"/>
              </w:rPr>
              <w:t>
</w:t>
            </w:r>
            <w:r>
              <w:rPr>
                <w:rFonts w:ascii="Times New Roman"/>
                <w:b w:val="false"/>
                <w:i w:val="false"/>
                <w:color w:val="000000"/>
                <w:sz w:val="20"/>
              </w:rPr>
              <w:t>Функциональная группа</w:t>
            </w:r>
            <w:r>
              <w:br/>
            </w:r>
            <w:r>
              <w:rPr>
                <w:rFonts w:ascii="Times New Roman"/>
                <w:b w:val="false"/>
                <w:i w:val="false"/>
                <w:color w:val="000000"/>
                <w:sz w:val="20"/>
              </w:rPr>
              <w:t>
</w:t>
            </w:r>
            <w:r>
              <w:rPr>
                <w:rFonts w:ascii="Times New Roman"/>
                <w:b w:val="false"/>
                <w:i w:val="false"/>
                <w:color w:val="000000"/>
                <w:sz w:val="20"/>
              </w:rPr>
              <w:t>Администратор программ</w:t>
            </w:r>
            <w:r>
              <w:br/>
            </w:r>
            <w:r>
              <w:rPr>
                <w:rFonts w:ascii="Times New Roman"/>
                <w:b w:val="false"/>
                <w:i w:val="false"/>
                <w:color w:val="000000"/>
                <w:sz w:val="20"/>
              </w:rPr>
              <w:t>
</w:t>
            </w: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2088"/>
        <w:gridCol w:w="1592"/>
        <w:gridCol w:w="1746"/>
        <w:gridCol w:w="2146"/>
        <w:gridCol w:w="1248"/>
        <w:gridCol w:w="1383"/>
        <w:gridCol w:w="1879"/>
      </w:tblGrid>
      <w:tr>
        <w:trPr>
          <w:trHeight w:val="30"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платных</w:t>
            </w:r>
            <w:r>
              <w:br/>
            </w:r>
            <w:r>
              <w:rPr>
                <w:rFonts w:ascii="Times New Roman"/>
                <w:b w:val="false"/>
                <w:i w:val="false"/>
                <w:color w:val="000000"/>
                <w:sz w:val="20"/>
              </w:rPr>
              <w:t>
</w:t>
            </w:r>
            <w:r>
              <w:rPr>
                <w:rFonts w:ascii="Times New Roman"/>
                <w:b w:val="false"/>
                <w:i w:val="false"/>
                <w:color w:val="000000"/>
                <w:sz w:val="20"/>
              </w:rPr>
              <w:t>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за</w:t>
            </w:r>
            <w:r>
              <w:br/>
            </w:r>
            <w:r>
              <w:rPr>
                <w:rFonts w:ascii="Times New Roman"/>
                <w:b w:val="false"/>
                <w:i w:val="false"/>
                <w:color w:val="000000"/>
                <w:sz w:val="20"/>
              </w:rPr>
              <w:t>
</w:t>
            </w:r>
            <w:r>
              <w:rPr>
                <w:rFonts w:ascii="Times New Roman"/>
                <w:b w:val="false"/>
                <w:i w:val="false"/>
                <w:color w:val="000000"/>
                <w:sz w:val="20"/>
              </w:rPr>
              <w:t>истекший</w:t>
            </w:r>
            <w:r>
              <w:br/>
            </w:r>
            <w:r>
              <w:rPr>
                <w:rFonts w:ascii="Times New Roman"/>
                <w:b w:val="false"/>
                <w:i w:val="false"/>
                <w:color w:val="000000"/>
                <w:sz w:val="20"/>
              </w:rPr>
              <w:t>
</w:t>
            </w:r>
            <w:r>
              <w:rPr>
                <w:rFonts w:ascii="Times New Roman"/>
                <w:b w:val="false"/>
                <w:i w:val="false"/>
                <w:color w:val="000000"/>
                <w:sz w:val="20"/>
              </w:rPr>
              <w:t>год (тыс.</w:t>
            </w:r>
            <w:r>
              <w:br/>
            </w:r>
            <w:r>
              <w:rPr>
                <w:rFonts w:ascii="Times New Roman"/>
                <w:b w:val="false"/>
                <w:i w:val="false"/>
                <w:color w:val="000000"/>
                <w:sz w:val="20"/>
              </w:rPr>
              <w:t>
</w:t>
            </w:r>
            <w:r>
              <w:rPr>
                <w:rFonts w:ascii="Times New Roman"/>
                <w:b w:val="false"/>
                <w:i w:val="false"/>
                <w:color w:val="000000"/>
                <w:sz w:val="20"/>
              </w:rPr>
              <w:t>тенге)</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за</w:t>
            </w:r>
            <w:r>
              <w:br/>
            </w:r>
            <w:r>
              <w:rPr>
                <w:rFonts w:ascii="Times New Roman"/>
                <w:b w:val="false"/>
                <w:i w:val="false"/>
                <w:color w:val="000000"/>
                <w:sz w:val="20"/>
              </w:rPr>
              <w:t>
</w:t>
            </w:r>
            <w:r>
              <w:rPr>
                <w:rFonts w:ascii="Times New Roman"/>
                <w:b w:val="false"/>
                <w:i w:val="false"/>
                <w:color w:val="000000"/>
                <w:sz w:val="20"/>
              </w:rPr>
              <w:t>предстоящий</w:t>
            </w:r>
            <w:r>
              <w:br/>
            </w:r>
            <w:r>
              <w:rPr>
                <w:rFonts w:ascii="Times New Roman"/>
                <w:b w:val="false"/>
                <w:i w:val="false"/>
                <w:color w:val="000000"/>
                <w:sz w:val="20"/>
              </w:rPr>
              <w:t>
</w:t>
            </w:r>
            <w:r>
              <w:rPr>
                <w:rFonts w:ascii="Times New Roman"/>
                <w:b w:val="false"/>
                <w:i w:val="false"/>
                <w:color w:val="000000"/>
                <w:sz w:val="20"/>
              </w:rPr>
              <w:t>финансовый</w:t>
            </w:r>
            <w:r>
              <w:br/>
            </w:r>
            <w:r>
              <w:rPr>
                <w:rFonts w:ascii="Times New Roman"/>
                <w:b w:val="false"/>
                <w:i w:val="false"/>
                <w:color w:val="000000"/>
                <w:sz w:val="20"/>
              </w:rPr>
              <w:t>
</w:t>
            </w:r>
            <w:r>
              <w:rPr>
                <w:rFonts w:ascii="Times New Roman"/>
                <w:b w:val="false"/>
                <w:i w:val="false"/>
                <w:color w:val="000000"/>
                <w:sz w:val="20"/>
              </w:rPr>
              <w:t>год (тыс.</w:t>
            </w:r>
            <w:r>
              <w:br/>
            </w:r>
            <w:r>
              <w:rPr>
                <w:rFonts w:ascii="Times New Roman"/>
                <w:b w:val="false"/>
                <w:i w:val="false"/>
                <w:color w:val="000000"/>
                <w:sz w:val="20"/>
              </w:rPr>
              <w:t>
</w:t>
            </w:r>
            <w:r>
              <w:rPr>
                <w:rFonts w:ascii="Times New Roman"/>
                <w:b w:val="false"/>
                <w:i w:val="false"/>
                <w:color w:val="000000"/>
                <w:sz w:val="20"/>
              </w:rPr>
              <w:t>тенге)</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Направления</w:t>
            </w:r>
            <w:r>
              <w:br/>
            </w:r>
            <w:r>
              <w:rPr>
                <w:rFonts w:ascii="Times New Roman"/>
                <w:b w:val="false"/>
                <w:i w:val="false"/>
                <w:color w:val="000000"/>
                <w:sz w:val="20"/>
              </w:rPr>
              <w:t>
</w:t>
            </w:r>
            <w:r>
              <w:rPr>
                <w:rFonts w:ascii="Times New Roman"/>
                <w:b w:val="false"/>
                <w:i w:val="false"/>
                <w:color w:val="000000"/>
                <w:sz w:val="20"/>
              </w:rPr>
              <w:t>использования</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центрального </w:t>
      </w:r>
      <w:r>
        <w:br/>
      </w:r>
      <w:r>
        <w:rPr>
          <w:rFonts w:ascii="Times New Roman"/>
          <w:b w:val="false"/>
          <w:i w:val="false"/>
          <w:color w:val="000000"/>
          <w:sz w:val="28"/>
        </w:rPr>
        <w:t xml:space="preserve">
исполнительного органа/руководитель </w:t>
      </w:r>
      <w:r>
        <w:br/>
      </w:r>
      <w:r>
        <w:rPr>
          <w:rFonts w:ascii="Times New Roman"/>
          <w:b w:val="false"/>
          <w:i w:val="false"/>
          <w:color w:val="000000"/>
          <w:sz w:val="28"/>
        </w:rPr>
        <w:t>
государственного учреждения       __________ _________________</w:t>
      </w:r>
      <w:r>
        <w:br/>
      </w:r>
      <w:r>
        <w:rPr>
          <w:rFonts w:ascii="Times New Roman"/>
          <w:b w:val="false"/>
          <w:i w:val="false"/>
          <w:color w:val="000000"/>
          <w:sz w:val="28"/>
        </w:rPr>
        <w:t>
                                   (подпись)     (фамилия и.о.)</w:t>
      </w:r>
      <w:r>
        <w:br/>
      </w:r>
      <w:r>
        <w:rPr>
          <w:rFonts w:ascii="Times New Roman"/>
          <w:b w:val="false"/>
          <w:i w:val="false"/>
          <w:color w:val="000000"/>
          <w:sz w:val="28"/>
        </w:rPr>
        <w:t>
Главный бухгалтер (нач.ФЭО)       __________ _________________</w:t>
      </w:r>
      <w:r>
        <w:br/>
      </w:r>
      <w:r>
        <w:rPr>
          <w:rFonts w:ascii="Times New Roman"/>
          <w:b w:val="false"/>
          <w:i w:val="false"/>
          <w:color w:val="000000"/>
          <w:sz w:val="28"/>
        </w:rPr>
        <w:t>
                                   (подпись)     (фамилия и.о.)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