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1847" w14:textId="4151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культуры и информации Республики Казахстан от 26 ноября 2012 года № 194 "Об утверждении Правил исчисления стажа работы по специальности для работников государственных организаций культуры, государственных архивов, государственных организаций в сфере развития языков и средств массовой информации"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15 марта 2013 года № 55. Зарегистрирован в Министерстве юстиции Республики Казахстан 1 апреля 2013 года № 8401. Утратил силу приказом Министра культуры и спорта Республики Казахстан от 22 декабря 2016 года № 342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культуры и спорта РК от 22.12.2016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26 ноября 2012 года № 194 "Об утверждении Правил исчисления стажа работы по специальности для работников государственных организаций культуры, государственных архивов, государственных организаций в сфере развития языков и средств массовой информации" (зарегистрированный в Реестре государственной регистрации нормативных правовых актов Республики Казахстан под № 8238, опубликованный в газете "Казахстанская правда" от 16 января 2013 года № 14-15 (27288-27289) следующее дополнение: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стажа работы по специальности для работников государственных организаций культуры, государственных архивов, государственных организаций в сфере развития языков и средств массовой информации,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"10-1) время работы в сфере образования на должностях по педагогическим специальностям, соответствующих профилю работы в области архивного дела;".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Юридическому департаменту Министерства культуры и информации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 и его официальное опубликование;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приказа на интернет-ресурсе Министерства культуры и информации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13"/>
        <w:gridCol w:w="9487"/>
      </w:tblGrid>
      <w:tr>
        <w:trPr>
          <w:trHeight w:val="30" w:hRule="atLeast"/>
        </w:trPr>
        <w:tc>
          <w:tcPr>
            <w:tcW w:w="2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94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Кул-Мухаммед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