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94d1" w14:textId="a7f9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15 февраля 2012 года № 86 "Об утверждении Положения о деятельности организаций здравоохранения, оказывающих нефрологическую помощь населению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марта 2013 года № 154. Зарегистрирован в Министерстве юстиции Республики Казахстан 1 апреля 2013 года № 8404. Утратил силу приказом Министра здравоохранения Республики Казахстан от 14 октября 2022 года № ҚР ДСМ-114.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14.10.2022 </w:t>
      </w:r>
      <w:r>
        <w:rPr>
          <w:rFonts w:ascii="Times New Roman"/>
          <w:b w:val="false"/>
          <w:i w:val="false"/>
          <w:color w:val="ff0000"/>
          <w:sz w:val="28"/>
        </w:rPr>
        <w:t>№ ҚР ДСМ-114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Кодекса Республики Казахстан "О здоровье народа и системе здравоохранения" и в целях совершенствования оказания специализированной нефрологической помощи населению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февраля 2012 года № 86 "Об утверждении Положения о деятельности организаций здравоохранения, оказывающих нефрологическую помощь населению Республики Казахстан" (зарегистрированный в Реестре государственной регистрации нормативных правовых актов за № 7461, опубликованный в Юридической газете от 15 мая 2012 года № 68)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нефрологическую помощь населению Республики Казахстан, утвержденной указанным приказом внести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В отделении (центре) предоставляется питание амбулаторным пациентам после проведения сеанса гемодиализа в пределах установленного тарифа на проведение сеанса гемодиализа.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Отделение (центр) предоставляющая услуги гемодиализа, обеспечивает транспортировку пациентов для проведения сеанса гемодиализа в пределах установленного тарифа на проведение сеанса гемодиализа.".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(Данаева Ж.Ж.) Министерства здравоохранения Республики Казахстан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