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b7901" w14:textId="05b79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по вопросам регулирования банковской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25 февраля 2013 года № 74. Зарегистрировано в Министерстве юстиции Республики Казахстан 23 апреля 2013 года № 8436.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Республики Казахстан, регулирующих деятельность банков второго уровня,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Республики Казахстан по вопросам регулирования банковской деятельности, в которые вносятся изменения и дополнения (далее - Перечень).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июля 2013 года.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сто тридцать пятый, сто тридцать шестой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абзацы сорок шестой, сорок седьмой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вводятся в действие с 1 июля 2014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Правления Национального Банка РК от 25.12.2013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Жамишев Б.Б.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марта 2013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2013 года № 74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по вопросам регулирования банковской деятельности, </w:t>
      </w:r>
      <w:r>
        <w:br/>
      </w:r>
      <w:r>
        <w:rPr>
          <w:rFonts w:ascii="Times New Roman"/>
          <w:b/>
          <w:i w:val="false"/>
          <w:color w:val="000000"/>
        </w:rPr>
        <w:t>в которые вносятся изменения и дополнения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Правления Национального Банка РК от 26.12.2016 </w:t>
      </w:r>
      <w:r>
        <w:rPr>
          <w:rFonts w:ascii="Times New Roman"/>
          <w:b w:val="false"/>
          <w:i w:val="false"/>
          <w:color w:val="00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Правления Национального Банка РК от 08.05.2015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Правления Национального Банка РК от 08.05.2015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Утратил силу постановлением Правления Национального Банка РК от 26.12.2016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312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Утратил силу постановлением Правления Национального Банка РК от 23.12.2019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февраля 2012 года № 80 "Об утверждении Правил расчета совокупного объема всех выданных банками второго уровня банковских займов и банковских гарантий лицам, связанным с ними особыми отношениями, и юридическим лицам-резидентам и нерезидентам Республики Казахстан" (зарегистрированное в Реестре государственной регистрации нормативных правовых актов под № 7510, опубликованное 24 мая 2012 года в газете "Казахстанская правда", № 150-151) следующие изменения:</w:t>
      </w:r>
    </w:p>
    <w:bookmarkEnd w:id="7"/>
    <w:bookmarkStart w:name="z29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совокупного объема всех выданных банками второго уровня банковских займов и банковских гарантий лицам, связанным с ними особыми отношениями, и юридическим лицам-резидентам и нерезидентам Республики Казахстан, утвержденных указанным постановлением: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Расчет показателя совокупного объема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БЗ + БГ - СП - СО - СБА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&lt;</w:t>
      </w:r>
      <w:r>
        <w:rPr>
          <w:rFonts w:ascii="Times New Roman"/>
          <w:b w:val="false"/>
          <w:i w:val="false"/>
          <w:color w:val="000000"/>
          <w:sz w:val="28"/>
        </w:rPr>
        <w:t xml:space="preserve"> 50 % СК,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БЗ - сумма основного долга по выданным банковским займам,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8-1 Закона о банках;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БГ - выданные банковские гарантии на всю сумму обязательств по договору банковской гарантии,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8-1 Закона о банках;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 - суммы сформированных резервов в соответствии с требованиями Международных стандартов финансовой отчетности (далее - МСФО), кроме резервов, сформированных под требования к дочерним организациям банка, приобретающим сомнительные и (или) безнадежные активы родительского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 - сумма обеспечения по банковским займам и банковским гарантиям,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8-1 Закона о банках, кроме обеспечения по обязательствам дочерних организаций банка, приобретающих сомнительные и (или) безнадежные активы родительского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СБА - сумма основного долга по требованиям банка к дочерним организациям банка, приобретающим сомнительные и (или) безнадежные активы родительского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 - собственный капитал, рассчитанный в соответствии с Инструкцией </w:t>
      </w:r>
      <w:r>
        <w:rPr>
          <w:rFonts w:ascii="Times New Roman"/>
          <w:b w:val="false"/>
          <w:i w:val="false"/>
          <w:color w:val="000000"/>
          <w:sz w:val="28"/>
        </w:rPr>
        <w:t>№ 358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Если заемщик банка на дату возникновения обязательства перед банком не являлся лицом, связанным с банком особыми отношениями, но в последствии стал таковым, то в случае превышения размера показателя указанное превышение не будет рассматриваться как нарушение при условии, если банк со дня обнаружения превышения уведомляет уполномоченный орган о данном превышении с подтверждением способности заемщика представить дополнительное обеспечение или исполнить часть требований банка до размера, необходимого для соблюдения размера показателя, и принятием обязательств по устранению данного нарушения в сроки, установленные уполномоченным органом.".</w:t>
      </w:r>
    </w:p>
    <w:bookmarkStart w:name="z3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Правления Национального Банка РК от 23.04.2014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10. Утратил силу постановлением Правления Национального Банка РК от 26.02.2018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