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237f" w14:textId="9d62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к информации Министерства иностранных дел Республики Казахстан ограниченного распространения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12 апреля 2013 года № 08-1-1-1/135. Зарегистрирован в Министерстве юстиции Республики Казахстан 29 апреля 2013 года № 8439. Утратил силу приказом Министра иностранных дел Республики Казахстан от 23 декабря 2015 года № 11-1-2/599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иностранных дел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11-1-2/599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40 «Об утверждении Правил реализации товаров в магазинах беспошлинной торговли, дополнительных условий включения в реестр владельцев магазинов беспошлинной торговли»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информации Министерства иностранных дел Республики Казахстан ограниченного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Ответственного секретаря Министерства иностранных дел Республики Казахстан Жошыбаева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Е. Идрисов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№ 08-1-1-1/135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допуска к информации Министерства иностранных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ограниченного распространения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допуска к информации Министерства иностранных дел Республики Казахстан ограниченного распространения (далее – Правила) разработаны в соответствии с постановлением Правительства Республики Казахстан от 23 января 2008 года № 51 дсп «Об утверждении Правил работы государственных органов со служебной информацией»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40 «Об утверждении Правил реализации товаров в магазинах беспошлинной торговли, дополнительных условий включения в реестр владельцев магазинов беспошлинной торговли».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информации Министерства иностранных дел Республики Казахстан (далее – Министерство) ограниченного распространения, допуск к которой регламентируется Правилами, относятся сведения по аккредитации дипломатических представительств, приравненных к ним представительств международных организаций, консульских учреждений, а также дипломатических агентов, консульских должностных лиц и членов их семей, которые проживают вместе с ними (далее – служебная информация).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Допускаются к информации Министерства иностранных дел Республики Казахстан ограниченного распространения юридические лица, намеревающиеся открыть в столице магазин беспошлинной торговли (далее – Заявитель).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Юридические лица допущенные к информации Министерства иностранных дел Республики Казахстан ограниченного распространения: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размещают информацию Министерства иностранных дел Республики Казахстан ограниченного распространения в глобальных и локальных информационных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используют ее для открытых выступлений или опубликования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экспонируют служебную информацию на открытых выставках, не демонстрируют их на стендах, в витринах или других местах массового обозрения;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копируют, сканируют, передают средствами связи и не совершают иные действия способствующие утечке информации Министерства иностранных дел Республики Казахстан ограниченного распространения.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допуска к информации Министерства иностранных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ограниченного распространения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отсутствия технических возможностей для получения служебной информации по средствам электронного документооборота, Заявитель заключает договор с организацией по работе с дипломатическим корпусом Министерства о предоставлении информационной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 о предоставлении информационной поддержки Заявитель подает в организацию по работе с дипломатическим корпусом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подтверждающего регистрацию лица в качестве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засвидетельствованные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подтверждения из банков об открытых в них 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засвидетельствованные копии документов, подтверждающих права владения помещениями, пригодными для использования в качестве магазина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планы, чертежи помещений и территорий, заявляемых в качестве магазина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засвидетельствованные копии документов удостоверяющих личность и приказов о назначении на должность, оригиналы адресной справки о месте проживания, справка о наличии или отсутствии судимости работников Заявителя, которые будут иметь доступ к служебной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по работе с дипломатическим корпусом Министерства в течение 10 (десяти) рабочих дней со дня предоставления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заключает договоры о предоставлении информационной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Цена договора о предоставлении информационной поддержки организацией по работе с дипломатическим корпусом Министерства формируется на основе фактических затрат организации по работе с дипломатическим корпусом Министерства на осуществление информационной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заключения договора с организацией по работе с дипломатическим корпусом Министерства о предоставлении информационной поддержки Заявитель обращается в Министерство с заявлением, составленном в произвольной форме, к которому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документа, подтверждающего регистрацию лица в качестве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засвидетельствованные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подтверждения из банков об открытых в них 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засвидетельствованные копии документов, подтверждающих право владения помещениями, пригодными для использования в качестве магазина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планы, чертежи помещений и территорий, заявляемых в качестве магазина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 с организацией по работе с дипломатическим корпусом о предоставлении информационной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засвидетельствованные копии документов удостоверяющих личность и приказов о назначении на должность, оригиналы адресной справки о месте проживания, документа об отсутствии судимости, медицинской справки о профессиональной пригодности установленной формы сотрудников Заявителя, которые будут иметь доступ к служебной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по итогам рассмотрения обращения Заявителя в течении 15 календарных дней, письменно информируют о принятом одном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допуске к информации Министерства ограниченного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отказе в допуске к информации Министерства ограниченного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об отказе в допуске к информации Министерства ограниченного распространения принимается в случае не предоставления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или предоставление недостоверной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Допуск к информации Министерства ограниченного распространения оформляется приказом Министра иностранных дел Республики Казахстан о выдачи разрешения на проведение работ с использованием служебной информации Министерства ограниченного распространения.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работы со служебной информацией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Министерство запрашивает у дипломатических представительств, приравненных к ним представительств международных организаций, консульских учреждений разрешение на предоставление служебной информации юридическим лицам, включенным в реестр владельцев магазинов беспошлинной торговли (далее – Юридические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 представлении дипломатическими представительствами, приравненными к ним представительствами международных организаций, консульскими учреждениями согласия на предоставление служебной информации Министерство не предоставляет служебную информацию по таким представительствам.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Служебная информация предоставляется Юридическим лицам в первый рабочий день каждого месяца по средствам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Разрешение допуска Юридических лиц к служебной информации отзывается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исключения из реестра владельцев магазинов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совершения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утери предоставленной служебной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подачи заявления Юридического лица о прекращении деятельности магазина беспошлинной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отзыве разрешения допуска Юридического лица к служебной информации такое Юридическое лицо незамедлительно утилизирует полученную служебную информацию в присутствии ответственных лиц Министерства о чем составляется соответствующий акт.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