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f0f7" w14:textId="a83f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27 мая 2011 года № 246 "Некоторые вопросы прохождения  службы в органах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апреля 2013 года № 220. Зарегистрирован в Министерстве юстиции Республики Казахстан 29 апреля 2013 года № 8442. Утратил силу приказом Министра внутренних дел Республики Казахстан от 13 мая 2016 года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13.05.2016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за № 7032, опубликованный в Собрании актов центральных исполнительных и иных государственных органов Республики Казахстан от 30 ноября 2011 года №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в организации образования МВД Республики Казахстан,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3,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Организация образования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слушателю (курсанту) условия получения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образовании» и требованиями государственных общеобязательных стандартов образования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выплачивать слушателю (курсанту) ежемесячно причитающийся ему должностной оклад (стипендию);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слушателя (курсанта) бесплатно форменным и специальным обмундированием по нормам положенности, установленным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создать установленные нормативными актами условия обучения и обеспечить слушателя (курсанта) необходимыми средствами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слушателя (курсанта) медицинским обслуживанием в порядке, определяемом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возмещать за причиненный слушателю (курсанту) вред в связи с исполнением служебных обязанностей в порядке и условиях,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сдавать в государственный архив документы, подтверждающие периоды обучения слушателя (курсанта) и сведения об отчислении денег на его счет в накопительный пенсионный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обеспечить хранение военного билета (приписного свидетельства), а также трудовой книжки и внесение в нее необходимых записей;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приобщить к личному делу слушателя (курсанта) справку о расходах на его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распределить слушателя (курсанта) в подразделения органов внутренних дел согласно заявкам территориальных Департаментов внутренних дел, Департаментов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особые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дополнительные обязательства работодателя или сделать прочерк)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Слушатель (курсант)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порядке, установленном законодательством, изменять и расторгать данный контракт;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условия обучения, проживания и медицинского обеспечения, отвечающие требованиям безопасности и гигиены;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возмещение вреда, причиненного его здоровью в связи с исполнением им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предоставление гарантий и компенсаций, предусмотренных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дополнительные виды гарантий и компенсаций)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повышать свою профессиональную квалификацию за счет собственных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выбора места службы в территориальных Департаментах внутренних дел, Департаменте внутренних дел на транспорте, Департаментах уголовно-исполнительной системы, если он окончил обучение с отличием.»;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9), 10) и 11)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отслужить в соответствующем подразделении органов внутренних дел не менее пяти лет и прибыть к месту распределения в течение пяти рабочих дней согласно Протокола персонального распределения выпускников организаций образования Министерства внутренних дел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слушатель (курсант), отчисленный по неуспеваемости, недисциплинированности, по собственному желанию, а также в случаях досрочного расторжения Контракта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службе», возместить государству бюджетные средства, затраченные на выплату стипендии, питание и вещевое довольствие в период его обучения. Сумма, подлежащая удержанию, рассчитывается пропорционально за каждый полный месяц нахождения в организации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случае отказа слушателя (курсанта) проходить службу в органах внутренних дел после окончания учебного заведения или расторжения контракта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службе», возместить государству бюджетные средства, затраченные на выплату стипендии, питание и вещевое довольствие в период его обучения. Сумма, подлежащая удержанию, рассматривается пропорционально за каждый полный не дослуженный месяц до окончания срока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утрату и порчу имущества (оружия, спецтехники) по вине слушателя (курсанта), он возмещает ущерб в соответствии с гражданским законодательством.»;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внутренних дел РК от 21.04.2016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Министра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12 декабря 2000 года № </w:t>
      </w:r>
      <w:r>
        <w:rPr>
          <w:rFonts w:ascii="Times New Roman"/>
          <w:b w:val="false"/>
          <w:i w:val="false"/>
          <w:color w:val="000000"/>
          <w:sz w:val="28"/>
        </w:rPr>
        <w:t>692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о персональном распределении выпускников учебных заведений МВД Республики Казахстан и об организации работы с молодыми специалистами» (зарегистрированный в Реестре государственной регистрации нормативных правовых актов за № 1364, опубликованный в феврале 2001 года в Бюллетене нормативных правовых актов центральных исполнительных и иных государственных органов Республики Казахстан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20 апреля 2006 года № </w:t>
      </w:r>
      <w:r>
        <w:rPr>
          <w:rFonts w:ascii="Times New Roman"/>
          <w:b w:val="false"/>
          <w:i w:val="false"/>
          <w:color w:val="000000"/>
          <w:sz w:val="28"/>
        </w:rPr>
        <w:t>184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приказ Министра внутренних дел Республики Казахстан от 12 декабря 2000 года № 692 «Об утверждении Инструкции о персональном распределении выпускников учебных заведений МВД Республики Казахстан и об организации работы с молодыми специалистами» (зарегистрированный в Реестре государственной регистрации нормативных правовых актов за № 4223);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Департаменту кадровой работы (Абдигалиев А.У.)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