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859d" w14:textId="6688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апреля 2013 года № 4-2/164. Зарегистрирован в Министерстве юстиции Республики Казахстан 8 мая 2013 года № 8455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«О семеноводстве», на основании протокола заседания Республиканской комиссии по вопросам сортоиспытания сельскохозяйственных растений от 7 декабря 2012 года № 4-2/11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«Об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растений» (зарегистрирован в Реестре государственной регистрации нормативных правовых актов за № 5759, опубликован в Собрании актов центральных исполнительных и иных центральных государственных органов Республики Казахстан, № 10,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«Зерновые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Пшеница мягкая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emend. Fiori et Paol.»: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ЛЮТЕСЦЕНС 230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«Ячмень озимый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АЙДЫН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«Рожь озимая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Secale cereale»: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2, 5, 7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КРУПНОЗЕРНАЯ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«Пшеница мягкая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emend. Fiori et Paol»: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АЛЬБИДУМ 28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0"/>
        <w:gridCol w:w="1221"/>
        <w:gridCol w:w="3634"/>
        <w:gridCol w:w="1400"/>
        <w:gridCol w:w="640"/>
        <w:gridCol w:w="484"/>
        <w:gridCol w:w="506"/>
        <w:gridCol w:w="484"/>
        <w:gridCol w:w="641"/>
      </w:tblGrid>
      <w:tr>
        <w:trPr>
          <w:trHeight w:val="120" w:hRule="atLeast"/>
        </w:trPr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ОМСКАЯ 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1, 10, 13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138, 282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15"/>
        <w:gridCol w:w="1570"/>
        <w:gridCol w:w="489"/>
        <w:gridCol w:w="424"/>
        <w:gridCol w:w="619"/>
        <w:gridCol w:w="620"/>
        <w:gridCol w:w="512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ОМСКАЯ 38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138, 282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653"/>
        <w:gridCol w:w="4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САРАТОВСКАЯ 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ЭРИТРОСПЕРМУМ 841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ЭРИТРОСПЕРМУМ 786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«Пшеница твердая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24"/>
        <w:gridCol w:w="619"/>
        <w:gridCol w:w="620"/>
        <w:gridCol w:w="512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АЛТАЙКА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24"/>
        <w:gridCol w:w="619"/>
        <w:gridCol w:w="620"/>
        <w:gridCol w:w="512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АЛЕЙСКАЯ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КАРГАЛА 69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КАРГАЛА 69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ОРЕНБУРГСКАЯ 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ОРЕНБУРГСКАЯ 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«Ячмень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ДЕСПИНА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ДЕСПИНА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«Кукуруза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СИБИРЯЧКА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СКАНДИЯ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ФРАССИНО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ЭСЛИЯ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9"/>
        <w:gridCol w:w="1139"/>
        <w:gridCol w:w="3389"/>
        <w:gridCol w:w="1955"/>
        <w:gridCol w:w="433"/>
        <w:gridCol w:w="676"/>
        <w:gridCol w:w="433"/>
        <w:gridCol w:w="566"/>
        <w:gridCol w:w="590"/>
      </w:tblGrid>
      <w:tr>
        <w:trPr>
          <w:trHeight w:val="120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СКИФ 619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270, 220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4"/>
        <w:gridCol w:w="1105"/>
        <w:gridCol w:w="3394"/>
        <w:gridCol w:w="1854"/>
        <w:gridCol w:w="400"/>
        <w:gridCol w:w="484"/>
        <w:gridCol w:w="484"/>
        <w:gridCol w:w="699"/>
        <w:gridCol w:w="486"/>
      </w:tblGrid>
      <w:tr>
        <w:trPr>
          <w:trHeight w:val="12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СКИФ 619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270, 220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«Крупяные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Panicum miliaceum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АРУЖАН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БАРНАУЛЬСКОЕ 98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Oryza sativa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ЗЛАТЫЙ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«Зернобобовые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Горох посевной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Pisum sativum L. sensu lato»: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ТАЛОВЕЦ 50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«Соя Glycine max (L.) Merr»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«Чина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Lathyrus sativus 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59"/>
        <w:gridCol w:w="3515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КИНЕЛЬСКАЯ 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287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«Масличные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Подсолнечник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ОСКИЛ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59"/>
        <w:gridCol w:w="3515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63 ЛЛ 40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59"/>
        <w:gridCol w:w="3515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ПИКСЕЛЬ (С 230)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ТОРЕРО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«Сафлор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Carthamus tinctorius L.»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4"/>
        <w:gridCol w:w="1113"/>
        <w:gridCol w:w="3548"/>
        <w:gridCol w:w="1522"/>
        <w:gridCol w:w="488"/>
        <w:gridCol w:w="488"/>
        <w:gridCol w:w="488"/>
        <w:gridCol w:w="704"/>
        <w:gridCol w:w="705"/>
      </w:tblGrid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АВРОРА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3, 14, 9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АНАСТАСИЯ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1, 3, 9, 12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АННУШКА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БИЛЯВКА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2, 6, 10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БУКУРИЯ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ВИЛАНА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ВОЕВОДЖАНКА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ВОЛГОГРАДКА 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ЖАЛПАКСАЙ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3, 5, 9, 14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18, 176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ЖАНСАЯ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МИСУЛА 1092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3, 9, 14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18, 37, 38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ПЕРИЗАТ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РУЖИЦА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СИБНИИК 315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1, 8, 10, 13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СЕЛЕКТА 302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ТАНАИС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328, 330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ЧЕРЕМОШ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1, 3, 6, 14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327, 328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ЭВРИКА 357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18, 37, 38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«Рапс озимый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59"/>
        <w:gridCol w:w="3515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ЛИВИУС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«Рапс яровой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5, 10, 12, 13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1127"/>
        <w:gridCol w:w="3878"/>
        <w:gridCol w:w="1127"/>
        <w:gridCol w:w="494"/>
        <w:gridCol w:w="494"/>
        <w:gridCol w:w="495"/>
        <w:gridCol w:w="713"/>
        <w:gridCol w:w="496"/>
      </w:tblGrid>
      <w:tr>
        <w:trPr>
          <w:trHeight w:val="12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1, 5, 10, 12, 13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ОЗОРНО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ОЗОРНО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1, 3, 5, 10, 12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59"/>
        <w:gridCol w:w="3515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СИЕСТА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ХИДАЛГО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«Лен масличный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Linum usitatissimum L. var. intermedia Vav. et. EII»: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59"/>
        <w:gridCol w:w="3515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ИСИЛЬКУЛЬСКИЙ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ОПАЛ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«Технические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Cвекла cахарная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altissima Doell»: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59"/>
        <w:gridCol w:w="3515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 9706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ДОРОТЕЯ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ЦКАЗ МС 44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1, 3, 6, 8, 10, 13, 14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18, 179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ШАННОН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«Картофель, овощные и бахчевые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Картофель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tuberosum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АРИЗОНА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5, 12, 13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21, 31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 ВАЛЛЕЙ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ЖАНАЙСАН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ЖОЛБАРЫС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МОНДИАЛ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НАРТАУ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НУР-АЛЕМ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2"/>
        <w:gridCol w:w="1035"/>
        <w:gridCol w:w="3302"/>
        <w:gridCol w:w="1417"/>
        <w:gridCol w:w="454"/>
        <w:gridCol w:w="454"/>
        <w:gridCol w:w="454"/>
        <w:gridCol w:w="655"/>
        <w:gridCol w:w="455"/>
      </w:tblGrid>
      <w:tr>
        <w:trPr>
          <w:trHeight w:val="12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60, 119, 120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РИВЬЕРА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СОФИЯ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УДАЧА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УДОВИЦКИЙ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21, 28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«Капуста белокочанная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capitata f. alba DC.»: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АЛАБАМА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3, 5, 7, 9, 14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КОЛЯ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3, 5, 7, 10, 11, 13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НАДЮША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59"/>
        <w:gridCol w:w="3515"/>
        <w:gridCol w:w="1527"/>
        <w:gridCol w:w="489"/>
        <w:gridCol w:w="489"/>
        <w:gridCol w:w="489"/>
        <w:gridCol w:w="490"/>
        <w:gridCol w:w="707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РЕЗИСТОР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«Капуста цветная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АСТЕРИКС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«Огурец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 открытого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73"/>
        <w:gridCol w:w="713"/>
        <w:gridCol w:w="3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3, 5, 6, 8, 9, 10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 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«защищенного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КУКАРАЧА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МАГДАЛЕНА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5, 8, 9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СТИНГЕР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«Томат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Lycopersicon lycopersicum (L.) Karst ex Farwell открытого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1, 2, 4, 5, 12, 13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БАГИО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ТРИСТАР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(*), 6, 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53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МЕРУЕРТ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53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1093"/>
        <w:gridCol w:w="3293"/>
        <w:gridCol w:w="1413"/>
        <w:gridCol w:w="453"/>
        <w:gridCol w:w="453"/>
        <w:gridCol w:w="453"/>
        <w:gridCol w:w="653"/>
        <w:gridCol w:w="533"/>
      </w:tblGrid>
      <w:tr>
        <w:trPr>
          <w:trHeight w:val="12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НОВИЧОК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цк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53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ОЛИВИЯ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033"/>
        <w:gridCol w:w="3293"/>
        <w:gridCol w:w="1413"/>
        <w:gridCol w:w="453"/>
        <w:gridCol w:w="433"/>
        <w:gridCol w:w="453"/>
        <w:gridCol w:w="493"/>
        <w:gridCol w:w="693"/>
      </w:tblGrid>
      <w:tr>
        <w:trPr>
          <w:trHeight w:val="13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ПЛАМЯ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цк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53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ПУЛЬРЕКС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033"/>
        <w:gridCol w:w="3293"/>
        <w:gridCol w:w="1413"/>
        <w:gridCol w:w="453"/>
        <w:gridCol w:w="433"/>
        <w:gridCol w:w="453"/>
        <w:gridCol w:w="493"/>
        <w:gridCol w:w="693"/>
      </w:tblGrid>
      <w:tr>
        <w:trPr>
          <w:trHeight w:val="12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3, 6, 9, 11, 14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тп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УМИТ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«защищенного грунта»: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7"/>
        <w:gridCol w:w="1119"/>
        <w:gridCol w:w="3661"/>
        <w:gridCol w:w="1531"/>
        <w:gridCol w:w="491"/>
        <w:gridCol w:w="534"/>
        <w:gridCol w:w="491"/>
        <w:gridCol w:w="708"/>
        <w:gridCol w:w="492"/>
      </w:tblGrid>
      <w:tr>
        <w:trPr>
          <w:trHeight w:val="12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9"/>
        <w:gridCol w:w="1109"/>
        <w:gridCol w:w="3617"/>
        <w:gridCol w:w="1517"/>
        <w:gridCol w:w="486"/>
        <w:gridCol w:w="486"/>
        <w:gridCol w:w="486"/>
        <w:gridCol w:w="702"/>
        <w:gridCol w:w="488"/>
      </w:tblGrid>
      <w:tr>
        <w:trPr>
          <w:trHeight w:val="120" w:hRule="atLeast"/>
        </w:trPr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АДМИРО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033"/>
        <w:gridCol w:w="3273"/>
        <w:gridCol w:w="1413"/>
        <w:gridCol w:w="453"/>
        <w:gridCol w:w="453"/>
        <w:gridCol w:w="453"/>
        <w:gridCol w:w="633"/>
        <w:gridCol w:w="533"/>
      </w:tblGrid>
      <w:tr>
        <w:trPr>
          <w:trHeight w:val="15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ГАМАЮН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5"/>
        <w:gridCol w:w="1166"/>
        <w:gridCol w:w="3634"/>
        <w:gridCol w:w="1535"/>
        <w:gridCol w:w="492"/>
        <w:gridCol w:w="536"/>
        <w:gridCol w:w="492"/>
        <w:gridCol w:w="710"/>
        <w:gridCol w:w="494"/>
      </w:tblGrid>
      <w:tr>
        <w:trPr>
          <w:trHeight w:val="120" w:hRule="atLeast"/>
        </w:trPr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ЖЕРОНИМО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БУСИНКА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033"/>
        <w:gridCol w:w="3293"/>
        <w:gridCol w:w="1413"/>
        <w:gridCol w:w="453"/>
        <w:gridCol w:w="453"/>
        <w:gridCol w:w="453"/>
        <w:gridCol w:w="673"/>
        <w:gridCol w:w="493"/>
      </w:tblGrid>
      <w:tr>
        <w:trPr>
          <w:trHeight w:val="16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КАРЛСОН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5, 8, 9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033"/>
        <w:gridCol w:w="3273"/>
        <w:gridCol w:w="1413"/>
        <w:gridCol w:w="453"/>
        <w:gridCol w:w="453"/>
        <w:gridCol w:w="453"/>
        <w:gridCol w:w="633"/>
        <w:gridCol w:w="533"/>
      </w:tblGrid>
      <w:tr>
        <w:trPr>
          <w:trHeight w:val="16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1, 7, 12, 13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МАРТЕЗ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6"/>
        <w:gridCol w:w="1119"/>
        <w:gridCol w:w="3660"/>
        <w:gridCol w:w="1531"/>
        <w:gridCol w:w="490"/>
        <w:gridCol w:w="491"/>
        <w:gridCol w:w="491"/>
        <w:gridCol w:w="708"/>
        <w:gridCol w:w="578"/>
      </w:tblGrid>
      <w:tr>
        <w:trPr>
          <w:trHeight w:val="120" w:hRule="atLeast"/>
        </w:trPr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МАРФА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МАТИАС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1033"/>
        <w:gridCol w:w="3293"/>
        <w:gridCol w:w="1413"/>
        <w:gridCol w:w="453"/>
        <w:gridCol w:w="453"/>
        <w:gridCol w:w="453"/>
        <w:gridCol w:w="493"/>
        <w:gridCol w:w="693"/>
      </w:tblGrid>
      <w:tr>
        <w:trPr>
          <w:trHeight w:val="13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РУСИЧ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1, 12, 13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СОЛНЕЧНАЯ ЖЕМЧУЖИНА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«Лук репчатый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cepa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973"/>
        <w:gridCol w:w="3273"/>
        <w:gridCol w:w="1493"/>
        <w:gridCol w:w="533"/>
        <w:gridCol w:w="433"/>
        <w:gridCol w:w="453"/>
        <w:gridCol w:w="633"/>
        <w:gridCol w:w="53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АВГУСТИН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АҚНИЕТ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653"/>
        <w:gridCol w:w="4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1, 3, 5, 11, 13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1013"/>
        <w:gridCol w:w="3293"/>
        <w:gridCol w:w="1413"/>
        <w:gridCol w:w="453"/>
        <w:gridCol w:w="453"/>
        <w:gridCol w:w="453"/>
        <w:gridCol w:w="653"/>
        <w:gridCol w:w="533"/>
      </w:tblGrid>
      <w:tr>
        <w:trPr>
          <w:trHeight w:val="135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ШЕНГИЛЬДИНСКИЙ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«Морковь столовая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Daucus carota 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1013"/>
        <w:gridCol w:w="3333"/>
        <w:gridCol w:w="1413"/>
        <w:gridCol w:w="453"/>
        <w:gridCol w:w="493"/>
        <w:gridCol w:w="453"/>
        <w:gridCol w:w="633"/>
        <w:gridCol w:w="513"/>
      </w:tblGrid>
      <w:tr>
        <w:trPr>
          <w:trHeight w:val="13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ВИТАМИННАЯ 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1, 10, 12, 13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033"/>
        <w:gridCol w:w="3293"/>
        <w:gridCol w:w="1413"/>
        <w:gridCol w:w="453"/>
        <w:gridCol w:w="453"/>
        <w:gridCol w:w="453"/>
        <w:gridCol w:w="653"/>
        <w:gridCol w:w="453"/>
      </w:tblGrid>
      <w:tr>
        <w:trPr>
          <w:trHeight w:val="12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«Свекла столовая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conditiva Alef.»: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КЫЗЫЛКОНЫР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ҚЫЗЫЛҚОҢЫР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«Перец сладкий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grossum (L.) Sendt.»: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1, 3, 5, 6, 8, 9, 10, 12, 13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cз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9"/>
        <w:gridCol w:w="1147"/>
        <w:gridCol w:w="3379"/>
        <w:gridCol w:w="1522"/>
        <w:gridCol w:w="571"/>
        <w:gridCol w:w="571"/>
        <w:gridCol w:w="568"/>
        <w:gridCol w:w="765"/>
        <w:gridCol w:w="568"/>
      </w:tblGrid>
      <w:tr>
        <w:trPr>
          <w:trHeight w:val="30" w:hRule="atLeast"/>
        </w:trPr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РЭД НАЙТ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«Суданская трава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sudanense (Piper.) Stapf.»: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5, 10, 13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«Могар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Setaria italica L., ssp. mocharium Alf.»: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«Сорго на силос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v. (L.) Pers.»: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КИНЕЛЬСКОЕ 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СИЛОСНЫЙ 72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«Рапс яровой на корм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«Житняк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Agropyron et Schult.»: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5"/>
        <w:gridCol w:w="1116"/>
        <w:gridCol w:w="3558"/>
        <w:gridCol w:w="1527"/>
        <w:gridCol w:w="489"/>
        <w:gridCol w:w="489"/>
        <w:gridCol w:w="489"/>
        <w:gridCol w:w="706"/>
        <w:gridCol w:w="491"/>
      </w:tblGrid>
      <w:tr>
        <w:trPr>
          <w:trHeight w:val="120" w:hRule="atLeast"/>
        </w:trPr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ДОЛИНСКИЙ 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«Плодовые семечковые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Яблоня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Malus domestica Borkh.»: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4"/>
        <w:gridCol w:w="1092"/>
        <w:gridCol w:w="3616"/>
        <w:gridCol w:w="1524"/>
        <w:gridCol w:w="488"/>
        <w:gridCol w:w="380"/>
        <w:gridCol w:w="489"/>
        <w:gridCol w:w="683"/>
        <w:gridCol w:w="684"/>
      </w:tblGrid>
      <w:tr>
        <w:trPr>
          <w:trHeight w:val="16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ЗАИЛИЙСКОЕ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4"/>
        <w:gridCol w:w="1115"/>
        <w:gridCol w:w="3557"/>
        <w:gridCol w:w="1526"/>
        <w:gridCol w:w="489"/>
        <w:gridCol w:w="533"/>
        <w:gridCol w:w="489"/>
        <w:gridCol w:w="706"/>
        <w:gridCol w:w="491"/>
      </w:tblGrid>
      <w:tr>
        <w:trPr>
          <w:trHeight w:val="120" w:hRule="atLeast"/>
        </w:trPr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ЗАИЛИЙСКОЕ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«Овсяница красная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rubra 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6"/>
        <w:gridCol w:w="1119"/>
        <w:gridCol w:w="3660"/>
        <w:gridCol w:w="1531"/>
        <w:gridCol w:w="490"/>
        <w:gridCol w:w="491"/>
        <w:gridCol w:w="491"/>
        <w:gridCol w:w="708"/>
        <w:gridCol w:w="578"/>
      </w:tblGrid>
      <w:tr>
        <w:trPr>
          <w:trHeight w:val="120" w:hRule="atLeast"/>
        </w:trPr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ДЖЕВЕЛИН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153"/>
        <w:gridCol w:w="3413"/>
        <w:gridCol w:w="1533"/>
        <w:gridCol w:w="57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ДЖАСПЕРИНА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ЕКСЕЛЕНЦ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6"/>
        <w:gridCol w:w="1119"/>
        <w:gridCol w:w="3660"/>
        <w:gridCol w:w="1509"/>
        <w:gridCol w:w="512"/>
        <w:gridCol w:w="491"/>
        <w:gridCol w:w="491"/>
        <w:gridCol w:w="708"/>
        <w:gridCol w:w="578"/>
      </w:tblGrid>
      <w:tr>
        <w:trPr>
          <w:trHeight w:val="120" w:hRule="atLeast"/>
        </w:trPr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153"/>
        <w:gridCol w:w="3413"/>
        <w:gridCol w:w="1533"/>
        <w:gridCol w:w="57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ЛИВИЗИОН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2, 3, 12, 13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6"/>
        <w:gridCol w:w="1119"/>
        <w:gridCol w:w="3660"/>
        <w:gridCol w:w="1531"/>
        <w:gridCol w:w="490"/>
        <w:gridCol w:w="491"/>
        <w:gridCol w:w="491"/>
        <w:gridCol w:w="708"/>
        <w:gridCol w:w="578"/>
      </w:tblGrid>
      <w:tr>
        <w:trPr>
          <w:trHeight w:val="120" w:hRule="atLeast"/>
        </w:trPr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ЛИВИСТА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8"/>
        <w:gridCol w:w="1149"/>
        <w:gridCol w:w="3366"/>
        <w:gridCol w:w="1524"/>
        <w:gridCol w:w="569"/>
        <w:gridCol w:w="589"/>
        <w:gridCol w:w="569"/>
        <w:gridCol w:w="767"/>
        <w:gridCol w:w="589"/>
      </w:tblGrid>
      <w:tr>
        <w:trPr>
          <w:trHeight w:val="300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ЛИТАНГО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2, 12, 13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6"/>
        <w:gridCol w:w="1119"/>
        <w:gridCol w:w="3660"/>
        <w:gridCol w:w="1531"/>
        <w:gridCol w:w="490"/>
        <w:gridCol w:w="491"/>
        <w:gridCol w:w="491"/>
        <w:gridCol w:w="708"/>
        <w:gridCol w:w="578"/>
      </w:tblGrid>
      <w:tr>
        <w:trPr>
          <w:trHeight w:val="120" w:hRule="atLeast"/>
        </w:trPr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ЛУЦИНДА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153"/>
        <w:gridCol w:w="3413"/>
        <w:gridCol w:w="1533"/>
        <w:gridCol w:w="57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ОЛИВИЯ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РАЙДЕР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3, 12, 13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«Овсяница овечья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ovina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153"/>
        <w:gridCol w:w="3413"/>
        <w:gridCol w:w="1533"/>
        <w:gridCol w:w="57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БОРНИТО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2, 12, 13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раздела «Овсяница овечья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ovina L.»: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«Овсяница тростниковая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arundinacea»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153"/>
        <w:gridCol w:w="3413"/>
        <w:gridCol w:w="1533"/>
        <w:gridCol w:w="573"/>
        <w:gridCol w:w="573"/>
        <w:gridCol w:w="613"/>
        <w:gridCol w:w="733"/>
        <w:gridCol w:w="57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МЕАНДРЕ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МИРАКУЛИКС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«Луговик дернистый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Deschampsia caespitosa»: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153"/>
        <w:gridCol w:w="3413"/>
        <w:gridCol w:w="1533"/>
        <w:gridCol w:w="573"/>
        <w:gridCol w:w="573"/>
        <w:gridCol w:w="573"/>
        <w:gridCol w:w="773"/>
        <w:gridCol w:w="57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ТРАКАЙ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«Райграс пастбищный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Lolium perenne L»: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ПЛЕЗИР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1119"/>
        <w:gridCol w:w="3662"/>
        <w:gridCol w:w="1532"/>
        <w:gridCol w:w="491"/>
        <w:gridCol w:w="491"/>
        <w:gridCol w:w="491"/>
        <w:gridCol w:w="708"/>
        <w:gridCol w:w="492"/>
      </w:tblGrid>
      <w:tr>
        <w:trPr>
          <w:trHeight w:val="12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РАЙГАУБЕК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153"/>
        <w:gridCol w:w="3413"/>
        <w:gridCol w:w="1533"/>
        <w:gridCol w:w="573"/>
        <w:gridCol w:w="573"/>
        <w:gridCol w:w="573"/>
        <w:gridCol w:w="773"/>
        <w:gridCol w:w="59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ТУРФГОЛЬД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5, 12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«Номер и наименование оригинатора»: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336, 337 и 338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«336. ТОО «Потейтоу Велли Ко» (Южная Корея)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337. Агро-ТИП Гмбх (Германия)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338. Лайон Сидс» (LION SEEDS) (Великобритания)»;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перспективных сортов сельскохозяйственных растений, утвержденный указанным приказом,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2013 года № 4-2/164 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Государственному реестру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селекционных достижений,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допущенных к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сортов сильной пшеницы и наиболее ценных сортов зерновых,</w:t>
      </w:r>
      <w:r>
        <w:br/>
      </w:r>
      <w:r>
        <w:rPr>
          <w:rFonts w:ascii="Times New Roman"/>
          <w:b/>
          <w:i w:val="false"/>
          <w:color w:val="000000"/>
        </w:rPr>
        <w:t>
крупяных, зернобобовых культур, высокомасличных сортов и</w:t>
      </w:r>
      <w:r>
        <w:br/>
      </w:r>
      <w:r>
        <w:rPr>
          <w:rFonts w:ascii="Times New Roman"/>
          <w:b/>
          <w:i w:val="false"/>
          <w:color w:val="000000"/>
        </w:rPr>
        <w:t>
гибридов подсолнечника, безэруковых и низкоглюкозинолатных</w:t>
      </w:r>
      <w:r>
        <w:br/>
      </w:r>
      <w:r>
        <w:rPr>
          <w:rFonts w:ascii="Times New Roman"/>
          <w:b/>
          <w:i w:val="false"/>
          <w:color w:val="000000"/>
        </w:rPr>
        <w:t>
сортов рапса Сорта сильной пшеницы</w:t>
      </w:r>
      <w:r>
        <w:br/>
      </w:r>
      <w:r>
        <w:rPr>
          <w:rFonts w:ascii="Times New Roman"/>
          <w:b/>
          <w:i w:val="false"/>
          <w:color w:val="000000"/>
        </w:rPr>
        <w:t>
Озимая пшеница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73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Безостая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Богарная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Лютесценс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Мироновская 808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Одесская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Прикумская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Стекловидная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Карасай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Яровая пшеница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6673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Акмола 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Лютесценс 90 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Астана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Омская 18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Волгоуральская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Омская 19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Ертис 97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Омская 24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Казахстанская 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Омская 28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Казахстанская раннеспелая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Омская 29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Памяти Азиева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Омская 30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Павлодарская 93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Омская 20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Казахстанская 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Росинка 3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Казахстанская 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Саратовская 29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Казахстанская 19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Саратовская 42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Казахстанская 25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Саратовская 55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Карабалыкская 90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Светланка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Карабалыкская 92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Целинная 24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Карагандинская 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 Целинная 26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Карагандинская 70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Целинная 3 С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Кутулукская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Целинная юбилейная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Любава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 Эритроспермум 35</w:t>
            </w:r>
          </w:p>
        </w:tc>
      </w:tr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Лютесценс 32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 Омская 38;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Сорта наиболее ценные по качеству</w:t>
      </w:r>
      <w:r>
        <w:br/>
      </w:r>
      <w:r>
        <w:rPr>
          <w:rFonts w:ascii="Times New Roman"/>
          <w:b/>
          <w:i w:val="false"/>
          <w:color w:val="000000"/>
        </w:rPr>
        <w:t>
Озимая пшеница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Актерекская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Булава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Жетысу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Интенсивная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Красноводопадская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Наз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Майра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Сапалы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Южная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Эритроспермум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Расад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Фараби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Мереке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Яровая пшеница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Авангард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Актобе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Астана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Альбидум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Интенсивная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Казахстанская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Надежда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Ульбинка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Секе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Степная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Саратовская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Омская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Омская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Целина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Степная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Ляззат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Северянка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Степная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Овес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Битик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Иртыш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Льговский 82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Скакун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Аламан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Просо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Саратовское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Саратовское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Старт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Уральское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Шортандинское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Саратовское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Гречиха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Крупинка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Сумчанка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Шортандинская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Шортандинская крупнозерная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Авангард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Каракалпакстан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Кубань 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Маржан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Узрос 7-13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Длинозерные сорта риса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Лазурный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Алтынай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Неосыпающийся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Таловец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Усач Казахстанский 871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Омский неосыпающийся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Шал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Волгоградский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Камила 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Юбилейный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Ячмень крупяного направления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Донецкий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Карабалыкский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Карагандинский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Медикум 85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Омский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Целинный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Целинный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Целинный 2005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Ячмень пивоваренного направления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Амулет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Компакт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Малц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Одесский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Себастьян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Скарлетт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Сильфида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Гетьман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Нектария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Ворсинский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Беатрикс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Ксанаду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КазСуффле-1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Кангу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Скарпия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Безэруковые (0 – типа) и низкоглюкозинолатные (00-типа)</w:t>
      </w:r>
      <w:r>
        <w:br/>
      </w:r>
      <w:r>
        <w:rPr>
          <w:rFonts w:ascii="Times New Roman"/>
          <w:b/>
          <w:i w:val="false"/>
          <w:color w:val="000000"/>
        </w:rPr>
        <w:t>
сорта рапса Рапс яровой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Золотонивский –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Кавиар - 00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Герос - 00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Хантер –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Траппер –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Лизора –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Абилити - 00 типа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Калибр –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Мобиль CL –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Солар CL –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Озорно - 00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 45 Х 73- 00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Сальса CL – 00 типа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Рапс озимый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Иванна – 00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Проминь – 0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Хаммер - 00 типа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Высокомасличные сорта и гибриды подсолнечника Сорта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Скороспелый 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Гибрид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Восточный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Арена 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Ислеро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Казахстанский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Казахстанский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Казахстанский 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Солнечный 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Брио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Джази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 62А91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НК Дельфи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PR63A62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Кондитерские сорта подсолнечника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1.СПК (Кондитерский)</w:t>
            </w:r>
          </w:p>
        </w:tc>
      </w:tr>
    </w:tbl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2013 года № 4-2/164 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2009 года № 434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перспективных сортов сельскохозяйственных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Акмолинская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Пшеница твердая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Сорт Нурлы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Соя –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Сорт Селекта 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Сорт Хорол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Соя – по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Сорт Хорол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Костанайская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Пшеница твердая яровая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Сорт Нурлы.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