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6a79" w14:textId="98f6a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удостоверений жителя пограничной зоны иностранцам и лицам без гражданства, постоянно проживающим в пограничной зоне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апреля 2013 года N 281. Зарегистрирован в Министерстве юстиции Республики Казахстан 24 мая 2013 года № 8473.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59 Закона Республики Казахстан от 16 января 2013 года "О Государственной границе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17.01.2020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удостоверений жителя пограничной зоны иностранцам и лицам без гражданства, постоянно проживающим в пограничной зоне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4 апреля 1994 года № 92 "Об утверждении Инструкции о порядке выдачи пропусков и разрешений на въезд в пограничную зону и пребывания в ней" (зарегистрированный в Реестре государственной регистрации нормативных правовых актов за № 97);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внутренних дел Республики Казахстан от 18 июля 2005 года № 438 "О внесении изменений в приказ Министра внутренних дел Республики Казахстан от 4 апреля 1994 года № 92 "Об утверждении Инструкции о порядке выдачи пропусков и разрешений на въезд в пограничную зону и пребывания в ней" (зарегистрированный в Реестре государственной регистрации нормативных правовых актов за № 3824, опубликованный "Юридическая газета" от 27 января 2006 года, № 13-14 (993-994).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миграционной полиции Министерства внутренних дел Республики Казахстан обеспечить: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Тургумбаева Е.З. и Департамент миграционной полиции Министерства внутренних дел Республики Казахстан.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2013 года № 281</w:t>
            </w:r>
          </w:p>
        </w:tc>
      </w:tr>
    </w:tbl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удостоверений жителя пограничной зоны</w:t>
      </w:r>
      <w:r>
        <w:br/>
      </w:r>
      <w:r>
        <w:rPr>
          <w:rFonts w:ascii="Times New Roman"/>
          <w:b/>
          <w:i w:val="false"/>
          <w:color w:val="000000"/>
        </w:rPr>
        <w:t>иностранцам и лицам без гражданства, постоянно проживающим в</w:t>
      </w:r>
      <w:r>
        <w:br/>
      </w:r>
      <w:r>
        <w:rPr>
          <w:rFonts w:ascii="Times New Roman"/>
          <w:b/>
          <w:i w:val="false"/>
          <w:color w:val="000000"/>
        </w:rPr>
        <w:t>пограничной зоне Республики Казахстан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удостоверений жителя пограничной зоны иностранцам и лицам без гражданства, постоянно проживающим в пограничной зоне Республики Казахстан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 и определяют порядок выдачи удостоверений жителя пограничной зоны иностранцам и лицам без гражданства, постоянно проживающим в пограничной зоне Республике Казахстан (далее - удостоверение жителя пограничной зоны).</w:t>
      </w:r>
    </w:p>
    <w:bookmarkEnd w:id="12"/>
    <w:bookmarkStart w:name="z1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Иностранцам и лицам без гражданства, постоянно проживающим в пограничной зоне Республики Казахстан органами внутренних дел по месту их регистрации выдаются удостоверения жителя пограничной зоны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жителя пограничной зоны выдаются на срок не более срока действия вида на жительство и удостоверения лица без гражданства.</w:t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получении нового вида на жительство иностранца или удостоверения лица без гражданства срок действия удостоверения жителя пограничной зоны продлевается еще на такой же срок.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продление удостоверение жителя пограничной зоны, оно заверяется подписью уполномоченного сотрудника миграционной службы и гербовой печатью территориального органа внутренних дел.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внутренних дел РК от 17.01.2020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 каждой пограничной областью закрепляются удостоверения специальной серии: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Алматинская область - "АЛ";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Восточно-Казахстанская область - "ВК".</w:t>
      </w:r>
    </w:p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Выданное удостоверение жителя пограничной зоны регистрируется в журнале регистрации удостоверений жителя пограничной зоны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Каждому оформленному удостоверению присваивается номер, состоящий из трехзначного кода района, (города), согласно стандартным кодам городов и районов Республики Казахстан и через дробь - порядковые номера по журналу регистрации.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 коды, а также адреса регистрации и принятые в них сокращения указываются в соответствии со справочником кодов и сокращений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оформления, заполнения, учета, хранения, передачи, расходования, уничтожения формуляра для изготовления документов, удостоверяющих личность (кроме удостоверения беженца), утвержденной приказом Министра внутренних дел Республики Казахстан от 31 мая 2016 года № 583 (зарегистрирован в Реестре государственной регистрации нормативных правовых актов за № 13911).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внутренних дел РК от 17.01.2020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удостоверения жителя пограничной зоны, постоянно проживающие иностранцы и лица без гражданства представляют: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 на имя руководителя соответствующего органа внутренних дел с указанием фамилии, имени и при наличии отчества, по месту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 на жительство иностранца, удостоверение лица без гражданства (дети до шестнадцати лет - свидетельство о рождении);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две фотографии 3,5 х 4,5 сантиметров.</w:t>
      </w:r>
    </w:p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удостоверении жителя пограничной зоны записываются сведения о фамилии, имени и при наличии отчество, дата рождения гражданина. Фотография заверяется гербовой печатью органа внутренних дел, адрес регистрации по месту жительства указывается полностью. В графе "орган выдачи" указывается наименование органа внутренних дел.</w:t>
      </w:r>
    </w:p>
    <w:bookmarkEnd w:id="20"/>
    <w:bookmarkStart w:name="z1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выдачи удостоверения жителя пограничной зоны составляет 10 календарных дней со дня регистрации заявления о выдаче удостоверения жителя пограничной зоны.</w:t>
      </w:r>
    </w:p>
    <w:bookmarkEnd w:id="21"/>
    <w:bookmarkStart w:name="z1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замене иностранцем вида на жительство, удостоверения лица без гражданства, либо изменении места регистрации в пределах пограничной зоны, удостоверение жителя пограничной зоны соответственно подлежит обмену.</w:t>
      </w:r>
    </w:p>
    <w:bookmarkEnd w:id="22"/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перемене места регистрации, связанной с выездом за пределы пограничной зоны, удостоверение жителя пограничной зоны изымаются соответствующими органами внутренних дел.</w:t>
      </w:r>
    </w:p>
    <w:bookmarkEnd w:id="23"/>
    <w:bookmarkStart w:name="z2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Основанием для отказа в выдаче удостоверений жителя пограничной зоны является предоставление неполного перечня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 жителя пограничной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проживающим в пограничной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 Республики Казахстан</w:t>
            </w:r>
          </w:p>
        </w:tc>
      </w:tr>
    </w:tbl>
    <w:bookmarkStart w:name="z2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25"/>
    <w:bookmarkStart w:name="z2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Удостоверение жителя пограничной зоны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размер 80 х 110)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Лицевая сторона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Удостоверение жителя погранзоны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СП №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|                            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|                             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|                            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ФОТО                          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|                            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|                             Отчество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|                            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 |                             дата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|______________|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Номер вида на жительство иностранца, удостоверение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лица без гражданства свидетельства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о рождении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регистрации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20__г. "___"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"Продлено" до: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должностного 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удостоверений жителя пограничной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проживающим в пограничной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зоне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удостоверений жителя пограничной зоны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1729"/>
        <w:gridCol w:w="3172"/>
        <w:gridCol w:w="2210"/>
        <w:gridCol w:w="1730"/>
        <w:gridCol w:w="1730"/>
      </w:tblGrid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 удостоверения жителя погранзоны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получателя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