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76c0" w14:textId="d827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реализации на подлежащие субсидированию элитные семена и саженцы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мая 2013 года № 4-1/220. Зарегистрирован в Министерстве юстиции Республики Казахстан 29 мая 2013 года № 8488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предельные цены реализации на подлежащие субсидированию элитные семена и саженцы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2013 года № 4-1/220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Предельные цены реализации на подлежащие субсидированию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элитные семена и саженцы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1"/>
        <w:gridCol w:w="4609"/>
      </w:tblGrid>
      <w:tr>
        <w:trPr>
          <w:trHeight w:val="1275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сельскохозяйственных растений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Предельная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реализации 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тонны (штуки)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элитных семян и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позднеспелые, среднепоздние и среднеспелые гибриды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поколения, гибридные популяции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249 736,0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раннеспелые гибриды первого поколения, гибридные популяции первой репродукции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235 254,0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78 011,0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элитные семена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374 573,0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гибриды первого поколения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332 573,0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3 162 450,0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Хлопчатник, включая первую репродукцию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</w:p>
        </w:tc>
      </w:tr>
      <w:tr>
        <w:trPr>
          <w:trHeight w:val="42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плодовых культур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8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винограда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