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8d60e" w14:textId="eb8d6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Заместителя Премьер-Министра Республики Казахстан – Министра сельского хозяйства Республики Казахстан от 23 февраля 2004 года № 91 "Об утверждении Правил регистрации оригинаторов сортов"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13 мая 2013 года № 15-07/222. Зарегистрирован в Министерстве юстиции Республики Казахстан 3 июня 2013 года № 8492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23 февраля 2004 года № 91 «Об утверждении Правил регистрации оригинаторов сортов» (зарегистрированный в Реестре государственной регистрации нормативных правовых актов за № 2746, опубликованный в Бюллетене нормативных актов центральных исполнительных и иных государственных органов Республики Казахстан в 2004 году № 25-28, ст. 368)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 подпунктом 16)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семеноводстве»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оригинаторов сортов,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Настоящие Правила регистрации оригинаторов сортов (далее-Правила) разработаны в соответствии с подпунктом 16)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семеноводстве» и определяет порядок регистрации оригинаторов сортов.»;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нотариально засвидетельствованную копию документа, удостоверяющего личность физического лица, копию свидетельства или справки о государственной регистрации (перерегистрации) юридического лица»;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регистрации оригинаторов сортов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государственной инспекции в агропромышленном комплексе (Хасенов С.С.)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Мамытбеков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мая 2013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15-07/222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оригинаторов сортов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 и при наличии отчество физического лица, полное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зарегистрировать оригинатором сорта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(указать сельскохозяйственное растение, сорт)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Сведения о физическом или юридическом лице: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Данные удостоверение личности физического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свидетельство или справка о государственной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(перерегистрации) юридического лица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(№, кем и когда выдано)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Адрес:_____________________________________________________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(индекс, город, район, область, улица, № дома, телефон, факс)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Банковские реквизиты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(ИИН (БИН), МФО, №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Прилагаемые документы:_____________________________________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регистрации оригинаторов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сортов)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____________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(подпись) (фамилия, имя и отчество 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"___" ________ 20 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Заявление принято к рассмотрению "___"________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 и отчество при наличии, подпись ответственного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лица, принявшего заявление)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