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36c0f" w14:textId="be36c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6 мая 2013 года № 269. Зарегистрирован в Министерстве юстиции Республики Казахстан 10 июня 2013 года № 8501.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от 27 июля 2007 года "Об образовании",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здравоохранения Республики Казахстан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приказом Министра здравоохранения РК от 21.12.2020 </w:t>
      </w:r>
      <w:r>
        <w:rPr>
          <w:rFonts w:ascii="Times New Roman"/>
          <w:b w:val="false"/>
          <w:i w:val="false"/>
          <w:color w:val="000000"/>
          <w:sz w:val="28"/>
        </w:rPr>
        <w:t>№ ҚР ДСМ-305/2020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января 2008 года № 27 "Об утверждении перечней клинических специальностей подготовки в интернатуре и резидентуре" (зарегистрированный в Реестре государственной регистрации нормативных правовых актов за № 5134, опубликованный в Бюллетене нормативных правовых актов РК, март 2008 г., № 3, ст. 311):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клинических специальностей подготовки в интернатуре, утвержденном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клинических специальностей подготовки в резидентуре, утвержденном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Гематология";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Онкология и гематология детская";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Онкология".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приказом Министра здравоохранения РК от 21.12.2020 </w:t>
      </w:r>
      <w:r>
        <w:rPr>
          <w:rFonts w:ascii="Times New Roman"/>
          <w:b w:val="false"/>
          <w:i w:val="false"/>
          <w:color w:val="000000"/>
          <w:sz w:val="28"/>
        </w:rPr>
        <w:t>№ ҚР ДСМ-305/2020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(Сыздыкова А.А.) направить настоящий приказ на государственную регистрацию в Министерство юстиции Республики Казахстан.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Министерства здравоохранения Республики Казахстан (Данаева Ж.Ж.) после государственной регистрации настоящего приказа в Министерстве юстиции Республики Казахстан обеспечить в установленном законодательством порядке официальное опубликование настоящего приказа в средствах массовой информации.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Каирбекова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