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6f90" w14:textId="0d76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заявления на получение сертификата на выбросы 
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15 мая 2013 года № 124-Ө. Зарегистрирован в Министерстве юстиции Республики Казахстан 14 июня 2013 года № 8509. Утратил силу приказом Министра энергетики Республики Казахстан от 18 марта 2015 года № 216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18.03.2015 </w:t>
      </w:r>
      <w:r>
        <w:rPr>
          <w:rFonts w:ascii="Times New Roman"/>
          <w:b w:val="false"/>
          <w:i w:val="false"/>
          <w:color w:val="ff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квот на выбросы парниковых газов, утвержденных постановлением Правительства Республики Казахстан от 7 мая 2012 года № 584,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«О государственной статистике» от 19 марта 2010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форму </w:t>
      </w:r>
      <w:r>
        <w:rPr>
          <w:rFonts w:ascii="Times New Roman"/>
          <w:b w:val="false"/>
          <w:i w:val="false"/>
          <w:color w:val="000000"/>
          <w:sz w:val="28"/>
        </w:rPr>
        <w:t>заявления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сертификата на выбросы парниковых газов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5 декабря 2012 года № 365-ө «Об утверждении формы заявления на получение сертификата на выбросы парниковых газов» (зарегистрированный в Реестре государственной регистрации нормативных правовых актов за № 8201, опубликованный в газете «Казахстанская правда» от 12 января 2013 г. № 10-11 (27284-27285).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низкоуглеродного развития обеспечить представление настоящего приказа в Министерство юстиции Республики Казахстан для государственной регистрации и последующее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тридцати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 мая 2013 год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мая 2013 года № 124-Ө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на получение сертификата на выбросы парниковых газов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3"/>
        <w:gridCol w:w="6233"/>
      </w:tblGrid>
      <w:tr>
        <w:trPr>
          <w:trHeight w:val="57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природопользователя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Общие сведения: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Юридический 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Индивидуальный 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(ИИН), бизнес-идентификационный номер (БИН)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Контактные телефоны, факс,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почта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Сектор экономики, к 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относится установка,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подпадающая под требования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квотированию выбросов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парниковых газов (код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название) по общему классификатору видов экономической деятельности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Объем запрашиваемой квоты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парниковых газов из: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Национального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Резерва объема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плана (для 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расширяемых установок)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Итого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 тонн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 тонн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Источник для получения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выбросы парниковых газов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Период времени, на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предназначается квота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парниковых газов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____ год</w:t>
            </w:r>
          </w:p>
        </w:tc>
      </w:tr>
      <w:tr>
        <w:trPr>
          <w:trHeight w:val="30" w:hRule="atLeast"/>
        </w:trPr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 заявке прилагаются оригиналы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документов: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отчет об инвентаризации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парниковых газов за отчетный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паспорт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программа 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выбросов парниковых газов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план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сокращению выбросов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Заявитель отвечает за достоверность сведений.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 и отчество – при наличии, должность, подпись, место печати)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